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60" w:rsidRDefault="00047B60" w:rsidP="00047B60">
      <w:pPr>
        <w:pStyle w:val="Title"/>
        <w:rPr>
          <w:sz w:val="56"/>
          <w:szCs w:val="56"/>
        </w:rPr>
      </w:pPr>
    </w:p>
    <w:p w:rsidR="005821B6" w:rsidRDefault="005821B6" w:rsidP="0092120D">
      <w:pPr>
        <w:pStyle w:val="Title"/>
        <w:rPr>
          <w:sz w:val="44"/>
          <w:szCs w:val="44"/>
        </w:rPr>
      </w:pPr>
    </w:p>
    <w:p w:rsidR="00B178C7" w:rsidRPr="0036501A" w:rsidRDefault="0036501A" w:rsidP="00B178C7">
      <w:pPr>
        <w:pStyle w:val="Title"/>
        <w:spacing w:before="3000"/>
        <w:rPr>
          <w:bCs/>
          <w:sz w:val="50"/>
          <w:szCs w:val="50"/>
        </w:rPr>
      </w:pPr>
      <w:r w:rsidRPr="0036501A">
        <w:rPr>
          <w:sz w:val="50"/>
          <w:szCs w:val="50"/>
        </w:rPr>
        <w:t xml:space="preserve">The Try, Test and Learn Fund: </w:t>
      </w:r>
      <w:r w:rsidRPr="0036501A">
        <w:rPr>
          <w:bCs/>
          <w:sz w:val="50"/>
          <w:szCs w:val="50"/>
        </w:rPr>
        <w:t>Tranche</w:t>
      </w:r>
      <w:r w:rsidRPr="0036501A">
        <w:rPr>
          <w:bCs/>
          <w:sz w:val="50"/>
          <w:szCs w:val="50"/>
        </w:rPr>
        <w:t xml:space="preserve"> </w:t>
      </w:r>
      <w:r w:rsidRPr="0036501A">
        <w:rPr>
          <w:bCs/>
          <w:sz w:val="50"/>
          <w:szCs w:val="50"/>
        </w:rPr>
        <w:t>2</w:t>
      </w:r>
    </w:p>
    <w:p w:rsidR="0092120D" w:rsidRPr="0092120D" w:rsidRDefault="0092120D" w:rsidP="0092120D">
      <w:pPr>
        <w:rPr>
          <w:sz w:val="40"/>
          <w:szCs w:val="40"/>
        </w:rPr>
      </w:pPr>
      <w:r w:rsidRPr="0092120D">
        <w:rPr>
          <w:sz w:val="40"/>
          <w:szCs w:val="40"/>
        </w:rPr>
        <w:t>Declaration</w:t>
      </w:r>
      <w:r w:rsidR="00011CB4">
        <w:rPr>
          <w:sz w:val="40"/>
          <w:szCs w:val="40"/>
        </w:rPr>
        <w:t xml:space="preserve"> </w:t>
      </w:r>
      <w:r w:rsidRPr="0092120D">
        <w:rPr>
          <w:sz w:val="40"/>
          <w:szCs w:val="40"/>
        </w:rPr>
        <w:t xml:space="preserve">- Unable to Provide Financial Statements </w:t>
      </w:r>
    </w:p>
    <w:p w:rsidR="00047B60" w:rsidRDefault="00047B60" w:rsidP="005C472C">
      <w:pPr>
        <w:pStyle w:val="Heading2"/>
        <w:spacing w:after="120"/>
      </w:pPr>
      <w:r>
        <w:t>Applicant details</w:t>
      </w:r>
    </w:p>
    <w:p w:rsidR="005C472C" w:rsidRDefault="005C472C" w:rsidP="005C472C">
      <w:pPr>
        <w:spacing w:after="120" w:line="240" w:lineRule="auto"/>
      </w:pPr>
      <w:r>
        <w:t>Applicant Submission Reference Number:  _____________________________</w:t>
      </w:r>
    </w:p>
    <w:p w:rsidR="005C472C" w:rsidRPr="005C472C" w:rsidRDefault="005C472C" w:rsidP="005C472C">
      <w:pPr>
        <w:spacing w:after="0" w:line="240" w:lineRule="auto"/>
      </w:pPr>
    </w:p>
    <w:p w:rsidR="00047B60" w:rsidRDefault="00047B60" w:rsidP="005C472C">
      <w:pPr>
        <w:spacing w:after="120" w:line="240" w:lineRule="auto"/>
      </w:pPr>
      <w:r>
        <w:t>Applicant Legal Name: _____________________________________________</w:t>
      </w:r>
    </w:p>
    <w:p w:rsidR="00047B60" w:rsidRPr="00047B60" w:rsidRDefault="00047B60" w:rsidP="005C472C">
      <w:pPr>
        <w:spacing w:after="120"/>
      </w:pPr>
      <w:bookmarkStart w:id="0" w:name="_GoBack"/>
      <w:bookmarkEnd w:id="0"/>
    </w:p>
    <w:p w:rsidR="007B0256" w:rsidRDefault="00047B60" w:rsidP="004B54CA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 xml:space="preserve">Please provide 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the </w:t>
      </w:r>
      <w:r>
        <w:rPr>
          <w:rStyle w:val="BookTitle"/>
          <w:i w:val="0"/>
          <w:iCs w:val="0"/>
          <w:smallCaps w:val="0"/>
          <w:spacing w:val="0"/>
        </w:rPr>
        <w:t>reason you are unable to provide financial stat</w:t>
      </w:r>
      <w:r w:rsidR="0041585E">
        <w:rPr>
          <w:rStyle w:val="BookTitle"/>
          <w:i w:val="0"/>
          <w:iCs w:val="0"/>
          <w:smallCaps w:val="0"/>
          <w:spacing w:val="0"/>
        </w:rPr>
        <w:t>ements</w:t>
      </w:r>
      <w:r w:rsidR="00011CB4">
        <w:rPr>
          <w:rStyle w:val="BookTitle"/>
          <w:i w:val="0"/>
          <w:iCs w:val="0"/>
          <w:smallCaps w:val="0"/>
          <w:spacing w:val="0"/>
        </w:rPr>
        <w:t xml:space="preserve"> in the text box below.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</w:t>
      </w:r>
      <w:r w:rsidR="00011CB4">
        <w:rPr>
          <w:rStyle w:val="BookTitle"/>
          <w:i w:val="0"/>
          <w:iCs w:val="0"/>
          <w:smallCaps w:val="0"/>
          <w:spacing w:val="0"/>
        </w:rPr>
        <w:t>A</w:t>
      </w:r>
      <w:r w:rsidR="0041585E">
        <w:rPr>
          <w:rStyle w:val="BookTitle"/>
          <w:i w:val="0"/>
          <w:iCs w:val="0"/>
          <w:smallCaps w:val="0"/>
          <w:spacing w:val="0"/>
        </w:rPr>
        <w:t>ttach</w:t>
      </w:r>
      <w:r w:rsidR="00B659FB">
        <w:rPr>
          <w:rStyle w:val="BookTitle"/>
          <w:i w:val="0"/>
          <w:iCs w:val="0"/>
          <w:smallCaps w:val="0"/>
          <w:spacing w:val="0"/>
        </w:rPr>
        <w:t xml:space="preserve"> this form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in the </w:t>
      </w:r>
      <w:r w:rsidR="00B659FB">
        <w:rPr>
          <w:rStyle w:val="BookTitle"/>
          <w:i w:val="0"/>
          <w:iCs w:val="0"/>
          <w:smallCaps w:val="0"/>
          <w:spacing w:val="0"/>
        </w:rPr>
        <w:t>attachments tab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</w:t>
      </w:r>
      <w:r w:rsidR="008B39D4">
        <w:rPr>
          <w:rStyle w:val="BookTitle"/>
          <w:i w:val="0"/>
          <w:iCs w:val="0"/>
          <w:smallCaps w:val="0"/>
          <w:spacing w:val="0"/>
        </w:rPr>
        <w:t xml:space="preserve">of the application form </w:t>
      </w:r>
      <w:r w:rsidR="0041585E">
        <w:rPr>
          <w:rStyle w:val="BookTitle"/>
          <w:i w:val="0"/>
          <w:iCs w:val="0"/>
          <w:smallCaps w:val="0"/>
          <w:spacing w:val="0"/>
        </w:rPr>
        <w:t>where asked to provide the financial statements.</w:t>
      </w:r>
    </w:p>
    <w:tbl>
      <w:tblPr>
        <w:tblStyle w:val="CGHTableBande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ecleration - Unable to Provide Financial Statements"/>
      </w:tblPr>
      <w:tblGrid>
        <w:gridCol w:w="9127"/>
      </w:tblGrid>
      <w:tr w:rsidR="00047B60" w:rsidTr="004C4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2"/>
          <w:tblHeader/>
        </w:trPr>
        <w:tc>
          <w:tcPr>
            <w:tcW w:w="9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047B60" w:rsidRDefault="00047B60" w:rsidP="000B0431">
            <w:pPr>
              <w:pStyle w:val="BodyTextnospace"/>
            </w:pPr>
            <w:r w:rsidRPr="0024393B">
              <w:rPr>
                <w:b/>
              </w:rPr>
              <w:t xml:space="preserve">Response </w:t>
            </w:r>
          </w:p>
          <w:p w:rsidR="00047B60" w:rsidRDefault="00047B60" w:rsidP="000B0431">
            <w:pPr>
              <w:pStyle w:val="BodyTextnospace"/>
            </w:pPr>
          </w:p>
          <w:p w:rsidR="00047B60" w:rsidRDefault="00047B60" w:rsidP="000B0431">
            <w:pPr>
              <w:pStyle w:val="BodyTextnospace"/>
            </w:pPr>
          </w:p>
        </w:tc>
      </w:tr>
    </w:tbl>
    <w:p w:rsidR="004C4E4B" w:rsidRDefault="004C4E4B" w:rsidP="0092120D"/>
    <w:p w:rsidR="0092120D" w:rsidRDefault="0092120D" w:rsidP="0092120D">
      <w:r>
        <w:t xml:space="preserve">Full Name of Authorised Officer: </w:t>
      </w:r>
      <w:r w:rsidR="004C4E4B">
        <w:tab/>
      </w:r>
      <w:r>
        <w:t>_____________________________________________</w:t>
      </w:r>
    </w:p>
    <w:p w:rsidR="0092120D" w:rsidRDefault="0092120D" w:rsidP="0092120D">
      <w:r>
        <w:t>Position of Authorised Officer:</w:t>
      </w:r>
      <w:r w:rsidR="004C4E4B">
        <w:tab/>
      </w:r>
      <w:r>
        <w:t>_____________________________________________</w:t>
      </w:r>
    </w:p>
    <w:sectPr w:rsidR="0092120D" w:rsidSect="00011CB4">
      <w:headerReference w:type="default" r:id="rId6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7A" w:rsidRDefault="00E2727A" w:rsidP="00047B60">
      <w:pPr>
        <w:spacing w:after="0" w:line="240" w:lineRule="auto"/>
      </w:pPr>
      <w:r>
        <w:separator/>
      </w:r>
    </w:p>
  </w:endnote>
  <w:endnote w:type="continuationSeparator" w:id="0">
    <w:p w:rsidR="00E2727A" w:rsidRDefault="00E2727A" w:rsidP="000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7A" w:rsidRDefault="00E2727A" w:rsidP="00047B60">
      <w:pPr>
        <w:spacing w:after="0" w:line="240" w:lineRule="auto"/>
      </w:pPr>
      <w:r>
        <w:separator/>
      </w:r>
    </w:p>
  </w:footnote>
  <w:footnote w:type="continuationSeparator" w:id="0">
    <w:p w:rsidR="00E2727A" w:rsidRDefault="00E2727A" w:rsidP="0004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B6" w:rsidRDefault="005821B6" w:rsidP="005821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1" layoutInCell="1" allowOverlap="1" wp14:anchorId="6252F640" wp14:editId="23BDEDF6">
          <wp:simplePos x="0" y="0"/>
          <wp:positionH relativeFrom="page">
            <wp:posOffset>4084320</wp:posOffset>
          </wp:positionH>
          <wp:positionV relativeFrom="page">
            <wp:posOffset>585470</wp:posOffset>
          </wp:positionV>
          <wp:extent cx="2793600" cy="831600"/>
          <wp:effectExtent l="0" t="0" r="6985" b="698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85EC1BF" wp14:editId="763B8BE2">
              <wp:simplePos x="0" y="0"/>
              <wp:positionH relativeFrom="page">
                <wp:posOffset>727075</wp:posOffset>
              </wp:positionH>
              <wp:positionV relativeFrom="page">
                <wp:posOffset>666115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F6782D" id="Group 4" o:spid="_x0000_s1026" alt="Title: Australian Government - Community Grants Hub. Improving your grant experience. - Description: Australian Government - Community Grants Hub. Improving your grant experience." style="position:absolute;margin-left:57.25pt;margin-top:52.45pt;width:258.8pt;height:53.25pt;z-index:251661312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G5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5725296" wp14:editId="6DD73D80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0337E2" id="Straight Connector 1" o:spid="_x0000_s1026" alt="Title: Graphic Element - Description: Line&#10;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55F3EC0" wp14:editId="61F73120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C14998" id="Straight Connector 2" o:spid="_x0000_s1026" alt="Title: Graphic Element - Description: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  <w:p w:rsidR="00047B60" w:rsidRPr="005821B6" w:rsidRDefault="00047B60" w:rsidP="00582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0"/>
    <w:rsid w:val="00011CB4"/>
    <w:rsid w:val="0001417C"/>
    <w:rsid w:val="00047B60"/>
    <w:rsid w:val="000B5474"/>
    <w:rsid w:val="000C644F"/>
    <w:rsid w:val="001576AE"/>
    <w:rsid w:val="001E630D"/>
    <w:rsid w:val="00232120"/>
    <w:rsid w:val="002867C4"/>
    <w:rsid w:val="002B30F9"/>
    <w:rsid w:val="002C1C25"/>
    <w:rsid w:val="0036501A"/>
    <w:rsid w:val="003674AB"/>
    <w:rsid w:val="003B2BB8"/>
    <w:rsid w:val="003D34FF"/>
    <w:rsid w:val="0041585E"/>
    <w:rsid w:val="004B54CA"/>
    <w:rsid w:val="004C4E4B"/>
    <w:rsid w:val="004E5CBF"/>
    <w:rsid w:val="004F766F"/>
    <w:rsid w:val="005349ED"/>
    <w:rsid w:val="00580872"/>
    <w:rsid w:val="005821B6"/>
    <w:rsid w:val="005C3AA9"/>
    <w:rsid w:val="005C472C"/>
    <w:rsid w:val="005F5D2F"/>
    <w:rsid w:val="006A4CE7"/>
    <w:rsid w:val="006B28DB"/>
    <w:rsid w:val="006D56B0"/>
    <w:rsid w:val="007175A7"/>
    <w:rsid w:val="00785261"/>
    <w:rsid w:val="007B0256"/>
    <w:rsid w:val="007B1739"/>
    <w:rsid w:val="007D33D2"/>
    <w:rsid w:val="008168EE"/>
    <w:rsid w:val="00822EA8"/>
    <w:rsid w:val="00847EA5"/>
    <w:rsid w:val="008B32B9"/>
    <w:rsid w:val="008B39D4"/>
    <w:rsid w:val="0092120D"/>
    <w:rsid w:val="009225F0"/>
    <w:rsid w:val="009A5D0F"/>
    <w:rsid w:val="00A137DC"/>
    <w:rsid w:val="00A73BA8"/>
    <w:rsid w:val="00AB7B57"/>
    <w:rsid w:val="00AE601A"/>
    <w:rsid w:val="00B178C7"/>
    <w:rsid w:val="00B659FB"/>
    <w:rsid w:val="00B833FB"/>
    <w:rsid w:val="00BA2DB9"/>
    <w:rsid w:val="00BE7148"/>
    <w:rsid w:val="00C33618"/>
    <w:rsid w:val="00C41DFF"/>
    <w:rsid w:val="00C6522F"/>
    <w:rsid w:val="00C7747D"/>
    <w:rsid w:val="00D10432"/>
    <w:rsid w:val="00D800E9"/>
    <w:rsid w:val="00E2727A"/>
    <w:rsid w:val="00F73E6D"/>
    <w:rsid w:val="00F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116D"/>
  <w15:docId w15:val="{5BCF7B38-CF1B-4B19-AD58-BE328844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FAIRALL, Jacky</dc:creator>
  <cp:lastModifiedBy>MWANGI, Mathenge</cp:lastModifiedBy>
  <cp:revision>13</cp:revision>
  <cp:lastPrinted>2017-07-27T02:05:00Z</cp:lastPrinted>
  <dcterms:created xsi:type="dcterms:W3CDTF">2017-10-31T02:33:00Z</dcterms:created>
  <dcterms:modified xsi:type="dcterms:W3CDTF">2017-11-21T04:01:00Z</dcterms:modified>
</cp:coreProperties>
</file>