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  <w:bookmarkStart w:id="0" w:name="_GoBack"/>
      <w:bookmarkEnd w:id="0"/>
    </w:p>
    <w:p w:rsidR="005821B6" w:rsidRDefault="005821B6" w:rsidP="0092120D">
      <w:pPr>
        <w:pStyle w:val="Title"/>
        <w:rPr>
          <w:sz w:val="44"/>
          <w:szCs w:val="44"/>
        </w:rPr>
      </w:pPr>
    </w:p>
    <w:p w:rsidR="003558B4" w:rsidRDefault="003558B4" w:rsidP="003558B4">
      <w:pPr>
        <w:pStyle w:val="Title"/>
        <w:jc w:val="center"/>
        <w:rPr>
          <w:sz w:val="44"/>
          <w:szCs w:val="44"/>
        </w:rPr>
      </w:pPr>
      <w:r w:rsidRPr="006B29D3">
        <w:rPr>
          <w:i/>
          <w:sz w:val="44"/>
          <w:szCs w:val="44"/>
        </w:rPr>
        <w:t xml:space="preserve">Saluting Their Service </w:t>
      </w:r>
      <w:r>
        <w:rPr>
          <w:sz w:val="44"/>
          <w:szCs w:val="44"/>
        </w:rPr>
        <w:t xml:space="preserve">Commemorations Program </w:t>
      </w:r>
    </w:p>
    <w:p w:rsidR="003558B4" w:rsidRDefault="003558B4" w:rsidP="003558B4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Major Commemorative Grants</w:t>
      </w:r>
    </w:p>
    <w:p w:rsidR="006D6ED4" w:rsidRPr="006D6ED4" w:rsidRDefault="006D6ED4" w:rsidP="006D6ED4"/>
    <w:p w:rsidR="0092120D" w:rsidRPr="0092120D" w:rsidRDefault="001A38FD" w:rsidP="0092120D">
      <w:pPr>
        <w:rPr>
          <w:sz w:val="40"/>
          <w:szCs w:val="40"/>
        </w:rPr>
      </w:pPr>
      <w:r>
        <w:rPr>
          <w:sz w:val="40"/>
          <w:szCs w:val="40"/>
        </w:rPr>
        <w:t>Sponsor</w:t>
      </w:r>
      <w:r w:rsidR="00D943D0">
        <w:rPr>
          <w:sz w:val="40"/>
          <w:szCs w:val="40"/>
        </w:rPr>
        <w:t xml:space="preserve">ed </w:t>
      </w:r>
      <w:r w:rsidR="00C730DC">
        <w:rPr>
          <w:sz w:val="40"/>
          <w:szCs w:val="40"/>
        </w:rPr>
        <w:t>Individual/</w:t>
      </w:r>
      <w:r w:rsidR="00D943D0">
        <w:rPr>
          <w:sz w:val="40"/>
          <w:szCs w:val="40"/>
        </w:rPr>
        <w:t>O</w:t>
      </w:r>
      <w:r w:rsidR="00604695">
        <w:rPr>
          <w:sz w:val="40"/>
          <w:szCs w:val="40"/>
        </w:rPr>
        <w:t>rganisation</w:t>
      </w:r>
      <w:r w:rsidR="00011CB4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92120D"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  <w:r w:rsidR="0092120D" w:rsidRPr="0092120D">
        <w:rPr>
          <w:sz w:val="40"/>
          <w:szCs w:val="40"/>
        </w:rPr>
        <w:t xml:space="preserve"> </w:t>
      </w:r>
    </w:p>
    <w:p w:rsidR="005C472C" w:rsidRDefault="001A38FD" w:rsidP="005C472C">
      <w:pPr>
        <w:spacing w:after="120" w:line="240" w:lineRule="auto"/>
      </w:pPr>
      <w:r w:rsidRPr="00604695">
        <w:rPr>
          <w:b/>
        </w:rPr>
        <w:t>Sponsor</w:t>
      </w:r>
      <w:r w:rsidR="00604695">
        <w:rPr>
          <w:b/>
        </w:rPr>
        <w:t>ed</w:t>
      </w:r>
      <w:r w:rsidRPr="00604695">
        <w:rPr>
          <w:b/>
        </w:rPr>
        <w:t xml:space="preserve"> </w:t>
      </w:r>
      <w:r w:rsidR="00C730DC">
        <w:rPr>
          <w:b/>
        </w:rPr>
        <w:t>Individual/Organisation Name:</w:t>
      </w:r>
      <w:r w:rsidR="00C730DC" w:rsidRPr="00C730DC">
        <w:t xml:space="preserve"> __________________________________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604695" w:rsidP="005C472C">
      <w:pPr>
        <w:spacing w:after="120" w:line="240" w:lineRule="auto"/>
      </w:pPr>
      <w:r>
        <w:rPr>
          <w:b/>
        </w:rPr>
        <w:t>Sponsor</w:t>
      </w:r>
      <w:r w:rsidR="001A38FD" w:rsidRPr="00604695">
        <w:rPr>
          <w:b/>
        </w:rPr>
        <w:t xml:space="preserve"> Organisation Name</w:t>
      </w:r>
      <w:r w:rsidR="00047B60" w:rsidRPr="00604695">
        <w:rPr>
          <w:b/>
        </w:rPr>
        <w:t>:</w:t>
      </w:r>
      <w:r w:rsidR="00047B60">
        <w:t xml:space="preserve"> _____________</w:t>
      </w:r>
      <w:r w:rsidR="001A38FD">
        <w:t>_________________________________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1A38FD" w:rsidP="00C730D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</w:t>
      </w:r>
      <w:r w:rsidR="00C730DC">
        <w:rPr>
          <w:highlight w:val="yellow"/>
        </w:rPr>
        <w:t>individual/</w:t>
      </w:r>
      <w:r w:rsidRPr="00604695">
        <w:rPr>
          <w:highlight w:val="yellow"/>
        </w:rPr>
        <w:t>organisation]</w:t>
      </w:r>
      <w:r>
        <w:t xml:space="preserve"> agrees to </w:t>
      </w:r>
      <w:r w:rsidRPr="00604695">
        <w:rPr>
          <w:highlight w:val="yellow"/>
        </w:rPr>
        <w:t>[sponsor organisation]</w:t>
      </w:r>
      <w:r>
        <w:t xml:space="preserve"> applying for</w:t>
      </w:r>
      <w:r w:rsidR="00334697">
        <w:t xml:space="preserve"> a grant under</w:t>
      </w:r>
      <w:r>
        <w:t xml:space="preserve"> </w:t>
      </w:r>
      <w:r w:rsidR="00604695">
        <w:t xml:space="preserve">the </w:t>
      </w:r>
      <w:r w:rsidR="00C730DC" w:rsidRPr="00C730DC">
        <w:rPr>
          <w:i/>
        </w:rPr>
        <w:t>Saluting Their Service</w:t>
      </w:r>
      <w:r w:rsidR="00C730DC">
        <w:t xml:space="preserve"> Commemorations </w:t>
      </w:r>
      <w:r w:rsidR="00334697">
        <w:t>Program</w:t>
      </w:r>
      <w:r w:rsidR="00C730DC">
        <w:t xml:space="preserve"> Major Commemorative Grants </w:t>
      </w:r>
      <w:r>
        <w:t>on their behalf as a sponsor.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</w:t>
      </w:r>
      <w:r w:rsidR="00C730DC">
        <w:rPr>
          <w:highlight w:val="yellow"/>
        </w:rPr>
        <w:t>individual/</w:t>
      </w:r>
      <w:r w:rsidRPr="00604695">
        <w:rPr>
          <w:highlight w:val="yellow"/>
        </w:rPr>
        <w:t>organisation]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r w:rsidRPr="00F30A26">
        <w:rPr>
          <w:highlight w:val="yellow"/>
        </w:rPr>
        <w:t>sponsor organisation</w:t>
      </w:r>
      <w:r w:rsidR="00F30A26" w:rsidRPr="00F30A26">
        <w:rPr>
          <w:highlight w:val="yellow"/>
        </w:rPr>
        <w:t>]</w:t>
      </w:r>
      <w:r>
        <w:t xml:space="preserve"> to enable to comply with their responsibilities.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</w:t>
      </w:r>
      <w:proofErr w:type="gramEnd"/>
      <w:r w:rsidRPr="00604695">
        <w:rPr>
          <w:highlight w:val="yellow"/>
        </w:rPr>
        <w:t xml:space="preserve"> organisation]</w:t>
      </w:r>
      <w:r>
        <w:t xml:space="preserve"> has confirmed they will be responsible for: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1A38FD">
        <w:t xml:space="preserve">bearing executive management responsibility and being accountable to </w:t>
      </w:r>
      <w:r w:rsidR="00C730DC">
        <w:t xml:space="preserve">the Department of Veterans’ Affairs </w:t>
      </w:r>
      <w:r w:rsidRPr="001A38FD">
        <w:t>for the appropriate use of grant funds by the sponsored organisation in accordance with the terms of the grant;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A38FD">
        <w:t>the receipt and distribution of grant funds; and</w:t>
      </w:r>
    </w:p>
    <w:p w:rsidR="004C4E4B" w:rsidRDefault="001A38FD" w:rsidP="0092120D">
      <w:pPr>
        <w:pStyle w:val="ListParagraph"/>
        <w:numPr>
          <w:ilvl w:val="0"/>
          <w:numId w:val="1"/>
        </w:numPr>
        <w:spacing w:after="120"/>
      </w:pPr>
      <w:proofErr w:type="gramStart"/>
      <w:r w:rsidRPr="001A38FD">
        <w:t>for</w:t>
      </w:r>
      <w:proofErr w:type="gramEnd"/>
      <w:r w:rsidRPr="001A38FD">
        <w:t xml:space="preserve"> the collection, collation and provision of all audit, reporting and acquittal documentation for the grant.  </w:t>
      </w:r>
    </w:p>
    <w:p w:rsidR="00657427" w:rsidRDefault="00657427" w:rsidP="00657427">
      <w:pPr>
        <w:spacing w:after="0"/>
      </w:pPr>
      <w:r>
        <w:t>Full Name of Authorised Officer:</w:t>
      </w:r>
      <w:r>
        <w:tab/>
        <w:t>_____________________________________________</w:t>
      </w:r>
    </w:p>
    <w:p w:rsidR="00657427" w:rsidRPr="00604695" w:rsidRDefault="00657427" w:rsidP="00657427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1E5AE7">
        <w:rPr>
          <w:i/>
          <w:sz w:val="20"/>
          <w:szCs w:val="20"/>
        </w:rPr>
        <w:t>sponsored</w:t>
      </w:r>
      <w:proofErr w:type="gramEnd"/>
      <w:r w:rsidRPr="001E5AE7">
        <w:rPr>
          <w:i/>
          <w:sz w:val="20"/>
          <w:szCs w:val="20"/>
        </w:rPr>
        <w:t xml:space="preserve"> organisation</w:t>
      </w:r>
      <w:r>
        <w:rPr>
          <w:sz w:val="20"/>
          <w:szCs w:val="20"/>
        </w:rPr>
        <w:t>)</w:t>
      </w:r>
    </w:p>
    <w:p w:rsidR="00657427" w:rsidRDefault="00657427" w:rsidP="00657427">
      <w:r>
        <w:t>Position of Authorised Officer:</w:t>
      </w:r>
      <w:r>
        <w:tab/>
        <w:t>_____________________________________________</w:t>
      </w:r>
    </w:p>
    <w:p w:rsidR="003558B4" w:rsidRDefault="003558B4" w:rsidP="003558B4">
      <w:pPr>
        <w:tabs>
          <w:tab w:val="left" w:pos="4395"/>
        </w:tabs>
      </w:pPr>
      <w:r w:rsidRPr="00533D7B">
        <w:t>Date:</w:t>
      </w:r>
      <w:r>
        <w:tab/>
        <w:t>_________________________________________</w:t>
      </w:r>
    </w:p>
    <w:p w:rsidR="00604695" w:rsidRDefault="003558B4" w:rsidP="0092120D">
      <w:r>
        <w:t>Individual/Organisation Name:</w:t>
      </w:r>
      <w:r>
        <w:tab/>
      </w:r>
      <w:r>
        <w:tab/>
        <w:t>__________________________________________</w:t>
      </w:r>
    </w:p>
    <w:sectPr w:rsidR="00604695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BE" w:rsidRDefault="00065FBE" w:rsidP="00047B60">
      <w:pPr>
        <w:spacing w:after="0" w:line="240" w:lineRule="auto"/>
      </w:pPr>
      <w:r>
        <w:separator/>
      </w:r>
    </w:p>
  </w:endnote>
  <w:endnote w:type="continuationSeparator" w:id="0">
    <w:p w:rsidR="00065FBE" w:rsidRDefault="00065FBE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BE" w:rsidRDefault="00065FBE" w:rsidP="00047B60">
      <w:pPr>
        <w:spacing w:after="0" w:line="240" w:lineRule="auto"/>
      </w:pPr>
      <w:r>
        <w:separator/>
      </w:r>
    </w:p>
  </w:footnote>
  <w:footnote w:type="continuationSeparator" w:id="0">
    <w:p w:rsidR="00065FBE" w:rsidRDefault="00065FBE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5FBE"/>
    <w:rsid w:val="000B5474"/>
    <w:rsid w:val="001A38FD"/>
    <w:rsid w:val="001E5AE7"/>
    <w:rsid w:val="001E630D"/>
    <w:rsid w:val="002C1C25"/>
    <w:rsid w:val="00334697"/>
    <w:rsid w:val="00336311"/>
    <w:rsid w:val="003558B4"/>
    <w:rsid w:val="0037284B"/>
    <w:rsid w:val="0039633E"/>
    <w:rsid w:val="003B2BB8"/>
    <w:rsid w:val="003D34FF"/>
    <w:rsid w:val="0041585E"/>
    <w:rsid w:val="004B409A"/>
    <w:rsid w:val="004B54CA"/>
    <w:rsid w:val="004C4E4B"/>
    <w:rsid w:val="004E5CBF"/>
    <w:rsid w:val="00533D7B"/>
    <w:rsid w:val="00580872"/>
    <w:rsid w:val="005821B6"/>
    <w:rsid w:val="005C3AA9"/>
    <w:rsid w:val="005C472C"/>
    <w:rsid w:val="00604695"/>
    <w:rsid w:val="006434C3"/>
    <w:rsid w:val="00657427"/>
    <w:rsid w:val="006A4CE7"/>
    <w:rsid w:val="006B2136"/>
    <w:rsid w:val="006D6ED4"/>
    <w:rsid w:val="00785261"/>
    <w:rsid w:val="007B0256"/>
    <w:rsid w:val="007B1739"/>
    <w:rsid w:val="008168EE"/>
    <w:rsid w:val="008227F4"/>
    <w:rsid w:val="00822EA8"/>
    <w:rsid w:val="008B32B9"/>
    <w:rsid w:val="008B39D4"/>
    <w:rsid w:val="008B475D"/>
    <w:rsid w:val="0092120D"/>
    <w:rsid w:val="009225F0"/>
    <w:rsid w:val="0096439C"/>
    <w:rsid w:val="00A137DC"/>
    <w:rsid w:val="00AB7B57"/>
    <w:rsid w:val="00AE601A"/>
    <w:rsid w:val="00B24DE2"/>
    <w:rsid w:val="00B2653A"/>
    <w:rsid w:val="00B659FB"/>
    <w:rsid w:val="00B66F04"/>
    <w:rsid w:val="00B833FB"/>
    <w:rsid w:val="00BA2DB9"/>
    <w:rsid w:val="00BB257A"/>
    <w:rsid w:val="00BE7148"/>
    <w:rsid w:val="00C43AA5"/>
    <w:rsid w:val="00C730DC"/>
    <w:rsid w:val="00C7747D"/>
    <w:rsid w:val="00D10432"/>
    <w:rsid w:val="00D943D0"/>
    <w:rsid w:val="00DD779D"/>
    <w:rsid w:val="00E06EDB"/>
    <w:rsid w:val="00F30A26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DONATH, Kristen</cp:lastModifiedBy>
  <cp:revision>2</cp:revision>
  <cp:lastPrinted>2017-07-27T02:05:00Z</cp:lastPrinted>
  <dcterms:created xsi:type="dcterms:W3CDTF">2018-05-07T05:38:00Z</dcterms:created>
  <dcterms:modified xsi:type="dcterms:W3CDTF">2018-05-07T05:38:00Z</dcterms:modified>
</cp:coreProperties>
</file>