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bookmarkStart w:id="0" w:name="_GoBack"/>
      <w:bookmarkEnd w:id="0"/>
      <w:r w:rsidRPr="007676DA">
        <w:rPr>
          <w:rFonts w:ascii="Arial" w:hAnsi="Arial" w:cs="Arial"/>
          <w:b/>
          <w:bCs/>
          <w:color w:val="000000" w:themeColor="text1"/>
          <w:sz w:val="26"/>
          <w:szCs w:val="26"/>
        </w:rPr>
        <w:t>1. Undertaking the Activity</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Grantee agrees to undertake the Activity in accordance with this Agreement.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2. Acknowledgements</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Grantee agrees to acknowledge the Commonwealth’s support in Material published in connection with this Agreement and agrees to use any form of acknowledgment the Commonwealth reasonably specifies.</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3. Notices</w:t>
      </w:r>
    </w:p>
    <w:p w:rsidR="00940141" w:rsidRPr="007676DA" w:rsidRDefault="00940141" w:rsidP="00940141">
      <w:pPr>
        <w:widowControl w:val="0"/>
        <w:spacing w:after="60" w:line="240" w:lineRule="auto"/>
        <w:rPr>
          <w:rFonts w:ascii="Arial" w:hAnsi="Arial" w:cs="Arial"/>
        </w:rPr>
      </w:pPr>
      <w:r w:rsidRPr="007676DA">
        <w:rPr>
          <w:rFonts w:ascii="Arial" w:hAnsi="Arial" w:cs="Arial"/>
        </w:rPr>
        <w:t>3.1 The Parties agree to notify the other Party of anything reasonably likely to affect the performance of the Activity or otherwise required under this Agreement.</w:t>
      </w:r>
    </w:p>
    <w:p w:rsidR="00940141" w:rsidRPr="007676DA" w:rsidRDefault="00940141" w:rsidP="00940141">
      <w:pPr>
        <w:widowControl w:val="0"/>
        <w:spacing w:after="60" w:line="240" w:lineRule="auto"/>
        <w:rPr>
          <w:rFonts w:ascii="Arial" w:hAnsi="Arial" w:cs="Arial"/>
        </w:rPr>
      </w:pPr>
      <w:r w:rsidRPr="007676DA">
        <w:rPr>
          <w:rFonts w:ascii="Arial" w:hAnsi="Arial" w:cs="Arial"/>
        </w:rPr>
        <w:t>3.2 A notice under this Agreement must be in writing, signed by the Party giving notice and addressed to the other Party’s representative.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4. Relationship between the Parties</w:t>
      </w:r>
    </w:p>
    <w:p w:rsidR="00940141" w:rsidRPr="007676DA" w:rsidRDefault="00940141" w:rsidP="00940141">
      <w:pPr>
        <w:widowControl w:val="0"/>
        <w:spacing w:after="60" w:line="240" w:lineRule="auto"/>
        <w:rPr>
          <w:rFonts w:ascii="Arial" w:hAnsi="Arial" w:cs="Arial"/>
        </w:rPr>
      </w:pPr>
      <w:r w:rsidRPr="007676DA">
        <w:rPr>
          <w:rFonts w:ascii="Arial" w:hAnsi="Arial" w:cs="Arial"/>
        </w:rPr>
        <w:t>A Party is not by virtue of this Agreement the employee, agent or partner of the other Party and is not authorised to bind or represent the other Party.</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 xml:space="preserve">5. Subcontracting </w:t>
      </w:r>
    </w:p>
    <w:p w:rsidR="00940141" w:rsidRPr="007676DA" w:rsidRDefault="00940141" w:rsidP="00940141">
      <w:pPr>
        <w:widowControl w:val="0"/>
        <w:spacing w:after="60" w:line="240" w:lineRule="auto"/>
        <w:rPr>
          <w:rFonts w:ascii="Arial" w:hAnsi="Arial" w:cs="Arial"/>
        </w:rPr>
      </w:pPr>
      <w:r w:rsidRPr="007676DA">
        <w:rPr>
          <w:rFonts w:ascii="Arial" w:hAnsi="Arial" w:cs="Arial"/>
        </w:rPr>
        <w:t>5.1 The Grantee remains responsible for compliance with this Agreement, including in relation to any tasks undertaken by subcontractors.</w:t>
      </w:r>
    </w:p>
    <w:p w:rsidR="00940141" w:rsidRPr="007676DA" w:rsidRDefault="00940141" w:rsidP="00940141">
      <w:pPr>
        <w:widowControl w:val="0"/>
        <w:spacing w:after="60" w:line="240" w:lineRule="auto"/>
        <w:rPr>
          <w:rFonts w:ascii="Arial" w:hAnsi="Arial" w:cs="Arial"/>
        </w:rPr>
      </w:pPr>
      <w:r w:rsidRPr="007676DA">
        <w:rPr>
          <w:rFonts w:ascii="Arial" w:hAnsi="Arial" w:cs="Arial"/>
        </w:rPr>
        <w:t>5.2 The Grantee agrees to make available to the Commonwealth the details of any of its subcontractors engaged to perform any tasks in relation to this Agreement upon request.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6. Conflict of interest</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The Grantee agrees to notify the Commonwealth promptly of any actual, perceived or potential conflicts of </w:t>
      </w:r>
      <w:proofErr w:type="gramStart"/>
      <w:r w:rsidRPr="007676DA">
        <w:rPr>
          <w:rFonts w:ascii="Arial" w:hAnsi="Arial" w:cs="Arial"/>
        </w:rPr>
        <w:t>interest which</w:t>
      </w:r>
      <w:proofErr w:type="gramEnd"/>
      <w:r w:rsidRPr="007676DA">
        <w:rPr>
          <w:rFonts w:ascii="Arial" w:hAnsi="Arial" w:cs="Arial"/>
        </w:rPr>
        <w:t xml:space="preserve"> could affect its performance of this Agreement and agrees to take action to resolve the conflict.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7. Variation</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This Agreement </w:t>
      </w:r>
      <w:proofErr w:type="gramStart"/>
      <w:r w:rsidRPr="007676DA">
        <w:rPr>
          <w:rFonts w:ascii="Arial" w:hAnsi="Arial" w:cs="Arial"/>
        </w:rPr>
        <w:t>may be varied</w:t>
      </w:r>
      <w:proofErr w:type="gramEnd"/>
      <w:r w:rsidRPr="007676DA">
        <w:rPr>
          <w:rFonts w:ascii="Arial" w:hAnsi="Arial" w:cs="Arial"/>
        </w:rPr>
        <w:t xml:space="preserve"> in writing only, signed by both Parties.</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8. Payment of the Grant</w:t>
      </w:r>
    </w:p>
    <w:p w:rsidR="00940141" w:rsidRPr="007676DA" w:rsidRDefault="00940141" w:rsidP="00940141">
      <w:pPr>
        <w:widowControl w:val="0"/>
        <w:spacing w:after="60" w:line="240" w:lineRule="auto"/>
        <w:rPr>
          <w:rFonts w:ascii="Arial" w:hAnsi="Arial" w:cs="Arial"/>
        </w:rPr>
      </w:pPr>
      <w:r w:rsidRPr="007676DA">
        <w:rPr>
          <w:rFonts w:ascii="Arial" w:hAnsi="Arial" w:cs="Arial"/>
        </w:rPr>
        <w:t>8.1 The Commonwealth agrees to pay the Grant to the Grantee in accordance with the Grant Details.</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8.2 The Commonwealth </w:t>
      </w:r>
      <w:proofErr w:type="gramStart"/>
      <w:r w:rsidRPr="007676DA">
        <w:rPr>
          <w:rFonts w:ascii="Arial" w:hAnsi="Arial" w:cs="Arial"/>
        </w:rPr>
        <w:t>may by notice withhold</w:t>
      </w:r>
      <w:proofErr w:type="gramEnd"/>
      <w:r w:rsidRPr="007676DA">
        <w:rPr>
          <w:rFonts w:ascii="Arial" w:hAnsi="Arial" w:cs="Arial"/>
        </w:rPr>
        <w:t xml:space="preserve"> payment of any amount of the Grant where it reasonably believes the Grantee</w:t>
      </w:r>
      <w:r w:rsidRPr="007676DA" w:rsidDel="00760841">
        <w:rPr>
          <w:rFonts w:ascii="Arial" w:hAnsi="Arial" w:cs="Arial"/>
        </w:rPr>
        <w:t xml:space="preserve"> </w:t>
      </w:r>
      <w:r w:rsidRPr="007676DA">
        <w:rPr>
          <w:rFonts w:ascii="Arial" w:hAnsi="Arial" w:cs="Arial"/>
        </w:rPr>
        <w:t xml:space="preserve">has not complied with this Agreement or is unable to undertake the Activity. </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8.3 A notice under clause 8.2 will contain the reasons for any payment </w:t>
      </w:r>
      <w:proofErr w:type="gramStart"/>
      <w:r w:rsidRPr="007676DA">
        <w:rPr>
          <w:rFonts w:ascii="Arial" w:hAnsi="Arial" w:cs="Arial"/>
        </w:rPr>
        <w:t>being withheld</w:t>
      </w:r>
      <w:proofErr w:type="gramEnd"/>
      <w:r w:rsidRPr="007676DA">
        <w:rPr>
          <w:rFonts w:ascii="Arial" w:hAnsi="Arial" w:cs="Arial"/>
        </w:rPr>
        <w:t xml:space="preserve"> and the steps the Grantee can take to address those reasons.</w:t>
      </w:r>
    </w:p>
    <w:p w:rsidR="00940141" w:rsidRPr="007676DA" w:rsidRDefault="00940141" w:rsidP="00940141">
      <w:pPr>
        <w:widowControl w:val="0"/>
        <w:spacing w:after="60" w:line="240" w:lineRule="auto"/>
        <w:rPr>
          <w:rFonts w:ascii="Arial" w:hAnsi="Arial" w:cs="Arial"/>
        </w:rPr>
      </w:pPr>
      <w:r w:rsidRPr="007676DA">
        <w:rPr>
          <w:rFonts w:ascii="Arial" w:hAnsi="Arial" w:cs="Arial"/>
        </w:rPr>
        <w:t>8.4 The Commonwealth will pay the withheld amount once the Grantee has satisfactorily addressed the reasons contained in a notice under clause 8.2.</w:t>
      </w:r>
    </w:p>
    <w:p w:rsidR="00940141" w:rsidRPr="007676DA" w:rsidRDefault="00940141" w:rsidP="00940141">
      <w:pPr>
        <w:keepNext/>
        <w:keepLines/>
        <w:spacing w:before="60" w:after="0" w:line="240" w:lineRule="auto"/>
        <w:outlineLvl w:val="1"/>
        <w:rPr>
          <w:rFonts w:ascii="Arial" w:eastAsia="Calibri" w:hAnsi="Arial" w:cs="Arial"/>
          <w:b/>
          <w:bCs/>
          <w:color w:val="000000"/>
          <w:sz w:val="26"/>
          <w:szCs w:val="26"/>
        </w:rPr>
      </w:pPr>
      <w:r w:rsidRPr="007676DA">
        <w:rPr>
          <w:rFonts w:ascii="Arial" w:hAnsi="Arial" w:cs="Arial"/>
          <w:b/>
          <w:bCs/>
          <w:color w:val="000000" w:themeColor="text1"/>
          <w:sz w:val="26"/>
          <w:szCs w:val="26"/>
        </w:rPr>
        <w:t>9. Spending the Grant</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9.1 The Grantee agrees to spend the Grant </w:t>
      </w:r>
      <w:proofErr w:type="gramStart"/>
      <w:r w:rsidRPr="007676DA">
        <w:rPr>
          <w:rFonts w:ascii="Arial" w:hAnsi="Arial" w:cs="Arial"/>
        </w:rPr>
        <w:t>for the purpose of</w:t>
      </w:r>
      <w:proofErr w:type="gramEnd"/>
      <w:r w:rsidRPr="007676DA">
        <w:rPr>
          <w:rFonts w:ascii="Arial" w:hAnsi="Arial" w:cs="Arial"/>
        </w:rPr>
        <w:t xml:space="preserve"> undertaking the Activity only.</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9.2 The Grantee agrees to provide a statement signed by the Grantee verifying the Grant </w:t>
      </w:r>
      <w:proofErr w:type="gramStart"/>
      <w:r w:rsidRPr="007676DA">
        <w:rPr>
          <w:rFonts w:ascii="Arial" w:hAnsi="Arial" w:cs="Arial"/>
        </w:rPr>
        <w:t>was spent</w:t>
      </w:r>
      <w:proofErr w:type="gramEnd"/>
      <w:r w:rsidRPr="007676DA">
        <w:rPr>
          <w:rFonts w:ascii="Arial" w:hAnsi="Arial" w:cs="Arial"/>
        </w:rPr>
        <w:t xml:space="preserve"> in accordance with the Grant Details.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10. Repayment</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10.2 The amount to </w:t>
      </w:r>
      <w:proofErr w:type="gramStart"/>
      <w:r w:rsidRPr="007676DA">
        <w:rPr>
          <w:rFonts w:ascii="Arial" w:hAnsi="Arial" w:cs="Arial"/>
        </w:rPr>
        <w:t>be repaid</w:t>
      </w:r>
      <w:proofErr w:type="gramEnd"/>
      <w:r w:rsidRPr="007676DA">
        <w:rPr>
          <w:rFonts w:ascii="Arial" w:hAnsi="Arial" w:cs="Arial"/>
        </w:rPr>
        <w:t xml:space="preserve"> under clause 10.1 may be deducted by the Commonwealth from subsequent payments of the Grant.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11. Record keeping</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The Grantee agrees to maintain records of the expenditure of the Grant.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lastRenderedPageBreak/>
        <w:t>12. Intellectual Property</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12.1 The Grantee owns the Intellectual Property Rights in Material created undertaking the Activity. </w:t>
      </w:r>
    </w:p>
    <w:p w:rsidR="00940141" w:rsidRPr="007676DA" w:rsidRDefault="00940141" w:rsidP="00940141">
      <w:pPr>
        <w:widowControl w:val="0"/>
        <w:spacing w:after="60" w:line="240" w:lineRule="auto"/>
        <w:rPr>
          <w:rFonts w:ascii="Arial" w:hAnsi="Arial" w:cs="Arial"/>
        </w:rPr>
      </w:pPr>
      <w:r w:rsidRPr="007676DA">
        <w:rPr>
          <w:rFonts w:ascii="Arial" w:hAnsi="Arial" w:cs="Arial"/>
        </w:rPr>
        <w:t>12.2 The Grantee gives the Commonwealth a non-exclusive, irrevocable, royalty-free licence to use, reproduce, publish and adapt Reporting Material for Commonwealth Purposes.</w:t>
      </w:r>
    </w:p>
    <w:p w:rsidR="00940141" w:rsidRPr="007676DA" w:rsidRDefault="00940141" w:rsidP="00940141">
      <w:pPr>
        <w:widowControl w:val="0"/>
        <w:spacing w:after="60" w:line="240" w:lineRule="auto"/>
        <w:rPr>
          <w:rFonts w:ascii="Arial" w:hAnsi="Arial" w:cs="Arial"/>
        </w:rPr>
      </w:pPr>
      <w:r w:rsidRPr="007676DA">
        <w:rPr>
          <w:rFonts w:ascii="Arial" w:hAnsi="Arial" w:cs="Arial"/>
        </w:rPr>
        <w:t>12.3 The licence in clause 12.2 does not apply to Activity Material.</w:t>
      </w:r>
    </w:p>
    <w:p w:rsidR="00940141" w:rsidRPr="007676DA" w:rsidRDefault="00940141" w:rsidP="00940141">
      <w:pPr>
        <w:keepNext/>
        <w:keepLines/>
        <w:spacing w:before="60" w:after="0" w:line="240" w:lineRule="auto"/>
        <w:outlineLvl w:val="1"/>
        <w:rPr>
          <w:rFonts w:ascii="Arial" w:eastAsia="Calibri" w:hAnsi="Arial" w:cs="Arial"/>
          <w:b/>
          <w:bCs/>
          <w:color w:val="000000"/>
          <w:sz w:val="26"/>
          <w:szCs w:val="26"/>
        </w:rPr>
      </w:pPr>
      <w:r w:rsidRPr="007676DA">
        <w:rPr>
          <w:rFonts w:ascii="Arial" w:eastAsia="Calibri" w:hAnsi="Arial" w:cs="Arial"/>
        </w:rPr>
        <w:t>12.4 This Agreement does not affect the ownership of Intellectual Property Rights in Existing Material.</w:t>
      </w:r>
      <w:r w:rsidRPr="007676DA">
        <w:rPr>
          <w:rFonts w:ascii="Arial" w:eastAsia="Calibri" w:hAnsi="Arial" w:cs="Arial"/>
          <w:b/>
          <w:bCs/>
          <w:color w:val="000000"/>
          <w:sz w:val="26"/>
          <w:szCs w:val="26"/>
        </w:rPr>
        <w:t xml:space="preserve">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 xml:space="preserve">13. Privacy </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When dealing with Personal Information in carrying out the Activity, the Grantee agrees not to do </w:t>
      </w:r>
      <w:proofErr w:type="gramStart"/>
      <w:r w:rsidRPr="007676DA">
        <w:rPr>
          <w:rFonts w:ascii="Arial" w:hAnsi="Arial" w:cs="Arial"/>
        </w:rPr>
        <w:t>anything which</w:t>
      </w:r>
      <w:proofErr w:type="gramEnd"/>
      <w:r w:rsidRPr="007676DA">
        <w:rPr>
          <w:rFonts w:ascii="Arial" w:hAnsi="Arial" w:cs="Arial"/>
        </w:rPr>
        <w:t>, if done by the Commonwealth, would be a breach of an Australian Privacy Principle.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14. Confidentiality</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The Parties agree not to disclose each other’s confidential information without prior written consent unless </w:t>
      </w:r>
      <w:proofErr w:type="gramStart"/>
      <w:r w:rsidRPr="007676DA">
        <w:rPr>
          <w:rFonts w:ascii="Arial" w:hAnsi="Arial" w:cs="Arial"/>
        </w:rPr>
        <w:t>required</w:t>
      </w:r>
      <w:proofErr w:type="gramEnd"/>
      <w:r w:rsidRPr="007676DA">
        <w:rPr>
          <w:rFonts w:ascii="Arial" w:hAnsi="Arial" w:cs="Arial"/>
        </w:rPr>
        <w:t xml:space="preserve"> or authorised by law or Parliament.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15. Insurance</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Grantee agrees to maintain adequate insurance for the duration of this Agreement and provide the Commonwealth with proof when requested.</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16. Indemnities</w:t>
      </w:r>
    </w:p>
    <w:p w:rsidR="00940141" w:rsidRPr="007676DA" w:rsidRDefault="00940141" w:rsidP="00940141">
      <w:pPr>
        <w:widowControl w:val="0"/>
        <w:spacing w:after="60" w:line="240" w:lineRule="auto"/>
        <w:rPr>
          <w:rFonts w:ascii="Arial" w:hAnsi="Arial" w:cs="Arial"/>
        </w:rPr>
      </w:pPr>
      <w:r w:rsidRPr="007676DA">
        <w:rPr>
          <w:rFonts w:ascii="Arial" w:hAnsi="Arial" w:cs="Arial"/>
        </w:rPr>
        <w:t>16.1 The Grantee indemnifies the Commonwealth, its officers, employees and contractors against any claim, loss or damage arising in connection with the Activity.</w:t>
      </w:r>
    </w:p>
    <w:p w:rsidR="00940141" w:rsidRPr="007676DA" w:rsidRDefault="00940141" w:rsidP="00940141">
      <w:pPr>
        <w:widowControl w:val="0"/>
        <w:spacing w:after="60" w:line="240" w:lineRule="auto"/>
        <w:rPr>
          <w:rFonts w:ascii="Arial" w:eastAsia="Calibri" w:hAnsi="Arial" w:cs="Arial"/>
          <w:b/>
          <w:bCs/>
          <w:color w:val="000000"/>
          <w:sz w:val="26"/>
          <w:szCs w:val="26"/>
        </w:rPr>
      </w:pPr>
      <w:r w:rsidRPr="007676DA">
        <w:rPr>
          <w:rFonts w:ascii="Arial" w:hAnsi="Arial" w:cs="Arial"/>
        </w:rPr>
        <w:t>16.2 The Grantee's obligation to indemnify the Commonwealth will reduce proportionally to the extent any act or omission involving fault on the part of the Commonwealth contributed to the claim, loss or damage.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17. Dispute resolution</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17.1 The Parties agree not to initiate legal proceedings in relation to a dispute unless they have tried and failed to resolve the dispute by negotiation. </w:t>
      </w:r>
    </w:p>
    <w:p w:rsidR="00940141" w:rsidRPr="007676DA" w:rsidRDefault="00940141" w:rsidP="00940141">
      <w:pPr>
        <w:spacing w:after="0" w:line="240" w:lineRule="auto"/>
        <w:rPr>
          <w:rFonts w:ascii="Arial" w:hAnsi="Arial" w:cs="Arial"/>
        </w:rPr>
      </w:pPr>
      <w:r w:rsidRPr="007676DA">
        <w:rPr>
          <w:rFonts w:ascii="Arial" w:hAnsi="Arial" w:cs="Arial"/>
        </w:rPr>
        <w:t>17.2 The Parties agree to continue to perform their respective obligations under this Agreement where a dispute exists.</w:t>
      </w:r>
    </w:p>
    <w:p w:rsidR="00940141" w:rsidRPr="007676DA" w:rsidRDefault="00940141" w:rsidP="00940141">
      <w:pPr>
        <w:widowControl w:val="0"/>
        <w:spacing w:after="60" w:line="240" w:lineRule="auto"/>
        <w:rPr>
          <w:rFonts w:ascii="Arial" w:hAnsi="Arial" w:cs="Arial"/>
        </w:rPr>
      </w:pPr>
      <w:r w:rsidRPr="007676DA">
        <w:rPr>
          <w:rFonts w:ascii="Arial" w:hAnsi="Arial" w:cs="Arial"/>
        </w:rPr>
        <w:t>17.3 The procedure for dispute resolution does not apply to action relating to termination or urgent litigation.</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18. Termination for default</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Commonwealth may terminate this Agreement by notice where it reasonably believes the Grantee:</w:t>
      </w:r>
    </w:p>
    <w:p w:rsidR="00940141" w:rsidRPr="007676DA" w:rsidRDefault="00940141" w:rsidP="00940141">
      <w:pPr>
        <w:widowControl w:val="0"/>
        <w:numPr>
          <w:ilvl w:val="0"/>
          <w:numId w:val="5"/>
        </w:numPr>
        <w:spacing w:after="60" w:line="240" w:lineRule="auto"/>
        <w:rPr>
          <w:rFonts w:ascii="Arial" w:hAnsi="Arial" w:cs="Arial"/>
        </w:rPr>
      </w:pPr>
      <w:r w:rsidRPr="007676DA">
        <w:rPr>
          <w:rFonts w:ascii="Arial" w:hAnsi="Arial" w:cs="Arial"/>
        </w:rPr>
        <w:t xml:space="preserve">has breached this Agreement; or </w:t>
      </w:r>
    </w:p>
    <w:p w:rsidR="00940141" w:rsidRPr="007676DA" w:rsidRDefault="00940141" w:rsidP="00940141">
      <w:pPr>
        <w:widowControl w:val="0"/>
        <w:numPr>
          <w:ilvl w:val="0"/>
          <w:numId w:val="5"/>
        </w:numPr>
        <w:spacing w:after="60" w:line="240" w:lineRule="auto"/>
        <w:rPr>
          <w:rFonts w:ascii="Arial" w:hAnsi="Arial" w:cs="Arial"/>
        </w:rPr>
      </w:pPr>
      <w:r w:rsidRPr="007676DA">
        <w:rPr>
          <w:rFonts w:ascii="Arial" w:hAnsi="Arial" w:cs="Arial"/>
        </w:rPr>
        <w:t xml:space="preserve">has provided false or misleading statements in their application for the Grant; or </w:t>
      </w:r>
    </w:p>
    <w:p w:rsidR="00940141" w:rsidRPr="007676DA" w:rsidRDefault="00940141" w:rsidP="00940141">
      <w:pPr>
        <w:widowControl w:val="0"/>
        <w:numPr>
          <w:ilvl w:val="0"/>
          <w:numId w:val="5"/>
        </w:numPr>
        <w:spacing w:after="60" w:line="240" w:lineRule="auto"/>
        <w:rPr>
          <w:rFonts w:ascii="Arial" w:hAnsi="Arial" w:cs="Arial"/>
        </w:rPr>
      </w:pPr>
      <w:proofErr w:type="gramStart"/>
      <w:r w:rsidRPr="007676DA">
        <w:rPr>
          <w:rFonts w:ascii="Arial" w:hAnsi="Arial" w:cs="Arial"/>
        </w:rPr>
        <w:t>has</w:t>
      </w:r>
      <w:proofErr w:type="gramEnd"/>
      <w:r w:rsidRPr="007676DA">
        <w:rPr>
          <w:rFonts w:ascii="Arial" w:hAnsi="Arial" w:cs="Arial"/>
        </w:rPr>
        <w:t xml:space="preserve"> become bankrupt or insolvent, entered into a scheme of arrangement with creditors, or come under any form of external administration.</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19. Cancellation for convenience</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19.1 The Commonwealth may cancel this Agreement by notice, </w:t>
      </w:r>
      <w:proofErr w:type="gramStart"/>
      <w:r w:rsidRPr="007676DA">
        <w:rPr>
          <w:rFonts w:ascii="Arial" w:hAnsi="Arial" w:cs="Arial"/>
        </w:rPr>
        <w:t>due to</w:t>
      </w:r>
      <w:proofErr w:type="gramEnd"/>
      <w:r w:rsidRPr="007676DA">
        <w:rPr>
          <w:rFonts w:ascii="Arial" w:hAnsi="Arial" w:cs="Arial"/>
        </w:rPr>
        <w:t>:</w:t>
      </w:r>
    </w:p>
    <w:p w:rsidR="00940141" w:rsidRPr="007676DA" w:rsidRDefault="00940141" w:rsidP="00940141">
      <w:pPr>
        <w:widowControl w:val="0"/>
        <w:numPr>
          <w:ilvl w:val="0"/>
          <w:numId w:val="2"/>
        </w:numPr>
        <w:spacing w:after="60" w:line="240" w:lineRule="auto"/>
        <w:ind w:left="426" w:hanging="357"/>
        <w:rPr>
          <w:rFonts w:ascii="Arial" w:hAnsi="Arial" w:cs="Arial"/>
        </w:rPr>
      </w:pPr>
      <w:r w:rsidRPr="007676DA">
        <w:rPr>
          <w:rFonts w:ascii="Arial" w:hAnsi="Arial" w:cs="Arial"/>
        </w:rPr>
        <w:t xml:space="preserve"> a change in government policy; or </w:t>
      </w:r>
    </w:p>
    <w:p w:rsidR="00940141" w:rsidRPr="007676DA" w:rsidRDefault="00940141" w:rsidP="00940141">
      <w:pPr>
        <w:widowControl w:val="0"/>
        <w:numPr>
          <w:ilvl w:val="0"/>
          <w:numId w:val="2"/>
        </w:numPr>
        <w:spacing w:after="60" w:line="240" w:lineRule="auto"/>
        <w:ind w:left="426" w:hanging="357"/>
        <w:rPr>
          <w:rFonts w:ascii="Arial" w:hAnsi="Arial" w:cs="Arial"/>
        </w:rPr>
      </w:pPr>
      <w:r w:rsidRPr="007676DA">
        <w:rPr>
          <w:rFonts w:ascii="Arial" w:hAnsi="Arial" w:cs="Arial"/>
        </w:rPr>
        <w:t xml:space="preserve"> </w:t>
      </w:r>
      <w:proofErr w:type="gramStart"/>
      <w:r w:rsidRPr="007676DA">
        <w:rPr>
          <w:rFonts w:ascii="Arial" w:hAnsi="Arial" w:cs="Arial"/>
        </w:rPr>
        <w:t>a</w:t>
      </w:r>
      <w:proofErr w:type="gramEnd"/>
      <w:r w:rsidRPr="007676DA">
        <w:rPr>
          <w:rFonts w:ascii="Arial" w:hAnsi="Arial" w:cs="Arial"/>
        </w:rPr>
        <w:t xml:space="preserve"> Change in the Control of the Grantee, which the Commonwealth believes will negatively affect the Grantee’s ability to comply with this Agreement.</w:t>
      </w:r>
    </w:p>
    <w:p w:rsidR="00940141" w:rsidRPr="007676DA" w:rsidRDefault="00940141" w:rsidP="00940141">
      <w:pPr>
        <w:widowControl w:val="0"/>
        <w:spacing w:after="60" w:line="240" w:lineRule="auto"/>
        <w:rPr>
          <w:rFonts w:ascii="Arial" w:hAnsi="Arial" w:cs="Arial"/>
        </w:rPr>
      </w:pPr>
      <w:r w:rsidRPr="007676DA">
        <w:rPr>
          <w:rFonts w:ascii="Arial" w:hAnsi="Arial" w:cs="Arial"/>
        </w:rPr>
        <w:t>19.2 The Grantee agrees on receipt of a notice of cancellation under clause 19.1 to:</w:t>
      </w:r>
    </w:p>
    <w:p w:rsidR="00940141" w:rsidRPr="007676DA" w:rsidRDefault="00940141" w:rsidP="00940141">
      <w:pPr>
        <w:widowControl w:val="0"/>
        <w:numPr>
          <w:ilvl w:val="0"/>
          <w:numId w:val="6"/>
        </w:numPr>
        <w:spacing w:after="60" w:line="240" w:lineRule="auto"/>
        <w:rPr>
          <w:rFonts w:ascii="Arial" w:hAnsi="Arial" w:cs="Arial"/>
        </w:rPr>
      </w:pPr>
      <w:r w:rsidRPr="007676DA">
        <w:rPr>
          <w:rFonts w:ascii="Arial" w:hAnsi="Arial" w:cs="Arial"/>
        </w:rPr>
        <w:t xml:space="preserve">stop the performance of the Grantee's obligations as specified in the notice; and </w:t>
      </w:r>
    </w:p>
    <w:p w:rsidR="00940141" w:rsidRPr="007676DA" w:rsidRDefault="00940141" w:rsidP="00940141">
      <w:pPr>
        <w:widowControl w:val="0"/>
        <w:numPr>
          <w:ilvl w:val="0"/>
          <w:numId w:val="6"/>
        </w:numPr>
        <w:spacing w:after="60" w:line="240" w:lineRule="auto"/>
        <w:ind w:left="426" w:hanging="357"/>
        <w:rPr>
          <w:rFonts w:ascii="Arial" w:hAnsi="Arial" w:cs="Arial"/>
        </w:rPr>
      </w:pPr>
      <w:proofErr w:type="gramStart"/>
      <w:r w:rsidRPr="007676DA">
        <w:rPr>
          <w:rFonts w:ascii="Arial" w:hAnsi="Arial" w:cs="Arial"/>
        </w:rPr>
        <w:t>take</w:t>
      </w:r>
      <w:proofErr w:type="gramEnd"/>
      <w:r w:rsidRPr="007676DA">
        <w:rPr>
          <w:rFonts w:ascii="Arial" w:hAnsi="Arial" w:cs="Arial"/>
        </w:rPr>
        <w:t xml:space="preserve"> all available steps to minimise loss resulting from that cancellation.</w:t>
      </w:r>
    </w:p>
    <w:p w:rsidR="00940141" w:rsidRPr="007676DA" w:rsidRDefault="00940141" w:rsidP="00940141">
      <w:pPr>
        <w:autoSpaceDE w:val="0"/>
        <w:autoSpaceDN w:val="0"/>
        <w:adjustRightInd w:val="0"/>
        <w:spacing w:after="60" w:line="240" w:lineRule="auto"/>
        <w:rPr>
          <w:rFonts w:ascii="Arial" w:hAnsi="Arial" w:cs="Arial"/>
        </w:rPr>
      </w:pPr>
      <w:r w:rsidRPr="007676DA">
        <w:rPr>
          <w:rFonts w:ascii="Arial" w:hAnsi="Arial" w:cs="Arial"/>
        </w:rPr>
        <w:t>19.3 In the event of cancellation under clause 19.1, the Commonwealth will be liable only to:</w:t>
      </w:r>
    </w:p>
    <w:p w:rsidR="00940141" w:rsidRPr="007676DA" w:rsidRDefault="00940141" w:rsidP="00940141">
      <w:pPr>
        <w:widowControl w:val="0"/>
        <w:numPr>
          <w:ilvl w:val="0"/>
          <w:numId w:val="3"/>
        </w:numPr>
        <w:spacing w:after="60" w:line="240" w:lineRule="auto"/>
        <w:ind w:left="426" w:hanging="357"/>
        <w:rPr>
          <w:rFonts w:ascii="Arial" w:hAnsi="Arial" w:cs="Arial"/>
        </w:rPr>
      </w:pPr>
      <w:r w:rsidRPr="007676DA">
        <w:rPr>
          <w:rFonts w:ascii="Arial" w:hAnsi="Arial" w:cs="Arial"/>
        </w:rPr>
        <w:t xml:space="preserve">pay any part of the Grant due and owing to the Grantee under this Agreement at the </w:t>
      </w:r>
      <w:r w:rsidRPr="007676DA">
        <w:rPr>
          <w:rFonts w:ascii="Arial" w:hAnsi="Arial" w:cs="Arial"/>
        </w:rPr>
        <w:lastRenderedPageBreak/>
        <w:t>date of the notice; and</w:t>
      </w:r>
    </w:p>
    <w:p w:rsidR="00940141" w:rsidRPr="007676DA" w:rsidRDefault="00940141" w:rsidP="00940141">
      <w:pPr>
        <w:widowControl w:val="0"/>
        <w:numPr>
          <w:ilvl w:val="0"/>
          <w:numId w:val="3"/>
        </w:numPr>
        <w:spacing w:after="60" w:line="240" w:lineRule="auto"/>
        <w:ind w:left="426" w:hanging="357"/>
        <w:rPr>
          <w:rFonts w:ascii="Arial" w:hAnsi="Arial" w:cs="Arial"/>
        </w:rPr>
      </w:pPr>
      <w:proofErr w:type="gramStart"/>
      <w:r w:rsidRPr="007676DA">
        <w:rPr>
          <w:rFonts w:ascii="Arial" w:hAnsi="Arial" w:cs="Arial"/>
        </w:rPr>
        <w:t>reimburse</w:t>
      </w:r>
      <w:proofErr w:type="gramEnd"/>
      <w:r w:rsidRPr="007676DA">
        <w:rPr>
          <w:rFonts w:ascii="Arial" w:hAnsi="Arial" w:cs="Arial"/>
        </w:rPr>
        <w:t xml:space="preserve"> any reasonable expenses the Grantee unavoidably incurs that relate directly to the cancellation and are not covered by 19.3(a).</w:t>
      </w:r>
    </w:p>
    <w:p w:rsidR="00940141" w:rsidRPr="007676DA" w:rsidRDefault="00940141" w:rsidP="00940141">
      <w:pPr>
        <w:autoSpaceDE w:val="0"/>
        <w:autoSpaceDN w:val="0"/>
        <w:adjustRightInd w:val="0"/>
        <w:spacing w:after="60" w:line="240" w:lineRule="auto"/>
        <w:rPr>
          <w:rFonts w:ascii="Arial" w:hAnsi="Arial" w:cs="Arial"/>
        </w:rPr>
      </w:pPr>
      <w:r w:rsidRPr="007676DA">
        <w:rPr>
          <w:rFonts w:ascii="Arial" w:hAnsi="Arial" w:cs="Arial"/>
        </w:rPr>
        <w:t xml:space="preserve">19.4 The Commonwealth’s liability to pay any amount under this clause is </w:t>
      </w:r>
      <w:proofErr w:type="gramStart"/>
      <w:r w:rsidRPr="007676DA">
        <w:rPr>
          <w:rFonts w:ascii="Arial" w:hAnsi="Arial" w:cs="Arial"/>
        </w:rPr>
        <w:t>subject to</w:t>
      </w:r>
      <w:proofErr w:type="gramEnd"/>
      <w:r w:rsidRPr="007676DA">
        <w:rPr>
          <w:rFonts w:ascii="Arial" w:hAnsi="Arial" w:cs="Arial"/>
        </w:rPr>
        <w:t>:</w:t>
      </w:r>
    </w:p>
    <w:p w:rsidR="00940141" w:rsidRPr="007676DA" w:rsidRDefault="00940141" w:rsidP="00940141">
      <w:pPr>
        <w:widowControl w:val="0"/>
        <w:numPr>
          <w:ilvl w:val="0"/>
          <w:numId w:val="4"/>
        </w:numPr>
        <w:spacing w:after="60" w:line="240" w:lineRule="auto"/>
        <w:ind w:left="426" w:hanging="357"/>
        <w:rPr>
          <w:rFonts w:ascii="Arial" w:hAnsi="Arial" w:cs="Arial"/>
        </w:rPr>
      </w:pPr>
      <w:r w:rsidRPr="007676DA">
        <w:rPr>
          <w:rFonts w:ascii="Arial" w:hAnsi="Arial" w:cs="Arial"/>
        </w:rPr>
        <w:t>the Grantee's compliance with this Agreement; and</w:t>
      </w:r>
    </w:p>
    <w:p w:rsidR="00940141" w:rsidRPr="007676DA" w:rsidRDefault="00940141" w:rsidP="00940141">
      <w:pPr>
        <w:widowControl w:val="0"/>
        <w:numPr>
          <w:ilvl w:val="0"/>
          <w:numId w:val="4"/>
        </w:numPr>
        <w:spacing w:after="60" w:line="240" w:lineRule="auto"/>
        <w:ind w:left="426" w:hanging="357"/>
        <w:rPr>
          <w:rFonts w:ascii="Arial" w:hAnsi="Arial" w:cs="Arial"/>
        </w:rPr>
      </w:pPr>
      <w:proofErr w:type="gramStart"/>
      <w:r w:rsidRPr="007676DA">
        <w:rPr>
          <w:rFonts w:ascii="Arial" w:hAnsi="Arial" w:cs="Arial"/>
        </w:rPr>
        <w:t>the</w:t>
      </w:r>
      <w:proofErr w:type="gramEnd"/>
      <w:r w:rsidRPr="007676DA">
        <w:rPr>
          <w:rFonts w:ascii="Arial" w:hAnsi="Arial" w:cs="Arial"/>
        </w:rPr>
        <w:t xml:space="preserve"> total amount of the Grant.</w:t>
      </w:r>
    </w:p>
    <w:p w:rsidR="00940141" w:rsidRPr="007676DA" w:rsidRDefault="00940141" w:rsidP="00940141">
      <w:pPr>
        <w:autoSpaceDE w:val="0"/>
        <w:autoSpaceDN w:val="0"/>
        <w:adjustRightInd w:val="0"/>
        <w:spacing w:after="0" w:line="240" w:lineRule="auto"/>
        <w:rPr>
          <w:rFonts w:ascii="Arial" w:hAnsi="Arial" w:cs="Arial"/>
        </w:rPr>
      </w:pPr>
      <w:r w:rsidRPr="007676DA">
        <w:rPr>
          <w:rFonts w:ascii="Arial" w:hAnsi="Arial" w:cs="Arial"/>
        </w:rPr>
        <w:t xml:space="preserve">19.5 The Grantee will not be entitled to compensation for loss of prospective profits or benefits that </w:t>
      </w:r>
      <w:proofErr w:type="gramStart"/>
      <w:r w:rsidRPr="007676DA">
        <w:rPr>
          <w:rFonts w:ascii="Arial" w:hAnsi="Arial" w:cs="Arial"/>
        </w:rPr>
        <w:t>would have been conferred</w:t>
      </w:r>
      <w:proofErr w:type="gramEnd"/>
      <w:r w:rsidRPr="007676DA">
        <w:rPr>
          <w:rFonts w:ascii="Arial" w:hAnsi="Arial" w:cs="Arial"/>
        </w:rPr>
        <w:t xml:space="preserve"> on the Grantee.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20. Survival</w:t>
      </w:r>
    </w:p>
    <w:p w:rsidR="00940141" w:rsidRPr="007676DA" w:rsidRDefault="00940141" w:rsidP="00940141">
      <w:pPr>
        <w:widowControl w:val="0"/>
        <w:spacing w:after="60" w:line="240" w:lineRule="auto"/>
        <w:rPr>
          <w:rFonts w:ascii="Arial" w:hAnsi="Arial" w:cs="Arial"/>
        </w:rPr>
      </w:pPr>
      <w:r w:rsidRPr="007676DA">
        <w:rPr>
          <w:rFonts w:ascii="Arial" w:hAnsi="Arial" w:cs="Arial"/>
        </w:rPr>
        <w:t>Clauses 10, 12, 13, 14, 16, 20 and 21 survive termination, cancellation or expiry of this Agreement.</w:t>
      </w:r>
    </w:p>
    <w:p w:rsidR="00940141" w:rsidRPr="007676DA" w:rsidRDefault="00940141" w:rsidP="00940141">
      <w:pPr>
        <w:keepNext/>
        <w:keepLines/>
        <w:spacing w:before="60" w:after="0" w:line="240" w:lineRule="auto"/>
        <w:outlineLvl w:val="1"/>
        <w:rPr>
          <w:rFonts w:ascii="Arial" w:eastAsia="Calibri" w:hAnsi="Arial" w:cs="Arial"/>
          <w:b/>
          <w:bCs/>
          <w:color w:val="000000"/>
          <w:sz w:val="26"/>
          <w:szCs w:val="26"/>
        </w:rPr>
      </w:pPr>
      <w:r w:rsidRPr="007676DA">
        <w:rPr>
          <w:rFonts w:ascii="Arial" w:hAnsi="Arial" w:cs="Arial"/>
          <w:b/>
          <w:bCs/>
          <w:color w:val="000000" w:themeColor="text1"/>
          <w:sz w:val="26"/>
          <w:szCs w:val="26"/>
        </w:rPr>
        <w:t>21. Definitions</w:t>
      </w:r>
    </w:p>
    <w:p w:rsidR="00940141" w:rsidRPr="007676DA" w:rsidRDefault="00940141" w:rsidP="00940141">
      <w:pPr>
        <w:widowControl w:val="0"/>
        <w:spacing w:after="60" w:line="240" w:lineRule="auto"/>
        <w:rPr>
          <w:rFonts w:ascii="Arial" w:hAnsi="Arial" w:cs="Arial"/>
        </w:rPr>
      </w:pPr>
      <w:r w:rsidRPr="007676DA">
        <w:rPr>
          <w:rFonts w:ascii="Arial" w:hAnsi="Arial" w:cs="Arial"/>
        </w:rPr>
        <w:t>In this Agreement, unless the contrary appears:</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Activity</w:t>
      </w:r>
      <w:r w:rsidRPr="007676DA">
        <w:rPr>
          <w:rFonts w:ascii="Arial" w:hAnsi="Arial" w:cs="Arial"/>
          <w:sz w:val="24"/>
          <w:szCs w:val="24"/>
          <w:lang w:eastAsia="en-AU"/>
        </w:rPr>
        <w:t xml:space="preserve"> </w:t>
      </w:r>
      <w:r w:rsidRPr="007676DA">
        <w:rPr>
          <w:rFonts w:ascii="Arial" w:hAnsi="Arial" w:cs="Arial"/>
        </w:rPr>
        <w:t>means the activities described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b/>
        </w:rPr>
      </w:pPr>
      <w:r w:rsidRPr="007676DA">
        <w:rPr>
          <w:rFonts w:ascii="Arial" w:hAnsi="Arial" w:cs="Arial"/>
          <w:b/>
        </w:rPr>
        <w:t xml:space="preserve">Activity Material </w:t>
      </w:r>
      <w:r w:rsidRPr="007676DA">
        <w:rPr>
          <w:rFonts w:ascii="Arial" w:hAnsi="Arial" w:cs="Arial"/>
        </w:rPr>
        <w:t xml:space="preserve">means any Material, other than Reporting Material, created or developed by the Grantee </w:t>
      </w:r>
      <w:proofErr w:type="gramStart"/>
      <w:r w:rsidRPr="007676DA">
        <w:rPr>
          <w:rFonts w:ascii="Arial" w:hAnsi="Arial" w:cs="Arial"/>
        </w:rPr>
        <w:t>as a result</w:t>
      </w:r>
      <w:proofErr w:type="gramEnd"/>
      <w:r w:rsidRPr="007676DA">
        <w:rPr>
          <w:rFonts w:ascii="Arial" w:hAnsi="Arial" w:cs="Arial"/>
        </w:rPr>
        <w:t xml:space="preserve"> of the Activity.</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Agreement</w:t>
      </w:r>
      <w:r w:rsidRPr="007676DA">
        <w:rPr>
          <w:rFonts w:ascii="Arial" w:hAnsi="Arial" w:cs="Arial"/>
          <w:bCs/>
        </w:rPr>
        <w:t xml:space="preserve"> means the Grant Details, Supplementary Terms (if any), the Commonwealth General Grant Conditions and any other document referenced or incorporated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Australian Privacy Principle</w:t>
      </w:r>
      <w:r w:rsidRPr="007676DA">
        <w:rPr>
          <w:rFonts w:ascii="Arial" w:hAnsi="Arial" w:cs="Arial"/>
          <w:bCs/>
        </w:rPr>
        <w:t xml:space="preserve"> has the same meaning as in the </w:t>
      </w:r>
      <w:r w:rsidRPr="007676DA">
        <w:rPr>
          <w:rFonts w:ascii="Arial" w:hAnsi="Arial" w:cs="Arial"/>
          <w:bCs/>
          <w:i/>
        </w:rPr>
        <w:t>Privacy Act 1988</w:t>
      </w:r>
      <w:r w:rsidRPr="007676DA">
        <w:rPr>
          <w:rFonts w:ascii="Arial" w:hAnsi="Arial" w:cs="Arial"/>
          <w:bCs/>
        </w:rPr>
        <w:t>.</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Change in the Control</w:t>
      </w:r>
      <w:r w:rsidRPr="007676DA">
        <w:rPr>
          <w:rFonts w:ascii="Arial" w:hAnsi="Arial" w:cs="Arial"/>
          <w:bCs/>
        </w:rPr>
        <w:t xml:space="preserve"> means any change in any person(s) who directly exercise effective control over the Grantee.</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Commonwealth</w:t>
      </w:r>
      <w:r w:rsidRPr="007676DA">
        <w:rPr>
          <w:rFonts w:ascii="Arial" w:hAnsi="Arial" w:cs="Arial"/>
        </w:rPr>
        <w:t xml:space="preserve"> means the Commonwealth of Australia as represented by the Commonwealth entity specified in the Agreement and includes, where relevant, its officers, employees, contractors and agents. </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Commonwealth General Grant Conditions</w:t>
      </w:r>
      <w:r w:rsidRPr="007676DA">
        <w:rPr>
          <w:rFonts w:ascii="Arial" w:hAnsi="Arial" w:cs="Arial"/>
        </w:rPr>
        <w:t xml:space="preserve"> means this document.</w:t>
      </w:r>
    </w:p>
    <w:p w:rsidR="00940141" w:rsidRPr="007676DA" w:rsidRDefault="00940141" w:rsidP="00940141">
      <w:pPr>
        <w:widowControl w:val="0"/>
        <w:numPr>
          <w:ilvl w:val="0"/>
          <w:numId w:val="1"/>
        </w:numPr>
        <w:spacing w:after="60" w:line="240" w:lineRule="auto"/>
        <w:ind w:left="284" w:hanging="284"/>
        <w:rPr>
          <w:rFonts w:ascii="Arial" w:hAnsi="Arial" w:cs="Arial"/>
          <w:b/>
        </w:rPr>
      </w:pPr>
      <w:r w:rsidRPr="007676DA">
        <w:rPr>
          <w:rFonts w:ascii="Arial" w:hAnsi="Arial" w:cs="Arial"/>
          <w:b/>
        </w:rPr>
        <w:t xml:space="preserve">Commonwealth Purposes </w:t>
      </w:r>
      <w:r w:rsidRPr="007676DA">
        <w:rPr>
          <w:rFonts w:ascii="Arial" w:hAnsi="Arial" w:cs="Arial"/>
        </w:rPr>
        <w:t>does not include commercialisation or the provision of the Material to a third party for its commercial use.</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Completion Date</w:t>
      </w:r>
      <w:r w:rsidRPr="007676DA">
        <w:rPr>
          <w:rFonts w:ascii="Arial" w:hAnsi="Arial" w:cs="Arial"/>
        </w:rPr>
        <w:t xml:space="preserve"> means the date or event specified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Existing Material</w:t>
      </w:r>
      <w:r w:rsidRPr="007676DA">
        <w:rPr>
          <w:rFonts w:ascii="Arial" w:hAnsi="Arial" w:cs="Arial"/>
        </w:rPr>
        <w:t xml:space="preserve"> means Material developed independently of </w:t>
      </w:r>
      <w:proofErr w:type="gramStart"/>
      <w:r w:rsidRPr="007676DA">
        <w:rPr>
          <w:rFonts w:ascii="Arial" w:hAnsi="Arial" w:cs="Arial"/>
        </w:rPr>
        <w:t>this</w:t>
      </w:r>
      <w:proofErr w:type="gramEnd"/>
      <w:r w:rsidRPr="007676DA">
        <w:rPr>
          <w:rFonts w:ascii="Arial" w:hAnsi="Arial" w:cs="Arial"/>
        </w:rPr>
        <w:t xml:space="preserve"> Agreement that is incorporated in or supplied as part of Reporting Material.</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Grant</w:t>
      </w:r>
      <w:r w:rsidRPr="007676DA">
        <w:rPr>
          <w:rFonts w:ascii="Arial" w:hAnsi="Arial" w:cs="Arial"/>
        </w:rPr>
        <w:t xml:space="preserve"> means the money, or any part of it, payable by the Commonwealth to the Grantee as specified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Grantee</w:t>
      </w:r>
      <w:r w:rsidRPr="007676DA">
        <w:rPr>
          <w:rFonts w:ascii="Arial" w:hAnsi="Arial" w:cs="Arial"/>
        </w:rPr>
        <w:t xml:space="preserve"> means the legal entity specified in the Agreement and includes, where relevant, its officers, employees, contractors and agents.</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 xml:space="preserve">Grant Details </w:t>
      </w:r>
      <w:r w:rsidRPr="007676DA">
        <w:rPr>
          <w:rFonts w:ascii="Arial" w:hAnsi="Arial" w:cs="Arial"/>
          <w:bCs/>
        </w:rPr>
        <w:t>means the document titled Grant Details that forms part of this Agreement.</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Intellectual Property Rights</w:t>
      </w:r>
      <w:r w:rsidRPr="007676DA">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7676DA">
        <w:rPr>
          <w:rFonts w:ascii="Arial" w:hAnsi="Arial" w:cs="Arial"/>
          <w:i/>
        </w:rPr>
        <w:t>Copyright Act 1968</w:t>
      </w:r>
      <w:r w:rsidRPr="007676DA">
        <w:rPr>
          <w:rFonts w:ascii="Arial" w:hAnsi="Arial" w:cs="Arial"/>
        </w:rPr>
        <w:t>).</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Material</w:t>
      </w:r>
      <w:r w:rsidRPr="007676DA">
        <w:rPr>
          <w:rFonts w:ascii="Arial" w:hAnsi="Arial" w:cs="Arial"/>
        </w:rPr>
        <w:t xml:space="preserve"> </w:t>
      </w:r>
      <w:r w:rsidRPr="007676DA">
        <w:rPr>
          <w:rFonts w:ascii="Arial" w:hAnsi="Arial" w:cs="Arial"/>
          <w:bCs/>
        </w:rPr>
        <w:t>includes documents, equipment, software (including source code and object code versions), goods, information and data stored by any means including all copies and extracts of them.</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Party</w:t>
      </w:r>
      <w:r w:rsidRPr="007676DA">
        <w:rPr>
          <w:rFonts w:ascii="Arial" w:hAnsi="Arial" w:cs="Arial"/>
        </w:rPr>
        <w:t xml:space="preserve"> means the Grantee or the Commonwealth.</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Personal Information</w:t>
      </w:r>
      <w:r w:rsidRPr="007676DA">
        <w:rPr>
          <w:rFonts w:ascii="Arial" w:hAnsi="Arial" w:cs="Arial"/>
        </w:rPr>
        <w:t xml:space="preserve"> has the same meaning as in the </w:t>
      </w:r>
      <w:r w:rsidRPr="007676DA">
        <w:rPr>
          <w:rFonts w:ascii="Arial" w:hAnsi="Arial" w:cs="Arial"/>
          <w:i/>
        </w:rPr>
        <w:t>Privacy Act 1988.</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bCs/>
        </w:rPr>
        <w:t xml:space="preserve">Reporting Material </w:t>
      </w:r>
      <w:r w:rsidRPr="007676DA">
        <w:rPr>
          <w:rFonts w:ascii="Arial" w:hAnsi="Arial" w:cs="Arial"/>
          <w:bCs/>
        </w:rPr>
        <w:t xml:space="preserve">means all </w:t>
      </w:r>
      <w:proofErr w:type="gramStart"/>
      <w:r w:rsidRPr="007676DA">
        <w:rPr>
          <w:rFonts w:ascii="Arial" w:hAnsi="Arial" w:cs="Arial"/>
          <w:bCs/>
        </w:rPr>
        <w:t>Material</w:t>
      </w:r>
      <w:r w:rsidRPr="007676DA">
        <w:rPr>
          <w:rFonts w:ascii="Arial" w:hAnsi="Arial" w:cs="Arial"/>
          <w:b/>
          <w:bCs/>
        </w:rPr>
        <w:t xml:space="preserve"> </w:t>
      </w:r>
      <w:r w:rsidRPr="007676DA">
        <w:rPr>
          <w:rFonts w:ascii="Arial" w:hAnsi="Arial" w:cs="Arial"/>
        </w:rPr>
        <w:t>which</w:t>
      </w:r>
      <w:proofErr w:type="gramEnd"/>
      <w:r w:rsidRPr="007676DA">
        <w:rPr>
          <w:rFonts w:ascii="Arial" w:hAnsi="Arial" w:cs="Arial"/>
        </w:rPr>
        <w:t xml:space="preserve"> the Grantee is required to provide to the Commonwealth for reporting purposes as specified in the Grant Details.</w:t>
      </w:r>
    </w:p>
    <w:p w:rsidR="007B0256" w:rsidRPr="00B91E3E" w:rsidRDefault="007B0256" w:rsidP="00B91E3E"/>
    <w:sectPr w:rsidR="007B0256" w:rsidRPr="00B91E3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9C9" w:rsidRDefault="003A59C9" w:rsidP="00940141">
      <w:pPr>
        <w:spacing w:after="0" w:line="240" w:lineRule="auto"/>
      </w:pPr>
      <w:r>
        <w:separator/>
      </w:r>
    </w:p>
  </w:endnote>
  <w:endnote w:type="continuationSeparator" w:id="0">
    <w:p w:rsidR="003A59C9" w:rsidRDefault="003A59C9" w:rsidP="0094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9C9" w:rsidRDefault="003A59C9" w:rsidP="00940141">
      <w:pPr>
        <w:spacing w:after="0" w:line="240" w:lineRule="auto"/>
      </w:pPr>
      <w:r>
        <w:separator/>
      </w:r>
    </w:p>
  </w:footnote>
  <w:footnote w:type="continuationSeparator" w:id="0">
    <w:p w:rsidR="003A59C9" w:rsidRDefault="003A59C9" w:rsidP="00940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b/>
        <w:bCs/>
        <w:color w:val="365F91"/>
        <w:sz w:val="28"/>
        <w:szCs w:val="28"/>
      </w:rPr>
      <w:id w:val="225654843"/>
      <w:docPartObj>
        <w:docPartGallery w:val="Page Numbers (Bottom of Page)"/>
        <w:docPartUnique/>
      </w:docPartObj>
    </w:sdtPr>
    <w:sdtEndPr/>
    <w:sdtContent>
      <w:sdt>
        <w:sdtPr>
          <w:rPr>
            <w:rFonts w:ascii="Cambria" w:hAnsi="Cambria"/>
            <w:b/>
            <w:bCs/>
            <w:color w:val="365F91"/>
            <w:sz w:val="28"/>
            <w:szCs w:val="28"/>
          </w:rPr>
          <w:id w:val="-1999726775"/>
          <w:docPartObj>
            <w:docPartGallery w:val="Page Numbers (Top of Page)"/>
            <w:docPartUnique/>
          </w:docPartObj>
        </w:sdtPr>
        <w:sdtEndPr/>
        <w:sdtContent>
          <w:p w:rsidR="00940141" w:rsidRPr="00940141" w:rsidRDefault="00940141" w:rsidP="00940141">
            <w:pPr>
              <w:keepNext/>
              <w:keepLines/>
              <w:spacing w:after="120"/>
              <w:outlineLvl w:val="0"/>
              <w:rPr>
                <w:rFonts w:ascii="Cambria" w:hAnsi="Cambria"/>
                <w:b/>
                <w:bCs/>
                <w:color w:val="365F91"/>
                <w:sz w:val="28"/>
                <w:szCs w:val="28"/>
              </w:rPr>
            </w:pPr>
            <w:r w:rsidRPr="00940141">
              <w:rPr>
                <w:rFonts w:ascii="Cambria" w:hAnsi="Cambria"/>
                <w:b/>
                <w:bCs/>
                <w:color w:val="365F91"/>
                <w:sz w:val="28"/>
                <w:szCs w:val="28"/>
              </w:rPr>
              <w:t>Commonwealth General Grant Conditions</w:t>
            </w:r>
            <w:r w:rsidRPr="00940141">
              <w:rPr>
                <w:rFonts w:ascii="Cambria" w:hAnsi="Cambria"/>
                <w:b/>
                <w:bCs/>
                <w:color w:val="365F91"/>
                <w:sz w:val="28"/>
                <w:szCs w:val="28"/>
              </w:rPr>
              <w:tab/>
            </w:r>
            <w:r w:rsidRPr="00940141">
              <w:rPr>
                <w:rFonts w:ascii="Cambria" w:hAnsi="Cambria"/>
                <w:b/>
                <w:bCs/>
                <w:color w:val="365F91"/>
                <w:sz w:val="28"/>
                <w:szCs w:val="28"/>
              </w:rPr>
              <w:tab/>
            </w:r>
            <w:r w:rsidRPr="00940141">
              <w:rPr>
                <w:rFonts w:ascii="Cambria" w:hAnsi="Cambria"/>
                <w:b/>
                <w:bCs/>
                <w:color w:val="365F91"/>
                <w:sz w:val="28"/>
                <w:szCs w:val="28"/>
              </w:rPr>
              <w:tab/>
              <w:t>Schedule 1</w:t>
            </w:r>
          </w:p>
        </w:sdtContent>
      </w:sdt>
    </w:sdtContent>
  </w:sdt>
  <w:p w:rsidR="00940141" w:rsidRDefault="00940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1"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3"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48"/>
    <w:rsid w:val="000004C0"/>
    <w:rsid w:val="00005633"/>
    <w:rsid w:val="001E630D"/>
    <w:rsid w:val="00284DC9"/>
    <w:rsid w:val="003A59C9"/>
    <w:rsid w:val="003A6813"/>
    <w:rsid w:val="003B2BB8"/>
    <w:rsid w:val="003D34FF"/>
    <w:rsid w:val="004B54CA"/>
    <w:rsid w:val="004E2F91"/>
    <w:rsid w:val="004E5CBF"/>
    <w:rsid w:val="00523A10"/>
    <w:rsid w:val="005C3AA9"/>
    <w:rsid w:val="00621FC5"/>
    <w:rsid w:val="00637B02"/>
    <w:rsid w:val="006A4CE7"/>
    <w:rsid w:val="00785261"/>
    <w:rsid w:val="007B0256"/>
    <w:rsid w:val="0083177B"/>
    <w:rsid w:val="009225F0"/>
    <w:rsid w:val="0093462C"/>
    <w:rsid w:val="00940141"/>
    <w:rsid w:val="00953795"/>
    <w:rsid w:val="00974189"/>
    <w:rsid w:val="00B91E3E"/>
    <w:rsid w:val="00BA2DB9"/>
    <w:rsid w:val="00BE7148"/>
    <w:rsid w:val="00C84DD7"/>
    <w:rsid w:val="00CB5863"/>
    <w:rsid w:val="00DA243A"/>
    <w:rsid w:val="00E273E4"/>
    <w:rsid w:val="00EB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7E2DF-611C-4CDA-805E-07F1363A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141"/>
    <w:rPr>
      <w:rFonts w:ascii="Calibri" w:eastAsia="Times New Roman" w:hAnsi="Calibri" w:cs="Times New Roman"/>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CommentText">
    <w:name w:val="annotation text"/>
    <w:basedOn w:val="Normal"/>
    <w:link w:val="CommentTextChar"/>
    <w:uiPriority w:val="99"/>
    <w:rsid w:val="00940141"/>
    <w:pPr>
      <w:spacing w:line="240" w:lineRule="auto"/>
    </w:pPr>
    <w:rPr>
      <w:sz w:val="20"/>
      <w:szCs w:val="20"/>
    </w:rPr>
  </w:style>
  <w:style w:type="character" w:customStyle="1" w:styleId="CommentTextChar">
    <w:name w:val="Comment Text Char"/>
    <w:basedOn w:val="DefaultParagraphFont"/>
    <w:link w:val="CommentText"/>
    <w:uiPriority w:val="99"/>
    <w:rsid w:val="00940141"/>
    <w:rPr>
      <w:rFonts w:ascii="Calibri" w:eastAsia="Times New Roman" w:hAnsi="Calibri" w:cs="Times New Roman"/>
      <w:sz w:val="20"/>
      <w:szCs w:val="20"/>
    </w:rPr>
  </w:style>
  <w:style w:type="character" w:styleId="CommentReference">
    <w:name w:val="annotation reference"/>
    <w:basedOn w:val="DefaultParagraphFont"/>
    <w:uiPriority w:val="99"/>
    <w:rsid w:val="00940141"/>
    <w:rPr>
      <w:rFonts w:cs="Times New Roman"/>
      <w:sz w:val="16"/>
      <w:szCs w:val="16"/>
    </w:rPr>
  </w:style>
  <w:style w:type="paragraph" w:styleId="BalloonText">
    <w:name w:val="Balloon Text"/>
    <w:basedOn w:val="Normal"/>
    <w:link w:val="BalloonTextChar"/>
    <w:uiPriority w:val="99"/>
    <w:semiHidden/>
    <w:unhideWhenUsed/>
    <w:rsid w:val="0094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141"/>
    <w:rPr>
      <w:rFonts w:ascii="Segoe UI" w:eastAsia="Times New Roman" w:hAnsi="Segoe UI" w:cs="Segoe UI"/>
      <w:sz w:val="18"/>
      <w:szCs w:val="18"/>
    </w:rPr>
  </w:style>
  <w:style w:type="paragraph" w:styleId="Header">
    <w:name w:val="header"/>
    <w:basedOn w:val="Normal"/>
    <w:link w:val="HeaderChar"/>
    <w:uiPriority w:val="99"/>
    <w:unhideWhenUsed/>
    <w:rsid w:val="00940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141"/>
    <w:rPr>
      <w:rFonts w:ascii="Calibri" w:eastAsia="Times New Roman" w:hAnsi="Calibri" w:cs="Times New Roman"/>
    </w:rPr>
  </w:style>
  <w:style w:type="paragraph" w:styleId="Footer">
    <w:name w:val="footer"/>
    <w:basedOn w:val="Normal"/>
    <w:link w:val="FooterChar"/>
    <w:uiPriority w:val="99"/>
    <w:unhideWhenUsed/>
    <w:rsid w:val="00940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14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NEWPORT, Muriel</dc:creator>
  <cp:keywords/>
  <dc:description/>
  <cp:lastModifiedBy>DONATH, Kristen</cp:lastModifiedBy>
  <cp:revision>2</cp:revision>
  <dcterms:created xsi:type="dcterms:W3CDTF">2018-05-07T05:39:00Z</dcterms:created>
  <dcterms:modified xsi:type="dcterms:W3CDTF">2018-05-07T05:39:00Z</dcterms:modified>
</cp:coreProperties>
</file>