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EAEF6" w14:textId="347D2899" w:rsidR="00D030B8" w:rsidRPr="00A022AA" w:rsidRDefault="00D030B8" w:rsidP="00A022AA">
      <w:pPr>
        <w:pStyle w:val="Title"/>
        <w:pBdr>
          <w:bottom w:val="single" w:sz="4" w:space="7" w:color="auto"/>
        </w:pBdr>
        <w:rPr>
          <w:sz w:val="40"/>
          <w:szCs w:val="44"/>
        </w:rPr>
      </w:pPr>
      <w:bookmarkStart w:id="0" w:name="_GoBack"/>
      <w:bookmarkEnd w:id="0"/>
      <w:r w:rsidRPr="00A022AA">
        <w:rPr>
          <w:sz w:val="40"/>
          <w:szCs w:val="44"/>
        </w:rPr>
        <w:t>Settlement Engagement and Transition Support C</w:t>
      </w:r>
      <w:r w:rsidR="00567DE3">
        <w:rPr>
          <w:sz w:val="40"/>
          <w:szCs w:val="44"/>
        </w:rPr>
        <w:t>ommunity Capacity Building</w:t>
      </w:r>
    </w:p>
    <w:p w14:paraId="7B8AE4F6" w14:textId="6AFF931F" w:rsidR="0092120D" w:rsidRPr="00A022AA" w:rsidRDefault="00864988" w:rsidP="0092120D">
      <w:pPr>
        <w:rPr>
          <w:sz w:val="36"/>
          <w:szCs w:val="40"/>
        </w:rPr>
      </w:pPr>
      <w:r w:rsidRPr="00A022AA">
        <w:rPr>
          <w:sz w:val="36"/>
          <w:szCs w:val="40"/>
        </w:rPr>
        <w:t xml:space="preserve">Attachment in </w:t>
      </w:r>
      <w:r w:rsidR="00171756">
        <w:rPr>
          <w:sz w:val="36"/>
          <w:szCs w:val="40"/>
        </w:rPr>
        <w:t>place</w:t>
      </w:r>
      <w:r w:rsidR="00171756" w:rsidRPr="00A022AA">
        <w:rPr>
          <w:sz w:val="36"/>
          <w:szCs w:val="40"/>
        </w:rPr>
        <w:t xml:space="preserve"> </w:t>
      </w:r>
      <w:r w:rsidRPr="00A022AA">
        <w:rPr>
          <w:sz w:val="36"/>
          <w:szCs w:val="40"/>
        </w:rPr>
        <w:t>of financial statements</w:t>
      </w:r>
    </w:p>
    <w:p w14:paraId="6943F9C3" w14:textId="64147FAE" w:rsidR="00BC056A" w:rsidRDefault="00BC056A" w:rsidP="00A022AA">
      <w:pPr>
        <w:pStyle w:val="Heading2"/>
      </w:pPr>
      <w:r>
        <w:t>Purpose</w:t>
      </w:r>
    </w:p>
    <w:p w14:paraId="1A7EAA27" w14:textId="630B8EF8" w:rsidR="00864988" w:rsidRDefault="00BC056A" w:rsidP="00A022AA">
      <w:r>
        <w:t xml:space="preserve">Complete </w:t>
      </w:r>
      <w:r w:rsidR="00864988">
        <w:t xml:space="preserve">this </w:t>
      </w:r>
      <w:r w:rsidR="00041FC7">
        <w:t>document</w:t>
      </w:r>
      <w:r>
        <w:t xml:space="preserve"> and attach it</w:t>
      </w:r>
      <w:r w:rsidR="00864988">
        <w:t xml:space="preserve"> to your application</w:t>
      </w:r>
      <w:r w:rsidR="00041FC7">
        <w:t xml:space="preserve"> form</w:t>
      </w:r>
      <w:r w:rsidR="00864988">
        <w:t xml:space="preserve"> in place of</w:t>
      </w:r>
      <w:r w:rsidR="006F3E56" w:rsidRPr="00A022AA">
        <w:rPr>
          <w:rStyle w:val="FootnoteReference"/>
          <w:color w:val="FF0000"/>
        </w:rPr>
        <w:footnoteReference w:customMarkFollows="1" w:id="1"/>
        <w:sym w:font="Symbol" w:char="F02A"/>
      </w:r>
      <w:r w:rsidR="00864988">
        <w:t xml:space="preserve"> financial statements if:</w:t>
      </w:r>
    </w:p>
    <w:p w14:paraId="08526C85" w14:textId="0C525905" w:rsidR="00864988" w:rsidRDefault="00864988" w:rsidP="00BC747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Your entity is applying for</w:t>
      </w:r>
      <w:r w:rsidR="00C01B8E">
        <w:t xml:space="preserve"> a total amount of grant funding</w:t>
      </w:r>
      <w:r>
        <w:t xml:space="preserve"> less than $100,0</w:t>
      </w:r>
      <w:r w:rsidR="00041FC7">
        <w:t>0</w:t>
      </w:r>
      <w:r>
        <w:t>0</w:t>
      </w:r>
      <w:r w:rsidR="00C01B8E">
        <w:t xml:space="preserve"> </w:t>
      </w:r>
      <w:r>
        <w:t>(excluding GST and Social and Community</w:t>
      </w:r>
      <w:r w:rsidR="00041FC7">
        <w:t xml:space="preserve"> Services Supplementation).</w:t>
      </w:r>
      <w:r w:rsidR="00171756">
        <w:t xml:space="preserve"> </w:t>
      </w:r>
    </w:p>
    <w:p w14:paraId="483BCA34" w14:textId="15054F3C" w:rsidR="00BC056A" w:rsidRPr="00A022AA" w:rsidRDefault="00BC056A" w:rsidP="00BC747E">
      <w:pPr>
        <w:pStyle w:val="ListParagraph"/>
        <w:spacing w:after="120"/>
        <w:ind w:left="714"/>
        <w:contextualSpacing w:val="0"/>
        <w:jc w:val="center"/>
        <w:rPr>
          <w:b/>
        </w:rPr>
      </w:pPr>
      <w:r w:rsidRPr="00A022AA">
        <w:rPr>
          <w:b/>
        </w:rPr>
        <w:t>OR</w:t>
      </w:r>
    </w:p>
    <w:p w14:paraId="5D19CF54" w14:textId="4D1C08E8" w:rsidR="00041FC7" w:rsidRDefault="00041FC7" w:rsidP="00BC747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Your entity is</w:t>
      </w:r>
      <w:r w:rsidR="00BC747E">
        <w:t xml:space="preserve"> applying for a total amount of grant funding greater than or equal to $100,000 (excluding GST and Social and Community Services Supplementation)</w:t>
      </w:r>
      <w:r>
        <w:t xml:space="preserve"> </w:t>
      </w:r>
      <w:r w:rsidR="001F16D6">
        <w:t xml:space="preserve">and is </w:t>
      </w:r>
      <w:r>
        <w:t xml:space="preserve">unable </w:t>
      </w:r>
      <w:r w:rsidR="00C01B8E">
        <w:t xml:space="preserve">to </w:t>
      </w:r>
      <w:r>
        <w:t>provide financial statements for the 201</w:t>
      </w:r>
      <w:r w:rsidR="00EE3236">
        <w:t>5</w:t>
      </w:r>
      <w:r>
        <w:t>-1</w:t>
      </w:r>
      <w:r w:rsidR="00EE3236">
        <w:t>6</w:t>
      </w:r>
      <w:r>
        <w:t xml:space="preserve"> and 201</w:t>
      </w:r>
      <w:r w:rsidR="00EE3236">
        <w:t>6</w:t>
      </w:r>
      <w:r>
        <w:t>-1</w:t>
      </w:r>
      <w:r w:rsidR="00EE3236">
        <w:t>7</w:t>
      </w:r>
      <w:r>
        <w:t xml:space="preserve"> financial years, inclu</w:t>
      </w:r>
      <w:r w:rsidR="001F16D6">
        <w:t>sive of</w:t>
      </w:r>
      <w:r>
        <w:t xml:space="preserve"> profit and loss statements and balance sheets.</w:t>
      </w:r>
      <w:r w:rsidR="00BC056A">
        <w:t xml:space="preserve"> (</w:t>
      </w:r>
      <w:r w:rsidR="00BC056A" w:rsidRPr="00A022AA">
        <w:rPr>
          <w:b/>
        </w:rPr>
        <w:t>Please provide additional information in the text box below.</w:t>
      </w:r>
      <w:r w:rsidR="00BC056A">
        <w:t>)</w:t>
      </w:r>
    </w:p>
    <w:p w14:paraId="4233BF61" w14:textId="77777777" w:rsidR="00047B60" w:rsidRPr="00A022AA" w:rsidRDefault="00047B60" w:rsidP="00A022AA">
      <w:pPr>
        <w:pStyle w:val="Heading2"/>
      </w:pPr>
      <w:r w:rsidRPr="00A022AA">
        <w:t>Applicant details</w:t>
      </w:r>
    </w:p>
    <w:p w14:paraId="40E34D87" w14:textId="47CF9FA1" w:rsidR="008E1B08" w:rsidRDefault="008E1B08" w:rsidP="00A022AA">
      <w:pPr>
        <w:tabs>
          <w:tab w:val="left" w:pos="4536"/>
        </w:tabs>
        <w:spacing w:before="120"/>
      </w:pPr>
      <w:r>
        <w:t>Application Submission Reference Number:</w:t>
      </w:r>
    </w:p>
    <w:p w14:paraId="12F34900" w14:textId="0383C707" w:rsidR="008E1B08" w:rsidRDefault="008E1B08" w:rsidP="00A022AA">
      <w:pPr>
        <w:tabs>
          <w:tab w:val="left" w:pos="5245"/>
        </w:tabs>
      </w:pPr>
      <w:r>
        <w:t>Applicant’s legal entity name:</w:t>
      </w:r>
    </w:p>
    <w:p w14:paraId="4310ECFF" w14:textId="0DE39B38" w:rsidR="00047B60" w:rsidRPr="00047B60" w:rsidRDefault="00A16D51" w:rsidP="0056282E">
      <w:pPr>
        <w:pStyle w:val="Heading2"/>
        <w:spacing w:before="240"/>
      </w:pPr>
      <w:r>
        <w:t>Additional inf</w:t>
      </w:r>
      <w:r w:rsidR="00A022AA">
        <w:t>ormation</w:t>
      </w:r>
    </w:p>
    <w:tbl>
      <w:tblPr>
        <w:tblStyle w:val="TableGrid"/>
        <w:tblW w:w="0" w:type="auto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Caption w:val="Text box for applicants to provide their response"/>
        <w:tblDescription w:val="Applicants who are unable to provide financial statements must complete and upload this form onto the Application Form."/>
      </w:tblPr>
      <w:tblGrid>
        <w:gridCol w:w="9519"/>
      </w:tblGrid>
      <w:tr w:rsidR="00A022AA" w14:paraId="683FCE8E" w14:textId="77777777" w:rsidTr="00DD33D5">
        <w:trPr>
          <w:trHeight w:val="2268"/>
          <w:tblHeader/>
        </w:trPr>
        <w:tc>
          <w:tcPr>
            <w:tcW w:w="9519" w:type="dxa"/>
          </w:tcPr>
          <w:p w14:paraId="3E55FED6" w14:textId="30E4D9E2" w:rsidR="00A022AA" w:rsidRDefault="00A022AA" w:rsidP="004426A1">
            <w:pPr>
              <w:rPr>
                <w:color w:val="FF0000"/>
              </w:rPr>
            </w:pPr>
            <w:r w:rsidRPr="00A022AA">
              <w:rPr>
                <w:color w:val="FF0000"/>
              </w:rPr>
              <w:t xml:space="preserve">Provide additional information in this text box </w:t>
            </w:r>
            <w:r w:rsidRPr="00A022AA">
              <w:rPr>
                <w:b/>
                <w:color w:val="FF0000"/>
              </w:rPr>
              <w:t>only if</w:t>
            </w:r>
            <w:r w:rsidRPr="00A022AA">
              <w:rPr>
                <w:color w:val="FF0000"/>
              </w:rPr>
              <w:t xml:space="preserve"> your entity is </w:t>
            </w:r>
            <w:r w:rsidRPr="0010295B">
              <w:rPr>
                <w:b/>
                <w:color w:val="FF0000"/>
              </w:rPr>
              <w:t>unable to provide financial statements</w:t>
            </w:r>
            <w:r>
              <w:rPr>
                <w:color w:val="FF0000"/>
              </w:rPr>
              <w:t xml:space="preserve"> as </w:t>
            </w:r>
            <w:r w:rsidR="00EE3236">
              <w:rPr>
                <w:color w:val="FF0000"/>
              </w:rPr>
              <w:t xml:space="preserve">part of its </w:t>
            </w:r>
            <w:r>
              <w:rPr>
                <w:color w:val="FF0000"/>
              </w:rPr>
              <w:t>application form.</w:t>
            </w:r>
          </w:p>
          <w:p w14:paraId="5C05DEC3" w14:textId="38AD45B4" w:rsidR="001F16D6" w:rsidRDefault="00EE3236" w:rsidP="004426A1">
            <w:pPr>
              <w:spacing w:before="240"/>
            </w:pPr>
            <w:r>
              <w:rPr>
                <w:color w:val="FF0000"/>
              </w:rPr>
              <w:t>In your response, please e</w:t>
            </w:r>
            <w:r w:rsidR="001F16D6">
              <w:rPr>
                <w:color w:val="FF0000"/>
              </w:rPr>
              <w:t>xplain why your entity can</w:t>
            </w:r>
            <w:r>
              <w:rPr>
                <w:color w:val="FF0000"/>
              </w:rPr>
              <w:t>no</w:t>
            </w:r>
            <w:r w:rsidR="001F16D6">
              <w:rPr>
                <w:color w:val="FF0000"/>
              </w:rPr>
              <w:t xml:space="preserve">t provide </w:t>
            </w:r>
            <w:r w:rsidR="001F16D6" w:rsidRPr="001F16D6">
              <w:rPr>
                <w:color w:val="FF0000"/>
              </w:rPr>
              <w:t>financial statements</w:t>
            </w:r>
            <w:r w:rsidR="001F16D6">
              <w:rPr>
                <w:color w:val="FF0000"/>
              </w:rPr>
              <w:t xml:space="preserve">, and whether your </w:t>
            </w:r>
            <w:r>
              <w:rPr>
                <w:color w:val="FF0000"/>
              </w:rPr>
              <w:t>entity</w:t>
            </w:r>
            <w:r w:rsidR="001F16D6">
              <w:rPr>
                <w:color w:val="FF0000"/>
              </w:rPr>
              <w:t xml:space="preserve"> will be able to provide these statements</w:t>
            </w:r>
            <w:r>
              <w:rPr>
                <w:color w:val="FF0000"/>
              </w:rPr>
              <w:t xml:space="preserve"> within 10 business days after the closing date and time of the grant opportunity if requested to do so</w:t>
            </w:r>
            <w:r w:rsidR="001F16D6">
              <w:rPr>
                <w:color w:val="FF0000"/>
              </w:rPr>
              <w:t>.</w:t>
            </w:r>
          </w:p>
        </w:tc>
      </w:tr>
    </w:tbl>
    <w:p w14:paraId="41960E6F" w14:textId="37C433DE" w:rsidR="00A022AA" w:rsidRDefault="00CC5992" w:rsidP="00DA2186">
      <w:pPr>
        <w:pStyle w:val="Heading2"/>
        <w:tabs>
          <w:tab w:val="left" w:pos="6346"/>
        </w:tabs>
        <w:spacing w:after="240"/>
      </w:pPr>
      <w:r>
        <w:t>Signee’s</w:t>
      </w:r>
      <w:r w:rsidR="00A022AA" w:rsidRPr="00A022AA">
        <w:t xml:space="preserve"> details</w:t>
      </w:r>
    </w:p>
    <w:p w14:paraId="52E1C15D" w14:textId="68B9439B" w:rsidR="008E1B08" w:rsidRPr="008E1B08" w:rsidRDefault="008E1B08" w:rsidP="008E1B08">
      <w:r w:rsidRPr="008E1B08">
        <w:t>Signee’s full name:</w:t>
      </w:r>
    </w:p>
    <w:p w14:paraId="6470A4E8" w14:textId="50E6ED65" w:rsidR="008E1B08" w:rsidRPr="008E1B08" w:rsidRDefault="008E1B08" w:rsidP="008E1B08">
      <w:r w:rsidRPr="008E1B08">
        <w:t>Signee’s position:</w:t>
      </w:r>
    </w:p>
    <w:sectPr w:rsidR="008E1B08" w:rsidRPr="008E1B08" w:rsidSect="004426A1">
      <w:headerReference w:type="default" r:id="rId8"/>
      <w:headerReference w:type="first" r:id="rId9"/>
      <w:pgSz w:w="11906" w:h="16838"/>
      <w:pgMar w:top="2694" w:right="1191" w:bottom="144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1334" w14:textId="77777777" w:rsidR="00B230BA" w:rsidRDefault="00B230BA" w:rsidP="00047B60">
      <w:pPr>
        <w:spacing w:after="0" w:line="240" w:lineRule="auto"/>
      </w:pPr>
      <w:r>
        <w:separator/>
      </w:r>
    </w:p>
  </w:endnote>
  <w:endnote w:type="continuationSeparator" w:id="0">
    <w:p w14:paraId="41C5387D" w14:textId="77777777" w:rsidR="00B230BA" w:rsidRDefault="00B230BA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96DFC" w14:textId="77777777" w:rsidR="00B230BA" w:rsidRDefault="00B230BA" w:rsidP="00047B60">
      <w:pPr>
        <w:spacing w:after="0" w:line="240" w:lineRule="auto"/>
      </w:pPr>
      <w:r>
        <w:separator/>
      </w:r>
    </w:p>
  </w:footnote>
  <w:footnote w:type="continuationSeparator" w:id="0">
    <w:p w14:paraId="62F3CD48" w14:textId="77777777" w:rsidR="00B230BA" w:rsidRDefault="00B230BA" w:rsidP="00047B60">
      <w:pPr>
        <w:spacing w:after="0" w:line="240" w:lineRule="auto"/>
      </w:pPr>
      <w:r>
        <w:continuationSeparator/>
      </w:r>
    </w:p>
  </w:footnote>
  <w:footnote w:id="1">
    <w:p w14:paraId="4D78B2CF" w14:textId="12F60144" w:rsidR="006F3E56" w:rsidRPr="00A022AA" w:rsidRDefault="006F3E56" w:rsidP="006F3E56">
      <w:pPr>
        <w:pStyle w:val="FootnoteText"/>
        <w:ind w:left="130" w:hanging="130"/>
        <w:rPr>
          <w:sz w:val="16"/>
        </w:rPr>
      </w:pPr>
      <w:r w:rsidRPr="00A022AA">
        <w:rPr>
          <w:rStyle w:val="FootnoteReference"/>
          <w:color w:val="FF0000"/>
        </w:rPr>
        <w:sym w:font="Symbol" w:char="F02A"/>
      </w:r>
      <w:r>
        <w:t xml:space="preserve"> </w:t>
      </w:r>
      <w:r>
        <w:rPr>
          <w:sz w:val="16"/>
        </w:rPr>
        <w:t xml:space="preserve">Navigate to the Attachments tab in your application form. Under this tab, you will see a section that requests financial statements. Attach this document in place of financial statements </w:t>
      </w:r>
      <w:r w:rsidRPr="0010295B">
        <w:rPr>
          <w:i/>
          <w:sz w:val="16"/>
        </w:rPr>
        <w:t>if</w:t>
      </w:r>
      <w:r>
        <w:rPr>
          <w:sz w:val="16"/>
        </w:rPr>
        <w:t xml:space="preserve"> you meet the conditions set out </w:t>
      </w:r>
      <w:r w:rsidR="0010295B">
        <w:rPr>
          <w:sz w:val="16"/>
        </w:rPr>
        <w:t>above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8CFF" w14:textId="1B0AAF04" w:rsidR="005821B6" w:rsidRDefault="005821B6" w:rsidP="005821B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FBBE19" wp14:editId="25FD4753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D95C2" id="Straight Connector 2" o:spid="_x0000_s1026" alt="Title: Graphic Element - Description: Line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14:paraId="7A17E97A" w14:textId="77777777" w:rsidR="00047B60" w:rsidRPr="005821B6" w:rsidRDefault="00047B60" w:rsidP="00582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4F0C" w14:textId="020FD927" w:rsidR="0065247C" w:rsidRDefault="004426A1">
    <w:pPr>
      <w:pStyle w:val="Header"/>
    </w:pPr>
    <w:r>
      <w:rPr>
        <w:noProof/>
        <w:lang w:eastAsia="en-AU"/>
      </w:rPr>
      <mc:AlternateContent>
        <mc:Choice Requires="wpg">
          <w:drawing>
            <wp:inline distT="0" distB="0" distL="0" distR="0" wp14:anchorId="41A645A2" wp14:editId="22CA3FC7">
              <wp:extent cx="6079490" cy="831215"/>
              <wp:effectExtent l="0" t="0" r="0" b="6985"/>
              <wp:docPr id="10" name="Group 10" title="Community Grants Hub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9490" cy="831215"/>
                        <a:chOff x="0" y="0"/>
                        <a:chExt cx="6079490" cy="831215"/>
                      </a:xfrm>
                    </wpg:grpSpPr>
                    <wpg:grpSp>
                      <wpg:cNvPr id="3" name="Group 3" descr="Australian Government - Community Grants Hub. Improving your grant experience." title="Australian Government - Community Grants Hub. Improving your grant experience."/>
                      <wpg:cNvGrpSpPr/>
                      <wpg:grpSpPr>
                        <a:xfrm>
                          <a:off x="0" y="57150"/>
                          <a:ext cx="3286760" cy="676275"/>
                          <a:chOff x="229235" y="178435"/>
                          <a:chExt cx="1035050" cy="213360"/>
                        </a:xfrm>
                      </wpg:grpSpPr>
                      <wps:wsp>
                        <wps:cNvPr id="77" name="Freeform 7"/>
                        <wps:cNvSpPr>
                          <a:spLocks noEditPoints="1"/>
                        </wps:cNvSpPr>
                        <wps:spPr bwMode="auto">
                          <a:xfrm>
                            <a:off x="229235" y="358140"/>
                            <a:ext cx="31750" cy="30480"/>
                          </a:xfrm>
                          <a:custGeom>
                            <a:avLst/>
                            <a:gdLst>
                              <a:gd name="T0" fmla="*/ 71 w 127"/>
                              <a:gd name="T1" fmla="*/ 81 h 121"/>
                              <a:gd name="T2" fmla="*/ 53 w 127"/>
                              <a:gd name="T3" fmla="*/ 40 h 121"/>
                              <a:gd name="T4" fmla="*/ 35 w 127"/>
                              <a:gd name="T5" fmla="*/ 81 h 121"/>
                              <a:gd name="T6" fmla="*/ 71 w 127"/>
                              <a:gd name="T7" fmla="*/ 81 h 121"/>
                              <a:gd name="T8" fmla="*/ 74 w 127"/>
                              <a:gd name="T9" fmla="*/ 87 h 121"/>
                              <a:gd name="T10" fmla="*/ 32 w 127"/>
                              <a:gd name="T11" fmla="*/ 87 h 121"/>
                              <a:gd name="T12" fmla="*/ 27 w 127"/>
                              <a:gd name="T13" fmla="*/ 99 h 121"/>
                              <a:gd name="T14" fmla="*/ 24 w 127"/>
                              <a:gd name="T15" fmla="*/ 109 h 121"/>
                              <a:gd name="T16" fmla="*/ 28 w 127"/>
                              <a:gd name="T17" fmla="*/ 116 h 121"/>
                              <a:gd name="T18" fmla="*/ 40 w 127"/>
                              <a:gd name="T19" fmla="*/ 118 h 121"/>
                              <a:gd name="T20" fmla="*/ 40 w 127"/>
                              <a:gd name="T21" fmla="*/ 121 h 121"/>
                              <a:gd name="T22" fmla="*/ 0 w 127"/>
                              <a:gd name="T23" fmla="*/ 121 h 121"/>
                              <a:gd name="T24" fmla="*/ 0 w 127"/>
                              <a:gd name="T25" fmla="*/ 118 h 121"/>
                              <a:gd name="T26" fmla="*/ 11 w 127"/>
                              <a:gd name="T27" fmla="*/ 113 h 121"/>
                              <a:gd name="T28" fmla="*/ 21 w 127"/>
                              <a:gd name="T29" fmla="*/ 95 h 121"/>
                              <a:gd name="T30" fmla="*/ 64 w 127"/>
                              <a:gd name="T31" fmla="*/ 0 h 121"/>
                              <a:gd name="T32" fmla="*/ 66 w 127"/>
                              <a:gd name="T33" fmla="*/ 0 h 121"/>
                              <a:gd name="T34" fmla="*/ 108 w 127"/>
                              <a:gd name="T35" fmla="*/ 97 h 121"/>
                              <a:gd name="T36" fmla="*/ 119 w 127"/>
                              <a:gd name="T37" fmla="*/ 115 h 121"/>
                              <a:gd name="T38" fmla="*/ 127 w 127"/>
                              <a:gd name="T39" fmla="*/ 118 h 121"/>
                              <a:gd name="T40" fmla="*/ 127 w 127"/>
                              <a:gd name="T41" fmla="*/ 121 h 121"/>
                              <a:gd name="T42" fmla="*/ 69 w 127"/>
                              <a:gd name="T43" fmla="*/ 121 h 121"/>
                              <a:gd name="T44" fmla="*/ 69 w 127"/>
                              <a:gd name="T45" fmla="*/ 118 h 121"/>
                              <a:gd name="T46" fmla="*/ 72 w 127"/>
                              <a:gd name="T47" fmla="*/ 118 h 121"/>
                              <a:gd name="T48" fmla="*/ 82 w 127"/>
                              <a:gd name="T49" fmla="*/ 116 h 121"/>
                              <a:gd name="T50" fmla="*/ 83 w 127"/>
                              <a:gd name="T51" fmla="*/ 112 h 121"/>
                              <a:gd name="T52" fmla="*/ 83 w 127"/>
                              <a:gd name="T53" fmla="*/ 109 h 121"/>
                              <a:gd name="T54" fmla="*/ 80 w 127"/>
                              <a:gd name="T55" fmla="*/ 102 h 121"/>
                              <a:gd name="T56" fmla="*/ 74 w 127"/>
                              <a:gd name="T57" fmla="*/ 8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" h="121">
                                <a:moveTo>
                                  <a:pt x="71" y="81"/>
                                </a:moveTo>
                                <a:lnTo>
                                  <a:pt x="53" y="40"/>
                                </a:lnTo>
                                <a:lnTo>
                                  <a:pt x="35" y="81"/>
                                </a:lnTo>
                                <a:lnTo>
                                  <a:pt x="71" y="81"/>
                                </a:lnTo>
                                <a:close/>
                                <a:moveTo>
                                  <a:pt x="74" y="87"/>
                                </a:moveTo>
                                <a:lnTo>
                                  <a:pt x="32" y="87"/>
                                </a:lnTo>
                                <a:lnTo>
                                  <a:pt x="27" y="99"/>
                                </a:lnTo>
                                <a:cubicBezTo>
                                  <a:pt x="25" y="103"/>
                                  <a:pt x="24" y="106"/>
                                  <a:pt x="24" y="109"/>
                                </a:cubicBezTo>
                                <a:cubicBezTo>
                                  <a:pt x="24" y="112"/>
                                  <a:pt x="26" y="114"/>
                                  <a:pt x="28" y="116"/>
                                </a:cubicBezTo>
                                <a:cubicBezTo>
                                  <a:pt x="30" y="117"/>
                                  <a:pt x="34" y="118"/>
                                  <a:pt x="40" y="118"/>
                                </a:cubicBezTo>
                                <a:lnTo>
                                  <a:pt x="4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cubicBezTo>
                                  <a:pt x="5" y="117"/>
                                  <a:pt x="8" y="116"/>
                                  <a:pt x="11" y="113"/>
                                </a:cubicBezTo>
                                <a:cubicBezTo>
                                  <a:pt x="14" y="110"/>
                                  <a:pt x="17" y="104"/>
                                  <a:pt x="21" y="95"/>
                                </a:cubicBez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108" y="97"/>
                                </a:lnTo>
                                <a:cubicBezTo>
                                  <a:pt x="113" y="107"/>
                                  <a:pt x="116" y="112"/>
                                  <a:pt x="119" y="115"/>
                                </a:cubicBezTo>
                                <a:cubicBezTo>
                                  <a:pt x="121" y="117"/>
                                  <a:pt x="123" y="118"/>
                                  <a:pt x="127" y="118"/>
                                </a:cubicBezTo>
                                <a:lnTo>
                                  <a:pt x="127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18"/>
                                </a:lnTo>
                                <a:lnTo>
                                  <a:pt x="72" y="118"/>
                                </a:lnTo>
                                <a:cubicBezTo>
                                  <a:pt x="76" y="118"/>
                                  <a:pt x="80" y="117"/>
                                  <a:pt x="82" y="116"/>
                                </a:cubicBezTo>
                                <a:cubicBezTo>
                                  <a:pt x="83" y="115"/>
                                  <a:pt x="83" y="114"/>
                                  <a:pt x="83" y="112"/>
                                </a:cubicBezTo>
                                <a:cubicBezTo>
                                  <a:pt x="83" y="111"/>
                                  <a:pt x="83" y="110"/>
                                  <a:pt x="83" y="109"/>
                                </a:cubicBezTo>
                                <a:cubicBezTo>
                                  <a:pt x="83" y="108"/>
                                  <a:pt x="82" y="106"/>
                                  <a:pt x="80" y="102"/>
                                </a:cubicBezTo>
                                <a:lnTo>
                                  <a:pt x="7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"/>
                        <wps:cNvSpPr>
                          <a:spLocks/>
                        </wps:cNvSpPr>
                        <wps:spPr bwMode="auto">
                          <a:xfrm>
                            <a:off x="259080" y="367665"/>
                            <a:ext cx="22225" cy="21590"/>
                          </a:xfrm>
                          <a:custGeom>
                            <a:avLst/>
                            <a:gdLst>
                              <a:gd name="T0" fmla="*/ 80 w 89"/>
                              <a:gd name="T1" fmla="*/ 0 h 85"/>
                              <a:gd name="T2" fmla="*/ 80 w 89"/>
                              <a:gd name="T3" fmla="*/ 64 h 85"/>
                              <a:gd name="T4" fmla="*/ 82 w 89"/>
                              <a:gd name="T5" fmla="*/ 76 h 85"/>
                              <a:gd name="T6" fmla="*/ 89 w 89"/>
                              <a:gd name="T7" fmla="*/ 79 h 85"/>
                              <a:gd name="T8" fmla="*/ 89 w 89"/>
                              <a:gd name="T9" fmla="*/ 82 h 85"/>
                              <a:gd name="T10" fmla="*/ 56 w 89"/>
                              <a:gd name="T11" fmla="*/ 82 h 85"/>
                              <a:gd name="T12" fmla="*/ 56 w 89"/>
                              <a:gd name="T13" fmla="*/ 71 h 85"/>
                              <a:gd name="T14" fmla="*/ 44 w 89"/>
                              <a:gd name="T15" fmla="*/ 82 h 85"/>
                              <a:gd name="T16" fmla="*/ 31 w 89"/>
                              <a:gd name="T17" fmla="*/ 85 h 85"/>
                              <a:gd name="T18" fmla="*/ 18 w 89"/>
                              <a:gd name="T19" fmla="*/ 81 h 85"/>
                              <a:gd name="T20" fmla="*/ 11 w 89"/>
                              <a:gd name="T21" fmla="*/ 71 h 85"/>
                              <a:gd name="T22" fmla="*/ 9 w 89"/>
                              <a:gd name="T23" fmla="*/ 51 h 85"/>
                              <a:gd name="T24" fmla="*/ 9 w 89"/>
                              <a:gd name="T25" fmla="*/ 18 h 85"/>
                              <a:gd name="T26" fmla="*/ 7 w 89"/>
                              <a:gd name="T27" fmla="*/ 6 h 85"/>
                              <a:gd name="T28" fmla="*/ 0 w 89"/>
                              <a:gd name="T29" fmla="*/ 3 h 85"/>
                              <a:gd name="T30" fmla="*/ 0 w 89"/>
                              <a:gd name="T31" fmla="*/ 0 h 85"/>
                              <a:gd name="T32" fmla="*/ 34 w 89"/>
                              <a:gd name="T33" fmla="*/ 0 h 85"/>
                              <a:gd name="T34" fmla="*/ 34 w 89"/>
                              <a:gd name="T35" fmla="*/ 56 h 85"/>
                              <a:gd name="T36" fmla="*/ 35 w 89"/>
                              <a:gd name="T37" fmla="*/ 68 h 85"/>
                              <a:gd name="T38" fmla="*/ 37 w 89"/>
                              <a:gd name="T39" fmla="*/ 71 h 85"/>
                              <a:gd name="T40" fmla="*/ 41 w 89"/>
                              <a:gd name="T41" fmla="*/ 73 h 85"/>
                              <a:gd name="T42" fmla="*/ 47 w 89"/>
                              <a:gd name="T43" fmla="*/ 71 h 85"/>
                              <a:gd name="T44" fmla="*/ 56 w 89"/>
                              <a:gd name="T45" fmla="*/ 62 h 85"/>
                              <a:gd name="T46" fmla="*/ 56 w 89"/>
                              <a:gd name="T47" fmla="*/ 18 h 85"/>
                              <a:gd name="T48" fmla="*/ 54 w 89"/>
                              <a:gd name="T49" fmla="*/ 6 h 85"/>
                              <a:gd name="T50" fmla="*/ 47 w 89"/>
                              <a:gd name="T51" fmla="*/ 3 h 85"/>
                              <a:gd name="T52" fmla="*/ 47 w 89"/>
                              <a:gd name="T53" fmla="*/ 0 h 85"/>
                              <a:gd name="T54" fmla="*/ 80 w 89"/>
                              <a:gd name="T5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80" y="0"/>
                                </a:moveTo>
                                <a:lnTo>
                                  <a:pt x="80" y="64"/>
                                </a:lnTo>
                                <a:cubicBezTo>
                                  <a:pt x="80" y="71"/>
                                  <a:pt x="81" y="75"/>
                                  <a:pt x="82" y="76"/>
                                </a:cubicBezTo>
                                <a:cubicBezTo>
                                  <a:pt x="83" y="78"/>
                                  <a:pt x="85" y="79"/>
                                  <a:pt x="89" y="79"/>
                                </a:cubicBezTo>
                                <a:lnTo>
                                  <a:pt x="89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1"/>
                                </a:lnTo>
                                <a:cubicBezTo>
                                  <a:pt x="52" y="76"/>
                                  <a:pt x="48" y="79"/>
                                  <a:pt x="44" y="82"/>
                                </a:cubicBezTo>
                                <a:cubicBezTo>
                                  <a:pt x="40" y="84"/>
                                  <a:pt x="36" y="85"/>
                                  <a:pt x="31" y="85"/>
                                </a:cubicBezTo>
                                <a:cubicBezTo>
                                  <a:pt x="26" y="85"/>
                                  <a:pt x="22" y="83"/>
                                  <a:pt x="18" y="81"/>
                                </a:cubicBezTo>
                                <a:cubicBezTo>
                                  <a:pt x="15" y="78"/>
                                  <a:pt x="12" y="74"/>
                                  <a:pt x="11" y="71"/>
                                </a:cubicBezTo>
                                <a:cubicBezTo>
                                  <a:pt x="10" y="67"/>
                                  <a:pt x="9" y="60"/>
                                  <a:pt x="9" y="51"/>
                                </a:cubicBezTo>
                                <a:lnTo>
                                  <a:pt x="9" y="18"/>
                                </a:lnTo>
                                <a:cubicBezTo>
                                  <a:pt x="9" y="12"/>
                                  <a:pt x="9" y="8"/>
                                  <a:pt x="7" y="6"/>
                                </a:cubicBezTo>
                                <a:cubicBezTo>
                                  <a:pt x="6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6"/>
                                </a:lnTo>
                                <a:cubicBezTo>
                                  <a:pt x="34" y="62"/>
                                  <a:pt x="34" y="66"/>
                                  <a:pt x="35" y="68"/>
                                </a:cubicBezTo>
                                <a:cubicBezTo>
                                  <a:pt x="35" y="69"/>
                                  <a:pt x="36" y="71"/>
                                  <a:pt x="37" y="71"/>
                                </a:cubicBezTo>
                                <a:cubicBezTo>
                                  <a:pt x="38" y="72"/>
                                  <a:pt x="40" y="73"/>
                                  <a:pt x="41" y="73"/>
                                </a:cubicBezTo>
                                <a:cubicBezTo>
                                  <a:pt x="43" y="73"/>
                                  <a:pt x="45" y="72"/>
                                  <a:pt x="47" y="71"/>
                                </a:cubicBezTo>
                                <a:cubicBezTo>
                                  <a:pt x="49" y="70"/>
                                  <a:pt x="52" y="67"/>
                                  <a:pt x="56" y="62"/>
                                </a:cubicBezTo>
                                <a:lnTo>
                                  <a:pt x="56" y="18"/>
                                </a:lnTo>
                                <a:cubicBezTo>
                                  <a:pt x="56" y="12"/>
                                  <a:pt x="55" y="8"/>
                                  <a:pt x="54" y="6"/>
                                </a:cubicBezTo>
                                <a:cubicBezTo>
                                  <a:pt x="53" y="5"/>
                                  <a:pt x="50" y="4"/>
                                  <a:pt x="47" y="3"/>
                                </a:cubicBezTo>
                                <a:lnTo>
                                  <a:pt x="47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"/>
                        <wps:cNvSpPr>
                          <a:spLocks/>
                        </wps:cNvSpPr>
                        <wps:spPr bwMode="auto">
                          <a:xfrm>
                            <a:off x="283210" y="367665"/>
                            <a:ext cx="13970" cy="21590"/>
                          </a:xfrm>
                          <a:custGeom>
                            <a:avLst/>
                            <a:gdLst>
                              <a:gd name="T0" fmla="*/ 51 w 56"/>
                              <a:gd name="T1" fmla="*/ 0 h 87"/>
                              <a:gd name="T2" fmla="*/ 52 w 56"/>
                              <a:gd name="T3" fmla="*/ 28 h 87"/>
                              <a:gd name="T4" fmla="*/ 49 w 56"/>
                              <a:gd name="T5" fmla="*/ 28 h 87"/>
                              <a:gd name="T6" fmla="*/ 38 w 56"/>
                              <a:gd name="T7" fmla="*/ 11 h 87"/>
                              <a:gd name="T8" fmla="*/ 26 w 56"/>
                              <a:gd name="T9" fmla="*/ 6 h 87"/>
                              <a:gd name="T10" fmla="*/ 20 w 56"/>
                              <a:gd name="T11" fmla="*/ 9 h 87"/>
                              <a:gd name="T12" fmla="*/ 18 w 56"/>
                              <a:gd name="T13" fmla="*/ 14 h 87"/>
                              <a:gd name="T14" fmla="*/ 19 w 56"/>
                              <a:gd name="T15" fmla="*/ 19 h 87"/>
                              <a:gd name="T16" fmla="*/ 35 w 56"/>
                              <a:gd name="T17" fmla="*/ 31 h 87"/>
                              <a:gd name="T18" fmla="*/ 52 w 56"/>
                              <a:gd name="T19" fmla="*/ 46 h 87"/>
                              <a:gd name="T20" fmla="*/ 56 w 56"/>
                              <a:gd name="T21" fmla="*/ 60 h 87"/>
                              <a:gd name="T22" fmla="*/ 53 w 56"/>
                              <a:gd name="T23" fmla="*/ 73 h 87"/>
                              <a:gd name="T24" fmla="*/ 43 w 56"/>
                              <a:gd name="T25" fmla="*/ 83 h 87"/>
                              <a:gd name="T26" fmla="*/ 29 w 56"/>
                              <a:gd name="T27" fmla="*/ 87 h 87"/>
                              <a:gd name="T28" fmla="*/ 14 w 56"/>
                              <a:gd name="T29" fmla="*/ 83 h 87"/>
                              <a:gd name="T30" fmla="*/ 10 w 56"/>
                              <a:gd name="T31" fmla="*/ 82 h 87"/>
                              <a:gd name="T32" fmla="*/ 5 w 56"/>
                              <a:gd name="T33" fmla="*/ 87 h 87"/>
                              <a:gd name="T34" fmla="*/ 2 w 56"/>
                              <a:gd name="T35" fmla="*/ 87 h 87"/>
                              <a:gd name="T36" fmla="*/ 1 w 56"/>
                              <a:gd name="T37" fmla="*/ 57 h 87"/>
                              <a:gd name="T38" fmla="*/ 4 w 56"/>
                              <a:gd name="T39" fmla="*/ 57 h 87"/>
                              <a:gd name="T40" fmla="*/ 15 w 56"/>
                              <a:gd name="T41" fmla="*/ 74 h 87"/>
                              <a:gd name="T42" fmla="*/ 28 w 56"/>
                              <a:gd name="T43" fmla="*/ 80 h 87"/>
                              <a:gd name="T44" fmla="*/ 35 w 56"/>
                              <a:gd name="T45" fmla="*/ 78 h 87"/>
                              <a:gd name="T46" fmla="*/ 37 w 56"/>
                              <a:gd name="T47" fmla="*/ 71 h 87"/>
                              <a:gd name="T48" fmla="*/ 35 w 56"/>
                              <a:gd name="T49" fmla="*/ 64 h 87"/>
                              <a:gd name="T50" fmla="*/ 23 w 56"/>
                              <a:gd name="T51" fmla="*/ 55 h 87"/>
                              <a:gd name="T52" fmla="*/ 5 w 56"/>
                              <a:gd name="T53" fmla="*/ 40 h 87"/>
                              <a:gd name="T54" fmla="*/ 0 w 56"/>
                              <a:gd name="T55" fmla="*/ 25 h 87"/>
                              <a:gd name="T56" fmla="*/ 6 w 56"/>
                              <a:gd name="T57" fmla="*/ 7 h 87"/>
                              <a:gd name="T58" fmla="*/ 25 w 56"/>
                              <a:gd name="T59" fmla="*/ 0 h 87"/>
                              <a:gd name="T60" fmla="*/ 38 w 56"/>
                              <a:gd name="T61" fmla="*/ 3 h 87"/>
                              <a:gd name="T62" fmla="*/ 42 w 56"/>
                              <a:gd name="T63" fmla="*/ 4 h 87"/>
                              <a:gd name="T64" fmla="*/ 45 w 56"/>
                              <a:gd name="T65" fmla="*/ 4 h 87"/>
                              <a:gd name="T66" fmla="*/ 48 w 56"/>
                              <a:gd name="T67" fmla="*/ 0 h 87"/>
                              <a:gd name="T68" fmla="*/ 51 w 56"/>
                              <a:gd name="T6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87">
                                <a:moveTo>
                                  <a:pt x="51" y="0"/>
                                </a:moveTo>
                                <a:lnTo>
                                  <a:pt x="52" y="28"/>
                                </a:lnTo>
                                <a:lnTo>
                                  <a:pt x="49" y="28"/>
                                </a:lnTo>
                                <a:cubicBezTo>
                                  <a:pt x="45" y="19"/>
                                  <a:pt x="42" y="14"/>
                                  <a:pt x="38" y="11"/>
                                </a:cubicBezTo>
                                <a:cubicBezTo>
                                  <a:pt x="34" y="8"/>
                                  <a:pt x="30" y="6"/>
                                  <a:pt x="26" y="6"/>
                                </a:cubicBezTo>
                                <a:cubicBezTo>
                                  <a:pt x="24" y="6"/>
                                  <a:pt x="22" y="7"/>
                                  <a:pt x="20" y="9"/>
                                </a:cubicBezTo>
                                <a:cubicBezTo>
                                  <a:pt x="19" y="10"/>
                                  <a:pt x="18" y="12"/>
                                  <a:pt x="18" y="14"/>
                                </a:cubicBezTo>
                                <a:cubicBezTo>
                                  <a:pt x="18" y="16"/>
                                  <a:pt x="18" y="17"/>
                                  <a:pt x="19" y="19"/>
                                </a:cubicBezTo>
                                <a:cubicBezTo>
                                  <a:pt x="21" y="21"/>
                                  <a:pt x="27" y="25"/>
                                  <a:pt x="35" y="31"/>
                                </a:cubicBezTo>
                                <a:cubicBezTo>
                                  <a:pt x="44" y="37"/>
                                  <a:pt x="49" y="42"/>
                                  <a:pt x="52" y="46"/>
                                </a:cubicBezTo>
                                <a:cubicBezTo>
                                  <a:pt x="55" y="50"/>
                                  <a:pt x="56" y="55"/>
                                  <a:pt x="56" y="60"/>
                                </a:cubicBezTo>
                                <a:cubicBezTo>
                                  <a:pt x="56" y="64"/>
                                  <a:pt x="55" y="69"/>
                                  <a:pt x="53" y="73"/>
                                </a:cubicBezTo>
                                <a:cubicBezTo>
                                  <a:pt x="51" y="78"/>
                                  <a:pt x="47" y="81"/>
                                  <a:pt x="43" y="83"/>
                                </a:cubicBezTo>
                                <a:cubicBezTo>
                                  <a:pt x="39" y="86"/>
                                  <a:pt x="34" y="87"/>
                                  <a:pt x="29" y="87"/>
                                </a:cubicBezTo>
                                <a:cubicBezTo>
                                  <a:pt x="25" y="87"/>
                                  <a:pt x="20" y="86"/>
                                  <a:pt x="14" y="83"/>
                                </a:cubicBezTo>
                                <a:cubicBezTo>
                                  <a:pt x="12" y="83"/>
                                  <a:pt x="11" y="82"/>
                                  <a:pt x="10" y="82"/>
                                </a:cubicBezTo>
                                <a:cubicBezTo>
                                  <a:pt x="8" y="82"/>
                                  <a:pt x="7" y="84"/>
                                  <a:pt x="5" y="87"/>
                                </a:cubicBezTo>
                                <a:lnTo>
                                  <a:pt x="2" y="87"/>
                                </a:lnTo>
                                <a:lnTo>
                                  <a:pt x="1" y="57"/>
                                </a:lnTo>
                                <a:lnTo>
                                  <a:pt x="4" y="57"/>
                                </a:lnTo>
                                <a:cubicBezTo>
                                  <a:pt x="7" y="65"/>
                                  <a:pt x="10" y="71"/>
                                  <a:pt x="15" y="74"/>
                                </a:cubicBezTo>
                                <a:cubicBezTo>
                                  <a:pt x="19" y="78"/>
                                  <a:pt x="24" y="80"/>
                                  <a:pt x="28" y="80"/>
                                </a:cubicBezTo>
                                <a:cubicBezTo>
                                  <a:pt x="31" y="80"/>
                                  <a:pt x="33" y="79"/>
                                  <a:pt x="35" y="78"/>
                                </a:cubicBezTo>
                                <a:cubicBezTo>
                                  <a:pt x="36" y="76"/>
                                  <a:pt x="37" y="74"/>
                                  <a:pt x="37" y="71"/>
                                </a:cubicBezTo>
                                <a:cubicBezTo>
                                  <a:pt x="37" y="68"/>
                                  <a:pt x="36" y="66"/>
                                  <a:pt x="35" y="64"/>
                                </a:cubicBezTo>
                                <a:cubicBezTo>
                                  <a:pt x="33" y="62"/>
                                  <a:pt x="29" y="59"/>
                                  <a:pt x="23" y="55"/>
                                </a:cubicBezTo>
                                <a:cubicBezTo>
                                  <a:pt x="14" y="48"/>
                                  <a:pt x="8" y="44"/>
                                  <a:pt x="5" y="40"/>
                                </a:cubicBezTo>
                                <a:cubicBezTo>
                                  <a:pt x="2" y="36"/>
                                  <a:pt x="0" y="30"/>
                                  <a:pt x="0" y="25"/>
                                </a:cubicBezTo>
                                <a:cubicBezTo>
                                  <a:pt x="0" y="18"/>
                                  <a:pt x="2" y="12"/>
                                  <a:pt x="6" y="7"/>
                                </a:cubicBezTo>
                                <a:cubicBezTo>
                                  <a:pt x="11" y="2"/>
                                  <a:pt x="17" y="0"/>
                                  <a:pt x="25" y="0"/>
                                </a:cubicBezTo>
                                <a:cubicBezTo>
                                  <a:pt x="30" y="0"/>
                                  <a:pt x="34" y="1"/>
                                  <a:pt x="38" y="3"/>
                                </a:cubicBezTo>
                                <a:cubicBezTo>
                                  <a:pt x="40" y="4"/>
                                  <a:pt x="41" y="4"/>
                                  <a:pt x="42" y="4"/>
                                </a:cubicBezTo>
                                <a:cubicBezTo>
                                  <a:pt x="43" y="4"/>
                                  <a:pt x="44" y="4"/>
                                  <a:pt x="45" y="4"/>
                                </a:cubicBezTo>
                                <a:cubicBezTo>
                                  <a:pt x="45" y="3"/>
                                  <a:pt x="46" y="2"/>
                                  <a:pt x="48" y="0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"/>
                        <wps:cNvSpPr>
                          <a:spLocks/>
                        </wps:cNvSpPr>
                        <wps:spPr bwMode="auto">
                          <a:xfrm>
                            <a:off x="297815" y="360680"/>
                            <a:ext cx="13970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8 w 55"/>
                              <a:gd name="T15" fmla="*/ 102 h 113"/>
                              <a:gd name="T16" fmla="*/ 41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8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2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5" y="97"/>
                                  <a:pt x="36" y="99"/>
                                </a:cubicBezTo>
                                <a:cubicBezTo>
                                  <a:pt x="36" y="100"/>
                                  <a:pt x="37" y="101"/>
                                  <a:pt x="38" y="102"/>
                                </a:cubicBezTo>
                                <a:cubicBezTo>
                                  <a:pt x="39" y="103"/>
                                  <a:pt x="40" y="103"/>
                                  <a:pt x="41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2" y="113"/>
                                  <a:pt x="32" y="113"/>
                                </a:cubicBezTo>
                                <a:cubicBezTo>
                                  <a:pt x="26" y="113"/>
                                  <a:pt x="22" y="112"/>
                                  <a:pt x="18" y="109"/>
                                </a:cubicBezTo>
                                <a:cubicBezTo>
                                  <a:pt x="15" y="106"/>
                                  <a:pt x="12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8" y="7"/>
                                  <a:pt x="32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313055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9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"/>
                        <wps:cNvSpPr>
                          <a:spLocks noEditPoints="1"/>
                        </wps:cNvSpPr>
                        <wps:spPr bwMode="auto">
                          <a:xfrm>
                            <a:off x="33147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3 w 79"/>
                              <a:gd name="T1" fmla="*/ 66 h 85"/>
                              <a:gd name="T2" fmla="*/ 43 w 79"/>
                              <a:gd name="T3" fmla="*/ 38 h 85"/>
                              <a:gd name="T4" fmla="*/ 27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3 w 79"/>
                              <a:gd name="T13" fmla="*/ 66 h 85"/>
                              <a:gd name="T14" fmla="*/ 43 w 79"/>
                              <a:gd name="T15" fmla="*/ 72 h 85"/>
                              <a:gd name="T16" fmla="*/ 16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3 w 79"/>
                              <a:gd name="T25" fmla="*/ 32 h 85"/>
                              <a:gd name="T26" fmla="*/ 43 w 79"/>
                              <a:gd name="T27" fmla="*/ 24 h 85"/>
                              <a:gd name="T28" fmla="*/ 42 w 79"/>
                              <a:gd name="T29" fmla="*/ 12 h 85"/>
                              <a:gd name="T30" fmla="*/ 38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0 w 79"/>
                              <a:gd name="T37" fmla="*/ 13 h 85"/>
                              <a:gd name="T38" fmla="*/ 23 w 79"/>
                              <a:gd name="T39" fmla="*/ 17 h 85"/>
                              <a:gd name="T40" fmla="*/ 26 w 79"/>
                              <a:gd name="T41" fmla="*/ 24 h 85"/>
                              <a:gd name="T42" fmla="*/ 23 w 79"/>
                              <a:gd name="T43" fmla="*/ 32 h 85"/>
                              <a:gd name="T44" fmla="*/ 14 w 79"/>
                              <a:gd name="T45" fmla="*/ 35 h 85"/>
                              <a:gd name="T46" fmla="*/ 5 w 79"/>
                              <a:gd name="T47" fmla="*/ 31 h 85"/>
                              <a:gd name="T48" fmla="*/ 1 w 79"/>
                              <a:gd name="T49" fmla="*/ 24 h 85"/>
                              <a:gd name="T50" fmla="*/ 7 w 79"/>
                              <a:gd name="T51" fmla="*/ 12 h 85"/>
                              <a:gd name="T52" fmla="*/ 20 w 79"/>
                              <a:gd name="T53" fmla="*/ 3 h 85"/>
                              <a:gd name="T54" fmla="*/ 39 w 79"/>
                              <a:gd name="T55" fmla="*/ 0 h 85"/>
                              <a:gd name="T56" fmla="*/ 58 w 79"/>
                              <a:gd name="T57" fmla="*/ 5 h 85"/>
                              <a:gd name="T58" fmla="*/ 66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8 w 79"/>
                              <a:gd name="T65" fmla="*/ 71 h 85"/>
                              <a:gd name="T66" fmla="*/ 70 w 79"/>
                              <a:gd name="T67" fmla="*/ 74 h 85"/>
                              <a:gd name="T68" fmla="*/ 71 w 79"/>
                              <a:gd name="T69" fmla="*/ 74 h 85"/>
                              <a:gd name="T70" fmla="*/ 76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3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3" y="66"/>
                                </a:moveTo>
                                <a:lnTo>
                                  <a:pt x="43" y="38"/>
                                </a:lnTo>
                                <a:cubicBezTo>
                                  <a:pt x="36" y="42"/>
                                  <a:pt x="31" y="47"/>
                                  <a:pt x="27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8" y="70"/>
                                  <a:pt x="30" y="71"/>
                                  <a:pt x="33" y="71"/>
                                </a:cubicBezTo>
                                <a:cubicBezTo>
                                  <a:pt x="36" y="71"/>
                                  <a:pt x="39" y="69"/>
                                  <a:pt x="43" y="66"/>
                                </a:cubicBezTo>
                                <a:moveTo>
                                  <a:pt x="43" y="72"/>
                                </a:moveTo>
                                <a:cubicBezTo>
                                  <a:pt x="33" y="81"/>
                                  <a:pt x="24" y="85"/>
                                  <a:pt x="16" y="85"/>
                                </a:cubicBezTo>
                                <a:cubicBezTo>
                                  <a:pt x="11" y="85"/>
                                  <a:pt x="7" y="84"/>
                                  <a:pt x="5" y="81"/>
                                </a:cubicBezTo>
                                <a:cubicBezTo>
                                  <a:pt x="1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2" y="57"/>
                                  <a:pt x="8" y="52"/>
                                </a:cubicBezTo>
                                <a:cubicBezTo>
                                  <a:pt x="13" y="47"/>
                                  <a:pt x="25" y="41"/>
                                  <a:pt x="43" y="32"/>
                                </a:cubicBezTo>
                                <a:lnTo>
                                  <a:pt x="43" y="24"/>
                                </a:lnTo>
                                <a:cubicBezTo>
                                  <a:pt x="43" y="18"/>
                                  <a:pt x="43" y="14"/>
                                  <a:pt x="42" y="12"/>
                                </a:cubicBezTo>
                                <a:cubicBezTo>
                                  <a:pt x="41" y="11"/>
                                  <a:pt x="40" y="9"/>
                                  <a:pt x="38" y="8"/>
                                </a:cubicBezTo>
                                <a:cubicBezTo>
                                  <a:pt x="37" y="7"/>
                                  <a:pt x="34" y="6"/>
                                  <a:pt x="32" y="6"/>
                                </a:cubicBezTo>
                                <a:cubicBezTo>
                                  <a:pt x="28" y="6"/>
                                  <a:pt x="25" y="7"/>
                                  <a:pt x="23" y="9"/>
                                </a:cubicBezTo>
                                <a:cubicBezTo>
                                  <a:pt x="21" y="10"/>
                                  <a:pt x="20" y="11"/>
                                  <a:pt x="20" y="13"/>
                                </a:cubicBezTo>
                                <a:cubicBezTo>
                                  <a:pt x="20" y="14"/>
                                  <a:pt x="21" y="15"/>
                                  <a:pt x="23" y="17"/>
                                </a:cubicBezTo>
                                <a:cubicBezTo>
                                  <a:pt x="25" y="20"/>
                                  <a:pt x="26" y="22"/>
                                  <a:pt x="26" y="24"/>
                                </a:cubicBezTo>
                                <a:cubicBezTo>
                                  <a:pt x="26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4" y="35"/>
                                </a:cubicBezTo>
                                <a:cubicBezTo>
                                  <a:pt x="11" y="35"/>
                                  <a:pt x="8" y="34"/>
                                  <a:pt x="5" y="31"/>
                                </a:cubicBezTo>
                                <a:cubicBezTo>
                                  <a:pt x="3" y="29"/>
                                  <a:pt x="1" y="27"/>
                                  <a:pt x="1" y="24"/>
                                </a:cubicBezTo>
                                <a:cubicBezTo>
                                  <a:pt x="1" y="19"/>
                                  <a:pt x="3" y="15"/>
                                  <a:pt x="7" y="12"/>
                                </a:cubicBezTo>
                                <a:cubicBezTo>
                                  <a:pt x="10" y="8"/>
                                  <a:pt x="14" y="5"/>
                                  <a:pt x="20" y="3"/>
                                </a:cubicBezTo>
                                <a:cubicBezTo>
                                  <a:pt x="26" y="1"/>
                                  <a:pt x="33" y="0"/>
                                  <a:pt x="39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2" y="8"/>
                                  <a:pt x="65" y="11"/>
                                  <a:pt x="66" y="15"/>
                                </a:cubicBezTo>
                                <a:cubicBezTo>
                                  <a:pt x="67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8" y="71"/>
                                </a:cubicBezTo>
                                <a:cubicBezTo>
                                  <a:pt x="68" y="72"/>
                                  <a:pt x="69" y="73"/>
                                  <a:pt x="70" y="74"/>
                                </a:cubicBezTo>
                                <a:cubicBezTo>
                                  <a:pt x="70" y="74"/>
                                  <a:pt x="71" y="74"/>
                                  <a:pt x="71" y="74"/>
                                </a:cubicBezTo>
                                <a:cubicBezTo>
                                  <a:pt x="73" y="74"/>
                                  <a:pt x="75" y="73"/>
                                  <a:pt x="76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6" y="84"/>
                                  <a:pt x="63" y="85"/>
                                  <a:pt x="59" y="85"/>
                                </a:cubicBezTo>
                                <a:cubicBezTo>
                                  <a:pt x="54" y="85"/>
                                  <a:pt x="51" y="84"/>
                                  <a:pt x="48" y="82"/>
                                </a:cubicBezTo>
                                <a:cubicBezTo>
                                  <a:pt x="45" y="80"/>
                                  <a:pt x="44" y="77"/>
                                  <a:pt x="43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"/>
                        <wps:cNvSpPr>
                          <a:spLocks/>
                        </wps:cNvSpPr>
                        <wps:spPr bwMode="auto">
                          <a:xfrm>
                            <a:off x="351155" y="358775"/>
                            <a:ext cx="11430" cy="2984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119"/>
                              <a:gd name="T2" fmla="*/ 35 w 45"/>
                              <a:gd name="T3" fmla="*/ 102 h 119"/>
                              <a:gd name="T4" fmla="*/ 37 w 45"/>
                              <a:gd name="T5" fmla="*/ 113 h 119"/>
                              <a:gd name="T6" fmla="*/ 45 w 45"/>
                              <a:gd name="T7" fmla="*/ 116 h 119"/>
                              <a:gd name="T8" fmla="*/ 45 w 45"/>
                              <a:gd name="T9" fmla="*/ 119 h 119"/>
                              <a:gd name="T10" fmla="*/ 0 w 45"/>
                              <a:gd name="T11" fmla="*/ 119 h 119"/>
                              <a:gd name="T12" fmla="*/ 0 w 45"/>
                              <a:gd name="T13" fmla="*/ 116 h 119"/>
                              <a:gd name="T14" fmla="*/ 8 w 45"/>
                              <a:gd name="T15" fmla="*/ 113 h 119"/>
                              <a:gd name="T16" fmla="*/ 10 w 45"/>
                              <a:gd name="T17" fmla="*/ 102 h 119"/>
                              <a:gd name="T18" fmla="*/ 10 w 45"/>
                              <a:gd name="T19" fmla="*/ 17 h 119"/>
                              <a:gd name="T20" fmla="*/ 8 w 45"/>
                              <a:gd name="T21" fmla="*/ 6 h 119"/>
                              <a:gd name="T22" fmla="*/ 0 w 45"/>
                              <a:gd name="T23" fmla="*/ 3 h 119"/>
                              <a:gd name="T24" fmla="*/ 0 w 45"/>
                              <a:gd name="T25" fmla="*/ 0 h 119"/>
                              <a:gd name="T26" fmla="*/ 35 w 45"/>
                              <a:gd name="T2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19">
                                <a:moveTo>
                                  <a:pt x="35" y="0"/>
                                </a:moveTo>
                                <a:lnTo>
                                  <a:pt x="35" y="102"/>
                                </a:lnTo>
                                <a:cubicBezTo>
                                  <a:pt x="35" y="108"/>
                                  <a:pt x="35" y="112"/>
                                  <a:pt x="37" y="113"/>
                                </a:cubicBezTo>
                                <a:cubicBezTo>
                                  <a:pt x="38" y="115"/>
                                  <a:pt x="41" y="116"/>
                                  <a:pt x="45" y="116"/>
                                </a:cubicBezTo>
                                <a:lnTo>
                                  <a:pt x="4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cubicBezTo>
                                  <a:pt x="4" y="116"/>
                                  <a:pt x="6" y="115"/>
                                  <a:pt x="8" y="113"/>
                                </a:cubicBezTo>
                                <a:cubicBezTo>
                                  <a:pt x="9" y="112"/>
                                  <a:pt x="10" y="108"/>
                                  <a:pt x="10" y="102"/>
                                </a:cubicBezTo>
                                <a:lnTo>
                                  <a:pt x="10" y="17"/>
                                </a:lnTo>
                                <a:cubicBezTo>
                                  <a:pt x="10" y="11"/>
                                  <a:pt x="9" y="8"/>
                                  <a:pt x="8" y="6"/>
                                </a:cubicBezTo>
                                <a:cubicBezTo>
                                  <a:pt x="7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3855" y="358140"/>
                            <a:ext cx="11430" cy="30480"/>
                          </a:xfrm>
                          <a:custGeom>
                            <a:avLst/>
                            <a:gdLst>
                              <a:gd name="T0" fmla="*/ 35 w 45"/>
                              <a:gd name="T1" fmla="*/ 40 h 122"/>
                              <a:gd name="T2" fmla="*/ 35 w 45"/>
                              <a:gd name="T3" fmla="*/ 105 h 122"/>
                              <a:gd name="T4" fmla="*/ 37 w 45"/>
                              <a:gd name="T5" fmla="*/ 116 h 122"/>
                              <a:gd name="T6" fmla="*/ 45 w 45"/>
                              <a:gd name="T7" fmla="*/ 119 h 122"/>
                              <a:gd name="T8" fmla="*/ 45 w 45"/>
                              <a:gd name="T9" fmla="*/ 122 h 122"/>
                              <a:gd name="T10" fmla="*/ 0 w 45"/>
                              <a:gd name="T11" fmla="*/ 122 h 122"/>
                              <a:gd name="T12" fmla="*/ 0 w 45"/>
                              <a:gd name="T13" fmla="*/ 119 h 122"/>
                              <a:gd name="T14" fmla="*/ 8 w 45"/>
                              <a:gd name="T15" fmla="*/ 116 h 122"/>
                              <a:gd name="T16" fmla="*/ 10 w 45"/>
                              <a:gd name="T17" fmla="*/ 105 h 122"/>
                              <a:gd name="T18" fmla="*/ 10 w 45"/>
                              <a:gd name="T19" fmla="*/ 57 h 122"/>
                              <a:gd name="T20" fmla="*/ 8 w 45"/>
                              <a:gd name="T21" fmla="*/ 46 h 122"/>
                              <a:gd name="T22" fmla="*/ 0 w 45"/>
                              <a:gd name="T23" fmla="*/ 43 h 122"/>
                              <a:gd name="T24" fmla="*/ 0 w 45"/>
                              <a:gd name="T25" fmla="*/ 40 h 122"/>
                              <a:gd name="T26" fmla="*/ 35 w 45"/>
                              <a:gd name="T27" fmla="*/ 40 h 122"/>
                              <a:gd name="T28" fmla="*/ 22 w 45"/>
                              <a:gd name="T29" fmla="*/ 0 h 122"/>
                              <a:gd name="T30" fmla="*/ 32 w 45"/>
                              <a:gd name="T31" fmla="*/ 4 h 122"/>
                              <a:gd name="T32" fmla="*/ 36 w 45"/>
                              <a:gd name="T33" fmla="*/ 14 h 122"/>
                              <a:gd name="T34" fmla="*/ 32 w 45"/>
                              <a:gd name="T35" fmla="*/ 23 h 122"/>
                              <a:gd name="T36" fmla="*/ 22 w 45"/>
                              <a:gd name="T37" fmla="*/ 27 h 122"/>
                              <a:gd name="T38" fmla="*/ 13 w 45"/>
                              <a:gd name="T39" fmla="*/ 23 h 122"/>
                              <a:gd name="T40" fmla="*/ 9 w 45"/>
                              <a:gd name="T41" fmla="*/ 14 h 122"/>
                              <a:gd name="T42" fmla="*/ 13 w 45"/>
                              <a:gd name="T43" fmla="*/ 4 h 122"/>
                              <a:gd name="T44" fmla="*/ 22 w 45"/>
                              <a:gd name="T4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122">
                                <a:moveTo>
                                  <a:pt x="35" y="40"/>
                                </a:moveTo>
                                <a:lnTo>
                                  <a:pt x="35" y="105"/>
                                </a:lnTo>
                                <a:cubicBezTo>
                                  <a:pt x="35" y="111"/>
                                  <a:pt x="35" y="115"/>
                                  <a:pt x="37" y="116"/>
                                </a:cubicBezTo>
                                <a:cubicBezTo>
                                  <a:pt x="38" y="118"/>
                                  <a:pt x="41" y="119"/>
                                  <a:pt x="45" y="119"/>
                                </a:cubicBezTo>
                                <a:lnTo>
                                  <a:pt x="4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9"/>
                                </a:lnTo>
                                <a:cubicBezTo>
                                  <a:pt x="4" y="119"/>
                                  <a:pt x="6" y="118"/>
                                  <a:pt x="8" y="116"/>
                                </a:cubicBezTo>
                                <a:cubicBezTo>
                                  <a:pt x="9" y="115"/>
                                  <a:pt x="10" y="111"/>
                                  <a:pt x="10" y="105"/>
                                </a:cubicBezTo>
                                <a:lnTo>
                                  <a:pt x="10" y="57"/>
                                </a:lnTo>
                                <a:cubicBezTo>
                                  <a:pt x="10" y="51"/>
                                  <a:pt x="9" y="48"/>
                                  <a:pt x="8" y="46"/>
                                </a:cubicBezTo>
                                <a:cubicBezTo>
                                  <a:pt x="7" y="44"/>
                                  <a:pt x="4" y="44"/>
                                  <a:pt x="0" y="43"/>
                                </a:cubicBezTo>
                                <a:lnTo>
                                  <a:pt x="0" y="40"/>
                                </a:lnTo>
                                <a:lnTo>
                                  <a:pt x="35" y="40"/>
                                </a:ln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6" y="0"/>
                                  <a:pt x="29" y="2"/>
                                  <a:pt x="32" y="4"/>
                                </a:cubicBezTo>
                                <a:cubicBezTo>
                                  <a:pt x="35" y="7"/>
                                  <a:pt x="36" y="10"/>
                                  <a:pt x="36" y="14"/>
                                </a:cubicBezTo>
                                <a:cubicBezTo>
                                  <a:pt x="36" y="18"/>
                                  <a:pt x="35" y="21"/>
                                  <a:pt x="32" y="23"/>
                                </a:cubicBezTo>
                                <a:cubicBezTo>
                                  <a:pt x="29" y="26"/>
                                  <a:pt x="26" y="27"/>
                                  <a:pt x="22" y="27"/>
                                </a:cubicBezTo>
                                <a:cubicBezTo>
                                  <a:pt x="19" y="27"/>
                                  <a:pt x="15" y="26"/>
                                  <a:pt x="13" y="23"/>
                                </a:cubicBezTo>
                                <a:cubicBezTo>
                                  <a:pt x="10" y="21"/>
                                  <a:pt x="9" y="18"/>
                                  <a:pt x="9" y="14"/>
                                </a:cubicBezTo>
                                <a:cubicBezTo>
                                  <a:pt x="9" y="10"/>
                                  <a:pt x="10" y="7"/>
                                  <a:pt x="13" y="4"/>
                                </a:cubicBezTo>
                                <a:cubicBezTo>
                                  <a:pt x="15" y="2"/>
                                  <a:pt x="19" y="0"/>
                                  <a:pt x="22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592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4 w 79"/>
                              <a:gd name="T1" fmla="*/ 66 h 85"/>
                              <a:gd name="T2" fmla="*/ 44 w 79"/>
                              <a:gd name="T3" fmla="*/ 38 h 85"/>
                              <a:gd name="T4" fmla="*/ 28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4 w 79"/>
                              <a:gd name="T13" fmla="*/ 66 h 85"/>
                              <a:gd name="T14" fmla="*/ 44 w 79"/>
                              <a:gd name="T15" fmla="*/ 72 h 85"/>
                              <a:gd name="T16" fmla="*/ 17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4 w 79"/>
                              <a:gd name="T25" fmla="*/ 32 h 85"/>
                              <a:gd name="T26" fmla="*/ 44 w 79"/>
                              <a:gd name="T27" fmla="*/ 24 h 85"/>
                              <a:gd name="T28" fmla="*/ 43 w 79"/>
                              <a:gd name="T29" fmla="*/ 12 h 85"/>
                              <a:gd name="T30" fmla="*/ 39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1 w 79"/>
                              <a:gd name="T37" fmla="*/ 13 h 85"/>
                              <a:gd name="T38" fmla="*/ 23 w 79"/>
                              <a:gd name="T39" fmla="*/ 17 h 85"/>
                              <a:gd name="T40" fmla="*/ 27 w 79"/>
                              <a:gd name="T41" fmla="*/ 24 h 85"/>
                              <a:gd name="T42" fmla="*/ 23 w 79"/>
                              <a:gd name="T43" fmla="*/ 32 h 85"/>
                              <a:gd name="T44" fmla="*/ 15 w 79"/>
                              <a:gd name="T45" fmla="*/ 35 h 85"/>
                              <a:gd name="T46" fmla="*/ 6 w 79"/>
                              <a:gd name="T47" fmla="*/ 31 h 85"/>
                              <a:gd name="T48" fmla="*/ 2 w 79"/>
                              <a:gd name="T49" fmla="*/ 24 h 85"/>
                              <a:gd name="T50" fmla="*/ 7 w 79"/>
                              <a:gd name="T51" fmla="*/ 12 h 85"/>
                              <a:gd name="T52" fmla="*/ 21 w 79"/>
                              <a:gd name="T53" fmla="*/ 3 h 85"/>
                              <a:gd name="T54" fmla="*/ 40 w 79"/>
                              <a:gd name="T55" fmla="*/ 0 h 85"/>
                              <a:gd name="T56" fmla="*/ 58 w 79"/>
                              <a:gd name="T57" fmla="*/ 5 h 85"/>
                              <a:gd name="T58" fmla="*/ 67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9 w 79"/>
                              <a:gd name="T65" fmla="*/ 71 h 85"/>
                              <a:gd name="T66" fmla="*/ 70 w 79"/>
                              <a:gd name="T67" fmla="*/ 74 h 85"/>
                              <a:gd name="T68" fmla="*/ 72 w 79"/>
                              <a:gd name="T69" fmla="*/ 74 h 85"/>
                              <a:gd name="T70" fmla="*/ 77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4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4" y="66"/>
                                </a:moveTo>
                                <a:lnTo>
                                  <a:pt x="44" y="38"/>
                                </a:lnTo>
                                <a:cubicBezTo>
                                  <a:pt x="37" y="42"/>
                                  <a:pt x="31" y="47"/>
                                  <a:pt x="28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9" y="70"/>
                                  <a:pt x="31" y="71"/>
                                  <a:pt x="33" y="71"/>
                                </a:cubicBezTo>
                                <a:cubicBezTo>
                                  <a:pt x="36" y="71"/>
                                  <a:pt x="40" y="69"/>
                                  <a:pt x="44" y="66"/>
                                </a:cubicBezTo>
                                <a:moveTo>
                                  <a:pt x="44" y="72"/>
                                </a:moveTo>
                                <a:cubicBezTo>
                                  <a:pt x="34" y="81"/>
                                  <a:pt x="25" y="85"/>
                                  <a:pt x="17" y="85"/>
                                </a:cubicBezTo>
                                <a:cubicBezTo>
                                  <a:pt x="12" y="85"/>
                                  <a:pt x="8" y="84"/>
                                  <a:pt x="5" y="81"/>
                                </a:cubicBezTo>
                                <a:cubicBezTo>
                                  <a:pt x="2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3" y="57"/>
                                  <a:pt x="8" y="52"/>
                                </a:cubicBezTo>
                                <a:cubicBezTo>
                                  <a:pt x="14" y="47"/>
                                  <a:pt x="25" y="41"/>
                                  <a:pt x="44" y="32"/>
                                </a:cubicBezTo>
                                <a:lnTo>
                                  <a:pt x="44" y="24"/>
                                </a:lnTo>
                                <a:cubicBezTo>
                                  <a:pt x="44" y="18"/>
                                  <a:pt x="43" y="14"/>
                                  <a:pt x="43" y="12"/>
                                </a:cubicBezTo>
                                <a:cubicBezTo>
                                  <a:pt x="42" y="11"/>
                                  <a:pt x="41" y="9"/>
                                  <a:pt x="39" y="8"/>
                                </a:cubicBezTo>
                                <a:cubicBezTo>
                                  <a:pt x="37" y="7"/>
                                  <a:pt x="35" y="6"/>
                                  <a:pt x="32" y="6"/>
                                </a:cubicBezTo>
                                <a:cubicBezTo>
                                  <a:pt x="29" y="6"/>
                                  <a:pt x="25" y="7"/>
                                  <a:pt x="23" y="9"/>
                                </a:cubicBezTo>
                                <a:cubicBezTo>
                                  <a:pt x="22" y="10"/>
                                  <a:pt x="21" y="11"/>
                                  <a:pt x="21" y="13"/>
                                </a:cubicBezTo>
                                <a:cubicBezTo>
                                  <a:pt x="21" y="14"/>
                                  <a:pt x="22" y="15"/>
                                  <a:pt x="23" y="17"/>
                                </a:cubicBezTo>
                                <a:cubicBezTo>
                                  <a:pt x="25" y="20"/>
                                  <a:pt x="27" y="22"/>
                                  <a:pt x="27" y="24"/>
                                </a:cubicBezTo>
                                <a:cubicBezTo>
                                  <a:pt x="27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5" y="35"/>
                                </a:cubicBezTo>
                                <a:cubicBezTo>
                                  <a:pt x="11" y="35"/>
                                  <a:pt x="8" y="34"/>
                                  <a:pt x="6" y="31"/>
                                </a:cubicBezTo>
                                <a:cubicBezTo>
                                  <a:pt x="3" y="29"/>
                                  <a:pt x="2" y="27"/>
                                  <a:pt x="2" y="24"/>
                                </a:cubicBezTo>
                                <a:cubicBezTo>
                                  <a:pt x="2" y="19"/>
                                  <a:pt x="4" y="15"/>
                                  <a:pt x="7" y="12"/>
                                </a:cubicBezTo>
                                <a:cubicBezTo>
                                  <a:pt x="10" y="8"/>
                                  <a:pt x="15" y="5"/>
                                  <a:pt x="21" y="3"/>
                                </a:cubicBezTo>
                                <a:cubicBezTo>
                                  <a:pt x="27" y="1"/>
                                  <a:pt x="33" y="0"/>
                                  <a:pt x="40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3" y="8"/>
                                  <a:pt x="66" y="11"/>
                                  <a:pt x="67" y="15"/>
                                </a:cubicBezTo>
                                <a:cubicBezTo>
                                  <a:pt x="68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9" y="71"/>
                                </a:cubicBezTo>
                                <a:cubicBezTo>
                                  <a:pt x="69" y="72"/>
                                  <a:pt x="69" y="73"/>
                                  <a:pt x="70" y="74"/>
                                </a:cubicBezTo>
                                <a:cubicBezTo>
                                  <a:pt x="71" y="74"/>
                                  <a:pt x="71" y="74"/>
                                  <a:pt x="72" y="74"/>
                                </a:cubicBezTo>
                                <a:cubicBezTo>
                                  <a:pt x="73" y="74"/>
                                  <a:pt x="75" y="73"/>
                                  <a:pt x="77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7" y="84"/>
                                  <a:pt x="63" y="85"/>
                                  <a:pt x="59" y="85"/>
                                </a:cubicBezTo>
                                <a:cubicBezTo>
                                  <a:pt x="55" y="85"/>
                                  <a:pt x="51" y="84"/>
                                  <a:pt x="48" y="82"/>
                                </a:cubicBezTo>
                                <a:cubicBezTo>
                                  <a:pt x="46" y="80"/>
                                  <a:pt x="44" y="77"/>
                                  <a:pt x="44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6"/>
                        <wps:cNvSpPr>
                          <a:spLocks/>
                        </wps:cNvSpPr>
                        <wps:spPr bwMode="auto">
                          <a:xfrm>
                            <a:off x="39624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9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7"/>
                        <wps:cNvSpPr>
                          <a:spLocks/>
                        </wps:cNvSpPr>
                        <wps:spPr bwMode="auto">
                          <a:xfrm>
                            <a:off x="429895" y="358140"/>
                            <a:ext cx="33020" cy="31115"/>
                          </a:xfrm>
                          <a:custGeom>
                            <a:avLst/>
                            <a:gdLst>
                              <a:gd name="T0" fmla="*/ 117 w 131"/>
                              <a:gd name="T1" fmla="*/ 0 h 125"/>
                              <a:gd name="T2" fmla="*/ 117 w 131"/>
                              <a:gd name="T3" fmla="*/ 42 h 125"/>
                              <a:gd name="T4" fmla="*/ 114 w 131"/>
                              <a:gd name="T5" fmla="*/ 42 h 125"/>
                              <a:gd name="T6" fmla="*/ 96 w 131"/>
                              <a:gd name="T7" fmla="*/ 16 h 125"/>
                              <a:gd name="T8" fmla="*/ 70 w 131"/>
                              <a:gd name="T9" fmla="*/ 7 h 125"/>
                              <a:gd name="T10" fmla="*/ 48 w 131"/>
                              <a:gd name="T11" fmla="*/ 15 h 125"/>
                              <a:gd name="T12" fmla="*/ 35 w 131"/>
                              <a:gd name="T13" fmla="*/ 36 h 125"/>
                              <a:gd name="T14" fmla="*/ 32 w 131"/>
                              <a:gd name="T15" fmla="*/ 63 h 125"/>
                              <a:gd name="T16" fmla="*/ 36 w 131"/>
                              <a:gd name="T17" fmla="*/ 93 h 125"/>
                              <a:gd name="T18" fmla="*/ 49 w 131"/>
                              <a:gd name="T19" fmla="*/ 112 h 125"/>
                              <a:gd name="T20" fmla="*/ 70 w 131"/>
                              <a:gd name="T21" fmla="*/ 118 h 125"/>
                              <a:gd name="T22" fmla="*/ 79 w 131"/>
                              <a:gd name="T23" fmla="*/ 118 h 125"/>
                              <a:gd name="T24" fmla="*/ 88 w 131"/>
                              <a:gd name="T25" fmla="*/ 115 h 125"/>
                              <a:gd name="T26" fmla="*/ 88 w 131"/>
                              <a:gd name="T27" fmla="*/ 90 h 125"/>
                              <a:gd name="T28" fmla="*/ 88 w 131"/>
                              <a:gd name="T29" fmla="*/ 81 h 125"/>
                              <a:gd name="T30" fmla="*/ 83 w 131"/>
                              <a:gd name="T31" fmla="*/ 77 h 125"/>
                              <a:gd name="T32" fmla="*/ 76 w 131"/>
                              <a:gd name="T33" fmla="*/ 76 h 125"/>
                              <a:gd name="T34" fmla="*/ 73 w 131"/>
                              <a:gd name="T35" fmla="*/ 76 h 125"/>
                              <a:gd name="T36" fmla="*/ 73 w 131"/>
                              <a:gd name="T37" fmla="*/ 72 h 125"/>
                              <a:gd name="T38" fmla="*/ 131 w 131"/>
                              <a:gd name="T39" fmla="*/ 72 h 125"/>
                              <a:gd name="T40" fmla="*/ 131 w 131"/>
                              <a:gd name="T41" fmla="*/ 76 h 125"/>
                              <a:gd name="T42" fmla="*/ 122 w 131"/>
                              <a:gd name="T43" fmla="*/ 77 h 125"/>
                              <a:gd name="T44" fmla="*/ 118 w 131"/>
                              <a:gd name="T45" fmla="*/ 82 h 125"/>
                              <a:gd name="T46" fmla="*/ 117 w 131"/>
                              <a:gd name="T47" fmla="*/ 90 h 125"/>
                              <a:gd name="T48" fmla="*/ 117 w 131"/>
                              <a:gd name="T49" fmla="*/ 115 h 125"/>
                              <a:gd name="T50" fmla="*/ 93 w 131"/>
                              <a:gd name="T51" fmla="*/ 122 h 125"/>
                              <a:gd name="T52" fmla="*/ 68 w 131"/>
                              <a:gd name="T53" fmla="*/ 125 h 125"/>
                              <a:gd name="T54" fmla="*/ 39 w 131"/>
                              <a:gd name="T55" fmla="*/ 121 h 125"/>
                              <a:gd name="T56" fmla="*/ 19 w 131"/>
                              <a:gd name="T57" fmla="*/ 108 h 125"/>
                              <a:gd name="T58" fmla="*/ 6 w 131"/>
                              <a:gd name="T59" fmla="*/ 92 h 125"/>
                              <a:gd name="T60" fmla="*/ 0 w 131"/>
                              <a:gd name="T61" fmla="*/ 64 h 125"/>
                              <a:gd name="T62" fmla="*/ 19 w 131"/>
                              <a:gd name="T63" fmla="*/ 19 h 125"/>
                              <a:gd name="T64" fmla="*/ 67 w 131"/>
                              <a:gd name="T65" fmla="*/ 0 h 125"/>
                              <a:gd name="T66" fmla="*/ 83 w 131"/>
                              <a:gd name="T67" fmla="*/ 2 h 125"/>
                              <a:gd name="T68" fmla="*/ 95 w 131"/>
                              <a:gd name="T69" fmla="*/ 6 h 125"/>
                              <a:gd name="T70" fmla="*/ 105 w 131"/>
                              <a:gd name="T71" fmla="*/ 9 h 125"/>
                              <a:gd name="T72" fmla="*/ 110 w 131"/>
                              <a:gd name="T73" fmla="*/ 7 h 125"/>
                              <a:gd name="T74" fmla="*/ 114 w 131"/>
                              <a:gd name="T75" fmla="*/ 0 h 125"/>
                              <a:gd name="T76" fmla="*/ 117 w 131"/>
                              <a:gd name="T7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" h="125">
                                <a:moveTo>
                                  <a:pt x="117" y="0"/>
                                </a:moveTo>
                                <a:lnTo>
                                  <a:pt x="117" y="42"/>
                                </a:lnTo>
                                <a:lnTo>
                                  <a:pt x="114" y="42"/>
                                </a:lnTo>
                                <a:cubicBezTo>
                                  <a:pt x="110" y="31"/>
                                  <a:pt x="104" y="22"/>
                                  <a:pt x="96" y="16"/>
                                </a:cubicBezTo>
                                <a:cubicBezTo>
                                  <a:pt x="88" y="10"/>
                                  <a:pt x="80" y="7"/>
                                  <a:pt x="70" y="7"/>
                                </a:cubicBezTo>
                                <a:cubicBezTo>
                                  <a:pt x="61" y="7"/>
                                  <a:pt x="54" y="10"/>
                                  <a:pt x="48" y="15"/>
                                </a:cubicBezTo>
                                <a:cubicBezTo>
                                  <a:pt x="42" y="20"/>
                                  <a:pt x="38" y="27"/>
                                  <a:pt x="35" y="36"/>
                                </a:cubicBezTo>
                                <a:cubicBezTo>
                                  <a:pt x="33" y="45"/>
                                  <a:pt x="32" y="54"/>
                                  <a:pt x="32" y="63"/>
                                </a:cubicBezTo>
                                <a:cubicBezTo>
                                  <a:pt x="32" y="75"/>
                                  <a:pt x="33" y="85"/>
                                  <a:pt x="36" y="93"/>
                                </a:cubicBezTo>
                                <a:cubicBezTo>
                                  <a:pt x="39" y="102"/>
                                  <a:pt x="43" y="108"/>
                                  <a:pt x="49" y="112"/>
                                </a:cubicBezTo>
                                <a:cubicBezTo>
                                  <a:pt x="55" y="116"/>
                                  <a:pt x="62" y="118"/>
                                  <a:pt x="70" y="118"/>
                                </a:cubicBezTo>
                                <a:cubicBezTo>
                                  <a:pt x="73" y="118"/>
                                  <a:pt x="76" y="118"/>
                                  <a:pt x="79" y="118"/>
                                </a:cubicBezTo>
                                <a:cubicBezTo>
                                  <a:pt x="82" y="117"/>
                                  <a:pt x="85" y="116"/>
                                  <a:pt x="88" y="115"/>
                                </a:cubicBezTo>
                                <a:lnTo>
                                  <a:pt x="88" y="90"/>
                                </a:lnTo>
                                <a:cubicBezTo>
                                  <a:pt x="88" y="85"/>
                                  <a:pt x="88" y="82"/>
                                  <a:pt x="88" y="81"/>
                                </a:cubicBezTo>
                                <a:cubicBezTo>
                                  <a:pt x="87" y="80"/>
                                  <a:pt x="85" y="78"/>
                                  <a:pt x="83" y="77"/>
                                </a:cubicBezTo>
                                <a:cubicBezTo>
                                  <a:pt x="81" y="76"/>
                                  <a:pt x="79" y="76"/>
                                  <a:pt x="76" y="76"/>
                                </a:cubicBezTo>
                                <a:lnTo>
                                  <a:pt x="73" y="76"/>
                                </a:lnTo>
                                <a:lnTo>
                                  <a:pt x="73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76"/>
                                </a:lnTo>
                                <a:cubicBezTo>
                                  <a:pt x="127" y="76"/>
                                  <a:pt x="124" y="76"/>
                                  <a:pt x="122" y="77"/>
                                </a:cubicBezTo>
                                <a:cubicBezTo>
                                  <a:pt x="120" y="78"/>
                                  <a:pt x="119" y="80"/>
                                  <a:pt x="118" y="82"/>
                                </a:cubicBezTo>
                                <a:cubicBezTo>
                                  <a:pt x="117" y="83"/>
                                  <a:pt x="117" y="86"/>
                                  <a:pt x="117" y="90"/>
                                </a:cubicBezTo>
                                <a:lnTo>
                                  <a:pt x="117" y="115"/>
                                </a:lnTo>
                                <a:cubicBezTo>
                                  <a:pt x="109" y="118"/>
                                  <a:pt x="101" y="121"/>
                                  <a:pt x="93" y="122"/>
                                </a:cubicBezTo>
                                <a:cubicBezTo>
                                  <a:pt x="85" y="124"/>
                                  <a:pt x="76" y="125"/>
                                  <a:pt x="68" y="125"/>
                                </a:cubicBezTo>
                                <a:cubicBezTo>
                                  <a:pt x="56" y="125"/>
                                  <a:pt x="47" y="124"/>
                                  <a:pt x="39" y="121"/>
                                </a:cubicBezTo>
                                <a:cubicBezTo>
                                  <a:pt x="32" y="117"/>
                                  <a:pt x="25" y="113"/>
                                  <a:pt x="19" y="108"/>
                                </a:cubicBezTo>
                                <a:cubicBezTo>
                                  <a:pt x="14" y="103"/>
                                  <a:pt x="9" y="98"/>
                                  <a:pt x="6" y="92"/>
                                </a:cubicBezTo>
                                <a:cubicBezTo>
                                  <a:pt x="2" y="83"/>
                                  <a:pt x="0" y="74"/>
                                  <a:pt x="0" y="64"/>
                                </a:cubicBezTo>
                                <a:cubicBezTo>
                                  <a:pt x="0" y="46"/>
                                  <a:pt x="6" y="31"/>
                                  <a:pt x="19" y="19"/>
                                </a:cubicBezTo>
                                <a:cubicBezTo>
                                  <a:pt x="32" y="6"/>
                                  <a:pt x="47" y="0"/>
                                  <a:pt x="67" y="0"/>
                                </a:cubicBezTo>
                                <a:cubicBezTo>
                                  <a:pt x="72" y="0"/>
                                  <a:pt x="78" y="1"/>
                                  <a:pt x="83" y="2"/>
                                </a:cubicBezTo>
                                <a:cubicBezTo>
                                  <a:pt x="85" y="2"/>
                                  <a:pt x="89" y="3"/>
                                  <a:pt x="95" y="6"/>
                                </a:cubicBezTo>
                                <a:cubicBezTo>
                                  <a:pt x="101" y="8"/>
                                  <a:pt x="104" y="9"/>
                                  <a:pt x="105" y="9"/>
                                </a:cubicBezTo>
                                <a:cubicBezTo>
                                  <a:pt x="107" y="9"/>
                                  <a:pt x="109" y="8"/>
                                  <a:pt x="110" y="7"/>
                                </a:cubicBezTo>
                                <a:cubicBezTo>
                                  <a:pt x="111" y="6"/>
                                  <a:pt x="113" y="4"/>
                                  <a:pt x="114" y="0"/>
                                </a:cubicBez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"/>
                        <wps:cNvSpPr>
                          <a:spLocks noEditPoints="1"/>
                        </wps:cNvSpPr>
                        <wps:spPr bwMode="auto">
                          <a:xfrm>
                            <a:off x="464185" y="367665"/>
                            <a:ext cx="19050" cy="21590"/>
                          </a:xfrm>
                          <a:custGeom>
                            <a:avLst/>
                            <a:gdLst>
                              <a:gd name="T0" fmla="*/ 38 w 77"/>
                              <a:gd name="T1" fmla="*/ 6 h 87"/>
                              <a:gd name="T2" fmla="*/ 31 w 77"/>
                              <a:gd name="T3" fmla="*/ 9 h 87"/>
                              <a:gd name="T4" fmla="*/ 26 w 77"/>
                              <a:gd name="T5" fmla="*/ 23 h 87"/>
                              <a:gd name="T6" fmla="*/ 26 w 77"/>
                              <a:gd name="T7" fmla="*/ 50 h 87"/>
                              <a:gd name="T8" fmla="*/ 27 w 77"/>
                              <a:gd name="T9" fmla="*/ 68 h 87"/>
                              <a:gd name="T10" fmla="*/ 31 w 77"/>
                              <a:gd name="T11" fmla="*/ 78 h 87"/>
                              <a:gd name="T12" fmla="*/ 38 w 77"/>
                              <a:gd name="T13" fmla="*/ 81 h 87"/>
                              <a:gd name="T14" fmla="*/ 45 w 77"/>
                              <a:gd name="T15" fmla="*/ 79 h 87"/>
                              <a:gd name="T16" fmla="*/ 49 w 77"/>
                              <a:gd name="T17" fmla="*/ 70 h 87"/>
                              <a:gd name="T18" fmla="*/ 51 w 77"/>
                              <a:gd name="T19" fmla="*/ 36 h 87"/>
                              <a:gd name="T20" fmla="*/ 49 w 77"/>
                              <a:gd name="T21" fmla="*/ 16 h 87"/>
                              <a:gd name="T22" fmla="*/ 44 w 77"/>
                              <a:gd name="T23" fmla="*/ 8 h 87"/>
                              <a:gd name="T24" fmla="*/ 38 w 77"/>
                              <a:gd name="T25" fmla="*/ 6 h 87"/>
                              <a:gd name="T26" fmla="*/ 38 w 77"/>
                              <a:gd name="T27" fmla="*/ 0 h 87"/>
                              <a:gd name="T28" fmla="*/ 58 w 77"/>
                              <a:gd name="T29" fmla="*/ 5 h 87"/>
                              <a:gd name="T30" fmla="*/ 72 w 77"/>
                              <a:gd name="T31" fmla="*/ 21 h 87"/>
                              <a:gd name="T32" fmla="*/ 77 w 77"/>
                              <a:gd name="T33" fmla="*/ 43 h 87"/>
                              <a:gd name="T34" fmla="*/ 68 w 77"/>
                              <a:gd name="T35" fmla="*/ 73 h 87"/>
                              <a:gd name="T36" fmla="*/ 38 w 77"/>
                              <a:gd name="T37" fmla="*/ 87 h 87"/>
                              <a:gd name="T38" fmla="*/ 10 w 77"/>
                              <a:gd name="T39" fmla="*/ 74 h 87"/>
                              <a:gd name="T40" fmla="*/ 0 w 77"/>
                              <a:gd name="T41" fmla="*/ 44 h 87"/>
                              <a:gd name="T42" fmla="*/ 10 w 77"/>
                              <a:gd name="T43" fmla="*/ 13 h 87"/>
                              <a:gd name="T44" fmla="*/ 38 w 77"/>
                              <a:gd name="T4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38" y="6"/>
                                </a:moveTo>
                                <a:cubicBezTo>
                                  <a:pt x="36" y="6"/>
                                  <a:pt x="33" y="7"/>
                                  <a:pt x="31" y="9"/>
                                </a:cubicBezTo>
                                <a:cubicBezTo>
                                  <a:pt x="29" y="12"/>
                                  <a:pt x="27" y="16"/>
                                  <a:pt x="26" y="23"/>
                                </a:cubicBezTo>
                                <a:cubicBezTo>
                                  <a:pt x="26" y="29"/>
                                  <a:pt x="26" y="39"/>
                                  <a:pt x="26" y="50"/>
                                </a:cubicBezTo>
                                <a:cubicBezTo>
                                  <a:pt x="26" y="57"/>
                                  <a:pt x="26" y="63"/>
                                  <a:pt x="27" y="68"/>
                                </a:cubicBezTo>
                                <a:cubicBezTo>
                                  <a:pt x="27" y="72"/>
                                  <a:pt x="29" y="75"/>
                                  <a:pt x="31" y="78"/>
                                </a:cubicBezTo>
                                <a:cubicBezTo>
                                  <a:pt x="33" y="80"/>
                                  <a:pt x="36" y="81"/>
                                  <a:pt x="38" y="81"/>
                                </a:cubicBezTo>
                                <a:cubicBezTo>
                                  <a:pt x="41" y="81"/>
                                  <a:pt x="43" y="80"/>
                                  <a:pt x="45" y="79"/>
                                </a:cubicBezTo>
                                <a:cubicBezTo>
                                  <a:pt x="47" y="77"/>
                                  <a:pt x="49" y="74"/>
                                  <a:pt x="49" y="70"/>
                                </a:cubicBezTo>
                                <a:cubicBezTo>
                                  <a:pt x="50" y="65"/>
                                  <a:pt x="51" y="53"/>
                                  <a:pt x="51" y="36"/>
                                </a:cubicBezTo>
                                <a:cubicBezTo>
                                  <a:pt x="51" y="26"/>
                                  <a:pt x="51" y="20"/>
                                  <a:pt x="49" y="16"/>
                                </a:cubicBezTo>
                                <a:cubicBezTo>
                                  <a:pt x="48" y="12"/>
                                  <a:pt x="47" y="9"/>
                                  <a:pt x="44" y="8"/>
                                </a:cubicBezTo>
                                <a:cubicBezTo>
                                  <a:pt x="43" y="7"/>
                                  <a:pt x="41" y="6"/>
                                  <a:pt x="38" y="6"/>
                                </a:cubicBezTo>
                                <a:moveTo>
                                  <a:pt x="38" y="0"/>
                                </a:moveTo>
                                <a:cubicBezTo>
                                  <a:pt x="45" y="0"/>
                                  <a:pt x="52" y="2"/>
                                  <a:pt x="58" y="5"/>
                                </a:cubicBezTo>
                                <a:cubicBezTo>
                                  <a:pt x="64" y="9"/>
                                  <a:pt x="69" y="14"/>
                                  <a:pt x="72" y="21"/>
                                </a:cubicBezTo>
                                <a:cubicBezTo>
                                  <a:pt x="75" y="28"/>
                                  <a:pt x="77" y="35"/>
                                  <a:pt x="77" y="43"/>
                                </a:cubicBezTo>
                                <a:cubicBezTo>
                                  <a:pt x="77" y="55"/>
                                  <a:pt x="74" y="65"/>
                                  <a:pt x="68" y="73"/>
                                </a:cubicBezTo>
                                <a:cubicBezTo>
                                  <a:pt x="61" y="82"/>
                                  <a:pt x="51" y="87"/>
                                  <a:pt x="38" y="87"/>
                                </a:cubicBezTo>
                                <a:cubicBezTo>
                                  <a:pt x="26" y="87"/>
                                  <a:pt x="17" y="83"/>
                                  <a:pt x="10" y="74"/>
                                </a:cubicBezTo>
                                <a:cubicBezTo>
                                  <a:pt x="3" y="65"/>
                                  <a:pt x="0" y="55"/>
                                  <a:pt x="0" y="44"/>
                                </a:cubicBezTo>
                                <a:cubicBezTo>
                                  <a:pt x="0" y="32"/>
                                  <a:pt x="3" y="22"/>
                                  <a:pt x="10" y="13"/>
                                </a:cubicBezTo>
                                <a:cubicBezTo>
                                  <a:pt x="17" y="4"/>
                                  <a:pt x="26" y="0"/>
                                  <a:pt x="38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9"/>
                        <wps:cNvSpPr>
                          <a:spLocks/>
                        </wps:cNvSpPr>
                        <wps:spPr bwMode="auto">
                          <a:xfrm>
                            <a:off x="482600" y="367665"/>
                            <a:ext cx="21590" cy="21590"/>
                          </a:xfrm>
                          <a:custGeom>
                            <a:avLst/>
                            <a:gdLst>
                              <a:gd name="T0" fmla="*/ 42 w 87"/>
                              <a:gd name="T1" fmla="*/ 85 h 85"/>
                              <a:gd name="T2" fmla="*/ 14 w 87"/>
                              <a:gd name="T3" fmla="*/ 21 h 85"/>
                              <a:gd name="T4" fmla="*/ 6 w 87"/>
                              <a:gd name="T5" fmla="*/ 6 h 85"/>
                              <a:gd name="T6" fmla="*/ 0 w 87"/>
                              <a:gd name="T7" fmla="*/ 3 h 85"/>
                              <a:gd name="T8" fmla="*/ 0 w 87"/>
                              <a:gd name="T9" fmla="*/ 0 h 85"/>
                              <a:gd name="T10" fmla="*/ 44 w 87"/>
                              <a:gd name="T11" fmla="*/ 0 h 85"/>
                              <a:gd name="T12" fmla="*/ 44 w 87"/>
                              <a:gd name="T13" fmla="*/ 3 h 85"/>
                              <a:gd name="T14" fmla="*/ 38 w 87"/>
                              <a:gd name="T15" fmla="*/ 5 h 85"/>
                              <a:gd name="T16" fmla="*/ 36 w 87"/>
                              <a:gd name="T17" fmla="*/ 9 h 85"/>
                              <a:gd name="T18" fmla="*/ 40 w 87"/>
                              <a:gd name="T19" fmla="*/ 22 h 85"/>
                              <a:gd name="T20" fmla="*/ 54 w 87"/>
                              <a:gd name="T21" fmla="*/ 53 h 85"/>
                              <a:gd name="T22" fmla="*/ 65 w 87"/>
                              <a:gd name="T23" fmla="*/ 26 h 85"/>
                              <a:gd name="T24" fmla="*/ 69 w 87"/>
                              <a:gd name="T25" fmla="*/ 10 h 85"/>
                              <a:gd name="T26" fmla="*/ 67 w 87"/>
                              <a:gd name="T27" fmla="*/ 5 h 85"/>
                              <a:gd name="T28" fmla="*/ 60 w 87"/>
                              <a:gd name="T29" fmla="*/ 3 h 85"/>
                              <a:gd name="T30" fmla="*/ 60 w 87"/>
                              <a:gd name="T31" fmla="*/ 0 h 85"/>
                              <a:gd name="T32" fmla="*/ 87 w 87"/>
                              <a:gd name="T33" fmla="*/ 0 h 85"/>
                              <a:gd name="T34" fmla="*/ 87 w 87"/>
                              <a:gd name="T35" fmla="*/ 3 h 85"/>
                              <a:gd name="T36" fmla="*/ 81 w 87"/>
                              <a:gd name="T37" fmla="*/ 6 h 85"/>
                              <a:gd name="T38" fmla="*/ 73 w 87"/>
                              <a:gd name="T39" fmla="*/ 20 h 85"/>
                              <a:gd name="T40" fmla="*/ 46 w 87"/>
                              <a:gd name="T41" fmla="*/ 85 h 85"/>
                              <a:gd name="T42" fmla="*/ 42 w 87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42" y="85"/>
                                </a:moveTo>
                                <a:lnTo>
                                  <a:pt x="14" y="21"/>
                                </a:lnTo>
                                <a:cubicBezTo>
                                  <a:pt x="11" y="13"/>
                                  <a:pt x="8" y="8"/>
                                  <a:pt x="6" y="6"/>
                                </a:cubicBezTo>
                                <a:cubicBezTo>
                                  <a:pt x="5" y="5"/>
                                  <a:pt x="3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"/>
                                </a:lnTo>
                                <a:cubicBezTo>
                                  <a:pt x="41" y="3"/>
                                  <a:pt x="39" y="4"/>
                                  <a:pt x="38" y="5"/>
                                </a:cubicBezTo>
                                <a:cubicBezTo>
                                  <a:pt x="37" y="6"/>
                                  <a:pt x="36" y="8"/>
                                  <a:pt x="36" y="9"/>
                                </a:cubicBezTo>
                                <a:cubicBezTo>
                                  <a:pt x="36" y="12"/>
                                  <a:pt x="38" y="16"/>
                                  <a:pt x="40" y="22"/>
                                </a:cubicBezTo>
                                <a:lnTo>
                                  <a:pt x="54" y="53"/>
                                </a:lnTo>
                                <a:lnTo>
                                  <a:pt x="65" y="26"/>
                                </a:lnTo>
                                <a:cubicBezTo>
                                  <a:pt x="68" y="18"/>
                                  <a:pt x="69" y="13"/>
                                  <a:pt x="69" y="10"/>
                                </a:cubicBezTo>
                                <a:cubicBezTo>
                                  <a:pt x="69" y="8"/>
                                  <a:pt x="68" y="6"/>
                                  <a:pt x="67" y="5"/>
                                </a:cubicBezTo>
                                <a:cubicBezTo>
                                  <a:pt x="66" y="4"/>
                                  <a:pt x="64" y="3"/>
                                  <a:pt x="60" y="3"/>
                                </a:cubicBezTo>
                                <a:lnTo>
                                  <a:pt x="6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"/>
                                </a:lnTo>
                                <a:cubicBezTo>
                                  <a:pt x="85" y="4"/>
                                  <a:pt x="83" y="5"/>
                                  <a:pt x="81" y="6"/>
                                </a:cubicBezTo>
                                <a:cubicBezTo>
                                  <a:pt x="79" y="8"/>
                                  <a:pt x="77" y="12"/>
                                  <a:pt x="73" y="20"/>
                                </a:cubicBez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2920" y="367665"/>
                            <a:ext cx="17780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6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4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7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8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7" y="18"/>
                                  <a:pt x="46" y="15"/>
                                </a:cubicBezTo>
                                <a:cubicBezTo>
                                  <a:pt x="45" y="11"/>
                                  <a:pt x="43" y="9"/>
                                  <a:pt x="41" y="7"/>
                                </a:cubicBezTo>
                                <a:cubicBezTo>
                                  <a:pt x="40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4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4" y="73"/>
                                  <a:pt x="57" y="71"/>
                                </a:cubicBezTo>
                                <a:cubicBezTo>
                                  <a:pt x="60" y="69"/>
                                  <a:pt x="63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9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8" y="73"/>
                                </a:cubicBezTo>
                                <a:cubicBezTo>
                                  <a:pt x="3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4" y="20"/>
                                  <a:pt x="11" y="12"/>
                                </a:cubicBezTo>
                                <a:cubicBezTo>
                                  <a:pt x="19" y="4"/>
                                  <a:pt x="27" y="0"/>
                                  <a:pt x="37" y="0"/>
                                </a:cubicBezTo>
                                <a:cubicBezTo>
                                  <a:pt x="46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1"/>
                        <wps:cNvSpPr>
                          <a:spLocks/>
                        </wps:cNvSpPr>
                        <wps:spPr bwMode="auto">
                          <a:xfrm>
                            <a:off x="521970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8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"/>
                        <wps:cNvSpPr>
                          <a:spLocks/>
                        </wps:cNvSpPr>
                        <wps:spPr bwMode="auto">
                          <a:xfrm>
                            <a:off x="540385" y="367665"/>
                            <a:ext cx="22860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3"/>
                        <wps:cNvSpPr>
                          <a:spLocks/>
                        </wps:cNvSpPr>
                        <wps:spPr bwMode="auto">
                          <a:xfrm>
                            <a:off x="564515" y="367665"/>
                            <a:ext cx="34925" cy="20955"/>
                          </a:xfrm>
                          <a:custGeom>
                            <a:avLst/>
                            <a:gdLst>
                              <a:gd name="T0" fmla="*/ 33 w 138"/>
                              <a:gd name="T1" fmla="*/ 2 h 84"/>
                              <a:gd name="T2" fmla="*/ 33 w 138"/>
                              <a:gd name="T3" fmla="*/ 13 h 84"/>
                              <a:gd name="T4" fmla="*/ 46 w 138"/>
                              <a:gd name="T5" fmla="*/ 3 h 84"/>
                              <a:gd name="T6" fmla="*/ 58 w 138"/>
                              <a:gd name="T7" fmla="*/ 0 h 84"/>
                              <a:gd name="T8" fmla="*/ 72 w 138"/>
                              <a:gd name="T9" fmla="*/ 3 h 84"/>
                              <a:gd name="T10" fmla="*/ 80 w 138"/>
                              <a:gd name="T11" fmla="*/ 15 h 84"/>
                              <a:gd name="T12" fmla="*/ 93 w 138"/>
                              <a:gd name="T13" fmla="*/ 3 h 84"/>
                              <a:gd name="T14" fmla="*/ 107 w 138"/>
                              <a:gd name="T15" fmla="*/ 0 h 84"/>
                              <a:gd name="T16" fmla="*/ 120 w 138"/>
                              <a:gd name="T17" fmla="*/ 4 h 84"/>
                              <a:gd name="T18" fmla="*/ 127 w 138"/>
                              <a:gd name="T19" fmla="*/ 14 h 84"/>
                              <a:gd name="T20" fmla="*/ 129 w 138"/>
                              <a:gd name="T21" fmla="*/ 33 h 84"/>
                              <a:gd name="T22" fmla="*/ 129 w 138"/>
                              <a:gd name="T23" fmla="*/ 66 h 84"/>
                              <a:gd name="T24" fmla="*/ 131 w 138"/>
                              <a:gd name="T25" fmla="*/ 78 h 84"/>
                              <a:gd name="T26" fmla="*/ 138 w 138"/>
                              <a:gd name="T27" fmla="*/ 81 h 84"/>
                              <a:gd name="T28" fmla="*/ 138 w 138"/>
                              <a:gd name="T29" fmla="*/ 84 h 84"/>
                              <a:gd name="T30" fmla="*/ 96 w 138"/>
                              <a:gd name="T31" fmla="*/ 84 h 84"/>
                              <a:gd name="T32" fmla="*/ 96 w 138"/>
                              <a:gd name="T33" fmla="*/ 81 h 84"/>
                              <a:gd name="T34" fmla="*/ 103 w 138"/>
                              <a:gd name="T35" fmla="*/ 77 h 84"/>
                              <a:gd name="T36" fmla="*/ 105 w 138"/>
                              <a:gd name="T37" fmla="*/ 66 h 84"/>
                              <a:gd name="T38" fmla="*/ 105 w 138"/>
                              <a:gd name="T39" fmla="*/ 31 h 84"/>
                              <a:gd name="T40" fmla="*/ 104 w 138"/>
                              <a:gd name="T41" fmla="*/ 17 h 84"/>
                              <a:gd name="T42" fmla="*/ 101 w 138"/>
                              <a:gd name="T43" fmla="*/ 13 h 84"/>
                              <a:gd name="T44" fmla="*/ 97 w 138"/>
                              <a:gd name="T45" fmla="*/ 11 h 84"/>
                              <a:gd name="T46" fmla="*/ 89 w 138"/>
                              <a:gd name="T47" fmla="*/ 14 h 84"/>
                              <a:gd name="T48" fmla="*/ 81 w 138"/>
                              <a:gd name="T49" fmla="*/ 22 h 84"/>
                              <a:gd name="T50" fmla="*/ 81 w 138"/>
                              <a:gd name="T51" fmla="*/ 66 h 84"/>
                              <a:gd name="T52" fmla="*/ 83 w 138"/>
                              <a:gd name="T53" fmla="*/ 78 h 84"/>
                              <a:gd name="T54" fmla="*/ 90 w 138"/>
                              <a:gd name="T55" fmla="*/ 81 h 84"/>
                              <a:gd name="T56" fmla="*/ 90 w 138"/>
                              <a:gd name="T57" fmla="*/ 84 h 84"/>
                              <a:gd name="T58" fmla="*/ 48 w 138"/>
                              <a:gd name="T59" fmla="*/ 84 h 84"/>
                              <a:gd name="T60" fmla="*/ 48 w 138"/>
                              <a:gd name="T61" fmla="*/ 81 h 84"/>
                              <a:gd name="T62" fmla="*/ 53 w 138"/>
                              <a:gd name="T63" fmla="*/ 80 h 84"/>
                              <a:gd name="T64" fmla="*/ 56 w 138"/>
                              <a:gd name="T65" fmla="*/ 76 h 84"/>
                              <a:gd name="T66" fmla="*/ 57 w 138"/>
                              <a:gd name="T67" fmla="*/ 66 h 84"/>
                              <a:gd name="T68" fmla="*/ 57 w 138"/>
                              <a:gd name="T69" fmla="*/ 31 h 84"/>
                              <a:gd name="T70" fmla="*/ 56 w 138"/>
                              <a:gd name="T71" fmla="*/ 17 h 84"/>
                              <a:gd name="T72" fmla="*/ 53 w 138"/>
                              <a:gd name="T73" fmla="*/ 13 h 84"/>
                              <a:gd name="T74" fmla="*/ 48 w 138"/>
                              <a:gd name="T75" fmla="*/ 11 h 84"/>
                              <a:gd name="T76" fmla="*/ 42 w 138"/>
                              <a:gd name="T77" fmla="*/ 13 h 84"/>
                              <a:gd name="T78" fmla="*/ 33 w 138"/>
                              <a:gd name="T79" fmla="*/ 22 h 84"/>
                              <a:gd name="T80" fmla="*/ 33 w 138"/>
                              <a:gd name="T81" fmla="*/ 66 h 84"/>
                              <a:gd name="T82" fmla="*/ 35 w 138"/>
                              <a:gd name="T83" fmla="*/ 78 h 84"/>
                              <a:gd name="T84" fmla="*/ 42 w 138"/>
                              <a:gd name="T85" fmla="*/ 81 h 84"/>
                              <a:gd name="T86" fmla="*/ 42 w 138"/>
                              <a:gd name="T87" fmla="*/ 84 h 84"/>
                              <a:gd name="T88" fmla="*/ 0 w 138"/>
                              <a:gd name="T89" fmla="*/ 84 h 84"/>
                              <a:gd name="T90" fmla="*/ 0 w 138"/>
                              <a:gd name="T91" fmla="*/ 81 h 84"/>
                              <a:gd name="T92" fmla="*/ 7 w 138"/>
                              <a:gd name="T93" fmla="*/ 78 h 84"/>
                              <a:gd name="T94" fmla="*/ 8 w 138"/>
                              <a:gd name="T95" fmla="*/ 66 h 84"/>
                              <a:gd name="T96" fmla="*/ 8 w 138"/>
                              <a:gd name="T97" fmla="*/ 20 h 84"/>
                              <a:gd name="T98" fmla="*/ 7 w 138"/>
                              <a:gd name="T99" fmla="*/ 8 h 84"/>
                              <a:gd name="T100" fmla="*/ 0 w 138"/>
                              <a:gd name="T101" fmla="*/ 5 h 84"/>
                              <a:gd name="T102" fmla="*/ 0 w 138"/>
                              <a:gd name="T103" fmla="*/ 2 h 84"/>
                              <a:gd name="T104" fmla="*/ 33 w 138"/>
                              <a:gd name="T10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3"/>
                                </a:cubicBezTo>
                                <a:cubicBezTo>
                                  <a:pt x="75" y="6"/>
                                  <a:pt x="78" y="10"/>
                                  <a:pt x="80" y="15"/>
                                </a:cubicBezTo>
                                <a:cubicBezTo>
                                  <a:pt x="85" y="9"/>
                                  <a:pt x="89" y="5"/>
                                  <a:pt x="93" y="3"/>
                                </a:cubicBezTo>
                                <a:cubicBezTo>
                                  <a:pt x="98" y="1"/>
                                  <a:pt x="102" y="0"/>
                                  <a:pt x="107" y="0"/>
                                </a:cubicBezTo>
                                <a:cubicBezTo>
                                  <a:pt x="112" y="0"/>
                                  <a:pt x="117" y="1"/>
                                  <a:pt x="120" y="4"/>
                                </a:cubicBezTo>
                                <a:cubicBezTo>
                                  <a:pt x="124" y="6"/>
                                  <a:pt x="126" y="9"/>
                                  <a:pt x="127" y="14"/>
                                </a:cubicBezTo>
                                <a:cubicBezTo>
                                  <a:pt x="129" y="18"/>
                                  <a:pt x="129" y="24"/>
                                  <a:pt x="129" y="33"/>
                                </a:cubicBezTo>
                                <a:lnTo>
                                  <a:pt x="129" y="66"/>
                                </a:lnTo>
                                <a:cubicBezTo>
                                  <a:pt x="129" y="73"/>
                                  <a:pt x="130" y="77"/>
                                  <a:pt x="131" y="78"/>
                                </a:cubicBezTo>
                                <a:cubicBezTo>
                                  <a:pt x="132" y="80"/>
                                  <a:pt x="135" y="81"/>
                                  <a:pt x="138" y="81"/>
                                </a:cubicBezTo>
                                <a:lnTo>
                                  <a:pt x="138" y="84"/>
                                </a:lnTo>
                                <a:lnTo>
                                  <a:pt x="96" y="84"/>
                                </a:lnTo>
                                <a:lnTo>
                                  <a:pt x="96" y="81"/>
                                </a:lnTo>
                                <a:cubicBezTo>
                                  <a:pt x="99" y="81"/>
                                  <a:pt x="102" y="80"/>
                                  <a:pt x="103" y="77"/>
                                </a:cubicBezTo>
                                <a:cubicBezTo>
                                  <a:pt x="104" y="76"/>
                                  <a:pt x="105" y="72"/>
                                  <a:pt x="105" y="66"/>
                                </a:cubicBezTo>
                                <a:lnTo>
                                  <a:pt x="105" y="31"/>
                                </a:lnTo>
                                <a:cubicBezTo>
                                  <a:pt x="105" y="24"/>
                                  <a:pt x="105" y="19"/>
                                  <a:pt x="104" y="17"/>
                                </a:cubicBezTo>
                                <a:cubicBezTo>
                                  <a:pt x="103" y="15"/>
                                  <a:pt x="102" y="14"/>
                                  <a:pt x="101" y="13"/>
                                </a:cubicBezTo>
                                <a:cubicBezTo>
                                  <a:pt x="100" y="12"/>
                                  <a:pt x="98" y="11"/>
                                  <a:pt x="97" y="11"/>
                                </a:cubicBezTo>
                                <a:cubicBezTo>
                                  <a:pt x="94" y="11"/>
                                  <a:pt x="92" y="12"/>
                                  <a:pt x="89" y="14"/>
                                </a:cubicBezTo>
                                <a:cubicBezTo>
                                  <a:pt x="86" y="16"/>
                                  <a:pt x="84" y="19"/>
                                  <a:pt x="81" y="22"/>
                                </a:cubicBezTo>
                                <a:lnTo>
                                  <a:pt x="81" y="66"/>
                                </a:lnTo>
                                <a:cubicBezTo>
                                  <a:pt x="81" y="72"/>
                                  <a:pt x="82" y="76"/>
                                  <a:pt x="83" y="78"/>
                                </a:cubicBezTo>
                                <a:cubicBezTo>
                                  <a:pt x="84" y="80"/>
                                  <a:pt x="87" y="81"/>
                                  <a:pt x="90" y="81"/>
                                </a:cubicBezTo>
                                <a:lnTo>
                                  <a:pt x="90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1"/>
                                </a:lnTo>
                                <a:cubicBezTo>
                                  <a:pt x="50" y="81"/>
                                  <a:pt x="52" y="80"/>
                                  <a:pt x="53" y="80"/>
                                </a:cubicBezTo>
                                <a:cubicBezTo>
                                  <a:pt x="55" y="78"/>
                                  <a:pt x="55" y="77"/>
                                  <a:pt x="56" y="76"/>
                                </a:cubicBezTo>
                                <a:cubicBezTo>
                                  <a:pt x="56" y="74"/>
                                  <a:pt x="57" y="71"/>
                                  <a:pt x="57" y="66"/>
                                </a:cubicBezTo>
                                <a:lnTo>
                                  <a:pt x="57" y="31"/>
                                </a:lnTo>
                                <a:cubicBezTo>
                                  <a:pt x="57" y="24"/>
                                  <a:pt x="56" y="19"/>
                                  <a:pt x="56" y="17"/>
                                </a:cubicBezTo>
                                <a:cubicBezTo>
                                  <a:pt x="55" y="15"/>
                                  <a:pt x="54" y="14"/>
                                  <a:pt x="53" y="13"/>
                                </a:cubicBezTo>
                                <a:cubicBezTo>
                                  <a:pt x="51" y="12"/>
                                  <a:pt x="50" y="11"/>
                                  <a:pt x="48" y="11"/>
                                </a:cubicBezTo>
                                <a:cubicBezTo>
                                  <a:pt x="46" y="11"/>
                                  <a:pt x="44" y="12"/>
                                  <a:pt x="42" y="13"/>
                                </a:cubicBezTo>
                                <a:cubicBezTo>
                                  <a:pt x="39" y="15"/>
                                  <a:pt x="36" y="18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2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5" y="80"/>
                                  <a:pt x="7" y="78"/>
                                </a:cubicBezTo>
                                <a:cubicBezTo>
                                  <a:pt x="8" y="77"/>
                                  <a:pt x="8" y="73"/>
                                  <a:pt x="8" y="66"/>
                                </a:cubicBezTo>
                                <a:lnTo>
                                  <a:pt x="8" y="20"/>
                                </a:lnTo>
                                <a:cubicBezTo>
                                  <a:pt x="8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4"/>
                        <wps:cNvSpPr>
                          <a:spLocks noEditPoints="1"/>
                        </wps:cNvSpPr>
                        <wps:spPr bwMode="auto">
                          <a:xfrm>
                            <a:off x="600710" y="367665"/>
                            <a:ext cx="17145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5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3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6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7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6" y="18"/>
                                  <a:pt x="45" y="15"/>
                                </a:cubicBezTo>
                                <a:cubicBezTo>
                                  <a:pt x="44" y="11"/>
                                  <a:pt x="43" y="9"/>
                                  <a:pt x="41" y="7"/>
                                </a:cubicBezTo>
                                <a:cubicBezTo>
                                  <a:pt x="39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3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3" y="73"/>
                                  <a:pt x="56" y="71"/>
                                </a:cubicBezTo>
                                <a:cubicBezTo>
                                  <a:pt x="59" y="69"/>
                                  <a:pt x="62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8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7" y="73"/>
                                </a:cubicBezTo>
                                <a:cubicBezTo>
                                  <a:pt x="2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3" y="20"/>
                                  <a:pt x="11" y="12"/>
                                </a:cubicBezTo>
                                <a:cubicBezTo>
                                  <a:pt x="18" y="4"/>
                                  <a:pt x="27" y="0"/>
                                  <a:pt x="37" y="0"/>
                                </a:cubicBezTo>
                                <a:cubicBezTo>
                                  <a:pt x="45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5"/>
                        <wps:cNvSpPr>
                          <a:spLocks/>
                        </wps:cNvSpPr>
                        <wps:spPr bwMode="auto">
                          <a:xfrm>
                            <a:off x="61849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3 w 89"/>
                              <a:gd name="T1" fmla="*/ 2 h 84"/>
                              <a:gd name="T2" fmla="*/ 33 w 89"/>
                              <a:gd name="T3" fmla="*/ 13 h 84"/>
                              <a:gd name="T4" fmla="*/ 45 w 89"/>
                              <a:gd name="T5" fmla="*/ 3 h 84"/>
                              <a:gd name="T6" fmla="*/ 58 w 89"/>
                              <a:gd name="T7" fmla="*/ 0 h 84"/>
                              <a:gd name="T8" fmla="*/ 71 w 89"/>
                              <a:gd name="T9" fmla="*/ 4 h 84"/>
                              <a:gd name="T10" fmla="*/ 78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1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4 w 89"/>
                              <a:gd name="T33" fmla="*/ 17 h 84"/>
                              <a:gd name="T34" fmla="*/ 51 w 89"/>
                              <a:gd name="T35" fmla="*/ 13 h 84"/>
                              <a:gd name="T36" fmla="*/ 47 w 89"/>
                              <a:gd name="T37" fmla="*/ 11 h 84"/>
                              <a:gd name="T38" fmla="*/ 33 w 89"/>
                              <a:gd name="T39" fmla="*/ 22 h 84"/>
                              <a:gd name="T40" fmla="*/ 33 w 89"/>
                              <a:gd name="T41" fmla="*/ 66 h 84"/>
                              <a:gd name="T42" fmla="*/ 35 w 89"/>
                              <a:gd name="T43" fmla="*/ 78 h 84"/>
                              <a:gd name="T44" fmla="*/ 41 w 89"/>
                              <a:gd name="T45" fmla="*/ 81 h 84"/>
                              <a:gd name="T46" fmla="*/ 41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7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3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7" y="8"/>
                                  <a:pt x="42" y="5"/>
                                  <a:pt x="45" y="3"/>
                                </a:cubicBezTo>
                                <a:cubicBezTo>
                                  <a:pt x="49" y="1"/>
                                  <a:pt x="53" y="0"/>
                                  <a:pt x="58" y="0"/>
                                </a:cubicBezTo>
                                <a:cubicBezTo>
                                  <a:pt x="63" y="0"/>
                                  <a:pt x="68" y="1"/>
                                  <a:pt x="71" y="4"/>
                                </a:cubicBezTo>
                                <a:cubicBezTo>
                                  <a:pt x="75" y="7"/>
                                  <a:pt x="77" y="11"/>
                                  <a:pt x="78" y="15"/>
                                </a:cubicBezTo>
                                <a:cubicBezTo>
                                  <a:pt x="79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0" y="77"/>
                                  <a:pt x="81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2" y="79"/>
                                  <a:pt x="54" y="77"/>
                                </a:cubicBezTo>
                                <a:cubicBezTo>
                                  <a:pt x="54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4" y="17"/>
                                </a:cubicBezTo>
                                <a:cubicBezTo>
                                  <a:pt x="54" y="15"/>
                                  <a:pt x="53" y="14"/>
                                  <a:pt x="51" y="13"/>
                                </a:cubicBezTo>
                                <a:cubicBezTo>
                                  <a:pt x="50" y="12"/>
                                  <a:pt x="49" y="11"/>
                                  <a:pt x="47" y="11"/>
                                </a:cubicBezTo>
                                <a:cubicBezTo>
                                  <a:pt x="42" y="11"/>
                                  <a:pt x="38" y="15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3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1" y="81"/>
                                </a:cubicBezTo>
                                <a:lnTo>
                                  <a:pt x="41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6" y="80"/>
                                  <a:pt x="7" y="78"/>
                                </a:cubicBezTo>
                                <a:cubicBezTo>
                                  <a:pt x="8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6"/>
                        <wps:cNvSpPr>
                          <a:spLocks/>
                        </wps:cNvSpPr>
                        <wps:spPr bwMode="auto">
                          <a:xfrm>
                            <a:off x="640715" y="360680"/>
                            <a:ext cx="13335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9 w 55"/>
                              <a:gd name="T15" fmla="*/ 102 h 113"/>
                              <a:gd name="T16" fmla="*/ 42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9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3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6" y="97"/>
                                  <a:pt x="36" y="99"/>
                                </a:cubicBezTo>
                                <a:cubicBezTo>
                                  <a:pt x="37" y="100"/>
                                  <a:pt x="37" y="101"/>
                                  <a:pt x="39" y="102"/>
                                </a:cubicBezTo>
                                <a:cubicBezTo>
                                  <a:pt x="40" y="103"/>
                                  <a:pt x="41" y="103"/>
                                  <a:pt x="42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3" y="113"/>
                                  <a:pt x="32" y="113"/>
                                </a:cubicBezTo>
                                <a:cubicBezTo>
                                  <a:pt x="27" y="113"/>
                                  <a:pt x="22" y="112"/>
                                  <a:pt x="19" y="109"/>
                                </a:cubicBezTo>
                                <a:cubicBezTo>
                                  <a:pt x="15" y="106"/>
                                  <a:pt x="13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9" y="7"/>
                                  <a:pt x="33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7"/>
                        <wps:cNvSpPr>
                          <a:spLocks/>
                        </wps:cNvSpPr>
                        <wps:spPr bwMode="auto">
                          <a:xfrm>
                            <a:off x="445770" y="250190"/>
                            <a:ext cx="10795" cy="11430"/>
                          </a:xfrm>
                          <a:custGeom>
                            <a:avLst/>
                            <a:gdLst>
                              <a:gd name="T0" fmla="*/ 39 w 44"/>
                              <a:gd name="T1" fmla="*/ 10 h 46"/>
                              <a:gd name="T2" fmla="*/ 43 w 44"/>
                              <a:gd name="T3" fmla="*/ 10 h 46"/>
                              <a:gd name="T4" fmla="*/ 44 w 44"/>
                              <a:gd name="T5" fmla="*/ 6 h 46"/>
                              <a:gd name="T6" fmla="*/ 41 w 44"/>
                              <a:gd name="T7" fmla="*/ 4 h 46"/>
                              <a:gd name="T8" fmla="*/ 30 w 44"/>
                              <a:gd name="T9" fmla="*/ 10 h 46"/>
                              <a:gd name="T10" fmla="*/ 34 w 44"/>
                              <a:gd name="T11" fmla="*/ 17 h 46"/>
                              <a:gd name="T12" fmla="*/ 37 w 44"/>
                              <a:gd name="T13" fmla="*/ 18 h 46"/>
                              <a:gd name="T14" fmla="*/ 35 w 44"/>
                              <a:gd name="T15" fmla="*/ 21 h 46"/>
                              <a:gd name="T16" fmla="*/ 24 w 44"/>
                              <a:gd name="T17" fmla="*/ 18 h 46"/>
                              <a:gd name="T18" fmla="*/ 24 w 44"/>
                              <a:gd name="T19" fmla="*/ 6 h 46"/>
                              <a:gd name="T20" fmla="*/ 24 w 44"/>
                              <a:gd name="T21" fmla="*/ 4 h 46"/>
                              <a:gd name="T22" fmla="*/ 17 w 44"/>
                              <a:gd name="T23" fmla="*/ 3 h 46"/>
                              <a:gd name="T24" fmla="*/ 8 w 44"/>
                              <a:gd name="T25" fmla="*/ 8 h 46"/>
                              <a:gd name="T26" fmla="*/ 10 w 44"/>
                              <a:gd name="T27" fmla="*/ 11 h 46"/>
                              <a:gd name="T28" fmla="*/ 12 w 44"/>
                              <a:gd name="T29" fmla="*/ 13 h 46"/>
                              <a:gd name="T30" fmla="*/ 9 w 44"/>
                              <a:gd name="T31" fmla="*/ 14 h 46"/>
                              <a:gd name="T32" fmla="*/ 10 w 44"/>
                              <a:gd name="T33" fmla="*/ 17 h 46"/>
                              <a:gd name="T34" fmla="*/ 6 w 44"/>
                              <a:gd name="T35" fmla="*/ 14 h 46"/>
                              <a:gd name="T36" fmla="*/ 3 w 44"/>
                              <a:gd name="T37" fmla="*/ 8 h 46"/>
                              <a:gd name="T38" fmla="*/ 1 w 44"/>
                              <a:gd name="T39" fmla="*/ 8 h 46"/>
                              <a:gd name="T40" fmla="*/ 0 w 44"/>
                              <a:gd name="T41" fmla="*/ 13 h 46"/>
                              <a:gd name="T42" fmla="*/ 1 w 44"/>
                              <a:gd name="T43" fmla="*/ 17 h 46"/>
                              <a:gd name="T44" fmla="*/ 11 w 44"/>
                              <a:gd name="T45" fmla="*/ 27 h 46"/>
                              <a:gd name="T46" fmla="*/ 3 w 44"/>
                              <a:gd name="T47" fmla="*/ 40 h 46"/>
                              <a:gd name="T48" fmla="*/ 1 w 44"/>
                              <a:gd name="T49" fmla="*/ 45 h 46"/>
                              <a:gd name="T50" fmla="*/ 3 w 44"/>
                              <a:gd name="T51" fmla="*/ 46 h 46"/>
                              <a:gd name="T52" fmla="*/ 12 w 44"/>
                              <a:gd name="T53" fmla="*/ 38 h 46"/>
                              <a:gd name="T54" fmla="*/ 17 w 44"/>
                              <a:gd name="T55" fmla="*/ 31 h 46"/>
                              <a:gd name="T56" fmla="*/ 23 w 44"/>
                              <a:gd name="T57" fmla="*/ 34 h 46"/>
                              <a:gd name="T58" fmla="*/ 16 w 44"/>
                              <a:gd name="T59" fmla="*/ 42 h 46"/>
                              <a:gd name="T60" fmla="*/ 16 w 44"/>
                              <a:gd name="T61" fmla="*/ 44 h 46"/>
                              <a:gd name="T62" fmla="*/ 21 w 44"/>
                              <a:gd name="T63" fmla="*/ 44 h 46"/>
                              <a:gd name="T64" fmla="*/ 31 w 44"/>
                              <a:gd name="T65" fmla="*/ 35 h 46"/>
                              <a:gd name="T66" fmla="*/ 30 w 44"/>
                              <a:gd name="T67" fmla="*/ 41 h 46"/>
                              <a:gd name="T68" fmla="*/ 36 w 44"/>
                              <a:gd name="T69" fmla="*/ 38 h 46"/>
                              <a:gd name="T70" fmla="*/ 38 w 44"/>
                              <a:gd name="T71" fmla="*/ 28 h 46"/>
                              <a:gd name="T72" fmla="*/ 42 w 44"/>
                              <a:gd name="T73" fmla="*/ 18 h 46"/>
                              <a:gd name="T74" fmla="*/ 34 w 44"/>
                              <a:gd name="T75" fmla="*/ 10 h 46"/>
                              <a:gd name="T76" fmla="*/ 39 w 44"/>
                              <a:gd name="T77" fmla="*/ 1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9" y="10"/>
                                </a:moveTo>
                                <a:cubicBezTo>
                                  <a:pt x="40" y="11"/>
                                  <a:pt x="41" y="11"/>
                                  <a:pt x="43" y="10"/>
                                </a:cubicBezTo>
                                <a:lnTo>
                                  <a:pt x="44" y="6"/>
                                </a:lnTo>
                                <a:cubicBezTo>
                                  <a:pt x="44" y="6"/>
                                  <a:pt x="42" y="4"/>
                                  <a:pt x="41" y="4"/>
                                </a:cubicBezTo>
                                <a:cubicBezTo>
                                  <a:pt x="37" y="5"/>
                                  <a:pt x="32" y="6"/>
                                  <a:pt x="30" y="10"/>
                                </a:cubicBezTo>
                                <a:cubicBezTo>
                                  <a:pt x="30" y="13"/>
                                  <a:pt x="32" y="15"/>
                                  <a:pt x="34" y="17"/>
                                </a:cubicBezTo>
                                <a:cubicBezTo>
                                  <a:pt x="35" y="16"/>
                                  <a:pt x="36" y="18"/>
                                  <a:pt x="37" y="18"/>
                                </a:cubicBezTo>
                                <a:cubicBezTo>
                                  <a:pt x="37" y="20"/>
                                  <a:pt x="36" y="21"/>
                                  <a:pt x="35" y="21"/>
                                </a:cubicBezTo>
                                <a:cubicBezTo>
                                  <a:pt x="32" y="18"/>
                                  <a:pt x="26" y="22"/>
                                  <a:pt x="24" y="18"/>
                                </a:cubicBezTo>
                                <a:cubicBezTo>
                                  <a:pt x="25" y="14"/>
                                  <a:pt x="27" y="10"/>
                                  <a:pt x="24" y="6"/>
                                </a:cubicBezTo>
                                <a:cubicBezTo>
                                  <a:pt x="24" y="5"/>
                                  <a:pt x="25" y="4"/>
                                  <a:pt x="24" y="4"/>
                                </a:cubicBezTo>
                                <a:cubicBezTo>
                                  <a:pt x="23" y="0"/>
                                  <a:pt x="19" y="3"/>
                                  <a:pt x="17" y="3"/>
                                </a:cubicBezTo>
                                <a:cubicBezTo>
                                  <a:pt x="13" y="2"/>
                                  <a:pt x="10" y="4"/>
                                  <a:pt x="8" y="8"/>
                                </a:cubicBezTo>
                                <a:cubicBezTo>
                                  <a:pt x="8" y="9"/>
                                  <a:pt x="9" y="10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2" y="13"/>
                                </a:cubicBezTo>
                                <a:lnTo>
                                  <a:pt x="9" y="14"/>
                                </a:lnTo>
                                <a:cubicBezTo>
                                  <a:pt x="10" y="15"/>
                                  <a:pt x="10" y="16"/>
                                  <a:pt x="10" y="17"/>
                                </a:cubicBezTo>
                                <a:cubicBezTo>
                                  <a:pt x="8" y="18"/>
                                  <a:pt x="7" y="15"/>
                                  <a:pt x="6" y="14"/>
                                </a:cubicBezTo>
                                <a:cubicBezTo>
                                  <a:pt x="6" y="12"/>
                                  <a:pt x="6" y="8"/>
                                  <a:pt x="3" y="8"/>
                                </a:cubicBezTo>
                                <a:cubicBezTo>
                                  <a:pt x="3" y="8"/>
                                  <a:pt x="1" y="8"/>
                                  <a:pt x="1" y="8"/>
                                </a:cubicBezTo>
                                <a:cubicBezTo>
                                  <a:pt x="0" y="9"/>
                                  <a:pt x="0" y="11"/>
                                  <a:pt x="0" y="13"/>
                                </a:cubicBezTo>
                                <a:cubicBezTo>
                                  <a:pt x="0" y="14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9" y="23"/>
                                  <a:pt x="11" y="27"/>
                                </a:cubicBezTo>
                                <a:cubicBezTo>
                                  <a:pt x="8" y="31"/>
                                  <a:pt x="8" y="38"/>
                                  <a:pt x="3" y="40"/>
                                </a:cubicBezTo>
                                <a:cubicBezTo>
                                  <a:pt x="1" y="42"/>
                                  <a:pt x="1" y="43"/>
                                  <a:pt x="1" y="45"/>
                                </a:cubicBezTo>
                                <a:lnTo>
                                  <a:pt x="3" y="46"/>
                                </a:lnTo>
                                <a:cubicBezTo>
                                  <a:pt x="6" y="44"/>
                                  <a:pt x="12" y="43"/>
                                  <a:pt x="12" y="38"/>
                                </a:cubicBezTo>
                                <a:cubicBezTo>
                                  <a:pt x="13" y="35"/>
                                  <a:pt x="15" y="33"/>
                                  <a:pt x="17" y="31"/>
                                </a:cubicBezTo>
                                <a:cubicBezTo>
                                  <a:pt x="19" y="30"/>
                                  <a:pt x="22" y="32"/>
                                  <a:pt x="23" y="34"/>
                                </a:cubicBezTo>
                                <a:cubicBezTo>
                                  <a:pt x="22" y="38"/>
                                  <a:pt x="19" y="40"/>
                                  <a:pt x="16" y="42"/>
                                </a:cubicBezTo>
                                <a:cubicBezTo>
                                  <a:pt x="15" y="42"/>
                                  <a:pt x="16" y="43"/>
                                  <a:pt x="16" y="44"/>
                                </a:cubicBezTo>
                                <a:cubicBezTo>
                                  <a:pt x="17" y="45"/>
                                  <a:pt x="19" y="45"/>
                                  <a:pt x="21" y="44"/>
                                </a:cubicBezTo>
                                <a:cubicBezTo>
                                  <a:pt x="25" y="42"/>
                                  <a:pt x="27" y="36"/>
                                  <a:pt x="31" y="35"/>
                                </a:cubicBezTo>
                                <a:cubicBezTo>
                                  <a:pt x="32" y="37"/>
                                  <a:pt x="26" y="38"/>
                                  <a:pt x="30" y="41"/>
                                </a:cubicBezTo>
                                <a:cubicBezTo>
                                  <a:pt x="32" y="40"/>
                                  <a:pt x="35" y="41"/>
                                  <a:pt x="36" y="38"/>
                                </a:cubicBezTo>
                                <a:cubicBezTo>
                                  <a:pt x="35" y="34"/>
                                  <a:pt x="43" y="31"/>
                                  <a:pt x="38" y="28"/>
                                </a:cubicBezTo>
                                <a:cubicBezTo>
                                  <a:pt x="38" y="24"/>
                                  <a:pt x="42" y="22"/>
                                  <a:pt x="42" y="18"/>
                                </a:cubicBezTo>
                                <a:cubicBezTo>
                                  <a:pt x="40" y="14"/>
                                  <a:pt x="35" y="14"/>
                                  <a:pt x="34" y="10"/>
                                </a:cubicBezTo>
                                <a:cubicBezTo>
                                  <a:pt x="35" y="9"/>
                                  <a:pt x="38" y="9"/>
                                  <a:pt x="39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8"/>
                        <wps:cNvSpPr>
                          <a:spLocks/>
                        </wps:cNvSpPr>
                        <wps:spPr bwMode="auto">
                          <a:xfrm>
                            <a:off x="445135" y="274320"/>
                            <a:ext cx="635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"/>
                              <a:gd name="T2" fmla="*/ 3 w 3"/>
                              <a:gd name="T3" fmla="*/ 0 h 1"/>
                              <a:gd name="T4" fmla="*/ 0 w 3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9"/>
                        <wps:cNvSpPr>
                          <a:spLocks noEditPoints="1"/>
                        </wps:cNvSpPr>
                        <wps:spPr bwMode="auto">
                          <a:xfrm>
                            <a:off x="421640" y="226695"/>
                            <a:ext cx="35560" cy="38100"/>
                          </a:xfrm>
                          <a:custGeom>
                            <a:avLst/>
                            <a:gdLst>
                              <a:gd name="T0" fmla="*/ 32 w 144"/>
                              <a:gd name="T1" fmla="*/ 37 h 153"/>
                              <a:gd name="T2" fmla="*/ 24 w 144"/>
                              <a:gd name="T3" fmla="*/ 42 h 153"/>
                              <a:gd name="T4" fmla="*/ 27 w 144"/>
                              <a:gd name="T5" fmla="*/ 45 h 153"/>
                              <a:gd name="T6" fmla="*/ 32 w 144"/>
                              <a:gd name="T7" fmla="*/ 49 h 153"/>
                              <a:gd name="T8" fmla="*/ 10 w 144"/>
                              <a:gd name="T9" fmla="*/ 49 h 153"/>
                              <a:gd name="T10" fmla="*/ 19 w 144"/>
                              <a:gd name="T11" fmla="*/ 44 h 153"/>
                              <a:gd name="T12" fmla="*/ 46 w 144"/>
                              <a:gd name="T13" fmla="*/ 41 h 153"/>
                              <a:gd name="T14" fmla="*/ 25 w 144"/>
                              <a:gd name="T15" fmla="*/ 13 h 153"/>
                              <a:gd name="T16" fmla="*/ 25 w 144"/>
                              <a:gd name="T17" fmla="*/ 67 h 153"/>
                              <a:gd name="T18" fmla="*/ 32 w 144"/>
                              <a:gd name="T19" fmla="*/ 0 h 153"/>
                              <a:gd name="T20" fmla="*/ 129 w 144"/>
                              <a:gd name="T21" fmla="*/ 46 h 153"/>
                              <a:gd name="T22" fmla="*/ 126 w 144"/>
                              <a:gd name="T23" fmla="*/ 45 h 153"/>
                              <a:gd name="T24" fmla="*/ 122 w 144"/>
                              <a:gd name="T25" fmla="*/ 35 h 153"/>
                              <a:gd name="T26" fmla="*/ 122 w 144"/>
                              <a:gd name="T27" fmla="*/ 38 h 153"/>
                              <a:gd name="T28" fmla="*/ 123 w 144"/>
                              <a:gd name="T29" fmla="*/ 39 h 153"/>
                              <a:gd name="T30" fmla="*/ 121 w 144"/>
                              <a:gd name="T31" fmla="*/ 42 h 153"/>
                              <a:gd name="T32" fmla="*/ 114 w 144"/>
                              <a:gd name="T33" fmla="*/ 42 h 153"/>
                              <a:gd name="T34" fmla="*/ 123 w 144"/>
                              <a:gd name="T35" fmla="*/ 43 h 153"/>
                              <a:gd name="T36" fmla="*/ 128 w 144"/>
                              <a:gd name="T37" fmla="*/ 41 h 153"/>
                              <a:gd name="T38" fmla="*/ 113 w 144"/>
                              <a:gd name="T39" fmla="*/ 41 h 153"/>
                              <a:gd name="T40" fmla="*/ 113 w 144"/>
                              <a:gd name="T41" fmla="*/ 37 h 153"/>
                              <a:gd name="T42" fmla="*/ 117 w 144"/>
                              <a:gd name="T43" fmla="*/ 35 h 153"/>
                              <a:gd name="T44" fmla="*/ 121 w 144"/>
                              <a:gd name="T45" fmla="*/ 33 h 153"/>
                              <a:gd name="T46" fmla="*/ 123 w 144"/>
                              <a:gd name="T47" fmla="*/ 32 h 153"/>
                              <a:gd name="T48" fmla="*/ 125 w 144"/>
                              <a:gd name="T49" fmla="*/ 34 h 153"/>
                              <a:gd name="T50" fmla="*/ 130 w 144"/>
                              <a:gd name="T51" fmla="*/ 36 h 153"/>
                              <a:gd name="T52" fmla="*/ 131 w 144"/>
                              <a:gd name="T53" fmla="*/ 40 h 153"/>
                              <a:gd name="T54" fmla="*/ 102 w 144"/>
                              <a:gd name="T55" fmla="*/ 27 h 153"/>
                              <a:gd name="T56" fmla="*/ 24 w 144"/>
                              <a:gd name="T57" fmla="*/ 106 h 153"/>
                              <a:gd name="T58" fmla="*/ 38 w 144"/>
                              <a:gd name="T59" fmla="*/ 111 h 153"/>
                              <a:gd name="T60" fmla="*/ 27 w 144"/>
                              <a:gd name="T61" fmla="*/ 138 h 153"/>
                              <a:gd name="T62" fmla="*/ 19 w 144"/>
                              <a:gd name="T63" fmla="*/ 122 h 153"/>
                              <a:gd name="T64" fmla="*/ 85 w 144"/>
                              <a:gd name="T65" fmla="*/ 109 h 153"/>
                              <a:gd name="T66" fmla="*/ 52 w 144"/>
                              <a:gd name="T67" fmla="*/ 128 h 153"/>
                              <a:gd name="T68" fmla="*/ 113 w 144"/>
                              <a:gd name="T69" fmla="*/ 138 h 153"/>
                              <a:gd name="T70" fmla="*/ 135 w 144"/>
                              <a:gd name="T71" fmla="*/ 123 h 153"/>
                              <a:gd name="T72" fmla="*/ 111 w 144"/>
                              <a:gd name="T73" fmla="*/ 109 h 153"/>
                              <a:gd name="T74" fmla="*/ 81 w 144"/>
                              <a:gd name="T75" fmla="*/ 28 h 153"/>
                              <a:gd name="T76" fmla="*/ 77 w 144"/>
                              <a:gd name="T77" fmla="*/ 26 h 153"/>
                              <a:gd name="T78" fmla="*/ 72 w 144"/>
                              <a:gd name="T79" fmla="*/ 12 h 153"/>
                              <a:gd name="T80" fmla="*/ 72 w 144"/>
                              <a:gd name="T81" fmla="*/ 16 h 153"/>
                              <a:gd name="T82" fmla="*/ 73 w 144"/>
                              <a:gd name="T83" fmla="*/ 18 h 153"/>
                              <a:gd name="T84" fmla="*/ 70 w 144"/>
                              <a:gd name="T85" fmla="*/ 23 h 153"/>
                              <a:gd name="T86" fmla="*/ 63 w 144"/>
                              <a:gd name="T87" fmla="*/ 20 h 153"/>
                              <a:gd name="T88" fmla="*/ 75 w 144"/>
                              <a:gd name="T89" fmla="*/ 23 h 153"/>
                              <a:gd name="T90" fmla="*/ 81 w 144"/>
                              <a:gd name="T91" fmla="*/ 20 h 153"/>
                              <a:gd name="T92" fmla="*/ 60 w 144"/>
                              <a:gd name="T93" fmla="*/ 21 h 153"/>
                              <a:gd name="T94" fmla="*/ 60 w 144"/>
                              <a:gd name="T95" fmla="*/ 15 h 153"/>
                              <a:gd name="T96" fmla="*/ 65 w 144"/>
                              <a:gd name="T97" fmla="*/ 10 h 153"/>
                              <a:gd name="T98" fmla="*/ 70 w 144"/>
                              <a:gd name="T99" fmla="*/ 10 h 153"/>
                              <a:gd name="T100" fmla="*/ 74 w 144"/>
                              <a:gd name="T101" fmla="*/ 5 h 153"/>
                              <a:gd name="T102" fmla="*/ 75 w 144"/>
                              <a:gd name="T103" fmla="*/ 13 h 153"/>
                              <a:gd name="T104" fmla="*/ 81 w 144"/>
                              <a:gd name="T105" fmla="*/ 12 h 153"/>
                              <a:gd name="T106" fmla="*/ 84 w 144"/>
                              <a:gd name="T107" fmla="*/ 17 h 153"/>
                              <a:gd name="T108" fmla="*/ 81 w 144"/>
                              <a:gd name="T109" fmla="*/ 28 h 153"/>
                              <a:gd name="T110" fmla="*/ 70 w 144"/>
                              <a:gd name="T111" fmla="*/ 35 h 153"/>
                              <a:gd name="T112" fmla="*/ 58 w 144"/>
                              <a:gd name="T113" fmla="*/ 50 h 153"/>
                              <a:gd name="T114" fmla="*/ 61 w 144"/>
                              <a:gd name="T115" fmla="*/ 64 h 153"/>
                              <a:gd name="T116" fmla="*/ 83 w 144"/>
                              <a:gd name="T117" fmla="*/ 4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4" h="153">
                                <a:moveTo>
                                  <a:pt x="33" y="43"/>
                                </a:moveTo>
                                <a:cubicBezTo>
                                  <a:pt x="33" y="43"/>
                                  <a:pt x="34" y="43"/>
                                  <a:pt x="34" y="42"/>
                                </a:cubicBezTo>
                                <a:cubicBezTo>
                                  <a:pt x="34" y="42"/>
                                  <a:pt x="34" y="41"/>
                                  <a:pt x="34" y="41"/>
                                </a:cubicBezTo>
                                <a:cubicBezTo>
                                  <a:pt x="33" y="41"/>
                                  <a:pt x="33" y="41"/>
                                  <a:pt x="32" y="40"/>
                                </a:cubicBezTo>
                                <a:cubicBezTo>
                                  <a:pt x="32" y="40"/>
                                  <a:pt x="31" y="40"/>
                                  <a:pt x="31" y="40"/>
                                </a:cubicBezTo>
                                <a:cubicBezTo>
                                  <a:pt x="30" y="40"/>
                                  <a:pt x="29" y="40"/>
                                  <a:pt x="28" y="40"/>
                                </a:cubicBezTo>
                                <a:cubicBezTo>
                                  <a:pt x="28" y="40"/>
                                  <a:pt x="27" y="40"/>
                                  <a:pt x="27" y="40"/>
                                </a:cubicBezTo>
                                <a:cubicBezTo>
                                  <a:pt x="27" y="40"/>
                                  <a:pt x="26" y="39"/>
                                  <a:pt x="27" y="39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7" y="39"/>
                                  <a:pt x="28" y="38"/>
                                  <a:pt x="28" y="38"/>
                                </a:cubicBezTo>
                                <a:cubicBezTo>
                                  <a:pt x="29" y="38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1" y="39"/>
                                  <a:pt x="31" y="39"/>
                                </a:cubicBez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1" y="37"/>
                                  <a:pt x="31" y="37"/>
                                </a:cubicBez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29" y="38"/>
                                  <a:pt x="29" y="38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5" y="38"/>
                                </a:cubicBezTo>
                                <a:cubicBezTo>
                                  <a:pt x="25" y="39"/>
                                  <a:pt x="25" y="39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6" y="41"/>
                                </a:cubicBezTo>
                                <a:cubicBezTo>
                                  <a:pt x="26" y="41"/>
                                  <a:pt x="27" y="41"/>
                                  <a:pt x="27" y="41"/>
                                </a:cubicBezTo>
                                <a:cubicBezTo>
                                  <a:pt x="28" y="41"/>
                                  <a:pt x="29" y="41"/>
                                  <a:pt x="29" y="41"/>
                                </a:cubicBezTo>
                                <a:cubicBezTo>
                                  <a:pt x="30" y="41"/>
                                  <a:pt x="31" y="41"/>
                                  <a:pt x="32" y="41"/>
                                </a:cubicBezTo>
                                <a:cubicBezTo>
                                  <a:pt x="32" y="41"/>
                                  <a:pt x="32" y="41"/>
                                  <a:pt x="32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1" y="43"/>
                                  <a:pt x="30" y="43"/>
                                  <a:pt x="29" y="43"/>
                                </a:cubicBezTo>
                                <a:cubicBezTo>
                                  <a:pt x="28" y="43"/>
                                  <a:pt x="27" y="42"/>
                                  <a:pt x="27" y="42"/>
                                </a:cubicBezTo>
                                <a:lnTo>
                                  <a:pt x="24" y="42"/>
                                </a:lnTo>
                                <a:cubicBezTo>
                                  <a:pt x="24" y="43"/>
                                  <a:pt x="24" y="44"/>
                                  <a:pt x="23" y="45"/>
                                </a:cubicBezTo>
                                <a:cubicBezTo>
                                  <a:pt x="23" y="45"/>
                                  <a:pt x="22" y="45"/>
                                  <a:pt x="22" y="45"/>
                                </a:cubicBezTo>
                                <a:cubicBezTo>
                                  <a:pt x="21" y="46"/>
                                  <a:pt x="21" y="46"/>
                                  <a:pt x="20" y="46"/>
                                </a:cubicBezTo>
                                <a:cubicBezTo>
                                  <a:pt x="20" y="45"/>
                                  <a:pt x="19" y="45"/>
                                  <a:pt x="19" y="45"/>
                                </a:cubicBezTo>
                                <a:cubicBezTo>
                                  <a:pt x="18" y="46"/>
                                  <a:pt x="17" y="48"/>
                                  <a:pt x="16" y="49"/>
                                </a:cubicBezTo>
                                <a:cubicBezTo>
                                  <a:pt x="15" y="49"/>
                                  <a:pt x="15" y="49"/>
                                  <a:pt x="15" y="50"/>
                                </a:cubicBezTo>
                                <a:cubicBezTo>
                                  <a:pt x="14" y="50"/>
                                  <a:pt x="14" y="50"/>
                                  <a:pt x="13" y="50"/>
                                </a:cubicBezTo>
                                <a:cubicBezTo>
                                  <a:pt x="13" y="50"/>
                                  <a:pt x="13" y="50"/>
                                  <a:pt x="14" y="51"/>
                                </a:cubicBezTo>
                                <a:cubicBezTo>
                                  <a:pt x="14" y="51"/>
                                  <a:pt x="14" y="51"/>
                                  <a:pt x="15" y="51"/>
                                </a:cubicBezTo>
                                <a:cubicBezTo>
                                  <a:pt x="15" y="51"/>
                                  <a:pt x="16" y="51"/>
                                  <a:pt x="16" y="51"/>
                                </a:cubicBezTo>
                                <a:cubicBezTo>
                                  <a:pt x="17" y="50"/>
                                  <a:pt x="18" y="49"/>
                                  <a:pt x="19" y="48"/>
                                </a:cubicBezTo>
                                <a:cubicBezTo>
                                  <a:pt x="19" y="47"/>
                                  <a:pt x="20" y="47"/>
                                  <a:pt x="21" y="46"/>
                                </a:cubicBezTo>
                                <a:cubicBezTo>
                                  <a:pt x="21" y="46"/>
                                  <a:pt x="22" y="47"/>
                                  <a:pt x="23" y="47"/>
                                </a:cubicBezTo>
                                <a:cubicBezTo>
                                  <a:pt x="23" y="47"/>
                                  <a:pt x="24" y="46"/>
                                  <a:pt x="24" y="46"/>
                                </a:cubicBezTo>
                                <a:cubicBezTo>
                                  <a:pt x="25" y="46"/>
                                  <a:pt x="26" y="45"/>
                                  <a:pt x="27" y="45"/>
                                </a:cubicBezTo>
                                <a:cubicBezTo>
                                  <a:pt x="28" y="45"/>
                                  <a:pt x="28" y="45"/>
                                  <a:pt x="28" y="46"/>
                                </a:cubicBezTo>
                                <a:cubicBezTo>
                                  <a:pt x="28" y="46"/>
                                  <a:pt x="28" y="47"/>
                                  <a:pt x="28" y="47"/>
                                </a:cubicBezTo>
                                <a:cubicBezTo>
                                  <a:pt x="27" y="48"/>
                                  <a:pt x="27" y="48"/>
                                  <a:pt x="26" y="48"/>
                                </a:cubicBezTo>
                                <a:cubicBezTo>
                                  <a:pt x="26" y="49"/>
                                  <a:pt x="25" y="48"/>
                                  <a:pt x="24" y="49"/>
                                </a:cubicBezTo>
                                <a:lnTo>
                                  <a:pt x="24" y="49"/>
                                </a:lnTo>
                                <a:cubicBezTo>
                                  <a:pt x="24" y="50"/>
                                  <a:pt x="24" y="50"/>
                                  <a:pt x="25" y="50"/>
                                </a:cubicBezTo>
                                <a:cubicBezTo>
                                  <a:pt x="25" y="50"/>
                                  <a:pt x="26" y="50"/>
                                  <a:pt x="27" y="50"/>
                                </a:cubicBezTo>
                                <a:cubicBezTo>
                                  <a:pt x="27" y="50"/>
                                  <a:pt x="27" y="49"/>
                                  <a:pt x="27" y="49"/>
                                </a:cubicBezTo>
                                <a:cubicBezTo>
                                  <a:pt x="28" y="48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0" y="47"/>
                                  <a:pt x="30" y="47"/>
                                </a:cubicBezTo>
                                <a:cubicBezTo>
                                  <a:pt x="30" y="46"/>
                                  <a:pt x="30" y="45"/>
                                  <a:pt x="30" y="45"/>
                                </a:cubicBezTo>
                                <a:cubicBezTo>
                                  <a:pt x="31" y="45"/>
                                  <a:pt x="32" y="46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8"/>
                                  <a:pt x="33" y="48"/>
                                  <a:pt x="33" y="48"/>
                                </a:cubicBezTo>
                                <a:cubicBezTo>
                                  <a:pt x="33" y="49"/>
                                  <a:pt x="32" y="49"/>
                                  <a:pt x="32" y="49"/>
                                </a:cubicBezTo>
                                <a:cubicBezTo>
                                  <a:pt x="32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0" y="50"/>
                                  <a:pt x="30" y="50"/>
                                </a:cubicBezTo>
                                <a:cubicBezTo>
                                  <a:pt x="30" y="50"/>
                                  <a:pt x="30" y="51"/>
                                  <a:pt x="31" y="51"/>
                                </a:cubicBezTo>
                                <a:cubicBezTo>
                                  <a:pt x="31" y="51"/>
                                  <a:pt x="32" y="51"/>
                                  <a:pt x="32" y="51"/>
                                </a:cubicBezTo>
                                <a:cubicBezTo>
                                  <a:pt x="32" y="51"/>
                                  <a:pt x="33" y="50"/>
                                  <a:pt x="33" y="50"/>
                                </a:cubicBezTo>
                                <a:cubicBezTo>
                                  <a:pt x="34" y="49"/>
                                  <a:pt x="35" y="49"/>
                                  <a:pt x="35" y="48"/>
                                </a:cubicBezTo>
                                <a:cubicBezTo>
                                  <a:pt x="36" y="47"/>
                                  <a:pt x="36" y="47"/>
                                  <a:pt x="36" y="46"/>
                                </a:cubicBezTo>
                                <a:cubicBezTo>
                                  <a:pt x="35" y="45"/>
                                  <a:pt x="34" y="44"/>
                                  <a:pt x="33" y="43"/>
                                </a:cubicBezTo>
                                <a:moveTo>
                                  <a:pt x="7" y="38"/>
                                </a:moveTo>
                                <a:lnTo>
                                  <a:pt x="8" y="41"/>
                                </a:lnTo>
                                <a:lnTo>
                                  <a:pt x="11" y="41"/>
                                </a:lnTo>
                                <a:lnTo>
                                  <a:pt x="10" y="43"/>
                                </a:lnTo>
                                <a:lnTo>
                                  <a:pt x="12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7" y="47"/>
                                </a:lnTo>
                                <a:lnTo>
                                  <a:pt x="4" y="49"/>
                                </a:lnTo>
                                <a:lnTo>
                                  <a:pt x="4" y="46"/>
                                </a:lnTo>
                                <a:lnTo>
                                  <a:pt x="1" y="46"/>
                                </a:lnTo>
                                <a:lnTo>
                                  <a:pt x="4" y="44"/>
                                </a:lnTo>
                                <a:lnTo>
                                  <a:pt x="2" y="41"/>
                                </a:lnTo>
                                <a:lnTo>
                                  <a:pt x="5" y="41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9"/>
                                  <a:pt x="17" y="39"/>
                                  <a:pt x="18" y="40"/>
                                </a:cubicBezTo>
                                <a:cubicBezTo>
                                  <a:pt x="18" y="41"/>
                                  <a:pt x="18" y="41"/>
                                  <a:pt x="18" y="42"/>
                                </a:cubicBezTo>
                                <a:cubicBezTo>
                                  <a:pt x="19" y="43"/>
                                  <a:pt x="19" y="43"/>
                                  <a:pt x="19" y="44"/>
                                </a:cubicBezTo>
                                <a:cubicBezTo>
                                  <a:pt x="19" y="44"/>
                                  <a:pt x="20" y="44"/>
                                  <a:pt x="21" y="44"/>
                                </a:cubicBezTo>
                                <a:cubicBezTo>
                                  <a:pt x="21" y="44"/>
                                  <a:pt x="22" y="44"/>
                                  <a:pt x="22" y="44"/>
                                </a:cubicBezTo>
                                <a:cubicBezTo>
                                  <a:pt x="22" y="44"/>
                                  <a:pt x="23" y="44"/>
                                  <a:pt x="23" y="43"/>
                                </a:cubicBezTo>
                                <a:cubicBezTo>
                                  <a:pt x="23" y="43"/>
                                  <a:pt x="23" y="42"/>
                                  <a:pt x="24" y="42"/>
                                </a:cubicBezTo>
                                <a:cubicBezTo>
                                  <a:pt x="24" y="41"/>
                                  <a:pt x="24" y="40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8"/>
                                </a:cubicBezTo>
                                <a:lnTo>
                                  <a:pt x="24" y="38"/>
                                </a:lnTo>
                                <a:cubicBezTo>
                                  <a:pt x="24" y="38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0" y="38"/>
                                </a:cubicBezTo>
                                <a:cubicBezTo>
                                  <a:pt x="20" y="38"/>
                                  <a:pt x="19" y="38"/>
                                  <a:pt x="19" y="38"/>
                                </a:cubicBezTo>
                                <a:moveTo>
                                  <a:pt x="41" y="38"/>
                                </a:moveTo>
                                <a:lnTo>
                                  <a:pt x="43" y="41"/>
                                </a:lnTo>
                                <a:lnTo>
                                  <a:pt x="46" y="41"/>
                                </a:lnTo>
                                <a:lnTo>
                                  <a:pt x="44" y="43"/>
                                </a:lnTo>
                                <a:lnTo>
                                  <a:pt x="46" y="45"/>
                                </a:lnTo>
                                <a:lnTo>
                                  <a:pt x="46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1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8" y="44"/>
                                </a:lnTo>
                                <a:lnTo>
                                  <a:pt x="37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27" y="16"/>
                                </a:lnTo>
                                <a:lnTo>
                                  <a:pt x="29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18"/>
                                </a:lnTo>
                                <a:lnTo>
                                  <a:pt x="18" y="18"/>
                                </a:lnTo>
                                <a:lnTo>
                                  <a:pt x="21" y="16"/>
                                </a:lnTo>
                                <a:lnTo>
                                  <a:pt x="19" y="13"/>
                                </a:lnTo>
                                <a:lnTo>
                                  <a:pt x="22" y="14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24" y="64"/>
                                </a:moveTo>
                                <a:lnTo>
                                  <a:pt x="25" y="67"/>
                                </a:lnTo>
                                <a:lnTo>
                                  <a:pt x="28" y="66"/>
                                </a:lnTo>
                                <a:lnTo>
                                  <a:pt x="27" y="69"/>
                                </a:lnTo>
                                <a:lnTo>
                                  <a:pt x="29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4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69"/>
                                </a:lnTo>
                                <a:lnTo>
                                  <a:pt x="19" y="66"/>
                                </a:lnTo>
                                <a:lnTo>
                                  <a:pt x="22" y="67"/>
                                </a:lnTo>
                                <a:lnTo>
                                  <a:pt x="24" y="6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"/>
                                </a:lnTo>
                                <a:lnTo>
                                  <a:pt x="46" y="35"/>
                                </a:lnTo>
                                <a:lnTo>
                                  <a:pt x="46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9" y="45"/>
                                </a:moveTo>
                                <a:lnTo>
                                  <a:pt x="128" y="45"/>
                                </a:lnTo>
                                <a:lnTo>
                                  <a:pt x="128" y="46"/>
                                </a:lnTo>
                                <a:lnTo>
                                  <a:pt x="129" y="46"/>
                                </a:lnTo>
                                <a:lnTo>
                                  <a:pt x="129" y="45"/>
                                </a:lnTo>
                                <a:close/>
                                <a:moveTo>
                                  <a:pt x="115" y="45"/>
                                </a:moveTo>
                                <a:lnTo>
                                  <a:pt x="116" y="45"/>
                                </a:lnTo>
                                <a:lnTo>
                                  <a:pt x="11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close/>
                                <a:moveTo>
                                  <a:pt x="118" y="45"/>
                                </a:moveTo>
                                <a:cubicBezTo>
                                  <a:pt x="119" y="44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8" y="46"/>
                                  <a:pt x="118" y="45"/>
                                  <a:pt x="118" y="45"/>
                                </a:cubicBezTo>
                                <a:cubicBezTo>
                                  <a:pt x="118" y="45"/>
                                  <a:pt x="118" y="45"/>
                                  <a:pt x="118" y="45"/>
                                </a:cubicBezTo>
                                <a:moveTo>
                                  <a:pt x="125" y="45"/>
                                </a:moveTo>
                                <a:cubicBezTo>
                                  <a:pt x="125" y="44"/>
                                  <a:pt x="124" y="45"/>
                                  <a:pt x="124" y="45"/>
                                </a:cubicBezTo>
                                <a:cubicBezTo>
                                  <a:pt x="124" y="45"/>
                                  <a:pt x="124" y="45"/>
                                  <a:pt x="125" y="45"/>
                                </a:cubicBezTo>
                                <a:cubicBezTo>
                                  <a:pt x="125" y="46"/>
                                  <a:pt x="125" y="45"/>
                                  <a:pt x="126" y="45"/>
                                </a:cubicBezTo>
                                <a:cubicBezTo>
                                  <a:pt x="126" y="45"/>
                                  <a:pt x="125" y="45"/>
                                  <a:pt x="125" y="45"/>
                                </a:cubicBezTo>
                                <a:moveTo>
                                  <a:pt x="122" y="46"/>
                                </a:moveTo>
                                <a:lnTo>
                                  <a:pt x="121" y="45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close/>
                                <a:moveTo>
                                  <a:pt x="120" y="35"/>
                                </a:moveTo>
                                <a:cubicBezTo>
                                  <a:pt x="120" y="34"/>
                                  <a:pt x="120" y="34"/>
                                  <a:pt x="121" y="34"/>
                                </a:cubicBezTo>
                                <a:lnTo>
                                  <a:pt x="121" y="33"/>
                                </a:lnTo>
                                <a:lnTo>
                                  <a:pt x="122" y="33"/>
                                </a:lnTo>
                                <a:lnTo>
                                  <a:pt x="122" y="34"/>
                                </a:lnTo>
                                <a:cubicBezTo>
                                  <a:pt x="123" y="34"/>
                                  <a:pt x="123" y="34"/>
                                  <a:pt x="123" y="35"/>
                                </a:cubicBezTo>
                                <a:lnTo>
                                  <a:pt x="120" y="35"/>
                                </a:lnTo>
                                <a:close/>
                                <a:moveTo>
                                  <a:pt x="122" y="35"/>
                                </a:moveTo>
                                <a:cubicBezTo>
                                  <a:pt x="122" y="35"/>
                                  <a:pt x="122" y="35"/>
                                  <a:pt x="122" y="35"/>
                                </a:cubicBez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1" y="36"/>
                                  <a:pt x="121" y="36"/>
                                  <a:pt x="121" y="35"/>
                                </a:cubicBezTo>
                                <a:cubicBezTo>
                                  <a:pt x="121" y="35"/>
                                  <a:pt x="121" y="35"/>
                                  <a:pt x="122" y="35"/>
                                </a:cubicBezTo>
                                <a:moveTo>
                                  <a:pt x="122" y="36"/>
                                </a:move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2" y="36"/>
                                  <a:pt x="122" y="37"/>
                                  <a:pt x="122" y="37"/>
                                </a:cubicBezTo>
                                <a:cubicBezTo>
                                  <a:pt x="121" y="37"/>
                                  <a:pt x="121" y="36"/>
                                  <a:pt x="121" y="36"/>
                                </a:cubicBezTo>
                                <a:cubicBezTo>
                                  <a:pt x="121" y="36"/>
                                  <a:pt x="121" y="36"/>
                                  <a:pt x="122" y="36"/>
                                </a:cubicBezTo>
                                <a:moveTo>
                                  <a:pt x="122" y="37"/>
                                </a:moveTo>
                                <a:cubicBezTo>
                                  <a:pt x="122" y="37"/>
                                  <a:pt x="122" y="37"/>
                                  <a:pt x="122" y="37"/>
                                </a:cubicBezTo>
                                <a:cubicBezTo>
                                  <a:pt x="122" y="37"/>
                                  <a:pt x="122" y="38"/>
                                  <a:pt x="122" y="38"/>
                                </a:cubicBezTo>
                                <a:cubicBezTo>
                                  <a:pt x="121" y="38"/>
                                  <a:pt x="121" y="37"/>
                                  <a:pt x="121" y="37"/>
                                </a:cubicBezTo>
                                <a:cubicBezTo>
                                  <a:pt x="121" y="37"/>
                                  <a:pt x="121" y="37"/>
                                  <a:pt x="122" y="37"/>
                                </a:cubicBezTo>
                                <a:moveTo>
                                  <a:pt x="122" y="38"/>
                                </a:moveTo>
                                <a:cubicBezTo>
                                  <a:pt x="122" y="38"/>
                                  <a:pt x="122" y="38"/>
                                  <a:pt x="122" y="38"/>
                                </a:cubicBezTo>
                                <a:cubicBezTo>
                                  <a:pt x="122" y="38"/>
                                  <a:pt x="122" y="39"/>
                                  <a:pt x="122" y="39"/>
                                </a:cubicBezTo>
                                <a:cubicBezTo>
                                  <a:pt x="121" y="39"/>
                                  <a:pt x="121" y="38"/>
                                  <a:pt x="121" y="38"/>
                                </a:cubicBezTo>
                                <a:cubicBezTo>
                                  <a:pt x="121" y="38"/>
                                  <a:pt x="121" y="38"/>
                                  <a:pt x="122" y="38"/>
                                </a:cubicBezTo>
                                <a:moveTo>
                                  <a:pt x="122" y="39"/>
                                </a:moveTo>
                                <a:cubicBezTo>
                                  <a:pt x="122" y="39"/>
                                  <a:pt x="122" y="39"/>
                                  <a:pt x="122" y="39"/>
                                </a:cubicBezTo>
                                <a:cubicBezTo>
                                  <a:pt x="122" y="39"/>
                                  <a:pt x="122" y="40"/>
                                  <a:pt x="122" y="40"/>
                                </a:cubicBezTo>
                                <a:cubicBezTo>
                                  <a:pt x="121" y="40"/>
                                  <a:pt x="121" y="39"/>
                                  <a:pt x="121" y="39"/>
                                </a:cubicBezTo>
                                <a:cubicBezTo>
                                  <a:pt x="121" y="39"/>
                                  <a:pt x="121" y="39"/>
                                  <a:pt x="122" y="39"/>
                                </a:cubicBezTo>
                                <a:moveTo>
                                  <a:pt x="121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36"/>
                                </a:lnTo>
                                <a:lnTo>
                                  <a:pt x="121" y="36"/>
                                </a:lnTo>
                                <a:lnTo>
                                  <a:pt x="121" y="39"/>
                                </a:lnTo>
                                <a:close/>
                                <a:moveTo>
                                  <a:pt x="122" y="39"/>
                                </a:moveTo>
                                <a:lnTo>
                                  <a:pt x="123" y="39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9"/>
                                </a:lnTo>
                                <a:close/>
                                <a:moveTo>
                                  <a:pt x="114" y="40"/>
                                </a:moveTo>
                                <a:cubicBezTo>
                                  <a:pt x="113" y="39"/>
                                  <a:pt x="114" y="37"/>
                                  <a:pt x="115" y="36"/>
                                </a:cubicBezTo>
                                <a:cubicBezTo>
                                  <a:pt x="116" y="35"/>
                                  <a:pt x="117" y="36"/>
                                  <a:pt x="120" y="37"/>
                                </a:cubicBezTo>
                                <a:lnTo>
                                  <a:pt x="120" y="39"/>
                                </a:lnTo>
                                <a:lnTo>
                                  <a:pt x="120" y="39"/>
                                </a:lnTo>
                                <a:lnTo>
                                  <a:pt x="120" y="40"/>
                                </a:lnTo>
                                <a:cubicBezTo>
                                  <a:pt x="121" y="40"/>
                                  <a:pt x="121" y="41"/>
                                  <a:pt x="121" y="41"/>
                                </a:cubicBezTo>
                                <a:cubicBezTo>
                                  <a:pt x="121" y="41"/>
                                  <a:pt x="120" y="41"/>
                                  <a:pt x="120" y="40"/>
                                </a:cubicBezTo>
                                <a:lnTo>
                                  <a:pt x="120" y="40"/>
                                </a:lnTo>
                                <a:lnTo>
                                  <a:pt x="120" y="43"/>
                                </a:lnTo>
                                <a:lnTo>
                                  <a:pt x="120" y="43"/>
                                </a:lnTo>
                                <a:cubicBezTo>
                                  <a:pt x="120" y="42"/>
                                  <a:pt x="120" y="42"/>
                                  <a:pt x="121" y="42"/>
                                </a:cubicBezTo>
                                <a:cubicBezTo>
                                  <a:pt x="121" y="43"/>
                                  <a:pt x="120" y="44"/>
                                  <a:pt x="120" y="44"/>
                                </a:cubicBezTo>
                                <a:cubicBezTo>
                                  <a:pt x="119" y="44"/>
                                  <a:pt x="118" y="43"/>
                                  <a:pt x="118" y="43"/>
                                </a:cubicBezTo>
                                <a:cubicBezTo>
                                  <a:pt x="118" y="42"/>
                                  <a:pt x="119" y="42"/>
                                  <a:pt x="119" y="43"/>
                                </a:cubicBezTo>
                                <a:cubicBezTo>
                                  <a:pt x="120" y="42"/>
                                  <a:pt x="119" y="40"/>
                                  <a:pt x="118" y="41"/>
                                </a:cubicBezTo>
                                <a:cubicBezTo>
                                  <a:pt x="118" y="40"/>
                                  <a:pt x="117" y="40"/>
                                  <a:pt x="117" y="40"/>
                                </a:cubicBezTo>
                                <a:cubicBezTo>
                                  <a:pt x="117" y="40"/>
                                  <a:pt x="117" y="41"/>
                                  <a:pt x="117" y="41"/>
                                </a:cubicBezTo>
                                <a:cubicBezTo>
                                  <a:pt x="115" y="41"/>
                                  <a:pt x="116" y="43"/>
                                  <a:pt x="117" y="43"/>
                                </a:cubicBezTo>
                                <a:cubicBezTo>
                                  <a:pt x="117" y="42"/>
                                  <a:pt x="117" y="42"/>
                                  <a:pt x="117" y="43"/>
                                </a:cubicBezTo>
                                <a:cubicBezTo>
                                  <a:pt x="118" y="43"/>
                                  <a:pt x="118" y="44"/>
                                  <a:pt x="117" y="45"/>
                                </a:cubicBezTo>
                                <a:cubicBezTo>
                                  <a:pt x="116" y="45"/>
                                  <a:pt x="115" y="45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6" y="44"/>
                                </a:cubicBezTo>
                                <a:lnTo>
                                  <a:pt x="116" y="44"/>
                                </a:ln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cubicBezTo>
                                  <a:pt x="115" y="42"/>
                                  <a:pt x="115" y="42"/>
                                  <a:pt x="114" y="42"/>
                                </a:cubicBezTo>
                                <a:cubicBezTo>
                                  <a:pt x="114" y="42"/>
                                  <a:pt x="114" y="41"/>
                                  <a:pt x="115" y="41"/>
                                </a:cubicBez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lnTo>
                                  <a:pt x="114" y="40"/>
                                </a:lnTo>
                                <a:close/>
                                <a:moveTo>
                                  <a:pt x="129" y="40"/>
                                </a:moveTo>
                                <a:cubicBezTo>
                                  <a:pt x="130" y="39"/>
                                  <a:pt x="130" y="37"/>
                                  <a:pt x="129" y="36"/>
                                </a:cubicBezTo>
                                <a:cubicBezTo>
                                  <a:pt x="127" y="35"/>
                                  <a:pt x="126" y="36"/>
                                  <a:pt x="123" y="37"/>
                                </a:cubicBezTo>
                                <a:lnTo>
                                  <a:pt x="123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40"/>
                                </a:lnTo>
                                <a:cubicBezTo>
                                  <a:pt x="122" y="40"/>
                                  <a:pt x="122" y="41"/>
                                  <a:pt x="122" y="41"/>
                                </a:cubicBezTo>
                                <a:cubicBezTo>
                                  <a:pt x="123" y="41"/>
                                  <a:pt x="123" y="41"/>
                                  <a:pt x="123" y="40"/>
                                </a:cubicBezTo>
                                <a:lnTo>
                                  <a:pt x="123" y="40"/>
                                </a:lnTo>
                                <a:lnTo>
                                  <a:pt x="123" y="43"/>
                                </a:lnTo>
                                <a:lnTo>
                                  <a:pt x="123" y="43"/>
                                </a:lnTo>
                                <a:cubicBezTo>
                                  <a:pt x="123" y="42"/>
                                  <a:pt x="123" y="42"/>
                                  <a:pt x="122" y="42"/>
                                </a:cubicBezTo>
                                <a:cubicBezTo>
                                  <a:pt x="122" y="43"/>
                                  <a:pt x="123" y="44"/>
                                  <a:pt x="123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2"/>
                                  <a:pt x="125" y="42"/>
                                  <a:pt x="124" y="43"/>
                                </a:cubicBezTo>
                                <a:cubicBezTo>
                                  <a:pt x="123" y="42"/>
                                  <a:pt x="124" y="40"/>
                                  <a:pt x="125" y="41"/>
                                </a:cubicBezTo>
                                <a:cubicBezTo>
                                  <a:pt x="125" y="40"/>
                                  <a:pt x="126" y="40"/>
                                  <a:pt x="126" y="40"/>
                                </a:cubicBezTo>
                                <a:cubicBezTo>
                                  <a:pt x="126" y="40"/>
                                  <a:pt x="127" y="41"/>
                                  <a:pt x="126" y="41"/>
                                </a:cubicBezTo>
                                <a:cubicBezTo>
                                  <a:pt x="128" y="41"/>
                                  <a:pt x="127" y="43"/>
                                  <a:pt x="127" y="43"/>
                                </a:cubicBezTo>
                                <a:cubicBezTo>
                                  <a:pt x="127" y="42"/>
                                  <a:pt x="126" y="42"/>
                                  <a:pt x="126" y="43"/>
                                </a:cubicBezTo>
                                <a:cubicBezTo>
                                  <a:pt x="126" y="43"/>
                                  <a:pt x="126" y="44"/>
                                  <a:pt x="127" y="45"/>
                                </a:cubicBezTo>
                                <a:cubicBezTo>
                                  <a:pt x="127" y="45"/>
                                  <a:pt x="128" y="45"/>
                                  <a:pt x="129" y="43"/>
                                </a:cubicBezTo>
                                <a:cubicBezTo>
                                  <a:pt x="128" y="43"/>
                                  <a:pt x="128" y="43"/>
                                  <a:pt x="127" y="44"/>
                                </a:cubicBezTo>
                                <a:lnTo>
                                  <a:pt x="127" y="44"/>
                                </a:lnTo>
                                <a:lnTo>
                                  <a:pt x="128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8" y="42"/>
                                  <a:pt x="128" y="42"/>
                                  <a:pt x="129" y="42"/>
                                </a:cubicBezTo>
                                <a:cubicBezTo>
                                  <a:pt x="129" y="42"/>
                                  <a:pt x="129" y="41"/>
                                  <a:pt x="128" y="41"/>
                                </a:cubicBezTo>
                                <a:lnTo>
                                  <a:pt x="128" y="41"/>
                                </a:lnTo>
                                <a:lnTo>
                                  <a:pt x="129" y="41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122" y="46"/>
                                </a:moveTo>
                                <a:cubicBezTo>
                                  <a:pt x="120" y="46"/>
                                  <a:pt x="117" y="47"/>
                                  <a:pt x="115" y="47"/>
                                </a:cubicBezTo>
                                <a:lnTo>
                                  <a:pt x="115" y="47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lnTo>
                                  <a:pt x="114" y="42"/>
                                </a:lnTo>
                                <a:lnTo>
                                  <a:pt x="114" y="41"/>
                                </a:lnTo>
                                <a:cubicBezTo>
                                  <a:pt x="114" y="41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3" y="41"/>
                                </a:cubicBezTo>
                                <a:cubicBezTo>
                                  <a:pt x="113" y="41"/>
                                  <a:pt x="113" y="41"/>
                                  <a:pt x="113" y="41"/>
                                </a:cubicBezTo>
                                <a:cubicBezTo>
                                  <a:pt x="113" y="41"/>
                                  <a:pt x="113" y="40"/>
                                  <a:pt x="113" y="40"/>
                                </a:cubicBezTo>
                                <a:lnTo>
                                  <a:pt x="113" y="40"/>
                                </a:ln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2" y="40"/>
                                  <a:pt x="112" y="40"/>
                                  <a:pt x="112" y="39"/>
                                </a:cubicBezTo>
                                <a:cubicBezTo>
                                  <a:pt x="112" y="39"/>
                                  <a:pt x="112" y="39"/>
                                  <a:pt x="113" y="39"/>
                                </a:cubicBezTo>
                                <a:cubicBezTo>
                                  <a:pt x="113" y="39"/>
                                  <a:pt x="113" y="39"/>
                                  <a:pt x="113" y="39"/>
                                </a:cubicBezTo>
                                <a:lnTo>
                                  <a:pt x="113" y="39"/>
                                </a:lnTo>
                                <a:lnTo>
                                  <a:pt x="113" y="39"/>
                                </a:lnTo>
                                <a:cubicBezTo>
                                  <a:pt x="112" y="39"/>
                                  <a:pt x="112" y="38"/>
                                  <a:pt x="112" y="38"/>
                                </a:cubicBezTo>
                                <a:cubicBezTo>
                                  <a:pt x="112" y="38"/>
                                  <a:pt x="112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7"/>
                                  <a:pt x="113" y="37"/>
                                </a:cubicBezTo>
                                <a:lnTo>
                                  <a:pt x="113" y="37"/>
                                </a:lnTo>
                                <a:cubicBezTo>
                                  <a:pt x="113" y="37"/>
                                  <a:pt x="113" y="37"/>
                                  <a:pt x="113" y="37"/>
                                </a:cubicBezTo>
                                <a:cubicBezTo>
                                  <a:pt x="113" y="36"/>
                                  <a:pt x="113" y="36"/>
                                  <a:pt x="113" y="36"/>
                                </a:cubicBezTo>
                                <a:cubicBezTo>
                                  <a:pt x="113" y="36"/>
                                  <a:pt x="113" y="36"/>
                                  <a:pt x="114" y="37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5"/>
                                  <a:pt x="114" y="35"/>
                                  <a:pt x="114" y="35"/>
                                </a:cubicBezTo>
                                <a:cubicBezTo>
                                  <a:pt x="114" y="35"/>
                                  <a:pt x="115" y="35"/>
                                  <a:pt x="115" y="36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4"/>
                                  <a:pt x="115" y="34"/>
                                  <a:pt x="115" y="34"/>
                                </a:cubicBezTo>
                                <a:cubicBezTo>
                                  <a:pt x="116" y="34"/>
                                  <a:pt x="116" y="34"/>
                                  <a:pt x="116" y="35"/>
                                </a:cubicBez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lnTo>
                                  <a:pt x="117" y="35"/>
                                </a:ln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cubicBezTo>
                                  <a:pt x="116" y="34"/>
                                  <a:pt x="117" y="34"/>
                                  <a:pt x="117" y="34"/>
                                </a:cubicBezTo>
                                <a:cubicBezTo>
                                  <a:pt x="117" y="34"/>
                                  <a:pt x="117" y="34"/>
                                  <a:pt x="117" y="35"/>
                                </a:cubicBezTo>
                                <a:cubicBezTo>
                                  <a:pt x="117" y="35"/>
                                  <a:pt x="117" y="35"/>
                                  <a:pt x="117" y="35"/>
                                </a:cubicBezTo>
                                <a:cubicBezTo>
                                  <a:pt x="117" y="35"/>
                                  <a:pt x="118" y="35"/>
                                  <a:pt x="118" y="35"/>
                                </a:cubicBezTo>
                                <a:lnTo>
                                  <a:pt x="118" y="35"/>
                                </a:lnTo>
                                <a:cubicBezTo>
                                  <a:pt x="118" y="35"/>
                                  <a:pt x="118" y="34"/>
                                  <a:pt x="118" y="34"/>
                                </a:cubicBezTo>
                                <a:cubicBezTo>
                                  <a:pt x="119" y="34"/>
                                  <a:pt x="119" y="35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19" y="35"/>
                                </a:cubicBezTo>
                                <a:cubicBezTo>
                                  <a:pt x="119" y="36"/>
                                  <a:pt x="119" y="36"/>
                                  <a:pt x="119" y="36"/>
                                </a:cubicBezTo>
                                <a:cubicBezTo>
                                  <a:pt x="119" y="36"/>
                                  <a:pt x="119" y="36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20" y="35"/>
                                </a:cubicBezTo>
                                <a:cubicBezTo>
                                  <a:pt x="120" y="35"/>
                                  <a:pt x="120" y="35"/>
                                  <a:pt x="120" y="35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1" y="35"/>
                                </a:cubicBezTo>
                                <a:cubicBezTo>
                                  <a:pt x="120" y="35"/>
                                  <a:pt x="120" y="35"/>
                                  <a:pt x="120" y="34"/>
                                </a:cubicBezTo>
                                <a:cubicBezTo>
                                  <a:pt x="120" y="34"/>
                                  <a:pt x="121" y="33"/>
                                  <a:pt x="121" y="33"/>
                                </a:cubicBezTo>
                                <a:lnTo>
                                  <a:pt x="121" y="33"/>
                                </a:lnTo>
                                <a:lnTo>
                                  <a:pt x="121" y="32"/>
                                </a:lnTo>
                                <a:cubicBezTo>
                                  <a:pt x="121" y="32"/>
                                  <a:pt x="121" y="32"/>
                                  <a:pt x="121" y="32"/>
                                </a:cubicBezTo>
                                <a:cubicBezTo>
                                  <a:pt x="121" y="32"/>
                                  <a:pt x="121" y="32"/>
                                  <a:pt x="120" y="32"/>
                                </a:cubicBezTo>
                                <a:lnTo>
                                  <a:pt x="120" y="32"/>
                                </a:lnTo>
                                <a:lnTo>
                                  <a:pt x="120" y="31"/>
                                </a:lnTo>
                                <a:lnTo>
                                  <a:pt x="120" y="31"/>
                                </a:ln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ubicBezTo>
                                  <a:pt x="121" y="31"/>
                                  <a:pt x="121" y="30"/>
                                  <a:pt x="121" y="30"/>
                                </a:cubicBezTo>
                                <a:lnTo>
                                  <a:pt x="123" y="30"/>
                                </a:lnTo>
                                <a:cubicBezTo>
                                  <a:pt x="122" y="30"/>
                                  <a:pt x="122" y="31"/>
                                  <a:pt x="122" y="31"/>
                                </a:cubicBezTo>
                                <a:cubicBezTo>
                                  <a:pt x="122" y="31"/>
                                  <a:pt x="123" y="31"/>
                                  <a:pt x="123" y="31"/>
                                </a:cubicBezTo>
                                <a:lnTo>
                                  <a:pt x="123" y="31"/>
                                </a:lnTo>
                                <a:lnTo>
                                  <a:pt x="123" y="32"/>
                                </a:lnTo>
                                <a:lnTo>
                                  <a:pt x="123" y="32"/>
                                </a:lnTo>
                                <a:cubicBezTo>
                                  <a:pt x="123" y="32"/>
                                  <a:pt x="122" y="32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3" y="32"/>
                                </a:cubicBezTo>
                                <a:lnTo>
                                  <a:pt x="123" y="33"/>
                                </a:lnTo>
                                <a:lnTo>
                                  <a:pt x="122" y="33"/>
                                </a:lnTo>
                                <a:cubicBezTo>
                                  <a:pt x="123" y="33"/>
                                  <a:pt x="123" y="34"/>
                                  <a:pt x="123" y="34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4" y="35"/>
                                  <a:pt x="124" y="35"/>
                                  <a:pt x="124" y="35"/>
                                </a:cubicBezTo>
                                <a:lnTo>
                                  <a:pt x="124" y="36"/>
                                </a:lnTo>
                                <a:cubicBezTo>
                                  <a:pt x="124" y="36"/>
                                  <a:pt x="124" y="36"/>
                                  <a:pt x="125" y="35"/>
                                </a:cubicBezTo>
                                <a:cubicBezTo>
                                  <a:pt x="125" y="35"/>
                                  <a:pt x="124" y="35"/>
                                  <a:pt x="124" y="35"/>
                                </a:cubicBezTo>
                                <a:cubicBezTo>
                                  <a:pt x="124" y="35"/>
                                  <a:pt x="125" y="34"/>
                                  <a:pt x="125" y="34"/>
                                </a:cubicBezTo>
                                <a:cubicBezTo>
                                  <a:pt x="125" y="34"/>
                                  <a:pt x="125" y="35"/>
                                  <a:pt x="125" y="35"/>
                                </a:cubicBezTo>
                                <a:lnTo>
                                  <a:pt x="125" y="35"/>
                                </a:lnTo>
                                <a:cubicBezTo>
                                  <a:pt x="125" y="35"/>
                                  <a:pt x="126" y="35"/>
                                  <a:pt x="126" y="35"/>
                                </a:cubicBezTo>
                                <a:cubicBezTo>
                                  <a:pt x="126" y="35"/>
                                  <a:pt x="126" y="35"/>
                                  <a:pt x="126" y="35"/>
                                </a:cubicBezTo>
                                <a:cubicBezTo>
                                  <a:pt x="126" y="34"/>
                                  <a:pt x="126" y="34"/>
                                  <a:pt x="126" y="34"/>
                                </a:cubicBezTo>
                                <a:cubicBezTo>
                                  <a:pt x="127" y="34"/>
                                  <a:pt x="127" y="34"/>
                                  <a:pt x="127" y="35"/>
                                </a:cubicBez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lnTo>
                                  <a:pt x="127" y="35"/>
                                </a:ln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cubicBezTo>
                                  <a:pt x="127" y="34"/>
                                  <a:pt x="128" y="34"/>
                                  <a:pt x="128" y="34"/>
                                </a:cubicBezTo>
                                <a:cubicBezTo>
                                  <a:pt x="128" y="34"/>
                                  <a:pt x="128" y="34"/>
                                  <a:pt x="128" y="35"/>
                                </a:cubicBezTo>
                                <a:cubicBezTo>
                                  <a:pt x="128" y="35"/>
                                  <a:pt x="128" y="35"/>
                                  <a:pt x="128" y="35"/>
                                </a:cubicBezTo>
                                <a:cubicBezTo>
                                  <a:pt x="128" y="35"/>
                                  <a:pt x="129" y="35"/>
                                  <a:pt x="129" y="36"/>
                                </a:cubicBezTo>
                                <a:cubicBezTo>
                                  <a:pt x="129" y="35"/>
                                  <a:pt x="129" y="35"/>
                                  <a:pt x="129" y="35"/>
                                </a:cubicBezTo>
                                <a:cubicBezTo>
                                  <a:pt x="130" y="35"/>
                                  <a:pt x="130" y="35"/>
                                  <a:pt x="130" y="36"/>
                                </a:cubicBezTo>
                                <a:cubicBezTo>
                                  <a:pt x="130" y="36"/>
                                  <a:pt x="130" y="36"/>
                                  <a:pt x="129" y="36"/>
                                </a:cubicBezTo>
                                <a:cubicBezTo>
                                  <a:pt x="129" y="36"/>
                                  <a:pt x="130" y="36"/>
                                  <a:pt x="130" y="37"/>
                                </a:cubicBezTo>
                                <a:cubicBezTo>
                                  <a:pt x="130" y="36"/>
                                  <a:pt x="130" y="36"/>
                                  <a:pt x="130" y="36"/>
                                </a:cubicBezTo>
                                <a:cubicBezTo>
                                  <a:pt x="131" y="36"/>
                                  <a:pt x="131" y="36"/>
                                  <a:pt x="131" y="37"/>
                                </a:cubicBezTo>
                                <a:cubicBezTo>
                                  <a:pt x="131" y="37"/>
                                  <a:pt x="131" y="37"/>
                                  <a:pt x="130" y="37"/>
                                </a:cubicBezTo>
                                <a:lnTo>
                                  <a:pt x="130" y="37"/>
                                </a:lnTo>
                                <a:cubicBezTo>
                                  <a:pt x="130" y="37"/>
                                  <a:pt x="130" y="38"/>
                                  <a:pt x="130" y="38"/>
                                </a:cubicBezTo>
                                <a:cubicBezTo>
                                  <a:pt x="130" y="38"/>
                                  <a:pt x="130" y="38"/>
                                  <a:pt x="131" y="38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31" y="38"/>
                                  <a:pt x="131" y="39"/>
                                  <a:pt x="131" y="39"/>
                                </a:cubicBezTo>
                                <a:lnTo>
                                  <a:pt x="130" y="39"/>
                                </a:lnTo>
                                <a:lnTo>
                                  <a:pt x="130" y="39"/>
                                </a:lnTo>
                                <a:cubicBezTo>
                                  <a:pt x="130" y="39"/>
                                  <a:pt x="130" y="39"/>
                                  <a:pt x="131" y="39"/>
                                </a:cubicBezTo>
                                <a:cubicBezTo>
                                  <a:pt x="131" y="39"/>
                                  <a:pt x="131" y="39"/>
                                  <a:pt x="131" y="39"/>
                                </a:cubicBezTo>
                                <a:cubicBezTo>
                                  <a:pt x="131" y="40"/>
                                  <a:pt x="131" y="40"/>
                                  <a:pt x="131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lnTo>
                                  <a:pt x="130" y="42"/>
                                </a:lnTo>
                                <a:lnTo>
                                  <a:pt x="129" y="45"/>
                                </a:lnTo>
                                <a:lnTo>
                                  <a:pt x="129" y="46"/>
                                </a:lnTo>
                                <a:lnTo>
                                  <a:pt x="128" y="47"/>
                                </a:lnTo>
                                <a:lnTo>
                                  <a:pt x="128" y="47"/>
                                </a:lnTo>
                                <a:cubicBezTo>
                                  <a:pt x="126" y="47"/>
                                  <a:pt x="123" y="46"/>
                                  <a:pt x="122" y="46"/>
                                </a:cubicBezTo>
                                <a:moveTo>
                                  <a:pt x="107" y="8"/>
                                </a:moveTo>
                                <a:lnTo>
                                  <a:pt x="114" y="33"/>
                                </a:lnTo>
                                <a:lnTo>
                                  <a:pt x="102" y="27"/>
                                </a:lnTo>
                                <a:lnTo>
                                  <a:pt x="106" y="41"/>
                                </a:lnTo>
                                <a:lnTo>
                                  <a:pt x="101" y="56"/>
                                </a:lnTo>
                                <a:lnTo>
                                  <a:pt x="114" y="51"/>
                                </a:lnTo>
                                <a:lnTo>
                                  <a:pt x="106" y="77"/>
                                </a:lnTo>
                                <a:lnTo>
                                  <a:pt x="122" y="69"/>
                                </a:lnTo>
                                <a:lnTo>
                                  <a:pt x="138" y="76"/>
                                </a:lnTo>
                                <a:lnTo>
                                  <a:pt x="130" y="50"/>
                                </a:lnTo>
                                <a:lnTo>
                                  <a:pt x="144" y="55"/>
                                </a:lnTo>
                                <a:lnTo>
                                  <a:pt x="139" y="41"/>
                                </a:lnTo>
                                <a:lnTo>
                                  <a:pt x="143" y="27"/>
                                </a:lnTo>
                                <a:lnTo>
                                  <a:pt x="129" y="33"/>
                                </a:lnTo>
                                <a:lnTo>
                                  <a:pt x="138" y="8"/>
                                </a:lnTo>
                                <a:lnTo>
                                  <a:pt x="122" y="14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4" y="106"/>
                                  <a:pt x="24" y="106"/>
                                  <a:pt x="24" y="107"/>
                                </a:cubicBezTo>
                                <a:cubicBezTo>
                                  <a:pt x="24" y="107"/>
                                  <a:pt x="24" y="107"/>
                                  <a:pt x="24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moveTo>
                                  <a:pt x="17" y="107"/>
                                </a:moveTo>
                                <a:cubicBezTo>
                                  <a:pt x="26" y="103"/>
                                  <a:pt x="25" y="104"/>
                                  <a:pt x="27" y="113"/>
                                </a:cubicBezTo>
                                <a:cubicBezTo>
                                  <a:pt x="27" y="113"/>
                                  <a:pt x="28" y="113"/>
                                  <a:pt x="28" y="113"/>
                                </a:cubicBezTo>
                                <a:cubicBezTo>
                                  <a:pt x="32" y="115"/>
                                  <a:pt x="29" y="102"/>
                                  <a:pt x="34" y="99"/>
                                </a:cubicBezTo>
                                <a:cubicBezTo>
                                  <a:pt x="38" y="97"/>
                                  <a:pt x="38" y="97"/>
                                  <a:pt x="41" y="93"/>
                                </a:cubicBezTo>
                                <a:cubicBezTo>
                                  <a:pt x="41" y="99"/>
                                  <a:pt x="35" y="100"/>
                                  <a:pt x="36" y="103"/>
                                </a:cubicBezTo>
                                <a:cubicBezTo>
                                  <a:pt x="37" y="105"/>
                                  <a:pt x="41" y="100"/>
                                  <a:pt x="41" y="100"/>
                                </a:cubicBezTo>
                                <a:cubicBezTo>
                                  <a:pt x="41" y="100"/>
                                  <a:pt x="42" y="101"/>
                                  <a:pt x="42" y="102"/>
                                </a:cubicBezTo>
                                <a:cubicBezTo>
                                  <a:pt x="41" y="102"/>
                                  <a:pt x="34" y="106"/>
                                  <a:pt x="37" y="108"/>
                                </a:cubicBezTo>
                                <a:cubicBezTo>
                                  <a:pt x="38" y="109"/>
                                  <a:pt x="41" y="105"/>
                                  <a:pt x="42" y="105"/>
                                </a:cubicBezTo>
                                <a:cubicBezTo>
                                  <a:pt x="42" y="109"/>
                                  <a:pt x="38" y="109"/>
                                  <a:pt x="38" y="111"/>
                                </a:cubicBezTo>
                                <a:cubicBezTo>
                                  <a:pt x="38" y="113"/>
                                  <a:pt x="42" y="109"/>
                                  <a:pt x="42" y="109"/>
                                </a:cubicBezTo>
                                <a:cubicBezTo>
                                  <a:pt x="42" y="120"/>
                                  <a:pt x="41" y="122"/>
                                  <a:pt x="31" y="126"/>
                                </a:cubicBezTo>
                                <a:cubicBezTo>
                                  <a:pt x="31" y="121"/>
                                  <a:pt x="31" y="115"/>
                                  <a:pt x="27" y="113"/>
                                </a:cubicBezTo>
                                <a:cubicBezTo>
                                  <a:pt x="28" y="117"/>
                                  <a:pt x="30" y="120"/>
                                  <a:pt x="30" y="124"/>
                                </a:cubicBezTo>
                                <a:cubicBezTo>
                                  <a:pt x="29" y="128"/>
                                  <a:pt x="26" y="128"/>
                                  <a:pt x="32" y="128"/>
                                </a:cubicBezTo>
                                <a:lnTo>
                                  <a:pt x="32" y="130"/>
                                </a:lnTo>
                                <a:lnTo>
                                  <a:pt x="28" y="130"/>
                                </a:lnTo>
                                <a:cubicBezTo>
                                  <a:pt x="25" y="122"/>
                                  <a:pt x="24" y="131"/>
                                  <a:pt x="26" y="131"/>
                                </a:cubicBezTo>
                                <a:cubicBezTo>
                                  <a:pt x="27" y="131"/>
                                  <a:pt x="26" y="127"/>
                                  <a:pt x="28" y="132"/>
                                </a:cubicBezTo>
                                <a:cubicBezTo>
                                  <a:pt x="30" y="136"/>
                                  <a:pt x="32" y="140"/>
                                  <a:pt x="34" y="143"/>
                                </a:cubicBezTo>
                                <a:cubicBezTo>
                                  <a:pt x="34" y="143"/>
                                  <a:pt x="33" y="143"/>
                                  <a:pt x="32" y="144"/>
                                </a:cubicBezTo>
                                <a:lnTo>
                                  <a:pt x="30" y="139"/>
                                </a:lnTo>
                                <a:lnTo>
                                  <a:pt x="31" y="144"/>
                                </a:lnTo>
                                <a:cubicBezTo>
                                  <a:pt x="30" y="144"/>
                                  <a:pt x="29" y="144"/>
                                  <a:pt x="29" y="144"/>
                                </a:cubicBez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cubicBezTo>
                                  <a:pt x="26" y="144"/>
                                  <a:pt x="24" y="144"/>
                                  <a:pt x="23" y="143"/>
                                </a:cubicBezTo>
                                <a:lnTo>
                                  <a:pt x="23" y="137"/>
                                </a:lnTo>
                                <a:lnTo>
                                  <a:pt x="22" y="143"/>
                                </a:lnTo>
                                <a:cubicBezTo>
                                  <a:pt x="21" y="142"/>
                                  <a:pt x="20" y="142"/>
                                  <a:pt x="20" y="142"/>
                                </a:cubicBezTo>
                                <a:lnTo>
                                  <a:pt x="21" y="137"/>
                                </a:lnTo>
                                <a:lnTo>
                                  <a:pt x="18" y="141"/>
                                </a:lnTo>
                                <a:cubicBezTo>
                                  <a:pt x="18" y="140"/>
                                  <a:pt x="17" y="140"/>
                                  <a:pt x="16" y="139"/>
                                </a:cubicBezTo>
                                <a:lnTo>
                                  <a:pt x="20" y="135"/>
                                </a:lnTo>
                                <a:cubicBezTo>
                                  <a:pt x="21" y="133"/>
                                  <a:pt x="21" y="131"/>
                                  <a:pt x="22" y="130"/>
                                </a:cubicBezTo>
                                <a:cubicBezTo>
                                  <a:pt x="22" y="130"/>
                                  <a:pt x="25" y="131"/>
                                  <a:pt x="24" y="128"/>
                                </a:cubicBezTo>
                                <a:cubicBezTo>
                                  <a:pt x="22" y="123"/>
                                  <a:pt x="21" y="129"/>
                                  <a:pt x="20" y="130"/>
                                </a:cubicBezTo>
                                <a:lnTo>
                                  <a:pt x="16" y="130"/>
                                </a:lnTo>
                                <a:lnTo>
                                  <a:pt x="16" y="128"/>
                                </a:lnTo>
                                <a:cubicBezTo>
                                  <a:pt x="23" y="127"/>
                                  <a:pt x="19" y="127"/>
                                  <a:pt x="19" y="122"/>
                                </a:cubicBezTo>
                                <a:cubicBezTo>
                                  <a:pt x="18" y="120"/>
                                  <a:pt x="20" y="116"/>
                                  <a:pt x="21" y="113"/>
                                </a:cubicBezTo>
                                <a:cubicBezTo>
                                  <a:pt x="17" y="115"/>
                                  <a:pt x="17" y="121"/>
                                  <a:pt x="18" y="125"/>
                                </a:cubicBezTo>
                                <a:cubicBezTo>
                                  <a:pt x="7" y="124"/>
                                  <a:pt x="5" y="120"/>
                                  <a:pt x="7" y="109"/>
                                </a:cubicBezTo>
                                <a:cubicBezTo>
                                  <a:pt x="14" y="116"/>
                                  <a:pt x="8" y="108"/>
                                  <a:pt x="7" y="106"/>
                                </a:cubicBezTo>
                                <a:cubicBezTo>
                                  <a:pt x="6" y="106"/>
                                  <a:pt x="7" y="105"/>
                                  <a:pt x="7" y="104"/>
                                </a:cubicBezTo>
                                <a:cubicBezTo>
                                  <a:pt x="9" y="108"/>
                                  <a:pt x="15" y="110"/>
                                  <a:pt x="9" y="104"/>
                                </a:cubicBezTo>
                                <a:cubicBezTo>
                                  <a:pt x="7" y="102"/>
                                  <a:pt x="7" y="102"/>
                                  <a:pt x="7" y="98"/>
                                </a:cubicBezTo>
                                <a:cubicBezTo>
                                  <a:pt x="8" y="99"/>
                                  <a:pt x="14" y="106"/>
                                  <a:pt x="12" y="102"/>
                                </a:cubicBezTo>
                                <a:cubicBezTo>
                                  <a:pt x="11" y="98"/>
                                  <a:pt x="7" y="98"/>
                                  <a:pt x="6" y="93"/>
                                </a:cubicBezTo>
                                <a:cubicBezTo>
                                  <a:pt x="10" y="98"/>
                                  <a:pt x="23" y="102"/>
                                  <a:pt x="14" y="107"/>
                                </a:cubicBezTo>
                                <a:cubicBezTo>
                                  <a:pt x="15" y="107"/>
                                  <a:pt x="16" y="108"/>
                                  <a:pt x="17" y="109"/>
                                </a:cubicBezTo>
                                <a:cubicBezTo>
                                  <a:pt x="19" y="110"/>
                                  <a:pt x="17" y="114"/>
                                  <a:pt x="21" y="113"/>
                                </a:cubicBezTo>
                                <a:lnTo>
                                  <a:pt x="22" y="113"/>
                                </a:lnTo>
                                <a:cubicBezTo>
                                  <a:pt x="22" y="110"/>
                                  <a:pt x="22" y="107"/>
                                  <a:pt x="17" y="107"/>
                                </a:cubicBezTo>
                                <a:moveTo>
                                  <a:pt x="85" y="109"/>
                                </a:moveTo>
                                <a:lnTo>
                                  <a:pt x="87" y="109"/>
                                </a:lnTo>
                                <a:cubicBezTo>
                                  <a:pt x="89" y="109"/>
                                  <a:pt x="90" y="109"/>
                                  <a:pt x="91" y="108"/>
                                </a:cubicBezTo>
                                <a:cubicBezTo>
                                  <a:pt x="91" y="107"/>
                                  <a:pt x="89" y="107"/>
                                  <a:pt x="89" y="106"/>
                                </a:cubicBezTo>
                                <a:cubicBezTo>
                                  <a:pt x="87" y="105"/>
                                  <a:pt x="88" y="104"/>
                                  <a:pt x="86" y="103"/>
                                </a:cubicBezTo>
                                <a:cubicBezTo>
                                  <a:pt x="72" y="103"/>
                                  <a:pt x="90" y="129"/>
                                  <a:pt x="85" y="135"/>
                                </a:cubicBezTo>
                                <a:cubicBezTo>
                                  <a:pt x="84" y="136"/>
                                  <a:pt x="80" y="134"/>
                                  <a:pt x="80" y="133"/>
                                </a:cubicBezTo>
                                <a:cubicBezTo>
                                  <a:pt x="80" y="132"/>
                                  <a:pt x="80" y="130"/>
                                  <a:pt x="80" y="128"/>
                                </a:cubicBezTo>
                                <a:cubicBezTo>
                                  <a:pt x="80" y="121"/>
                                  <a:pt x="75" y="117"/>
                                  <a:pt x="69" y="114"/>
                                </a:cubicBezTo>
                                <a:cubicBezTo>
                                  <a:pt x="63" y="110"/>
                                  <a:pt x="60" y="106"/>
                                  <a:pt x="56" y="102"/>
                                </a:cubicBezTo>
                                <a:cubicBezTo>
                                  <a:pt x="55" y="105"/>
                                  <a:pt x="56" y="108"/>
                                  <a:pt x="57" y="112"/>
                                </a:cubicBezTo>
                                <a:cubicBezTo>
                                  <a:pt x="52" y="107"/>
                                  <a:pt x="56" y="114"/>
                                  <a:pt x="57" y="117"/>
                                </a:cubicBezTo>
                                <a:cubicBezTo>
                                  <a:pt x="56" y="117"/>
                                  <a:pt x="55" y="116"/>
                                  <a:pt x="55" y="116"/>
                                </a:cubicBezTo>
                                <a:cubicBezTo>
                                  <a:pt x="55" y="119"/>
                                  <a:pt x="56" y="122"/>
                                  <a:pt x="56" y="124"/>
                                </a:cubicBezTo>
                                <a:cubicBezTo>
                                  <a:pt x="57" y="126"/>
                                  <a:pt x="57" y="129"/>
                                  <a:pt x="57" y="131"/>
                                </a:cubicBezTo>
                                <a:cubicBezTo>
                                  <a:pt x="55" y="130"/>
                                  <a:pt x="53" y="127"/>
                                  <a:pt x="52" y="128"/>
                                </a:cubicBezTo>
                                <a:cubicBezTo>
                                  <a:pt x="50" y="129"/>
                                  <a:pt x="53" y="131"/>
                                  <a:pt x="53" y="133"/>
                                </a:cubicBezTo>
                                <a:cubicBezTo>
                                  <a:pt x="53" y="134"/>
                                  <a:pt x="52" y="136"/>
                                  <a:pt x="53" y="138"/>
                                </a:cubicBezTo>
                                <a:cubicBezTo>
                                  <a:pt x="55" y="142"/>
                                  <a:pt x="58" y="146"/>
                                  <a:pt x="62" y="149"/>
                                </a:cubicBezTo>
                                <a:cubicBezTo>
                                  <a:pt x="63" y="150"/>
                                  <a:pt x="64" y="150"/>
                                  <a:pt x="67" y="149"/>
                                </a:cubicBezTo>
                                <a:cubicBezTo>
                                  <a:pt x="66" y="150"/>
                                  <a:pt x="66" y="150"/>
                                  <a:pt x="66" y="151"/>
                                </a:cubicBezTo>
                                <a:cubicBezTo>
                                  <a:pt x="66" y="153"/>
                                  <a:pt x="72" y="152"/>
                                  <a:pt x="75" y="151"/>
                                </a:cubicBezTo>
                                <a:cubicBezTo>
                                  <a:pt x="81" y="152"/>
                                  <a:pt x="84" y="152"/>
                                  <a:pt x="88" y="146"/>
                                </a:cubicBezTo>
                                <a:cubicBezTo>
                                  <a:pt x="90" y="144"/>
                                  <a:pt x="91" y="140"/>
                                  <a:pt x="92" y="137"/>
                                </a:cubicBezTo>
                                <a:cubicBezTo>
                                  <a:pt x="94" y="127"/>
                                  <a:pt x="85" y="119"/>
                                  <a:pt x="85" y="109"/>
                                </a:cubicBezTo>
                                <a:moveTo>
                                  <a:pt x="110" y="130"/>
                                </a:moveTo>
                                <a:cubicBezTo>
                                  <a:pt x="110" y="134"/>
                                  <a:pt x="108" y="142"/>
                                  <a:pt x="105" y="145"/>
                                </a:cubicBezTo>
                                <a:cubicBezTo>
                                  <a:pt x="104" y="145"/>
                                  <a:pt x="98" y="145"/>
                                  <a:pt x="99" y="149"/>
                                </a:cubicBezTo>
                                <a:cubicBezTo>
                                  <a:pt x="100" y="153"/>
                                  <a:pt x="102" y="147"/>
                                  <a:pt x="103" y="146"/>
                                </a:cubicBezTo>
                                <a:cubicBezTo>
                                  <a:pt x="103" y="146"/>
                                  <a:pt x="103" y="148"/>
                                  <a:pt x="104" y="148"/>
                                </a:cubicBezTo>
                                <a:cubicBezTo>
                                  <a:pt x="112" y="148"/>
                                  <a:pt x="109" y="142"/>
                                  <a:pt x="113" y="138"/>
                                </a:cubicBezTo>
                                <a:cubicBezTo>
                                  <a:pt x="113" y="137"/>
                                  <a:pt x="115" y="137"/>
                                  <a:pt x="116" y="136"/>
                                </a:cubicBezTo>
                                <a:cubicBezTo>
                                  <a:pt x="118" y="132"/>
                                  <a:pt x="117" y="127"/>
                                  <a:pt x="124" y="125"/>
                                </a:cubicBezTo>
                                <a:cubicBezTo>
                                  <a:pt x="125" y="125"/>
                                  <a:pt x="125" y="126"/>
                                  <a:pt x="125" y="126"/>
                                </a:cubicBezTo>
                                <a:cubicBezTo>
                                  <a:pt x="126" y="126"/>
                                  <a:pt x="127" y="125"/>
                                  <a:pt x="127" y="126"/>
                                </a:cubicBezTo>
                                <a:cubicBezTo>
                                  <a:pt x="126" y="128"/>
                                  <a:pt x="124" y="130"/>
                                  <a:pt x="122" y="131"/>
                                </a:cubicBezTo>
                                <a:cubicBezTo>
                                  <a:pt x="116" y="133"/>
                                  <a:pt x="122" y="133"/>
                                  <a:pt x="122" y="133"/>
                                </a:cubicBezTo>
                                <a:cubicBezTo>
                                  <a:pt x="123" y="132"/>
                                  <a:pt x="124" y="131"/>
                                  <a:pt x="125" y="130"/>
                                </a:cubicBezTo>
                                <a:cubicBezTo>
                                  <a:pt x="129" y="128"/>
                                  <a:pt x="129" y="130"/>
                                  <a:pt x="131" y="125"/>
                                </a:cubicBezTo>
                                <a:cubicBezTo>
                                  <a:pt x="133" y="126"/>
                                  <a:pt x="136" y="125"/>
                                  <a:pt x="135" y="129"/>
                                </a:cubicBezTo>
                                <a:cubicBezTo>
                                  <a:pt x="136" y="128"/>
                                  <a:pt x="131" y="131"/>
                                  <a:pt x="132" y="134"/>
                                </a:cubicBezTo>
                                <a:cubicBezTo>
                                  <a:pt x="133" y="135"/>
                                  <a:pt x="133" y="132"/>
                                  <a:pt x="134" y="131"/>
                                </a:cubicBezTo>
                                <a:cubicBezTo>
                                  <a:pt x="135" y="131"/>
                                  <a:pt x="136" y="133"/>
                                  <a:pt x="137" y="133"/>
                                </a:cubicBezTo>
                                <a:cubicBezTo>
                                  <a:pt x="137" y="131"/>
                                  <a:pt x="136" y="129"/>
                                  <a:pt x="137" y="127"/>
                                </a:cubicBezTo>
                                <a:cubicBezTo>
                                  <a:pt x="137" y="125"/>
                                  <a:pt x="139" y="123"/>
                                  <a:pt x="139" y="121"/>
                                </a:cubicBezTo>
                                <a:cubicBezTo>
                                  <a:pt x="138" y="120"/>
                                  <a:pt x="136" y="123"/>
                                  <a:pt x="135" y="123"/>
                                </a:cubicBezTo>
                                <a:cubicBezTo>
                                  <a:pt x="134" y="122"/>
                                  <a:pt x="134" y="121"/>
                                  <a:pt x="133" y="121"/>
                                </a:cubicBezTo>
                                <a:cubicBezTo>
                                  <a:pt x="136" y="116"/>
                                  <a:pt x="139" y="114"/>
                                  <a:pt x="135" y="107"/>
                                </a:cubicBezTo>
                                <a:cubicBezTo>
                                  <a:pt x="131" y="101"/>
                                  <a:pt x="135" y="92"/>
                                  <a:pt x="141" y="99"/>
                                </a:cubicBezTo>
                                <a:cubicBezTo>
                                  <a:pt x="142" y="101"/>
                                  <a:pt x="141" y="103"/>
                                  <a:pt x="143" y="103"/>
                                </a:cubicBezTo>
                                <a:cubicBezTo>
                                  <a:pt x="144" y="103"/>
                                  <a:pt x="144" y="100"/>
                                  <a:pt x="144" y="99"/>
                                </a:cubicBezTo>
                                <a:cubicBezTo>
                                  <a:pt x="144" y="95"/>
                                  <a:pt x="135" y="94"/>
                                  <a:pt x="133" y="97"/>
                                </a:cubicBezTo>
                                <a:cubicBezTo>
                                  <a:pt x="127" y="105"/>
                                  <a:pt x="140" y="112"/>
                                  <a:pt x="133" y="118"/>
                                </a:cubicBezTo>
                                <a:cubicBezTo>
                                  <a:pt x="132" y="119"/>
                                  <a:pt x="128" y="118"/>
                                  <a:pt x="127" y="117"/>
                                </a:cubicBezTo>
                                <a:cubicBezTo>
                                  <a:pt x="124" y="114"/>
                                  <a:pt x="133" y="105"/>
                                  <a:pt x="123" y="101"/>
                                </a:cubicBezTo>
                                <a:cubicBezTo>
                                  <a:pt x="118" y="99"/>
                                  <a:pt x="119" y="101"/>
                                  <a:pt x="116" y="102"/>
                                </a:cubicBezTo>
                                <a:cubicBezTo>
                                  <a:pt x="115" y="102"/>
                                  <a:pt x="114" y="102"/>
                                  <a:pt x="113" y="102"/>
                                </a:cubicBezTo>
                                <a:cubicBezTo>
                                  <a:pt x="112" y="102"/>
                                  <a:pt x="114" y="103"/>
                                  <a:pt x="113" y="103"/>
                                </a:cubicBezTo>
                                <a:cubicBezTo>
                                  <a:pt x="113" y="104"/>
                                  <a:pt x="112" y="103"/>
                                  <a:pt x="111" y="103"/>
                                </a:cubicBezTo>
                                <a:cubicBezTo>
                                  <a:pt x="108" y="106"/>
                                  <a:pt x="121" y="104"/>
                                  <a:pt x="117" y="108"/>
                                </a:cubicBezTo>
                                <a:cubicBezTo>
                                  <a:pt x="116" y="108"/>
                                  <a:pt x="110" y="107"/>
                                  <a:pt x="111" y="109"/>
                                </a:cubicBezTo>
                                <a:cubicBezTo>
                                  <a:pt x="110" y="110"/>
                                  <a:pt x="118" y="109"/>
                                  <a:pt x="114" y="112"/>
                                </a:cubicBezTo>
                                <a:cubicBezTo>
                                  <a:pt x="113" y="113"/>
                                  <a:pt x="111" y="114"/>
                                  <a:pt x="110" y="114"/>
                                </a:cubicBezTo>
                                <a:cubicBezTo>
                                  <a:pt x="107" y="110"/>
                                  <a:pt x="108" y="109"/>
                                  <a:pt x="108" y="101"/>
                                </a:cubicBezTo>
                                <a:cubicBezTo>
                                  <a:pt x="108" y="101"/>
                                  <a:pt x="109" y="102"/>
                                  <a:pt x="110" y="102"/>
                                </a:cubicBezTo>
                                <a:cubicBezTo>
                                  <a:pt x="108" y="96"/>
                                  <a:pt x="107" y="94"/>
                                  <a:pt x="101" y="97"/>
                                </a:cubicBezTo>
                                <a:cubicBezTo>
                                  <a:pt x="106" y="98"/>
                                  <a:pt x="104" y="97"/>
                                  <a:pt x="101" y="100"/>
                                </a:cubicBezTo>
                                <a:cubicBezTo>
                                  <a:pt x="105" y="100"/>
                                  <a:pt x="103" y="100"/>
                                  <a:pt x="103" y="103"/>
                                </a:cubicBezTo>
                                <a:cubicBezTo>
                                  <a:pt x="109" y="97"/>
                                  <a:pt x="102" y="116"/>
                                  <a:pt x="103" y="118"/>
                                </a:cubicBezTo>
                                <a:cubicBezTo>
                                  <a:pt x="103" y="119"/>
                                  <a:pt x="105" y="118"/>
                                  <a:pt x="107" y="118"/>
                                </a:cubicBezTo>
                                <a:lnTo>
                                  <a:pt x="107" y="120"/>
                                </a:lnTo>
                                <a:cubicBezTo>
                                  <a:pt x="107" y="125"/>
                                  <a:pt x="103" y="123"/>
                                  <a:pt x="107" y="128"/>
                                </a:cubicBezTo>
                                <a:cubicBezTo>
                                  <a:pt x="108" y="129"/>
                                  <a:pt x="110" y="129"/>
                                  <a:pt x="110" y="130"/>
                                </a:cubicBezTo>
                                <a:moveTo>
                                  <a:pt x="82" y="26"/>
                                </a:moveTo>
                                <a:lnTo>
                                  <a:pt x="81" y="26"/>
                                </a:lnTo>
                                <a:lnTo>
                                  <a:pt x="81" y="28"/>
                                </a:lnTo>
                                <a:lnTo>
                                  <a:pt x="83" y="27"/>
                                </a:lnTo>
                                <a:lnTo>
                                  <a:pt x="82" y="26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63" y="26"/>
                                </a:ln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67" y="25"/>
                                </a:moveTo>
                                <a:cubicBezTo>
                                  <a:pt x="68" y="25"/>
                                  <a:pt x="69" y="25"/>
                                  <a:pt x="69" y="26"/>
                                </a:cubicBezTo>
                                <a:cubicBezTo>
                                  <a:pt x="69" y="26"/>
                                  <a:pt x="68" y="26"/>
                                  <a:pt x="68" y="26"/>
                                </a:cubicBezTo>
                                <a:cubicBezTo>
                                  <a:pt x="67" y="27"/>
                                  <a:pt x="66" y="26"/>
                                  <a:pt x="66" y="26"/>
                                </a:cubicBezTo>
                                <a:cubicBezTo>
                                  <a:pt x="66" y="26"/>
                                  <a:pt x="67" y="25"/>
                                  <a:pt x="67" y="25"/>
                                </a:cubicBezTo>
                                <a:moveTo>
                                  <a:pt x="77" y="25"/>
                                </a:moveTo>
                                <a:cubicBezTo>
                                  <a:pt x="76" y="25"/>
                                  <a:pt x="75" y="25"/>
                                  <a:pt x="75" y="26"/>
                                </a:cubicBezTo>
                                <a:cubicBezTo>
                                  <a:pt x="75" y="26"/>
                                  <a:pt x="76" y="26"/>
                                  <a:pt x="77" y="26"/>
                                </a:cubicBezTo>
                                <a:cubicBezTo>
                                  <a:pt x="77" y="27"/>
                                  <a:pt x="78" y="26"/>
                                  <a:pt x="78" y="26"/>
                                </a:cubicBezTo>
                                <a:cubicBezTo>
                                  <a:pt x="78" y="26"/>
                                  <a:pt x="77" y="25"/>
                                  <a:pt x="77" y="25"/>
                                </a:cubicBezTo>
                                <a:moveTo>
                                  <a:pt x="72" y="27"/>
                                </a:moveTo>
                                <a:lnTo>
                                  <a:pt x="71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5"/>
                                </a:lnTo>
                                <a:lnTo>
                                  <a:pt x="72" y="27"/>
                                </a:lnTo>
                                <a:close/>
                                <a:moveTo>
                                  <a:pt x="70" y="11"/>
                                </a:moveTo>
                                <a:cubicBezTo>
                                  <a:pt x="70" y="10"/>
                                  <a:pt x="70" y="10"/>
                                  <a:pt x="72" y="10"/>
                                </a:cubicBez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10"/>
                                </a:lnTo>
                                <a:cubicBezTo>
                                  <a:pt x="74" y="10"/>
                                  <a:pt x="74" y="10"/>
                                  <a:pt x="74" y="11"/>
                                </a:cubicBezTo>
                                <a:lnTo>
                                  <a:pt x="70" y="11"/>
                                </a:lnTo>
                                <a:close/>
                                <a:moveTo>
                                  <a:pt x="72" y="12"/>
                                </a:move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moveTo>
                                  <a:pt x="72" y="13"/>
                                </a:move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4"/>
                                  <a:pt x="72" y="14"/>
                                  <a:pt x="72" y="14"/>
                                </a:cubicBezTo>
                                <a:cubicBezTo>
                                  <a:pt x="72" y="14"/>
                                  <a:pt x="72" y="14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moveTo>
                                  <a:pt x="72" y="14"/>
                                </a:moveTo>
                                <a:cubicBezTo>
                                  <a:pt x="72" y="14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4"/>
                                  <a:pt x="72" y="14"/>
                                </a:cubicBezTo>
                                <a:moveTo>
                                  <a:pt x="72" y="16"/>
                                </a:move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7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7"/>
                                  <a:pt x="72" y="17"/>
                                  <a:pt x="72" y="17"/>
                                </a:cubicBezTo>
                                <a:moveTo>
                                  <a:pt x="71" y="18"/>
                                </a:moveTo>
                                <a:lnTo>
                                  <a:pt x="71" y="18"/>
                                </a:lnTo>
                                <a:lnTo>
                                  <a:pt x="71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8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73" y="18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1" y="19"/>
                                </a:moveTo>
                                <a:cubicBezTo>
                                  <a:pt x="60" y="17"/>
                                  <a:pt x="61" y="15"/>
                                  <a:pt x="62" y="14"/>
                                </a:cubicBezTo>
                                <a:cubicBezTo>
                                  <a:pt x="64" y="12"/>
                                  <a:pt x="66" y="13"/>
                                  <a:pt x="70" y="14"/>
                                </a:cubicBez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cubicBezTo>
                                  <a:pt x="71" y="18"/>
                                  <a:pt x="71" y="19"/>
                                  <a:pt x="71" y="20"/>
                                </a:cubicBezTo>
                                <a:cubicBezTo>
                                  <a:pt x="71" y="20"/>
                                  <a:pt x="70" y="20"/>
                                  <a:pt x="70" y="19"/>
                                </a:cubicBezTo>
                                <a:lnTo>
                                  <a:pt x="69" y="19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cubicBezTo>
                                  <a:pt x="70" y="22"/>
                                  <a:pt x="70" y="22"/>
                                  <a:pt x="71" y="22"/>
                                </a:cubicBezTo>
                                <a:cubicBezTo>
                                  <a:pt x="71" y="23"/>
                                  <a:pt x="70" y="24"/>
                                  <a:pt x="69" y="24"/>
                                </a:cubicBezTo>
                                <a:cubicBezTo>
                                  <a:pt x="68" y="24"/>
                                  <a:pt x="67" y="23"/>
                                  <a:pt x="67" y="22"/>
                                </a:cubicBezTo>
                                <a:cubicBezTo>
                                  <a:pt x="67" y="22"/>
                                  <a:pt x="68" y="21"/>
                                  <a:pt x="68" y="22"/>
                                </a:cubicBezTo>
                                <a:cubicBezTo>
                                  <a:pt x="70" y="22"/>
                                  <a:pt x="69" y="19"/>
                                  <a:pt x="67" y="20"/>
                                </a:cubicBezTo>
                                <a:cubicBezTo>
                                  <a:pt x="67" y="19"/>
                                  <a:pt x="66" y="18"/>
                                  <a:pt x="66" y="18"/>
                                </a:cubicBezTo>
                                <a:cubicBezTo>
                                  <a:pt x="65" y="19"/>
                                  <a:pt x="65" y="19"/>
                                  <a:pt x="66" y="21"/>
                                </a:cubicBezTo>
                                <a:cubicBezTo>
                                  <a:pt x="63" y="21"/>
                                  <a:pt x="64" y="23"/>
                                  <a:pt x="65" y="23"/>
                                </a:cubicBezTo>
                                <a:cubicBezTo>
                                  <a:pt x="65" y="22"/>
                                  <a:pt x="66" y="22"/>
                                  <a:pt x="66" y="22"/>
                                </a:cubicBezTo>
                                <a:cubicBezTo>
                                  <a:pt x="66" y="23"/>
                                  <a:pt x="66" y="25"/>
                                  <a:pt x="65" y="25"/>
                                </a:cubicBezTo>
                                <a:cubicBezTo>
                                  <a:pt x="64" y="26"/>
                                  <a:pt x="63" y="25"/>
                                  <a:pt x="62" y="23"/>
                                </a:cubicBezTo>
                                <a:cubicBezTo>
                                  <a:pt x="63" y="23"/>
                                  <a:pt x="63" y="23"/>
                                  <a:pt x="64" y="24"/>
                                </a:cubicBezTo>
                                <a:lnTo>
                                  <a:pt x="64" y="24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cubicBezTo>
                                  <a:pt x="63" y="22"/>
                                  <a:pt x="63" y="22"/>
                                  <a:pt x="62" y="22"/>
                                </a:cubicBezTo>
                                <a:cubicBezTo>
                                  <a:pt x="61" y="21"/>
                                  <a:pt x="61" y="20"/>
                                  <a:pt x="62" y="20"/>
                                </a:cubicBezTo>
                                <a:lnTo>
                                  <a:pt x="62" y="19"/>
                                </a:lnTo>
                                <a:lnTo>
                                  <a:pt x="62" y="20"/>
                                </a:lnTo>
                                <a:lnTo>
                                  <a:pt x="61" y="19"/>
                                </a:lnTo>
                                <a:close/>
                                <a:moveTo>
                                  <a:pt x="83" y="19"/>
                                </a:moveTo>
                                <a:cubicBezTo>
                                  <a:pt x="84" y="17"/>
                                  <a:pt x="83" y="15"/>
                                  <a:pt x="82" y="14"/>
                                </a:cubicBezTo>
                                <a:cubicBezTo>
                                  <a:pt x="80" y="12"/>
                                  <a:pt x="79" y="13"/>
                                  <a:pt x="74" y="14"/>
                                </a:cubicBez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cubicBezTo>
                                  <a:pt x="73" y="18"/>
                                  <a:pt x="73" y="19"/>
                                  <a:pt x="73" y="20"/>
                                </a:cubicBezTo>
                                <a:cubicBezTo>
                                  <a:pt x="73" y="20"/>
                                  <a:pt x="74" y="20"/>
                                  <a:pt x="75" y="19"/>
                                </a:cubicBezTo>
                                <a:lnTo>
                                  <a:pt x="75" y="19"/>
                                </a:lnTo>
                                <a:lnTo>
                                  <a:pt x="75" y="23"/>
                                </a:lnTo>
                                <a:lnTo>
                                  <a:pt x="75" y="23"/>
                                </a:lnTo>
                                <a:cubicBezTo>
                                  <a:pt x="74" y="22"/>
                                  <a:pt x="74" y="22"/>
                                  <a:pt x="73" y="22"/>
                                </a:cubicBezTo>
                                <a:cubicBezTo>
                                  <a:pt x="73" y="23"/>
                                  <a:pt x="74" y="24"/>
                                  <a:pt x="75" y="24"/>
                                </a:cubicBezTo>
                                <a:cubicBezTo>
                                  <a:pt x="76" y="24"/>
                                  <a:pt x="77" y="23"/>
                                  <a:pt x="77" y="22"/>
                                </a:cubicBezTo>
                                <a:cubicBezTo>
                                  <a:pt x="77" y="22"/>
                                  <a:pt x="76" y="21"/>
                                  <a:pt x="76" y="22"/>
                                </a:cubicBezTo>
                                <a:cubicBezTo>
                                  <a:pt x="75" y="22"/>
                                  <a:pt x="75" y="19"/>
                                  <a:pt x="77" y="20"/>
                                </a:cubicBezTo>
                                <a:cubicBezTo>
                                  <a:pt x="77" y="19"/>
                                  <a:pt x="78" y="18"/>
                                  <a:pt x="79" y="18"/>
                                </a:cubicBezTo>
                                <a:cubicBezTo>
                                  <a:pt x="79" y="19"/>
                                  <a:pt x="79" y="19"/>
                                  <a:pt x="79" y="21"/>
                                </a:cubicBezTo>
                                <a:cubicBezTo>
                                  <a:pt x="81" y="21"/>
                                  <a:pt x="81" y="23"/>
                                  <a:pt x="79" y="23"/>
                                </a:cubicBezTo>
                                <a:cubicBezTo>
                                  <a:pt x="79" y="22"/>
                                  <a:pt x="79" y="22"/>
                                  <a:pt x="78" y="22"/>
                                </a:cubicBezTo>
                                <a:cubicBezTo>
                                  <a:pt x="78" y="23"/>
                                  <a:pt x="78" y="25"/>
                                  <a:pt x="79" y="25"/>
                                </a:cubicBezTo>
                                <a:cubicBezTo>
                                  <a:pt x="81" y="26"/>
                                  <a:pt x="81" y="25"/>
                                  <a:pt x="82" y="23"/>
                                </a:cubicBezTo>
                                <a:cubicBezTo>
                                  <a:pt x="81" y="23"/>
                                  <a:pt x="81" y="23"/>
                                  <a:pt x="80" y="24"/>
                                </a:cubicBezTo>
                                <a:lnTo>
                                  <a:pt x="80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20"/>
                                </a:lnTo>
                                <a:cubicBezTo>
                                  <a:pt x="81" y="22"/>
                                  <a:pt x="82" y="22"/>
                                  <a:pt x="82" y="22"/>
                                </a:cubicBezTo>
                                <a:cubicBezTo>
                                  <a:pt x="83" y="21"/>
                                  <a:pt x="83" y="20"/>
                                  <a:pt x="82" y="20"/>
                                </a:cubicBezTo>
                                <a:lnTo>
                                  <a:pt x="82" y="19"/>
                                </a:lnTo>
                                <a:lnTo>
                                  <a:pt x="82" y="20"/>
                                </a:lnTo>
                                <a:lnTo>
                                  <a:pt x="83" y="19"/>
                                </a:lnTo>
                                <a:close/>
                                <a:moveTo>
                                  <a:pt x="72" y="27"/>
                                </a:moveTo>
                                <a:cubicBezTo>
                                  <a:pt x="70" y="27"/>
                                  <a:pt x="65" y="28"/>
                                  <a:pt x="63" y="29"/>
                                </a:cubicBez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5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1"/>
                                  <a:pt x="60" y="21"/>
                                </a:cubicBezTo>
                                <a:cubicBezTo>
                                  <a:pt x="60" y="21"/>
                                  <a:pt x="59" y="20"/>
                                  <a:pt x="59" y="20"/>
                                </a:cubicBezTo>
                                <a:cubicBezTo>
                                  <a:pt x="59" y="19"/>
                                  <a:pt x="60" y="19"/>
                                  <a:pt x="60" y="19"/>
                                </a:cubicBezTo>
                                <a:lnTo>
                                  <a:pt x="60" y="19"/>
                                </a:lnTo>
                                <a:cubicBezTo>
                                  <a:pt x="60" y="19"/>
                                  <a:pt x="60" y="19"/>
                                  <a:pt x="60" y="18"/>
                                </a:cubicBezTo>
                                <a:cubicBezTo>
                                  <a:pt x="60" y="19"/>
                                  <a:pt x="60" y="19"/>
                                  <a:pt x="59" y="19"/>
                                </a:cubicBezTo>
                                <a:cubicBezTo>
                                  <a:pt x="59" y="19"/>
                                  <a:pt x="59" y="18"/>
                                  <a:pt x="59" y="18"/>
                                </a:cubicBezTo>
                                <a:cubicBezTo>
                                  <a:pt x="59" y="18"/>
                                  <a:pt x="59" y="17"/>
                                  <a:pt x="59" y="17"/>
                                </a:cubicBezTo>
                                <a:lnTo>
                                  <a:pt x="60" y="17"/>
                                </a:ln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59" y="17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9" y="15"/>
                                  <a:pt x="59" y="15"/>
                                </a:cubicBezTo>
                                <a:cubicBezTo>
                                  <a:pt x="59" y="15"/>
                                  <a:pt x="60" y="15"/>
                                  <a:pt x="60" y="16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59" y="15"/>
                                  <a:pt x="59" y="15"/>
                                  <a:pt x="59" y="14"/>
                                </a:cubicBezTo>
                                <a:cubicBezTo>
                                  <a:pt x="59" y="14"/>
                                  <a:pt x="59" y="13"/>
                                  <a:pt x="60" y="13"/>
                                </a:cubicBezTo>
                                <a:cubicBezTo>
                                  <a:pt x="60" y="13"/>
                                  <a:pt x="60" y="14"/>
                                  <a:pt x="61" y="14"/>
                                </a:cubicBezTo>
                                <a:cubicBezTo>
                                  <a:pt x="61" y="14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12"/>
                                  <a:pt x="62" y="12"/>
                                </a:cubicBezTo>
                                <a:cubicBezTo>
                                  <a:pt x="62" y="12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2" y="12"/>
                                  <a:pt x="62" y="11"/>
                                </a:cubicBezTo>
                                <a:cubicBezTo>
                                  <a:pt x="62" y="11"/>
                                  <a:pt x="63" y="10"/>
                                  <a:pt x="63" y="10"/>
                                </a:cubicBezTo>
                                <a:cubicBezTo>
                                  <a:pt x="64" y="10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2"/>
                                  <a:pt x="64" y="12"/>
                                </a:cubicBezTo>
                                <a:lnTo>
                                  <a:pt x="65" y="12"/>
                                </a:ln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5" y="11"/>
                                  <a:pt x="65" y="10"/>
                                  <a:pt x="65" y="10"/>
                                </a:cubicBezTo>
                                <a:cubicBezTo>
                                  <a:pt x="66" y="10"/>
                                  <a:pt x="66" y="11"/>
                                  <a:pt x="66" y="11"/>
                                </a:cubicBezTo>
                                <a:cubicBezTo>
                                  <a:pt x="66" y="11"/>
                                  <a:pt x="66" y="12"/>
                                  <a:pt x="66" y="12"/>
                                </a:cubicBezTo>
                                <a:cubicBezTo>
                                  <a:pt x="66" y="12"/>
                                  <a:pt x="66" y="12"/>
                                  <a:pt x="67" y="12"/>
                                </a:cubicBezTo>
                                <a:lnTo>
                                  <a:pt x="67" y="12"/>
                                </a:ln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9" y="13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1"/>
                                  <a:pt x="69" y="11"/>
                                </a:cubicBezTo>
                                <a:cubicBezTo>
                                  <a:pt x="70" y="11"/>
                                  <a:pt x="70" y="12"/>
                                  <a:pt x="70" y="12"/>
                                </a:cubicBezTo>
                                <a:cubicBezTo>
                                  <a:pt x="70" y="12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2"/>
                                  <a:pt x="71" y="12"/>
                                </a:cubicBezTo>
                                <a:cubicBezTo>
                                  <a:pt x="70" y="12"/>
                                  <a:pt x="70" y="11"/>
                                  <a:pt x="70" y="10"/>
                                </a:cubicBezTo>
                                <a:cubicBezTo>
                                  <a:pt x="70" y="10"/>
                                  <a:pt x="71" y="9"/>
                                  <a:pt x="71" y="8"/>
                                </a:cubicBez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cubicBezTo>
                                  <a:pt x="71" y="8"/>
                                  <a:pt x="72" y="7"/>
                                  <a:pt x="72" y="7"/>
                                </a:cubicBezTo>
                                <a:cubicBezTo>
                                  <a:pt x="71" y="7"/>
                                  <a:pt x="71" y="6"/>
                                  <a:pt x="70" y="8"/>
                                </a:cubicBezTo>
                                <a:lnTo>
                                  <a:pt x="70" y="8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cubicBezTo>
                                  <a:pt x="71" y="6"/>
                                  <a:pt x="71" y="6"/>
                                  <a:pt x="72" y="6"/>
                                </a:cubicBezTo>
                                <a:cubicBezTo>
                                  <a:pt x="72" y="5"/>
                                  <a:pt x="71" y="5"/>
                                  <a:pt x="71" y="5"/>
                                </a:cubicBezTo>
                                <a:lnTo>
                                  <a:pt x="71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5"/>
                                </a:lnTo>
                                <a:cubicBezTo>
                                  <a:pt x="73" y="5"/>
                                  <a:pt x="72" y="5"/>
                                  <a:pt x="72" y="6"/>
                                </a:cubicBezTo>
                                <a:cubicBezTo>
                                  <a:pt x="73" y="6"/>
                                  <a:pt x="74" y="6"/>
                                  <a:pt x="74" y="5"/>
                                </a:cubicBezTo>
                                <a:lnTo>
                                  <a:pt x="74" y="5"/>
                                </a:lnTo>
                                <a:lnTo>
                                  <a:pt x="74" y="8"/>
                                </a:lnTo>
                                <a:lnTo>
                                  <a:pt x="74" y="8"/>
                                </a:lnTo>
                                <a:cubicBezTo>
                                  <a:pt x="74" y="6"/>
                                  <a:pt x="73" y="7"/>
                                  <a:pt x="72" y="7"/>
                                </a:cubicBezTo>
                                <a:cubicBezTo>
                                  <a:pt x="72" y="7"/>
                                  <a:pt x="73" y="8"/>
                                  <a:pt x="74" y="8"/>
                                </a:cubicBezTo>
                                <a:lnTo>
                                  <a:pt x="74" y="8"/>
                                </a:lnTo>
                                <a:lnTo>
                                  <a:pt x="73" y="8"/>
                                </a:lnTo>
                                <a:cubicBezTo>
                                  <a:pt x="74" y="9"/>
                                  <a:pt x="74" y="10"/>
                                  <a:pt x="74" y="10"/>
                                </a:cubicBezTo>
                                <a:cubicBezTo>
                                  <a:pt x="74" y="11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3"/>
                                  <a:pt x="75" y="13"/>
                                </a:cubicBezTo>
                                <a:cubicBezTo>
                                  <a:pt x="74" y="13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2"/>
                                  <a:pt x="75" y="12"/>
                                </a:cubicBezTo>
                                <a:lnTo>
                                  <a:pt x="75" y="13"/>
                                </a:ln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1"/>
                                  <a:pt x="76" y="11"/>
                                  <a:pt x="77" y="11"/>
                                </a:cubicBezTo>
                                <a:cubicBezTo>
                                  <a:pt x="77" y="11"/>
                                  <a:pt x="77" y="11"/>
                                  <a:pt x="77" y="12"/>
                                </a:cubicBezTo>
                                <a:cubicBezTo>
                                  <a:pt x="77" y="12"/>
                                  <a:pt x="77" y="12"/>
                                  <a:pt x="77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0"/>
                                  <a:pt x="79" y="10"/>
                                </a:cubicBezTo>
                                <a:cubicBezTo>
                                  <a:pt x="79" y="10"/>
                                  <a:pt x="79" y="11"/>
                                  <a:pt x="79" y="11"/>
                                </a:cubicBezTo>
                                <a:cubicBezTo>
                                  <a:pt x="79" y="11"/>
                                  <a:pt x="79" y="11"/>
                                  <a:pt x="79" y="12"/>
                                </a:cubicBezTo>
                                <a:lnTo>
                                  <a:pt x="80" y="12"/>
                                </a:lnTo>
                                <a:lnTo>
                                  <a:pt x="80" y="11"/>
                                </a:lnTo>
                                <a:cubicBezTo>
                                  <a:pt x="80" y="11"/>
                                  <a:pt x="81" y="10"/>
                                  <a:pt x="81" y="10"/>
                                </a:cubicBezTo>
                                <a:cubicBezTo>
                                  <a:pt x="82" y="10"/>
                                  <a:pt x="82" y="11"/>
                                  <a:pt x="82" y="11"/>
                                </a:cubicBezTo>
                                <a:cubicBezTo>
                                  <a:pt x="82" y="12"/>
                                  <a:pt x="82" y="12"/>
                                  <a:pt x="81" y="12"/>
                                </a:cubicBezTo>
                                <a:cubicBezTo>
                                  <a:pt x="82" y="12"/>
                                  <a:pt x="82" y="12"/>
                                  <a:pt x="82" y="12"/>
                                </a:cubicBezTo>
                                <a:cubicBezTo>
                                  <a:pt x="82" y="12"/>
                                  <a:pt x="83" y="12"/>
                                  <a:pt x="83" y="12"/>
                                </a:cubicBezTo>
                                <a:cubicBezTo>
                                  <a:pt x="83" y="12"/>
                                  <a:pt x="84" y="12"/>
                                  <a:pt x="84" y="12"/>
                                </a:cubicBezTo>
                                <a:cubicBezTo>
                                  <a:pt x="84" y="13"/>
                                  <a:pt x="83" y="13"/>
                                  <a:pt x="83" y="13"/>
                                </a:cubicBezTo>
                                <a:cubicBezTo>
                                  <a:pt x="83" y="13"/>
                                  <a:pt x="83" y="14"/>
                                  <a:pt x="84" y="14"/>
                                </a:cubicBezTo>
                                <a:cubicBezTo>
                                  <a:pt x="84" y="14"/>
                                  <a:pt x="84" y="13"/>
                                  <a:pt x="84" y="13"/>
                                </a:cubicBezTo>
                                <a:cubicBezTo>
                                  <a:pt x="85" y="13"/>
                                  <a:pt x="85" y="14"/>
                                  <a:pt x="85" y="14"/>
                                </a:cubicBezTo>
                                <a:cubicBezTo>
                                  <a:pt x="85" y="15"/>
                                  <a:pt x="85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6"/>
                                </a:cubicBezTo>
                                <a:cubicBezTo>
                                  <a:pt x="84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6" y="16"/>
                                  <a:pt x="86" y="16"/>
                                </a:cubicBezTo>
                                <a:cubicBezTo>
                                  <a:pt x="86" y="16"/>
                                  <a:pt x="85" y="17"/>
                                  <a:pt x="85" y="17"/>
                                </a:cubicBezTo>
                                <a:cubicBezTo>
                                  <a:pt x="85" y="17"/>
                                  <a:pt x="85" y="17"/>
                                  <a:pt x="84" y="17"/>
                                </a:cubicBezTo>
                                <a:lnTo>
                                  <a:pt x="84" y="17"/>
                                </a:lnTo>
                                <a:lnTo>
                                  <a:pt x="85" y="17"/>
                                </a:lnTo>
                                <a:cubicBezTo>
                                  <a:pt x="85" y="17"/>
                                  <a:pt x="86" y="18"/>
                                  <a:pt x="86" y="18"/>
                                </a:cubicBezTo>
                                <a:cubicBezTo>
                                  <a:pt x="86" y="18"/>
                                  <a:pt x="85" y="19"/>
                                  <a:pt x="85" y="19"/>
                                </a:cubicBezTo>
                                <a:cubicBezTo>
                                  <a:pt x="85" y="19"/>
                                  <a:pt x="84" y="19"/>
                                  <a:pt x="84" y="18"/>
                                </a:cubicBezTo>
                                <a:cubicBezTo>
                                  <a:pt x="84" y="19"/>
                                  <a:pt x="84" y="19"/>
                                  <a:pt x="84" y="19"/>
                                </a:cubicBezTo>
                                <a:lnTo>
                                  <a:pt x="84" y="19"/>
                                </a:lnTo>
                                <a:cubicBezTo>
                                  <a:pt x="84" y="19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1"/>
                                  <a:pt x="84" y="21"/>
                                </a:cubicBezTo>
                                <a:cubicBezTo>
                                  <a:pt x="84" y="21"/>
                                  <a:pt x="83" y="20"/>
                                  <a:pt x="83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lnTo>
                                  <a:pt x="83" y="21"/>
                                </a:lnTo>
                                <a:lnTo>
                                  <a:pt x="82" y="25"/>
                                </a:lnTo>
                                <a:lnTo>
                                  <a:pt x="82" y="25"/>
                                </a:lnTo>
                                <a:lnTo>
                                  <a:pt x="83" y="27"/>
                                </a:lnTo>
                                <a:lnTo>
                                  <a:pt x="81" y="28"/>
                                </a:lnTo>
                                <a:lnTo>
                                  <a:pt x="81" y="29"/>
                                </a:lnTo>
                                <a:cubicBezTo>
                                  <a:pt x="79" y="28"/>
                                  <a:pt x="75" y="27"/>
                                  <a:pt x="72" y="27"/>
                                </a:cubicBezTo>
                                <a:moveTo>
                                  <a:pt x="75" y="32"/>
                                </a:moveTo>
                                <a:lnTo>
                                  <a:pt x="77" y="35"/>
                                </a:lnTo>
                                <a:lnTo>
                                  <a:pt x="80" y="34"/>
                                </a:lnTo>
                                <a:lnTo>
                                  <a:pt x="78" y="37"/>
                                </a:lnTo>
                                <a:lnTo>
                                  <a:pt x="81" y="40"/>
                                </a:lnTo>
                                <a:lnTo>
                                  <a:pt x="78" y="41"/>
                                </a:lnTo>
                                <a:lnTo>
                                  <a:pt x="78" y="44"/>
                                </a:lnTo>
                                <a:lnTo>
                                  <a:pt x="75" y="42"/>
                                </a:lnTo>
                                <a:lnTo>
                                  <a:pt x="72" y="44"/>
                                </a:lnTo>
                                <a:lnTo>
                                  <a:pt x="72" y="41"/>
                                </a:lnTo>
                                <a:lnTo>
                                  <a:pt x="69" y="40"/>
                                </a:lnTo>
                                <a:lnTo>
                                  <a:pt x="71" y="38"/>
                                </a:lnTo>
                                <a:lnTo>
                                  <a:pt x="70" y="35"/>
                                </a:lnTo>
                                <a:lnTo>
                                  <a:pt x="73" y="35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65" y="50"/>
                                </a:lnTo>
                                <a:lnTo>
                                  <a:pt x="68" y="49"/>
                                </a:lnTo>
                                <a:lnTo>
                                  <a:pt x="67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5"/>
                                </a:lnTo>
                                <a:lnTo>
                                  <a:pt x="66" y="59"/>
                                </a:lnTo>
                                <a:lnTo>
                                  <a:pt x="63" y="57"/>
                                </a:lnTo>
                                <a:lnTo>
                                  <a:pt x="60" y="59"/>
                                </a:lnTo>
                                <a:lnTo>
                                  <a:pt x="60" y="55"/>
                                </a:lnTo>
                                <a:lnTo>
                                  <a:pt x="57" y="55"/>
                                </a:lnTo>
                                <a:lnTo>
                                  <a:pt x="60" y="53"/>
                                </a:lnTo>
                                <a:lnTo>
                                  <a:pt x="58" y="50"/>
                                </a:lnTo>
                                <a:lnTo>
                                  <a:pt x="61" y="50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70" y="61"/>
                                </a:moveTo>
                                <a:lnTo>
                                  <a:pt x="73" y="67"/>
                                </a:lnTo>
                                <a:lnTo>
                                  <a:pt x="78" y="66"/>
                                </a:lnTo>
                                <a:lnTo>
                                  <a:pt x="75" y="71"/>
                                </a:lnTo>
                                <a:lnTo>
                                  <a:pt x="79" y="76"/>
                                </a:lnTo>
                                <a:lnTo>
                                  <a:pt x="73" y="76"/>
                                </a:lnTo>
                                <a:lnTo>
                                  <a:pt x="72" y="82"/>
                                </a:lnTo>
                                <a:lnTo>
                                  <a:pt x="68" y="77"/>
                                </a:lnTo>
                                <a:lnTo>
                                  <a:pt x="63" y="80"/>
                                </a:lnTo>
                                <a:lnTo>
                                  <a:pt x="64" y="74"/>
                                </a:lnTo>
                                <a:lnTo>
                                  <a:pt x="58" y="73"/>
                                </a:lnTo>
                                <a:lnTo>
                                  <a:pt x="63" y="70"/>
                                </a:lnTo>
                                <a:lnTo>
                                  <a:pt x="61" y="64"/>
                                </a:lnTo>
                                <a:lnTo>
                                  <a:pt x="67" y="66"/>
                                </a:lnTo>
                                <a:lnTo>
                                  <a:pt x="70" y="61"/>
                                </a:lnTo>
                                <a:close/>
                                <a:moveTo>
                                  <a:pt x="83" y="46"/>
                                </a:moveTo>
                                <a:lnTo>
                                  <a:pt x="85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52"/>
                                </a:lnTo>
                                <a:lnTo>
                                  <a:pt x="88" y="54"/>
                                </a:lnTo>
                                <a:lnTo>
                                  <a:pt x="85" y="54"/>
                                </a:lnTo>
                                <a:lnTo>
                                  <a:pt x="83" y="57"/>
                                </a:lnTo>
                                <a:lnTo>
                                  <a:pt x="82" y="54"/>
                                </a:lnTo>
                                <a:lnTo>
                                  <a:pt x="79" y="54"/>
                                </a:lnTo>
                                <a:lnTo>
                                  <a:pt x="80" y="52"/>
                                </a:lnTo>
                                <a:lnTo>
                                  <a:pt x="79" y="49"/>
                                </a:lnTo>
                                <a:lnTo>
                                  <a:pt x="82" y="49"/>
                                </a:lnTo>
                                <a:lnTo>
                                  <a:pt x="83" y="46"/>
                                </a:lnTo>
                                <a:close/>
                                <a:moveTo>
                                  <a:pt x="83" y="65"/>
                                </a:moveTo>
                                <a:lnTo>
                                  <a:pt x="81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1"/>
                                </a:lnTo>
                                <a:lnTo>
                                  <a:pt x="86" y="63"/>
                                </a:lnTo>
                                <a:lnTo>
                                  <a:pt x="89" y="64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5" y="67"/>
                                </a:lnTo>
                                <a:lnTo>
                                  <a:pt x="82" y="68"/>
                                </a:lnTo>
                                <a:lnTo>
                                  <a:pt x="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0"/>
                        <wps:cNvSpPr>
                          <a:spLocks noEditPoints="1"/>
                        </wps:cNvSpPr>
                        <wps:spPr bwMode="auto">
                          <a:xfrm>
                            <a:off x="400685" y="309880"/>
                            <a:ext cx="76835" cy="13970"/>
                          </a:xfrm>
                          <a:custGeom>
                            <a:avLst/>
                            <a:gdLst>
                              <a:gd name="T0" fmla="*/ 295 w 308"/>
                              <a:gd name="T1" fmla="*/ 43 h 54"/>
                              <a:gd name="T2" fmla="*/ 285 w 308"/>
                              <a:gd name="T3" fmla="*/ 51 h 54"/>
                              <a:gd name="T4" fmla="*/ 281 w 308"/>
                              <a:gd name="T5" fmla="*/ 44 h 54"/>
                              <a:gd name="T6" fmla="*/ 308 w 308"/>
                              <a:gd name="T7" fmla="*/ 53 h 54"/>
                              <a:gd name="T8" fmla="*/ 296 w 308"/>
                              <a:gd name="T9" fmla="*/ 51 h 54"/>
                              <a:gd name="T10" fmla="*/ 270 w 308"/>
                              <a:gd name="T11" fmla="*/ 48 h 54"/>
                              <a:gd name="T12" fmla="*/ 257 w 308"/>
                              <a:gd name="T13" fmla="*/ 45 h 54"/>
                              <a:gd name="T14" fmla="*/ 262 w 308"/>
                              <a:gd name="T15" fmla="*/ 16 h 54"/>
                              <a:gd name="T16" fmla="*/ 276 w 308"/>
                              <a:gd name="T17" fmla="*/ 18 h 54"/>
                              <a:gd name="T18" fmla="*/ 266 w 308"/>
                              <a:gd name="T19" fmla="*/ 42 h 54"/>
                              <a:gd name="T20" fmla="*/ 249 w 308"/>
                              <a:gd name="T21" fmla="*/ 32 h 54"/>
                              <a:gd name="T22" fmla="*/ 222 w 308"/>
                              <a:gd name="T23" fmla="*/ 38 h 54"/>
                              <a:gd name="T24" fmla="*/ 226 w 308"/>
                              <a:gd name="T25" fmla="*/ 10 h 54"/>
                              <a:gd name="T26" fmla="*/ 239 w 308"/>
                              <a:gd name="T27" fmla="*/ 11 h 54"/>
                              <a:gd name="T28" fmla="*/ 231 w 308"/>
                              <a:gd name="T29" fmla="*/ 35 h 54"/>
                              <a:gd name="T30" fmla="*/ 241 w 308"/>
                              <a:gd name="T31" fmla="*/ 40 h 54"/>
                              <a:gd name="T32" fmla="*/ 197 w 308"/>
                              <a:gd name="T33" fmla="*/ 14 h 54"/>
                              <a:gd name="T34" fmla="*/ 188 w 308"/>
                              <a:gd name="T35" fmla="*/ 29 h 54"/>
                              <a:gd name="T36" fmla="*/ 180 w 308"/>
                              <a:gd name="T37" fmla="*/ 33 h 54"/>
                              <a:gd name="T38" fmla="*/ 201 w 308"/>
                              <a:gd name="T39" fmla="*/ 4 h 54"/>
                              <a:gd name="T40" fmla="*/ 198 w 308"/>
                              <a:gd name="T41" fmla="*/ 36 h 54"/>
                              <a:gd name="T42" fmla="*/ 202 w 308"/>
                              <a:gd name="T43" fmla="*/ 33 h 54"/>
                              <a:gd name="T44" fmla="*/ 156 w 308"/>
                              <a:gd name="T45" fmla="*/ 16 h 54"/>
                              <a:gd name="T46" fmla="*/ 157 w 308"/>
                              <a:gd name="T47" fmla="*/ 3 h 54"/>
                              <a:gd name="T48" fmla="*/ 155 w 308"/>
                              <a:gd name="T49" fmla="*/ 31 h 54"/>
                              <a:gd name="T50" fmla="*/ 145 w 308"/>
                              <a:gd name="T51" fmla="*/ 31 h 54"/>
                              <a:gd name="T52" fmla="*/ 146 w 308"/>
                              <a:gd name="T53" fmla="*/ 2 h 54"/>
                              <a:gd name="T54" fmla="*/ 170 w 308"/>
                              <a:gd name="T55" fmla="*/ 5 h 54"/>
                              <a:gd name="T56" fmla="*/ 174 w 308"/>
                              <a:gd name="T57" fmla="*/ 31 h 54"/>
                              <a:gd name="T58" fmla="*/ 154 w 308"/>
                              <a:gd name="T59" fmla="*/ 18 h 54"/>
                              <a:gd name="T60" fmla="*/ 127 w 308"/>
                              <a:gd name="T61" fmla="*/ 4 h 54"/>
                              <a:gd name="T62" fmla="*/ 126 w 308"/>
                              <a:gd name="T63" fmla="*/ 33 h 54"/>
                              <a:gd name="T64" fmla="*/ 113 w 308"/>
                              <a:gd name="T65" fmla="*/ 35 h 54"/>
                              <a:gd name="T66" fmla="*/ 115 w 308"/>
                              <a:gd name="T67" fmla="*/ 5 h 54"/>
                              <a:gd name="T68" fmla="*/ 104 w 308"/>
                              <a:gd name="T69" fmla="*/ 5 h 54"/>
                              <a:gd name="T70" fmla="*/ 89 w 308"/>
                              <a:gd name="T71" fmla="*/ 11 h 54"/>
                              <a:gd name="T72" fmla="*/ 82 w 308"/>
                              <a:gd name="T73" fmla="*/ 18 h 54"/>
                              <a:gd name="T74" fmla="*/ 89 w 308"/>
                              <a:gd name="T75" fmla="*/ 40 h 54"/>
                              <a:gd name="T76" fmla="*/ 79 w 308"/>
                              <a:gd name="T77" fmla="*/ 42 h 54"/>
                              <a:gd name="T78" fmla="*/ 89 w 308"/>
                              <a:gd name="T79" fmla="*/ 38 h 54"/>
                              <a:gd name="T80" fmla="*/ 86 w 308"/>
                              <a:gd name="T81" fmla="*/ 27 h 54"/>
                              <a:gd name="T82" fmla="*/ 83 w 308"/>
                              <a:gd name="T83" fmla="*/ 8 h 54"/>
                              <a:gd name="T84" fmla="*/ 92 w 308"/>
                              <a:gd name="T85" fmla="*/ 6 h 54"/>
                              <a:gd name="T86" fmla="*/ 49 w 308"/>
                              <a:gd name="T87" fmla="*/ 15 h 54"/>
                              <a:gd name="T88" fmla="*/ 51 w 308"/>
                              <a:gd name="T89" fmla="*/ 41 h 54"/>
                              <a:gd name="T90" fmla="*/ 63 w 308"/>
                              <a:gd name="T91" fmla="*/ 31 h 54"/>
                              <a:gd name="T92" fmla="*/ 55 w 308"/>
                              <a:gd name="T93" fmla="*/ 13 h 54"/>
                              <a:gd name="T94" fmla="*/ 62 w 308"/>
                              <a:gd name="T95" fmla="*/ 15 h 54"/>
                              <a:gd name="T96" fmla="*/ 55 w 308"/>
                              <a:gd name="T97" fmla="*/ 46 h 54"/>
                              <a:gd name="T98" fmla="*/ 38 w 308"/>
                              <a:gd name="T99" fmla="*/ 19 h 54"/>
                              <a:gd name="T100" fmla="*/ 12 w 308"/>
                              <a:gd name="T101" fmla="*/ 31 h 54"/>
                              <a:gd name="T102" fmla="*/ 7 w 308"/>
                              <a:gd name="T103" fmla="*/ 47 h 54"/>
                              <a:gd name="T104" fmla="*/ 0 w 308"/>
                              <a:gd name="T105" fmla="*/ 54 h 54"/>
                              <a:gd name="T106" fmla="*/ 14 w 308"/>
                              <a:gd name="T107" fmla="*/ 20 h 54"/>
                              <a:gd name="T108" fmla="*/ 18 w 308"/>
                              <a:gd name="T109" fmla="*/ 52 h 54"/>
                              <a:gd name="T110" fmla="*/ 22 w 308"/>
                              <a:gd name="T11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8" h="54">
                                <a:moveTo>
                                  <a:pt x="294" y="42"/>
                                </a:moveTo>
                                <a:lnTo>
                                  <a:pt x="291" y="30"/>
                                </a:lnTo>
                                <a:lnTo>
                                  <a:pt x="285" y="41"/>
                                </a:lnTo>
                                <a:lnTo>
                                  <a:pt x="294" y="42"/>
                                </a:lnTo>
                                <a:close/>
                                <a:moveTo>
                                  <a:pt x="295" y="43"/>
                                </a:moveTo>
                                <a:lnTo>
                                  <a:pt x="284" y="42"/>
                                </a:lnTo>
                                <a:lnTo>
                                  <a:pt x="282" y="45"/>
                                </a:lnTo>
                                <a:cubicBezTo>
                                  <a:pt x="282" y="46"/>
                                  <a:pt x="282" y="47"/>
                                  <a:pt x="282" y="48"/>
                                </a:cubicBezTo>
                                <a:cubicBezTo>
                                  <a:pt x="281" y="49"/>
                                  <a:pt x="282" y="49"/>
                                  <a:pt x="282" y="50"/>
                                </a:cubicBezTo>
                                <a:cubicBezTo>
                                  <a:pt x="283" y="50"/>
                                  <a:pt x="284" y="50"/>
                                  <a:pt x="285" y="51"/>
                                </a:cubicBezTo>
                                <a:lnTo>
                                  <a:pt x="285" y="52"/>
                                </a:lnTo>
                                <a:lnTo>
                                  <a:pt x="275" y="51"/>
                                </a:lnTo>
                                <a:lnTo>
                                  <a:pt x="275" y="50"/>
                                </a:lnTo>
                                <a:cubicBezTo>
                                  <a:pt x="276" y="50"/>
                                  <a:pt x="277" y="49"/>
                                  <a:pt x="278" y="49"/>
                                </a:cubicBezTo>
                                <a:cubicBezTo>
                                  <a:pt x="279" y="48"/>
                                  <a:pt x="280" y="46"/>
                                  <a:pt x="281" y="44"/>
                                </a:cubicBezTo>
                                <a:lnTo>
                                  <a:pt x="294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47"/>
                                </a:lnTo>
                                <a:cubicBezTo>
                                  <a:pt x="305" y="49"/>
                                  <a:pt x="306" y="51"/>
                                  <a:pt x="306" y="52"/>
                                </a:cubicBezTo>
                                <a:cubicBezTo>
                                  <a:pt x="307" y="52"/>
                                  <a:pt x="307" y="52"/>
                                  <a:pt x="308" y="53"/>
                                </a:cubicBezTo>
                                <a:lnTo>
                                  <a:pt x="308" y="53"/>
                                </a:lnTo>
                                <a:lnTo>
                                  <a:pt x="293" y="52"/>
                                </a:lnTo>
                                <a:lnTo>
                                  <a:pt x="293" y="51"/>
                                </a:lnTo>
                                <a:lnTo>
                                  <a:pt x="294" y="51"/>
                                </a:lnTo>
                                <a:cubicBezTo>
                                  <a:pt x="295" y="52"/>
                                  <a:pt x="296" y="51"/>
                                  <a:pt x="296" y="51"/>
                                </a:cubicBezTo>
                                <a:cubicBezTo>
                                  <a:pt x="297" y="51"/>
                                  <a:pt x="297" y="50"/>
                                  <a:pt x="297" y="50"/>
                                </a:cubicBezTo>
                                <a:cubicBezTo>
                                  <a:pt x="297" y="50"/>
                                  <a:pt x="297" y="49"/>
                                  <a:pt x="297" y="49"/>
                                </a:cubicBezTo>
                                <a:cubicBezTo>
                                  <a:pt x="297" y="49"/>
                                  <a:pt x="297" y="48"/>
                                  <a:pt x="296" y="47"/>
                                </a:cubicBezTo>
                                <a:lnTo>
                                  <a:pt x="295" y="43"/>
                                </a:lnTo>
                                <a:close/>
                                <a:moveTo>
                                  <a:pt x="270" y="48"/>
                                </a:moveTo>
                                <a:lnTo>
                                  <a:pt x="270" y="49"/>
                                </a:lnTo>
                                <a:lnTo>
                                  <a:pt x="253" y="46"/>
                                </a:lnTo>
                                <a:lnTo>
                                  <a:pt x="254" y="45"/>
                                </a:lnTo>
                                <a:lnTo>
                                  <a:pt x="255" y="45"/>
                                </a:lnTo>
                                <a:cubicBezTo>
                                  <a:pt x="256" y="45"/>
                                  <a:pt x="256" y="45"/>
                                  <a:pt x="257" y="45"/>
                                </a:cubicBezTo>
                                <a:cubicBezTo>
                                  <a:pt x="257" y="45"/>
                                  <a:pt x="258" y="44"/>
                                  <a:pt x="258" y="44"/>
                                </a:cubicBezTo>
                                <a:cubicBezTo>
                                  <a:pt x="258" y="44"/>
                                  <a:pt x="259" y="43"/>
                                  <a:pt x="259" y="41"/>
                                </a:cubicBezTo>
                                <a:lnTo>
                                  <a:pt x="263" y="21"/>
                                </a:lnTo>
                                <a:cubicBezTo>
                                  <a:pt x="263" y="19"/>
                                  <a:pt x="263" y="18"/>
                                  <a:pt x="263" y="18"/>
                                </a:cubicBezTo>
                                <a:cubicBezTo>
                                  <a:pt x="263" y="17"/>
                                  <a:pt x="263" y="17"/>
                                  <a:pt x="262" y="16"/>
                                </a:cubicBezTo>
                                <a:cubicBezTo>
                                  <a:pt x="262" y="16"/>
                                  <a:pt x="261" y="16"/>
                                  <a:pt x="260" y="16"/>
                                </a:cubicBezTo>
                                <a:lnTo>
                                  <a:pt x="259" y="15"/>
                                </a:lnTo>
                                <a:lnTo>
                                  <a:pt x="259" y="14"/>
                                </a:lnTo>
                                <a:lnTo>
                                  <a:pt x="276" y="18"/>
                                </a:lnTo>
                                <a:lnTo>
                                  <a:pt x="276" y="18"/>
                                </a:lnTo>
                                <a:lnTo>
                                  <a:pt x="275" y="18"/>
                                </a:lnTo>
                                <a:cubicBezTo>
                                  <a:pt x="274" y="18"/>
                                  <a:pt x="273" y="18"/>
                                  <a:pt x="272" y="18"/>
                                </a:cubicBezTo>
                                <a:cubicBezTo>
                                  <a:pt x="272" y="18"/>
                                  <a:pt x="271" y="19"/>
                                  <a:pt x="271" y="19"/>
                                </a:cubicBezTo>
                                <a:cubicBezTo>
                                  <a:pt x="271" y="20"/>
                                  <a:pt x="271" y="20"/>
                                  <a:pt x="270" y="22"/>
                                </a:cubicBezTo>
                                <a:lnTo>
                                  <a:pt x="266" y="42"/>
                                </a:lnTo>
                                <a:cubicBezTo>
                                  <a:pt x="266" y="44"/>
                                  <a:pt x="266" y="45"/>
                                  <a:pt x="266" y="46"/>
                                </a:cubicBezTo>
                                <a:cubicBezTo>
                                  <a:pt x="266" y="46"/>
                                  <a:pt x="266" y="46"/>
                                  <a:pt x="267" y="47"/>
                                </a:cubicBezTo>
                                <a:cubicBezTo>
                                  <a:pt x="267" y="47"/>
                                  <a:pt x="268" y="47"/>
                                  <a:pt x="269" y="48"/>
                                </a:cubicBezTo>
                                <a:lnTo>
                                  <a:pt x="270" y="48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6" y="43"/>
                                </a:lnTo>
                                <a:lnTo>
                                  <a:pt x="218" y="39"/>
                                </a:lnTo>
                                <a:lnTo>
                                  <a:pt x="218" y="38"/>
                                </a:lnTo>
                                <a:lnTo>
                                  <a:pt x="219" y="38"/>
                                </a:lnTo>
                                <a:cubicBezTo>
                                  <a:pt x="220" y="39"/>
                                  <a:pt x="221" y="39"/>
                                  <a:pt x="222" y="38"/>
                                </a:cubicBezTo>
                                <a:cubicBezTo>
                                  <a:pt x="222" y="38"/>
                                  <a:pt x="222" y="38"/>
                                  <a:pt x="223" y="37"/>
                                </a:cubicBezTo>
                                <a:cubicBezTo>
                                  <a:pt x="223" y="37"/>
                                  <a:pt x="223" y="36"/>
                                  <a:pt x="223" y="34"/>
                                </a:cubicBezTo>
                                <a:lnTo>
                                  <a:pt x="226" y="14"/>
                                </a:lnTo>
                                <a:cubicBezTo>
                                  <a:pt x="227" y="12"/>
                                  <a:pt x="227" y="11"/>
                                  <a:pt x="226" y="11"/>
                                </a:cubicBezTo>
                                <a:cubicBezTo>
                                  <a:pt x="226" y="10"/>
                                  <a:pt x="226" y="10"/>
                                  <a:pt x="226" y="10"/>
                                </a:cubicBezTo>
                                <a:cubicBezTo>
                                  <a:pt x="225" y="9"/>
                                  <a:pt x="224" y="9"/>
                                  <a:pt x="224" y="9"/>
                                </a:cubicBezTo>
                                <a:lnTo>
                                  <a:pt x="222" y="9"/>
                                </a:lnTo>
                                <a:lnTo>
                                  <a:pt x="223" y="8"/>
                                </a:lnTo>
                                <a:lnTo>
                                  <a:pt x="239" y="10"/>
                                </a:lnTo>
                                <a:lnTo>
                                  <a:pt x="239" y="11"/>
                                </a:lnTo>
                                <a:lnTo>
                                  <a:pt x="238" y="11"/>
                                </a:lnTo>
                                <a:cubicBezTo>
                                  <a:pt x="237" y="11"/>
                                  <a:pt x="236" y="11"/>
                                  <a:pt x="236" y="11"/>
                                </a:cubicBezTo>
                                <a:cubicBezTo>
                                  <a:pt x="235" y="11"/>
                                  <a:pt x="235" y="12"/>
                                  <a:pt x="234" y="12"/>
                                </a:cubicBezTo>
                                <a:cubicBezTo>
                                  <a:pt x="234" y="12"/>
                                  <a:pt x="234" y="13"/>
                                  <a:pt x="234" y="15"/>
                                </a:cubicBezTo>
                                <a:lnTo>
                                  <a:pt x="231" y="35"/>
                                </a:lnTo>
                                <a:cubicBezTo>
                                  <a:pt x="231" y="36"/>
                                  <a:pt x="231" y="38"/>
                                  <a:pt x="231" y="38"/>
                                </a:cubicBezTo>
                                <a:cubicBezTo>
                                  <a:pt x="231" y="38"/>
                                  <a:pt x="231" y="39"/>
                                  <a:pt x="232" y="39"/>
                                </a:cubicBezTo>
                                <a:cubicBezTo>
                                  <a:pt x="232" y="39"/>
                                  <a:pt x="233" y="40"/>
                                  <a:pt x="235" y="40"/>
                                </a:cubicBezTo>
                                <a:lnTo>
                                  <a:pt x="237" y="40"/>
                                </a:lnTo>
                                <a:cubicBezTo>
                                  <a:pt x="239" y="40"/>
                                  <a:pt x="240" y="40"/>
                                  <a:pt x="241" y="40"/>
                                </a:cubicBezTo>
                                <a:cubicBezTo>
                                  <a:pt x="243" y="39"/>
                                  <a:pt x="244" y="39"/>
                                  <a:pt x="245" y="37"/>
                                </a:cubicBezTo>
                                <a:cubicBezTo>
                                  <a:pt x="246" y="36"/>
                                  <a:pt x="247" y="34"/>
                                  <a:pt x="248" y="32"/>
                                </a:cubicBezTo>
                                <a:lnTo>
                                  <a:pt x="249" y="32"/>
                                </a:lnTo>
                                <a:close/>
                                <a:moveTo>
                                  <a:pt x="200" y="25"/>
                                </a:moveTo>
                                <a:lnTo>
                                  <a:pt x="197" y="14"/>
                                </a:lnTo>
                                <a:lnTo>
                                  <a:pt x="190" y="24"/>
                                </a:lnTo>
                                <a:lnTo>
                                  <a:pt x="200" y="25"/>
                                </a:lnTo>
                                <a:close/>
                                <a:moveTo>
                                  <a:pt x="200" y="27"/>
                                </a:moveTo>
                                <a:lnTo>
                                  <a:pt x="189" y="26"/>
                                </a:lnTo>
                                <a:lnTo>
                                  <a:pt x="188" y="29"/>
                                </a:lnTo>
                                <a:cubicBezTo>
                                  <a:pt x="187" y="30"/>
                                  <a:pt x="187" y="30"/>
                                  <a:pt x="187" y="31"/>
                                </a:cubicBezTo>
                                <a:cubicBezTo>
                                  <a:pt x="187" y="32"/>
                                  <a:pt x="187" y="33"/>
                                  <a:pt x="187" y="33"/>
                                </a:cubicBezTo>
                                <a:cubicBezTo>
                                  <a:pt x="188" y="33"/>
                                  <a:pt x="189" y="34"/>
                                  <a:pt x="190" y="34"/>
                                </a:cubicBezTo>
                                <a:lnTo>
                                  <a:pt x="190" y="35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ubicBezTo>
                                  <a:pt x="181" y="33"/>
                                  <a:pt x="182" y="32"/>
                                  <a:pt x="183" y="32"/>
                                </a:cubicBezTo>
                                <a:cubicBezTo>
                                  <a:pt x="184" y="31"/>
                                  <a:pt x="185" y="29"/>
                                  <a:pt x="186" y="27"/>
                                </a:cubicBezTo>
                                <a:lnTo>
                                  <a:pt x="201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31"/>
                                </a:lnTo>
                                <a:cubicBezTo>
                                  <a:pt x="210" y="34"/>
                                  <a:pt x="210" y="35"/>
                                  <a:pt x="211" y="36"/>
                                </a:cubicBezTo>
                                <a:cubicBezTo>
                                  <a:pt x="212" y="37"/>
                                  <a:pt x="212" y="37"/>
                                  <a:pt x="213" y="37"/>
                                </a:cubicBezTo>
                                <a:lnTo>
                                  <a:pt x="213" y="38"/>
                                </a:lnTo>
                                <a:lnTo>
                                  <a:pt x="198" y="36"/>
                                </a:lnTo>
                                <a:lnTo>
                                  <a:pt x="198" y="35"/>
                                </a:lnTo>
                                <a:lnTo>
                                  <a:pt x="199" y="35"/>
                                </a:lnTo>
                                <a:cubicBezTo>
                                  <a:pt x="200" y="35"/>
                                  <a:pt x="201" y="35"/>
                                  <a:pt x="201" y="35"/>
                                </a:cubicBezTo>
                                <a:cubicBezTo>
                                  <a:pt x="202" y="35"/>
                                  <a:pt x="202" y="34"/>
                                  <a:pt x="202" y="34"/>
                                </a:cubicBezTo>
                                <a:lnTo>
                                  <a:pt x="202" y="33"/>
                                </a:lnTo>
                                <a:cubicBezTo>
                                  <a:pt x="202" y="33"/>
                                  <a:pt x="202" y="32"/>
                                  <a:pt x="202" y="31"/>
                                </a:cubicBezTo>
                                <a:lnTo>
                                  <a:pt x="200" y="27"/>
                                </a:lnTo>
                                <a:close/>
                                <a:moveTo>
                                  <a:pt x="155" y="3"/>
                                </a:moveTo>
                                <a:lnTo>
                                  <a:pt x="155" y="16"/>
                                </a:lnTo>
                                <a:lnTo>
                                  <a:pt x="156" y="16"/>
                                </a:lnTo>
                                <a:cubicBezTo>
                                  <a:pt x="158" y="17"/>
                                  <a:pt x="160" y="16"/>
                                  <a:pt x="161" y="16"/>
                                </a:cubicBezTo>
                                <a:cubicBezTo>
                                  <a:pt x="162" y="16"/>
                                  <a:pt x="163" y="15"/>
                                  <a:pt x="163" y="14"/>
                                </a:cubicBezTo>
                                <a:cubicBezTo>
                                  <a:pt x="164" y="13"/>
                                  <a:pt x="164" y="12"/>
                                  <a:pt x="164" y="10"/>
                                </a:cubicBezTo>
                                <a:cubicBezTo>
                                  <a:pt x="164" y="7"/>
                                  <a:pt x="164" y="6"/>
                                  <a:pt x="163" y="5"/>
                                </a:cubicBezTo>
                                <a:cubicBezTo>
                                  <a:pt x="162" y="3"/>
                                  <a:pt x="160" y="3"/>
                                  <a:pt x="157" y="3"/>
                                </a:cubicBezTo>
                                <a:lnTo>
                                  <a:pt x="155" y="3"/>
                                </a:lnTo>
                                <a:close/>
                                <a:moveTo>
                                  <a:pt x="154" y="18"/>
                                </a:moveTo>
                                <a:lnTo>
                                  <a:pt x="154" y="27"/>
                                </a:lnTo>
                                <a:cubicBezTo>
                                  <a:pt x="154" y="29"/>
                                  <a:pt x="154" y="30"/>
                                  <a:pt x="154" y="30"/>
                                </a:cubicBezTo>
                                <a:cubicBezTo>
                                  <a:pt x="155" y="31"/>
                                  <a:pt x="155" y="31"/>
                                  <a:pt x="155" y="31"/>
                                </a:cubicBezTo>
                                <a:cubicBezTo>
                                  <a:pt x="156" y="31"/>
                                  <a:pt x="157" y="32"/>
                                  <a:pt x="158" y="32"/>
                                </a:cubicBezTo>
                                <a:lnTo>
                                  <a:pt x="158" y="33"/>
                                </a:lnTo>
                                <a:lnTo>
                                  <a:pt x="142" y="32"/>
                                </a:lnTo>
                                <a:lnTo>
                                  <a:pt x="142" y="31"/>
                                </a:lnTo>
                                <a:cubicBezTo>
                                  <a:pt x="144" y="31"/>
                                  <a:pt x="145" y="31"/>
                                  <a:pt x="145" y="31"/>
                                </a:cubicBezTo>
                                <a:cubicBezTo>
                                  <a:pt x="146" y="31"/>
                                  <a:pt x="146" y="30"/>
                                  <a:pt x="146" y="30"/>
                                </a:cubicBezTo>
                                <a:cubicBezTo>
                                  <a:pt x="146" y="29"/>
                                  <a:pt x="147" y="28"/>
                                  <a:pt x="147" y="27"/>
                                </a:cubicBezTo>
                                <a:lnTo>
                                  <a:pt x="147" y="6"/>
                                </a:lnTo>
                                <a:cubicBezTo>
                                  <a:pt x="147" y="4"/>
                                  <a:pt x="147" y="3"/>
                                  <a:pt x="147" y="3"/>
                                </a:cubicBezTo>
                                <a:cubicBezTo>
                                  <a:pt x="147" y="2"/>
                                  <a:pt x="147" y="2"/>
                                  <a:pt x="146" y="2"/>
                                </a:cubicBezTo>
                                <a:cubicBezTo>
                                  <a:pt x="146" y="1"/>
                                  <a:pt x="145" y="1"/>
                                  <a:pt x="143" y="1"/>
                                </a:cubicBezTo>
                                <a:lnTo>
                                  <a:pt x="143" y="0"/>
                                </a:lnTo>
                                <a:lnTo>
                                  <a:pt x="158" y="1"/>
                                </a:lnTo>
                                <a:cubicBezTo>
                                  <a:pt x="162" y="1"/>
                                  <a:pt x="165" y="1"/>
                                  <a:pt x="166" y="2"/>
                                </a:cubicBezTo>
                                <a:cubicBezTo>
                                  <a:pt x="168" y="3"/>
                                  <a:pt x="169" y="4"/>
                                  <a:pt x="170" y="5"/>
                                </a:cubicBezTo>
                                <a:cubicBezTo>
                                  <a:pt x="172" y="7"/>
                                  <a:pt x="172" y="8"/>
                                  <a:pt x="172" y="10"/>
                                </a:cubicBezTo>
                                <a:cubicBezTo>
                                  <a:pt x="172" y="12"/>
                                  <a:pt x="171" y="14"/>
                                  <a:pt x="169" y="16"/>
                                </a:cubicBezTo>
                                <a:cubicBezTo>
                                  <a:pt x="168" y="17"/>
                                  <a:pt x="167" y="17"/>
                                  <a:pt x="165" y="18"/>
                                </a:cubicBezTo>
                                <a:lnTo>
                                  <a:pt x="172" y="29"/>
                                </a:lnTo>
                                <a:cubicBezTo>
                                  <a:pt x="173" y="30"/>
                                  <a:pt x="174" y="31"/>
                                  <a:pt x="174" y="31"/>
                                </a:cubicBezTo>
                                <a:cubicBezTo>
                                  <a:pt x="175" y="32"/>
                                  <a:pt x="175" y="32"/>
                                  <a:pt x="176" y="32"/>
                                </a:cubicBezTo>
                                <a:lnTo>
                                  <a:pt x="176" y="33"/>
                                </a:lnTo>
                                <a:lnTo>
                                  <a:pt x="166" y="33"/>
                                </a:lnTo>
                                <a:lnTo>
                                  <a:pt x="157" y="18"/>
                                </a:lnTo>
                                <a:lnTo>
                                  <a:pt x="154" y="18"/>
                                </a:lnTo>
                                <a:close/>
                                <a:moveTo>
                                  <a:pt x="132" y="2"/>
                                </a:moveTo>
                                <a:lnTo>
                                  <a:pt x="133" y="10"/>
                                </a:lnTo>
                                <a:lnTo>
                                  <a:pt x="132" y="10"/>
                                </a:lnTo>
                                <a:cubicBezTo>
                                  <a:pt x="132" y="8"/>
                                  <a:pt x="131" y="7"/>
                                  <a:pt x="130" y="6"/>
                                </a:cubicBezTo>
                                <a:cubicBezTo>
                                  <a:pt x="129" y="5"/>
                                  <a:pt x="129" y="5"/>
                                  <a:pt x="127" y="4"/>
                                </a:cubicBezTo>
                                <a:cubicBezTo>
                                  <a:pt x="127" y="4"/>
                                  <a:pt x="126" y="4"/>
                                  <a:pt x="124" y="4"/>
                                </a:cubicBezTo>
                                <a:lnTo>
                                  <a:pt x="122" y="5"/>
                                </a:lnTo>
                                <a:lnTo>
                                  <a:pt x="125" y="29"/>
                                </a:lnTo>
                                <a:cubicBezTo>
                                  <a:pt x="125" y="30"/>
                                  <a:pt x="125" y="31"/>
                                  <a:pt x="125" y="32"/>
                                </a:cubicBezTo>
                                <a:cubicBezTo>
                                  <a:pt x="125" y="32"/>
                                  <a:pt x="126" y="33"/>
                                  <a:pt x="126" y="33"/>
                                </a:cubicBezTo>
                                <a:cubicBezTo>
                                  <a:pt x="127" y="33"/>
                                  <a:pt x="128" y="33"/>
                                  <a:pt x="128" y="33"/>
                                </a:cubicBezTo>
                                <a:lnTo>
                                  <a:pt x="129" y="33"/>
                                </a:lnTo>
                                <a:lnTo>
                                  <a:pt x="130" y="34"/>
                                </a:lnTo>
                                <a:lnTo>
                                  <a:pt x="113" y="35"/>
                                </a:lnTo>
                                <a:lnTo>
                                  <a:pt x="113" y="35"/>
                                </a:lnTo>
                                <a:lnTo>
                                  <a:pt x="114" y="34"/>
                                </a:lnTo>
                                <a:cubicBezTo>
                                  <a:pt x="115" y="34"/>
                                  <a:pt x="116" y="34"/>
                                  <a:pt x="116" y="34"/>
                                </a:cubicBezTo>
                                <a:cubicBezTo>
                                  <a:pt x="117" y="33"/>
                                  <a:pt x="117" y="33"/>
                                  <a:pt x="117" y="33"/>
                                </a:cubicBezTo>
                                <a:cubicBezTo>
                                  <a:pt x="117" y="32"/>
                                  <a:pt x="117" y="31"/>
                                  <a:pt x="117" y="30"/>
                                </a:cubicBezTo>
                                <a:lnTo>
                                  <a:pt x="115" y="5"/>
                                </a:lnTo>
                                <a:lnTo>
                                  <a:pt x="112" y="6"/>
                                </a:lnTo>
                                <a:cubicBezTo>
                                  <a:pt x="110" y="6"/>
                                  <a:pt x="109" y="6"/>
                                  <a:pt x="108" y="7"/>
                                </a:cubicBezTo>
                                <a:cubicBezTo>
                                  <a:pt x="107" y="9"/>
                                  <a:pt x="106" y="11"/>
                                  <a:pt x="106" y="13"/>
                                </a:cubicBezTo>
                                <a:lnTo>
                                  <a:pt x="105" y="13"/>
                                </a:lnTo>
                                <a:lnTo>
                                  <a:pt x="104" y="5"/>
                                </a:lnTo>
                                <a:lnTo>
                                  <a:pt x="132" y="2"/>
                                </a:lnTo>
                                <a:close/>
                                <a:moveTo>
                                  <a:pt x="93" y="6"/>
                                </a:moveTo>
                                <a:lnTo>
                                  <a:pt x="95" y="16"/>
                                </a:lnTo>
                                <a:lnTo>
                                  <a:pt x="94" y="17"/>
                                </a:lnTo>
                                <a:cubicBezTo>
                                  <a:pt x="93" y="14"/>
                                  <a:pt x="91" y="12"/>
                                  <a:pt x="89" y="11"/>
                                </a:cubicBezTo>
                                <a:cubicBezTo>
                                  <a:pt x="87" y="10"/>
                                  <a:pt x="86" y="9"/>
                                  <a:pt x="84" y="9"/>
                                </a:cubicBezTo>
                                <a:cubicBezTo>
                                  <a:pt x="82" y="10"/>
                                  <a:pt x="81" y="10"/>
                                  <a:pt x="80" y="11"/>
                                </a:cubicBezTo>
                                <a:cubicBezTo>
                                  <a:pt x="79" y="12"/>
                                  <a:pt x="79" y="13"/>
                                  <a:pt x="79" y="14"/>
                                </a:cubicBezTo>
                                <a:cubicBezTo>
                                  <a:pt x="79" y="15"/>
                                  <a:pt x="79" y="16"/>
                                  <a:pt x="80" y="16"/>
                                </a:cubicBezTo>
                                <a:cubicBezTo>
                                  <a:pt x="80" y="17"/>
                                  <a:pt x="81" y="17"/>
                                  <a:pt x="82" y="18"/>
                                </a:cubicBezTo>
                                <a:cubicBezTo>
                                  <a:pt x="83" y="18"/>
                                  <a:pt x="85" y="19"/>
                                  <a:pt x="88" y="20"/>
                                </a:cubicBezTo>
                                <a:cubicBezTo>
                                  <a:pt x="92" y="21"/>
                                  <a:pt x="94" y="22"/>
                                  <a:pt x="96" y="24"/>
                                </a:cubicBezTo>
                                <a:cubicBezTo>
                                  <a:pt x="97" y="25"/>
                                  <a:pt x="98" y="27"/>
                                  <a:pt x="99" y="29"/>
                                </a:cubicBezTo>
                                <a:cubicBezTo>
                                  <a:pt x="99" y="31"/>
                                  <a:pt x="98" y="34"/>
                                  <a:pt x="97" y="36"/>
                                </a:cubicBezTo>
                                <a:cubicBezTo>
                                  <a:pt x="95" y="38"/>
                                  <a:pt x="93" y="40"/>
                                  <a:pt x="89" y="40"/>
                                </a:cubicBezTo>
                                <a:cubicBezTo>
                                  <a:pt x="88" y="40"/>
                                  <a:pt x="87" y="40"/>
                                  <a:pt x="86" y="40"/>
                                </a:cubicBezTo>
                                <a:cubicBezTo>
                                  <a:pt x="86" y="40"/>
                                  <a:pt x="84" y="40"/>
                                  <a:pt x="83" y="40"/>
                                </a:cubicBezTo>
                                <a:cubicBezTo>
                                  <a:pt x="82" y="39"/>
                                  <a:pt x="82" y="39"/>
                                  <a:pt x="81" y="39"/>
                                </a:cubicBezTo>
                                <a:cubicBezTo>
                                  <a:pt x="81" y="40"/>
                                  <a:pt x="80" y="40"/>
                                  <a:pt x="80" y="40"/>
                                </a:cubicBezTo>
                                <a:cubicBezTo>
                                  <a:pt x="79" y="40"/>
                                  <a:pt x="79" y="41"/>
                                  <a:pt x="79" y="42"/>
                                </a:cubicBezTo>
                                <a:lnTo>
                                  <a:pt x="78" y="42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cubicBezTo>
                                  <a:pt x="78" y="33"/>
                                  <a:pt x="80" y="35"/>
                                  <a:pt x="82" y="37"/>
                                </a:cubicBezTo>
                                <a:cubicBezTo>
                                  <a:pt x="85" y="38"/>
                                  <a:pt x="87" y="39"/>
                                  <a:pt x="89" y="38"/>
                                </a:cubicBezTo>
                                <a:cubicBezTo>
                                  <a:pt x="91" y="38"/>
                                  <a:pt x="92" y="38"/>
                                  <a:pt x="93" y="36"/>
                                </a:cubicBezTo>
                                <a:cubicBezTo>
                                  <a:pt x="94" y="35"/>
                                  <a:pt x="94" y="34"/>
                                  <a:pt x="94" y="33"/>
                                </a:cubicBezTo>
                                <a:cubicBezTo>
                                  <a:pt x="94" y="32"/>
                                  <a:pt x="93" y="31"/>
                                  <a:pt x="93" y="31"/>
                                </a:cubicBezTo>
                                <a:cubicBezTo>
                                  <a:pt x="92" y="30"/>
                                  <a:pt x="92" y="30"/>
                                  <a:pt x="91" y="29"/>
                                </a:cubicBezTo>
                                <a:cubicBezTo>
                                  <a:pt x="90" y="29"/>
                                  <a:pt x="88" y="28"/>
                                  <a:pt x="86" y="27"/>
                                </a:cubicBezTo>
                                <a:cubicBezTo>
                                  <a:pt x="83" y="26"/>
                                  <a:pt x="81" y="26"/>
                                  <a:pt x="79" y="25"/>
                                </a:cubicBezTo>
                                <a:cubicBezTo>
                                  <a:pt x="78" y="24"/>
                                  <a:pt x="77" y="23"/>
                                  <a:pt x="76" y="22"/>
                                </a:cubicBezTo>
                                <a:cubicBezTo>
                                  <a:pt x="75" y="21"/>
                                  <a:pt x="75" y="20"/>
                                  <a:pt x="74" y="18"/>
                                </a:cubicBezTo>
                                <a:cubicBezTo>
                                  <a:pt x="74" y="16"/>
                                  <a:pt x="75" y="13"/>
                                  <a:pt x="76" y="11"/>
                                </a:cubicBezTo>
                                <a:cubicBezTo>
                                  <a:pt x="78" y="9"/>
                                  <a:pt x="80" y="8"/>
                                  <a:pt x="83" y="8"/>
                                </a:cubicBezTo>
                                <a:cubicBezTo>
                                  <a:pt x="84" y="7"/>
                                  <a:pt x="85" y="7"/>
                                  <a:pt x="86" y="7"/>
                                </a:cubicBezTo>
                                <a:cubicBezTo>
                                  <a:pt x="86" y="8"/>
                                  <a:pt x="87" y="8"/>
                                  <a:pt x="89" y="8"/>
                                </a:cubicBezTo>
                                <a:cubicBezTo>
                                  <a:pt x="90" y="8"/>
                                  <a:pt x="90" y="9"/>
                                  <a:pt x="91" y="9"/>
                                </a:cubicBezTo>
                                <a:cubicBezTo>
                                  <a:pt x="91" y="8"/>
                                  <a:pt x="92" y="8"/>
                                  <a:pt x="92" y="8"/>
                                </a:cubicBezTo>
                                <a:cubicBezTo>
                                  <a:pt x="92" y="8"/>
                                  <a:pt x="92" y="7"/>
                                  <a:pt x="92" y="6"/>
                                </a:cubicBezTo>
                                <a:lnTo>
                                  <a:pt x="93" y="6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49" y="14"/>
                                </a:lnTo>
                                <a:lnTo>
                                  <a:pt x="50" y="15"/>
                                </a:lnTo>
                                <a:lnTo>
                                  <a:pt x="49" y="15"/>
                                </a:lnTo>
                                <a:cubicBezTo>
                                  <a:pt x="48" y="16"/>
                                  <a:pt x="47" y="16"/>
                                  <a:pt x="46" y="16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6" y="18"/>
                                  <a:pt x="46" y="19"/>
                                  <a:pt x="46" y="21"/>
                                </a:cubicBezTo>
                                <a:lnTo>
                                  <a:pt x="49" y="36"/>
                                </a:lnTo>
                                <a:cubicBezTo>
                                  <a:pt x="50" y="39"/>
                                  <a:pt x="50" y="41"/>
                                  <a:pt x="51" y="41"/>
                                </a:cubicBezTo>
                                <a:cubicBezTo>
                                  <a:pt x="51" y="42"/>
                                  <a:pt x="52" y="43"/>
                                  <a:pt x="53" y="43"/>
                                </a:cubicBezTo>
                                <a:cubicBezTo>
                                  <a:pt x="54" y="44"/>
                                  <a:pt x="55" y="44"/>
                                  <a:pt x="57" y="43"/>
                                </a:cubicBezTo>
                                <a:cubicBezTo>
                                  <a:pt x="59" y="43"/>
                                  <a:pt x="60" y="42"/>
                                  <a:pt x="61" y="41"/>
                                </a:cubicBezTo>
                                <a:cubicBezTo>
                                  <a:pt x="62" y="40"/>
                                  <a:pt x="63" y="39"/>
                                  <a:pt x="63" y="38"/>
                                </a:cubicBezTo>
                                <a:cubicBezTo>
                                  <a:pt x="63" y="36"/>
                                  <a:pt x="63" y="34"/>
                                  <a:pt x="63" y="31"/>
                                </a:cubicBezTo>
                                <a:lnTo>
                                  <a:pt x="60" y="18"/>
                                </a:lnTo>
                                <a:cubicBezTo>
                                  <a:pt x="60" y="17"/>
                                  <a:pt x="60" y="16"/>
                                  <a:pt x="59" y="15"/>
                                </a:cubicBezTo>
                                <a:cubicBezTo>
                                  <a:pt x="59" y="15"/>
                                  <a:pt x="58" y="14"/>
                                  <a:pt x="58" y="14"/>
                                </a:cubicBezTo>
                                <a:cubicBezTo>
                                  <a:pt x="57" y="14"/>
                                  <a:pt x="56" y="14"/>
                                  <a:pt x="55" y="14"/>
                                </a:cubicBezTo>
                                <a:lnTo>
                                  <a:pt x="55" y="13"/>
                                </a:lnTo>
                                <a:lnTo>
                                  <a:pt x="65" y="11"/>
                                </a:lnTo>
                                <a:lnTo>
                                  <a:pt x="65" y="12"/>
                                </a:lnTo>
                                <a:lnTo>
                                  <a:pt x="65" y="12"/>
                                </a:lnTo>
                                <a:cubicBezTo>
                                  <a:pt x="64" y="12"/>
                                  <a:pt x="63" y="13"/>
                                  <a:pt x="63" y="13"/>
                                </a:cubicBezTo>
                                <a:cubicBezTo>
                                  <a:pt x="62" y="14"/>
                                  <a:pt x="62" y="14"/>
                                  <a:pt x="62" y="15"/>
                                </a:cubicBezTo>
                                <a:cubicBezTo>
                                  <a:pt x="62" y="15"/>
                                  <a:pt x="62" y="16"/>
                                  <a:pt x="62" y="18"/>
                                </a:cubicBezTo>
                                <a:lnTo>
                                  <a:pt x="64" y="29"/>
                                </a:lnTo>
                                <a:cubicBezTo>
                                  <a:pt x="65" y="33"/>
                                  <a:pt x="65" y="36"/>
                                  <a:pt x="65" y="37"/>
                                </a:cubicBezTo>
                                <a:cubicBezTo>
                                  <a:pt x="65" y="39"/>
                                  <a:pt x="64" y="41"/>
                                  <a:pt x="63" y="43"/>
                                </a:cubicBezTo>
                                <a:cubicBezTo>
                                  <a:pt x="61" y="44"/>
                                  <a:pt x="59" y="46"/>
                                  <a:pt x="55" y="46"/>
                                </a:cubicBezTo>
                                <a:cubicBezTo>
                                  <a:pt x="53" y="47"/>
                                  <a:pt x="51" y="47"/>
                                  <a:pt x="49" y="46"/>
                                </a:cubicBezTo>
                                <a:cubicBezTo>
                                  <a:pt x="47" y="46"/>
                                  <a:pt x="45" y="45"/>
                                  <a:pt x="44" y="43"/>
                                </a:cubicBezTo>
                                <a:cubicBezTo>
                                  <a:pt x="43" y="42"/>
                                  <a:pt x="42" y="40"/>
                                  <a:pt x="41" y="37"/>
                                </a:cubicBezTo>
                                <a:lnTo>
                                  <a:pt x="39" y="22"/>
                                </a:lnTo>
                                <a:cubicBezTo>
                                  <a:pt x="38" y="20"/>
                                  <a:pt x="38" y="19"/>
                                  <a:pt x="38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6" y="18"/>
                                  <a:pt x="35" y="18"/>
                                  <a:pt x="34" y="18"/>
                                </a:cubicBezTo>
                                <a:lnTo>
                                  <a:pt x="33" y="17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31"/>
                                </a:lnTo>
                                <a:lnTo>
                                  <a:pt x="8" y="4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9" y="43"/>
                                </a:moveTo>
                                <a:lnTo>
                                  <a:pt x="8" y="44"/>
                                </a:lnTo>
                                <a:lnTo>
                                  <a:pt x="7" y="47"/>
                                </a:lnTo>
                                <a:cubicBezTo>
                                  <a:pt x="6" y="48"/>
                                  <a:pt x="6" y="49"/>
                                  <a:pt x="6" y="50"/>
                                </a:cubicBezTo>
                                <a:cubicBezTo>
                                  <a:pt x="6" y="51"/>
                                  <a:pt x="7" y="51"/>
                                  <a:pt x="8" y="52"/>
                                </a:cubicBezTo>
                                <a:cubicBezTo>
                                  <a:pt x="8" y="52"/>
                                  <a:pt x="9" y="52"/>
                                  <a:pt x="11" y="52"/>
                                </a:cubicBezTo>
                                <a:lnTo>
                                  <a:pt x="11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53"/>
                                </a:lnTo>
                                <a:cubicBezTo>
                                  <a:pt x="1" y="53"/>
                                  <a:pt x="2" y="52"/>
                                  <a:pt x="3" y="51"/>
                                </a:cubicBezTo>
                                <a:cubicBezTo>
                                  <a:pt x="4" y="50"/>
                                  <a:pt x="4" y="49"/>
                                  <a:pt x="5" y="46"/>
                                </a:cubicBez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28" y="45"/>
                                </a:lnTo>
                                <a:cubicBezTo>
                                  <a:pt x="30" y="47"/>
                                  <a:pt x="31" y="48"/>
                                  <a:pt x="31" y="49"/>
                                </a:cubicBezTo>
                                <a:cubicBezTo>
                                  <a:pt x="32" y="49"/>
                                  <a:pt x="33" y="49"/>
                                  <a:pt x="34" y="49"/>
                                </a:cubicBezTo>
                                <a:lnTo>
                                  <a:pt x="34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1"/>
                                </a:lnTo>
                                <a:lnTo>
                                  <a:pt x="19" y="51"/>
                                </a:lnTo>
                                <a:cubicBezTo>
                                  <a:pt x="20" y="51"/>
                                  <a:pt x="21" y="51"/>
                                  <a:pt x="22" y="50"/>
                                </a:cubicBezTo>
                                <a:cubicBezTo>
                                  <a:pt x="22" y="50"/>
                                  <a:pt x="22" y="49"/>
                                  <a:pt x="22" y="49"/>
                                </a:cubicBezTo>
                                <a:cubicBezTo>
                                  <a:pt x="22" y="49"/>
                                  <a:pt x="22" y="49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1" y="47"/>
                                </a:cubicBezTo>
                                <a:lnTo>
                                  <a:pt x="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"/>
                        <wps:cNvSpPr>
                          <a:spLocks noEditPoints="1"/>
                        </wps:cNvSpPr>
                        <wps:spPr bwMode="auto">
                          <a:xfrm>
                            <a:off x="329565" y="178435"/>
                            <a:ext cx="220345" cy="163830"/>
                          </a:xfrm>
                          <a:custGeom>
                            <a:avLst/>
                            <a:gdLst>
                              <a:gd name="T0" fmla="*/ 95 w 881"/>
                              <a:gd name="T1" fmla="*/ 360 h 654"/>
                              <a:gd name="T2" fmla="*/ 97 w 881"/>
                              <a:gd name="T3" fmla="*/ 341 h 654"/>
                              <a:gd name="T4" fmla="*/ 113 w 881"/>
                              <a:gd name="T5" fmla="*/ 241 h 654"/>
                              <a:gd name="T6" fmla="*/ 161 w 881"/>
                              <a:gd name="T7" fmla="*/ 269 h 654"/>
                              <a:gd name="T8" fmla="*/ 85 w 881"/>
                              <a:gd name="T9" fmla="*/ 253 h 654"/>
                              <a:gd name="T10" fmla="*/ 188 w 881"/>
                              <a:gd name="T11" fmla="*/ 554 h 654"/>
                              <a:gd name="T12" fmla="*/ 40 w 881"/>
                              <a:gd name="T13" fmla="*/ 494 h 654"/>
                              <a:gd name="T14" fmla="*/ 171 w 881"/>
                              <a:gd name="T15" fmla="*/ 453 h 654"/>
                              <a:gd name="T16" fmla="*/ 232 w 881"/>
                              <a:gd name="T17" fmla="*/ 537 h 654"/>
                              <a:gd name="T18" fmla="*/ 127 w 881"/>
                              <a:gd name="T19" fmla="*/ 505 h 654"/>
                              <a:gd name="T20" fmla="*/ 334 w 881"/>
                              <a:gd name="T21" fmla="*/ 296 h 654"/>
                              <a:gd name="T22" fmla="*/ 370 w 881"/>
                              <a:gd name="T23" fmla="*/ 338 h 654"/>
                              <a:gd name="T24" fmla="*/ 436 w 881"/>
                              <a:gd name="T25" fmla="*/ 385 h 654"/>
                              <a:gd name="T26" fmla="*/ 524 w 881"/>
                              <a:gd name="T27" fmla="*/ 295 h 654"/>
                              <a:gd name="T28" fmla="*/ 353 w 881"/>
                              <a:gd name="T29" fmla="*/ 186 h 654"/>
                              <a:gd name="T30" fmla="*/ 397 w 881"/>
                              <a:gd name="T31" fmla="*/ 181 h 654"/>
                              <a:gd name="T32" fmla="*/ 351 w 881"/>
                              <a:gd name="T33" fmla="*/ 175 h 654"/>
                              <a:gd name="T34" fmla="*/ 452 w 881"/>
                              <a:gd name="T35" fmla="*/ 602 h 654"/>
                              <a:gd name="T36" fmla="*/ 403 w 881"/>
                              <a:gd name="T37" fmla="*/ 606 h 654"/>
                              <a:gd name="T38" fmla="*/ 481 w 881"/>
                              <a:gd name="T39" fmla="*/ 614 h 654"/>
                              <a:gd name="T40" fmla="*/ 458 w 881"/>
                              <a:gd name="T41" fmla="*/ 644 h 654"/>
                              <a:gd name="T42" fmla="*/ 467 w 881"/>
                              <a:gd name="T43" fmla="*/ 567 h 654"/>
                              <a:gd name="T44" fmla="*/ 608 w 881"/>
                              <a:gd name="T45" fmla="*/ 529 h 654"/>
                              <a:gd name="T46" fmla="*/ 289 w 881"/>
                              <a:gd name="T47" fmla="*/ 510 h 654"/>
                              <a:gd name="T48" fmla="*/ 412 w 881"/>
                              <a:gd name="T49" fmla="*/ 580 h 654"/>
                              <a:gd name="T50" fmla="*/ 347 w 881"/>
                              <a:gd name="T51" fmla="*/ 235 h 654"/>
                              <a:gd name="T52" fmla="*/ 354 w 881"/>
                              <a:gd name="T53" fmla="*/ 439 h 654"/>
                              <a:gd name="T54" fmla="*/ 301 w 881"/>
                              <a:gd name="T55" fmla="*/ 530 h 654"/>
                              <a:gd name="T56" fmla="*/ 607 w 881"/>
                              <a:gd name="T57" fmla="*/ 333 h 654"/>
                              <a:gd name="T58" fmla="*/ 437 w 881"/>
                              <a:gd name="T59" fmla="*/ 451 h 654"/>
                              <a:gd name="T60" fmla="*/ 727 w 881"/>
                              <a:gd name="T61" fmla="*/ 390 h 654"/>
                              <a:gd name="T62" fmla="*/ 535 w 881"/>
                              <a:gd name="T63" fmla="*/ 635 h 654"/>
                              <a:gd name="T64" fmla="*/ 390 w 881"/>
                              <a:gd name="T65" fmla="*/ 644 h 654"/>
                              <a:gd name="T66" fmla="*/ 259 w 881"/>
                              <a:gd name="T67" fmla="*/ 560 h 654"/>
                              <a:gd name="T68" fmla="*/ 250 w 881"/>
                              <a:gd name="T69" fmla="*/ 468 h 654"/>
                              <a:gd name="T70" fmla="*/ 40 w 881"/>
                              <a:gd name="T71" fmla="*/ 517 h 654"/>
                              <a:gd name="T72" fmla="*/ 197 w 881"/>
                              <a:gd name="T73" fmla="*/ 448 h 654"/>
                              <a:gd name="T74" fmla="*/ 32 w 881"/>
                              <a:gd name="T75" fmla="*/ 377 h 654"/>
                              <a:gd name="T76" fmla="*/ 290 w 881"/>
                              <a:gd name="T77" fmla="*/ 357 h 654"/>
                              <a:gd name="T78" fmla="*/ 100 w 881"/>
                              <a:gd name="T79" fmla="*/ 414 h 654"/>
                              <a:gd name="T80" fmla="*/ 161 w 881"/>
                              <a:gd name="T81" fmla="*/ 348 h 654"/>
                              <a:gd name="T82" fmla="*/ 141 w 881"/>
                              <a:gd name="T83" fmla="*/ 263 h 654"/>
                              <a:gd name="T84" fmla="*/ 318 w 881"/>
                              <a:gd name="T85" fmla="*/ 86 h 654"/>
                              <a:gd name="T86" fmla="*/ 568 w 881"/>
                              <a:gd name="T87" fmla="*/ 135 h 654"/>
                              <a:gd name="T88" fmla="*/ 729 w 881"/>
                              <a:gd name="T89" fmla="*/ 294 h 654"/>
                              <a:gd name="T90" fmla="*/ 610 w 881"/>
                              <a:gd name="T91" fmla="*/ 411 h 654"/>
                              <a:gd name="T92" fmla="*/ 517 w 881"/>
                              <a:gd name="T93" fmla="*/ 385 h 654"/>
                              <a:gd name="T94" fmla="*/ 873 w 881"/>
                              <a:gd name="T95" fmla="*/ 377 h 654"/>
                              <a:gd name="T96" fmla="*/ 687 w 881"/>
                              <a:gd name="T97" fmla="*/ 519 h 654"/>
                              <a:gd name="T98" fmla="*/ 574 w 881"/>
                              <a:gd name="T99" fmla="*/ 524 h 654"/>
                              <a:gd name="T100" fmla="*/ 505 w 881"/>
                              <a:gd name="T101" fmla="*/ 446 h 654"/>
                              <a:gd name="T102" fmla="*/ 492 w 881"/>
                              <a:gd name="T103" fmla="*/ 521 h 654"/>
                              <a:gd name="T104" fmla="*/ 639 w 881"/>
                              <a:gd name="T105" fmla="*/ 300 h 654"/>
                              <a:gd name="T106" fmla="*/ 411 w 881"/>
                              <a:gd name="T107" fmla="*/ 74 h 654"/>
                              <a:gd name="T108" fmla="*/ 645 w 881"/>
                              <a:gd name="T109" fmla="*/ 561 h 654"/>
                              <a:gd name="T110" fmla="*/ 743 w 881"/>
                              <a:gd name="T111" fmla="*/ 238 h 654"/>
                              <a:gd name="T112" fmla="*/ 778 w 881"/>
                              <a:gd name="T113" fmla="*/ 266 h 654"/>
                              <a:gd name="T114" fmla="*/ 836 w 881"/>
                              <a:gd name="T115" fmla="*/ 497 h 654"/>
                              <a:gd name="T116" fmla="*/ 783 w 881"/>
                              <a:gd name="T117" fmla="*/ 469 h 654"/>
                              <a:gd name="T118" fmla="*/ 791 w 881"/>
                              <a:gd name="T119" fmla="*/ 349 h 654"/>
                              <a:gd name="T120" fmla="*/ 575 w 881"/>
                              <a:gd name="T121" fmla="*/ 340 h 654"/>
                              <a:gd name="T122" fmla="*/ 514 w 881"/>
                              <a:gd name="T123" fmla="*/ 19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1" h="654">
                                <a:moveTo>
                                  <a:pt x="188" y="376"/>
                                </a:moveTo>
                                <a:cubicBezTo>
                                  <a:pt x="191" y="376"/>
                                  <a:pt x="193" y="378"/>
                                  <a:pt x="193" y="381"/>
                                </a:cubicBezTo>
                                <a:cubicBezTo>
                                  <a:pt x="193" y="383"/>
                                  <a:pt x="191" y="386"/>
                                  <a:pt x="188" y="386"/>
                                </a:cubicBezTo>
                                <a:cubicBezTo>
                                  <a:pt x="185" y="386"/>
                                  <a:pt x="183" y="383"/>
                                  <a:pt x="183" y="381"/>
                                </a:cubicBezTo>
                                <a:cubicBezTo>
                                  <a:pt x="183" y="378"/>
                                  <a:pt x="185" y="376"/>
                                  <a:pt x="188" y="376"/>
                                </a:cubicBezTo>
                                <a:moveTo>
                                  <a:pt x="182" y="355"/>
                                </a:moveTo>
                                <a:cubicBezTo>
                                  <a:pt x="185" y="355"/>
                                  <a:pt x="187" y="357"/>
                                  <a:pt x="187" y="360"/>
                                </a:cubicBezTo>
                                <a:cubicBezTo>
                                  <a:pt x="187" y="363"/>
                                  <a:pt x="185" y="365"/>
                                  <a:pt x="182" y="365"/>
                                </a:cubicBezTo>
                                <a:cubicBezTo>
                                  <a:pt x="179" y="365"/>
                                  <a:pt x="177" y="363"/>
                                  <a:pt x="177" y="360"/>
                                </a:cubicBezTo>
                                <a:cubicBezTo>
                                  <a:pt x="177" y="357"/>
                                  <a:pt x="179" y="355"/>
                                  <a:pt x="182" y="355"/>
                                </a:cubicBezTo>
                                <a:moveTo>
                                  <a:pt x="169" y="365"/>
                                </a:moveTo>
                                <a:cubicBezTo>
                                  <a:pt x="172" y="365"/>
                                  <a:pt x="174" y="367"/>
                                  <a:pt x="174" y="370"/>
                                </a:cubicBezTo>
                                <a:cubicBezTo>
                                  <a:pt x="174" y="372"/>
                                  <a:pt x="172" y="375"/>
                                  <a:pt x="169" y="375"/>
                                </a:cubicBezTo>
                                <a:cubicBezTo>
                                  <a:pt x="166" y="375"/>
                                  <a:pt x="164" y="372"/>
                                  <a:pt x="164" y="370"/>
                                </a:cubicBezTo>
                                <a:cubicBezTo>
                                  <a:pt x="164" y="367"/>
                                  <a:pt x="166" y="365"/>
                                  <a:pt x="169" y="365"/>
                                </a:cubicBezTo>
                                <a:moveTo>
                                  <a:pt x="131" y="367"/>
                                </a:moveTo>
                                <a:cubicBezTo>
                                  <a:pt x="134" y="367"/>
                                  <a:pt x="136" y="369"/>
                                  <a:pt x="136" y="372"/>
                                </a:cubicBezTo>
                                <a:cubicBezTo>
                                  <a:pt x="136" y="375"/>
                                  <a:pt x="134" y="377"/>
                                  <a:pt x="131" y="377"/>
                                </a:cubicBezTo>
                                <a:cubicBezTo>
                                  <a:pt x="128" y="377"/>
                                  <a:pt x="126" y="375"/>
                                  <a:pt x="126" y="372"/>
                                </a:cubicBezTo>
                                <a:cubicBezTo>
                                  <a:pt x="126" y="369"/>
                                  <a:pt x="128" y="367"/>
                                  <a:pt x="131" y="367"/>
                                </a:cubicBezTo>
                                <a:moveTo>
                                  <a:pt x="124" y="379"/>
                                </a:moveTo>
                                <a:cubicBezTo>
                                  <a:pt x="127" y="379"/>
                                  <a:pt x="129" y="381"/>
                                  <a:pt x="129" y="384"/>
                                </a:cubicBezTo>
                                <a:cubicBezTo>
                                  <a:pt x="129" y="387"/>
                                  <a:pt x="127" y="389"/>
                                  <a:pt x="124" y="389"/>
                                </a:cubicBezTo>
                                <a:cubicBezTo>
                                  <a:pt x="121" y="389"/>
                                  <a:pt x="119" y="387"/>
                                  <a:pt x="119" y="384"/>
                                </a:cubicBezTo>
                                <a:cubicBezTo>
                                  <a:pt x="119" y="381"/>
                                  <a:pt x="121" y="379"/>
                                  <a:pt x="124" y="379"/>
                                </a:cubicBezTo>
                                <a:moveTo>
                                  <a:pt x="109" y="383"/>
                                </a:moveTo>
                                <a:cubicBezTo>
                                  <a:pt x="112" y="383"/>
                                  <a:pt x="114" y="385"/>
                                  <a:pt x="114" y="388"/>
                                </a:cubicBezTo>
                                <a:cubicBezTo>
                                  <a:pt x="114" y="391"/>
                                  <a:pt x="112" y="393"/>
                                  <a:pt x="109" y="393"/>
                                </a:cubicBezTo>
                                <a:cubicBezTo>
                                  <a:pt x="106" y="393"/>
                                  <a:pt x="104" y="391"/>
                                  <a:pt x="104" y="388"/>
                                </a:cubicBezTo>
                                <a:cubicBezTo>
                                  <a:pt x="104" y="385"/>
                                  <a:pt x="106" y="383"/>
                                  <a:pt x="109" y="383"/>
                                </a:cubicBezTo>
                                <a:moveTo>
                                  <a:pt x="113" y="369"/>
                                </a:moveTo>
                                <a:cubicBezTo>
                                  <a:pt x="115" y="369"/>
                                  <a:pt x="117" y="371"/>
                                  <a:pt x="117" y="374"/>
                                </a:cubicBezTo>
                                <a:cubicBezTo>
                                  <a:pt x="117" y="376"/>
                                  <a:pt x="115" y="379"/>
                                  <a:pt x="113" y="379"/>
                                </a:cubicBezTo>
                                <a:cubicBezTo>
                                  <a:pt x="110" y="379"/>
                                  <a:pt x="107" y="376"/>
                                  <a:pt x="107" y="374"/>
                                </a:cubicBezTo>
                                <a:cubicBezTo>
                                  <a:pt x="107" y="371"/>
                                  <a:pt x="110" y="369"/>
                                  <a:pt x="113" y="369"/>
                                </a:cubicBezTo>
                                <a:moveTo>
                                  <a:pt x="95" y="350"/>
                                </a:moveTo>
                                <a:cubicBezTo>
                                  <a:pt x="98" y="350"/>
                                  <a:pt x="100" y="353"/>
                                  <a:pt x="100" y="355"/>
                                </a:cubicBezTo>
                                <a:cubicBezTo>
                                  <a:pt x="100" y="358"/>
                                  <a:pt x="98" y="360"/>
                                  <a:pt x="95" y="360"/>
                                </a:cubicBezTo>
                                <a:cubicBezTo>
                                  <a:pt x="92" y="360"/>
                                  <a:pt x="90" y="358"/>
                                  <a:pt x="90" y="355"/>
                                </a:cubicBezTo>
                                <a:cubicBezTo>
                                  <a:pt x="90" y="353"/>
                                  <a:pt x="92" y="350"/>
                                  <a:pt x="95" y="350"/>
                                </a:cubicBezTo>
                                <a:moveTo>
                                  <a:pt x="82" y="352"/>
                                </a:moveTo>
                                <a:cubicBezTo>
                                  <a:pt x="85" y="352"/>
                                  <a:pt x="87" y="354"/>
                                  <a:pt x="87" y="357"/>
                                </a:cubicBezTo>
                                <a:cubicBezTo>
                                  <a:pt x="87" y="360"/>
                                  <a:pt x="85" y="362"/>
                                  <a:pt x="82" y="362"/>
                                </a:cubicBezTo>
                                <a:cubicBezTo>
                                  <a:pt x="79" y="362"/>
                                  <a:pt x="77" y="360"/>
                                  <a:pt x="77" y="357"/>
                                </a:cubicBezTo>
                                <a:cubicBezTo>
                                  <a:pt x="77" y="354"/>
                                  <a:pt x="79" y="352"/>
                                  <a:pt x="82" y="352"/>
                                </a:cubicBezTo>
                                <a:moveTo>
                                  <a:pt x="77" y="340"/>
                                </a:moveTo>
                                <a:cubicBezTo>
                                  <a:pt x="80" y="340"/>
                                  <a:pt x="82" y="342"/>
                                  <a:pt x="82" y="344"/>
                                </a:cubicBezTo>
                                <a:cubicBezTo>
                                  <a:pt x="82" y="347"/>
                                  <a:pt x="80" y="350"/>
                                  <a:pt x="77" y="350"/>
                                </a:cubicBezTo>
                                <a:cubicBezTo>
                                  <a:pt x="74" y="350"/>
                                  <a:pt x="72" y="347"/>
                                  <a:pt x="72" y="344"/>
                                </a:cubicBezTo>
                                <a:cubicBezTo>
                                  <a:pt x="72" y="342"/>
                                  <a:pt x="74" y="340"/>
                                  <a:pt x="77" y="340"/>
                                </a:cubicBezTo>
                                <a:moveTo>
                                  <a:pt x="68" y="352"/>
                                </a:moveTo>
                                <a:cubicBezTo>
                                  <a:pt x="71" y="352"/>
                                  <a:pt x="73" y="355"/>
                                  <a:pt x="73" y="357"/>
                                </a:cubicBezTo>
                                <a:cubicBezTo>
                                  <a:pt x="73" y="360"/>
                                  <a:pt x="71" y="362"/>
                                  <a:pt x="68" y="362"/>
                                </a:cubicBezTo>
                                <a:cubicBezTo>
                                  <a:pt x="65" y="362"/>
                                  <a:pt x="63" y="360"/>
                                  <a:pt x="63" y="357"/>
                                </a:cubicBezTo>
                                <a:cubicBezTo>
                                  <a:pt x="63" y="355"/>
                                  <a:pt x="65" y="352"/>
                                  <a:pt x="68" y="352"/>
                                </a:cubicBezTo>
                                <a:moveTo>
                                  <a:pt x="62" y="337"/>
                                </a:moveTo>
                                <a:cubicBezTo>
                                  <a:pt x="65" y="337"/>
                                  <a:pt x="67" y="339"/>
                                  <a:pt x="67" y="341"/>
                                </a:cubicBezTo>
                                <a:cubicBezTo>
                                  <a:pt x="67" y="344"/>
                                  <a:pt x="65" y="347"/>
                                  <a:pt x="62" y="347"/>
                                </a:cubicBezTo>
                                <a:cubicBezTo>
                                  <a:pt x="59" y="347"/>
                                  <a:pt x="57" y="344"/>
                                  <a:pt x="57" y="341"/>
                                </a:cubicBezTo>
                                <a:cubicBezTo>
                                  <a:pt x="57" y="339"/>
                                  <a:pt x="59" y="337"/>
                                  <a:pt x="62" y="337"/>
                                </a:cubicBezTo>
                                <a:moveTo>
                                  <a:pt x="50" y="347"/>
                                </a:moveTo>
                                <a:cubicBezTo>
                                  <a:pt x="52" y="347"/>
                                  <a:pt x="55" y="350"/>
                                  <a:pt x="55" y="352"/>
                                </a:cubicBezTo>
                                <a:cubicBezTo>
                                  <a:pt x="55" y="355"/>
                                  <a:pt x="52" y="357"/>
                                  <a:pt x="50" y="357"/>
                                </a:cubicBezTo>
                                <a:cubicBezTo>
                                  <a:pt x="47" y="357"/>
                                  <a:pt x="45" y="355"/>
                                  <a:pt x="45" y="352"/>
                                </a:cubicBezTo>
                                <a:cubicBezTo>
                                  <a:pt x="45" y="350"/>
                                  <a:pt x="47" y="347"/>
                                  <a:pt x="50" y="347"/>
                                </a:cubicBezTo>
                                <a:moveTo>
                                  <a:pt x="146" y="347"/>
                                </a:moveTo>
                                <a:cubicBezTo>
                                  <a:pt x="141" y="345"/>
                                  <a:pt x="136" y="342"/>
                                  <a:pt x="131" y="341"/>
                                </a:cubicBezTo>
                                <a:cubicBezTo>
                                  <a:pt x="126" y="340"/>
                                  <a:pt x="121" y="340"/>
                                  <a:pt x="117" y="340"/>
                                </a:cubicBezTo>
                                <a:cubicBezTo>
                                  <a:pt x="114" y="340"/>
                                  <a:pt x="111" y="339"/>
                                  <a:pt x="109" y="338"/>
                                </a:cubicBezTo>
                                <a:cubicBezTo>
                                  <a:pt x="112" y="341"/>
                                  <a:pt x="114" y="344"/>
                                  <a:pt x="117" y="347"/>
                                </a:cubicBezTo>
                                <a:cubicBezTo>
                                  <a:pt x="120" y="348"/>
                                  <a:pt x="122" y="349"/>
                                  <a:pt x="125" y="349"/>
                                </a:cubicBezTo>
                                <a:cubicBezTo>
                                  <a:pt x="128" y="350"/>
                                  <a:pt x="132" y="350"/>
                                  <a:pt x="136" y="350"/>
                                </a:cubicBezTo>
                                <a:cubicBezTo>
                                  <a:pt x="139" y="349"/>
                                  <a:pt x="143" y="348"/>
                                  <a:pt x="146" y="347"/>
                                </a:cubicBezTo>
                                <a:moveTo>
                                  <a:pt x="78" y="314"/>
                                </a:moveTo>
                                <a:cubicBezTo>
                                  <a:pt x="82" y="318"/>
                                  <a:pt x="86" y="322"/>
                                  <a:pt x="90" y="327"/>
                                </a:cubicBezTo>
                                <a:cubicBezTo>
                                  <a:pt x="93" y="331"/>
                                  <a:pt x="95" y="336"/>
                                  <a:pt x="97" y="341"/>
                                </a:cubicBezTo>
                                <a:cubicBezTo>
                                  <a:pt x="99" y="343"/>
                                  <a:pt x="101" y="345"/>
                                  <a:pt x="103" y="348"/>
                                </a:cubicBezTo>
                                <a:cubicBezTo>
                                  <a:pt x="98" y="346"/>
                                  <a:pt x="94" y="345"/>
                                  <a:pt x="90" y="343"/>
                                </a:cubicBezTo>
                                <a:cubicBezTo>
                                  <a:pt x="88" y="341"/>
                                  <a:pt x="86" y="339"/>
                                  <a:pt x="84" y="337"/>
                                </a:cubicBezTo>
                                <a:cubicBezTo>
                                  <a:pt x="82" y="333"/>
                                  <a:pt x="80" y="330"/>
                                  <a:pt x="79" y="326"/>
                                </a:cubicBezTo>
                                <a:cubicBezTo>
                                  <a:pt x="78" y="322"/>
                                  <a:pt x="78" y="318"/>
                                  <a:pt x="78" y="314"/>
                                </a:cubicBezTo>
                                <a:moveTo>
                                  <a:pt x="90" y="367"/>
                                </a:moveTo>
                                <a:cubicBezTo>
                                  <a:pt x="85" y="370"/>
                                  <a:pt x="81" y="373"/>
                                  <a:pt x="77" y="375"/>
                                </a:cubicBezTo>
                                <a:cubicBezTo>
                                  <a:pt x="73" y="377"/>
                                  <a:pt x="69" y="377"/>
                                  <a:pt x="65" y="377"/>
                                </a:cubicBezTo>
                                <a:cubicBezTo>
                                  <a:pt x="62" y="377"/>
                                  <a:pt x="59" y="376"/>
                                  <a:pt x="56" y="375"/>
                                </a:cubicBezTo>
                                <a:cubicBezTo>
                                  <a:pt x="54" y="375"/>
                                  <a:pt x="52" y="376"/>
                                  <a:pt x="50" y="376"/>
                                </a:cubicBezTo>
                                <a:cubicBezTo>
                                  <a:pt x="53" y="373"/>
                                  <a:pt x="57" y="371"/>
                                  <a:pt x="61" y="369"/>
                                </a:cubicBezTo>
                                <a:cubicBezTo>
                                  <a:pt x="64" y="368"/>
                                  <a:pt x="68" y="368"/>
                                  <a:pt x="71" y="367"/>
                                </a:cubicBezTo>
                                <a:cubicBezTo>
                                  <a:pt x="75" y="367"/>
                                  <a:pt x="79" y="368"/>
                                  <a:pt x="83" y="368"/>
                                </a:cubicBezTo>
                                <a:cubicBezTo>
                                  <a:pt x="85" y="368"/>
                                  <a:pt x="88" y="367"/>
                                  <a:pt x="90" y="367"/>
                                </a:cubicBezTo>
                                <a:moveTo>
                                  <a:pt x="102" y="375"/>
                                </a:moveTo>
                                <a:cubicBezTo>
                                  <a:pt x="97" y="377"/>
                                  <a:pt x="92" y="377"/>
                                  <a:pt x="88" y="380"/>
                                </a:cubicBezTo>
                                <a:cubicBezTo>
                                  <a:pt x="84" y="382"/>
                                  <a:pt x="81" y="384"/>
                                  <a:pt x="79" y="387"/>
                                </a:cubicBezTo>
                                <a:cubicBezTo>
                                  <a:pt x="76" y="390"/>
                                  <a:pt x="76" y="393"/>
                                  <a:pt x="74" y="396"/>
                                </a:cubicBezTo>
                                <a:cubicBezTo>
                                  <a:pt x="73" y="398"/>
                                  <a:pt x="71" y="399"/>
                                  <a:pt x="70" y="401"/>
                                </a:cubicBezTo>
                                <a:cubicBezTo>
                                  <a:pt x="74" y="399"/>
                                  <a:pt x="78" y="398"/>
                                  <a:pt x="82" y="396"/>
                                </a:cubicBezTo>
                                <a:cubicBezTo>
                                  <a:pt x="85" y="394"/>
                                  <a:pt x="88" y="392"/>
                                  <a:pt x="90" y="389"/>
                                </a:cubicBezTo>
                                <a:cubicBezTo>
                                  <a:pt x="93" y="386"/>
                                  <a:pt x="95" y="383"/>
                                  <a:pt x="97" y="380"/>
                                </a:cubicBezTo>
                                <a:cubicBezTo>
                                  <a:pt x="99" y="378"/>
                                  <a:pt x="100" y="377"/>
                                  <a:pt x="102" y="375"/>
                                </a:cubicBezTo>
                                <a:moveTo>
                                  <a:pt x="74" y="241"/>
                                </a:moveTo>
                                <a:cubicBezTo>
                                  <a:pt x="77" y="241"/>
                                  <a:pt x="81" y="240"/>
                                  <a:pt x="85" y="240"/>
                                </a:cubicBezTo>
                                <a:cubicBezTo>
                                  <a:pt x="89" y="240"/>
                                  <a:pt x="93" y="241"/>
                                  <a:pt x="96" y="243"/>
                                </a:cubicBezTo>
                                <a:cubicBezTo>
                                  <a:pt x="100" y="244"/>
                                  <a:pt x="102" y="248"/>
                                  <a:pt x="106" y="251"/>
                                </a:cubicBezTo>
                                <a:cubicBezTo>
                                  <a:pt x="108" y="253"/>
                                  <a:pt x="111" y="254"/>
                                  <a:pt x="114" y="256"/>
                                </a:cubicBezTo>
                                <a:cubicBezTo>
                                  <a:pt x="110" y="256"/>
                                  <a:pt x="106" y="256"/>
                                  <a:pt x="102" y="256"/>
                                </a:cubicBezTo>
                                <a:cubicBezTo>
                                  <a:pt x="99" y="255"/>
                                  <a:pt x="95" y="253"/>
                                  <a:pt x="92" y="251"/>
                                </a:cubicBezTo>
                                <a:cubicBezTo>
                                  <a:pt x="89" y="250"/>
                                  <a:pt x="87" y="247"/>
                                  <a:pt x="84" y="245"/>
                                </a:cubicBezTo>
                                <a:cubicBezTo>
                                  <a:pt x="80" y="243"/>
                                  <a:pt x="77" y="242"/>
                                  <a:pt x="74" y="241"/>
                                </a:cubicBezTo>
                                <a:moveTo>
                                  <a:pt x="90" y="220"/>
                                </a:moveTo>
                                <a:cubicBezTo>
                                  <a:pt x="93" y="220"/>
                                  <a:pt x="97" y="220"/>
                                  <a:pt x="101" y="222"/>
                                </a:cubicBezTo>
                                <a:cubicBezTo>
                                  <a:pt x="104" y="223"/>
                                  <a:pt x="108" y="224"/>
                                  <a:pt x="111" y="227"/>
                                </a:cubicBezTo>
                                <a:cubicBezTo>
                                  <a:pt x="114" y="230"/>
                                  <a:pt x="115" y="234"/>
                                  <a:pt x="118" y="237"/>
                                </a:cubicBezTo>
                                <a:cubicBezTo>
                                  <a:pt x="120" y="240"/>
                                  <a:pt x="122" y="242"/>
                                  <a:pt x="124" y="245"/>
                                </a:cubicBezTo>
                                <a:cubicBezTo>
                                  <a:pt x="121" y="243"/>
                                  <a:pt x="117" y="243"/>
                                  <a:pt x="113" y="241"/>
                                </a:cubicBezTo>
                                <a:cubicBezTo>
                                  <a:pt x="110" y="240"/>
                                  <a:pt x="107" y="237"/>
                                  <a:pt x="105" y="234"/>
                                </a:cubicBezTo>
                                <a:cubicBezTo>
                                  <a:pt x="102" y="232"/>
                                  <a:pt x="101" y="229"/>
                                  <a:pt x="98" y="226"/>
                                </a:cubicBezTo>
                                <a:cubicBezTo>
                                  <a:pt x="95" y="224"/>
                                  <a:pt x="92" y="222"/>
                                  <a:pt x="90" y="220"/>
                                </a:cubicBezTo>
                                <a:moveTo>
                                  <a:pt x="109" y="164"/>
                                </a:moveTo>
                                <a:cubicBezTo>
                                  <a:pt x="112" y="167"/>
                                  <a:pt x="115" y="169"/>
                                  <a:pt x="117" y="173"/>
                                </a:cubicBezTo>
                                <a:cubicBezTo>
                                  <a:pt x="119" y="176"/>
                                  <a:pt x="121" y="179"/>
                                  <a:pt x="122" y="183"/>
                                </a:cubicBezTo>
                                <a:cubicBezTo>
                                  <a:pt x="123" y="187"/>
                                  <a:pt x="122" y="191"/>
                                  <a:pt x="122" y="196"/>
                                </a:cubicBezTo>
                                <a:cubicBezTo>
                                  <a:pt x="122" y="199"/>
                                  <a:pt x="122" y="202"/>
                                  <a:pt x="123" y="205"/>
                                </a:cubicBezTo>
                                <a:cubicBezTo>
                                  <a:pt x="121" y="202"/>
                                  <a:pt x="117" y="199"/>
                                  <a:pt x="116" y="196"/>
                                </a:cubicBezTo>
                                <a:cubicBezTo>
                                  <a:pt x="114" y="193"/>
                                  <a:pt x="114" y="189"/>
                                  <a:pt x="113" y="186"/>
                                </a:cubicBezTo>
                                <a:cubicBezTo>
                                  <a:pt x="112" y="182"/>
                                  <a:pt x="113" y="179"/>
                                  <a:pt x="112" y="175"/>
                                </a:cubicBezTo>
                                <a:cubicBezTo>
                                  <a:pt x="111" y="172"/>
                                  <a:pt x="110" y="168"/>
                                  <a:pt x="109" y="164"/>
                                </a:cubicBezTo>
                                <a:moveTo>
                                  <a:pt x="157" y="319"/>
                                </a:moveTo>
                                <a:cubicBezTo>
                                  <a:pt x="161" y="315"/>
                                  <a:pt x="164" y="312"/>
                                  <a:pt x="168" y="309"/>
                                </a:cubicBezTo>
                                <a:cubicBezTo>
                                  <a:pt x="171" y="307"/>
                                  <a:pt x="175" y="305"/>
                                  <a:pt x="179" y="304"/>
                                </a:cubicBezTo>
                                <a:cubicBezTo>
                                  <a:pt x="184" y="304"/>
                                  <a:pt x="188" y="306"/>
                                  <a:pt x="193" y="306"/>
                                </a:cubicBezTo>
                                <a:cubicBezTo>
                                  <a:pt x="188" y="309"/>
                                  <a:pt x="184" y="311"/>
                                  <a:pt x="179" y="314"/>
                                </a:cubicBezTo>
                                <a:cubicBezTo>
                                  <a:pt x="177" y="315"/>
                                  <a:pt x="175" y="317"/>
                                  <a:pt x="172" y="317"/>
                                </a:cubicBezTo>
                                <a:cubicBezTo>
                                  <a:pt x="169" y="318"/>
                                  <a:pt x="166" y="316"/>
                                  <a:pt x="163" y="317"/>
                                </a:cubicBezTo>
                                <a:cubicBezTo>
                                  <a:pt x="161" y="317"/>
                                  <a:pt x="159" y="318"/>
                                  <a:pt x="157" y="319"/>
                                </a:cubicBezTo>
                                <a:moveTo>
                                  <a:pt x="100" y="190"/>
                                </a:moveTo>
                                <a:cubicBezTo>
                                  <a:pt x="102" y="190"/>
                                  <a:pt x="104" y="192"/>
                                  <a:pt x="104" y="195"/>
                                </a:cubicBezTo>
                                <a:cubicBezTo>
                                  <a:pt x="104" y="198"/>
                                  <a:pt x="102" y="200"/>
                                  <a:pt x="100" y="200"/>
                                </a:cubicBezTo>
                                <a:cubicBezTo>
                                  <a:pt x="97" y="200"/>
                                  <a:pt x="95" y="198"/>
                                  <a:pt x="95" y="195"/>
                                </a:cubicBezTo>
                                <a:cubicBezTo>
                                  <a:pt x="95" y="192"/>
                                  <a:pt x="97" y="190"/>
                                  <a:pt x="100" y="190"/>
                                </a:cubicBezTo>
                                <a:moveTo>
                                  <a:pt x="167" y="292"/>
                                </a:moveTo>
                                <a:cubicBezTo>
                                  <a:pt x="170" y="292"/>
                                  <a:pt x="172" y="294"/>
                                  <a:pt x="172" y="296"/>
                                </a:cubicBezTo>
                                <a:cubicBezTo>
                                  <a:pt x="172" y="299"/>
                                  <a:pt x="170" y="301"/>
                                  <a:pt x="167" y="301"/>
                                </a:cubicBezTo>
                                <a:cubicBezTo>
                                  <a:pt x="164" y="301"/>
                                  <a:pt x="162" y="299"/>
                                  <a:pt x="162" y="296"/>
                                </a:cubicBezTo>
                                <a:cubicBezTo>
                                  <a:pt x="162" y="294"/>
                                  <a:pt x="164" y="292"/>
                                  <a:pt x="167" y="292"/>
                                </a:cubicBezTo>
                                <a:moveTo>
                                  <a:pt x="176" y="259"/>
                                </a:moveTo>
                                <a:cubicBezTo>
                                  <a:pt x="178" y="259"/>
                                  <a:pt x="180" y="261"/>
                                  <a:pt x="180" y="264"/>
                                </a:cubicBezTo>
                                <a:cubicBezTo>
                                  <a:pt x="180" y="266"/>
                                  <a:pt x="178" y="268"/>
                                  <a:pt x="176" y="268"/>
                                </a:cubicBezTo>
                                <a:cubicBezTo>
                                  <a:pt x="173" y="268"/>
                                  <a:pt x="171" y="266"/>
                                  <a:pt x="171" y="264"/>
                                </a:cubicBezTo>
                                <a:cubicBezTo>
                                  <a:pt x="171" y="261"/>
                                  <a:pt x="173" y="259"/>
                                  <a:pt x="176" y="259"/>
                                </a:cubicBezTo>
                                <a:moveTo>
                                  <a:pt x="161" y="259"/>
                                </a:moveTo>
                                <a:cubicBezTo>
                                  <a:pt x="163" y="259"/>
                                  <a:pt x="166" y="261"/>
                                  <a:pt x="166" y="264"/>
                                </a:cubicBezTo>
                                <a:cubicBezTo>
                                  <a:pt x="166" y="267"/>
                                  <a:pt x="163" y="269"/>
                                  <a:pt x="161" y="269"/>
                                </a:cubicBezTo>
                                <a:cubicBezTo>
                                  <a:pt x="158" y="269"/>
                                  <a:pt x="156" y="267"/>
                                  <a:pt x="156" y="264"/>
                                </a:cubicBezTo>
                                <a:cubicBezTo>
                                  <a:pt x="156" y="261"/>
                                  <a:pt x="158" y="259"/>
                                  <a:pt x="161" y="259"/>
                                </a:cubicBezTo>
                                <a:moveTo>
                                  <a:pt x="171" y="245"/>
                                </a:moveTo>
                                <a:cubicBezTo>
                                  <a:pt x="174" y="245"/>
                                  <a:pt x="176" y="247"/>
                                  <a:pt x="176" y="250"/>
                                </a:cubicBezTo>
                                <a:cubicBezTo>
                                  <a:pt x="176" y="252"/>
                                  <a:pt x="174" y="254"/>
                                  <a:pt x="171" y="254"/>
                                </a:cubicBezTo>
                                <a:cubicBezTo>
                                  <a:pt x="168" y="254"/>
                                  <a:pt x="166" y="252"/>
                                  <a:pt x="166" y="250"/>
                                </a:cubicBezTo>
                                <a:cubicBezTo>
                                  <a:pt x="166" y="247"/>
                                  <a:pt x="168" y="245"/>
                                  <a:pt x="171" y="245"/>
                                </a:cubicBezTo>
                                <a:moveTo>
                                  <a:pt x="155" y="246"/>
                                </a:moveTo>
                                <a:cubicBezTo>
                                  <a:pt x="157" y="246"/>
                                  <a:pt x="160" y="248"/>
                                  <a:pt x="160" y="251"/>
                                </a:cubicBezTo>
                                <a:cubicBezTo>
                                  <a:pt x="160" y="253"/>
                                  <a:pt x="157" y="256"/>
                                  <a:pt x="155" y="256"/>
                                </a:cubicBezTo>
                                <a:cubicBezTo>
                                  <a:pt x="152" y="256"/>
                                  <a:pt x="150" y="253"/>
                                  <a:pt x="150" y="251"/>
                                </a:cubicBezTo>
                                <a:cubicBezTo>
                                  <a:pt x="150" y="248"/>
                                  <a:pt x="152" y="246"/>
                                  <a:pt x="155" y="246"/>
                                </a:cubicBezTo>
                                <a:moveTo>
                                  <a:pt x="142" y="283"/>
                                </a:moveTo>
                                <a:cubicBezTo>
                                  <a:pt x="144" y="283"/>
                                  <a:pt x="147" y="285"/>
                                  <a:pt x="147" y="288"/>
                                </a:cubicBezTo>
                                <a:cubicBezTo>
                                  <a:pt x="147" y="290"/>
                                  <a:pt x="144" y="293"/>
                                  <a:pt x="142" y="293"/>
                                </a:cubicBezTo>
                                <a:cubicBezTo>
                                  <a:pt x="139" y="293"/>
                                  <a:pt x="137" y="290"/>
                                  <a:pt x="137" y="288"/>
                                </a:cubicBezTo>
                                <a:cubicBezTo>
                                  <a:pt x="137" y="285"/>
                                  <a:pt x="139" y="283"/>
                                  <a:pt x="142" y="283"/>
                                </a:cubicBezTo>
                                <a:moveTo>
                                  <a:pt x="129" y="269"/>
                                </a:moveTo>
                                <a:cubicBezTo>
                                  <a:pt x="131" y="269"/>
                                  <a:pt x="133" y="272"/>
                                  <a:pt x="133" y="274"/>
                                </a:cubicBezTo>
                                <a:cubicBezTo>
                                  <a:pt x="133" y="277"/>
                                  <a:pt x="131" y="279"/>
                                  <a:pt x="129" y="279"/>
                                </a:cubicBezTo>
                                <a:cubicBezTo>
                                  <a:pt x="126" y="279"/>
                                  <a:pt x="124" y="277"/>
                                  <a:pt x="124" y="274"/>
                                </a:cubicBezTo>
                                <a:cubicBezTo>
                                  <a:pt x="124" y="272"/>
                                  <a:pt x="126" y="269"/>
                                  <a:pt x="129" y="269"/>
                                </a:cubicBezTo>
                                <a:moveTo>
                                  <a:pt x="118" y="281"/>
                                </a:moveTo>
                                <a:cubicBezTo>
                                  <a:pt x="121" y="281"/>
                                  <a:pt x="123" y="284"/>
                                  <a:pt x="123" y="286"/>
                                </a:cubicBezTo>
                                <a:cubicBezTo>
                                  <a:pt x="123" y="289"/>
                                  <a:pt x="121" y="291"/>
                                  <a:pt x="118" y="291"/>
                                </a:cubicBezTo>
                                <a:cubicBezTo>
                                  <a:pt x="116" y="291"/>
                                  <a:pt x="113" y="289"/>
                                  <a:pt x="113" y="286"/>
                                </a:cubicBezTo>
                                <a:cubicBezTo>
                                  <a:pt x="113" y="284"/>
                                  <a:pt x="116" y="281"/>
                                  <a:pt x="118" y="281"/>
                                </a:cubicBezTo>
                                <a:moveTo>
                                  <a:pt x="115" y="268"/>
                                </a:moveTo>
                                <a:cubicBezTo>
                                  <a:pt x="118" y="268"/>
                                  <a:pt x="120" y="270"/>
                                  <a:pt x="120" y="273"/>
                                </a:cubicBezTo>
                                <a:cubicBezTo>
                                  <a:pt x="120" y="276"/>
                                  <a:pt x="118" y="278"/>
                                  <a:pt x="115" y="278"/>
                                </a:cubicBezTo>
                                <a:cubicBezTo>
                                  <a:pt x="113" y="278"/>
                                  <a:pt x="110" y="276"/>
                                  <a:pt x="110" y="273"/>
                                </a:cubicBezTo>
                                <a:cubicBezTo>
                                  <a:pt x="110" y="270"/>
                                  <a:pt x="113" y="268"/>
                                  <a:pt x="115" y="268"/>
                                </a:cubicBezTo>
                                <a:moveTo>
                                  <a:pt x="105" y="277"/>
                                </a:moveTo>
                                <a:cubicBezTo>
                                  <a:pt x="108" y="277"/>
                                  <a:pt x="110" y="279"/>
                                  <a:pt x="110" y="282"/>
                                </a:cubicBezTo>
                                <a:cubicBezTo>
                                  <a:pt x="110" y="285"/>
                                  <a:pt x="108" y="287"/>
                                  <a:pt x="105" y="287"/>
                                </a:cubicBezTo>
                                <a:cubicBezTo>
                                  <a:pt x="103" y="287"/>
                                  <a:pt x="100" y="285"/>
                                  <a:pt x="100" y="282"/>
                                </a:cubicBezTo>
                                <a:cubicBezTo>
                                  <a:pt x="100" y="279"/>
                                  <a:pt x="103" y="277"/>
                                  <a:pt x="105" y="277"/>
                                </a:cubicBezTo>
                                <a:moveTo>
                                  <a:pt x="85" y="253"/>
                                </a:moveTo>
                                <a:cubicBezTo>
                                  <a:pt x="88" y="253"/>
                                  <a:pt x="90" y="255"/>
                                  <a:pt x="90" y="258"/>
                                </a:cubicBezTo>
                                <a:cubicBezTo>
                                  <a:pt x="90" y="260"/>
                                  <a:pt x="88" y="263"/>
                                  <a:pt x="85" y="263"/>
                                </a:cubicBezTo>
                                <a:cubicBezTo>
                                  <a:pt x="82" y="263"/>
                                  <a:pt x="80" y="260"/>
                                  <a:pt x="80" y="258"/>
                                </a:cubicBezTo>
                                <a:cubicBezTo>
                                  <a:pt x="80" y="255"/>
                                  <a:pt x="82" y="253"/>
                                  <a:pt x="85" y="253"/>
                                </a:cubicBezTo>
                                <a:moveTo>
                                  <a:pt x="126" y="214"/>
                                </a:moveTo>
                                <a:cubicBezTo>
                                  <a:pt x="128" y="214"/>
                                  <a:pt x="130" y="217"/>
                                  <a:pt x="130" y="219"/>
                                </a:cubicBezTo>
                                <a:cubicBezTo>
                                  <a:pt x="130" y="222"/>
                                  <a:pt x="128" y="224"/>
                                  <a:pt x="126" y="224"/>
                                </a:cubicBezTo>
                                <a:cubicBezTo>
                                  <a:pt x="123" y="224"/>
                                  <a:pt x="121" y="222"/>
                                  <a:pt x="121" y="219"/>
                                </a:cubicBezTo>
                                <a:cubicBezTo>
                                  <a:pt x="121" y="217"/>
                                  <a:pt x="123" y="214"/>
                                  <a:pt x="126" y="214"/>
                                </a:cubicBezTo>
                                <a:moveTo>
                                  <a:pt x="113" y="214"/>
                                </a:moveTo>
                                <a:cubicBezTo>
                                  <a:pt x="115" y="214"/>
                                  <a:pt x="117" y="217"/>
                                  <a:pt x="117" y="219"/>
                                </a:cubicBezTo>
                                <a:cubicBezTo>
                                  <a:pt x="117" y="222"/>
                                  <a:pt x="115" y="224"/>
                                  <a:pt x="113" y="224"/>
                                </a:cubicBezTo>
                                <a:cubicBezTo>
                                  <a:pt x="110" y="224"/>
                                  <a:pt x="108" y="222"/>
                                  <a:pt x="108" y="219"/>
                                </a:cubicBezTo>
                                <a:cubicBezTo>
                                  <a:pt x="108" y="217"/>
                                  <a:pt x="110" y="214"/>
                                  <a:pt x="113" y="214"/>
                                </a:cubicBezTo>
                                <a:moveTo>
                                  <a:pt x="100" y="206"/>
                                </a:moveTo>
                                <a:cubicBezTo>
                                  <a:pt x="103" y="206"/>
                                  <a:pt x="105" y="208"/>
                                  <a:pt x="105" y="211"/>
                                </a:cubicBezTo>
                                <a:cubicBezTo>
                                  <a:pt x="105" y="213"/>
                                  <a:pt x="103" y="216"/>
                                  <a:pt x="100" y="216"/>
                                </a:cubicBezTo>
                                <a:cubicBezTo>
                                  <a:pt x="98" y="216"/>
                                  <a:pt x="95" y="213"/>
                                  <a:pt x="95" y="211"/>
                                </a:cubicBezTo>
                                <a:cubicBezTo>
                                  <a:pt x="95" y="208"/>
                                  <a:pt x="98" y="206"/>
                                  <a:pt x="100" y="206"/>
                                </a:cubicBezTo>
                                <a:moveTo>
                                  <a:pt x="113" y="201"/>
                                </a:moveTo>
                                <a:cubicBezTo>
                                  <a:pt x="116" y="201"/>
                                  <a:pt x="118" y="203"/>
                                  <a:pt x="118" y="206"/>
                                </a:cubicBezTo>
                                <a:cubicBezTo>
                                  <a:pt x="118" y="209"/>
                                  <a:pt x="116" y="211"/>
                                  <a:pt x="113" y="211"/>
                                </a:cubicBezTo>
                                <a:cubicBezTo>
                                  <a:pt x="111" y="211"/>
                                  <a:pt x="108" y="209"/>
                                  <a:pt x="108" y="206"/>
                                </a:cubicBezTo>
                                <a:cubicBezTo>
                                  <a:pt x="108" y="203"/>
                                  <a:pt x="111" y="201"/>
                                  <a:pt x="113" y="201"/>
                                </a:cubicBezTo>
                                <a:moveTo>
                                  <a:pt x="130" y="200"/>
                                </a:moveTo>
                                <a:cubicBezTo>
                                  <a:pt x="132" y="200"/>
                                  <a:pt x="134" y="202"/>
                                  <a:pt x="134" y="205"/>
                                </a:cubicBezTo>
                                <a:cubicBezTo>
                                  <a:pt x="134" y="208"/>
                                  <a:pt x="132" y="210"/>
                                  <a:pt x="130" y="210"/>
                                </a:cubicBezTo>
                                <a:cubicBezTo>
                                  <a:pt x="127" y="210"/>
                                  <a:pt x="125" y="208"/>
                                  <a:pt x="125" y="205"/>
                                </a:cubicBezTo>
                                <a:cubicBezTo>
                                  <a:pt x="125" y="202"/>
                                  <a:pt x="127" y="200"/>
                                  <a:pt x="130" y="200"/>
                                </a:cubicBezTo>
                                <a:moveTo>
                                  <a:pt x="177" y="548"/>
                                </a:moveTo>
                                <a:cubicBezTo>
                                  <a:pt x="179" y="548"/>
                                  <a:pt x="181" y="549"/>
                                  <a:pt x="181" y="552"/>
                                </a:cubicBezTo>
                                <a:cubicBezTo>
                                  <a:pt x="181" y="554"/>
                                  <a:pt x="179" y="556"/>
                                  <a:pt x="177" y="556"/>
                                </a:cubicBezTo>
                                <a:cubicBezTo>
                                  <a:pt x="174" y="556"/>
                                  <a:pt x="173" y="554"/>
                                  <a:pt x="173" y="552"/>
                                </a:cubicBezTo>
                                <a:cubicBezTo>
                                  <a:pt x="173" y="549"/>
                                  <a:pt x="174" y="548"/>
                                  <a:pt x="177" y="548"/>
                                </a:cubicBezTo>
                                <a:moveTo>
                                  <a:pt x="192" y="550"/>
                                </a:moveTo>
                                <a:cubicBezTo>
                                  <a:pt x="195" y="550"/>
                                  <a:pt x="197" y="552"/>
                                  <a:pt x="197" y="554"/>
                                </a:cubicBezTo>
                                <a:cubicBezTo>
                                  <a:pt x="197" y="557"/>
                                  <a:pt x="195" y="559"/>
                                  <a:pt x="192" y="559"/>
                                </a:cubicBezTo>
                                <a:cubicBezTo>
                                  <a:pt x="190" y="559"/>
                                  <a:pt x="188" y="557"/>
                                  <a:pt x="188" y="554"/>
                                </a:cubicBezTo>
                                <a:cubicBezTo>
                                  <a:pt x="188" y="552"/>
                                  <a:pt x="190" y="550"/>
                                  <a:pt x="192" y="550"/>
                                </a:cubicBezTo>
                                <a:moveTo>
                                  <a:pt x="179" y="509"/>
                                </a:moveTo>
                                <a:cubicBezTo>
                                  <a:pt x="181" y="509"/>
                                  <a:pt x="183" y="511"/>
                                  <a:pt x="183" y="514"/>
                                </a:cubicBezTo>
                                <a:cubicBezTo>
                                  <a:pt x="183" y="516"/>
                                  <a:pt x="181" y="518"/>
                                  <a:pt x="179" y="518"/>
                                </a:cubicBezTo>
                                <a:cubicBezTo>
                                  <a:pt x="176" y="518"/>
                                  <a:pt x="174" y="516"/>
                                  <a:pt x="174" y="514"/>
                                </a:cubicBezTo>
                                <a:cubicBezTo>
                                  <a:pt x="174" y="511"/>
                                  <a:pt x="176" y="509"/>
                                  <a:pt x="179" y="509"/>
                                </a:cubicBezTo>
                                <a:moveTo>
                                  <a:pt x="205" y="519"/>
                                </a:moveTo>
                                <a:cubicBezTo>
                                  <a:pt x="207" y="519"/>
                                  <a:pt x="209" y="521"/>
                                  <a:pt x="209" y="523"/>
                                </a:cubicBezTo>
                                <a:cubicBezTo>
                                  <a:pt x="209" y="525"/>
                                  <a:pt x="207" y="527"/>
                                  <a:pt x="205" y="527"/>
                                </a:cubicBezTo>
                                <a:cubicBezTo>
                                  <a:pt x="203" y="527"/>
                                  <a:pt x="201" y="525"/>
                                  <a:pt x="201" y="523"/>
                                </a:cubicBezTo>
                                <a:cubicBezTo>
                                  <a:pt x="201" y="521"/>
                                  <a:pt x="203" y="519"/>
                                  <a:pt x="205" y="519"/>
                                </a:cubicBezTo>
                                <a:moveTo>
                                  <a:pt x="97" y="506"/>
                                </a:moveTo>
                                <a:cubicBezTo>
                                  <a:pt x="100" y="506"/>
                                  <a:pt x="102" y="508"/>
                                  <a:pt x="102" y="510"/>
                                </a:cubicBezTo>
                                <a:cubicBezTo>
                                  <a:pt x="102" y="513"/>
                                  <a:pt x="100" y="514"/>
                                  <a:pt x="97" y="514"/>
                                </a:cubicBezTo>
                                <a:cubicBezTo>
                                  <a:pt x="95" y="514"/>
                                  <a:pt x="93" y="513"/>
                                  <a:pt x="93" y="510"/>
                                </a:cubicBezTo>
                                <a:cubicBezTo>
                                  <a:pt x="93" y="508"/>
                                  <a:pt x="95" y="506"/>
                                  <a:pt x="97" y="506"/>
                                </a:cubicBezTo>
                                <a:moveTo>
                                  <a:pt x="110" y="499"/>
                                </a:moveTo>
                                <a:cubicBezTo>
                                  <a:pt x="112" y="499"/>
                                  <a:pt x="114" y="501"/>
                                  <a:pt x="114" y="503"/>
                                </a:cubicBezTo>
                                <a:cubicBezTo>
                                  <a:pt x="114" y="506"/>
                                  <a:pt x="112" y="508"/>
                                  <a:pt x="110" y="508"/>
                                </a:cubicBezTo>
                                <a:cubicBezTo>
                                  <a:pt x="107" y="508"/>
                                  <a:pt x="105" y="506"/>
                                  <a:pt x="105" y="503"/>
                                </a:cubicBezTo>
                                <a:cubicBezTo>
                                  <a:pt x="105" y="501"/>
                                  <a:pt x="107" y="499"/>
                                  <a:pt x="110" y="499"/>
                                </a:cubicBezTo>
                                <a:moveTo>
                                  <a:pt x="104" y="482"/>
                                </a:moveTo>
                                <a:cubicBezTo>
                                  <a:pt x="107" y="482"/>
                                  <a:pt x="109" y="484"/>
                                  <a:pt x="109" y="487"/>
                                </a:cubicBezTo>
                                <a:cubicBezTo>
                                  <a:pt x="109" y="489"/>
                                  <a:pt x="107" y="491"/>
                                  <a:pt x="104" y="491"/>
                                </a:cubicBezTo>
                                <a:cubicBezTo>
                                  <a:pt x="102" y="491"/>
                                  <a:pt x="100" y="489"/>
                                  <a:pt x="100" y="487"/>
                                </a:cubicBezTo>
                                <a:cubicBezTo>
                                  <a:pt x="100" y="484"/>
                                  <a:pt x="102" y="482"/>
                                  <a:pt x="104" y="482"/>
                                </a:cubicBezTo>
                                <a:moveTo>
                                  <a:pt x="60" y="479"/>
                                </a:moveTo>
                                <a:cubicBezTo>
                                  <a:pt x="62" y="479"/>
                                  <a:pt x="64" y="481"/>
                                  <a:pt x="64" y="483"/>
                                </a:cubicBezTo>
                                <a:cubicBezTo>
                                  <a:pt x="64" y="486"/>
                                  <a:pt x="62" y="488"/>
                                  <a:pt x="60" y="488"/>
                                </a:cubicBezTo>
                                <a:cubicBezTo>
                                  <a:pt x="57" y="488"/>
                                  <a:pt x="55" y="486"/>
                                  <a:pt x="55" y="483"/>
                                </a:cubicBezTo>
                                <a:cubicBezTo>
                                  <a:pt x="55" y="481"/>
                                  <a:pt x="57" y="479"/>
                                  <a:pt x="60" y="479"/>
                                </a:cubicBezTo>
                                <a:moveTo>
                                  <a:pt x="52" y="490"/>
                                </a:moveTo>
                                <a:cubicBezTo>
                                  <a:pt x="54" y="490"/>
                                  <a:pt x="56" y="492"/>
                                  <a:pt x="56" y="494"/>
                                </a:cubicBezTo>
                                <a:cubicBezTo>
                                  <a:pt x="56" y="497"/>
                                  <a:pt x="54" y="499"/>
                                  <a:pt x="52" y="499"/>
                                </a:cubicBezTo>
                                <a:cubicBezTo>
                                  <a:pt x="49" y="499"/>
                                  <a:pt x="47" y="497"/>
                                  <a:pt x="47" y="494"/>
                                </a:cubicBezTo>
                                <a:cubicBezTo>
                                  <a:pt x="47" y="492"/>
                                  <a:pt x="49" y="490"/>
                                  <a:pt x="52" y="490"/>
                                </a:cubicBezTo>
                                <a:moveTo>
                                  <a:pt x="36" y="489"/>
                                </a:moveTo>
                                <a:cubicBezTo>
                                  <a:pt x="38" y="489"/>
                                  <a:pt x="40" y="491"/>
                                  <a:pt x="40" y="494"/>
                                </a:cubicBezTo>
                                <a:cubicBezTo>
                                  <a:pt x="40" y="496"/>
                                  <a:pt x="38" y="498"/>
                                  <a:pt x="36" y="498"/>
                                </a:cubicBezTo>
                                <a:cubicBezTo>
                                  <a:pt x="34" y="498"/>
                                  <a:pt x="32" y="496"/>
                                  <a:pt x="32" y="494"/>
                                </a:cubicBezTo>
                                <a:cubicBezTo>
                                  <a:pt x="32" y="491"/>
                                  <a:pt x="34" y="489"/>
                                  <a:pt x="36" y="489"/>
                                </a:cubicBezTo>
                                <a:moveTo>
                                  <a:pt x="28" y="477"/>
                                </a:moveTo>
                                <a:cubicBezTo>
                                  <a:pt x="31" y="477"/>
                                  <a:pt x="33" y="479"/>
                                  <a:pt x="33" y="481"/>
                                </a:cubicBezTo>
                                <a:cubicBezTo>
                                  <a:pt x="33" y="484"/>
                                  <a:pt x="31" y="486"/>
                                  <a:pt x="28" y="486"/>
                                </a:cubicBezTo>
                                <a:cubicBezTo>
                                  <a:pt x="26" y="486"/>
                                  <a:pt x="24" y="484"/>
                                  <a:pt x="24" y="481"/>
                                </a:cubicBezTo>
                                <a:cubicBezTo>
                                  <a:pt x="24" y="479"/>
                                  <a:pt x="26" y="477"/>
                                  <a:pt x="28" y="477"/>
                                </a:cubicBezTo>
                                <a:moveTo>
                                  <a:pt x="44" y="475"/>
                                </a:moveTo>
                                <a:cubicBezTo>
                                  <a:pt x="47" y="475"/>
                                  <a:pt x="48" y="476"/>
                                  <a:pt x="48" y="479"/>
                                </a:cubicBezTo>
                                <a:cubicBezTo>
                                  <a:pt x="48" y="481"/>
                                  <a:pt x="47" y="483"/>
                                  <a:pt x="44" y="483"/>
                                </a:cubicBezTo>
                                <a:cubicBezTo>
                                  <a:pt x="42" y="483"/>
                                  <a:pt x="40" y="481"/>
                                  <a:pt x="40" y="479"/>
                                </a:cubicBezTo>
                                <a:cubicBezTo>
                                  <a:pt x="40" y="476"/>
                                  <a:pt x="42" y="475"/>
                                  <a:pt x="44" y="475"/>
                                </a:cubicBezTo>
                                <a:moveTo>
                                  <a:pt x="165" y="496"/>
                                </a:moveTo>
                                <a:cubicBezTo>
                                  <a:pt x="167" y="496"/>
                                  <a:pt x="169" y="498"/>
                                  <a:pt x="169" y="501"/>
                                </a:cubicBezTo>
                                <a:cubicBezTo>
                                  <a:pt x="169" y="503"/>
                                  <a:pt x="167" y="505"/>
                                  <a:pt x="165" y="505"/>
                                </a:cubicBezTo>
                                <a:cubicBezTo>
                                  <a:pt x="163" y="505"/>
                                  <a:pt x="161" y="503"/>
                                  <a:pt x="161" y="501"/>
                                </a:cubicBezTo>
                                <a:cubicBezTo>
                                  <a:pt x="161" y="498"/>
                                  <a:pt x="163" y="496"/>
                                  <a:pt x="165" y="496"/>
                                </a:cubicBezTo>
                                <a:moveTo>
                                  <a:pt x="246" y="442"/>
                                </a:moveTo>
                                <a:cubicBezTo>
                                  <a:pt x="249" y="442"/>
                                  <a:pt x="251" y="444"/>
                                  <a:pt x="251" y="446"/>
                                </a:cubicBezTo>
                                <a:cubicBezTo>
                                  <a:pt x="251" y="449"/>
                                  <a:pt x="249" y="451"/>
                                  <a:pt x="246" y="451"/>
                                </a:cubicBezTo>
                                <a:cubicBezTo>
                                  <a:pt x="244" y="451"/>
                                  <a:pt x="242" y="449"/>
                                  <a:pt x="242" y="446"/>
                                </a:cubicBezTo>
                                <a:cubicBezTo>
                                  <a:pt x="242" y="444"/>
                                  <a:pt x="244" y="442"/>
                                  <a:pt x="246" y="442"/>
                                </a:cubicBezTo>
                                <a:moveTo>
                                  <a:pt x="192" y="469"/>
                                </a:moveTo>
                                <a:cubicBezTo>
                                  <a:pt x="194" y="469"/>
                                  <a:pt x="196" y="471"/>
                                  <a:pt x="196" y="473"/>
                                </a:cubicBezTo>
                                <a:cubicBezTo>
                                  <a:pt x="196" y="476"/>
                                  <a:pt x="194" y="478"/>
                                  <a:pt x="192" y="478"/>
                                </a:cubicBezTo>
                                <a:cubicBezTo>
                                  <a:pt x="189" y="478"/>
                                  <a:pt x="188" y="476"/>
                                  <a:pt x="188" y="473"/>
                                </a:cubicBezTo>
                                <a:cubicBezTo>
                                  <a:pt x="188" y="471"/>
                                  <a:pt x="189" y="469"/>
                                  <a:pt x="192" y="469"/>
                                </a:cubicBezTo>
                                <a:moveTo>
                                  <a:pt x="176" y="468"/>
                                </a:moveTo>
                                <a:cubicBezTo>
                                  <a:pt x="178" y="468"/>
                                  <a:pt x="180" y="470"/>
                                  <a:pt x="180" y="472"/>
                                </a:cubicBezTo>
                                <a:cubicBezTo>
                                  <a:pt x="180" y="475"/>
                                  <a:pt x="178" y="477"/>
                                  <a:pt x="176" y="477"/>
                                </a:cubicBezTo>
                                <a:cubicBezTo>
                                  <a:pt x="173" y="477"/>
                                  <a:pt x="171" y="475"/>
                                  <a:pt x="171" y="472"/>
                                </a:cubicBezTo>
                                <a:cubicBezTo>
                                  <a:pt x="171" y="470"/>
                                  <a:pt x="173" y="468"/>
                                  <a:pt x="176" y="468"/>
                                </a:cubicBezTo>
                                <a:moveTo>
                                  <a:pt x="171" y="453"/>
                                </a:moveTo>
                                <a:cubicBezTo>
                                  <a:pt x="174" y="453"/>
                                  <a:pt x="176" y="455"/>
                                  <a:pt x="176" y="457"/>
                                </a:cubicBezTo>
                                <a:cubicBezTo>
                                  <a:pt x="176" y="460"/>
                                  <a:pt x="174" y="462"/>
                                  <a:pt x="171" y="462"/>
                                </a:cubicBezTo>
                                <a:cubicBezTo>
                                  <a:pt x="169" y="462"/>
                                  <a:pt x="167" y="460"/>
                                  <a:pt x="167" y="457"/>
                                </a:cubicBezTo>
                                <a:cubicBezTo>
                                  <a:pt x="167" y="455"/>
                                  <a:pt x="169" y="453"/>
                                  <a:pt x="171" y="453"/>
                                </a:cubicBezTo>
                                <a:moveTo>
                                  <a:pt x="186" y="456"/>
                                </a:moveTo>
                                <a:cubicBezTo>
                                  <a:pt x="188" y="456"/>
                                  <a:pt x="190" y="458"/>
                                  <a:pt x="190" y="460"/>
                                </a:cubicBezTo>
                                <a:cubicBezTo>
                                  <a:pt x="190" y="462"/>
                                  <a:pt x="188" y="464"/>
                                  <a:pt x="186" y="464"/>
                                </a:cubicBezTo>
                                <a:cubicBezTo>
                                  <a:pt x="183" y="464"/>
                                  <a:pt x="181" y="462"/>
                                  <a:pt x="181" y="460"/>
                                </a:cubicBezTo>
                                <a:cubicBezTo>
                                  <a:pt x="181" y="458"/>
                                  <a:pt x="183" y="456"/>
                                  <a:pt x="186" y="456"/>
                                </a:cubicBezTo>
                                <a:moveTo>
                                  <a:pt x="182" y="495"/>
                                </a:moveTo>
                                <a:cubicBezTo>
                                  <a:pt x="184" y="495"/>
                                  <a:pt x="186" y="497"/>
                                  <a:pt x="186" y="499"/>
                                </a:cubicBezTo>
                                <a:cubicBezTo>
                                  <a:pt x="186" y="501"/>
                                  <a:pt x="184" y="504"/>
                                  <a:pt x="182" y="504"/>
                                </a:cubicBezTo>
                                <a:cubicBezTo>
                                  <a:pt x="179" y="504"/>
                                  <a:pt x="177" y="501"/>
                                  <a:pt x="177" y="499"/>
                                </a:cubicBezTo>
                                <a:cubicBezTo>
                                  <a:pt x="177" y="497"/>
                                  <a:pt x="179" y="495"/>
                                  <a:pt x="182" y="495"/>
                                </a:cubicBezTo>
                                <a:moveTo>
                                  <a:pt x="161" y="509"/>
                                </a:moveTo>
                                <a:cubicBezTo>
                                  <a:pt x="163" y="509"/>
                                  <a:pt x="165" y="511"/>
                                  <a:pt x="165" y="514"/>
                                </a:cubicBezTo>
                                <a:cubicBezTo>
                                  <a:pt x="165" y="516"/>
                                  <a:pt x="163" y="518"/>
                                  <a:pt x="161" y="518"/>
                                </a:cubicBezTo>
                                <a:cubicBezTo>
                                  <a:pt x="159" y="518"/>
                                  <a:pt x="157" y="516"/>
                                  <a:pt x="157" y="514"/>
                                </a:cubicBezTo>
                                <a:cubicBezTo>
                                  <a:pt x="157" y="511"/>
                                  <a:pt x="159" y="509"/>
                                  <a:pt x="161" y="509"/>
                                </a:cubicBezTo>
                                <a:moveTo>
                                  <a:pt x="183" y="561"/>
                                </a:moveTo>
                                <a:cubicBezTo>
                                  <a:pt x="185" y="561"/>
                                  <a:pt x="188" y="563"/>
                                  <a:pt x="188" y="566"/>
                                </a:cubicBezTo>
                                <a:cubicBezTo>
                                  <a:pt x="188" y="568"/>
                                  <a:pt x="185" y="570"/>
                                  <a:pt x="183" y="570"/>
                                </a:cubicBezTo>
                                <a:cubicBezTo>
                                  <a:pt x="181" y="570"/>
                                  <a:pt x="179" y="568"/>
                                  <a:pt x="179" y="566"/>
                                </a:cubicBezTo>
                                <a:cubicBezTo>
                                  <a:pt x="179" y="563"/>
                                  <a:pt x="181" y="561"/>
                                  <a:pt x="183" y="561"/>
                                </a:cubicBezTo>
                                <a:moveTo>
                                  <a:pt x="146" y="554"/>
                                </a:moveTo>
                                <a:cubicBezTo>
                                  <a:pt x="150" y="549"/>
                                  <a:pt x="152" y="544"/>
                                  <a:pt x="157" y="539"/>
                                </a:cubicBezTo>
                                <a:cubicBezTo>
                                  <a:pt x="161" y="536"/>
                                  <a:pt x="166" y="533"/>
                                  <a:pt x="171" y="531"/>
                                </a:cubicBezTo>
                                <a:cubicBezTo>
                                  <a:pt x="174" y="529"/>
                                  <a:pt x="178" y="529"/>
                                  <a:pt x="181" y="528"/>
                                </a:cubicBezTo>
                                <a:cubicBezTo>
                                  <a:pt x="182" y="528"/>
                                  <a:pt x="183" y="528"/>
                                  <a:pt x="185" y="528"/>
                                </a:cubicBezTo>
                                <a:cubicBezTo>
                                  <a:pt x="183" y="529"/>
                                  <a:pt x="181" y="530"/>
                                  <a:pt x="180" y="531"/>
                                </a:cubicBezTo>
                                <a:cubicBezTo>
                                  <a:pt x="173" y="538"/>
                                  <a:pt x="175" y="539"/>
                                  <a:pt x="164" y="544"/>
                                </a:cubicBezTo>
                                <a:cubicBezTo>
                                  <a:pt x="160" y="546"/>
                                  <a:pt x="157" y="546"/>
                                  <a:pt x="154" y="548"/>
                                </a:cubicBezTo>
                                <a:cubicBezTo>
                                  <a:pt x="151" y="550"/>
                                  <a:pt x="149" y="552"/>
                                  <a:pt x="146" y="554"/>
                                </a:cubicBezTo>
                                <a:moveTo>
                                  <a:pt x="205" y="558"/>
                                </a:moveTo>
                                <a:cubicBezTo>
                                  <a:pt x="204" y="564"/>
                                  <a:pt x="204" y="569"/>
                                  <a:pt x="201" y="574"/>
                                </a:cubicBezTo>
                                <a:cubicBezTo>
                                  <a:pt x="199" y="578"/>
                                  <a:pt x="196" y="581"/>
                                  <a:pt x="192" y="583"/>
                                </a:cubicBezTo>
                                <a:cubicBezTo>
                                  <a:pt x="189" y="585"/>
                                  <a:pt x="186" y="585"/>
                                  <a:pt x="183" y="586"/>
                                </a:cubicBezTo>
                                <a:cubicBezTo>
                                  <a:pt x="182" y="587"/>
                                  <a:pt x="181" y="587"/>
                                  <a:pt x="180" y="587"/>
                                </a:cubicBezTo>
                                <a:cubicBezTo>
                                  <a:pt x="187" y="578"/>
                                  <a:pt x="192" y="573"/>
                                  <a:pt x="201" y="565"/>
                                </a:cubicBezTo>
                                <a:cubicBezTo>
                                  <a:pt x="203" y="563"/>
                                  <a:pt x="203" y="560"/>
                                  <a:pt x="205" y="558"/>
                                </a:cubicBezTo>
                                <a:moveTo>
                                  <a:pt x="246" y="526"/>
                                </a:moveTo>
                                <a:cubicBezTo>
                                  <a:pt x="241" y="530"/>
                                  <a:pt x="237" y="534"/>
                                  <a:pt x="232" y="537"/>
                                </a:cubicBezTo>
                                <a:cubicBezTo>
                                  <a:pt x="227" y="538"/>
                                  <a:pt x="223" y="538"/>
                                  <a:pt x="218" y="538"/>
                                </a:cubicBezTo>
                                <a:cubicBezTo>
                                  <a:pt x="215" y="537"/>
                                  <a:pt x="212" y="535"/>
                                  <a:pt x="209" y="534"/>
                                </a:cubicBezTo>
                                <a:cubicBezTo>
                                  <a:pt x="207" y="533"/>
                                  <a:pt x="207" y="533"/>
                                  <a:pt x="205" y="533"/>
                                </a:cubicBezTo>
                                <a:cubicBezTo>
                                  <a:pt x="207" y="532"/>
                                  <a:pt x="209" y="532"/>
                                  <a:pt x="210" y="532"/>
                                </a:cubicBezTo>
                                <a:cubicBezTo>
                                  <a:pt x="219" y="528"/>
                                  <a:pt x="217" y="526"/>
                                  <a:pt x="228" y="527"/>
                                </a:cubicBezTo>
                                <a:cubicBezTo>
                                  <a:pt x="231" y="528"/>
                                  <a:pt x="234" y="529"/>
                                  <a:pt x="238" y="529"/>
                                </a:cubicBezTo>
                                <a:cubicBezTo>
                                  <a:pt x="241" y="529"/>
                                  <a:pt x="243" y="527"/>
                                  <a:pt x="246" y="526"/>
                                </a:cubicBezTo>
                                <a:moveTo>
                                  <a:pt x="99" y="469"/>
                                </a:moveTo>
                                <a:cubicBezTo>
                                  <a:pt x="105" y="471"/>
                                  <a:pt x="111" y="473"/>
                                  <a:pt x="117" y="475"/>
                                </a:cubicBezTo>
                                <a:cubicBezTo>
                                  <a:pt x="120" y="477"/>
                                  <a:pt x="122" y="480"/>
                                  <a:pt x="124" y="482"/>
                                </a:cubicBezTo>
                                <a:cubicBezTo>
                                  <a:pt x="126" y="483"/>
                                  <a:pt x="127" y="485"/>
                                  <a:pt x="129" y="487"/>
                                </a:cubicBezTo>
                                <a:cubicBezTo>
                                  <a:pt x="131" y="488"/>
                                  <a:pt x="133" y="488"/>
                                  <a:pt x="135" y="489"/>
                                </a:cubicBezTo>
                                <a:cubicBezTo>
                                  <a:pt x="132" y="489"/>
                                  <a:pt x="128" y="489"/>
                                  <a:pt x="125" y="489"/>
                                </a:cubicBezTo>
                                <a:cubicBezTo>
                                  <a:pt x="121" y="488"/>
                                  <a:pt x="118" y="487"/>
                                  <a:pt x="115" y="485"/>
                                </a:cubicBezTo>
                                <a:cubicBezTo>
                                  <a:pt x="113" y="484"/>
                                  <a:pt x="112" y="481"/>
                                  <a:pt x="110" y="480"/>
                                </a:cubicBezTo>
                                <a:cubicBezTo>
                                  <a:pt x="109" y="478"/>
                                  <a:pt x="108" y="476"/>
                                  <a:pt x="106" y="474"/>
                                </a:cubicBezTo>
                                <a:cubicBezTo>
                                  <a:pt x="104" y="472"/>
                                  <a:pt x="101" y="471"/>
                                  <a:pt x="99" y="469"/>
                                </a:cubicBezTo>
                                <a:moveTo>
                                  <a:pt x="57" y="459"/>
                                </a:moveTo>
                                <a:cubicBezTo>
                                  <a:pt x="62" y="462"/>
                                  <a:pt x="68" y="465"/>
                                  <a:pt x="73" y="470"/>
                                </a:cubicBezTo>
                                <a:cubicBezTo>
                                  <a:pt x="76" y="472"/>
                                  <a:pt x="77" y="475"/>
                                  <a:pt x="79" y="478"/>
                                </a:cubicBezTo>
                                <a:cubicBezTo>
                                  <a:pt x="81" y="480"/>
                                  <a:pt x="82" y="483"/>
                                  <a:pt x="83" y="484"/>
                                </a:cubicBezTo>
                                <a:cubicBezTo>
                                  <a:pt x="85" y="486"/>
                                  <a:pt x="87" y="487"/>
                                  <a:pt x="89" y="488"/>
                                </a:cubicBezTo>
                                <a:cubicBezTo>
                                  <a:pt x="85" y="487"/>
                                  <a:pt x="82" y="487"/>
                                  <a:pt x="79" y="485"/>
                                </a:cubicBezTo>
                                <a:cubicBezTo>
                                  <a:pt x="75" y="484"/>
                                  <a:pt x="72" y="482"/>
                                  <a:pt x="69" y="479"/>
                                </a:cubicBezTo>
                                <a:cubicBezTo>
                                  <a:pt x="67" y="477"/>
                                  <a:pt x="67" y="475"/>
                                  <a:pt x="66" y="472"/>
                                </a:cubicBezTo>
                                <a:cubicBezTo>
                                  <a:pt x="65" y="470"/>
                                  <a:pt x="64" y="468"/>
                                  <a:pt x="63" y="466"/>
                                </a:cubicBezTo>
                                <a:cubicBezTo>
                                  <a:pt x="61" y="463"/>
                                  <a:pt x="59" y="461"/>
                                  <a:pt x="57" y="459"/>
                                </a:cubicBezTo>
                                <a:moveTo>
                                  <a:pt x="217" y="563"/>
                                </a:moveTo>
                                <a:cubicBezTo>
                                  <a:pt x="221" y="569"/>
                                  <a:pt x="226" y="574"/>
                                  <a:pt x="229" y="581"/>
                                </a:cubicBezTo>
                                <a:cubicBezTo>
                                  <a:pt x="230" y="584"/>
                                  <a:pt x="230" y="588"/>
                                  <a:pt x="231" y="591"/>
                                </a:cubicBezTo>
                                <a:cubicBezTo>
                                  <a:pt x="231" y="594"/>
                                  <a:pt x="231" y="596"/>
                                  <a:pt x="232" y="599"/>
                                </a:cubicBezTo>
                                <a:cubicBezTo>
                                  <a:pt x="233" y="601"/>
                                  <a:pt x="234" y="603"/>
                                  <a:pt x="236" y="605"/>
                                </a:cubicBezTo>
                                <a:cubicBezTo>
                                  <a:pt x="233" y="603"/>
                                  <a:pt x="230" y="601"/>
                                  <a:pt x="227" y="598"/>
                                </a:cubicBezTo>
                                <a:cubicBezTo>
                                  <a:pt x="225" y="595"/>
                                  <a:pt x="222" y="592"/>
                                  <a:pt x="221" y="588"/>
                                </a:cubicBezTo>
                                <a:cubicBezTo>
                                  <a:pt x="220" y="586"/>
                                  <a:pt x="220" y="583"/>
                                  <a:pt x="220" y="580"/>
                                </a:cubicBezTo>
                                <a:cubicBezTo>
                                  <a:pt x="220" y="578"/>
                                  <a:pt x="221" y="575"/>
                                  <a:pt x="220" y="573"/>
                                </a:cubicBezTo>
                                <a:cubicBezTo>
                                  <a:pt x="220" y="570"/>
                                  <a:pt x="218" y="567"/>
                                  <a:pt x="217" y="563"/>
                                </a:cubicBezTo>
                                <a:moveTo>
                                  <a:pt x="127" y="505"/>
                                </a:moveTo>
                                <a:cubicBezTo>
                                  <a:pt x="121" y="508"/>
                                  <a:pt x="114" y="511"/>
                                  <a:pt x="109" y="516"/>
                                </a:cubicBezTo>
                                <a:cubicBezTo>
                                  <a:pt x="106" y="518"/>
                                  <a:pt x="105" y="521"/>
                                  <a:pt x="103" y="524"/>
                                </a:cubicBezTo>
                                <a:cubicBezTo>
                                  <a:pt x="101" y="527"/>
                                  <a:pt x="100" y="529"/>
                                  <a:pt x="98" y="531"/>
                                </a:cubicBezTo>
                                <a:cubicBezTo>
                                  <a:pt x="97" y="533"/>
                                  <a:pt x="95" y="533"/>
                                  <a:pt x="93" y="535"/>
                                </a:cubicBezTo>
                                <a:cubicBezTo>
                                  <a:pt x="96" y="534"/>
                                  <a:pt x="100" y="533"/>
                                  <a:pt x="103" y="532"/>
                                </a:cubicBezTo>
                                <a:cubicBezTo>
                                  <a:pt x="107" y="530"/>
                                  <a:pt x="110" y="528"/>
                                  <a:pt x="113" y="526"/>
                                </a:cubicBezTo>
                                <a:cubicBezTo>
                                  <a:pt x="115" y="524"/>
                                  <a:pt x="116" y="521"/>
                                  <a:pt x="117" y="519"/>
                                </a:cubicBezTo>
                                <a:cubicBezTo>
                                  <a:pt x="118" y="516"/>
                                  <a:pt x="119" y="514"/>
                                  <a:pt x="120" y="512"/>
                                </a:cubicBezTo>
                                <a:cubicBezTo>
                                  <a:pt x="122" y="509"/>
                                  <a:pt x="124" y="507"/>
                                  <a:pt x="127" y="505"/>
                                </a:cubicBezTo>
                                <a:moveTo>
                                  <a:pt x="309" y="371"/>
                                </a:moveTo>
                                <a:cubicBezTo>
                                  <a:pt x="307" y="371"/>
                                  <a:pt x="305" y="374"/>
                                  <a:pt x="305" y="376"/>
                                </a:cubicBezTo>
                                <a:cubicBezTo>
                                  <a:pt x="305" y="379"/>
                                  <a:pt x="307" y="381"/>
                                  <a:pt x="309" y="381"/>
                                </a:cubicBezTo>
                                <a:cubicBezTo>
                                  <a:pt x="312" y="381"/>
                                  <a:pt x="314" y="379"/>
                                  <a:pt x="314" y="376"/>
                                </a:cubicBezTo>
                                <a:cubicBezTo>
                                  <a:pt x="314" y="374"/>
                                  <a:pt x="312" y="371"/>
                                  <a:pt x="309" y="371"/>
                                </a:cubicBezTo>
                                <a:moveTo>
                                  <a:pt x="318" y="360"/>
                                </a:moveTo>
                                <a:cubicBezTo>
                                  <a:pt x="315" y="360"/>
                                  <a:pt x="313" y="362"/>
                                  <a:pt x="313" y="365"/>
                                </a:cubicBezTo>
                                <a:cubicBezTo>
                                  <a:pt x="313" y="367"/>
                                  <a:pt x="315" y="369"/>
                                  <a:pt x="318" y="369"/>
                                </a:cubicBezTo>
                                <a:cubicBezTo>
                                  <a:pt x="320" y="369"/>
                                  <a:pt x="322" y="367"/>
                                  <a:pt x="322" y="365"/>
                                </a:cubicBezTo>
                                <a:cubicBezTo>
                                  <a:pt x="322" y="362"/>
                                  <a:pt x="320" y="360"/>
                                  <a:pt x="318" y="360"/>
                                </a:cubicBezTo>
                                <a:moveTo>
                                  <a:pt x="327" y="373"/>
                                </a:moveTo>
                                <a:cubicBezTo>
                                  <a:pt x="324" y="373"/>
                                  <a:pt x="322" y="375"/>
                                  <a:pt x="322" y="378"/>
                                </a:cubicBezTo>
                                <a:cubicBezTo>
                                  <a:pt x="322" y="380"/>
                                  <a:pt x="324" y="382"/>
                                  <a:pt x="327" y="382"/>
                                </a:cubicBezTo>
                                <a:cubicBezTo>
                                  <a:pt x="329" y="382"/>
                                  <a:pt x="331" y="380"/>
                                  <a:pt x="331" y="378"/>
                                </a:cubicBezTo>
                                <a:cubicBezTo>
                                  <a:pt x="331" y="375"/>
                                  <a:pt x="329" y="373"/>
                                  <a:pt x="327" y="373"/>
                                </a:cubicBezTo>
                                <a:moveTo>
                                  <a:pt x="330" y="342"/>
                                </a:moveTo>
                                <a:cubicBezTo>
                                  <a:pt x="327" y="342"/>
                                  <a:pt x="325" y="344"/>
                                  <a:pt x="325" y="346"/>
                                </a:cubicBezTo>
                                <a:cubicBezTo>
                                  <a:pt x="325" y="349"/>
                                  <a:pt x="327" y="351"/>
                                  <a:pt x="330" y="351"/>
                                </a:cubicBezTo>
                                <a:cubicBezTo>
                                  <a:pt x="332" y="351"/>
                                  <a:pt x="334" y="349"/>
                                  <a:pt x="334" y="346"/>
                                </a:cubicBezTo>
                                <a:cubicBezTo>
                                  <a:pt x="334" y="344"/>
                                  <a:pt x="332" y="342"/>
                                  <a:pt x="330" y="342"/>
                                </a:cubicBezTo>
                                <a:moveTo>
                                  <a:pt x="318" y="335"/>
                                </a:moveTo>
                                <a:cubicBezTo>
                                  <a:pt x="316" y="335"/>
                                  <a:pt x="314" y="337"/>
                                  <a:pt x="314" y="340"/>
                                </a:cubicBezTo>
                                <a:cubicBezTo>
                                  <a:pt x="314" y="343"/>
                                  <a:pt x="316" y="344"/>
                                  <a:pt x="318" y="344"/>
                                </a:cubicBezTo>
                                <a:cubicBezTo>
                                  <a:pt x="321" y="344"/>
                                  <a:pt x="323" y="343"/>
                                  <a:pt x="323" y="340"/>
                                </a:cubicBezTo>
                                <a:cubicBezTo>
                                  <a:pt x="323" y="337"/>
                                  <a:pt x="321" y="335"/>
                                  <a:pt x="318" y="335"/>
                                </a:cubicBezTo>
                                <a:moveTo>
                                  <a:pt x="330" y="336"/>
                                </a:moveTo>
                                <a:cubicBezTo>
                                  <a:pt x="332" y="331"/>
                                  <a:pt x="336" y="327"/>
                                  <a:pt x="337" y="322"/>
                                </a:cubicBezTo>
                                <a:cubicBezTo>
                                  <a:pt x="338" y="318"/>
                                  <a:pt x="339" y="314"/>
                                  <a:pt x="338" y="310"/>
                                </a:cubicBezTo>
                                <a:cubicBezTo>
                                  <a:pt x="337" y="305"/>
                                  <a:pt x="335" y="301"/>
                                  <a:pt x="334" y="296"/>
                                </a:cubicBezTo>
                                <a:cubicBezTo>
                                  <a:pt x="333" y="300"/>
                                  <a:pt x="333" y="303"/>
                                  <a:pt x="332" y="307"/>
                                </a:cubicBezTo>
                                <a:cubicBezTo>
                                  <a:pt x="332" y="309"/>
                                  <a:pt x="330" y="311"/>
                                  <a:pt x="329" y="314"/>
                                </a:cubicBezTo>
                                <a:cubicBezTo>
                                  <a:pt x="329" y="315"/>
                                  <a:pt x="328" y="317"/>
                                  <a:pt x="328" y="319"/>
                                </a:cubicBezTo>
                                <a:cubicBezTo>
                                  <a:pt x="329" y="324"/>
                                  <a:pt x="329" y="330"/>
                                  <a:pt x="330" y="336"/>
                                </a:cubicBezTo>
                                <a:moveTo>
                                  <a:pt x="356" y="240"/>
                                </a:moveTo>
                                <a:cubicBezTo>
                                  <a:pt x="357" y="240"/>
                                  <a:pt x="357" y="238"/>
                                  <a:pt x="357" y="237"/>
                                </a:cubicBezTo>
                                <a:cubicBezTo>
                                  <a:pt x="358" y="236"/>
                                  <a:pt x="358" y="238"/>
                                  <a:pt x="358" y="238"/>
                                </a:cubicBezTo>
                                <a:cubicBezTo>
                                  <a:pt x="359" y="238"/>
                                  <a:pt x="359" y="237"/>
                                  <a:pt x="359" y="237"/>
                                </a:cubicBezTo>
                                <a:cubicBezTo>
                                  <a:pt x="359" y="236"/>
                                  <a:pt x="358" y="235"/>
                                  <a:pt x="358" y="235"/>
                                </a:cubicBezTo>
                                <a:cubicBezTo>
                                  <a:pt x="357" y="234"/>
                                  <a:pt x="357" y="233"/>
                                  <a:pt x="357" y="232"/>
                                </a:cubicBezTo>
                                <a:cubicBezTo>
                                  <a:pt x="357" y="231"/>
                                  <a:pt x="357" y="230"/>
                                  <a:pt x="357" y="230"/>
                                </a:cubicBezTo>
                                <a:cubicBezTo>
                                  <a:pt x="357" y="229"/>
                                  <a:pt x="357" y="229"/>
                                  <a:pt x="356" y="229"/>
                                </a:cubicBezTo>
                                <a:cubicBezTo>
                                  <a:pt x="356" y="229"/>
                                  <a:pt x="356" y="229"/>
                                  <a:pt x="355" y="230"/>
                                </a:cubicBezTo>
                                <a:cubicBezTo>
                                  <a:pt x="355" y="230"/>
                                  <a:pt x="355" y="231"/>
                                  <a:pt x="355" y="232"/>
                                </a:cubicBezTo>
                                <a:cubicBezTo>
                                  <a:pt x="355" y="233"/>
                                  <a:pt x="355" y="234"/>
                                  <a:pt x="354" y="235"/>
                                </a:cubicBezTo>
                                <a:cubicBezTo>
                                  <a:pt x="354" y="235"/>
                                  <a:pt x="353" y="236"/>
                                  <a:pt x="353" y="236"/>
                                </a:cubicBezTo>
                                <a:cubicBezTo>
                                  <a:pt x="353" y="237"/>
                                  <a:pt x="353" y="238"/>
                                  <a:pt x="353" y="238"/>
                                </a:cubicBezTo>
                                <a:cubicBezTo>
                                  <a:pt x="354" y="238"/>
                                  <a:pt x="354" y="236"/>
                                  <a:pt x="355" y="237"/>
                                </a:cubicBezTo>
                                <a:cubicBezTo>
                                  <a:pt x="356" y="237"/>
                                  <a:pt x="355" y="240"/>
                                  <a:pt x="356" y="240"/>
                                </a:cubicBezTo>
                                <a:moveTo>
                                  <a:pt x="356" y="301"/>
                                </a:moveTo>
                                <a:cubicBezTo>
                                  <a:pt x="357" y="301"/>
                                  <a:pt x="357" y="298"/>
                                  <a:pt x="357" y="298"/>
                                </a:cubicBezTo>
                                <a:cubicBezTo>
                                  <a:pt x="358" y="297"/>
                                  <a:pt x="358" y="299"/>
                                  <a:pt x="358" y="299"/>
                                </a:cubicBezTo>
                                <a:cubicBezTo>
                                  <a:pt x="359" y="299"/>
                                  <a:pt x="359" y="298"/>
                                  <a:pt x="359" y="298"/>
                                </a:cubicBezTo>
                                <a:cubicBezTo>
                                  <a:pt x="359" y="297"/>
                                  <a:pt x="358" y="296"/>
                                  <a:pt x="358" y="295"/>
                                </a:cubicBezTo>
                                <a:cubicBezTo>
                                  <a:pt x="357" y="294"/>
                                  <a:pt x="357" y="293"/>
                                  <a:pt x="357" y="293"/>
                                </a:cubicBezTo>
                                <a:cubicBezTo>
                                  <a:pt x="357" y="292"/>
                                  <a:pt x="357" y="291"/>
                                  <a:pt x="357" y="290"/>
                                </a:cubicBezTo>
                                <a:cubicBezTo>
                                  <a:pt x="357" y="290"/>
                                  <a:pt x="357" y="290"/>
                                  <a:pt x="356" y="290"/>
                                </a:cubicBezTo>
                                <a:cubicBezTo>
                                  <a:pt x="356" y="290"/>
                                  <a:pt x="356" y="290"/>
                                  <a:pt x="355" y="290"/>
                                </a:cubicBezTo>
                                <a:cubicBezTo>
                                  <a:pt x="355" y="291"/>
                                  <a:pt x="355" y="292"/>
                                  <a:pt x="355" y="293"/>
                                </a:cubicBezTo>
                                <a:cubicBezTo>
                                  <a:pt x="355" y="294"/>
                                  <a:pt x="355" y="295"/>
                                  <a:pt x="354" y="296"/>
                                </a:cubicBezTo>
                                <a:cubicBezTo>
                                  <a:pt x="354" y="296"/>
                                  <a:pt x="353" y="297"/>
                                  <a:pt x="353" y="297"/>
                                </a:cubicBezTo>
                                <a:cubicBezTo>
                                  <a:pt x="353" y="298"/>
                                  <a:pt x="353" y="298"/>
                                  <a:pt x="353" y="299"/>
                                </a:cubicBezTo>
                                <a:cubicBezTo>
                                  <a:pt x="354" y="299"/>
                                  <a:pt x="354" y="297"/>
                                  <a:pt x="355" y="297"/>
                                </a:cubicBezTo>
                                <a:cubicBezTo>
                                  <a:pt x="356" y="298"/>
                                  <a:pt x="355" y="301"/>
                                  <a:pt x="356" y="301"/>
                                </a:cubicBezTo>
                                <a:moveTo>
                                  <a:pt x="367" y="341"/>
                                </a:moveTo>
                                <a:cubicBezTo>
                                  <a:pt x="368" y="341"/>
                                  <a:pt x="367" y="338"/>
                                  <a:pt x="368" y="338"/>
                                </a:cubicBezTo>
                                <a:cubicBezTo>
                                  <a:pt x="368" y="337"/>
                                  <a:pt x="369" y="339"/>
                                  <a:pt x="369" y="339"/>
                                </a:cubicBezTo>
                                <a:cubicBezTo>
                                  <a:pt x="369" y="339"/>
                                  <a:pt x="370" y="338"/>
                                  <a:pt x="370" y="338"/>
                                </a:cubicBezTo>
                                <a:cubicBezTo>
                                  <a:pt x="370" y="337"/>
                                  <a:pt x="369" y="336"/>
                                  <a:pt x="368" y="335"/>
                                </a:cubicBezTo>
                                <a:cubicBezTo>
                                  <a:pt x="368" y="335"/>
                                  <a:pt x="368" y="334"/>
                                  <a:pt x="368" y="333"/>
                                </a:cubicBezTo>
                                <a:cubicBezTo>
                                  <a:pt x="368" y="332"/>
                                  <a:pt x="368" y="331"/>
                                  <a:pt x="368" y="331"/>
                                </a:cubicBezTo>
                                <a:cubicBezTo>
                                  <a:pt x="367" y="330"/>
                                  <a:pt x="367" y="331"/>
                                  <a:pt x="367" y="331"/>
                                </a:cubicBezTo>
                                <a:cubicBezTo>
                                  <a:pt x="367" y="331"/>
                                  <a:pt x="366" y="330"/>
                                  <a:pt x="366" y="331"/>
                                </a:cubicBezTo>
                                <a:cubicBezTo>
                                  <a:pt x="366" y="331"/>
                                  <a:pt x="366" y="332"/>
                                  <a:pt x="366" y="333"/>
                                </a:cubicBezTo>
                                <a:cubicBezTo>
                                  <a:pt x="366" y="334"/>
                                  <a:pt x="365" y="335"/>
                                  <a:pt x="365" y="336"/>
                                </a:cubicBezTo>
                                <a:cubicBezTo>
                                  <a:pt x="364" y="336"/>
                                  <a:pt x="364" y="337"/>
                                  <a:pt x="364" y="337"/>
                                </a:cubicBezTo>
                                <a:cubicBezTo>
                                  <a:pt x="363" y="338"/>
                                  <a:pt x="364" y="339"/>
                                  <a:pt x="364" y="339"/>
                                </a:cubicBezTo>
                                <a:cubicBezTo>
                                  <a:pt x="364" y="339"/>
                                  <a:pt x="365" y="337"/>
                                  <a:pt x="365" y="337"/>
                                </a:cubicBezTo>
                                <a:cubicBezTo>
                                  <a:pt x="366" y="338"/>
                                  <a:pt x="366" y="341"/>
                                  <a:pt x="367" y="341"/>
                                </a:cubicBezTo>
                                <a:moveTo>
                                  <a:pt x="396" y="362"/>
                                </a:moveTo>
                                <a:cubicBezTo>
                                  <a:pt x="397" y="362"/>
                                  <a:pt x="396" y="360"/>
                                  <a:pt x="397" y="359"/>
                                </a:cubicBezTo>
                                <a:cubicBezTo>
                                  <a:pt x="397" y="359"/>
                                  <a:pt x="398" y="360"/>
                                  <a:pt x="398" y="360"/>
                                </a:cubicBezTo>
                                <a:cubicBezTo>
                                  <a:pt x="398" y="360"/>
                                  <a:pt x="399" y="359"/>
                                  <a:pt x="399" y="359"/>
                                </a:cubicBezTo>
                                <a:cubicBezTo>
                                  <a:pt x="398" y="358"/>
                                  <a:pt x="398" y="358"/>
                                  <a:pt x="397" y="357"/>
                                </a:cubicBezTo>
                                <a:cubicBezTo>
                                  <a:pt x="397" y="357"/>
                                  <a:pt x="397" y="356"/>
                                  <a:pt x="397" y="355"/>
                                </a:cubicBezTo>
                                <a:cubicBezTo>
                                  <a:pt x="397" y="354"/>
                                  <a:pt x="397" y="354"/>
                                  <a:pt x="397" y="353"/>
                                </a:cubicBezTo>
                                <a:cubicBezTo>
                                  <a:pt x="396" y="353"/>
                                  <a:pt x="396" y="353"/>
                                  <a:pt x="396" y="353"/>
                                </a:cubicBezTo>
                                <a:cubicBezTo>
                                  <a:pt x="396" y="353"/>
                                  <a:pt x="395" y="353"/>
                                  <a:pt x="395" y="353"/>
                                </a:cubicBezTo>
                                <a:cubicBezTo>
                                  <a:pt x="395" y="354"/>
                                  <a:pt x="395" y="354"/>
                                  <a:pt x="395" y="355"/>
                                </a:cubicBezTo>
                                <a:cubicBezTo>
                                  <a:pt x="395" y="356"/>
                                  <a:pt x="395" y="357"/>
                                  <a:pt x="394" y="357"/>
                                </a:cubicBezTo>
                                <a:cubicBezTo>
                                  <a:pt x="394" y="358"/>
                                  <a:pt x="393" y="358"/>
                                  <a:pt x="393" y="359"/>
                                </a:cubicBezTo>
                                <a:cubicBezTo>
                                  <a:pt x="393" y="359"/>
                                  <a:pt x="393" y="360"/>
                                  <a:pt x="393" y="360"/>
                                </a:cubicBezTo>
                                <a:cubicBezTo>
                                  <a:pt x="394" y="360"/>
                                  <a:pt x="394" y="359"/>
                                  <a:pt x="395" y="359"/>
                                </a:cubicBezTo>
                                <a:cubicBezTo>
                                  <a:pt x="395" y="360"/>
                                  <a:pt x="395" y="362"/>
                                  <a:pt x="396" y="362"/>
                                </a:cubicBezTo>
                                <a:moveTo>
                                  <a:pt x="438" y="389"/>
                                </a:moveTo>
                                <a:cubicBezTo>
                                  <a:pt x="439" y="389"/>
                                  <a:pt x="439" y="386"/>
                                  <a:pt x="439" y="386"/>
                                </a:cubicBezTo>
                                <a:cubicBezTo>
                                  <a:pt x="440" y="385"/>
                                  <a:pt x="440" y="386"/>
                                  <a:pt x="440" y="386"/>
                                </a:cubicBezTo>
                                <a:cubicBezTo>
                                  <a:pt x="441" y="386"/>
                                  <a:pt x="441" y="386"/>
                                  <a:pt x="441" y="386"/>
                                </a:cubicBezTo>
                                <a:cubicBezTo>
                                  <a:pt x="441" y="385"/>
                                  <a:pt x="440" y="384"/>
                                  <a:pt x="440" y="384"/>
                                </a:cubicBezTo>
                                <a:cubicBezTo>
                                  <a:pt x="439" y="383"/>
                                  <a:pt x="439" y="382"/>
                                  <a:pt x="439" y="381"/>
                                </a:cubicBezTo>
                                <a:cubicBezTo>
                                  <a:pt x="439" y="381"/>
                                  <a:pt x="439" y="380"/>
                                  <a:pt x="439" y="380"/>
                                </a:cubicBezTo>
                                <a:cubicBezTo>
                                  <a:pt x="439" y="379"/>
                                  <a:pt x="439" y="379"/>
                                  <a:pt x="438" y="379"/>
                                </a:cubicBezTo>
                                <a:cubicBezTo>
                                  <a:pt x="438" y="379"/>
                                  <a:pt x="438" y="379"/>
                                  <a:pt x="438" y="380"/>
                                </a:cubicBezTo>
                                <a:cubicBezTo>
                                  <a:pt x="437" y="380"/>
                                  <a:pt x="438" y="381"/>
                                  <a:pt x="437" y="381"/>
                                </a:cubicBezTo>
                                <a:cubicBezTo>
                                  <a:pt x="437" y="382"/>
                                  <a:pt x="437" y="383"/>
                                  <a:pt x="437" y="384"/>
                                </a:cubicBezTo>
                                <a:cubicBezTo>
                                  <a:pt x="436" y="384"/>
                                  <a:pt x="436" y="385"/>
                                  <a:pt x="436" y="385"/>
                                </a:cubicBezTo>
                                <a:cubicBezTo>
                                  <a:pt x="435" y="386"/>
                                  <a:pt x="436" y="386"/>
                                  <a:pt x="436" y="386"/>
                                </a:cubicBezTo>
                                <a:cubicBezTo>
                                  <a:pt x="436" y="386"/>
                                  <a:pt x="437" y="385"/>
                                  <a:pt x="437" y="385"/>
                                </a:cubicBezTo>
                                <a:cubicBezTo>
                                  <a:pt x="438" y="386"/>
                                  <a:pt x="437" y="388"/>
                                  <a:pt x="438" y="389"/>
                                </a:cubicBezTo>
                                <a:moveTo>
                                  <a:pt x="481" y="362"/>
                                </a:moveTo>
                                <a:cubicBezTo>
                                  <a:pt x="482" y="362"/>
                                  <a:pt x="481" y="360"/>
                                  <a:pt x="482" y="359"/>
                                </a:cubicBezTo>
                                <a:cubicBezTo>
                                  <a:pt x="482" y="359"/>
                                  <a:pt x="482" y="360"/>
                                  <a:pt x="483" y="360"/>
                                </a:cubicBezTo>
                                <a:cubicBezTo>
                                  <a:pt x="483" y="360"/>
                                  <a:pt x="483" y="359"/>
                                  <a:pt x="483" y="359"/>
                                </a:cubicBezTo>
                                <a:cubicBezTo>
                                  <a:pt x="483" y="358"/>
                                  <a:pt x="482" y="358"/>
                                  <a:pt x="482" y="357"/>
                                </a:cubicBezTo>
                                <a:cubicBezTo>
                                  <a:pt x="482" y="357"/>
                                  <a:pt x="482" y="356"/>
                                  <a:pt x="482" y="355"/>
                                </a:cubicBezTo>
                                <a:cubicBezTo>
                                  <a:pt x="482" y="354"/>
                                  <a:pt x="482" y="354"/>
                                  <a:pt x="481" y="353"/>
                                </a:cubicBezTo>
                                <a:cubicBezTo>
                                  <a:pt x="481" y="353"/>
                                  <a:pt x="481" y="353"/>
                                  <a:pt x="481" y="353"/>
                                </a:cubicBezTo>
                                <a:cubicBezTo>
                                  <a:pt x="481" y="353"/>
                                  <a:pt x="480" y="353"/>
                                  <a:pt x="480" y="353"/>
                                </a:cubicBezTo>
                                <a:cubicBezTo>
                                  <a:pt x="480" y="354"/>
                                  <a:pt x="480" y="354"/>
                                  <a:pt x="480" y="355"/>
                                </a:cubicBezTo>
                                <a:cubicBezTo>
                                  <a:pt x="480" y="356"/>
                                  <a:pt x="479" y="357"/>
                                  <a:pt x="479" y="357"/>
                                </a:cubicBezTo>
                                <a:cubicBezTo>
                                  <a:pt x="479" y="358"/>
                                  <a:pt x="478" y="358"/>
                                  <a:pt x="478" y="359"/>
                                </a:cubicBezTo>
                                <a:cubicBezTo>
                                  <a:pt x="478" y="359"/>
                                  <a:pt x="478" y="360"/>
                                  <a:pt x="478" y="360"/>
                                </a:cubicBezTo>
                                <a:cubicBezTo>
                                  <a:pt x="479" y="360"/>
                                  <a:pt x="479" y="359"/>
                                  <a:pt x="480" y="359"/>
                                </a:cubicBezTo>
                                <a:cubicBezTo>
                                  <a:pt x="480" y="360"/>
                                  <a:pt x="480" y="362"/>
                                  <a:pt x="481" y="362"/>
                                </a:cubicBezTo>
                                <a:moveTo>
                                  <a:pt x="516" y="341"/>
                                </a:moveTo>
                                <a:cubicBezTo>
                                  <a:pt x="517" y="341"/>
                                  <a:pt x="517" y="338"/>
                                  <a:pt x="517" y="338"/>
                                </a:cubicBezTo>
                                <a:cubicBezTo>
                                  <a:pt x="518" y="337"/>
                                  <a:pt x="518" y="339"/>
                                  <a:pt x="519" y="339"/>
                                </a:cubicBezTo>
                                <a:cubicBezTo>
                                  <a:pt x="519" y="339"/>
                                  <a:pt x="520" y="338"/>
                                  <a:pt x="520" y="338"/>
                                </a:cubicBezTo>
                                <a:cubicBezTo>
                                  <a:pt x="519" y="337"/>
                                  <a:pt x="518" y="336"/>
                                  <a:pt x="518" y="335"/>
                                </a:cubicBezTo>
                                <a:cubicBezTo>
                                  <a:pt x="518" y="335"/>
                                  <a:pt x="517" y="334"/>
                                  <a:pt x="517" y="333"/>
                                </a:cubicBezTo>
                                <a:cubicBezTo>
                                  <a:pt x="517" y="332"/>
                                  <a:pt x="517" y="331"/>
                                  <a:pt x="517" y="331"/>
                                </a:cubicBezTo>
                                <a:cubicBezTo>
                                  <a:pt x="517" y="330"/>
                                  <a:pt x="517" y="331"/>
                                  <a:pt x="516" y="331"/>
                                </a:cubicBezTo>
                                <a:cubicBezTo>
                                  <a:pt x="516" y="331"/>
                                  <a:pt x="516" y="330"/>
                                  <a:pt x="516" y="331"/>
                                </a:cubicBezTo>
                                <a:cubicBezTo>
                                  <a:pt x="515" y="331"/>
                                  <a:pt x="516" y="332"/>
                                  <a:pt x="515" y="333"/>
                                </a:cubicBezTo>
                                <a:cubicBezTo>
                                  <a:pt x="515" y="334"/>
                                  <a:pt x="515" y="335"/>
                                  <a:pt x="514" y="336"/>
                                </a:cubicBezTo>
                                <a:cubicBezTo>
                                  <a:pt x="514" y="336"/>
                                  <a:pt x="513" y="337"/>
                                  <a:pt x="513" y="337"/>
                                </a:cubicBezTo>
                                <a:cubicBezTo>
                                  <a:pt x="513" y="338"/>
                                  <a:pt x="513" y="339"/>
                                  <a:pt x="513" y="339"/>
                                </a:cubicBezTo>
                                <a:cubicBezTo>
                                  <a:pt x="514" y="339"/>
                                  <a:pt x="514" y="337"/>
                                  <a:pt x="515" y="337"/>
                                </a:cubicBezTo>
                                <a:cubicBezTo>
                                  <a:pt x="516" y="338"/>
                                  <a:pt x="515" y="341"/>
                                  <a:pt x="516" y="341"/>
                                </a:cubicBezTo>
                                <a:moveTo>
                                  <a:pt x="523" y="301"/>
                                </a:moveTo>
                                <a:cubicBezTo>
                                  <a:pt x="524" y="301"/>
                                  <a:pt x="523" y="298"/>
                                  <a:pt x="524" y="298"/>
                                </a:cubicBezTo>
                                <a:cubicBezTo>
                                  <a:pt x="524" y="297"/>
                                  <a:pt x="525" y="299"/>
                                  <a:pt x="525" y="299"/>
                                </a:cubicBezTo>
                                <a:cubicBezTo>
                                  <a:pt x="525" y="299"/>
                                  <a:pt x="526" y="298"/>
                                  <a:pt x="526" y="298"/>
                                </a:cubicBezTo>
                                <a:cubicBezTo>
                                  <a:pt x="526" y="297"/>
                                  <a:pt x="525" y="296"/>
                                  <a:pt x="524" y="295"/>
                                </a:cubicBezTo>
                                <a:cubicBezTo>
                                  <a:pt x="524" y="294"/>
                                  <a:pt x="524" y="293"/>
                                  <a:pt x="524" y="293"/>
                                </a:cubicBezTo>
                                <a:cubicBezTo>
                                  <a:pt x="524" y="292"/>
                                  <a:pt x="524" y="291"/>
                                  <a:pt x="524" y="290"/>
                                </a:cubicBezTo>
                                <a:cubicBezTo>
                                  <a:pt x="524" y="290"/>
                                  <a:pt x="523" y="290"/>
                                  <a:pt x="523" y="290"/>
                                </a:cubicBezTo>
                                <a:cubicBezTo>
                                  <a:pt x="522" y="290"/>
                                  <a:pt x="522" y="290"/>
                                  <a:pt x="522" y="290"/>
                                </a:cubicBezTo>
                                <a:cubicBezTo>
                                  <a:pt x="522" y="291"/>
                                  <a:pt x="522" y="292"/>
                                  <a:pt x="522" y="293"/>
                                </a:cubicBezTo>
                                <a:cubicBezTo>
                                  <a:pt x="522" y="294"/>
                                  <a:pt x="521" y="295"/>
                                  <a:pt x="521" y="296"/>
                                </a:cubicBezTo>
                                <a:cubicBezTo>
                                  <a:pt x="520" y="296"/>
                                  <a:pt x="520" y="297"/>
                                  <a:pt x="520" y="297"/>
                                </a:cubicBezTo>
                                <a:cubicBezTo>
                                  <a:pt x="520" y="298"/>
                                  <a:pt x="520" y="298"/>
                                  <a:pt x="520" y="299"/>
                                </a:cubicBezTo>
                                <a:cubicBezTo>
                                  <a:pt x="520" y="299"/>
                                  <a:pt x="521" y="297"/>
                                  <a:pt x="521" y="297"/>
                                </a:cubicBezTo>
                                <a:cubicBezTo>
                                  <a:pt x="522" y="298"/>
                                  <a:pt x="522" y="301"/>
                                  <a:pt x="523" y="301"/>
                                </a:cubicBezTo>
                                <a:moveTo>
                                  <a:pt x="523" y="240"/>
                                </a:moveTo>
                                <a:cubicBezTo>
                                  <a:pt x="524" y="240"/>
                                  <a:pt x="523" y="238"/>
                                  <a:pt x="524" y="237"/>
                                </a:cubicBezTo>
                                <a:cubicBezTo>
                                  <a:pt x="524" y="236"/>
                                  <a:pt x="525" y="238"/>
                                  <a:pt x="525" y="238"/>
                                </a:cubicBezTo>
                                <a:cubicBezTo>
                                  <a:pt x="525" y="238"/>
                                  <a:pt x="526" y="237"/>
                                  <a:pt x="526" y="237"/>
                                </a:cubicBezTo>
                                <a:cubicBezTo>
                                  <a:pt x="526" y="236"/>
                                  <a:pt x="525" y="235"/>
                                  <a:pt x="524" y="235"/>
                                </a:cubicBezTo>
                                <a:cubicBezTo>
                                  <a:pt x="524" y="234"/>
                                  <a:pt x="524" y="233"/>
                                  <a:pt x="524" y="232"/>
                                </a:cubicBezTo>
                                <a:cubicBezTo>
                                  <a:pt x="524" y="231"/>
                                  <a:pt x="524" y="230"/>
                                  <a:pt x="524" y="230"/>
                                </a:cubicBezTo>
                                <a:cubicBezTo>
                                  <a:pt x="524" y="229"/>
                                  <a:pt x="523" y="229"/>
                                  <a:pt x="523" y="229"/>
                                </a:cubicBezTo>
                                <a:cubicBezTo>
                                  <a:pt x="522" y="229"/>
                                  <a:pt x="522" y="229"/>
                                  <a:pt x="522" y="230"/>
                                </a:cubicBezTo>
                                <a:cubicBezTo>
                                  <a:pt x="522" y="230"/>
                                  <a:pt x="522" y="231"/>
                                  <a:pt x="522" y="232"/>
                                </a:cubicBezTo>
                                <a:cubicBezTo>
                                  <a:pt x="522" y="233"/>
                                  <a:pt x="521" y="234"/>
                                  <a:pt x="521" y="235"/>
                                </a:cubicBezTo>
                                <a:cubicBezTo>
                                  <a:pt x="520" y="235"/>
                                  <a:pt x="520" y="236"/>
                                  <a:pt x="520" y="236"/>
                                </a:cubicBezTo>
                                <a:cubicBezTo>
                                  <a:pt x="520" y="237"/>
                                  <a:pt x="520" y="238"/>
                                  <a:pt x="520" y="238"/>
                                </a:cubicBezTo>
                                <a:cubicBezTo>
                                  <a:pt x="520" y="238"/>
                                  <a:pt x="521" y="236"/>
                                  <a:pt x="521" y="237"/>
                                </a:cubicBezTo>
                                <a:cubicBezTo>
                                  <a:pt x="522" y="237"/>
                                  <a:pt x="522" y="240"/>
                                  <a:pt x="523" y="240"/>
                                </a:cubicBezTo>
                                <a:moveTo>
                                  <a:pt x="356" y="188"/>
                                </a:moveTo>
                                <a:cubicBezTo>
                                  <a:pt x="357" y="188"/>
                                  <a:pt x="356" y="185"/>
                                  <a:pt x="357" y="185"/>
                                </a:cubicBezTo>
                                <a:cubicBezTo>
                                  <a:pt x="357" y="185"/>
                                  <a:pt x="357" y="186"/>
                                  <a:pt x="358" y="186"/>
                                </a:cubicBezTo>
                                <a:cubicBezTo>
                                  <a:pt x="358" y="186"/>
                                  <a:pt x="358" y="185"/>
                                  <a:pt x="358" y="185"/>
                                </a:cubicBezTo>
                                <a:cubicBezTo>
                                  <a:pt x="358" y="184"/>
                                  <a:pt x="357" y="184"/>
                                  <a:pt x="357" y="183"/>
                                </a:cubicBezTo>
                                <a:cubicBezTo>
                                  <a:pt x="357" y="182"/>
                                  <a:pt x="357" y="181"/>
                                  <a:pt x="357" y="181"/>
                                </a:cubicBezTo>
                                <a:cubicBezTo>
                                  <a:pt x="356" y="180"/>
                                  <a:pt x="357" y="179"/>
                                  <a:pt x="356" y="179"/>
                                </a:cubicBezTo>
                                <a:cubicBezTo>
                                  <a:pt x="356" y="179"/>
                                  <a:pt x="356" y="179"/>
                                  <a:pt x="356" y="179"/>
                                </a:cubicBezTo>
                                <a:cubicBezTo>
                                  <a:pt x="356" y="179"/>
                                  <a:pt x="355" y="179"/>
                                  <a:pt x="355" y="179"/>
                                </a:cubicBezTo>
                                <a:cubicBezTo>
                                  <a:pt x="355" y="179"/>
                                  <a:pt x="355" y="180"/>
                                  <a:pt x="355" y="181"/>
                                </a:cubicBezTo>
                                <a:cubicBezTo>
                                  <a:pt x="355" y="182"/>
                                  <a:pt x="354" y="182"/>
                                  <a:pt x="354" y="183"/>
                                </a:cubicBezTo>
                                <a:cubicBezTo>
                                  <a:pt x="354" y="184"/>
                                  <a:pt x="353" y="184"/>
                                  <a:pt x="353" y="185"/>
                                </a:cubicBezTo>
                                <a:cubicBezTo>
                                  <a:pt x="353" y="185"/>
                                  <a:pt x="353" y="186"/>
                                  <a:pt x="353" y="186"/>
                                </a:cubicBezTo>
                                <a:cubicBezTo>
                                  <a:pt x="354" y="186"/>
                                  <a:pt x="354" y="184"/>
                                  <a:pt x="354" y="185"/>
                                </a:cubicBezTo>
                                <a:cubicBezTo>
                                  <a:pt x="355" y="185"/>
                                  <a:pt x="355" y="188"/>
                                  <a:pt x="356" y="188"/>
                                </a:cubicBezTo>
                                <a:moveTo>
                                  <a:pt x="520" y="188"/>
                                </a:moveTo>
                                <a:cubicBezTo>
                                  <a:pt x="521" y="188"/>
                                  <a:pt x="521" y="185"/>
                                  <a:pt x="521" y="185"/>
                                </a:cubicBezTo>
                                <a:cubicBezTo>
                                  <a:pt x="522" y="185"/>
                                  <a:pt x="522" y="186"/>
                                  <a:pt x="522" y="186"/>
                                </a:cubicBezTo>
                                <a:cubicBezTo>
                                  <a:pt x="523" y="186"/>
                                  <a:pt x="523" y="185"/>
                                  <a:pt x="523" y="185"/>
                                </a:cubicBezTo>
                                <a:cubicBezTo>
                                  <a:pt x="523" y="184"/>
                                  <a:pt x="522" y="184"/>
                                  <a:pt x="522" y="183"/>
                                </a:cubicBezTo>
                                <a:cubicBezTo>
                                  <a:pt x="522" y="182"/>
                                  <a:pt x="522" y="181"/>
                                  <a:pt x="521" y="181"/>
                                </a:cubicBezTo>
                                <a:cubicBezTo>
                                  <a:pt x="521" y="180"/>
                                  <a:pt x="521" y="179"/>
                                  <a:pt x="521" y="179"/>
                                </a:cubicBezTo>
                                <a:cubicBezTo>
                                  <a:pt x="521" y="179"/>
                                  <a:pt x="521" y="179"/>
                                  <a:pt x="520" y="179"/>
                                </a:cubicBezTo>
                                <a:cubicBezTo>
                                  <a:pt x="520" y="179"/>
                                  <a:pt x="520" y="179"/>
                                  <a:pt x="520" y="179"/>
                                </a:cubicBezTo>
                                <a:cubicBezTo>
                                  <a:pt x="520" y="179"/>
                                  <a:pt x="520" y="180"/>
                                  <a:pt x="520" y="181"/>
                                </a:cubicBezTo>
                                <a:cubicBezTo>
                                  <a:pt x="519" y="182"/>
                                  <a:pt x="519" y="182"/>
                                  <a:pt x="519" y="183"/>
                                </a:cubicBezTo>
                                <a:cubicBezTo>
                                  <a:pt x="518" y="184"/>
                                  <a:pt x="518" y="184"/>
                                  <a:pt x="518" y="185"/>
                                </a:cubicBezTo>
                                <a:cubicBezTo>
                                  <a:pt x="518" y="185"/>
                                  <a:pt x="518" y="186"/>
                                  <a:pt x="518" y="186"/>
                                </a:cubicBezTo>
                                <a:cubicBezTo>
                                  <a:pt x="518" y="186"/>
                                  <a:pt x="519" y="184"/>
                                  <a:pt x="519" y="185"/>
                                </a:cubicBezTo>
                                <a:cubicBezTo>
                                  <a:pt x="520" y="185"/>
                                  <a:pt x="520" y="188"/>
                                  <a:pt x="520" y="188"/>
                                </a:cubicBezTo>
                                <a:moveTo>
                                  <a:pt x="481" y="188"/>
                                </a:moveTo>
                                <a:cubicBezTo>
                                  <a:pt x="482" y="188"/>
                                  <a:pt x="481" y="185"/>
                                  <a:pt x="482" y="185"/>
                                </a:cubicBezTo>
                                <a:cubicBezTo>
                                  <a:pt x="482" y="185"/>
                                  <a:pt x="482" y="186"/>
                                  <a:pt x="483" y="186"/>
                                </a:cubicBezTo>
                                <a:cubicBezTo>
                                  <a:pt x="483" y="186"/>
                                  <a:pt x="483" y="185"/>
                                  <a:pt x="483" y="185"/>
                                </a:cubicBezTo>
                                <a:cubicBezTo>
                                  <a:pt x="483" y="184"/>
                                  <a:pt x="482" y="184"/>
                                  <a:pt x="482" y="183"/>
                                </a:cubicBezTo>
                                <a:cubicBezTo>
                                  <a:pt x="482" y="182"/>
                                  <a:pt x="482" y="181"/>
                                  <a:pt x="482" y="181"/>
                                </a:cubicBezTo>
                                <a:cubicBezTo>
                                  <a:pt x="482" y="180"/>
                                  <a:pt x="482" y="179"/>
                                  <a:pt x="481" y="179"/>
                                </a:cubicBezTo>
                                <a:cubicBezTo>
                                  <a:pt x="481" y="179"/>
                                  <a:pt x="481" y="179"/>
                                  <a:pt x="481" y="179"/>
                                </a:cubicBezTo>
                                <a:cubicBezTo>
                                  <a:pt x="481" y="179"/>
                                  <a:pt x="480" y="179"/>
                                  <a:pt x="480" y="179"/>
                                </a:cubicBezTo>
                                <a:cubicBezTo>
                                  <a:pt x="480" y="179"/>
                                  <a:pt x="480" y="180"/>
                                  <a:pt x="480" y="181"/>
                                </a:cubicBezTo>
                                <a:cubicBezTo>
                                  <a:pt x="480" y="182"/>
                                  <a:pt x="479" y="182"/>
                                  <a:pt x="479" y="183"/>
                                </a:cubicBezTo>
                                <a:cubicBezTo>
                                  <a:pt x="479" y="184"/>
                                  <a:pt x="478" y="184"/>
                                  <a:pt x="478" y="185"/>
                                </a:cubicBezTo>
                                <a:cubicBezTo>
                                  <a:pt x="478" y="185"/>
                                  <a:pt x="478" y="186"/>
                                  <a:pt x="478" y="186"/>
                                </a:cubicBezTo>
                                <a:cubicBezTo>
                                  <a:pt x="479" y="186"/>
                                  <a:pt x="479" y="184"/>
                                  <a:pt x="480" y="185"/>
                                </a:cubicBezTo>
                                <a:cubicBezTo>
                                  <a:pt x="480" y="185"/>
                                  <a:pt x="480" y="188"/>
                                  <a:pt x="481" y="188"/>
                                </a:cubicBezTo>
                                <a:moveTo>
                                  <a:pt x="396" y="188"/>
                                </a:moveTo>
                                <a:cubicBezTo>
                                  <a:pt x="397" y="188"/>
                                  <a:pt x="396" y="185"/>
                                  <a:pt x="397" y="185"/>
                                </a:cubicBezTo>
                                <a:cubicBezTo>
                                  <a:pt x="397" y="185"/>
                                  <a:pt x="398" y="186"/>
                                  <a:pt x="398" y="186"/>
                                </a:cubicBezTo>
                                <a:cubicBezTo>
                                  <a:pt x="398" y="186"/>
                                  <a:pt x="399" y="185"/>
                                  <a:pt x="399" y="185"/>
                                </a:cubicBezTo>
                                <a:cubicBezTo>
                                  <a:pt x="398" y="184"/>
                                  <a:pt x="398" y="184"/>
                                  <a:pt x="397" y="183"/>
                                </a:cubicBezTo>
                                <a:cubicBezTo>
                                  <a:pt x="397" y="182"/>
                                  <a:pt x="397" y="181"/>
                                  <a:pt x="397" y="181"/>
                                </a:cubicBezTo>
                                <a:cubicBezTo>
                                  <a:pt x="397" y="180"/>
                                  <a:pt x="397" y="179"/>
                                  <a:pt x="397" y="179"/>
                                </a:cubicBezTo>
                                <a:cubicBezTo>
                                  <a:pt x="396" y="179"/>
                                  <a:pt x="396" y="179"/>
                                  <a:pt x="396" y="179"/>
                                </a:cubicBezTo>
                                <a:cubicBezTo>
                                  <a:pt x="396" y="179"/>
                                  <a:pt x="395" y="179"/>
                                  <a:pt x="395" y="179"/>
                                </a:cubicBezTo>
                                <a:cubicBezTo>
                                  <a:pt x="395" y="179"/>
                                  <a:pt x="395" y="180"/>
                                  <a:pt x="395" y="181"/>
                                </a:cubicBezTo>
                                <a:cubicBezTo>
                                  <a:pt x="395" y="182"/>
                                  <a:pt x="395" y="182"/>
                                  <a:pt x="394" y="183"/>
                                </a:cubicBezTo>
                                <a:cubicBezTo>
                                  <a:pt x="394" y="184"/>
                                  <a:pt x="393" y="184"/>
                                  <a:pt x="393" y="185"/>
                                </a:cubicBezTo>
                                <a:cubicBezTo>
                                  <a:pt x="393" y="185"/>
                                  <a:pt x="393" y="186"/>
                                  <a:pt x="393" y="186"/>
                                </a:cubicBezTo>
                                <a:cubicBezTo>
                                  <a:pt x="394" y="186"/>
                                  <a:pt x="394" y="184"/>
                                  <a:pt x="395" y="185"/>
                                </a:cubicBezTo>
                                <a:cubicBezTo>
                                  <a:pt x="395" y="185"/>
                                  <a:pt x="395" y="188"/>
                                  <a:pt x="396" y="188"/>
                                </a:cubicBezTo>
                                <a:moveTo>
                                  <a:pt x="438" y="188"/>
                                </a:moveTo>
                                <a:cubicBezTo>
                                  <a:pt x="439" y="188"/>
                                  <a:pt x="439" y="185"/>
                                  <a:pt x="439" y="185"/>
                                </a:cubicBezTo>
                                <a:cubicBezTo>
                                  <a:pt x="440" y="185"/>
                                  <a:pt x="440" y="186"/>
                                  <a:pt x="440" y="186"/>
                                </a:cubicBezTo>
                                <a:cubicBezTo>
                                  <a:pt x="441" y="186"/>
                                  <a:pt x="441" y="185"/>
                                  <a:pt x="441" y="185"/>
                                </a:cubicBezTo>
                                <a:cubicBezTo>
                                  <a:pt x="441" y="184"/>
                                  <a:pt x="440" y="184"/>
                                  <a:pt x="440" y="183"/>
                                </a:cubicBezTo>
                                <a:cubicBezTo>
                                  <a:pt x="439" y="182"/>
                                  <a:pt x="439" y="181"/>
                                  <a:pt x="439" y="181"/>
                                </a:cubicBezTo>
                                <a:cubicBezTo>
                                  <a:pt x="439" y="180"/>
                                  <a:pt x="439" y="179"/>
                                  <a:pt x="439" y="179"/>
                                </a:cubicBezTo>
                                <a:cubicBezTo>
                                  <a:pt x="439" y="179"/>
                                  <a:pt x="439" y="179"/>
                                  <a:pt x="438" y="179"/>
                                </a:cubicBezTo>
                                <a:cubicBezTo>
                                  <a:pt x="438" y="179"/>
                                  <a:pt x="438" y="179"/>
                                  <a:pt x="438" y="179"/>
                                </a:cubicBezTo>
                                <a:cubicBezTo>
                                  <a:pt x="437" y="179"/>
                                  <a:pt x="438" y="180"/>
                                  <a:pt x="437" y="181"/>
                                </a:cubicBezTo>
                                <a:cubicBezTo>
                                  <a:pt x="437" y="182"/>
                                  <a:pt x="437" y="182"/>
                                  <a:pt x="437" y="183"/>
                                </a:cubicBezTo>
                                <a:cubicBezTo>
                                  <a:pt x="436" y="184"/>
                                  <a:pt x="436" y="184"/>
                                  <a:pt x="436" y="185"/>
                                </a:cubicBezTo>
                                <a:cubicBezTo>
                                  <a:pt x="435" y="185"/>
                                  <a:pt x="436" y="186"/>
                                  <a:pt x="436" y="186"/>
                                </a:cubicBezTo>
                                <a:cubicBezTo>
                                  <a:pt x="436" y="186"/>
                                  <a:pt x="437" y="184"/>
                                  <a:pt x="437" y="185"/>
                                </a:cubicBezTo>
                                <a:cubicBezTo>
                                  <a:pt x="438" y="185"/>
                                  <a:pt x="437" y="188"/>
                                  <a:pt x="438" y="188"/>
                                </a:cubicBezTo>
                                <a:moveTo>
                                  <a:pt x="350" y="280"/>
                                </a:moveTo>
                                <a:cubicBezTo>
                                  <a:pt x="351" y="279"/>
                                  <a:pt x="352" y="279"/>
                                  <a:pt x="353" y="279"/>
                                </a:cubicBezTo>
                                <a:cubicBezTo>
                                  <a:pt x="355" y="278"/>
                                  <a:pt x="356" y="277"/>
                                  <a:pt x="357" y="276"/>
                                </a:cubicBezTo>
                                <a:cubicBezTo>
                                  <a:pt x="358" y="274"/>
                                  <a:pt x="359" y="272"/>
                                  <a:pt x="360" y="270"/>
                                </a:cubicBezTo>
                                <a:cubicBezTo>
                                  <a:pt x="360" y="266"/>
                                  <a:pt x="360" y="263"/>
                                  <a:pt x="360" y="260"/>
                                </a:cubicBezTo>
                                <a:cubicBezTo>
                                  <a:pt x="360" y="259"/>
                                  <a:pt x="360" y="258"/>
                                  <a:pt x="360" y="257"/>
                                </a:cubicBezTo>
                                <a:cubicBezTo>
                                  <a:pt x="359" y="255"/>
                                  <a:pt x="360" y="253"/>
                                  <a:pt x="359" y="251"/>
                                </a:cubicBezTo>
                                <a:cubicBezTo>
                                  <a:pt x="358" y="248"/>
                                  <a:pt x="356" y="245"/>
                                  <a:pt x="353" y="242"/>
                                </a:cubicBezTo>
                                <a:cubicBezTo>
                                  <a:pt x="352" y="241"/>
                                  <a:pt x="351" y="240"/>
                                  <a:pt x="350" y="239"/>
                                </a:cubicBezTo>
                                <a:lnTo>
                                  <a:pt x="350" y="202"/>
                                </a:lnTo>
                                <a:lnTo>
                                  <a:pt x="350" y="175"/>
                                </a:lnTo>
                                <a:lnTo>
                                  <a:pt x="350" y="175"/>
                                </a:lnTo>
                                <a:lnTo>
                                  <a:pt x="351" y="175"/>
                                </a:lnTo>
                                <a:cubicBezTo>
                                  <a:pt x="351" y="175"/>
                                  <a:pt x="351" y="175"/>
                                  <a:pt x="351" y="175"/>
                                </a:cubicBez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9" y="175"/>
                                </a:lnTo>
                                <a:cubicBezTo>
                                  <a:pt x="380" y="176"/>
                                  <a:pt x="381" y="176"/>
                                  <a:pt x="383" y="177"/>
                                </a:cubicBezTo>
                                <a:cubicBezTo>
                                  <a:pt x="385" y="178"/>
                                  <a:pt x="387" y="180"/>
                                  <a:pt x="389" y="181"/>
                                </a:cubicBezTo>
                                <a:cubicBezTo>
                                  <a:pt x="389" y="179"/>
                                  <a:pt x="389" y="177"/>
                                  <a:pt x="388" y="175"/>
                                </a:cubicBezTo>
                                <a:lnTo>
                                  <a:pt x="399" y="175"/>
                                </a:lnTo>
                                <a:cubicBezTo>
                                  <a:pt x="401" y="176"/>
                                  <a:pt x="404" y="177"/>
                                  <a:pt x="406" y="177"/>
                                </a:cubicBezTo>
                                <a:cubicBezTo>
                                  <a:pt x="406" y="177"/>
                                  <a:pt x="406" y="176"/>
                                  <a:pt x="406" y="175"/>
                                </a:cubicBezTo>
                                <a:lnTo>
                                  <a:pt x="530" y="175"/>
                                </a:lnTo>
                                <a:lnTo>
                                  <a:pt x="530" y="311"/>
                                </a:lnTo>
                                <a:cubicBezTo>
                                  <a:pt x="531" y="331"/>
                                  <a:pt x="522" y="344"/>
                                  <a:pt x="508" y="352"/>
                                </a:cubicBezTo>
                                <a:lnTo>
                                  <a:pt x="439" y="393"/>
                                </a:lnTo>
                                <a:lnTo>
                                  <a:pt x="371" y="348"/>
                                </a:lnTo>
                                <a:cubicBezTo>
                                  <a:pt x="358" y="340"/>
                                  <a:pt x="351" y="328"/>
                                  <a:pt x="350" y="311"/>
                                </a:cubicBezTo>
                                <a:lnTo>
                                  <a:pt x="350" y="280"/>
                                </a:lnTo>
                                <a:close/>
                                <a:moveTo>
                                  <a:pt x="517" y="189"/>
                                </a:moveTo>
                                <a:lnTo>
                                  <a:pt x="517" y="309"/>
                                </a:lnTo>
                                <a:cubicBezTo>
                                  <a:pt x="517" y="316"/>
                                  <a:pt x="516" y="323"/>
                                  <a:pt x="512" y="328"/>
                                </a:cubicBezTo>
                                <a:cubicBezTo>
                                  <a:pt x="510" y="333"/>
                                  <a:pt x="506" y="336"/>
                                  <a:pt x="501" y="340"/>
                                </a:cubicBezTo>
                                <a:lnTo>
                                  <a:pt x="439" y="376"/>
                                </a:lnTo>
                                <a:lnTo>
                                  <a:pt x="383" y="340"/>
                                </a:lnTo>
                                <a:cubicBezTo>
                                  <a:pt x="377" y="336"/>
                                  <a:pt x="372" y="331"/>
                                  <a:pt x="369" y="326"/>
                                </a:cubicBezTo>
                                <a:cubicBezTo>
                                  <a:pt x="366" y="321"/>
                                  <a:pt x="364" y="315"/>
                                  <a:pt x="363" y="309"/>
                                </a:cubicBezTo>
                                <a:lnTo>
                                  <a:pt x="363" y="189"/>
                                </a:lnTo>
                                <a:lnTo>
                                  <a:pt x="517" y="189"/>
                                </a:lnTo>
                                <a:close/>
                                <a:moveTo>
                                  <a:pt x="458" y="616"/>
                                </a:moveTo>
                                <a:cubicBezTo>
                                  <a:pt x="457" y="615"/>
                                  <a:pt x="456" y="615"/>
                                  <a:pt x="455" y="614"/>
                                </a:cubicBezTo>
                                <a:cubicBezTo>
                                  <a:pt x="452" y="613"/>
                                  <a:pt x="450" y="611"/>
                                  <a:pt x="448" y="609"/>
                                </a:cubicBezTo>
                                <a:cubicBezTo>
                                  <a:pt x="446" y="608"/>
                                  <a:pt x="445" y="606"/>
                                  <a:pt x="444" y="605"/>
                                </a:cubicBezTo>
                                <a:cubicBezTo>
                                  <a:pt x="447" y="605"/>
                                  <a:pt x="449" y="605"/>
                                  <a:pt x="451" y="606"/>
                                </a:cubicBezTo>
                                <a:cubicBezTo>
                                  <a:pt x="452" y="606"/>
                                  <a:pt x="453" y="606"/>
                                  <a:pt x="453" y="606"/>
                                </a:cubicBezTo>
                                <a:cubicBezTo>
                                  <a:pt x="455" y="609"/>
                                  <a:pt x="456" y="613"/>
                                  <a:pt x="458" y="616"/>
                                </a:cubicBezTo>
                                <a:moveTo>
                                  <a:pt x="443" y="601"/>
                                </a:moveTo>
                                <a:cubicBezTo>
                                  <a:pt x="445" y="599"/>
                                  <a:pt x="447" y="598"/>
                                  <a:pt x="450" y="596"/>
                                </a:cubicBezTo>
                                <a:cubicBezTo>
                                  <a:pt x="450" y="596"/>
                                  <a:pt x="450" y="597"/>
                                  <a:pt x="450" y="597"/>
                                </a:cubicBezTo>
                                <a:cubicBezTo>
                                  <a:pt x="451" y="599"/>
                                  <a:pt x="451" y="601"/>
                                  <a:pt x="452" y="602"/>
                                </a:cubicBezTo>
                                <a:cubicBezTo>
                                  <a:pt x="449" y="602"/>
                                  <a:pt x="446" y="602"/>
                                  <a:pt x="443" y="601"/>
                                </a:cubicBezTo>
                                <a:moveTo>
                                  <a:pt x="428" y="589"/>
                                </a:moveTo>
                                <a:cubicBezTo>
                                  <a:pt x="427" y="592"/>
                                  <a:pt x="426" y="595"/>
                                  <a:pt x="425" y="598"/>
                                </a:cubicBezTo>
                                <a:cubicBezTo>
                                  <a:pt x="424" y="599"/>
                                  <a:pt x="424" y="599"/>
                                  <a:pt x="424" y="599"/>
                                </a:cubicBezTo>
                                <a:cubicBezTo>
                                  <a:pt x="426" y="599"/>
                                  <a:pt x="427" y="599"/>
                                  <a:pt x="429" y="599"/>
                                </a:cubicBezTo>
                                <a:cubicBezTo>
                                  <a:pt x="430" y="597"/>
                                  <a:pt x="431" y="596"/>
                                  <a:pt x="432" y="594"/>
                                </a:cubicBezTo>
                                <a:cubicBezTo>
                                  <a:pt x="430" y="592"/>
                                  <a:pt x="429" y="591"/>
                                  <a:pt x="428" y="589"/>
                                </a:cubicBezTo>
                                <a:moveTo>
                                  <a:pt x="371" y="623"/>
                                </a:moveTo>
                                <a:cubicBezTo>
                                  <a:pt x="366" y="623"/>
                                  <a:pt x="359" y="623"/>
                                  <a:pt x="353" y="624"/>
                                </a:cubicBezTo>
                                <a:cubicBezTo>
                                  <a:pt x="350" y="625"/>
                                  <a:pt x="346" y="627"/>
                                  <a:pt x="342" y="628"/>
                                </a:cubicBezTo>
                                <a:cubicBezTo>
                                  <a:pt x="339" y="629"/>
                                  <a:pt x="336" y="629"/>
                                  <a:pt x="333" y="629"/>
                                </a:cubicBezTo>
                                <a:cubicBezTo>
                                  <a:pt x="335" y="630"/>
                                  <a:pt x="336" y="631"/>
                                  <a:pt x="338" y="632"/>
                                </a:cubicBezTo>
                                <a:cubicBezTo>
                                  <a:pt x="337" y="634"/>
                                  <a:pt x="336" y="635"/>
                                  <a:pt x="335" y="636"/>
                                </a:cubicBezTo>
                                <a:cubicBezTo>
                                  <a:pt x="338" y="635"/>
                                  <a:pt x="341" y="634"/>
                                  <a:pt x="345" y="633"/>
                                </a:cubicBezTo>
                                <a:cubicBezTo>
                                  <a:pt x="349" y="632"/>
                                  <a:pt x="353" y="632"/>
                                  <a:pt x="357" y="631"/>
                                </a:cubicBezTo>
                                <a:cubicBezTo>
                                  <a:pt x="361" y="629"/>
                                  <a:pt x="366" y="627"/>
                                  <a:pt x="371" y="623"/>
                                </a:cubicBezTo>
                                <a:moveTo>
                                  <a:pt x="382" y="619"/>
                                </a:moveTo>
                                <a:cubicBezTo>
                                  <a:pt x="386" y="617"/>
                                  <a:pt x="389" y="615"/>
                                  <a:pt x="393" y="613"/>
                                </a:cubicBezTo>
                                <a:cubicBezTo>
                                  <a:pt x="396" y="612"/>
                                  <a:pt x="399" y="611"/>
                                  <a:pt x="403" y="610"/>
                                </a:cubicBezTo>
                                <a:cubicBezTo>
                                  <a:pt x="404" y="611"/>
                                  <a:pt x="406" y="612"/>
                                  <a:pt x="408" y="613"/>
                                </a:cubicBezTo>
                                <a:cubicBezTo>
                                  <a:pt x="405" y="615"/>
                                  <a:pt x="402" y="617"/>
                                  <a:pt x="399" y="618"/>
                                </a:cubicBezTo>
                                <a:cubicBezTo>
                                  <a:pt x="396" y="618"/>
                                  <a:pt x="393" y="619"/>
                                  <a:pt x="390" y="619"/>
                                </a:cubicBezTo>
                                <a:cubicBezTo>
                                  <a:pt x="387" y="619"/>
                                  <a:pt x="385" y="619"/>
                                  <a:pt x="382" y="619"/>
                                </a:cubicBezTo>
                                <a:moveTo>
                                  <a:pt x="413" y="603"/>
                                </a:moveTo>
                                <a:cubicBezTo>
                                  <a:pt x="410" y="602"/>
                                  <a:pt x="407" y="600"/>
                                  <a:pt x="404" y="599"/>
                                </a:cubicBezTo>
                                <a:cubicBezTo>
                                  <a:pt x="402" y="599"/>
                                  <a:pt x="400" y="599"/>
                                  <a:pt x="399" y="598"/>
                                </a:cubicBezTo>
                                <a:cubicBezTo>
                                  <a:pt x="398" y="597"/>
                                  <a:pt x="398" y="596"/>
                                  <a:pt x="397" y="594"/>
                                </a:cubicBezTo>
                                <a:cubicBezTo>
                                  <a:pt x="397" y="592"/>
                                  <a:pt x="397" y="589"/>
                                  <a:pt x="398" y="587"/>
                                </a:cubicBezTo>
                                <a:cubicBezTo>
                                  <a:pt x="399" y="584"/>
                                  <a:pt x="401" y="582"/>
                                  <a:pt x="404" y="580"/>
                                </a:cubicBezTo>
                                <a:cubicBezTo>
                                  <a:pt x="408" y="578"/>
                                  <a:pt x="412" y="578"/>
                                  <a:pt x="416" y="577"/>
                                </a:cubicBezTo>
                                <a:cubicBezTo>
                                  <a:pt x="416" y="576"/>
                                  <a:pt x="415" y="575"/>
                                  <a:pt x="414" y="574"/>
                                </a:cubicBezTo>
                                <a:cubicBezTo>
                                  <a:pt x="412" y="573"/>
                                  <a:pt x="410" y="573"/>
                                  <a:pt x="408" y="573"/>
                                </a:cubicBezTo>
                                <a:cubicBezTo>
                                  <a:pt x="406" y="574"/>
                                  <a:pt x="403" y="575"/>
                                  <a:pt x="401" y="577"/>
                                </a:cubicBezTo>
                                <a:cubicBezTo>
                                  <a:pt x="399" y="578"/>
                                  <a:pt x="397" y="581"/>
                                  <a:pt x="396" y="583"/>
                                </a:cubicBezTo>
                                <a:cubicBezTo>
                                  <a:pt x="395" y="586"/>
                                  <a:pt x="393" y="589"/>
                                  <a:pt x="393" y="593"/>
                                </a:cubicBezTo>
                                <a:cubicBezTo>
                                  <a:pt x="392" y="595"/>
                                  <a:pt x="391" y="598"/>
                                  <a:pt x="392" y="600"/>
                                </a:cubicBezTo>
                                <a:cubicBezTo>
                                  <a:pt x="393" y="602"/>
                                  <a:pt x="395" y="602"/>
                                  <a:pt x="396" y="603"/>
                                </a:cubicBezTo>
                                <a:cubicBezTo>
                                  <a:pt x="399" y="604"/>
                                  <a:pt x="401" y="605"/>
                                  <a:pt x="403" y="606"/>
                                </a:cubicBezTo>
                                <a:cubicBezTo>
                                  <a:pt x="409" y="609"/>
                                  <a:pt x="412" y="611"/>
                                  <a:pt x="419" y="608"/>
                                </a:cubicBezTo>
                                <a:cubicBezTo>
                                  <a:pt x="420" y="608"/>
                                  <a:pt x="422" y="607"/>
                                  <a:pt x="423" y="606"/>
                                </a:cubicBezTo>
                                <a:cubicBezTo>
                                  <a:pt x="425" y="604"/>
                                  <a:pt x="427" y="602"/>
                                  <a:pt x="428" y="600"/>
                                </a:cubicBezTo>
                                <a:cubicBezTo>
                                  <a:pt x="425" y="602"/>
                                  <a:pt x="416" y="604"/>
                                  <a:pt x="413" y="603"/>
                                </a:cubicBezTo>
                                <a:moveTo>
                                  <a:pt x="453" y="603"/>
                                </a:moveTo>
                                <a:cubicBezTo>
                                  <a:pt x="455" y="603"/>
                                  <a:pt x="458" y="604"/>
                                  <a:pt x="460" y="605"/>
                                </a:cubicBezTo>
                                <a:cubicBezTo>
                                  <a:pt x="464" y="605"/>
                                  <a:pt x="467" y="604"/>
                                  <a:pt x="470" y="604"/>
                                </a:cubicBezTo>
                                <a:cubicBezTo>
                                  <a:pt x="472" y="604"/>
                                  <a:pt x="474" y="603"/>
                                  <a:pt x="477" y="602"/>
                                </a:cubicBezTo>
                                <a:cubicBezTo>
                                  <a:pt x="478" y="602"/>
                                  <a:pt x="480" y="600"/>
                                  <a:pt x="481" y="598"/>
                                </a:cubicBezTo>
                                <a:cubicBezTo>
                                  <a:pt x="483" y="596"/>
                                  <a:pt x="483" y="594"/>
                                  <a:pt x="483" y="591"/>
                                </a:cubicBezTo>
                                <a:cubicBezTo>
                                  <a:pt x="483" y="590"/>
                                  <a:pt x="482" y="588"/>
                                  <a:pt x="482" y="587"/>
                                </a:cubicBezTo>
                                <a:cubicBezTo>
                                  <a:pt x="481" y="584"/>
                                  <a:pt x="480" y="582"/>
                                  <a:pt x="479" y="580"/>
                                </a:cubicBezTo>
                                <a:cubicBezTo>
                                  <a:pt x="480" y="581"/>
                                  <a:pt x="482" y="582"/>
                                  <a:pt x="483" y="583"/>
                                </a:cubicBezTo>
                                <a:cubicBezTo>
                                  <a:pt x="484" y="585"/>
                                  <a:pt x="486" y="586"/>
                                  <a:pt x="487" y="587"/>
                                </a:cubicBezTo>
                                <a:cubicBezTo>
                                  <a:pt x="488" y="590"/>
                                  <a:pt x="487" y="593"/>
                                  <a:pt x="487" y="596"/>
                                </a:cubicBezTo>
                                <a:cubicBezTo>
                                  <a:pt x="486" y="598"/>
                                  <a:pt x="485" y="600"/>
                                  <a:pt x="484" y="601"/>
                                </a:cubicBezTo>
                                <a:cubicBezTo>
                                  <a:pt x="482" y="603"/>
                                  <a:pt x="480" y="604"/>
                                  <a:pt x="478" y="605"/>
                                </a:cubicBezTo>
                                <a:cubicBezTo>
                                  <a:pt x="476" y="606"/>
                                  <a:pt x="474" y="606"/>
                                  <a:pt x="473" y="607"/>
                                </a:cubicBezTo>
                                <a:cubicBezTo>
                                  <a:pt x="470" y="607"/>
                                  <a:pt x="468" y="607"/>
                                  <a:pt x="465" y="607"/>
                                </a:cubicBezTo>
                                <a:cubicBezTo>
                                  <a:pt x="462" y="607"/>
                                  <a:pt x="458" y="607"/>
                                  <a:pt x="454" y="606"/>
                                </a:cubicBezTo>
                                <a:cubicBezTo>
                                  <a:pt x="454" y="605"/>
                                  <a:pt x="453" y="604"/>
                                  <a:pt x="453" y="603"/>
                                </a:cubicBezTo>
                                <a:moveTo>
                                  <a:pt x="469" y="575"/>
                                </a:moveTo>
                                <a:cubicBezTo>
                                  <a:pt x="468" y="575"/>
                                  <a:pt x="466" y="574"/>
                                  <a:pt x="464" y="574"/>
                                </a:cubicBezTo>
                                <a:cubicBezTo>
                                  <a:pt x="462" y="575"/>
                                  <a:pt x="460" y="576"/>
                                  <a:pt x="458" y="577"/>
                                </a:cubicBezTo>
                                <a:cubicBezTo>
                                  <a:pt x="455" y="580"/>
                                  <a:pt x="453" y="582"/>
                                  <a:pt x="451" y="584"/>
                                </a:cubicBezTo>
                                <a:cubicBezTo>
                                  <a:pt x="449" y="586"/>
                                  <a:pt x="448" y="589"/>
                                  <a:pt x="447" y="591"/>
                                </a:cubicBezTo>
                                <a:cubicBezTo>
                                  <a:pt x="443" y="594"/>
                                  <a:pt x="441" y="597"/>
                                  <a:pt x="439" y="601"/>
                                </a:cubicBezTo>
                                <a:cubicBezTo>
                                  <a:pt x="442" y="599"/>
                                  <a:pt x="445" y="598"/>
                                  <a:pt x="447" y="596"/>
                                </a:cubicBezTo>
                                <a:cubicBezTo>
                                  <a:pt x="449" y="594"/>
                                  <a:pt x="450" y="591"/>
                                  <a:pt x="452" y="589"/>
                                </a:cubicBezTo>
                                <a:cubicBezTo>
                                  <a:pt x="454" y="587"/>
                                  <a:pt x="455" y="585"/>
                                  <a:pt x="457" y="583"/>
                                </a:cubicBezTo>
                                <a:cubicBezTo>
                                  <a:pt x="458" y="581"/>
                                  <a:pt x="460" y="579"/>
                                  <a:pt x="463" y="578"/>
                                </a:cubicBezTo>
                                <a:cubicBezTo>
                                  <a:pt x="465" y="577"/>
                                  <a:pt x="467" y="576"/>
                                  <a:pt x="469" y="575"/>
                                </a:cubicBezTo>
                                <a:moveTo>
                                  <a:pt x="465" y="610"/>
                                </a:moveTo>
                                <a:cubicBezTo>
                                  <a:pt x="468" y="613"/>
                                  <a:pt x="471" y="615"/>
                                  <a:pt x="474" y="617"/>
                                </a:cubicBezTo>
                                <a:cubicBezTo>
                                  <a:pt x="477" y="619"/>
                                  <a:pt x="480" y="621"/>
                                  <a:pt x="483" y="622"/>
                                </a:cubicBezTo>
                                <a:cubicBezTo>
                                  <a:pt x="486" y="623"/>
                                  <a:pt x="489" y="623"/>
                                  <a:pt x="493" y="623"/>
                                </a:cubicBezTo>
                                <a:cubicBezTo>
                                  <a:pt x="491" y="622"/>
                                  <a:pt x="490" y="620"/>
                                  <a:pt x="489" y="619"/>
                                </a:cubicBezTo>
                                <a:cubicBezTo>
                                  <a:pt x="486" y="617"/>
                                  <a:pt x="484" y="615"/>
                                  <a:pt x="481" y="614"/>
                                </a:cubicBezTo>
                                <a:cubicBezTo>
                                  <a:pt x="479" y="613"/>
                                  <a:pt x="478" y="612"/>
                                  <a:pt x="476" y="611"/>
                                </a:cubicBezTo>
                                <a:cubicBezTo>
                                  <a:pt x="474" y="610"/>
                                  <a:pt x="472" y="610"/>
                                  <a:pt x="470" y="609"/>
                                </a:cubicBezTo>
                                <a:cubicBezTo>
                                  <a:pt x="468" y="609"/>
                                  <a:pt x="467" y="610"/>
                                  <a:pt x="465" y="610"/>
                                </a:cubicBezTo>
                                <a:moveTo>
                                  <a:pt x="503" y="628"/>
                                </a:moveTo>
                                <a:cubicBezTo>
                                  <a:pt x="508" y="629"/>
                                  <a:pt x="513" y="631"/>
                                  <a:pt x="517" y="633"/>
                                </a:cubicBezTo>
                                <a:cubicBezTo>
                                  <a:pt x="521" y="634"/>
                                  <a:pt x="525" y="634"/>
                                  <a:pt x="528" y="635"/>
                                </a:cubicBezTo>
                                <a:cubicBezTo>
                                  <a:pt x="532" y="636"/>
                                  <a:pt x="537" y="636"/>
                                  <a:pt x="541" y="637"/>
                                </a:cubicBezTo>
                                <a:cubicBezTo>
                                  <a:pt x="539" y="638"/>
                                  <a:pt x="537" y="639"/>
                                  <a:pt x="536" y="639"/>
                                </a:cubicBezTo>
                                <a:cubicBezTo>
                                  <a:pt x="534" y="639"/>
                                  <a:pt x="532" y="639"/>
                                  <a:pt x="530" y="639"/>
                                </a:cubicBezTo>
                                <a:cubicBezTo>
                                  <a:pt x="533" y="641"/>
                                  <a:pt x="536" y="643"/>
                                  <a:pt x="539" y="644"/>
                                </a:cubicBezTo>
                                <a:cubicBezTo>
                                  <a:pt x="536" y="644"/>
                                  <a:pt x="533" y="644"/>
                                  <a:pt x="531" y="643"/>
                                </a:cubicBezTo>
                                <a:cubicBezTo>
                                  <a:pt x="528" y="642"/>
                                  <a:pt x="525" y="641"/>
                                  <a:pt x="522" y="639"/>
                                </a:cubicBezTo>
                                <a:cubicBezTo>
                                  <a:pt x="519" y="638"/>
                                  <a:pt x="516" y="638"/>
                                  <a:pt x="513" y="636"/>
                                </a:cubicBezTo>
                                <a:cubicBezTo>
                                  <a:pt x="511" y="635"/>
                                  <a:pt x="509" y="634"/>
                                  <a:pt x="507" y="632"/>
                                </a:cubicBezTo>
                                <a:cubicBezTo>
                                  <a:pt x="505" y="631"/>
                                  <a:pt x="505" y="629"/>
                                  <a:pt x="503" y="628"/>
                                </a:cubicBezTo>
                                <a:moveTo>
                                  <a:pt x="433" y="604"/>
                                </a:moveTo>
                                <a:cubicBezTo>
                                  <a:pt x="432" y="607"/>
                                  <a:pt x="430" y="609"/>
                                  <a:pt x="428" y="612"/>
                                </a:cubicBezTo>
                                <a:cubicBezTo>
                                  <a:pt x="427" y="614"/>
                                  <a:pt x="425" y="616"/>
                                  <a:pt x="423" y="619"/>
                                </a:cubicBezTo>
                                <a:cubicBezTo>
                                  <a:pt x="422" y="620"/>
                                  <a:pt x="421" y="622"/>
                                  <a:pt x="420" y="624"/>
                                </a:cubicBezTo>
                                <a:cubicBezTo>
                                  <a:pt x="420" y="625"/>
                                  <a:pt x="419" y="627"/>
                                  <a:pt x="420" y="629"/>
                                </a:cubicBezTo>
                                <a:cubicBezTo>
                                  <a:pt x="420" y="630"/>
                                  <a:pt x="422" y="631"/>
                                  <a:pt x="422" y="632"/>
                                </a:cubicBezTo>
                                <a:cubicBezTo>
                                  <a:pt x="423" y="631"/>
                                  <a:pt x="424" y="629"/>
                                  <a:pt x="424" y="627"/>
                                </a:cubicBezTo>
                                <a:cubicBezTo>
                                  <a:pt x="425" y="625"/>
                                  <a:pt x="426" y="622"/>
                                  <a:pt x="427" y="620"/>
                                </a:cubicBezTo>
                                <a:cubicBezTo>
                                  <a:pt x="428" y="618"/>
                                  <a:pt x="430" y="616"/>
                                  <a:pt x="431" y="613"/>
                                </a:cubicBezTo>
                                <a:cubicBezTo>
                                  <a:pt x="432" y="611"/>
                                  <a:pt x="433" y="609"/>
                                  <a:pt x="434" y="606"/>
                                </a:cubicBezTo>
                                <a:cubicBezTo>
                                  <a:pt x="434" y="606"/>
                                  <a:pt x="433" y="605"/>
                                  <a:pt x="433" y="604"/>
                                </a:cubicBezTo>
                                <a:moveTo>
                                  <a:pt x="420" y="635"/>
                                </a:moveTo>
                                <a:cubicBezTo>
                                  <a:pt x="422" y="636"/>
                                  <a:pt x="425" y="637"/>
                                  <a:pt x="427" y="638"/>
                                </a:cubicBezTo>
                                <a:cubicBezTo>
                                  <a:pt x="429" y="638"/>
                                  <a:pt x="431" y="638"/>
                                  <a:pt x="432" y="638"/>
                                </a:cubicBezTo>
                                <a:cubicBezTo>
                                  <a:pt x="434" y="638"/>
                                  <a:pt x="436" y="637"/>
                                  <a:pt x="439" y="636"/>
                                </a:cubicBezTo>
                                <a:cubicBezTo>
                                  <a:pt x="440" y="636"/>
                                  <a:pt x="441" y="636"/>
                                  <a:pt x="443" y="636"/>
                                </a:cubicBezTo>
                                <a:cubicBezTo>
                                  <a:pt x="445" y="636"/>
                                  <a:pt x="447" y="636"/>
                                  <a:pt x="449" y="637"/>
                                </a:cubicBezTo>
                                <a:cubicBezTo>
                                  <a:pt x="450" y="637"/>
                                  <a:pt x="452" y="637"/>
                                  <a:pt x="453" y="637"/>
                                </a:cubicBezTo>
                                <a:cubicBezTo>
                                  <a:pt x="454" y="637"/>
                                  <a:pt x="455" y="637"/>
                                  <a:pt x="456" y="637"/>
                                </a:cubicBezTo>
                                <a:cubicBezTo>
                                  <a:pt x="458" y="636"/>
                                  <a:pt x="459" y="635"/>
                                  <a:pt x="460" y="634"/>
                                </a:cubicBezTo>
                                <a:cubicBezTo>
                                  <a:pt x="460" y="635"/>
                                  <a:pt x="461" y="636"/>
                                  <a:pt x="461" y="638"/>
                                </a:cubicBezTo>
                                <a:cubicBezTo>
                                  <a:pt x="461" y="639"/>
                                  <a:pt x="461" y="640"/>
                                  <a:pt x="461" y="642"/>
                                </a:cubicBezTo>
                                <a:cubicBezTo>
                                  <a:pt x="460" y="643"/>
                                  <a:pt x="459" y="643"/>
                                  <a:pt x="458" y="644"/>
                                </a:cubicBezTo>
                                <a:cubicBezTo>
                                  <a:pt x="457" y="645"/>
                                  <a:pt x="455" y="645"/>
                                  <a:pt x="454" y="645"/>
                                </a:cubicBezTo>
                                <a:cubicBezTo>
                                  <a:pt x="452" y="645"/>
                                  <a:pt x="450" y="645"/>
                                  <a:pt x="449" y="645"/>
                                </a:cubicBezTo>
                                <a:cubicBezTo>
                                  <a:pt x="447" y="644"/>
                                  <a:pt x="446" y="644"/>
                                  <a:pt x="444" y="645"/>
                                </a:cubicBezTo>
                                <a:cubicBezTo>
                                  <a:pt x="443" y="645"/>
                                  <a:pt x="442" y="645"/>
                                  <a:pt x="441" y="645"/>
                                </a:cubicBezTo>
                                <a:cubicBezTo>
                                  <a:pt x="439" y="645"/>
                                  <a:pt x="438" y="646"/>
                                  <a:pt x="436" y="646"/>
                                </a:cubicBezTo>
                                <a:cubicBezTo>
                                  <a:pt x="434" y="646"/>
                                  <a:pt x="433" y="647"/>
                                  <a:pt x="431" y="647"/>
                                </a:cubicBezTo>
                                <a:cubicBezTo>
                                  <a:pt x="429" y="647"/>
                                  <a:pt x="428" y="647"/>
                                  <a:pt x="426" y="646"/>
                                </a:cubicBezTo>
                                <a:cubicBezTo>
                                  <a:pt x="425" y="646"/>
                                  <a:pt x="424" y="646"/>
                                  <a:pt x="423" y="645"/>
                                </a:cubicBezTo>
                                <a:cubicBezTo>
                                  <a:pt x="422" y="644"/>
                                  <a:pt x="422" y="642"/>
                                  <a:pt x="421" y="641"/>
                                </a:cubicBezTo>
                                <a:cubicBezTo>
                                  <a:pt x="420" y="639"/>
                                  <a:pt x="420" y="637"/>
                                  <a:pt x="420" y="635"/>
                                </a:cubicBezTo>
                                <a:moveTo>
                                  <a:pt x="451" y="613"/>
                                </a:moveTo>
                                <a:cubicBezTo>
                                  <a:pt x="453" y="614"/>
                                  <a:pt x="454" y="615"/>
                                  <a:pt x="456" y="617"/>
                                </a:cubicBezTo>
                                <a:cubicBezTo>
                                  <a:pt x="457" y="618"/>
                                  <a:pt x="458" y="619"/>
                                  <a:pt x="458" y="620"/>
                                </a:cubicBezTo>
                                <a:cubicBezTo>
                                  <a:pt x="459" y="621"/>
                                  <a:pt x="460" y="623"/>
                                  <a:pt x="460" y="624"/>
                                </a:cubicBezTo>
                                <a:cubicBezTo>
                                  <a:pt x="461" y="625"/>
                                  <a:pt x="462" y="627"/>
                                  <a:pt x="462" y="628"/>
                                </a:cubicBezTo>
                                <a:cubicBezTo>
                                  <a:pt x="462" y="629"/>
                                  <a:pt x="461" y="630"/>
                                  <a:pt x="461" y="631"/>
                                </a:cubicBezTo>
                                <a:cubicBezTo>
                                  <a:pt x="460" y="631"/>
                                  <a:pt x="459" y="631"/>
                                  <a:pt x="458" y="631"/>
                                </a:cubicBezTo>
                                <a:cubicBezTo>
                                  <a:pt x="458" y="630"/>
                                  <a:pt x="459" y="629"/>
                                  <a:pt x="458" y="628"/>
                                </a:cubicBezTo>
                                <a:cubicBezTo>
                                  <a:pt x="458" y="626"/>
                                  <a:pt x="458" y="625"/>
                                  <a:pt x="458" y="623"/>
                                </a:cubicBezTo>
                                <a:cubicBezTo>
                                  <a:pt x="457" y="622"/>
                                  <a:pt x="456" y="620"/>
                                  <a:pt x="456" y="619"/>
                                </a:cubicBezTo>
                                <a:cubicBezTo>
                                  <a:pt x="455" y="618"/>
                                  <a:pt x="454" y="618"/>
                                  <a:pt x="453" y="617"/>
                                </a:cubicBezTo>
                                <a:cubicBezTo>
                                  <a:pt x="452" y="616"/>
                                  <a:pt x="452" y="614"/>
                                  <a:pt x="451" y="613"/>
                                </a:cubicBezTo>
                                <a:moveTo>
                                  <a:pt x="462" y="632"/>
                                </a:moveTo>
                                <a:cubicBezTo>
                                  <a:pt x="463" y="633"/>
                                  <a:pt x="463" y="635"/>
                                  <a:pt x="463" y="636"/>
                                </a:cubicBezTo>
                                <a:cubicBezTo>
                                  <a:pt x="464" y="638"/>
                                  <a:pt x="463" y="639"/>
                                  <a:pt x="463" y="640"/>
                                </a:cubicBezTo>
                                <a:cubicBezTo>
                                  <a:pt x="464" y="641"/>
                                  <a:pt x="465" y="641"/>
                                  <a:pt x="465" y="641"/>
                                </a:cubicBezTo>
                                <a:cubicBezTo>
                                  <a:pt x="465" y="640"/>
                                  <a:pt x="467" y="638"/>
                                  <a:pt x="468" y="638"/>
                                </a:cubicBezTo>
                                <a:cubicBezTo>
                                  <a:pt x="468" y="637"/>
                                  <a:pt x="467" y="635"/>
                                  <a:pt x="466" y="634"/>
                                </a:cubicBezTo>
                                <a:cubicBezTo>
                                  <a:pt x="466" y="633"/>
                                  <a:pt x="465" y="632"/>
                                  <a:pt x="464" y="631"/>
                                </a:cubicBezTo>
                                <a:cubicBezTo>
                                  <a:pt x="463" y="631"/>
                                  <a:pt x="463" y="632"/>
                                  <a:pt x="462" y="632"/>
                                </a:cubicBezTo>
                                <a:moveTo>
                                  <a:pt x="439" y="594"/>
                                </a:moveTo>
                                <a:cubicBezTo>
                                  <a:pt x="438" y="596"/>
                                  <a:pt x="437" y="598"/>
                                  <a:pt x="435" y="599"/>
                                </a:cubicBezTo>
                                <a:cubicBezTo>
                                  <a:pt x="435" y="599"/>
                                  <a:pt x="434" y="598"/>
                                  <a:pt x="434" y="598"/>
                                </a:cubicBezTo>
                                <a:cubicBezTo>
                                  <a:pt x="434" y="597"/>
                                  <a:pt x="434" y="596"/>
                                  <a:pt x="435" y="595"/>
                                </a:cubicBezTo>
                                <a:cubicBezTo>
                                  <a:pt x="435" y="594"/>
                                  <a:pt x="436" y="594"/>
                                  <a:pt x="437" y="594"/>
                                </a:cubicBezTo>
                                <a:cubicBezTo>
                                  <a:pt x="437" y="594"/>
                                  <a:pt x="438" y="594"/>
                                  <a:pt x="439" y="594"/>
                                </a:cubicBezTo>
                                <a:moveTo>
                                  <a:pt x="438" y="566"/>
                                </a:moveTo>
                                <a:cubicBezTo>
                                  <a:pt x="446" y="566"/>
                                  <a:pt x="457" y="566"/>
                                  <a:pt x="467" y="567"/>
                                </a:cubicBezTo>
                                <a:cubicBezTo>
                                  <a:pt x="477" y="568"/>
                                  <a:pt x="486" y="570"/>
                                  <a:pt x="496" y="572"/>
                                </a:cubicBezTo>
                                <a:cubicBezTo>
                                  <a:pt x="506" y="574"/>
                                  <a:pt x="516" y="575"/>
                                  <a:pt x="525" y="578"/>
                                </a:cubicBezTo>
                                <a:cubicBezTo>
                                  <a:pt x="543" y="583"/>
                                  <a:pt x="557" y="583"/>
                                  <a:pt x="574" y="586"/>
                                </a:cubicBezTo>
                                <a:cubicBezTo>
                                  <a:pt x="579" y="587"/>
                                  <a:pt x="586" y="585"/>
                                  <a:pt x="592" y="585"/>
                                </a:cubicBezTo>
                                <a:cubicBezTo>
                                  <a:pt x="597" y="585"/>
                                  <a:pt x="602" y="584"/>
                                  <a:pt x="606" y="583"/>
                                </a:cubicBezTo>
                                <a:cubicBezTo>
                                  <a:pt x="608" y="582"/>
                                  <a:pt x="610" y="579"/>
                                  <a:pt x="611" y="577"/>
                                </a:cubicBezTo>
                                <a:cubicBezTo>
                                  <a:pt x="615" y="568"/>
                                  <a:pt x="616" y="558"/>
                                  <a:pt x="619" y="549"/>
                                </a:cubicBezTo>
                                <a:cubicBezTo>
                                  <a:pt x="620" y="545"/>
                                  <a:pt x="621" y="537"/>
                                  <a:pt x="622" y="533"/>
                                </a:cubicBezTo>
                                <a:cubicBezTo>
                                  <a:pt x="603" y="543"/>
                                  <a:pt x="582" y="543"/>
                                  <a:pt x="562" y="538"/>
                                </a:cubicBezTo>
                                <a:cubicBezTo>
                                  <a:pt x="547" y="535"/>
                                  <a:pt x="534" y="532"/>
                                  <a:pt x="519" y="529"/>
                                </a:cubicBezTo>
                                <a:cubicBezTo>
                                  <a:pt x="505" y="526"/>
                                  <a:pt x="492" y="524"/>
                                  <a:pt x="478" y="523"/>
                                </a:cubicBezTo>
                                <a:cubicBezTo>
                                  <a:pt x="465" y="522"/>
                                  <a:pt x="452" y="522"/>
                                  <a:pt x="440" y="521"/>
                                </a:cubicBezTo>
                                <a:cubicBezTo>
                                  <a:pt x="428" y="521"/>
                                  <a:pt x="415" y="521"/>
                                  <a:pt x="401" y="521"/>
                                </a:cubicBezTo>
                                <a:cubicBezTo>
                                  <a:pt x="388" y="522"/>
                                  <a:pt x="374" y="524"/>
                                  <a:pt x="361" y="526"/>
                                </a:cubicBezTo>
                                <a:cubicBezTo>
                                  <a:pt x="346" y="528"/>
                                  <a:pt x="331" y="532"/>
                                  <a:pt x="316" y="535"/>
                                </a:cubicBezTo>
                                <a:cubicBezTo>
                                  <a:pt x="307" y="537"/>
                                  <a:pt x="298" y="539"/>
                                  <a:pt x="288" y="539"/>
                                </a:cubicBezTo>
                                <a:cubicBezTo>
                                  <a:pt x="283" y="540"/>
                                  <a:pt x="278" y="539"/>
                                  <a:pt x="274" y="538"/>
                                </a:cubicBezTo>
                                <a:cubicBezTo>
                                  <a:pt x="271" y="537"/>
                                  <a:pt x="267" y="537"/>
                                  <a:pt x="264" y="535"/>
                                </a:cubicBezTo>
                                <a:cubicBezTo>
                                  <a:pt x="262" y="534"/>
                                  <a:pt x="260" y="533"/>
                                  <a:pt x="257" y="531"/>
                                </a:cubicBezTo>
                                <a:cubicBezTo>
                                  <a:pt x="258" y="535"/>
                                  <a:pt x="259" y="539"/>
                                  <a:pt x="260" y="543"/>
                                </a:cubicBezTo>
                                <a:cubicBezTo>
                                  <a:pt x="260" y="547"/>
                                  <a:pt x="261" y="551"/>
                                  <a:pt x="261" y="555"/>
                                </a:cubicBezTo>
                                <a:cubicBezTo>
                                  <a:pt x="262" y="560"/>
                                  <a:pt x="262" y="566"/>
                                  <a:pt x="263" y="571"/>
                                </a:cubicBezTo>
                                <a:cubicBezTo>
                                  <a:pt x="263" y="573"/>
                                  <a:pt x="263" y="576"/>
                                  <a:pt x="264" y="579"/>
                                </a:cubicBezTo>
                                <a:cubicBezTo>
                                  <a:pt x="265" y="582"/>
                                  <a:pt x="267" y="584"/>
                                  <a:pt x="269" y="585"/>
                                </a:cubicBezTo>
                                <a:cubicBezTo>
                                  <a:pt x="273" y="587"/>
                                  <a:pt x="278" y="588"/>
                                  <a:pt x="283" y="588"/>
                                </a:cubicBezTo>
                                <a:cubicBezTo>
                                  <a:pt x="288" y="588"/>
                                  <a:pt x="294" y="588"/>
                                  <a:pt x="300" y="587"/>
                                </a:cubicBezTo>
                                <a:cubicBezTo>
                                  <a:pt x="309" y="586"/>
                                  <a:pt x="317" y="583"/>
                                  <a:pt x="326" y="582"/>
                                </a:cubicBezTo>
                                <a:cubicBezTo>
                                  <a:pt x="334" y="580"/>
                                  <a:pt x="343" y="577"/>
                                  <a:pt x="351" y="575"/>
                                </a:cubicBezTo>
                                <a:cubicBezTo>
                                  <a:pt x="361" y="573"/>
                                  <a:pt x="370" y="571"/>
                                  <a:pt x="380" y="570"/>
                                </a:cubicBezTo>
                                <a:cubicBezTo>
                                  <a:pt x="390" y="568"/>
                                  <a:pt x="400" y="567"/>
                                  <a:pt x="410" y="566"/>
                                </a:cubicBezTo>
                                <a:cubicBezTo>
                                  <a:pt x="420" y="566"/>
                                  <a:pt x="430" y="566"/>
                                  <a:pt x="438" y="566"/>
                                </a:cubicBezTo>
                                <a:moveTo>
                                  <a:pt x="605" y="511"/>
                                </a:moveTo>
                                <a:cubicBezTo>
                                  <a:pt x="607" y="511"/>
                                  <a:pt x="610" y="511"/>
                                  <a:pt x="611" y="512"/>
                                </a:cubicBezTo>
                                <a:cubicBezTo>
                                  <a:pt x="612" y="513"/>
                                  <a:pt x="613" y="516"/>
                                  <a:pt x="613" y="518"/>
                                </a:cubicBezTo>
                                <a:cubicBezTo>
                                  <a:pt x="613" y="520"/>
                                  <a:pt x="612" y="523"/>
                                  <a:pt x="611" y="524"/>
                                </a:cubicBezTo>
                                <a:cubicBezTo>
                                  <a:pt x="608" y="526"/>
                                  <a:pt x="606" y="526"/>
                                  <a:pt x="603" y="526"/>
                                </a:cubicBezTo>
                                <a:cubicBezTo>
                                  <a:pt x="604" y="521"/>
                                  <a:pt x="605" y="516"/>
                                  <a:pt x="605" y="511"/>
                                </a:cubicBezTo>
                                <a:moveTo>
                                  <a:pt x="608" y="529"/>
                                </a:moveTo>
                                <a:lnTo>
                                  <a:pt x="607" y="535"/>
                                </a:lnTo>
                                <a:cubicBezTo>
                                  <a:pt x="602" y="537"/>
                                  <a:pt x="598" y="537"/>
                                  <a:pt x="593" y="537"/>
                                </a:cubicBezTo>
                                <a:cubicBezTo>
                                  <a:pt x="593" y="533"/>
                                  <a:pt x="592" y="530"/>
                                  <a:pt x="592" y="526"/>
                                </a:cubicBezTo>
                                <a:cubicBezTo>
                                  <a:pt x="595" y="528"/>
                                  <a:pt x="606" y="531"/>
                                  <a:pt x="608" y="529"/>
                                </a:cubicBezTo>
                                <a:moveTo>
                                  <a:pt x="613" y="533"/>
                                </a:moveTo>
                                <a:cubicBezTo>
                                  <a:pt x="618" y="531"/>
                                  <a:pt x="620" y="532"/>
                                  <a:pt x="626" y="523"/>
                                </a:cubicBezTo>
                                <a:cubicBezTo>
                                  <a:pt x="628" y="519"/>
                                  <a:pt x="628" y="514"/>
                                  <a:pt x="627" y="511"/>
                                </a:cubicBezTo>
                                <a:cubicBezTo>
                                  <a:pt x="624" y="503"/>
                                  <a:pt x="617" y="500"/>
                                  <a:pt x="610" y="499"/>
                                </a:cubicBezTo>
                                <a:cubicBezTo>
                                  <a:pt x="596" y="496"/>
                                  <a:pt x="591" y="506"/>
                                  <a:pt x="591" y="513"/>
                                </a:cubicBezTo>
                                <a:cubicBezTo>
                                  <a:pt x="590" y="522"/>
                                  <a:pt x="593" y="523"/>
                                  <a:pt x="600" y="525"/>
                                </a:cubicBezTo>
                                <a:cubicBezTo>
                                  <a:pt x="600" y="523"/>
                                  <a:pt x="600" y="521"/>
                                  <a:pt x="600" y="519"/>
                                </a:cubicBezTo>
                                <a:cubicBezTo>
                                  <a:pt x="600" y="516"/>
                                  <a:pt x="601" y="511"/>
                                  <a:pt x="601" y="508"/>
                                </a:cubicBezTo>
                                <a:cubicBezTo>
                                  <a:pt x="604" y="508"/>
                                  <a:pt x="606" y="508"/>
                                  <a:pt x="608" y="508"/>
                                </a:cubicBezTo>
                                <a:cubicBezTo>
                                  <a:pt x="612" y="508"/>
                                  <a:pt x="618" y="510"/>
                                  <a:pt x="618" y="516"/>
                                </a:cubicBezTo>
                                <a:cubicBezTo>
                                  <a:pt x="617" y="522"/>
                                  <a:pt x="614" y="527"/>
                                  <a:pt x="613" y="533"/>
                                </a:cubicBezTo>
                                <a:moveTo>
                                  <a:pt x="277" y="506"/>
                                </a:moveTo>
                                <a:cubicBezTo>
                                  <a:pt x="274" y="506"/>
                                  <a:pt x="272" y="506"/>
                                  <a:pt x="270" y="507"/>
                                </a:cubicBezTo>
                                <a:cubicBezTo>
                                  <a:pt x="268" y="508"/>
                                  <a:pt x="267" y="510"/>
                                  <a:pt x="267" y="512"/>
                                </a:cubicBezTo>
                                <a:cubicBezTo>
                                  <a:pt x="267" y="514"/>
                                  <a:pt x="267" y="517"/>
                                  <a:pt x="268" y="518"/>
                                </a:cubicBezTo>
                                <a:cubicBezTo>
                                  <a:pt x="270" y="520"/>
                                  <a:pt x="273" y="519"/>
                                  <a:pt x="275" y="520"/>
                                </a:cubicBezTo>
                                <a:cubicBezTo>
                                  <a:pt x="276" y="515"/>
                                  <a:pt x="276" y="511"/>
                                  <a:pt x="277" y="506"/>
                                </a:cubicBezTo>
                                <a:moveTo>
                                  <a:pt x="267" y="520"/>
                                </a:moveTo>
                                <a:cubicBezTo>
                                  <a:pt x="267" y="524"/>
                                  <a:pt x="268" y="528"/>
                                  <a:pt x="268" y="531"/>
                                </a:cubicBezTo>
                                <a:cubicBezTo>
                                  <a:pt x="270" y="532"/>
                                  <a:pt x="272" y="533"/>
                                  <a:pt x="274" y="534"/>
                                </a:cubicBezTo>
                                <a:cubicBezTo>
                                  <a:pt x="277" y="534"/>
                                  <a:pt x="280" y="535"/>
                                  <a:pt x="284" y="535"/>
                                </a:cubicBezTo>
                                <a:cubicBezTo>
                                  <a:pt x="284" y="531"/>
                                  <a:pt x="284" y="527"/>
                                  <a:pt x="284" y="523"/>
                                </a:cubicBezTo>
                                <a:cubicBezTo>
                                  <a:pt x="282" y="523"/>
                                  <a:pt x="279" y="524"/>
                                  <a:pt x="277" y="524"/>
                                </a:cubicBezTo>
                                <a:cubicBezTo>
                                  <a:pt x="275" y="524"/>
                                  <a:pt x="273" y="523"/>
                                  <a:pt x="272" y="523"/>
                                </a:cubicBezTo>
                                <a:cubicBezTo>
                                  <a:pt x="270" y="522"/>
                                  <a:pt x="268" y="521"/>
                                  <a:pt x="267" y="520"/>
                                </a:cubicBezTo>
                                <a:moveTo>
                                  <a:pt x="264" y="530"/>
                                </a:moveTo>
                                <a:cubicBezTo>
                                  <a:pt x="262" y="528"/>
                                  <a:pt x="259" y="527"/>
                                  <a:pt x="257" y="524"/>
                                </a:cubicBezTo>
                                <a:cubicBezTo>
                                  <a:pt x="255" y="522"/>
                                  <a:pt x="255" y="519"/>
                                  <a:pt x="255" y="517"/>
                                </a:cubicBezTo>
                                <a:cubicBezTo>
                                  <a:pt x="254" y="514"/>
                                  <a:pt x="255" y="511"/>
                                  <a:pt x="256" y="508"/>
                                </a:cubicBezTo>
                                <a:cubicBezTo>
                                  <a:pt x="257" y="506"/>
                                  <a:pt x="258" y="503"/>
                                  <a:pt x="261" y="501"/>
                                </a:cubicBezTo>
                                <a:cubicBezTo>
                                  <a:pt x="263" y="499"/>
                                  <a:pt x="267" y="499"/>
                                  <a:pt x="271" y="498"/>
                                </a:cubicBezTo>
                                <a:cubicBezTo>
                                  <a:pt x="273" y="498"/>
                                  <a:pt x="276" y="498"/>
                                  <a:pt x="278" y="499"/>
                                </a:cubicBezTo>
                                <a:cubicBezTo>
                                  <a:pt x="281" y="500"/>
                                  <a:pt x="285" y="501"/>
                                  <a:pt x="287" y="503"/>
                                </a:cubicBezTo>
                                <a:cubicBezTo>
                                  <a:pt x="289" y="505"/>
                                  <a:pt x="289" y="507"/>
                                  <a:pt x="289" y="510"/>
                                </a:cubicBezTo>
                                <a:cubicBezTo>
                                  <a:pt x="289" y="513"/>
                                  <a:pt x="289" y="516"/>
                                  <a:pt x="288" y="518"/>
                                </a:cubicBezTo>
                                <a:cubicBezTo>
                                  <a:pt x="286" y="520"/>
                                  <a:pt x="283" y="520"/>
                                  <a:pt x="281" y="521"/>
                                </a:cubicBezTo>
                                <a:cubicBezTo>
                                  <a:pt x="281" y="518"/>
                                  <a:pt x="280" y="516"/>
                                  <a:pt x="281" y="513"/>
                                </a:cubicBezTo>
                                <a:cubicBezTo>
                                  <a:pt x="281" y="510"/>
                                  <a:pt x="281" y="508"/>
                                  <a:pt x="281" y="505"/>
                                </a:cubicBezTo>
                                <a:cubicBezTo>
                                  <a:pt x="279" y="505"/>
                                  <a:pt x="277" y="503"/>
                                  <a:pt x="274" y="503"/>
                                </a:cubicBezTo>
                                <a:cubicBezTo>
                                  <a:pt x="271" y="503"/>
                                  <a:pt x="268" y="504"/>
                                  <a:pt x="265" y="506"/>
                                </a:cubicBezTo>
                                <a:cubicBezTo>
                                  <a:pt x="263" y="507"/>
                                  <a:pt x="262" y="509"/>
                                  <a:pt x="262" y="511"/>
                                </a:cubicBezTo>
                                <a:cubicBezTo>
                                  <a:pt x="262" y="515"/>
                                  <a:pt x="263" y="519"/>
                                  <a:pt x="263" y="523"/>
                                </a:cubicBezTo>
                                <a:cubicBezTo>
                                  <a:pt x="264" y="525"/>
                                  <a:pt x="264" y="528"/>
                                  <a:pt x="264" y="530"/>
                                </a:cubicBezTo>
                                <a:moveTo>
                                  <a:pt x="436" y="605"/>
                                </a:moveTo>
                                <a:cubicBezTo>
                                  <a:pt x="433" y="609"/>
                                  <a:pt x="432" y="615"/>
                                  <a:pt x="430" y="620"/>
                                </a:cubicBezTo>
                                <a:cubicBezTo>
                                  <a:pt x="428" y="624"/>
                                  <a:pt x="426" y="627"/>
                                  <a:pt x="425" y="631"/>
                                </a:cubicBezTo>
                                <a:cubicBezTo>
                                  <a:pt x="425" y="632"/>
                                  <a:pt x="424" y="634"/>
                                  <a:pt x="426" y="635"/>
                                </a:cubicBezTo>
                                <a:cubicBezTo>
                                  <a:pt x="428" y="636"/>
                                  <a:pt x="431" y="636"/>
                                  <a:pt x="434" y="636"/>
                                </a:cubicBezTo>
                                <a:cubicBezTo>
                                  <a:pt x="436" y="636"/>
                                  <a:pt x="439" y="634"/>
                                  <a:pt x="441" y="634"/>
                                </a:cubicBezTo>
                                <a:cubicBezTo>
                                  <a:pt x="445" y="634"/>
                                  <a:pt x="449" y="635"/>
                                  <a:pt x="452" y="635"/>
                                </a:cubicBezTo>
                                <a:cubicBezTo>
                                  <a:pt x="454" y="635"/>
                                  <a:pt x="456" y="633"/>
                                  <a:pt x="457" y="631"/>
                                </a:cubicBezTo>
                                <a:cubicBezTo>
                                  <a:pt x="458" y="629"/>
                                  <a:pt x="458" y="627"/>
                                  <a:pt x="457" y="625"/>
                                </a:cubicBezTo>
                                <a:cubicBezTo>
                                  <a:pt x="456" y="622"/>
                                  <a:pt x="453" y="621"/>
                                  <a:pt x="451" y="618"/>
                                </a:cubicBezTo>
                                <a:cubicBezTo>
                                  <a:pt x="449" y="616"/>
                                  <a:pt x="447" y="613"/>
                                  <a:pt x="445" y="610"/>
                                </a:cubicBezTo>
                                <a:cubicBezTo>
                                  <a:pt x="443" y="608"/>
                                  <a:pt x="443" y="606"/>
                                  <a:pt x="442" y="605"/>
                                </a:cubicBezTo>
                                <a:cubicBezTo>
                                  <a:pt x="440" y="604"/>
                                  <a:pt x="438" y="604"/>
                                  <a:pt x="436" y="605"/>
                                </a:cubicBezTo>
                                <a:moveTo>
                                  <a:pt x="454" y="590"/>
                                </a:moveTo>
                                <a:cubicBezTo>
                                  <a:pt x="455" y="588"/>
                                  <a:pt x="456" y="586"/>
                                  <a:pt x="458" y="585"/>
                                </a:cubicBezTo>
                                <a:cubicBezTo>
                                  <a:pt x="460" y="582"/>
                                  <a:pt x="463" y="580"/>
                                  <a:pt x="466" y="578"/>
                                </a:cubicBezTo>
                                <a:cubicBezTo>
                                  <a:pt x="469" y="578"/>
                                  <a:pt x="472" y="578"/>
                                  <a:pt x="475" y="579"/>
                                </a:cubicBezTo>
                                <a:cubicBezTo>
                                  <a:pt x="477" y="581"/>
                                  <a:pt x="478" y="584"/>
                                  <a:pt x="479" y="587"/>
                                </a:cubicBezTo>
                                <a:cubicBezTo>
                                  <a:pt x="480" y="590"/>
                                  <a:pt x="480" y="593"/>
                                  <a:pt x="479" y="596"/>
                                </a:cubicBezTo>
                                <a:cubicBezTo>
                                  <a:pt x="478" y="599"/>
                                  <a:pt x="476" y="600"/>
                                  <a:pt x="473" y="601"/>
                                </a:cubicBezTo>
                                <a:cubicBezTo>
                                  <a:pt x="470" y="602"/>
                                  <a:pt x="467" y="603"/>
                                  <a:pt x="464" y="603"/>
                                </a:cubicBezTo>
                                <a:lnTo>
                                  <a:pt x="460" y="603"/>
                                </a:lnTo>
                                <a:cubicBezTo>
                                  <a:pt x="458" y="600"/>
                                  <a:pt x="457" y="597"/>
                                  <a:pt x="455" y="594"/>
                                </a:cubicBezTo>
                                <a:cubicBezTo>
                                  <a:pt x="455" y="592"/>
                                  <a:pt x="455" y="591"/>
                                  <a:pt x="454" y="590"/>
                                </a:cubicBezTo>
                                <a:moveTo>
                                  <a:pt x="417" y="599"/>
                                </a:moveTo>
                                <a:cubicBezTo>
                                  <a:pt x="418" y="598"/>
                                  <a:pt x="419" y="596"/>
                                  <a:pt x="419" y="594"/>
                                </a:cubicBezTo>
                                <a:cubicBezTo>
                                  <a:pt x="421" y="591"/>
                                  <a:pt x="422" y="587"/>
                                  <a:pt x="423" y="584"/>
                                </a:cubicBezTo>
                                <a:cubicBezTo>
                                  <a:pt x="422" y="582"/>
                                  <a:pt x="420" y="581"/>
                                  <a:pt x="418" y="579"/>
                                </a:cubicBezTo>
                                <a:cubicBezTo>
                                  <a:pt x="417" y="578"/>
                                  <a:pt x="413" y="580"/>
                                  <a:pt x="412" y="580"/>
                                </a:cubicBezTo>
                                <a:cubicBezTo>
                                  <a:pt x="408" y="582"/>
                                  <a:pt x="406" y="582"/>
                                  <a:pt x="403" y="584"/>
                                </a:cubicBezTo>
                                <a:cubicBezTo>
                                  <a:pt x="400" y="586"/>
                                  <a:pt x="399" y="592"/>
                                  <a:pt x="399" y="594"/>
                                </a:cubicBezTo>
                                <a:cubicBezTo>
                                  <a:pt x="400" y="597"/>
                                  <a:pt x="402" y="596"/>
                                  <a:pt x="405" y="597"/>
                                </a:cubicBezTo>
                                <a:cubicBezTo>
                                  <a:pt x="408" y="599"/>
                                  <a:pt x="413" y="599"/>
                                  <a:pt x="417" y="599"/>
                                </a:cubicBezTo>
                                <a:moveTo>
                                  <a:pt x="441" y="591"/>
                                </a:moveTo>
                                <a:cubicBezTo>
                                  <a:pt x="441" y="591"/>
                                  <a:pt x="440" y="591"/>
                                  <a:pt x="439" y="591"/>
                                </a:cubicBezTo>
                                <a:cubicBezTo>
                                  <a:pt x="437" y="591"/>
                                  <a:pt x="436" y="591"/>
                                  <a:pt x="435" y="592"/>
                                </a:cubicBezTo>
                                <a:cubicBezTo>
                                  <a:pt x="433" y="590"/>
                                  <a:pt x="431" y="588"/>
                                  <a:pt x="429" y="586"/>
                                </a:cubicBezTo>
                                <a:cubicBezTo>
                                  <a:pt x="430" y="580"/>
                                  <a:pt x="431" y="575"/>
                                  <a:pt x="433" y="570"/>
                                </a:cubicBezTo>
                                <a:cubicBezTo>
                                  <a:pt x="434" y="570"/>
                                  <a:pt x="436" y="569"/>
                                  <a:pt x="438" y="569"/>
                                </a:cubicBezTo>
                                <a:lnTo>
                                  <a:pt x="444" y="569"/>
                                </a:lnTo>
                                <a:cubicBezTo>
                                  <a:pt x="445" y="574"/>
                                  <a:pt x="446" y="580"/>
                                  <a:pt x="447" y="585"/>
                                </a:cubicBezTo>
                                <a:cubicBezTo>
                                  <a:pt x="445" y="587"/>
                                  <a:pt x="443" y="589"/>
                                  <a:pt x="441" y="591"/>
                                </a:cubicBezTo>
                                <a:moveTo>
                                  <a:pt x="440" y="459"/>
                                </a:moveTo>
                                <a:cubicBezTo>
                                  <a:pt x="441" y="460"/>
                                  <a:pt x="441" y="460"/>
                                  <a:pt x="442" y="461"/>
                                </a:cubicBezTo>
                                <a:cubicBezTo>
                                  <a:pt x="444" y="463"/>
                                  <a:pt x="446" y="465"/>
                                  <a:pt x="447" y="467"/>
                                </a:cubicBezTo>
                                <a:cubicBezTo>
                                  <a:pt x="446" y="469"/>
                                  <a:pt x="446" y="471"/>
                                  <a:pt x="445" y="473"/>
                                </a:cubicBezTo>
                                <a:cubicBezTo>
                                  <a:pt x="443" y="481"/>
                                  <a:pt x="441" y="489"/>
                                  <a:pt x="440" y="497"/>
                                </a:cubicBezTo>
                                <a:cubicBezTo>
                                  <a:pt x="439" y="489"/>
                                  <a:pt x="437" y="481"/>
                                  <a:pt x="435" y="473"/>
                                </a:cubicBezTo>
                                <a:cubicBezTo>
                                  <a:pt x="434" y="471"/>
                                  <a:pt x="434" y="469"/>
                                  <a:pt x="433" y="467"/>
                                </a:cubicBezTo>
                                <a:cubicBezTo>
                                  <a:pt x="434" y="465"/>
                                  <a:pt x="436" y="463"/>
                                  <a:pt x="438" y="461"/>
                                </a:cubicBezTo>
                                <a:cubicBezTo>
                                  <a:pt x="438" y="460"/>
                                  <a:pt x="439" y="460"/>
                                  <a:pt x="440" y="459"/>
                                </a:cubicBezTo>
                                <a:moveTo>
                                  <a:pt x="350" y="262"/>
                                </a:moveTo>
                                <a:cubicBezTo>
                                  <a:pt x="351" y="263"/>
                                  <a:pt x="351" y="264"/>
                                  <a:pt x="351" y="266"/>
                                </a:cubicBezTo>
                                <a:cubicBezTo>
                                  <a:pt x="352" y="268"/>
                                  <a:pt x="351" y="269"/>
                                  <a:pt x="351" y="271"/>
                                </a:cubicBezTo>
                                <a:cubicBezTo>
                                  <a:pt x="351" y="272"/>
                                  <a:pt x="350" y="273"/>
                                  <a:pt x="350" y="274"/>
                                </a:cubicBezTo>
                                <a:lnTo>
                                  <a:pt x="350" y="262"/>
                                </a:lnTo>
                                <a:close/>
                                <a:moveTo>
                                  <a:pt x="347" y="235"/>
                                </a:moveTo>
                                <a:cubicBezTo>
                                  <a:pt x="346" y="235"/>
                                  <a:pt x="345" y="234"/>
                                  <a:pt x="345" y="233"/>
                                </a:cubicBezTo>
                                <a:cubicBezTo>
                                  <a:pt x="343" y="231"/>
                                  <a:pt x="342" y="228"/>
                                  <a:pt x="340" y="225"/>
                                </a:cubicBezTo>
                                <a:cubicBezTo>
                                  <a:pt x="338" y="223"/>
                                  <a:pt x="336" y="222"/>
                                  <a:pt x="335" y="220"/>
                                </a:cubicBezTo>
                                <a:cubicBezTo>
                                  <a:pt x="334" y="220"/>
                                  <a:pt x="334" y="219"/>
                                  <a:pt x="334" y="218"/>
                                </a:cubicBezTo>
                                <a:cubicBezTo>
                                  <a:pt x="334" y="215"/>
                                  <a:pt x="335" y="213"/>
                                  <a:pt x="336" y="211"/>
                                </a:cubicBezTo>
                                <a:cubicBezTo>
                                  <a:pt x="336" y="209"/>
                                  <a:pt x="336" y="208"/>
                                  <a:pt x="337" y="206"/>
                                </a:cubicBezTo>
                                <a:cubicBezTo>
                                  <a:pt x="338" y="204"/>
                                  <a:pt x="340" y="203"/>
                                  <a:pt x="342" y="202"/>
                                </a:cubicBezTo>
                                <a:cubicBezTo>
                                  <a:pt x="343" y="201"/>
                                  <a:pt x="343" y="199"/>
                                  <a:pt x="344" y="198"/>
                                </a:cubicBezTo>
                                <a:cubicBezTo>
                                  <a:pt x="345" y="198"/>
                                  <a:pt x="346" y="198"/>
                                  <a:pt x="347" y="198"/>
                                </a:cubicBezTo>
                                <a:lnTo>
                                  <a:pt x="347" y="235"/>
                                </a:lnTo>
                                <a:close/>
                                <a:moveTo>
                                  <a:pt x="437" y="517"/>
                                </a:moveTo>
                                <a:cubicBezTo>
                                  <a:pt x="437" y="515"/>
                                  <a:pt x="437" y="513"/>
                                  <a:pt x="437" y="511"/>
                                </a:cubicBezTo>
                                <a:cubicBezTo>
                                  <a:pt x="436" y="506"/>
                                  <a:pt x="435" y="501"/>
                                  <a:pt x="433" y="496"/>
                                </a:cubicBezTo>
                                <a:cubicBezTo>
                                  <a:pt x="430" y="490"/>
                                  <a:pt x="426" y="485"/>
                                  <a:pt x="422" y="480"/>
                                </a:cubicBezTo>
                                <a:cubicBezTo>
                                  <a:pt x="419" y="475"/>
                                  <a:pt x="414" y="471"/>
                                  <a:pt x="410" y="467"/>
                                </a:cubicBezTo>
                                <a:cubicBezTo>
                                  <a:pt x="409" y="466"/>
                                  <a:pt x="407" y="465"/>
                                  <a:pt x="406" y="463"/>
                                </a:cubicBezTo>
                                <a:cubicBezTo>
                                  <a:pt x="406" y="465"/>
                                  <a:pt x="405" y="467"/>
                                  <a:pt x="405" y="469"/>
                                </a:cubicBezTo>
                                <a:cubicBezTo>
                                  <a:pt x="404" y="472"/>
                                  <a:pt x="403" y="475"/>
                                  <a:pt x="401" y="477"/>
                                </a:cubicBezTo>
                                <a:cubicBezTo>
                                  <a:pt x="399" y="480"/>
                                  <a:pt x="396" y="482"/>
                                  <a:pt x="394" y="484"/>
                                </a:cubicBezTo>
                                <a:cubicBezTo>
                                  <a:pt x="391" y="486"/>
                                  <a:pt x="389" y="487"/>
                                  <a:pt x="386" y="488"/>
                                </a:cubicBezTo>
                                <a:cubicBezTo>
                                  <a:pt x="383" y="489"/>
                                  <a:pt x="380" y="490"/>
                                  <a:pt x="377" y="490"/>
                                </a:cubicBezTo>
                                <a:cubicBezTo>
                                  <a:pt x="374" y="490"/>
                                  <a:pt x="370" y="489"/>
                                  <a:pt x="367" y="488"/>
                                </a:cubicBezTo>
                                <a:cubicBezTo>
                                  <a:pt x="365" y="488"/>
                                  <a:pt x="362" y="486"/>
                                  <a:pt x="360" y="485"/>
                                </a:cubicBezTo>
                                <a:cubicBezTo>
                                  <a:pt x="358" y="483"/>
                                  <a:pt x="356" y="482"/>
                                  <a:pt x="355" y="480"/>
                                </a:cubicBezTo>
                                <a:cubicBezTo>
                                  <a:pt x="353" y="478"/>
                                  <a:pt x="352" y="475"/>
                                  <a:pt x="352" y="473"/>
                                </a:cubicBezTo>
                                <a:cubicBezTo>
                                  <a:pt x="351" y="470"/>
                                  <a:pt x="351" y="466"/>
                                  <a:pt x="352" y="463"/>
                                </a:cubicBezTo>
                                <a:cubicBezTo>
                                  <a:pt x="352" y="460"/>
                                  <a:pt x="354" y="458"/>
                                  <a:pt x="355" y="456"/>
                                </a:cubicBezTo>
                                <a:cubicBezTo>
                                  <a:pt x="357" y="454"/>
                                  <a:pt x="359" y="453"/>
                                  <a:pt x="361" y="452"/>
                                </a:cubicBezTo>
                                <a:cubicBezTo>
                                  <a:pt x="363" y="451"/>
                                  <a:pt x="366" y="450"/>
                                  <a:pt x="369" y="450"/>
                                </a:cubicBezTo>
                                <a:cubicBezTo>
                                  <a:pt x="371" y="450"/>
                                  <a:pt x="373" y="451"/>
                                  <a:pt x="375" y="452"/>
                                </a:cubicBezTo>
                                <a:cubicBezTo>
                                  <a:pt x="376" y="453"/>
                                  <a:pt x="378" y="455"/>
                                  <a:pt x="379" y="456"/>
                                </a:cubicBezTo>
                                <a:cubicBezTo>
                                  <a:pt x="379" y="458"/>
                                  <a:pt x="381" y="459"/>
                                  <a:pt x="380" y="460"/>
                                </a:cubicBezTo>
                                <a:cubicBezTo>
                                  <a:pt x="379" y="461"/>
                                  <a:pt x="377" y="461"/>
                                  <a:pt x="376" y="461"/>
                                </a:cubicBezTo>
                                <a:cubicBezTo>
                                  <a:pt x="374" y="460"/>
                                  <a:pt x="374" y="458"/>
                                  <a:pt x="372" y="458"/>
                                </a:cubicBezTo>
                                <a:cubicBezTo>
                                  <a:pt x="370" y="457"/>
                                  <a:pt x="368" y="456"/>
                                  <a:pt x="367" y="456"/>
                                </a:cubicBezTo>
                                <a:cubicBezTo>
                                  <a:pt x="365" y="456"/>
                                  <a:pt x="362" y="457"/>
                                  <a:pt x="361" y="458"/>
                                </a:cubicBezTo>
                                <a:cubicBezTo>
                                  <a:pt x="359" y="459"/>
                                  <a:pt x="358" y="461"/>
                                  <a:pt x="357" y="463"/>
                                </a:cubicBezTo>
                                <a:cubicBezTo>
                                  <a:pt x="357" y="465"/>
                                  <a:pt x="356" y="467"/>
                                  <a:pt x="357" y="469"/>
                                </a:cubicBezTo>
                                <a:cubicBezTo>
                                  <a:pt x="357" y="472"/>
                                  <a:pt x="358" y="474"/>
                                  <a:pt x="359" y="476"/>
                                </a:cubicBezTo>
                                <a:cubicBezTo>
                                  <a:pt x="361" y="479"/>
                                  <a:pt x="363" y="481"/>
                                  <a:pt x="366" y="482"/>
                                </a:cubicBezTo>
                                <a:cubicBezTo>
                                  <a:pt x="368" y="483"/>
                                  <a:pt x="371" y="484"/>
                                  <a:pt x="374" y="484"/>
                                </a:cubicBezTo>
                                <a:cubicBezTo>
                                  <a:pt x="378" y="484"/>
                                  <a:pt x="381" y="483"/>
                                  <a:pt x="384" y="482"/>
                                </a:cubicBezTo>
                                <a:cubicBezTo>
                                  <a:pt x="387" y="481"/>
                                  <a:pt x="390" y="479"/>
                                  <a:pt x="393" y="476"/>
                                </a:cubicBezTo>
                                <a:cubicBezTo>
                                  <a:pt x="395" y="474"/>
                                  <a:pt x="397" y="471"/>
                                  <a:pt x="398" y="468"/>
                                </a:cubicBezTo>
                                <a:cubicBezTo>
                                  <a:pt x="399" y="464"/>
                                  <a:pt x="399" y="461"/>
                                  <a:pt x="399" y="458"/>
                                </a:cubicBezTo>
                                <a:cubicBezTo>
                                  <a:pt x="397" y="456"/>
                                  <a:pt x="395" y="455"/>
                                  <a:pt x="394" y="454"/>
                                </a:cubicBezTo>
                                <a:cubicBezTo>
                                  <a:pt x="388" y="451"/>
                                  <a:pt x="382" y="448"/>
                                  <a:pt x="376" y="446"/>
                                </a:cubicBezTo>
                                <a:cubicBezTo>
                                  <a:pt x="369" y="443"/>
                                  <a:pt x="361" y="441"/>
                                  <a:pt x="354" y="439"/>
                                </a:cubicBezTo>
                                <a:cubicBezTo>
                                  <a:pt x="354" y="439"/>
                                  <a:pt x="353" y="439"/>
                                  <a:pt x="353" y="439"/>
                                </a:cubicBezTo>
                                <a:cubicBezTo>
                                  <a:pt x="350" y="440"/>
                                  <a:pt x="347" y="441"/>
                                  <a:pt x="344" y="442"/>
                                </a:cubicBezTo>
                                <a:cubicBezTo>
                                  <a:pt x="342" y="443"/>
                                  <a:pt x="340" y="444"/>
                                  <a:pt x="339" y="445"/>
                                </a:cubicBezTo>
                                <a:cubicBezTo>
                                  <a:pt x="337" y="448"/>
                                  <a:pt x="335" y="451"/>
                                  <a:pt x="333" y="454"/>
                                </a:cubicBezTo>
                                <a:cubicBezTo>
                                  <a:pt x="332" y="456"/>
                                  <a:pt x="331" y="459"/>
                                  <a:pt x="331" y="462"/>
                                </a:cubicBezTo>
                                <a:cubicBezTo>
                                  <a:pt x="331" y="465"/>
                                  <a:pt x="331" y="467"/>
                                  <a:pt x="332" y="470"/>
                                </a:cubicBezTo>
                                <a:cubicBezTo>
                                  <a:pt x="332" y="472"/>
                                  <a:pt x="333" y="474"/>
                                  <a:pt x="334" y="476"/>
                                </a:cubicBezTo>
                                <a:cubicBezTo>
                                  <a:pt x="334" y="479"/>
                                  <a:pt x="334" y="482"/>
                                  <a:pt x="333" y="486"/>
                                </a:cubicBezTo>
                                <a:cubicBezTo>
                                  <a:pt x="332" y="491"/>
                                  <a:pt x="330" y="496"/>
                                  <a:pt x="328" y="501"/>
                                </a:cubicBezTo>
                                <a:cubicBezTo>
                                  <a:pt x="328" y="497"/>
                                  <a:pt x="328" y="494"/>
                                  <a:pt x="327" y="490"/>
                                </a:cubicBezTo>
                                <a:cubicBezTo>
                                  <a:pt x="327" y="487"/>
                                  <a:pt x="325" y="485"/>
                                  <a:pt x="324" y="482"/>
                                </a:cubicBezTo>
                                <a:cubicBezTo>
                                  <a:pt x="324" y="479"/>
                                  <a:pt x="323" y="477"/>
                                  <a:pt x="324" y="475"/>
                                </a:cubicBezTo>
                                <a:cubicBezTo>
                                  <a:pt x="324" y="471"/>
                                  <a:pt x="326" y="468"/>
                                  <a:pt x="327" y="464"/>
                                </a:cubicBezTo>
                                <a:cubicBezTo>
                                  <a:pt x="328" y="460"/>
                                  <a:pt x="330" y="456"/>
                                  <a:pt x="332" y="452"/>
                                </a:cubicBezTo>
                                <a:cubicBezTo>
                                  <a:pt x="334" y="449"/>
                                  <a:pt x="336" y="445"/>
                                  <a:pt x="339" y="442"/>
                                </a:cubicBezTo>
                                <a:cubicBezTo>
                                  <a:pt x="341" y="440"/>
                                  <a:pt x="344" y="439"/>
                                  <a:pt x="347" y="438"/>
                                </a:cubicBezTo>
                                <a:cubicBezTo>
                                  <a:pt x="345" y="438"/>
                                  <a:pt x="343" y="438"/>
                                  <a:pt x="341" y="437"/>
                                </a:cubicBezTo>
                                <a:cubicBezTo>
                                  <a:pt x="338" y="438"/>
                                  <a:pt x="335" y="439"/>
                                  <a:pt x="333" y="440"/>
                                </a:cubicBezTo>
                                <a:cubicBezTo>
                                  <a:pt x="329" y="442"/>
                                  <a:pt x="325" y="445"/>
                                  <a:pt x="321" y="448"/>
                                </a:cubicBezTo>
                                <a:cubicBezTo>
                                  <a:pt x="318" y="451"/>
                                  <a:pt x="315" y="456"/>
                                  <a:pt x="313" y="460"/>
                                </a:cubicBezTo>
                                <a:cubicBezTo>
                                  <a:pt x="311" y="464"/>
                                  <a:pt x="310" y="469"/>
                                  <a:pt x="309" y="473"/>
                                </a:cubicBezTo>
                                <a:cubicBezTo>
                                  <a:pt x="308" y="478"/>
                                  <a:pt x="308" y="482"/>
                                  <a:pt x="308" y="487"/>
                                </a:cubicBezTo>
                                <a:cubicBezTo>
                                  <a:pt x="308" y="493"/>
                                  <a:pt x="309" y="500"/>
                                  <a:pt x="311" y="506"/>
                                </a:cubicBezTo>
                                <a:cubicBezTo>
                                  <a:pt x="311" y="506"/>
                                  <a:pt x="311" y="507"/>
                                  <a:pt x="311" y="507"/>
                                </a:cubicBezTo>
                                <a:cubicBezTo>
                                  <a:pt x="314" y="508"/>
                                  <a:pt x="318" y="508"/>
                                  <a:pt x="321" y="509"/>
                                </a:cubicBezTo>
                                <a:cubicBezTo>
                                  <a:pt x="324" y="509"/>
                                  <a:pt x="327" y="510"/>
                                  <a:pt x="329" y="511"/>
                                </a:cubicBezTo>
                                <a:cubicBezTo>
                                  <a:pt x="332" y="512"/>
                                  <a:pt x="335" y="513"/>
                                  <a:pt x="337" y="515"/>
                                </a:cubicBezTo>
                                <a:cubicBezTo>
                                  <a:pt x="339" y="516"/>
                                  <a:pt x="341" y="518"/>
                                  <a:pt x="342" y="519"/>
                                </a:cubicBezTo>
                                <a:cubicBezTo>
                                  <a:pt x="338" y="519"/>
                                  <a:pt x="333" y="519"/>
                                  <a:pt x="329" y="518"/>
                                </a:cubicBezTo>
                                <a:cubicBezTo>
                                  <a:pt x="327" y="518"/>
                                  <a:pt x="324" y="516"/>
                                  <a:pt x="322" y="514"/>
                                </a:cubicBezTo>
                                <a:cubicBezTo>
                                  <a:pt x="320" y="513"/>
                                  <a:pt x="319" y="511"/>
                                  <a:pt x="317" y="510"/>
                                </a:cubicBezTo>
                                <a:cubicBezTo>
                                  <a:pt x="315" y="509"/>
                                  <a:pt x="313" y="509"/>
                                  <a:pt x="312" y="508"/>
                                </a:cubicBezTo>
                                <a:cubicBezTo>
                                  <a:pt x="313" y="513"/>
                                  <a:pt x="315" y="519"/>
                                  <a:pt x="317" y="524"/>
                                </a:cubicBezTo>
                                <a:cubicBezTo>
                                  <a:pt x="315" y="520"/>
                                  <a:pt x="312" y="518"/>
                                  <a:pt x="311" y="514"/>
                                </a:cubicBezTo>
                                <a:cubicBezTo>
                                  <a:pt x="310" y="513"/>
                                  <a:pt x="310" y="512"/>
                                  <a:pt x="309" y="510"/>
                                </a:cubicBezTo>
                                <a:cubicBezTo>
                                  <a:pt x="309" y="511"/>
                                  <a:pt x="308" y="512"/>
                                  <a:pt x="308" y="513"/>
                                </a:cubicBezTo>
                                <a:cubicBezTo>
                                  <a:pt x="308" y="517"/>
                                  <a:pt x="309" y="520"/>
                                  <a:pt x="308" y="524"/>
                                </a:cubicBezTo>
                                <a:cubicBezTo>
                                  <a:pt x="306" y="526"/>
                                  <a:pt x="303" y="528"/>
                                  <a:pt x="301" y="530"/>
                                </a:cubicBezTo>
                                <a:cubicBezTo>
                                  <a:pt x="300" y="531"/>
                                  <a:pt x="298" y="533"/>
                                  <a:pt x="296" y="534"/>
                                </a:cubicBezTo>
                                <a:cubicBezTo>
                                  <a:pt x="301" y="534"/>
                                  <a:pt x="305" y="533"/>
                                  <a:pt x="309" y="533"/>
                                </a:cubicBezTo>
                                <a:cubicBezTo>
                                  <a:pt x="318" y="531"/>
                                  <a:pt x="326" y="529"/>
                                  <a:pt x="335" y="527"/>
                                </a:cubicBezTo>
                                <a:cubicBezTo>
                                  <a:pt x="343" y="526"/>
                                  <a:pt x="351" y="524"/>
                                  <a:pt x="359" y="522"/>
                                </a:cubicBezTo>
                                <a:cubicBezTo>
                                  <a:pt x="369" y="521"/>
                                  <a:pt x="378" y="520"/>
                                  <a:pt x="388" y="519"/>
                                </a:cubicBezTo>
                                <a:cubicBezTo>
                                  <a:pt x="396" y="518"/>
                                  <a:pt x="405" y="517"/>
                                  <a:pt x="414" y="517"/>
                                </a:cubicBezTo>
                                <a:cubicBezTo>
                                  <a:pt x="422" y="517"/>
                                  <a:pt x="429" y="517"/>
                                  <a:pt x="437" y="517"/>
                                </a:cubicBezTo>
                                <a:moveTo>
                                  <a:pt x="295" y="341"/>
                                </a:moveTo>
                                <a:cubicBezTo>
                                  <a:pt x="297" y="336"/>
                                  <a:pt x="299" y="332"/>
                                  <a:pt x="300" y="327"/>
                                </a:cubicBezTo>
                                <a:cubicBezTo>
                                  <a:pt x="302" y="322"/>
                                  <a:pt x="303" y="316"/>
                                  <a:pt x="304" y="311"/>
                                </a:cubicBezTo>
                                <a:cubicBezTo>
                                  <a:pt x="305" y="306"/>
                                  <a:pt x="305" y="301"/>
                                  <a:pt x="306" y="296"/>
                                </a:cubicBezTo>
                                <a:cubicBezTo>
                                  <a:pt x="306" y="293"/>
                                  <a:pt x="305" y="290"/>
                                  <a:pt x="306" y="287"/>
                                </a:cubicBezTo>
                                <a:cubicBezTo>
                                  <a:pt x="306" y="284"/>
                                  <a:pt x="308" y="282"/>
                                  <a:pt x="309" y="279"/>
                                </a:cubicBezTo>
                                <a:cubicBezTo>
                                  <a:pt x="312" y="273"/>
                                  <a:pt x="315" y="267"/>
                                  <a:pt x="317" y="261"/>
                                </a:cubicBezTo>
                                <a:cubicBezTo>
                                  <a:pt x="318" y="256"/>
                                  <a:pt x="319" y="252"/>
                                  <a:pt x="321" y="248"/>
                                </a:cubicBezTo>
                                <a:cubicBezTo>
                                  <a:pt x="322" y="245"/>
                                  <a:pt x="323" y="242"/>
                                  <a:pt x="324" y="239"/>
                                </a:cubicBezTo>
                                <a:cubicBezTo>
                                  <a:pt x="329" y="241"/>
                                  <a:pt x="334" y="243"/>
                                  <a:pt x="338" y="246"/>
                                </a:cubicBezTo>
                                <a:cubicBezTo>
                                  <a:pt x="341" y="247"/>
                                  <a:pt x="343" y="249"/>
                                  <a:pt x="345" y="251"/>
                                </a:cubicBezTo>
                                <a:cubicBezTo>
                                  <a:pt x="346" y="252"/>
                                  <a:pt x="346" y="255"/>
                                  <a:pt x="347" y="256"/>
                                </a:cubicBezTo>
                                <a:lnTo>
                                  <a:pt x="347" y="314"/>
                                </a:lnTo>
                                <a:cubicBezTo>
                                  <a:pt x="347" y="322"/>
                                  <a:pt x="350" y="329"/>
                                  <a:pt x="353" y="335"/>
                                </a:cubicBezTo>
                                <a:cubicBezTo>
                                  <a:pt x="357" y="341"/>
                                  <a:pt x="363" y="347"/>
                                  <a:pt x="370" y="352"/>
                                </a:cubicBezTo>
                                <a:lnTo>
                                  <a:pt x="438" y="396"/>
                                </a:lnTo>
                                <a:lnTo>
                                  <a:pt x="514" y="351"/>
                                </a:lnTo>
                                <a:cubicBezTo>
                                  <a:pt x="520" y="348"/>
                                  <a:pt x="525" y="343"/>
                                  <a:pt x="528" y="338"/>
                                </a:cubicBezTo>
                                <a:cubicBezTo>
                                  <a:pt x="532" y="331"/>
                                  <a:pt x="534" y="323"/>
                                  <a:pt x="534" y="314"/>
                                </a:cubicBezTo>
                                <a:lnTo>
                                  <a:pt x="534" y="242"/>
                                </a:lnTo>
                                <a:cubicBezTo>
                                  <a:pt x="534" y="246"/>
                                  <a:pt x="536" y="251"/>
                                  <a:pt x="538" y="255"/>
                                </a:cubicBezTo>
                                <a:cubicBezTo>
                                  <a:pt x="542" y="264"/>
                                  <a:pt x="548" y="271"/>
                                  <a:pt x="554" y="277"/>
                                </a:cubicBezTo>
                                <a:cubicBezTo>
                                  <a:pt x="557" y="281"/>
                                  <a:pt x="560" y="283"/>
                                  <a:pt x="563" y="285"/>
                                </a:cubicBezTo>
                                <a:cubicBezTo>
                                  <a:pt x="565" y="286"/>
                                  <a:pt x="567" y="285"/>
                                  <a:pt x="568" y="286"/>
                                </a:cubicBezTo>
                                <a:cubicBezTo>
                                  <a:pt x="574" y="289"/>
                                  <a:pt x="578" y="294"/>
                                  <a:pt x="585" y="298"/>
                                </a:cubicBezTo>
                                <a:cubicBezTo>
                                  <a:pt x="588" y="297"/>
                                  <a:pt x="591" y="298"/>
                                  <a:pt x="596" y="299"/>
                                </a:cubicBezTo>
                                <a:cubicBezTo>
                                  <a:pt x="598" y="298"/>
                                  <a:pt x="600" y="296"/>
                                  <a:pt x="602" y="296"/>
                                </a:cubicBezTo>
                                <a:cubicBezTo>
                                  <a:pt x="603" y="296"/>
                                  <a:pt x="605" y="294"/>
                                  <a:pt x="606" y="296"/>
                                </a:cubicBezTo>
                                <a:cubicBezTo>
                                  <a:pt x="608" y="299"/>
                                  <a:pt x="611" y="303"/>
                                  <a:pt x="612" y="307"/>
                                </a:cubicBezTo>
                                <a:cubicBezTo>
                                  <a:pt x="613" y="310"/>
                                  <a:pt x="613" y="312"/>
                                  <a:pt x="612" y="315"/>
                                </a:cubicBezTo>
                                <a:cubicBezTo>
                                  <a:pt x="611" y="321"/>
                                  <a:pt x="609" y="328"/>
                                  <a:pt x="607" y="333"/>
                                </a:cubicBezTo>
                                <a:cubicBezTo>
                                  <a:pt x="594" y="338"/>
                                  <a:pt x="571" y="347"/>
                                  <a:pt x="562" y="352"/>
                                </a:cubicBezTo>
                                <a:cubicBezTo>
                                  <a:pt x="554" y="356"/>
                                  <a:pt x="546" y="361"/>
                                  <a:pt x="538" y="365"/>
                                </a:cubicBezTo>
                                <a:cubicBezTo>
                                  <a:pt x="530" y="370"/>
                                  <a:pt x="522" y="375"/>
                                  <a:pt x="515" y="380"/>
                                </a:cubicBezTo>
                                <a:cubicBezTo>
                                  <a:pt x="507" y="385"/>
                                  <a:pt x="500" y="391"/>
                                  <a:pt x="493" y="397"/>
                                </a:cubicBezTo>
                                <a:cubicBezTo>
                                  <a:pt x="492" y="398"/>
                                  <a:pt x="492" y="398"/>
                                  <a:pt x="491" y="399"/>
                                </a:cubicBezTo>
                                <a:cubicBezTo>
                                  <a:pt x="492" y="397"/>
                                  <a:pt x="493" y="395"/>
                                  <a:pt x="493" y="393"/>
                                </a:cubicBezTo>
                                <a:cubicBezTo>
                                  <a:pt x="494" y="390"/>
                                  <a:pt x="494" y="387"/>
                                  <a:pt x="493" y="385"/>
                                </a:cubicBezTo>
                                <a:cubicBezTo>
                                  <a:pt x="493" y="382"/>
                                  <a:pt x="491" y="380"/>
                                  <a:pt x="491" y="378"/>
                                </a:cubicBezTo>
                                <a:cubicBezTo>
                                  <a:pt x="490" y="376"/>
                                  <a:pt x="490" y="374"/>
                                  <a:pt x="490" y="372"/>
                                </a:cubicBezTo>
                                <a:cubicBezTo>
                                  <a:pt x="490" y="370"/>
                                  <a:pt x="490" y="368"/>
                                  <a:pt x="490" y="366"/>
                                </a:cubicBezTo>
                                <a:cubicBezTo>
                                  <a:pt x="488" y="370"/>
                                  <a:pt x="486" y="373"/>
                                  <a:pt x="485" y="376"/>
                                </a:cubicBezTo>
                                <a:cubicBezTo>
                                  <a:pt x="484" y="379"/>
                                  <a:pt x="485" y="381"/>
                                  <a:pt x="485" y="384"/>
                                </a:cubicBezTo>
                                <a:cubicBezTo>
                                  <a:pt x="485" y="386"/>
                                  <a:pt x="485" y="388"/>
                                  <a:pt x="486" y="391"/>
                                </a:cubicBezTo>
                                <a:cubicBezTo>
                                  <a:pt x="487" y="392"/>
                                  <a:pt x="490" y="394"/>
                                  <a:pt x="490" y="396"/>
                                </a:cubicBezTo>
                                <a:cubicBezTo>
                                  <a:pt x="490" y="397"/>
                                  <a:pt x="490" y="399"/>
                                  <a:pt x="489" y="400"/>
                                </a:cubicBezTo>
                                <a:cubicBezTo>
                                  <a:pt x="484" y="406"/>
                                  <a:pt x="480" y="413"/>
                                  <a:pt x="475" y="419"/>
                                </a:cubicBezTo>
                                <a:cubicBezTo>
                                  <a:pt x="469" y="427"/>
                                  <a:pt x="462" y="436"/>
                                  <a:pt x="457" y="446"/>
                                </a:cubicBezTo>
                                <a:cubicBezTo>
                                  <a:pt x="454" y="451"/>
                                  <a:pt x="451" y="457"/>
                                  <a:pt x="449" y="463"/>
                                </a:cubicBezTo>
                                <a:cubicBezTo>
                                  <a:pt x="448" y="462"/>
                                  <a:pt x="447" y="462"/>
                                  <a:pt x="446" y="461"/>
                                </a:cubicBezTo>
                                <a:cubicBezTo>
                                  <a:pt x="444" y="459"/>
                                  <a:pt x="443" y="458"/>
                                  <a:pt x="442" y="457"/>
                                </a:cubicBezTo>
                                <a:cubicBezTo>
                                  <a:pt x="443" y="455"/>
                                  <a:pt x="445" y="453"/>
                                  <a:pt x="446" y="451"/>
                                </a:cubicBezTo>
                                <a:cubicBezTo>
                                  <a:pt x="449" y="447"/>
                                  <a:pt x="452" y="444"/>
                                  <a:pt x="454" y="440"/>
                                </a:cubicBezTo>
                                <a:cubicBezTo>
                                  <a:pt x="456" y="436"/>
                                  <a:pt x="458" y="433"/>
                                  <a:pt x="459" y="429"/>
                                </a:cubicBezTo>
                                <a:cubicBezTo>
                                  <a:pt x="460" y="425"/>
                                  <a:pt x="460" y="421"/>
                                  <a:pt x="462" y="417"/>
                                </a:cubicBezTo>
                                <a:cubicBezTo>
                                  <a:pt x="462" y="415"/>
                                  <a:pt x="464" y="412"/>
                                  <a:pt x="465" y="409"/>
                                </a:cubicBezTo>
                                <a:cubicBezTo>
                                  <a:pt x="465" y="406"/>
                                  <a:pt x="466" y="402"/>
                                  <a:pt x="465" y="398"/>
                                </a:cubicBezTo>
                                <a:cubicBezTo>
                                  <a:pt x="464" y="393"/>
                                  <a:pt x="462" y="389"/>
                                  <a:pt x="461" y="385"/>
                                </a:cubicBezTo>
                                <a:cubicBezTo>
                                  <a:pt x="460" y="387"/>
                                  <a:pt x="458" y="389"/>
                                  <a:pt x="457" y="392"/>
                                </a:cubicBezTo>
                                <a:cubicBezTo>
                                  <a:pt x="456" y="395"/>
                                  <a:pt x="456" y="398"/>
                                  <a:pt x="456" y="401"/>
                                </a:cubicBezTo>
                                <a:cubicBezTo>
                                  <a:pt x="455" y="403"/>
                                  <a:pt x="455" y="405"/>
                                  <a:pt x="456" y="407"/>
                                </a:cubicBezTo>
                                <a:cubicBezTo>
                                  <a:pt x="456" y="409"/>
                                  <a:pt x="457" y="412"/>
                                  <a:pt x="457" y="414"/>
                                </a:cubicBezTo>
                                <a:cubicBezTo>
                                  <a:pt x="457" y="416"/>
                                  <a:pt x="458" y="417"/>
                                  <a:pt x="458" y="419"/>
                                </a:cubicBezTo>
                                <a:cubicBezTo>
                                  <a:pt x="458" y="422"/>
                                  <a:pt x="458" y="424"/>
                                  <a:pt x="457" y="426"/>
                                </a:cubicBezTo>
                                <a:cubicBezTo>
                                  <a:pt x="457" y="428"/>
                                  <a:pt x="456" y="430"/>
                                  <a:pt x="455" y="432"/>
                                </a:cubicBezTo>
                                <a:cubicBezTo>
                                  <a:pt x="454" y="435"/>
                                  <a:pt x="453" y="437"/>
                                  <a:pt x="452" y="439"/>
                                </a:cubicBezTo>
                                <a:cubicBezTo>
                                  <a:pt x="449" y="443"/>
                                  <a:pt x="446" y="447"/>
                                  <a:pt x="443" y="451"/>
                                </a:cubicBezTo>
                                <a:cubicBezTo>
                                  <a:pt x="442" y="452"/>
                                  <a:pt x="441" y="454"/>
                                  <a:pt x="440" y="455"/>
                                </a:cubicBezTo>
                                <a:cubicBezTo>
                                  <a:pt x="439" y="454"/>
                                  <a:pt x="438" y="452"/>
                                  <a:pt x="437" y="451"/>
                                </a:cubicBezTo>
                                <a:cubicBezTo>
                                  <a:pt x="434" y="447"/>
                                  <a:pt x="431" y="443"/>
                                  <a:pt x="428" y="439"/>
                                </a:cubicBezTo>
                                <a:cubicBezTo>
                                  <a:pt x="427" y="437"/>
                                  <a:pt x="426" y="435"/>
                                  <a:pt x="425" y="432"/>
                                </a:cubicBezTo>
                                <a:cubicBezTo>
                                  <a:pt x="424" y="430"/>
                                  <a:pt x="423" y="428"/>
                                  <a:pt x="423" y="426"/>
                                </a:cubicBezTo>
                                <a:cubicBezTo>
                                  <a:pt x="422" y="424"/>
                                  <a:pt x="422" y="422"/>
                                  <a:pt x="422" y="419"/>
                                </a:cubicBezTo>
                                <a:cubicBezTo>
                                  <a:pt x="422" y="417"/>
                                  <a:pt x="423" y="416"/>
                                  <a:pt x="423" y="414"/>
                                </a:cubicBezTo>
                                <a:cubicBezTo>
                                  <a:pt x="423" y="412"/>
                                  <a:pt x="424" y="409"/>
                                  <a:pt x="424" y="407"/>
                                </a:cubicBezTo>
                                <a:cubicBezTo>
                                  <a:pt x="424" y="405"/>
                                  <a:pt x="424" y="403"/>
                                  <a:pt x="424" y="401"/>
                                </a:cubicBezTo>
                                <a:cubicBezTo>
                                  <a:pt x="424" y="398"/>
                                  <a:pt x="423" y="395"/>
                                  <a:pt x="423" y="392"/>
                                </a:cubicBezTo>
                                <a:cubicBezTo>
                                  <a:pt x="422" y="389"/>
                                  <a:pt x="420" y="387"/>
                                  <a:pt x="419" y="385"/>
                                </a:cubicBezTo>
                                <a:cubicBezTo>
                                  <a:pt x="418" y="389"/>
                                  <a:pt x="416" y="393"/>
                                  <a:pt x="415" y="398"/>
                                </a:cubicBezTo>
                                <a:cubicBezTo>
                                  <a:pt x="414" y="402"/>
                                  <a:pt x="415" y="406"/>
                                  <a:pt x="415" y="409"/>
                                </a:cubicBezTo>
                                <a:cubicBezTo>
                                  <a:pt x="416" y="412"/>
                                  <a:pt x="417" y="415"/>
                                  <a:pt x="418" y="417"/>
                                </a:cubicBezTo>
                                <a:cubicBezTo>
                                  <a:pt x="419" y="421"/>
                                  <a:pt x="420" y="425"/>
                                  <a:pt x="421" y="429"/>
                                </a:cubicBezTo>
                                <a:cubicBezTo>
                                  <a:pt x="422" y="433"/>
                                  <a:pt x="424" y="436"/>
                                  <a:pt x="426" y="440"/>
                                </a:cubicBezTo>
                                <a:cubicBezTo>
                                  <a:pt x="428" y="444"/>
                                  <a:pt x="431" y="447"/>
                                  <a:pt x="434" y="451"/>
                                </a:cubicBezTo>
                                <a:cubicBezTo>
                                  <a:pt x="435" y="453"/>
                                  <a:pt x="437" y="455"/>
                                  <a:pt x="438" y="457"/>
                                </a:cubicBezTo>
                                <a:cubicBezTo>
                                  <a:pt x="437" y="458"/>
                                  <a:pt x="436" y="459"/>
                                  <a:pt x="434" y="461"/>
                                </a:cubicBezTo>
                                <a:cubicBezTo>
                                  <a:pt x="433" y="462"/>
                                  <a:pt x="432" y="462"/>
                                  <a:pt x="431" y="463"/>
                                </a:cubicBezTo>
                                <a:cubicBezTo>
                                  <a:pt x="429" y="457"/>
                                  <a:pt x="426" y="451"/>
                                  <a:pt x="423" y="446"/>
                                </a:cubicBezTo>
                                <a:cubicBezTo>
                                  <a:pt x="418" y="436"/>
                                  <a:pt x="411" y="427"/>
                                  <a:pt x="405" y="419"/>
                                </a:cubicBezTo>
                                <a:cubicBezTo>
                                  <a:pt x="400" y="413"/>
                                  <a:pt x="396" y="406"/>
                                  <a:pt x="390" y="400"/>
                                </a:cubicBezTo>
                                <a:cubicBezTo>
                                  <a:pt x="390" y="399"/>
                                  <a:pt x="390" y="397"/>
                                  <a:pt x="390" y="396"/>
                                </a:cubicBezTo>
                                <a:cubicBezTo>
                                  <a:pt x="390" y="394"/>
                                  <a:pt x="393" y="392"/>
                                  <a:pt x="393" y="391"/>
                                </a:cubicBezTo>
                                <a:cubicBezTo>
                                  <a:pt x="394" y="388"/>
                                  <a:pt x="395" y="386"/>
                                  <a:pt x="395" y="384"/>
                                </a:cubicBezTo>
                                <a:cubicBezTo>
                                  <a:pt x="395" y="381"/>
                                  <a:pt x="396" y="379"/>
                                  <a:pt x="395" y="376"/>
                                </a:cubicBezTo>
                                <a:cubicBezTo>
                                  <a:pt x="394" y="373"/>
                                  <a:pt x="392" y="370"/>
                                  <a:pt x="390" y="366"/>
                                </a:cubicBezTo>
                                <a:cubicBezTo>
                                  <a:pt x="390" y="368"/>
                                  <a:pt x="390" y="370"/>
                                  <a:pt x="390" y="372"/>
                                </a:cubicBezTo>
                                <a:cubicBezTo>
                                  <a:pt x="390" y="374"/>
                                  <a:pt x="390" y="376"/>
                                  <a:pt x="389" y="378"/>
                                </a:cubicBezTo>
                                <a:cubicBezTo>
                                  <a:pt x="388" y="380"/>
                                  <a:pt x="387" y="382"/>
                                  <a:pt x="387" y="385"/>
                                </a:cubicBezTo>
                                <a:cubicBezTo>
                                  <a:pt x="386" y="387"/>
                                  <a:pt x="386" y="390"/>
                                  <a:pt x="387" y="393"/>
                                </a:cubicBezTo>
                                <a:cubicBezTo>
                                  <a:pt x="387" y="395"/>
                                  <a:pt x="388" y="397"/>
                                  <a:pt x="389" y="399"/>
                                </a:cubicBezTo>
                                <a:cubicBezTo>
                                  <a:pt x="388" y="398"/>
                                  <a:pt x="388" y="398"/>
                                  <a:pt x="387" y="397"/>
                                </a:cubicBezTo>
                                <a:cubicBezTo>
                                  <a:pt x="380" y="391"/>
                                  <a:pt x="372" y="385"/>
                                  <a:pt x="365" y="380"/>
                                </a:cubicBezTo>
                                <a:cubicBezTo>
                                  <a:pt x="357" y="375"/>
                                  <a:pt x="349" y="370"/>
                                  <a:pt x="341" y="365"/>
                                </a:cubicBezTo>
                                <a:cubicBezTo>
                                  <a:pt x="333" y="361"/>
                                  <a:pt x="326" y="356"/>
                                  <a:pt x="318" y="352"/>
                                </a:cubicBezTo>
                                <a:cubicBezTo>
                                  <a:pt x="311" y="348"/>
                                  <a:pt x="303" y="344"/>
                                  <a:pt x="295" y="341"/>
                                </a:cubicBezTo>
                                <a:moveTo>
                                  <a:pt x="720" y="385"/>
                                </a:moveTo>
                                <a:cubicBezTo>
                                  <a:pt x="723" y="386"/>
                                  <a:pt x="725" y="388"/>
                                  <a:pt x="727" y="390"/>
                                </a:cubicBezTo>
                                <a:cubicBezTo>
                                  <a:pt x="731" y="392"/>
                                  <a:pt x="734" y="400"/>
                                  <a:pt x="737" y="403"/>
                                </a:cubicBezTo>
                                <a:cubicBezTo>
                                  <a:pt x="732" y="400"/>
                                  <a:pt x="730" y="398"/>
                                  <a:pt x="725" y="397"/>
                                </a:cubicBezTo>
                                <a:cubicBezTo>
                                  <a:pt x="714" y="395"/>
                                  <a:pt x="712" y="385"/>
                                  <a:pt x="706" y="376"/>
                                </a:cubicBezTo>
                                <a:cubicBezTo>
                                  <a:pt x="705" y="375"/>
                                  <a:pt x="704" y="374"/>
                                  <a:pt x="704" y="373"/>
                                </a:cubicBezTo>
                                <a:cubicBezTo>
                                  <a:pt x="711" y="376"/>
                                  <a:pt x="716" y="384"/>
                                  <a:pt x="720" y="385"/>
                                </a:cubicBezTo>
                                <a:moveTo>
                                  <a:pt x="821" y="501"/>
                                </a:moveTo>
                                <a:cubicBezTo>
                                  <a:pt x="823" y="501"/>
                                  <a:pt x="825" y="502"/>
                                  <a:pt x="827" y="503"/>
                                </a:cubicBezTo>
                                <a:cubicBezTo>
                                  <a:pt x="831" y="505"/>
                                  <a:pt x="833" y="509"/>
                                  <a:pt x="837" y="511"/>
                                </a:cubicBezTo>
                                <a:cubicBezTo>
                                  <a:pt x="840" y="513"/>
                                  <a:pt x="843" y="515"/>
                                  <a:pt x="846" y="517"/>
                                </a:cubicBezTo>
                                <a:cubicBezTo>
                                  <a:pt x="844" y="517"/>
                                  <a:pt x="843" y="517"/>
                                  <a:pt x="841" y="517"/>
                                </a:cubicBezTo>
                                <a:cubicBezTo>
                                  <a:pt x="840" y="517"/>
                                  <a:pt x="838" y="517"/>
                                  <a:pt x="837" y="517"/>
                                </a:cubicBezTo>
                                <a:cubicBezTo>
                                  <a:pt x="833" y="517"/>
                                  <a:pt x="831" y="517"/>
                                  <a:pt x="828" y="516"/>
                                </a:cubicBezTo>
                                <a:cubicBezTo>
                                  <a:pt x="821" y="514"/>
                                  <a:pt x="818" y="512"/>
                                  <a:pt x="813" y="507"/>
                                </a:cubicBezTo>
                                <a:cubicBezTo>
                                  <a:pt x="811" y="505"/>
                                  <a:pt x="809" y="503"/>
                                  <a:pt x="806" y="501"/>
                                </a:cubicBezTo>
                                <a:cubicBezTo>
                                  <a:pt x="811" y="500"/>
                                  <a:pt x="816" y="500"/>
                                  <a:pt x="821" y="501"/>
                                </a:cubicBezTo>
                                <a:moveTo>
                                  <a:pt x="603" y="441"/>
                                </a:moveTo>
                                <a:cubicBezTo>
                                  <a:pt x="603" y="441"/>
                                  <a:pt x="603" y="440"/>
                                  <a:pt x="603" y="440"/>
                                </a:cubicBezTo>
                                <a:cubicBezTo>
                                  <a:pt x="611" y="432"/>
                                  <a:pt x="617" y="428"/>
                                  <a:pt x="630" y="428"/>
                                </a:cubicBezTo>
                                <a:cubicBezTo>
                                  <a:pt x="637" y="429"/>
                                  <a:pt x="643" y="431"/>
                                  <a:pt x="650" y="432"/>
                                </a:cubicBezTo>
                                <a:cubicBezTo>
                                  <a:pt x="646" y="433"/>
                                  <a:pt x="643" y="432"/>
                                  <a:pt x="640" y="433"/>
                                </a:cubicBezTo>
                                <a:cubicBezTo>
                                  <a:pt x="636" y="435"/>
                                  <a:pt x="633" y="435"/>
                                  <a:pt x="629" y="437"/>
                                </a:cubicBezTo>
                                <a:cubicBezTo>
                                  <a:pt x="619" y="440"/>
                                  <a:pt x="620" y="439"/>
                                  <a:pt x="610" y="440"/>
                                </a:cubicBezTo>
                                <a:lnTo>
                                  <a:pt x="603" y="441"/>
                                </a:lnTo>
                                <a:close/>
                                <a:moveTo>
                                  <a:pt x="645" y="460"/>
                                </a:moveTo>
                                <a:cubicBezTo>
                                  <a:pt x="650" y="457"/>
                                  <a:pt x="655" y="453"/>
                                  <a:pt x="660" y="451"/>
                                </a:cubicBezTo>
                                <a:cubicBezTo>
                                  <a:pt x="663" y="450"/>
                                  <a:pt x="667" y="450"/>
                                  <a:pt x="670" y="450"/>
                                </a:cubicBezTo>
                                <a:cubicBezTo>
                                  <a:pt x="673" y="449"/>
                                  <a:pt x="676" y="450"/>
                                  <a:pt x="678" y="449"/>
                                </a:cubicBezTo>
                                <a:cubicBezTo>
                                  <a:pt x="680" y="449"/>
                                  <a:pt x="682" y="449"/>
                                  <a:pt x="684" y="448"/>
                                </a:cubicBezTo>
                                <a:cubicBezTo>
                                  <a:pt x="682" y="450"/>
                                  <a:pt x="679" y="452"/>
                                  <a:pt x="677" y="454"/>
                                </a:cubicBezTo>
                                <a:cubicBezTo>
                                  <a:pt x="673" y="456"/>
                                  <a:pt x="670" y="458"/>
                                  <a:pt x="666" y="459"/>
                                </a:cubicBezTo>
                                <a:cubicBezTo>
                                  <a:pt x="664" y="460"/>
                                  <a:pt x="661" y="459"/>
                                  <a:pt x="659" y="459"/>
                                </a:cubicBezTo>
                                <a:cubicBezTo>
                                  <a:pt x="654" y="459"/>
                                  <a:pt x="650" y="459"/>
                                  <a:pt x="645" y="460"/>
                                </a:cubicBezTo>
                                <a:moveTo>
                                  <a:pt x="476" y="608"/>
                                </a:moveTo>
                                <a:cubicBezTo>
                                  <a:pt x="480" y="610"/>
                                  <a:pt x="483" y="612"/>
                                  <a:pt x="487" y="615"/>
                                </a:cubicBezTo>
                                <a:cubicBezTo>
                                  <a:pt x="491" y="617"/>
                                  <a:pt x="494" y="620"/>
                                  <a:pt x="497" y="623"/>
                                </a:cubicBezTo>
                                <a:cubicBezTo>
                                  <a:pt x="501" y="625"/>
                                  <a:pt x="505" y="626"/>
                                  <a:pt x="509" y="628"/>
                                </a:cubicBezTo>
                                <a:cubicBezTo>
                                  <a:pt x="514" y="629"/>
                                  <a:pt x="519" y="631"/>
                                  <a:pt x="524" y="632"/>
                                </a:cubicBezTo>
                                <a:cubicBezTo>
                                  <a:pt x="528" y="633"/>
                                  <a:pt x="532" y="634"/>
                                  <a:pt x="535" y="635"/>
                                </a:cubicBezTo>
                                <a:cubicBezTo>
                                  <a:pt x="539" y="636"/>
                                  <a:pt x="543" y="636"/>
                                  <a:pt x="547" y="637"/>
                                </a:cubicBezTo>
                                <a:cubicBezTo>
                                  <a:pt x="545" y="638"/>
                                  <a:pt x="543" y="638"/>
                                  <a:pt x="541" y="639"/>
                                </a:cubicBezTo>
                                <a:cubicBezTo>
                                  <a:pt x="540" y="639"/>
                                  <a:pt x="538" y="640"/>
                                  <a:pt x="536" y="640"/>
                                </a:cubicBezTo>
                                <a:cubicBezTo>
                                  <a:pt x="539" y="643"/>
                                  <a:pt x="542" y="645"/>
                                  <a:pt x="544" y="647"/>
                                </a:cubicBezTo>
                                <a:cubicBezTo>
                                  <a:pt x="542" y="647"/>
                                  <a:pt x="539" y="647"/>
                                  <a:pt x="537" y="646"/>
                                </a:cubicBezTo>
                                <a:cubicBezTo>
                                  <a:pt x="533" y="645"/>
                                  <a:pt x="529" y="644"/>
                                  <a:pt x="526" y="643"/>
                                </a:cubicBezTo>
                                <a:cubicBezTo>
                                  <a:pt x="522" y="642"/>
                                  <a:pt x="518" y="640"/>
                                  <a:pt x="514" y="639"/>
                                </a:cubicBezTo>
                                <a:cubicBezTo>
                                  <a:pt x="511" y="637"/>
                                  <a:pt x="508" y="636"/>
                                  <a:pt x="505" y="634"/>
                                </a:cubicBezTo>
                                <a:cubicBezTo>
                                  <a:pt x="502" y="632"/>
                                  <a:pt x="500" y="629"/>
                                  <a:pt x="498" y="627"/>
                                </a:cubicBezTo>
                                <a:cubicBezTo>
                                  <a:pt x="496" y="626"/>
                                  <a:pt x="495" y="626"/>
                                  <a:pt x="493" y="626"/>
                                </a:cubicBezTo>
                                <a:cubicBezTo>
                                  <a:pt x="490" y="625"/>
                                  <a:pt x="487" y="625"/>
                                  <a:pt x="484" y="624"/>
                                </a:cubicBezTo>
                                <a:cubicBezTo>
                                  <a:pt x="481" y="623"/>
                                  <a:pt x="479" y="622"/>
                                  <a:pt x="477" y="621"/>
                                </a:cubicBezTo>
                                <a:cubicBezTo>
                                  <a:pt x="474" y="620"/>
                                  <a:pt x="472" y="618"/>
                                  <a:pt x="469" y="616"/>
                                </a:cubicBezTo>
                                <a:cubicBezTo>
                                  <a:pt x="468" y="615"/>
                                  <a:pt x="466" y="614"/>
                                  <a:pt x="464" y="613"/>
                                </a:cubicBezTo>
                                <a:cubicBezTo>
                                  <a:pt x="466" y="615"/>
                                  <a:pt x="467" y="617"/>
                                  <a:pt x="468" y="620"/>
                                </a:cubicBezTo>
                                <a:cubicBezTo>
                                  <a:pt x="473" y="628"/>
                                  <a:pt x="477" y="637"/>
                                  <a:pt x="482" y="645"/>
                                </a:cubicBezTo>
                                <a:cubicBezTo>
                                  <a:pt x="484" y="649"/>
                                  <a:pt x="487" y="651"/>
                                  <a:pt x="490" y="654"/>
                                </a:cubicBezTo>
                                <a:cubicBezTo>
                                  <a:pt x="487" y="653"/>
                                  <a:pt x="485" y="652"/>
                                  <a:pt x="482" y="651"/>
                                </a:cubicBezTo>
                                <a:cubicBezTo>
                                  <a:pt x="481" y="651"/>
                                  <a:pt x="478" y="653"/>
                                  <a:pt x="477" y="651"/>
                                </a:cubicBezTo>
                                <a:cubicBezTo>
                                  <a:pt x="474" y="648"/>
                                  <a:pt x="472" y="643"/>
                                  <a:pt x="469" y="639"/>
                                </a:cubicBezTo>
                                <a:cubicBezTo>
                                  <a:pt x="466" y="642"/>
                                  <a:pt x="461" y="646"/>
                                  <a:pt x="457" y="647"/>
                                </a:cubicBezTo>
                                <a:cubicBezTo>
                                  <a:pt x="454" y="648"/>
                                  <a:pt x="450" y="647"/>
                                  <a:pt x="447" y="647"/>
                                </a:cubicBezTo>
                                <a:cubicBezTo>
                                  <a:pt x="445" y="647"/>
                                  <a:pt x="443" y="647"/>
                                  <a:pt x="441" y="647"/>
                                </a:cubicBezTo>
                                <a:cubicBezTo>
                                  <a:pt x="438" y="648"/>
                                  <a:pt x="434" y="649"/>
                                  <a:pt x="431" y="649"/>
                                </a:cubicBezTo>
                                <a:cubicBezTo>
                                  <a:pt x="428" y="649"/>
                                  <a:pt x="424" y="649"/>
                                  <a:pt x="422" y="647"/>
                                </a:cubicBezTo>
                                <a:cubicBezTo>
                                  <a:pt x="419" y="645"/>
                                  <a:pt x="419" y="643"/>
                                  <a:pt x="418" y="640"/>
                                </a:cubicBezTo>
                                <a:cubicBezTo>
                                  <a:pt x="417" y="636"/>
                                  <a:pt x="417" y="633"/>
                                  <a:pt x="418" y="629"/>
                                </a:cubicBezTo>
                                <a:cubicBezTo>
                                  <a:pt x="418" y="626"/>
                                  <a:pt x="419" y="623"/>
                                  <a:pt x="420" y="620"/>
                                </a:cubicBezTo>
                                <a:cubicBezTo>
                                  <a:pt x="423" y="616"/>
                                  <a:pt x="427" y="612"/>
                                  <a:pt x="429" y="608"/>
                                </a:cubicBezTo>
                                <a:cubicBezTo>
                                  <a:pt x="431" y="606"/>
                                  <a:pt x="432" y="605"/>
                                  <a:pt x="433" y="603"/>
                                </a:cubicBezTo>
                                <a:cubicBezTo>
                                  <a:pt x="432" y="602"/>
                                  <a:pt x="431" y="602"/>
                                  <a:pt x="431" y="601"/>
                                </a:cubicBezTo>
                                <a:lnTo>
                                  <a:pt x="430" y="602"/>
                                </a:lnTo>
                                <a:cubicBezTo>
                                  <a:pt x="427" y="607"/>
                                  <a:pt x="422" y="609"/>
                                  <a:pt x="418" y="613"/>
                                </a:cubicBezTo>
                                <a:cubicBezTo>
                                  <a:pt x="416" y="616"/>
                                  <a:pt x="414" y="620"/>
                                  <a:pt x="412" y="623"/>
                                </a:cubicBezTo>
                                <a:cubicBezTo>
                                  <a:pt x="407" y="633"/>
                                  <a:pt x="402" y="642"/>
                                  <a:pt x="395" y="651"/>
                                </a:cubicBezTo>
                                <a:cubicBezTo>
                                  <a:pt x="394" y="652"/>
                                  <a:pt x="391" y="650"/>
                                  <a:pt x="389" y="650"/>
                                </a:cubicBezTo>
                                <a:cubicBezTo>
                                  <a:pt x="387" y="651"/>
                                  <a:pt x="384" y="652"/>
                                  <a:pt x="382" y="652"/>
                                </a:cubicBezTo>
                                <a:cubicBezTo>
                                  <a:pt x="384" y="650"/>
                                  <a:pt x="388" y="648"/>
                                  <a:pt x="390" y="644"/>
                                </a:cubicBezTo>
                                <a:cubicBezTo>
                                  <a:pt x="395" y="637"/>
                                  <a:pt x="400" y="628"/>
                                  <a:pt x="405" y="620"/>
                                </a:cubicBezTo>
                                <a:cubicBezTo>
                                  <a:pt x="405" y="619"/>
                                  <a:pt x="406" y="618"/>
                                  <a:pt x="406" y="617"/>
                                </a:cubicBezTo>
                                <a:cubicBezTo>
                                  <a:pt x="401" y="620"/>
                                  <a:pt x="395" y="621"/>
                                  <a:pt x="389" y="622"/>
                                </a:cubicBezTo>
                                <a:cubicBezTo>
                                  <a:pt x="386" y="623"/>
                                  <a:pt x="381" y="622"/>
                                  <a:pt x="378" y="623"/>
                                </a:cubicBezTo>
                                <a:cubicBezTo>
                                  <a:pt x="374" y="625"/>
                                  <a:pt x="371" y="628"/>
                                  <a:pt x="367" y="630"/>
                                </a:cubicBezTo>
                                <a:cubicBezTo>
                                  <a:pt x="363" y="632"/>
                                  <a:pt x="358" y="634"/>
                                  <a:pt x="353" y="635"/>
                                </a:cubicBezTo>
                                <a:cubicBezTo>
                                  <a:pt x="348" y="636"/>
                                  <a:pt x="344" y="637"/>
                                  <a:pt x="339" y="637"/>
                                </a:cubicBezTo>
                                <a:cubicBezTo>
                                  <a:pt x="338" y="638"/>
                                  <a:pt x="336" y="637"/>
                                  <a:pt x="334" y="637"/>
                                </a:cubicBezTo>
                                <a:cubicBezTo>
                                  <a:pt x="331" y="638"/>
                                  <a:pt x="329" y="639"/>
                                  <a:pt x="326" y="640"/>
                                </a:cubicBezTo>
                                <a:lnTo>
                                  <a:pt x="334" y="633"/>
                                </a:lnTo>
                                <a:lnTo>
                                  <a:pt x="323" y="627"/>
                                </a:lnTo>
                                <a:cubicBezTo>
                                  <a:pt x="327" y="627"/>
                                  <a:pt x="331" y="628"/>
                                  <a:pt x="334" y="627"/>
                                </a:cubicBezTo>
                                <a:cubicBezTo>
                                  <a:pt x="339" y="627"/>
                                  <a:pt x="343" y="624"/>
                                  <a:pt x="347" y="623"/>
                                </a:cubicBezTo>
                                <a:cubicBezTo>
                                  <a:pt x="352" y="622"/>
                                  <a:pt x="357" y="621"/>
                                  <a:pt x="362" y="621"/>
                                </a:cubicBezTo>
                                <a:cubicBezTo>
                                  <a:pt x="366" y="621"/>
                                  <a:pt x="371" y="621"/>
                                  <a:pt x="375" y="621"/>
                                </a:cubicBezTo>
                                <a:cubicBezTo>
                                  <a:pt x="381" y="618"/>
                                  <a:pt x="386" y="615"/>
                                  <a:pt x="391" y="612"/>
                                </a:cubicBezTo>
                                <a:cubicBezTo>
                                  <a:pt x="394" y="610"/>
                                  <a:pt x="397" y="609"/>
                                  <a:pt x="400" y="608"/>
                                </a:cubicBezTo>
                                <a:cubicBezTo>
                                  <a:pt x="397" y="606"/>
                                  <a:pt x="394" y="605"/>
                                  <a:pt x="391" y="604"/>
                                </a:cubicBezTo>
                                <a:cubicBezTo>
                                  <a:pt x="390" y="603"/>
                                  <a:pt x="389" y="602"/>
                                  <a:pt x="389" y="600"/>
                                </a:cubicBezTo>
                                <a:cubicBezTo>
                                  <a:pt x="389" y="596"/>
                                  <a:pt x="390" y="591"/>
                                  <a:pt x="392" y="587"/>
                                </a:cubicBezTo>
                                <a:cubicBezTo>
                                  <a:pt x="394" y="583"/>
                                  <a:pt x="396" y="578"/>
                                  <a:pt x="399" y="574"/>
                                </a:cubicBezTo>
                                <a:cubicBezTo>
                                  <a:pt x="400" y="572"/>
                                  <a:pt x="402" y="572"/>
                                  <a:pt x="404" y="572"/>
                                </a:cubicBezTo>
                                <a:cubicBezTo>
                                  <a:pt x="407" y="572"/>
                                  <a:pt x="410" y="572"/>
                                  <a:pt x="413" y="572"/>
                                </a:cubicBezTo>
                                <a:cubicBezTo>
                                  <a:pt x="415" y="573"/>
                                  <a:pt x="418" y="573"/>
                                  <a:pt x="420" y="575"/>
                                </a:cubicBezTo>
                                <a:cubicBezTo>
                                  <a:pt x="422" y="576"/>
                                  <a:pt x="423" y="578"/>
                                  <a:pt x="424" y="580"/>
                                </a:cubicBezTo>
                                <a:cubicBezTo>
                                  <a:pt x="425" y="577"/>
                                  <a:pt x="426" y="573"/>
                                  <a:pt x="427" y="570"/>
                                </a:cubicBezTo>
                                <a:cubicBezTo>
                                  <a:pt x="415" y="570"/>
                                  <a:pt x="401" y="570"/>
                                  <a:pt x="388" y="572"/>
                                </a:cubicBezTo>
                                <a:cubicBezTo>
                                  <a:pt x="379" y="573"/>
                                  <a:pt x="369" y="575"/>
                                  <a:pt x="359" y="577"/>
                                </a:cubicBezTo>
                                <a:cubicBezTo>
                                  <a:pt x="351" y="579"/>
                                  <a:pt x="343" y="581"/>
                                  <a:pt x="335" y="583"/>
                                </a:cubicBezTo>
                                <a:cubicBezTo>
                                  <a:pt x="326" y="585"/>
                                  <a:pt x="318" y="587"/>
                                  <a:pt x="309" y="589"/>
                                </a:cubicBezTo>
                                <a:cubicBezTo>
                                  <a:pt x="304" y="590"/>
                                  <a:pt x="300" y="591"/>
                                  <a:pt x="295" y="591"/>
                                </a:cubicBezTo>
                                <a:cubicBezTo>
                                  <a:pt x="292" y="592"/>
                                  <a:pt x="289" y="592"/>
                                  <a:pt x="287" y="592"/>
                                </a:cubicBezTo>
                                <a:cubicBezTo>
                                  <a:pt x="282" y="591"/>
                                  <a:pt x="277" y="591"/>
                                  <a:pt x="273" y="590"/>
                                </a:cubicBezTo>
                                <a:cubicBezTo>
                                  <a:pt x="270" y="590"/>
                                  <a:pt x="268" y="589"/>
                                  <a:pt x="265" y="588"/>
                                </a:cubicBezTo>
                                <a:cubicBezTo>
                                  <a:pt x="263" y="587"/>
                                  <a:pt x="262" y="585"/>
                                  <a:pt x="261" y="583"/>
                                </a:cubicBezTo>
                                <a:cubicBezTo>
                                  <a:pt x="260" y="582"/>
                                  <a:pt x="259" y="580"/>
                                  <a:pt x="259" y="578"/>
                                </a:cubicBezTo>
                                <a:cubicBezTo>
                                  <a:pt x="259" y="575"/>
                                  <a:pt x="259" y="571"/>
                                  <a:pt x="259" y="568"/>
                                </a:cubicBezTo>
                                <a:cubicBezTo>
                                  <a:pt x="259" y="565"/>
                                  <a:pt x="259" y="563"/>
                                  <a:pt x="259" y="560"/>
                                </a:cubicBezTo>
                                <a:cubicBezTo>
                                  <a:pt x="252" y="562"/>
                                  <a:pt x="234" y="563"/>
                                  <a:pt x="227" y="561"/>
                                </a:cubicBezTo>
                                <a:cubicBezTo>
                                  <a:pt x="223" y="560"/>
                                  <a:pt x="220" y="558"/>
                                  <a:pt x="217" y="556"/>
                                </a:cubicBezTo>
                                <a:cubicBezTo>
                                  <a:pt x="216" y="556"/>
                                  <a:pt x="215" y="555"/>
                                  <a:pt x="214" y="555"/>
                                </a:cubicBezTo>
                                <a:cubicBezTo>
                                  <a:pt x="215" y="555"/>
                                  <a:pt x="217" y="555"/>
                                  <a:pt x="219" y="555"/>
                                </a:cubicBezTo>
                                <a:cubicBezTo>
                                  <a:pt x="230" y="554"/>
                                  <a:pt x="228" y="551"/>
                                  <a:pt x="240" y="553"/>
                                </a:cubicBezTo>
                                <a:cubicBezTo>
                                  <a:pt x="244" y="554"/>
                                  <a:pt x="247" y="557"/>
                                  <a:pt x="251" y="558"/>
                                </a:cubicBezTo>
                                <a:cubicBezTo>
                                  <a:pt x="253" y="558"/>
                                  <a:pt x="256" y="559"/>
                                  <a:pt x="259" y="559"/>
                                </a:cubicBezTo>
                                <a:cubicBezTo>
                                  <a:pt x="258" y="558"/>
                                  <a:pt x="258" y="556"/>
                                  <a:pt x="258" y="555"/>
                                </a:cubicBezTo>
                                <a:cubicBezTo>
                                  <a:pt x="257" y="547"/>
                                  <a:pt x="255" y="540"/>
                                  <a:pt x="253" y="532"/>
                                </a:cubicBezTo>
                                <a:cubicBezTo>
                                  <a:pt x="252" y="527"/>
                                  <a:pt x="250" y="522"/>
                                  <a:pt x="250" y="517"/>
                                </a:cubicBezTo>
                                <a:cubicBezTo>
                                  <a:pt x="250" y="515"/>
                                  <a:pt x="251" y="512"/>
                                  <a:pt x="252" y="509"/>
                                </a:cubicBezTo>
                                <a:cubicBezTo>
                                  <a:pt x="253" y="506"/>
                                  <a:pt x="254" y="504"/>
                                  <a:pt x="256" y="502"/>
                                </a:cubicBezTo>
                                <a:cubicBezTo>
                                  <a:pt x="258" y="500"/>
                                  <a:pt x="260" y="498"/>
                                  <a:pt x="263" y="497"/>
                                </a:cubicBezTo>
                                <a:cubicBezTo>
                                  <a:pt x="266" y="496"/>
                                  <a:pt x="270" y="495"/>
                                  <a:pt x="274" y="495"/>
                                </a:cubicBezTo>
                                <a:cubicBezTo>
                                  <a:pt x="277" y="495"/>
                                  <a:pt x="280" y="496"/>
                                  <a:pt x="283" y="497"/>
                                </a:cubicBezTo>
                                <a:cubicBezTo>
                                  <a:pt x="286" y="499"/>
                                  <a:pt x="288" y="500"/>
                                  <a:pt x="290" y="503"/>
                                </a:cubicBezTo>
                                <a:cubicBezTo>
                                  <a:pt x="292" y="504"/>
                                  <a:pt x="293" y="507"/>
                                  <a:pt x="294" y="509"/>
                                </a:cubicBezTo>
                                <a:cubicBezTo>
                                  <a:pt x="294" y="512"/>
                                  <a:pt x="292" y="514"/>
                                  <a:pt x="291" y="517"/>
                                </a:cubicBezTo>
                                <a:cubicBezTo>
                                  <a:pt x="291" y="520"/>
                                  <a:pt x="289" y="522"/>
                                  <a:pt x="288" y="524"/>
                                </a:cubicBezTo>
                                <a:cubicBezTo>
                                  <a:pt x="287" y="528"/>
                                  <a:pt x="287" y="532"/>
                                  <a:pt x="287" y="535"/>
                                </a:cubicBezTo>
                                <a:cubicBezTo>
                                  <a:pt x="289" y="535"/>
                                  <a:pt x="292" y="535"/>
                                  <a:pt x="295" y="535"/>
                                </a:cubicBezTo>
                                <a:lnTo>
                                  <a:pt x="295" y="535"/>
                                </a:lnTo>
                                <a:cubicBezTo>
                                  <a:pt x="296" y="532"/>
                                  <a:pt x="297" y="529"/>
                                  <a:pt x="298" y="526"/>
                                </a:cubicBezTo>
                                <a:cubicBezTo>
                                  <a:pt x="299" y="523"/>
                                  <a:pt x="302" y="521"/>
                                  <a:pt x="303" y="518"/>
                                </a:cubicBezTo>
                                <a:cubicBezTo>
                                  <a:pt x="305" y="515"/>
                                  <a:pt x="307" y="511"/>
                                  <a:pt x="309" y="508"/>
                                </a:cubicBezTo>
                                <a:cubicBezTo>
                                  <a:pt x="308" y="506"/>
                                  <a:pt x="308" y="504"/>
                                  <a:pt x="307" y="502"/>
                                </a:cubicBezTo>
                                <a:cubicBezTo>
                                  <a:pt x="306" y="496"/>
                                  <a:pt x="305" y="490"/>
                                  <a:pt x="305" y="484"/>
                                </a:cubicBezTo>
                                <a:cubicBezTo>
                                  <a:pt x="305" y="478"/>
                                  <a:pt x="306" y="472"/>
                                  <a:pt x="308" y="467"/>
                                </a:cubicBezTo>
                                <a:cubicBezTo>
                                  <a:pt x="310" y="461"/>
                                  <a:pt x="312" y="456"/>
                                  <a:pt x="315" y="451"/>
                                </a:cubicBezTo>
                                <a:cubicBezTo>
                                  <a:pt x="319" y="447"/>
                                  <a:pt x="322" y="443"/>
                                  <a:pt x="326" y="441"/>
                                </a:cubicBezTo>
                                <a:cubicBezTo>
                                  <a:pt x="329" y="439"/>
                                  <a:pt x="332" y="438"/>
                                  <a:pt x="335" y="437"/>
                                </a:cubicBezTo>
                                <a:lnTo>
                                  <a:pt x="334" y="437"/>
                                </a:lnTo>
                                <a:cubicBezTo>
                                  <a:pt x="328" y="436"/>
                                  <a:pt x="321" y="436"/>
                                  <a:pt x="315" y="437"/>
                                </a:cubicBezTo>
                                <a:cubicBezTo>
                                  <a:pt x="310" y="438"/>
                                  <a:pt x="304" y="439"/>
                                  <a:pt x="299" y="441"/>
                                </a:cubicBezTo>
                                <a:cubicBezTo>
                                  <a:pt x="292" y="442"/>
                                  <a:pt x="285" y="445"/>
                                  <a:pt x="279" y="447"/>
                                </a:cubicBezTo>
                                <a:cubicBezTo>
                                  <a:pt x="275" y="448"/>
                                  <a:pt x="271" y="449"/>
                                  <a:pt x="268" y="451"/>
                                </a:cubicBezTo>
                                <a:cubicBezTo>
                                  <a:pt x="262" y="453"/>
                                  <a:pt x="257" y="456"/>
                                  <a:pt x="252" y="458"/>
                                </a:cubicBezTo>
                                <a:cubicBezTo>
                                  <a:pt x="251" y="462"/>
                                  <a:pt x="250" y="465"/>
                                  <a:pt x="250" y="468"/>
                                </a:cubicBezTo>
                                <a:cubicBezTo>
                                  <a:pt x="250" y="471"/>
                                  <a:pt x="251" y="474"/>
                                  <a:pt x="251" y="476"/>
                                </a:cubicBezTo>
                                <a:cubicBezTo>
                                  <a:pt x="251" y="479"/>
                                  <a:pt x="252" y="482"/>
                                  <a:pt x="251" y="485"/>
                                </a:cubicBezTo>
                                <a:cubicBezTo>
                                  <a:pt x="250" y="490"/>
                                  <a:pt x="248" y="494"/>
                                  <a:pt x="245" y="498"/>
                                </a:cubicBezTo>
                                <a:cubicBezTo>
                                  <a:pt x="243" y="501"/>
                                  <a:pt x="239" y="504"/>
                                  <a:pt x="236" y="507"/>
                                </a:cubicBezTo>
                                <a:cubicBezTo>
                                  <a:pt x="237" y="505"/>
                                  <a:pt x="239" y="503"/>
                                  <a:pt x="240" y="500"/>
                                </a:cubicBezTo>
                                <a:cubicBezTo>
                                  <a:pt x="240" y="497"/>
                                  <a:pt x="240" y="494"/>
                                  <a:pt x="240" y="491"/>
                                </a:cubicBezTo>
                                <a:cubicBezTo>
                                  <a:pt x="240" y="487"/>
                                  <a:pt x="240" y="483"/>
                                  <a:pt x="241" y="479"/>
                                </a:cubicBezTo>
                                <a:cubicBezTo>
                                  <a:pt x="244" y="472"/>
                                  <a:pt x="247" y="466"/>
                                  <a:pt x="251" y="459"/>
                                </a:cubicBezTo>
                                <a:cubicBezTo>
                                  <a:pt x="248" y="460"/>
                                  <a:pt x="247" y="461"/>
                                  <a:pt x="245" y="462"/>
                                </a:cubicBezTo>
                                <a:cubicBezTo>
                                  <a:pt x="238" y="465"/>
                                  <a:pt x="231" y="469"/>
                                  <a:pt x="224" y="472"/>
                                </a:cubicBezTo>
                                <a:cubicBezTo>
                                  <a:pt x="222" y="473"/>
                                  <a:pt x="220" y="474"/>
                                  <a:pt x="219" y="475"/>
                                </a:cubicBezTo>
                                <a:cubicBezTo>
                                  <a:pt x="216" y="477"/>
                                  <a:pt x="213" y="480"/>
                                  <a:pt x="211" y="483"/>
                                </a:cubicBezTo>
                                <a:cubicBezTo>
                                  <a:pt x="208" y="486"/>
                                  <a:pt x="207" y="491"/>
                                  <a:pt x="205" y="496"/>
                                </a:cubicBezTo>
                                <a:cubicBezTo>
                                  <a:pt x="203" y="500"/>
                                  <a:pt x="201" y="505"/>
                                  <a:pt x="200" y="510"/>
                                </a:cubicBezTo>
                                <a:cubicBezTo>
                                  <a:pt x="198" y="515"/>
                                  <a:pt x="198" y="520"/>
                                  <a:pt x="197" y="525"/>
                                </a:cubicBezTo>
                                <a:cubicBezTo>
                                  <a:pt x="197" y="529"/>
                                  <a:pt x="198" y="534"/>
                                  <a:pt x="199" y="538"/>
                                </a:cubicBezTo>
                                <a:cubicBezTo>
                                  <a:pt x="200" y="542"/>
                                  <a:pt x="202" y="546"/>
                                  <a:pt x="204" y="551"/>
                                </a:cubicBezTo>
                                <a:cubicBezTo>
                                  <a:pt x="201" y="547"/>
                                  <a:pt x="199" y="544"/>
                                  <a:pt x="197" y="540"/>
                                </a:cubicBezTo>
                                <a:cubicBezTo>
                                  <a:pt x="196" y="537"/>
                                  <a:pt x="195" y="534"/>
                                  <a:pt x="195" y="530"/>
                                </a:cubicBezTo>
                                <a:cubicBezTo>
                                  <a:pt x="195" y="527"/>
                                  <a:pt x="194" y="523"/>
                                  <a:pt x="195" y="519"/>
                                </a:cubicBezTo>
                                <a:cubicBezTo>
                                  <a:pt x="195" y="514"/>
                                  <a:pt x="196" y="510"/>
                                  <a:pt x="197" y="506"/>
                                </a:cubicBezTo>
                                <a:cubicBezTo>
                                  <a:pt x="199" y="500"/>
                                  <a:pt x="200" y="495"/>
                                  <a:pt x="203" y="490"/>
                                </a:cubicBezTo>
                                <a:cubicBezTo>
                                  <a:pt x="204" y="487"/>
                                  <a:pt x="206" y="484"/>
                                  <a:pt x="208" y="481"/>
                                </a:cubicBezTo>
                                <a:cubicBezTo>
                                  <a:pt x="207" y="481"/>
                                  <a:pt x="206" y="481"/>
                                  <a:pt x="205" y="482"/>
                                </a:cubicBezTo>
                                <a:cubicBezTo>
                                  <a:pt x="198" y="485"/>
                                  <a:pt x="191" y="488"/>
                                  <a:pt x="184" y="490"/>
                                </a:cubicBezTo>
                                <a:cubicBezTo>
                                  <a:pt x="179" y="492"/>
                                  <a:pt x="174" y="493"/>
                                  <a:pt x="168" y="494"/>
                                </a:cubicBezTo>
                                <a:cubicBezTo>
                                  <a:pt x="164" y="495"/>
                                  <a:pt x="160" y="496"/>
                                  <a:pt x="155" y="496"/>
                                </a:cubicBezTo>
                                <a:cubicBezTo>
                                  <a:pt x="151" y="497"/>
                                  <a:pt x="147" y="498"/>
                                  <a:pt x="142" y="498"/>
                                </a:cubicBezTo>
                                <a:cubicBezTo>
                                  <a:pt x="137" y="498"/>
                                  <a:pt x="131" y="499"/>
                                  <a:pt x="126" y="499"/>
                                </a:cubicBezTo>
                                <a:cubicBezTo>
                                  <a:pt x="120" y="499"/>
                                  <a:pt x="114" y="499"/>
                                  <a:pt x="108" y="498"/>
                                </a:cubicBezTo>
                                <a:cubicBezTo>
                                  <a:pt x="101" y="498"/>
                                  <a:pt x="94" y="498"/>
                                  <a:pt x="87" y="496"/>
                                </a:cubicBezTo>
                                <a:cubicBezTo>
                                  <a:pt x="87" y="497"/>
                                  <a:pt x="86" y="497"/>
                                  <a:pt x="86" y="497"/>
                                </a:cubicBezTo>
                                <a:cubicBezTo>
                                  <a:pt x="83" y="498"/>
                                  <a:pt x="79" y="499"/>
                                  <a:pt x="76" y="500"/>
                                </a:cubicBezTo>
                                <a:cubicBezTo>
                                  <a:pt x="73" y="502"/>
                                  <a:pt x="71" y="505"/>
                                  <a:pt x="68" y="507"/>
                                </a:cubicBezTo>
                                <a:cubicBezTo>
                                  <a:pt x="66" y="509"/>
                                  <a:pt x="65" y="511"/>
                                  <a:pt x="63" y="512"/>
                                </a:cubicBezTo>
                                <a:cubicBezTo>
                                  <a:pt x="60" y="514"/>
                                  <a:pt x="56" y="515"/>
                                  <a:pt x="54" y="516"/>
                                </a:cubicBezTo>
                                <a:cubicBezTo>
                                  <a:pt x="50" y="517"/>
                                  <a:pt x="48" y="517"/>
                                  <a:pt x="45" y="517"/>
                                </a:cubicBezTo>
                                <a:cubicBezTo>
                                  <a:pt x="43" y="517"/>
                                  <a:pt x="42" y="517"/>
                                  <a:pt x="40" y="517"/>
                                </a:cubicBezTo>
                                <a:cubicBezTo>
                                  <a:pt x="39" y="517"/>
                                  <a:pt x="37" y="517"/>
                                  <a:pt x="36" y="517"/>
                                </a:cubicBezTo>
                                <a:cubicBezTo>
                                  <a:pt x="39" y="515"/>
                                  <a:pt x="42" y="513"/>
                                  <a:pt x="45" y="511"/>
                                </a:cubicBezTo>
                                <a:cubicBezTo>
                                  <a:pt x="48" y="509"/>
                                  <a:pt x="51" y="505"/>
                                  <a:pt x="54" y="503"/>
                                </a:cubicBezTo>
                                <a:cubicBezTo>
                                  <a:pt x="56" y="502"/>
                                  <a:pt x="58" y="501"/>
                                  <a:pt x="60" y="501"/>
                                </a:cubicBezTo>
                                <a:cubicBezTo>
                                  <a:pt x="65" y="500"/>
                                  <a:pt x="69" y="499"/>
                                  <a:pt x="74" y="499"/>
                                </a:cubicBezTo>
                                <a:cubicBezTo>
                                  <a:pt x="77" y="498"/>
                                  <a:pt x="81" y="497"/>
                                  <a:pt x="85" y="496"/>
                                </a:cubicBezTo>
                                <a:cubicBezTo>
                                  <a:pt x="80" y="495"/>
                                  <a:pt x="76" y="492"/>
                                  <a:pt x="72" y="491"/>
                                </a:cubicBezTo>
                                <a:cubicBezTo>
                                  <a:pt x="77" y="491"/>
                                  <a:pt x="82" y="492"/>
                                  <a:pt x="88" y="493"/>
                                </a:cubicBezTo>
                                <a:cubicBezTo>
                                  <a:pt x="90" y="494"/>
                                  <a:pt x="93" y="494"/>
                                  <a:pt x="95" y="495"/>
                                </a:cubicBezTo>
                                <a:cubicBezTo>
                                  <a:pt x="104" y="495"/>
                                  <a:pt x="113" y="496"/>
                                  <a:pt x="122" y="495"/>
                                </a:cubicBezTo>
                                <a:cubicBezTo>
                                  <a:pt x="134" y="495"/>
                                  <a:pt x="146" y="495"/>
                                  <a:pt x="157" y="493"/>
                                </a:cubicBezTo>
                                <a:cubicBezTo>
                                  <a:pt x="164" y="492"/>
                                  <a:pt x="171" y="490"/>
                                  <a:pt x="177" y="488"/>
                                </a:cubicBezTo>
                                <a:cubicBezTo>
                                  <a:pt x="180" y="487"/>
                                  <a:pt x="182" y="487"/>
                                  <a:pt x="185" y="486"/>
                                </a:cubicBezTo>
                                <a:cubicBezTo>
                                  <a:pt x="184" y="486"/>
                                  <a:pt x="183" y="486"/>
                                  <a:pt x="182" y="486"/>
                                </a:cubicBezTo>
                                <a:cubicBezTo>
                                  <a:pt x="176" y="485"/>
                                  <a:pt x="171" y="483"/>
                                  <a:pt x="166" y="482"/>
                                </a:cubicBezTo>
                                <a:cubicBezTo>
                                  <a:pt x="162" y="480"/>
                                  <a:pt x="157" y="479"/>
                                  <a:pt x="154" y="477"/>
                                </a:cubicBezTo>
                                <a:cubicBezTo>
                                  <a:pt x="152" y="476"/>
                                  <a:pt x="151" y="474"/>
                                  <a:pt x="149" y="473"/>
                                </a:cubicBezTo>
                                <a:cubicBezTo>
                                  <a:pt x="149" y="472"/>
                                  <a:pt x="148" y="472"/>
                                  <a:pt x="147" y="472"/>
                                </a:cubicBezTo>
                                <a:cubicBezTo>
                                  <a:pt x="138" y="469"/>
                                  <a:pt x="138" y="471"/>
                                  <a:pt x="131" y="464"/>
                                </a:cubicBezTo>
                                <a:cubicBezTo>
                                  <a:pt x="128" y="461"/>
                                  <a:pt x="127" y="458"/>
                                  <a:pt x="124" y="456"/>
                                </a:cubicBezTo>
                                <a:cubicBezTo>
                                  <a:pt x="122" y="455"/>
                                  <a:pt x="119" y="454"/>
                                  <a:pt x="117" y="453"/>
                                </a:cubicBezTo>
                                <a:cubicBezTo>
                                  <a:pt x="122" y="454"/>
                                  <a:pt x="128" y="452"/>
                                  <a:pt x="134" y="454"/>
                                </a:cubicBezTo>
                                <a:cubicBezTo>
                                  <a:pt x="138" y="456"/>
                                  <a:pt x="142" y="459"/>
                                  <a:pt x="145" y="462"/>
                                </a:cubicBezTo>
                                <a:cubicBezTo>
                                  <a:pt x="147" y="464"/>
                                  <a:pt x="148" y="468"/>
                                  <a:pt x="150" y="471"/>
                                </a:cubicBezTo>
                                <a:lnTo>
                                  <a:pt x="150" y="471"/>
                                </a:lnTo>
                                <a:cubicBezTo>
                                  <a:pt x="151" y="472"/>
                                  <a:pt x="153" y="473"/>
                                  <a:pt x="154" y="474"/>
                                </a:cubicBezTo>
                                <a:cubicBezTo>
                                  <a:pt x="157" y="476"/>
                                  <a:pt x="159" y="477"/>
                                  <a:pt x="162" y="478"/>
                                </a:cubicBezTo>
                                <a:cubicBezTo>
                                  <a:pt x="167" y="479"/>
                                  <a:pt x="173" y="481"/>
                                  <a:pt x="179" y="482"/>
                                </a:cubicBezTo>
                                <a:cubicBezTo>
                                  <a:pt x="183" y="483"/>
                                  <a:pt x="188" y="482"/>
                                  <a:pt x="193" y="482"/>
                                </a:cubicBezTo>
                                <a:cubicBezTo>
                                  <a:pt x="194" y="482"/>
                                  <a:pt x="195" y="482"/>
                                  <a:pt x="197" y="481"/>
                                </a:cubicBezTo>
                                <a:cubicBezTo>
                                  <a:pt x="200" y="480"/>
                                  <a:pt x="204" y="478"/>
                                  <a:pt x="207" y="476"/>
                                </a:cubicBezTo>
                                <a:cubicBezTo>
                                  <a:pt x="216" y="472"/>
                                  <a:pt x="224" y="467"/>
                                  <a:pt x="233" y="463"/>
                                </a:cubicBezTo>
                                <a:cubicBezTo>
                                  <a:pt x="234" y="462"/>
                                  <a:pt x="235" y="462"/>
                                  <a:pt x="236" y="461"/>
                                </a:cubicBezTo>
                                <a:cubicBezTo>
                                  <a:pt x="234" y="461"/>
                                  <a:pt x="232" y="460"/>
                                  <a:pt x="230" y="460"/>
                                </a:cubicBezTo>
                                <a:cubicBezTo>
                                  <a:pt x="228" y="460"/>
                                  <a:pt x="225" y="459"/>
                                  <a:pt x="223" y="459"/>
                                </a:cubicBezTo>
                                <a:cubicBezTo>
                                  <a:pt x="220" y="459"/>
                                  <a:pt x="218" y="460"/>
                                  <a:pt x="215" y="459"/>
                                </a:cubicBezTo>
                                <a:cubicBezTo>
                                  <a:pt x="211" y="458"/>
                                  <a:pt x="208" y="456"/>
                                  <a:pt x="205" y="454"/>
                                </a:cubicBezTo>
                                <a:cubicBezTo>
                                  <a:pt x="202" y="452"/>
                                  <a:pt x="200" y="450"/>
                                  <a:pt x="197" y="448"/>
                                </a:cubicBezTo>
                                <a:cubicBezTo>
                                  <a:pt x="199" y="449"/>
                                  <a:pt x="201" y="449"/>
                                  <a:pt x="203" y="449"/>
                                </a:cubicBezTo>
                                <a:cubicBezTo>
                                  <a:pt x="206" y="450"/>
                                  <a:pt x="208" y="449"/>
                                  <a:pt x="211" y="450"/>
                                </a:cubicBezTo>
                                <a:cubicBezTo>
                                  <a:pt x="214" y="450"/>
                                  <a:pt x="218" y="450"/>
                                  <a:pt x="222" y="451"/>
                                </a:cubicBezTo>
                                <a:cubicBezTo>
                                  <a:pt x="227" y="453"/>
                                  <a:pt x="232" y="458"/>
                                  <a:pt x="238" y="461"/>
                                </a:cubicBezTo>
                                <a:cubicBezTo>
                                  <a:pt x="241" y="459"/>
                                  <a:pt x="244" y="458"/>
                                  <a:pt x="247" y="457"/>
                                </a:cubicBezTo>
                                <a:cubicBezTo>
                                  <a:pt x="257" y="452"/>
                                  <a:pt x="267" y="447"/>
                                  <a:pt x="278" y="443"/>
                                </a:cubicBezTo>
                                <a:cubicBezTo>
                                  <a:pt x="277" y="442"/>
                                  <a:pt x="276" y="442"/>
                                  <a:pt x="275" y="442"/>
                                </a:cubicBezTo>
                                <a:cubicBezTo>
                                  <a:pt x="263" y="443"/>
                                  <a:pt x="264" y="445"/>
                                  <a:pt x="252" y="439"/>
                                </a:cubicBezTo>
                                <a:cubicBezTo>
                                  <a:pt x="249" y="438"/>
                                  <a:pt x="246" y="435"/>
                                  <a:pt x="242" y="433"/>
                                </a:cubicBezTo>
                                <a:cubicBezTo>
                                  <a:pt x="238" y="432"/>
                                  <a:pt x="235" y="433"/>
                                  <a:pt x="232" y="432"/>
                                </a:cubicBezTo>
                                <a:cubicBezTo>
                                  <a:pt x="238" y="431"/>
                                  <a:pt x="245" y="427"/>
                                  <a:pt x="252" y="427"/>
                                </a:cubicBezTo>
                                <a:cubicBezTo>
                                  <a:pt x="258" y="427"/>
                                  <a:pt x="264" y="429"/>
                                  <a:pt x="269" y="432"/>
                                </a:cubicBezTo>
                                <a:cubicBezTo>
                                  <a:pt x="272" y="434"/>
                                  <a:pt x="275" y="437"/>
                                  <a:pt x="278" y="440"/>
                                </a:cubicBezTo>
                                <a:cubicBezTo>
                                  <a:pt x="278" y="441"/>
                                  <a:pt x="279" y="441"/>
                                  <a:pt x="279" y="442"/>
                                </a:cubicBezTo>
                                <a:cubicBezTo>
                                  <a:pt x="286" y="439"/>
                                  <a:pt x="293" y="438"/>
                                  <a:pt x="300" y="436"/>
                                </a:cubicBezTo>
                                <a:cubicBezTo>
                                  <a:pt x="307" y="434"/>
                                  <a:pt x="315" y="434"/>
                                  <a:pt x="322" y="433"/>
                                </a:cubicBezTo>
                                <a:cubicBezTo>
                                  <a:pt x="328" y="433"/>
                                  <a:pt x="334" y="433"/>
                                  <a:pt x="340" y="433"/>
                                </a:cubicBezTo>
                                <a:cubicBezTo>
                                  <a:pt x="347" y="434"/>
                                  <a:pt x="354" y="435"/>
                                  <a:pt x="361" y="437"/>
                                </a:cubicBezTo>
                                <a:cubicBezTo>
                                  <a:pt x="367" y="438"/>
                                  <a:pt x="372" y="440"/>
                                  <a:pt x="378" y="442"/>
                                </a:cubicBezTo>
                                <a:cubicBezTo>
                                  <a:pt x="383" y="444"/>
                                  <a:pt x="389" y="446"/>
                                  <a:pt x="394" y="449"/>
                                </a:cubicBezTo>
                                <a:cubicBezTo>
                                  <a:pt x="395" y="450"/>
                                  <a:pt x="397" y="451"/>
                                  <a:pt x="398" y="452"/>
                                </a:cubicBezTo>
                                <a:cubicBezTo>
                                  <a:pt x="397" y="450"/>
                                  <a:pt x="396" y="447"/>
                                  <a:pt x="395" y="445"/>
                                </a:cubicBezTo>
                                <a:cubicBezTo>
                                  <a:pt x="394" y="442"/>
                                  <a:pt x="392" y="440"/>
                                  <a:pt x="390" y="437"/>
                                </a:cubicBezTo>
                                <a:cubicBezTo>
                                  <a:pt x="388" y="435"/>
                                  <a:pt x="386" y="433"/>
                                  <a:pt x="384" y="432"/>
                                </a:cubicBezTo>
                                <a:cubicBezTo>
                                  <a:pt x="380" y="430"/>
                                  <a:pt x="377" y="429"/>
                                  <a:pt x="373" y="427"/>
                                </a:cubicBezTo>
                                <a:cubicBezTo>
                                  <a:pt x="368" y="425"/>
                                  <a:pt x="362" y="426"/>
                                  <a:pt x="357" y="425"/>
                                </a:cubicBezTo>
                                <a:lnTo>
                                  <a:pt x="51" y="424"/>
                                </a:lnTo>
                                <a:cubicBezTo>
                                  <a:pt x="46" y="424"/>
                                  <a:pt x="41" y="424"/>
                                  <a:pt x="36" y="424"/>
                                </a:cubicBezTo>
                                <a:cubicBezTo>
                                  <a:pt x="32" y="423"/>
                                  <a:pt x="29" y="423"/>
                                  <a:pt x="26" y="423"/>
                                </a:cubicBezTo>
                                <a:cubicBezTo>
                                  <a:pt x="22" y="422"/>
                                  <a:pt x="18" y="421"/>
                                  <a:pt x="15" y="419"/>
                                </a:cubicBezTo>
                                <a:cubicBezTo>
                                  <a:pt x="12" y="417"/>
                                  <a:pt x="9" y="414"/>
                                  <a:pt x="6" y="411"/>
                                </a:cubicBezTo>
                                <a:cubicBezTo>
                                  <a:pt x="4" y="409"/>
                                  <a:pt x="3" y="406"/>
                                  <a:pt x="2" y="403"/>
                                </a:cubicBezTo>
                                <a:cubicBezTo>
                                  <a:pt x="1" y="400"/>
                                  <a:pt x="0" y="397"/>
                                  <a:pt x="0" y="394"/>
                                </a:cubicBezTo>
                                <a:cubicBezTo>
                                  <a:pt x="0" y="390"/>
                                  <a:pt x="1" y="387"/>
                                  <a:pt x="2" y="383"/>
                                </a:cubicBezTo>
                                <a:cubicBezTo>
                                  <a:pt x="3" y="381"/>
                                  <a:pt x="6" y="379"/>
                                  <a:pt x="8" y="377"/>
                                </a:cubicBezTo>
                                <a:cubicBezTo>
                                  <a:pt x="11" y="375"/>
                                  <a:pt x="13" y="374"/>
                                  <a:pt x="16" y="373"/>
                                </a:cubicBezTo>
                                <a:cubicBezTo>
                                  <a:pt x="19" y="372"/>
                                  <a:pt x="22" y="372"/>
                                  <a:pt x="25" y="373"/>
                                </a:cubicBezTo>
                                <a:cubicBezTo>
                                  <a:pt x="28" y="374"/>
                                  <a:pt x="30" y="375"/>
                                  <a:pt x="32" y="377"/>
                                </a:cubicBezTo>
                                <a:cubicBezTo>
                                  <a:pt x="34" y="378"/>
                                  <a:pt x="35" y="380"/>
                                  <a:pt x="36" y="383"/>
                                </a:cubicBezTo>
                                <a:cubicBezTo>
                                  <a:pt x="36" y="384"/>
                                  <a:pt x="37" y="386"/>
                                  <a:pt x="37" y="388"/>
                                </a:cubicBezTo>
                                <a:cubicBezTo>
                                  <a:pt x="37" y="391"/>
                                  <a:pt x="36" y="393"/>
                                  <a:pt x="35" y="395"/>
                                </a:cubicBezTo>
                                <a:cubicBezTo>
                                  <a:pt x="33" y="397"/>
                                  <a:pt x="31" y="398"/>
                                  <a:pt x="29" y="399"/>
                                </a:cubicBezTo>
                                <a:cubicBezTo>
                                  <a:pt x="28" y="399"/>
                                  <a:pt x="27" y="399"/>
                                  <a:pt x="26" y="399"/>
                                </a:cubicBezTo>
                                <a:cubicBezTo>
                                  <a:pt x="26" y="398"/>
                                  <a:pt x="26" y="397"/>
                                  <a:pt x="27" y="396"/>
                                </a:cubicBezTo>
                                <a:cubicBezTo>
                                  <a:pt x="27" y="395"/>
                                  <a:pt x="28" y="395"/>
                                  <a:pt x="29" y="395"/>
                                </a:cubicBezTo>
                                <a:cubicBezTo>
                                  <a:pt x="30" y="393"/>
                                  <a:pt x="31" y="391"/>
                                  <a:pt x="32" y="388"/>
                                </a:cubicBezTo>
                                <a:cubicBezTo>
                                  <a:pt x="32" y="386"/>
                                  <a:pt x="32" y="383"/>
                                  <a:pt x="30" y="381"/>
                                </a:cubicBezTo>
                                <a:cubicBezTo>
                                  <a:pt x="28" y="379"/>
                                  <a:pt x="25" y="378"/>
                                  <a:pt x="22" y="378"/>
                                </a:cubicBezTo>
                                <a:cubicBezTo>
                                  <a:pt x="19" y="378"/>
                                  <a:pt x="16" y="379"/>
                                  <a:pt x="13" y="380"/>
                                </a:cubicBezTo>
                                <a:cubicBezTo>
                                  <a:pt x="11" y="382"/>
                                  <a:pt x="8" y="384"/>
                                  <a:pt x="7" y="386"/>
                                </a:cubicBezTo>
                                <a:cubicBezTo>
                                  <a:pt x="6" y="389"/>
                                  <a:pt x="6" y="392"/>
                                  <a:pt x="6" y="396"/>
                                </a:cubicBezTo>
                                <a:cubicBezTo>
                                  <a:pt x="6" y="398"/>
                                  <a:pt x="6" y="401"/>
                                  <a:pt x="8" y="403"/>
                                </a:cubicBezTo>
                                <a:cubicBezTo>
                                  <a:pt x="9" y="406"/>
                                  <a:pt x="11" y="409"/>
                                  <a:pt x="14" y="411"/>
                                </a:cubicBezTo>
                                <a:cubicBezTo>
                                  <a:pt x="16" y="413"/>
                                  <a:pt x="19" y="415"/>
                                  <a:pt x="22" y="416"/>
                                </a:cubicBezTo>
                                <a:cubicBezTo>
                                  <a:pt x="25" y="417"/>
                                  <a:pt x="29" y="418"/>
                                  <a:pt x="32" y="419"/>
                                </a:cubicBezTo>
                                <a:cubicBezTo>
                                  <a:pt x="36" y="420"/>
                                  <a:pt x="41" y="420"/>
                                  <a:pt x="45" y="420"/>
                                </a:cubicBezTo>
                                <a:lnTo>
                                  <a:pt x="45" y="420"/>
                                </a:lnTo>
                                <a:lnTo>
                                  <a:pt x="356" y="418"/>
                                </a:lnTo>
                                <a:cubicBezTo>
                                  <a:pt x="362" y="418"/>
                                  <a:pt x="370" y="419"/>
                                  <a:pt x="375" y="421"/>
                                </a:cubicBezTo>
                                <a:cubicBezTo>
                                  <a:pt x="378" y="422"/>
                                  <a:pt x="381" y="423"/>
                                  <a:pt x="384" y="425"/>
                                </a:cubicBezTo>
                                <a:cubicBezTo>
                                  <a:pt x="387" y="427"/>
                                  <a:pt x="390" y="429"/>
                                  <a:pt x="393" y="431"/>
                                </a:cubicBezTo>
                                <a:cubicBezTo>
                                  <a:pt x="396" y="434"/>
                                  <a:pt x="398" y="437"/>
                                  <a:pt x="400" y="440"/>
                                </a:cubicBezTo>
                                <a:cubicBezTo>
                                  <a:pt x="403" y="444"/>
                                  <a:pt x="404" y="447"/>
                                  <a:pt x="405" y="451"/>
                                </a:cubicBezTo>
                                <a:cubicBezTo>
                                  <a:pt x="406" y="453"/>
                                  <a:pt x="406" y="456"/>
                                  <a:pt x="406" y="458"/>
                                </a:cubicBezTo>
                                <a:cubicBezTo>
                                  <a:pt x="408" y="459"/>
                                  <a:pt x="409" y="461"/>
                                  <a:pt x="411" y="462"/>
                                </a:cubicBezTo>
                                <a:cubicBezTo>
                                  <a:pt x="414" y="464"/>
                                  <a:pt x="417" y="467"/>
                                  <a:pt x="420" y="470"/>
                                </a:cubicBezTo>
                                <a:cubicBezTo>
                                  <a:pt x="424" y="474"/>
                                  <a:pt x="428" y="478"/>
                                  <a:pt x="431" y="483"/>
                                </a:cubicBezTo>
                                <a:cubicBezTo>
                                  <a:pt x="430" y="479"/>
                                  <a:pt x="429" y="476"/>
                                  <a:pt x="428" y="473"/>
                                </a:cubicBezTo>
                                <a:cubicBezTo>
                                  <a:pt x="425" y="465"/>
                                  <a:pt x="422" y="457"/>
                                  <a:pt x="418" y="450"/>
                                </a:cubicBezTo>
                                <a:cubicBezTo>
                                  <a:pt x="414" y="441"/>
                                  <a:pt x="408" y="432"/>
                                  <a:pt x="402" y="424"/>
                                </a:cubicBezTo>
                                <a:cubicBezTo>
                                  <a:pt x="397" y="416"/>
                                  <a:pt x="391" y="409"/>
                                  <a:pt x="385" y="402"/>
                                </a:cubicBezTo>
                                <a:cubicBezTo>
                                  <a:pt x="377" y="396"/>
                                  <a:pt x="369" y="390"/>
                                  <a:pt x="362" y="384"/>
                                </a:cubicBezTo>
                                <a:cubicBezTo>
                                  <a:pt x="355" y="379"/>
                                  <a:pt x="348" y="375"/>
                                  <a:pt x="341" y="370"/>
                                </a:cubicBezTo>
                                <a:cubicBezTo>
                                  <a:pt x="334" y="366"/>
                                  <a:pt x="326" y="361"/>
                                  <a:pt x="318" y="357"/>
                                </a:cubicBezTo>
                                <a:cubicBezTo>
                                  <a:pt x="310" y="353"/>
                                  <a:pt x="302" y="349"/>
                                  <a:pt x="294" y="346"/>
                                </a:cubicBezTo>
                                <a:cubicBezTo>
                                  <a:pt x="293" y="349"/>
                                  <a:pt x="291" y="353"/>
                                  <a:pt x="290" y="357"/>
                                </a:cubicBezTo>
                                <a:cubicBezTo>
                                  <a:pt x="288" y="362"/>
                                  <a:pt x="286" y="368"/>
                                  <a:pt x="284" y="374"/>
                                </a:cubicBezTo>
                                <a:cubicBezTo>
                                  <a:pt x="283" y="377"/>
                                  <a:pt x="283" y="381"/>
                                  <a:pt x="283" y="384"/>
                                </a:cubicBezTo>
                                <a:cubicBezTo>
                                  <a:pt x="283" y="387"/>
                                  <a:pt x="283" y="391"/>
                                  <a:pt x="284" y="394"/>
                                </a:cubicBezTo>
                                <a:cubicBezTo>
                                  <a:pt x="284" y="396"/>
                                  <a:pt x="285" y="398"/>
                                  <a:pt x="286" y="399"/>
                                </a:cubicBezTo>
                                <a:cubicBezTo>
                                  <a:pt x="288" y="401"/>
                                  <a:pt x="290" y="401"/>
                                  <a:pt x="293" y="401"/>
                                </a:cubicBezTo>
                                <a:cubicBezTo>
                                  <a:pt x="297" y="402"/>
                                  <a:pt x="301" y="402"/>
                                  <a:pt x="306" y="402"/>
                                </a:cubicBezTo>
                                <a:cubicBezTo>
                                  <a:pt x="315" y="402"/>
                                  <a:pt x="325" y="401"/>
                                  <a:pt x="335" y="400"/>
                                </a:cubicBezTo>
                                <a:cubicBezTo>
                                  <a:pt x="342" y="400"/>
                                  <a:pt x="349" y="399"/>
                                  <a:pt x="355" y="400"/>
                                </a:cubicBezTo>
                                <a:cubicBezTo>
                                  <a:pt x="360" y="400"/>
                                  <a:pt x="364" y="401"/>
                                  <a:pt x="368" y="402"/>
                                </a:cubicBezTo>
                                <a:cubicBezTo>
                                  <a:pt x="370" y="403"/>
                                  <a:pt x="372" y="405"/>
                                  <a:pt x="374" y="406"/>
                                </a:cubicBezTo>
                                <a:cubicBezTo>
                                  <a:pt x="375" y="406"/>
                                  <a:pt x="377" y="406"/>
                                  <a:pt x="378" y="407"/>
                                </a:cubicBezTo>
                                <a:cubicBezTo>
                                  <a:pt x="380" y="408"/>
                                  <a:pt x="382" y="410"/>
                                  <a:pt x="383" y="412"/>
                                </a:cubicBezTo>
                                <a:cubicBezTo>
                                  <a:pt x="384" y="414"/>
                                  <a:pt x="384" y="416"/>
                                  <a:pt x="385" y="418"/>
                                </a:cubicBezTo>
                                <a:cubicBezTo>
                                  <a:pt x="383" y="417"/>
                                  <a:pt x="380" y="417"/>
                                  <a:pt x="378" y="417"/>
                                </a:cubicBezTo>
                                <a:cubicBezTo>
                                  <a:pt x="372" y="416"/>
                                  <a:pt x="367" y="414"/>
                                  <a:pt x="361" y="414"/>
                                </a:cubicBezTo>
                                <a:cubicBezTo>
                                  <a:pt x="351" y="413"/>
                                  <a:pt x="342" y="413"/>
                                  <a:pt x="332" y="413"/>
                                </a:cubicBezTo>
                                <a:cubicBezTo>
                                  <a:pt x="308" y="413"/>
                                  <a:pt x="284" y="414"/>
                                  <a:pt x="260" y="413"/>
                                </a:cubicBezTo>
                                <a:cubicBezTo>
                                  <a:pt x="259" y="413"/>
                                  <a:pt x="258" y="413"/>
                                  <a:pt x="258" y="413"/>
                                </a:cubicBezTo>
                                <a:cubicBezTo>
                                  <a:pt x="257" y="412"/>
                                  <a:pt x="256" y="411"/>
                                  <a:pt x="256" y="410"/>
                                </a:cubicBezTo>
                                <a:cubicBezTo>
                                  <a:pt x="255" y="408"/>
                                  <a:pt x="255" y="406"/>
                                  <a:pt x="255" y="404"/>
                                </a:cubicBezTo>
                                <a:cubicBezTo>
                                  <a:pt x="255" y="401"/>
                                  <a:pt x="255" y="399"/>
                                  <a:pt x="256" y="397"/>
                                </a:cubicBezTo>
                                <a:cubicBezTo>
                                  <a:pt x="257" y="392"/>
                                  <a:pt x="259" y="388"/>
                                  <a:pt x="260" y="383"/>
                                </a:cubicBezTo>
                                <a:cubicBezTo>
                                  <a:pt x="262" y="376"/>
                                  <a:pt x="264" y="369"/>
                                  <a:pt x="264" y="362"/>
                                </a:cubicBezTo>
                                <a:cubicBezTo>
                                  <a:pt x="265" y="355"/>
                                  <a:pt x="265" y="347"/>
                                  <a:pt x="265" y="339"/>
                                </a:cubicBezTo>
                                <a:cubicBezTo>
                                  <a:pt x="264" y="340"/>
                                  <a:pt x="262" y="340"/>
                                  <a:pt x="260" y="341"/>
                                </a:cubicBezTo>
                                <a:cubicBezTo>
                                  <a:pt x="259" y="341"/>
                                  <a:pt x="257" y="342"/>
                                  <a:pt x="256" y="343"/>
                                </a:cubicBezTo>
                                <a:cubicBezTo>
                                  <a:pt x="254" y="344"/>
                                  <a:pt x="252" y="345"/>
                                  <a:pt x="250" y="347"/>
                                </a:cubicBezTo>
                                <a:cubicBezTo>
                                  <a:pt x="248" y="348"/>
                                  <a:pt x="246" y="350"/>
                                  <a:pt x="245" y="352"/>
                                </a:cubicBezTo>
                                <a:cubicBezTo>
                                  <a:pt x="244" y="354"/>
                                  <a:pt x="244" y="357"/>
                                  <a:pt x="243" y="359"/>
                                </a:cubicBezTo>
                                <a:cubicBezTo>
                                  <a:pt x="242" y="362"/>
                                  <a:pt x="241" y="366"/>
                                  <a:pt x="240" y="369"/>
                                </a:cubicBezTo>
                                <a:cubicBezTo>
                                  <a:pt x="238" y="373"/>
                                  <a:pt x="236" y="377"/>
                                  <a:pt x="234" y="380"/>
                                </a:cubicBezTo>
                                <a:cubicBezTo>
                                  <a:pt x="232" y="384"/>
                                  <a:pt x="230" y="388"/>
                                  <a:pt x="228" y="392"/>
                                </a:cubicBezTo>
                                <a:cubicBezTo>
                                  <a:pt x="224" y="396"/>
                                  <a:pt x="222" y="401"/>
                                  <a:pt x="218" y="405"/>
                                </a:cubicBezTo>
                                <a:cubicBezTo>
                                  <a:pt x="215" y="407"/>
                                  <a:pt x="212" y="409"/>
                                  <a:pt x="209" y="410"/>
                                </a:cubicBezTo>
                                <a:cubicBezTo>
                                  <a:pt x="206" y="412"/>
                                  <a:pt x="203" y="413"/>
                                  <a:pt x="200" y="413"/>
                                </a:cubicBezTo>
                                <a:cubicBezTo>
                                  <a:pt x="196" y="414"/>
                                  <a:pt x="192" y="414"/>
                                  <a:pt x="188" y="414"/>
                                </a:cubicBezTo>
                                <a:cubicBezTo>
                                  <a:pt x="175" y="414"/>
                                  <a:pt x="162" y="414"/>
                                  <a:pt x="149" y="414"/>
                                </a:cubicBezTo>
                                <a:cubicBezTo>
                                  <a:pt x="133" y="414"/>
                                  <a:pt x="116" y="414"/>
                                  <a:pt x="100" y="414"/>
                                </a:cubicBezTo>
                                <a:cubicBezTo>
                                  <a:pt x="82" y="414"/>
                                  <a:pt x="65" y="414"/>
                                  <a:pt x="47" y="413"/>
                                </a:cubicBezTo>
                                <a:cubicBezTo>
                                  <a:pt x="45" y="413"/>
                                  <a:pt x="42" y="412"/>
                                  <a:pt x="39" y="411"/>
                                </a:cubicBezTo>
                                <a:cubicBezTo>
                                  <a:pt x="38" y="411"/>
                                  <a:pt x="37" y="409"/>
                                  <a:pt x="37" y="408"/>
                                </a:cubicBezTo>
                                <a:cubicBezTo>
                                  <a:pt x="37" y="407"/>
                                  <a:pt x="37" y="406"/>
                                  <a:pt x="38" y="405"/>
                                </a:cubicBezTo>
                                <a:cubicBezTo>
                                  <a:pt x="40" y="404"/>
                                  <a:pt x="42" y="403"/>
                                  <a:pt x="45" y="403"/>
                                </a:cubicBezTo>
                                <a:cubicBezTo>
                                  <a:pt x="49" y="402"/>
                                  <a:pt x="52" y="402"/>
                                  <a:pt x="56" y="402"/>
                                </a:cubicBezTo>
                                <a:cubicBezTo>
                                  <a:pt x="62" y="402"/>
                                  <a:pt x="68" y="402"/>
                                  <a:pt x="73" y="402"/>
                                </a:cubicBezTo>
                                <a:cubicBezTo>
                                  <a:pt x="84" y="402"/>
                                  <a:pt x="95" y="402"/>
                                  <a:pt x="106" y="402"/>
                                </a:cubicBezTo>
                                <a:cubicBezTo>
                                  <a:pt x="118" y="401"/>
                                  <a:pt x="131" y="400"/>
                                  <a:pt x="143" y="399"/>
                                </a:cubicBezTo>
                                <a:cubicBezTo>
                                  <a:pt x="153" y="398"/>
                                  <a:pt x="163" y="397"/>
                                  <a:pt x="173" y="394"/>
                                </a:cubicBezTo>
                                <a:cubicBezTo>
                                  <a:pt x="179" y="393"/>
                                  <a:pt x="185" y="390"/>
                                  <a:pt x="190" y="386"/>
                                </a:cubicBezTo>
                                <a:cubicBezTo>
                                  <a:pt x="194" y="383"/>
                                  <a:pt x="197" y="379"/>
                                  <a:pt x="199" y="375"/>
                                </a:cubicBezTo>
                                <a:cubicBezTo>
                                  <a:pt x="201" y="371"/>
                                  <a:pt x="201" y="366"/>
                                  <a:pt x="202" y="362"/>
                                </a:cubicBezTo>
                                <a:cubicBezTo>
                                  <a:pt x="202" y="359"/>
                                  <a:pt x="202" y="356"/>
                                  <a:pt x="202" y="352"/>
                                </a:cubicBezTo>
                                <a:lnTo>
                                  <a:pt x="202" y="351"/>
                                </a:lnTo>
                                <a:cubicBezTo>
                                  <a:pt x="201" y="352"/>
                                  <a:pt x="200" y="354"/>
                                  <a:pt x="199" y="355"/>
                                </a:cubicBezTo>
                                <a:cubicBezTo>
                                  <a:pt x="196" y="359"/>
                                  <a:pt x="193" y="363"/>
                                  <a:pt x="190" y="366"/>
                                </a:cubicBezTo>
                                <a:cubicBezTo>
                                  <a:pt x="187" y="369"/>
                                  <a:pt x="184" y="371"/>
                                  <a:pt x="182" y="373"/>
                                </a:cubicBezTo>
                                <a:cubicBezTo>
                                  <a:pt x="179" y="376"/>
                                  <a:pt x="177" y="378"/>
                                  <a:pt x="175" y="381"/>
                                </a:cubicBezTo>
                                <a:cubicBezTo>
                                  <a:pt x="169" y="390"/>
                                  <a:pt x="164" y="392"/>
                                  <a:pt x="154" y="394"/>
                                </a:cubicBezTo>
                                <a:cubicBezTo>
                                  <a:pt x="149" y="395"/>
                                  <a:pt x="144" y="395"/>
                                  <a:pt x="139" y="396"/>
                                </a:cubicBezTo>
                                <a:cubicBezTo>
                                  <a:pt x="142" y="393"/>
                                  <a:pt x="145" y="390"/>
                                  <a:pt x="148" y="388"/>
                                </a:cubicBezTo>
                                <a:cubicBezTo>
                                  <a:pt x="151" y="386"/>
                                  <a:pt x="154" y="385"/>
                                  <a:pt x="156" y="384"/>
                                </a:cubicBezTo>
                                <a:cubicBezTo>
                                  <a:pt x="159" y="383"/>
                                  <a:pt x="162" y="383"/>
                                  <a:pt x="165" y="383"/>
                                </a:cubicBezTo>
                                <a:cubicBezTo>
                                  <a:pt x="167" y="382"/>
                                  <a:pt x="170" y="380"/>
                                  <a:pt x="172" y="379"/>
                                </a:cubicBezTo>
                                <a:cubicBezTo>
                                  <a:pt x="174" y="377"/>
                                  <a:pt x="177" y="375"/>
                                  <a:pt x="179" y="372"/>
                                </a:cubicBezTo>
                                <a:cubicBezTo>
                                  <a:pt x="184" y="368"/>
                                  <a:pt x="189" y="363"/>
                                  <a:pt x="194" y="358"/>
                                </a:cubicBezTo>
                                <a:cubicBezTo>
                                  <a:pt x="197" y="354"/>
                                  <a:pt x="200" y="349"/>
                                  <a:pt x="202" y="345"/>
                                </a:cubicBezTo>
                                <a:lnTo>
                                  <a:pt x="202" y="344"/>
                                </a:lnTo>
                                <a:cubicBezTo>
                                  <a:pt x="196" y="343"/>
                                  <a:pt x="189" y="344"/>
                                  <a:pt x="183" y="345"/>
                                </a:cubicBezTo>
                                <a:cubicBezTo>
                                  <a:pt x="176" y="346"/>
                                  <a:pt x="170" y="348"/>
                                  <a:pt x="163" y="350"/>
                                </a:cubicBezTo>
                                <a:cubicBezTo>
                                  <a:pt x="158" y="353"/>
                                  <a:pt x="152" y="356"/>
                                  <a:pt x="147" y="358"/>
                                </a:cubicBezTo>
                                <a:cubicBezTo>
                                  <a:pt x="141" y="361"/>
                                  <a:pt x="135" y="362"/>
                                  <a:pt x="128" y="364"/>
                                </a:cubicBezTo>
                                <a:cubicBezTo>
                                  <a:pt x="123" y="365"/>
                                  <a:pt x="117" y="366"/>
                                  <a:pt x="112" y="366"/>
                                </a:cubicBezTo>
                                <a:cubicBezTo>
                                  <a:pt x="108" y="367"/>
                                  <a:pt x="104" y="366"/>
                                  <a:pt x="100" y="366"/>
                                </a:cubicBezTo>
                                <a:cubicBezTo>
                                  <a:pt x="105" y="365"/>
                                  <a:pt x="110" y="365"/>
                                  <a:pt x="116" y="363"/>
                                </a:cubicBezTo>
                                <a:cubicBezTo>
                                  <a:pt x="123" y="362"/>
                                  <a:pt x="131" y="360"/>
                                  <a:pt x="138" y="358"/>
                                </a:cubicBezTo>
                                <a:cubicBezTo>
                                  <a:pt x="146" y="355"/>
                                  <a:pt x="153" y="351"/>
                                  <a:pt x="161" y="348"/>
                                </a:cubicBezTo>
                                <a:cubicBezTo>
                                  <a:pt x="168" y="346"/>
                                  <a:pt x="174" y="342"/>
                                  <a:pt x="182" y="341"/>
                                </a:cubicBezTo>
                                <a:cubicBezTo>
                                  <a:pt x="188" y="340"/>
                                  <a:pt x="195" y="340"/>
                                  <a:pt x="202" y="340"/>
                                </a:cubicBezTo>
                                <a:cubicBezTo>
                                  <a:pt x="202" y="338"/>
                                  <a:pt x="203" y="336"/>
                                  <a:pt x="203" y="335"/>
                                </a:cubicBezTo>
                                <a:cubicBezTo>
                                  <a:pt x="203" y="328"/>
                                  <a:pt x="204" y="321"/>
                                  <a:pt x="204" y="314"/>
                                </a:cubicBezTo>
                                <a:cubicBezTo>
                                  <a:pt x="204" y="309"/>
                                  <a:pt x="204" y="304"/>
                                  <a:pt x="204" y="300"/>
                                </a:cubicBezTo>
                                <a:cubicBezTo>
                                  <a:pt x="202" y="299"/>
                                  <a:pt x="200" y="298"/>
                                  <a:pt x="198" y="298"/>
                                </a:cubicBezTo>
                                <a:cubicBezTo>
                                  <a:pt x="192" y="294"/>
                                  <a:pt x="185" y="290"/>
                                  <a:pt x="179" y="287"/>
                                </a:cubicBezTo>
                                <a:cubicBezTo>
                                  <a:pt x="174" y="287"/>
                                  <a:pt x="170" y="287"/>
                                  <a:pt x="165" y="288"/>
                                </a:cubicBezTo>
                                <a:cubicBezTo>
                                  <a:pt x="161" y="289"/>
                                  <a:pt x="157" y="290"/>
                                  <a:pt x="154" y="292"/>
                                </a:cubicBezTo>
                                <a:cubicBezTo>
                                  <a:pt x="151" y="293"/>
                                  <a:pt x="149" y="296"/>
                                  <a:pt x="147" y="299"/>
                                </a:cubicBezTo>
                                <a:cubicBezTo>
                                  <a:pt x="146" y="301"/>
                                  <a:pt x="146" y="304"/>
                                  <a:pt x="146" y="307"/>
                                </a:cubicBezTo>
                                <a:cubicBezTo>
                                  <a:pt x="146" y="310"/>
                                  <a:pt x="147" y="312"/>
                                  <a:pt x="147" y="315"/>
                                </a:cubicBezTo>
                                <a:cubicBezTo>
                                  <a:pt x="148" y="317"/>
                                  <a:pt x="149" y="320"/>
                                  <a:pt x="149" y="322"/>
                                </a:cubicBezTo>
                                <a:cubicBezTo>
                                  <a:pt x="148" y="325"/>
                                  <a:pt x="147" y="327"/>
                                  <a:pt x="146" y="330"/>
                                </a:cubicBezTo>
                                <a:cubicBezTo>
                                  <a:pt x="145" y="332"/>
                                  <a:pt x="145" y="334"/>
                                  <a:pt x="145" y="336"/>
                                </a:cubicBezTo>
                                <a:cubicBezTo>
                                  <a:pt x="144" y="333"/>
                                  <a:pt x="143" y="329"/>
                                  <a:pt x="142" y="326"/>
                                </a:cubicBezTo>
                                <a:cubicBezTo>
                                  <a:pt x="141" y="324"/>
                                  <a:pt x="139" y="324"/>
                                  <a:pt x="139" y="322"/>
                                </a:cubicBezTo>
                                <a:cubicBezTo>
                                  <a:pt x="137" y="319"/>
                                  <a:pt x="136" y="316"/>
                                  <a:pt x="136" y="313"/>
                                </a:cubicBezTo>
                                <a:cubicBezTo>
                                  <a:pt x="136" y="310"/>
                                  <a:pt x="137" y="307"/>
                                  <a:pt x="139" y="304"/>
                                </a:cubicBezTo>
                                <a:cubicBezTo>
                                  <a:pt x="141" y="300"/>
                                  <a:pt x="144" y="298"/>
                                  <a:pt x="147" y="295"/>
                                </a:cubicBezTo>
                                <a:cubicBezTo>
                                  <a:pt x="150" y="293"/>
                                  <a:pt x="153" y="290"/>
                                  <a:pt x="156" y="289"/>
                                </a:cubicBezTo>
                                <a:cubicBezTo>
                                  <a:pt x="160" y="287"/>
                                  <a:pt x="164" y="286"/>
                                  <a:pt x="168" y="285"/>
                                </a:cubicBezTo>
                                <a:cubicBezTo>
                                  <a:pt x="169" y="284"/>
                                  <a:pt x="171" y="284"/>
                                  <a:pt x="173" y="283"/>
                                </a:cubicBezTo>
                                <a:cubicBezTo>
                                  <a:pt x="170" y="281"/>
                                  <a:pt x="166" y="279"/>
                                  <a:pt x="163" y="277"/>
                                </a:cubicBezTo>
                                <a:cubicBezTo>
                                  <a:pt x="158" y="274"/>
                                  <a:pt x="153" y="272"/>
                                  <a:pt x="148" y="270"/>
                                </a:cubicBezTo>
                                <a:cubicBezTo>
                                  <a:pt x="142" y="268"/>
                                  <a:pt x="136" y="266"/>
                                  <a:pt x="130" y="264"/>
                                </a:cubicBezTo>
                                <a:cubicBezTo>
                                  <a:pt x="127" y="264"/>
                                  <a:pt x="124" y="263"/>
                                  <a:pt x="121" y="263"/>
                                </a:cubicBezTo>
                                <a:cubicBezTo>
                                  <a:pt x="118" y="264"/>
                                  <a:pt x="114" y="264"/>
                                  <a:pt x="112" y="265"/>
                                </a:cubicBezTo>
                                <a:cubicBezTo>
                                  <a:pt x="108" y="267"/>
                                  <a:pt x="107" y="271"/>
                                  <a:pt x="103" y="273"/>
                                </a:cubicBezTo>
                                <a:cubicBezTo>
                                  <a:pt x="100" y="274"/>
                                  <a:pt x="96" y="275"/>
                                  <a:pt x="92" y="275"/>
                                </a:cubicBezTo>
                                <a:cubicBezTo>
                                  <a:pt x="85" y="275"/>
                                  <a:pt x="79" y="274"/>
                                  <a:pt x="72" y="273"/>
                                </a:cubicBezTo>
                                <a:cubicBezTo>
                                  <a:pt x="74" y="272"/>
                                  <a:pt x="77" y="271"/>
                                  <a:pt x="80" y="270"/>
                                </a:cubicBezTo>
                                <a:cubicBezTo>
                                  <a:pt x="83" y="268"/>
                                  <a:pt x="87" y="265"/>
                                  <a:pt x="91" y="264"/>
                                </a:cubicBezTo>
                                <a:cubicBezTo>
                                  <a:pt x="96" y="263"/>
                                  <a:pt x="102" y="265"/>
                                  <a:pt x="107" y="264"/>
                                </a:cubicBezTo>
                                <a:cubicBezTo>
                                  <a:pt x="111" y="264"/>
                                  <a:pt x="113" y="261"/>
                                  <a:pt x="117" y="261"/>
                                </a:cubicBezTo>
                                <a:cubicBezTo>
                                  <a:pt x="121" y="260"/>
                                  <a:pt x="124" y="261"/>
                                  <a:pt x="128" y="262"/>
                                </a:cubicBezTo>
                                <a:cubicBezTo>
                                  <a:pt x="133" y="263"/>
                                  <a:pt x="138" y="264"/>
                                  <a:pt x="143" y="265"/>
                                </a:cubicBezTo>
                                <a:cubicBezTo>
                                  <a:pt x="142" y="264"/>
                                  <a:pt x="141" y="264"/>
                                  <a:pt x="141" y="263"/>
                                </a:cubicBezTo>
                                <a:cubicBezTo>
                                  <a:pt x="139" y="260"/>
                                  <a:pt x="138" y="257"/>
                                  <a:pt x="137" y="254"/>
                                </a:cubicBezTo>
                                <a:cubicBezTo>
                                  <a:pt x="136" y="251"/>
                                  <a:pt x="136" y="247"/>
                                  <a:pt x="135" y="244"/>
                                </a:cubicBezTo>
                                <a:cubicBezTo>
                                  <a:pt x="135" y="241"/>
                                  <a:pt x="136" y="238"/>
                                  <a:pt x="136" y="236"/>
                                </a:cubicBezTo>
                                <a:cubicBezTo>
                                  <a:pt x="137" y="232"/>
                                  <a:pt x="138" y="229"/>
                                  <a:pt x="139" y="226"/>
                                </a:cubicBezTo>
                                <a:cubicBezTo>
                                  <a:pt x="141" y="222"/>
                                  <a:pt x="143" y="219"/>
                                  <a:pt x="144" y="216"/>
                                </a:cubicBezTo>
                                <a:cubicBezTo>
                                  <a:pt x="146" y="211"/>
                                  <a:pt x="146" y="207"/>
                                  <a:pt x="147" y="202"/>
                                </a:cubicBezTo>
                                <a:cubicBezTo>
                                  <a:pt x="148" y="209"/>
                                  <a:pt x="151" y="216"/>
                                  <a:pt x="151" y="223"/>
                                </a:cubicBezTo>
                                <a:cubicBezTo>
                                  <a:pt x="151" y="227"/>
                                  <a:pt x="149" y="231"/>
                                  <a:pt x="148" y="235"/>
                                </a:cubicBezTo>
                                <a:cubicBezTo>
                                  <a:pt x="146" y="238"/>
                                  <a:pt x="142" y="240"/>
                                  <a:pt x="141" y="244"/>
                                </a:cubicBezTo>
                                <a:cubicBezTo>
                                  <a:pt x="139" y="247"/>
                                  <a:pt x="138" y="250"/>
                                  <a:pt x="139" y="253"/>
                                </a:cubicBezTo>
                                <a:cubicBezTo>
                                  <a:pt x="139" y="257"/>
                                  <a:pt x="141" y="259"/>
                                  <a:pt x="143" y="262"/>
                                </a:cubicBezTo>
                                <a:cubicBezTo>
                                  <a:pt x="145" y="264"/>
                                  <a:pt x="146" y="266"/>
                                  <a:pt x="148" y="267"/>
                                </a:cubicBezTo>
                                <a:cubicBezTo>
                                  <a:pt x="152" y="269"/>
                                  <a:pt x="156" y="271"/>
                                  <a:pt x="160" y="273"/>
                                </a:cubicBezTo>
                                <a:cubicBezTo>
                                  <a:pt x="165" y="275"/>
                                  <a:pt x="170" y="277"/>
                                  <a:pt x="175" y="279"/>
                                </a:cubicBezTo>
                                <a:cubicBezTo>
                                  <a:pt x="180" y="282"/>
                                  <a:pt x="184" y="285"/>
                                  <a:pt x="189" y="288"/>
                                </a:cubicBezTo>
                                <a:cubicBezTo>
                                  <a:pt x="194" y="290"/>
                                  <a:pt x="199" y="293"/>
                                  <a:pt x="205" y="295"/>
                                </a:cubicBezTo>
                                <a:cubicBezTo>
                                  <a:pt x="205" y="289"/>
                                  <a:pt x="206" y="283"/>
                                  <a:pt x="208" y="278"/>
                                </a:cubicBezTo>
                                <a:cubicBezTo>
                                  <a:pt x="209" y="271"/>
                                  <a:pt x="212" y="265"/>
                                  <a:pt x="215" y="259"/>
                                </a:cubicBezTo>
                                <a:cubicBezTo>
                                  <a:pt x="217" y="254"/>
                                  <a:pt x="221" y="251"/>
                                  <a:pt x="224" y="246"/>
                                </a:cubicBezTo>
                                <a:cubicBezTo>
                                  <a:pt x="229" y="239"/>
                                  <a:pt x="235" y="233"/>
                                  <a:pt x="242" y="226"/>
                                </a:cubicBezTo>
                                <a:cubicBezTo>
                                  <a:pt x="250" y="218"/>
                                  <a:pt x="258" y="211"/>
                                  <a:pt x="266" y="203"/>
                                </a:cubicBezTo>
                                <a:cubicBezTo>
                                  <a:pt x="270" y="199"/>
                                  <a:pt x="273" y="195"/>
                                  <a:pt x="276" y="191"/>
                                </a:cubicBezTo>
                                <a:cubicBezTo>
                                  <a:pt x="279" y="187"/>
                                  <a:pt x="282" y="182"/>
                                  <a:pt x="285" y="178"/>
                                </a:cubicBezTo>
                                <a:cubicBezTo>
                                  <a:pt x="288" y="173"/>
                                  <a:pt x="291" y="170"/>
                                  <a:pt x="293" y="165"/>
                                </a:cubicBezTo>
                                <a:cubicBezTo>
                                  <a:pt x="295" y="161"/>
                                  <a:pt x="297" y="157"/>
                                  <a:pt x="299" y="152"/>
                                </a:cubicBezTo>
                                <a:cubicBezTo>
                                  <a:pt x="300" y="149"/>
                                  <a:pt x="303" y="146"/>
                                  <a:pt x="304" y="143"/>
                                </a:cubicBezTo>
                                <a:cubicBezTo>
                                  <a:pt x="305" y="137"/>
                                  <a:pt x="303" y="130"/>
                                  <a:pt x="304" y="124"/>
                                </a:cubicBezTo>
                                <a:cubicBezTo>
                                  <a:pt x="305" y="119"/>
                                  <a:pt x="307" y="113"/>
                                  <a:pt x="308" y="108"/>
                                </a:cubicBezTo>
                                <a:cubicBezTo>
                                  <a:pt x="309" y="106"/>
                                  <a:pt x="308" y="105"/>
                                  <a:pt x="308" y="104"/>
                                </a:cubicBezTo>
                                <a:cubicBezTo>
                                  <a:pt x="305" y="100"/>
                                  <a:pt x="302" y="97"/>
                                  <a:pt x="300" y="94"/>
                                </a:cubicBezTo>
                                <a:cubicBezTo>
                                  <a:pt x="299" y="93"/>
                                  <a:pt x="298" y="91"/>
                                  <a:pt x="297" y="90"/>
                                </a:cubicBezTo>
                                <a:cubicBezTo>
                                  <a:pt x="296" y="88"/>
                                  <a:pt x="295" y="86"/>
                                  <a:pt x="295" y="84"/>
                                </a:cubicBezTo>
                                <a:cubicBezTo>
                                  <a:pt x="295" y="82"/>
                                  <a:pt x="295" y="80"/>
                                  <a:pt x="295" y="78"/>
                                </a:cubicBezTo>
                                <a:cubicBezTo>
                                  <a:pt x="294" y="76"/>
                                  <a:pt x="293" y="75"/>
                                  <a:pt x="293" y="73"/>
                                </a:cubicBezTo>
                                <a:cubicBezTo>
                                  <a:pt x="293" y="72"/>
                                  <a:pt x="294" y="72"/>
                                  <a:pt x="295" y="72"/>
                                </a:cubicBezTo>
                                <a:cubicBezTo>
                                  <a:pt x="297" y="72"/>
                                  <a:pt x="299" y="73"/>
                                  <a:pt x="301" y="74"/>
                                </a:cubicBezTo>
                                <a:cubicBezTo>
                                  <a:pt x="304" y="75"/>
                                  <a:pt x="307" y="77"/>
                                  <a:pt x="310" y="79"/>
                                </a:cubicBezTo>
                                <a:cubicBezTo>
                                  <a:pt x="313" y="81"/>
                                  <a:pt x="316" y="84"/>
                                  <a:pt x="318" y="86"/>
                                </a:cubicBezTo>
                                <a:cubicBezTo>
                                  <a:pt x="319" y="87"/>
                                  <a:pt x="320" y="89"/>
                                  <a:pt x="321" y="90"/>
                                </a:cubicBezTo>
                                <a:cubicBezTo>
                                  <a:pt x="323" y="90"/>
                                  <a:pt x="323" y="88"/>
                                  <a:pt x="324" y="87"/>
                                </a:cubicBezTo>
                                <a:cubicBezTo>
                                  <a:pt x="324" y="86"/>
                                  <a:pt x="325" y="84"/>
                                  <a:pt x="326" y="83"/>
                                </a:cubicBezTo>
                                <a:cubicBezTo>
                                  <a:pt x="328" y="80"/>
                                  <a:pt x="329" y="77"/>
                                  <a:pt x="333" y="74"/>
                                </a:cubicBezTo>
                                <a:cubicBezTo>
                                  <a:pt x="334" y="72"/>
                                  <a:pt x="335" y="70"/>
                                  <a:pt x="336" y="68"/>
                                </a:cubicBezTo>
                                <a:cubicBezTo>
                                  <a:pt x="336" y="67"/>
                                  <a:pt x="337" y="67"/>
                                  <a:pt x="337" y="68"/>
                                </a:cubicBezTo>
                                <a:cubicBezTo>
                                  <a:pt x="338" y="68"/>
                                  <a:pt x="339" y="68"/>
                                  <a:pt x="339" y="69"/>
                                </a:cubicBezTo>
                                <a:cubicBezTo>
                                  <a:pt x="339" y="70"/>
                                  <a:pt x="339" y="72"/>
                                  <a:pt x="339" y="74"/>
                                </a:cubicBezTo>
                                <a:cubicBezTo>
                                  <a:pt x="340" y="77"/>
                                  <a:pt x="341" y="80"/>
                                  <a:pt x="339" y="84"/>
                                </a:cubicBezTo>
                                <a:cubicBezTo>
                                  <a:pt x="340" y="87"/>
                                  <a:pt x="338" y="91"/>
                                  <a:pt x="338" y="94"/>
                                </a:cubicBezTo>
                                <a:cubicBezTo>
                                  <a:pt x="339" y="97"/>
                                  <a:pt x="342" y="97"/>
                                  <a:pt x="344" y="99"/>
                                </a:cubicBezTo>
                                <a:cubicBezTo>
                                  <a:pt x="346" y="101"/>
                                  <a:pt x="348" y="103"/>
                                  <a:pt x="349" y="104"/>
                                </a:cubicBezTo>
                                <a:cubicBezTo>
                                  <a:pt x="350" y="105"/>
                                  <a:pt x="349" y="107"/>
                                  <a:pt x="349" y="108"/>
                                </a:cubicBezTo>
                                <a:cubicBezTo>
                                  <a:pt x="350" y="109"/>
                                  <a:pt x="351" y="110"/>
                                  <a:pt x="352" y="111"/>
                                </a:cubicBezTo>
                                <a:cubicBezTo>
                                  <a:pt x="356" y="115"/>
                                  <a:pt x="360" y="118"/>
                                  <a:pt x="365" y="122"/>
                                </a:cubicBezTo>
                                <a:cubicBezTo>
                                  <a:pt x="365" y="123"/>
                                  <a:pt x="364" y="127"/>
                                  <a:pt x="364" y="129"/>
                                </a:cubicBezTo>
                                <a:cubicBezTo>
                                  <a:pt x="364" y="130"/>
                                  <a:pt x="362" y="131"/>
                                  <a:pt x="360" y="131"/>
                                </a:cubicBezTo>
                                <a:cubicBezTo>
                                  <a:pt x="359" y="133"/>
                                  <a:pt x="357" y="136"/>
                                  <a:pt x="354" y="136"/>
                                </a:cubicBezTo>
                                <a:cubicBezTo>
                                  <a:pt x="351" y="135"/>
                                  <a:pt x="347" y="134"/>
                                  <a:pt x="341" y="136"/>
                                </a:cubicBezTo>
                                <a:cubicBezTo>
                                  <a:pt x="338" y="136"/>
                                  <a:pt x="336" y="136"/>
                                  <a:pt x="335" y="139"/>
                                </a:cubicBezTo>
                                <a:cubicBezTo>
                                  <a:pt x="334" y="144"/>
                                  <a:pt x="337" y="150"/>
                                  <a:pt x="337" y="155"/>
                                </a:cubicBezTo>
                                <a:cubicBezTo>
                                  <a:pt x="340" y="163"/>
                                  <a:pt x="339" y="170"/>
                                  <a:pt x="342" y="178"/>
                                </a:cubicBezTo>
                                <a:cubicBezTo>
                                  <a:pt x="342" y="179"/>
                                  <a:pt x="344" y="178"/>
                                  <a:pt x="345" y="178"/>
                                </a:cubicBezTo>
                                <a:cubicBezTo>
                                  <a:pt x="345" y="178"/>
                                  <a:pt x="346" y="177"/>
                                  <a:pt x="347" y="177"/>
                                </a:cubicBezTo>
                                <a:lnTo>
                                  <a:pt x="347" y="172"/>
                                </a:lnTo>
                                <a:lnTo>
                                  <a:pt x="358" y="172"/>
                                </a:lnTo>
                                <a:cubicBezTo>
                                  <a:pt x="360" y="172"/>
                                  <a:pt x="362" y="171"/>
                                  <a:pt x="363" y="170"/>
                                </a:cubicBezTo>
                                <a:cubicBezTo>
                                  <a:pt x="368" y="168"/>
                                  <a:pt x="372" y="165"/>
                                  <a:pt x="377" y="163"/>
                                </a:cubicBezTo>
                                <a:cubicBezTo>
                                  <a:pt x="380" y="162"/>
                                  <a:pt x="383" y="163"/>
                                  <a:pt x="386" y="164"/>
                                </a:cubicBezTo>
                                <a:cubicBezTo>
                                  <a:pt x="390" y="164"/>
                                  <a:pt x="393" y="165"/>
                                  <a:pt x="397" y="167"/>
                                </a:cubicBezTo>
                                <a:cubicBezTo>
                                  <a:pt x="399" y="168"/>
                                  <a:pt x="402" y="170"/>
                                  <a:pt x="404" y="172"/>
                                </a:cubicBezTo>
                                <a:lnTo>
                                  <a:pt x="534" y="172"/>
                                </a:lnTo>
                                <a:lnTo>
                                  <a:pt x="534" y="197"/>
                                </a:lnTo>
                                <a:cubicBezTo>
                                  <a:pt x="534" y="196"/>
                                  <a:pt x="534" y="195"/>
                                  <a:pt x="534" y="195"/>
                                </a:cubicBezTo>
                                <a:cubicBezTo>
                                  <a:pt x="536" y="188"/>
                                  <a:pt x="539" y="182"/>
                                  <a:pt x="542" y="175"/>
                                </a:cubicBezTo>
                                <a:cubicBezTo>
                                  <a:pt x="544" y="170"/>
                                  <a:pt x="547" y="166"/>
                                  <a:pt x="550" y="161"/>
                                </a:cubicBezTo>
                                <a:cubicBezTo>
                                  <a:pt x="553" y="158"/>
                                  <a:pt x="556" y="155"/>
                                  <a:pt x="558" y="152"/>
                                </a:cubicBezTo>
                                <a:cubicBezTo>
                                  <a:pt x="562" y="146"/>
                                  <a:pt x="565" y="140"/>
                                  <a:pt x="568" y="135"/>
                                </a:cubicBezTo>
                                <a:cubicBezTo>
                                  <a:pt x="570" y="131"/>
                                  <a:pt x="572" y="128"/>
                                  <a:pt x="573" y="124"/>
                                </a:cubicBezTo>
                                <a:cubicBezTo>
                                  <a:pt x="574" y="122"/>
                                  <a:pt x="573" y="120"/>
                                  <a:pt x="573" y="118"/>
                                </a:cubicBezTo>
                                <a:cubicBezTo>
                                  <a:pt x="573" y="117"/>
                                  <a:pt x="572" y="115"/>
                                  <a:pt x="571" y="115"/>
                                </a:cubicBezTo>
                                <a:cubicBezTo>
                                  <a:pt x="569" y="114"/>
                                  <a:pt x="567" y="115"/>
                                  <a:pt x="565" y="114"/>
                                </a:cubicBezTo>
                                <a:cubicBezTo>
                                  <a:pt x="559" y="114"/>
                                  <a:pt x="553" y="114"/>
                                  <a:pt x="548" y="114"/>
                                </a:cubicBezTo>
                                <a:cubicBezTo>
                                  <a:pt x="548" y="113"/>
                                  <a:pt x="548" y="112"/>
                                  <a:pt x="549" y="111"/>
                                </a:cubicBezTo>
                                <a:cubicBezTo>
                                  <a:pt x="552" y="109"/>
                                  <a:pt x="556" y="108"/>
                                  <a:pt x="559" y="105"/>
                                </a:cubicBezTo>
                                <a:cubicBezTo>
                                  <a:pt x="561" y="104"/>
                                  <a:pt x="562" y="102"/>
                                  <a:pt x="564" y="100"/>
                                </a:cubicBezTo>
                                <a:cubicBezTo>
                                  <a:pt x="565" y="98"/>
                                  <a:pt x="565" y="96"/>
                                  <a:pt x="567" y="95"/>
                                </a:cubicBezTo>
                                <a:cubicBezTo>
                                  <a:pt x="568" y="93"/>
                                  <a:pt x="570" y="93"/>
                                  <a:pt x="572" y="92"/>
                                </a:cubicBezTo>
                                <a:cubicBezTo>
                                  <a:pt x="574" y="92"/>
                                  <a:pt x="576" y="92"/>
                                  <a:pt x="578" y="92"/>
                                </a:cubicBezTo>
                                <a:cubicBezTo>
                                  <a:pt x="581" y="93"/>
                                  <a:pt x="584" y="94"/>
                                  <a:pt x="586" y="96"/>
                                </a:cubicBezTo>
                                <a:cubicBezTo>
                                  <a:pt x="589" y="98"/>
                                  <a:pt x="590" y="100"/>
                                  <a:pt x="592" y="103"/>
                                </a:cubicBezTo>
                                <a:cubicBezTo>
                                  <a:pt x="593" y="106"/>
                                  <a:pt x="594" y="109"/>
                                  <a:pt x="594" y="112"/>
                                </a:cubicBezTo>
                                <a:cubicBezTo>
                                  <a:pt x="594" y="117"/>
                                  <a:pt x="593" y="122"/>
                                  <a:pt x="592" y="127"/>
                                </a:cubicBezTo>
                                <a:cubicBezTo>
                                  <a:pt x="590" y="136"/>
                                  <a:pt x="588" y="146"/>
                                  <a:pt x="584" y="155"/>
                                </a:cubicBezTo>
                                <a:cubicBezTo>
                                  <a:pt x="582" y="163"/>
                                  <a:pt x="577" y="171"/>
                                  <a:pt x="574" y="180"/>
                                </a:cubicBezTo>
                                <a:cubicBezTo>
                                  <a:pt x="572" y="184"/>
                                  <a:pt x="570" y="188"/>
                                  <a:pt x="570" y="193"/>
                                </a:cubicBezTo>
                                <a:cubicBezTo>
                                  <a:pt x="569" y="196"/>
                                  <a:pt x="569" y="200"/>
                                  <a:pt x="569" y="204"/>
                                </a:cubicBezTo>
                                <a:cubicBezTo>
                                  <a:pt x="569" y="207"/>
                                  <a:pt x="569" y="210"/>
                                  <a:pt x="570" y="213"/>
                                </a:cubicBezTo>
                                <a:cubicBezTo>
                                  <a:pt x="571" y="215"/>
                                  <a:pt x="573" y="217"/>
                                  <a:pt x="576" y="218"/>
                                </a:cubicBezTo>
                                <a:cubicBezTo>
                                  <a:pt x="577" y="219"/>
                                  <a:pt x="580" y="219"/>
                                  <a:pt x="582" y="219"/>
                                </a:cubicBezTo>
                                <a:cubicBezTo>
                                  <a:pt x="588" y="217"/>
                                  <a:pt x="593" y="215"/>
                                  <a:pt x="598" y="213"/>
                                </a:cubicBezTo>
                                <a:cubicBezTo>
                                  <a:pt x="603" y="211"/>
                                  <a:pt x="609" y="209"/>
                                  <a:pt x="615" y="208"/>
                                </a:cubicBezTo>
                                <a:cubicBezTo>
                                  <a:pt x="620" y="208"/>
                                  <a:pt x="625" y="208"/>
                                  <a:pt x="630" y="208"/>
                                </a:cubicBezTo>
                                <a:cubicBezTo>
                                  <a:pt x="637" y="209"/>
                                  <a:pt x="643" y="211"/>
                                  <a:pt x="650" y="213"/>
                                </a:cubicBezTo>
                                <a:cubicBezTo>
                                  <a:pt x="657" y="215"/>
                                  <a:pt x="664" y="218"/>
                                  <a:pt x="671" y="222"/>
                                </a:cubicBezTo>
                                <a:cubicBezTo>
                                  <a:pt x="677" y="225"/>
                                  <a:pt x="682" y="228"/>
                                  <a:pt x="686" y="232"/>
                                </a:cubicBezTo>
                                <a:cubicBezTo>
                                  <a:pt x="695" y="240"/>
                                  <a:pt x="703" y="249"/>
                                  <a:pt x="710" y="259"/>
                                </a:cubicBezTo>
                                <a:cubicBezTo>
                                  <a:pt x="711" y="260"/>
                                  <a:pt x="713" y="262"/>
                                  <a:pt x="714" y="264"/>
                                </a:cubicBezTo>
                                <a:cubicBezTo>
                                  <a:pt x="715" y="264"/>
                                  <a:pt x="715" y="265"/>
                                  <a:pt x="715" y="266"/>
                                </a:cubicBezTo>
                                <a:cubicBezTo>
                                  <a:pt x="718" y="270"/>
                                  <a:pt x="720" y="274"/>
                                  <a:pt x="722" y="278"/>
                                </a:cubicBezTo>
                                <a:cubicBezTo>
                                  <a:pt x="723" y="278"/>
                                  <a:pt x="725" y="278"/>
                                  <a:pt x="727" y="277"/>
                                </a:cubicBezTo>
                                <a:cubicBezTo>
                                  <a:pt x="731" y="276"/>
                                  <a:pt x="734" y="274"/>
                                  <a:pt x="737" y="271"/>
                                </a:cubicBezTo>
                                <a:lnTo>
                                  <a:pt x="738" y="274"/>
                                </a:lnTo>
                                <a:cubicBezTo>
                                  <a:pt x="735" y="277"/>
                                  <a:pt x="730" y="279"/>
                                  <a:pt x="723" y="281"/>
                                </a:cubicBezTo>
                                <a:cubicBezTo>
                                  <a:pt x="725" y="285"/>
                                  <a:pt x="727" y="288"/>
                                  <a:pt x="728" y="292"/>
                                </a:cubicBezTo>
                                <a:lnTo>
                                  <a:pt x="729" y="294"/>
                                </a:lnTo>
                                <a:lnTo>
                                  <a:pt x="729" y="294"/>
                                </a:lnTo>
                                <a:cubicBezTo>
                                  <a:pt x="730" y="299"/>
                                  <a:pt x="730" y="303"/>
                                  <a:pt x="730" y="309"/>
                                </a:cubicBezTo>
                                <a:cubicBezTo>
                                  <a:pt x="730" y="311"/>
                                  <a:pt x="729" y="313"/>
                                  <a:pt x="727" y="314"/>
                                </a:cubicBezTo>
                                <a:cubicBezTo>
                                  <a:pt x="726" y="315"/>
                                  <a:pt x="724" y="314"/>
                                  <a:pt x="723" y="315"/>
                                </a:cubicBezTo>
                                <a:cubicBezTo>
                                  <a:pt x="722" y="315"/>
                                  <a:pt x="721" y="317"/>
                                  <a:pt x="720" y="317"/>
                                </a:cubicBezTo>
                                <a:cubicBezTo>
                                  <a:pt x="718" y="317"/>
                                  <a:pt x="717" y="315"/>
                                  <a:pt x="715" y="315"/>
                                </a:cubicBezTo>
                                <a:cubicBezTo>
                                  <a:pt x="714" y="315"/>
                                  <a:pt x="713" y="316"/>
                                  <a:pt x="711" y="316"/>
                                </a:cubicBezTo>
                                <a:cubicBezTo>
                                  <a:pt x="709" y="315"/>
                                  <a:pt x="708" y="313"/>
                                  <a:pt x="705" y="313"/>
                                </a:cubicBezTo>
                                <a:cubicBezTo>
                                  <a:pt x="704" y="312"/>
                                  <a:pt x="702" y="313"/>
                                  <a:pt x="700" y="313"/>
                                </a:cubicBezTo>
                                <a:cubicBezTo>
                                  <a:pt x="697" y="312"/>
                                  <a:pt x="694" y="311"/>
                                  <a:pt x="691" y="311"/>
                                </a:cubicBezTo>
                                <a:cubicBezTo>
                                  <a:pt x="689" y="311"/>
                                  <a:pt x="687" y="311"/>
                                  <a:pt x="685" y="312"/>
                                </a:cubicBezTo>
                                <a:cubicBezTo>
                                  <a:pt x="682" y="313"/>
                                  <a:pt x="678" y="313"/>
                                  <a:pt x="676" y="316"/>
                                </a:cubicBezTo>
                                <a:cubicBezTo>
                                  <a:pt x="673" y="320"/>
                                  <a:pt x="673" y="326"/>
                                  <a:pt x="672" y="331"/>
                                </a:cubicBezTo>
                                <a:cubicBezTo>
                                  <a:pt x="672" y="331"/>
                                  <a:pt x="672" y="332"/>
                                  <a:pt x="672" y="333"/>
                                </a:cubicBezTo>
                                <a:cubicBezTo>
                                  <a:pt x="681" y="333"/>
                                  <a:pt x="690" y="334"/>
                                  <a:pt x="699" y="335"/>
                                </a:cubicBezTo>
                                <a:cubicBezTo>
                                  <a:pt x="706" y="337"/>
                                  <a:pt x="713" y="341"/>
                                  <a:pt x="720" y="344"/>
                                </a:cubicBezTo>
                                <a:cubicBezTo>
                                  <a:pt x="727" y="348"/>
                                  <a:pt x="735" y="352"/>
                                  <a:pt x="742" y="356"/>
                                </a:cubicBezTo>
                                <a:cubicBezTo>
                                  <a:pt x="750" y="358"/>
                                  <a:pt x="757" y="360"/>
                                  <a:pt x="765" y="362"/>
                                </a:cubicBezTo>
                                <a:cubicBezTo>
                                  <a:pt x="770" y="364"/>
                                  <a:pt x="776" y="365"/>
                                  <a:pt x="781" y="366"/>
                                </a:cubicBezTo>
                                <a:cubicBezTo>
                                  <a:pt x="777" y="366"/>
                                  <a:pt x="773" y="366"/>
                                  <a:pt x="769" y="366"/>
                                </a:cubicBezTo>
                                <a:cubicBezTo>
                                  <a:pt x="763" y="365"/>
                                  <a:pt x="758" y="364"/>
                                  <a:pt x="752" y="362"/>
                                </a:cubicBezTo>
                                <a:cubicBezTo>
                                  <a:pt x="746" y="360"/>
                                  <a:pt x="740" y="358"/>
                                  <a:pt x="734" y="355"/>
                                </a:cubicBezTo>
                                <a:cubicBezTo>
                                  <a:pt x="728" y="353"/>
                                  <a:pt x="723" y="349"/>
                                  <a:pt x="717" y="346"/>
                                </a:cubicBezTo>
                                <a:cubicBezTo>
                                  <a:pt x="711" y="344"/>
                                  <a:pt x="704" y="341"/>
                                  <a:pt x="698" y="340"/>
                                </a:cubicBezTo>
                                <a:cubicBezTo>
                                  <a:pt x="691" y="338"/>
                                  <a:pt x="684" y="337"/>
                                  <a:pt x="677" y="337"/>
                                </a:cubicBezTo>
                                <a:cubicBezTo>
                                  <a:pt x="679" y="340"/>
                                  <a:pt x="682" y="345"/>
                                  <a:pt x="684" y="349"/>
                                </a:cubicBezTo>
                                <a:cubicBezTo>
                                  <a:pt x="680" y="345"/>
                                  <a:pt x="676" y="341"/>
                                  <a:pt x="672" y="337"/>
                                </a:cubicBezTo>
                                <a:lnTo>
                                  <a:pt x="671" y="337"/>
                                </a:lnTo>
                                <a:cubicBezTo>
                                  <a:pt x="670" y="346"/>
                                  <a:pt x="670" y="354"/>
                                  <a:pt x="669" y="363"/>
                                </a:cubicBezTo>
                                <a:cubicBezTo>
                                  <a:pt x="668" y="371"/>
                                  <a:pt x="667" y="379"/>
                                  <a:pt x="667" y="387"/>
                                </a:cubicBezTo>
                                <a:cubicBezTo>
                                  <a:pt x="667" y="390"/>
                                  <a:pt x="667" y="392"/>
                                  <a:pt x="667" y="395"/>
                                </a:cubicBezTo>
                                <a:cubicBezTo>
                                  <a:pt x="667" y="396"/>
                                  <a:pt x="668" y="398"/>
                                  <a:pt x="668" y="399"/>
                                </a:cubicBezTo>
                                <a:cubicBezTo>
                                  <a:pt x="667" y="402"/>
                                  <a:pt x="666" y="404"/>
                                  <a:pt x="665" y="406"/>
                                </a:cubicBezTo>
                                <a:cubicBezTo>
                                  <a:pt x="664" y="408"/>
                                  <a:pt x="664" y="410"/>
                                  <a:pt x="663" y="412"/>
                                </a:cubicBezTo>
                                <a:cubicBezTo>
                                  <a:pt x="662" y="413"/>
                                  <a:pt x="661" y="413"/>
                                  <a:pt x="659" y="413"/>
                                </a:cubicBezTo>
                                <a:cubicBezTo>
                                  <a:pt x="656" y="413"/>
                                  <a:pt x="652" y="412"/>
                                  <a:pt x="648" y="412"/>
                                </a:cubicBezTo>
                                <a:cubicBezTo>
                                  <a:pt x="636" y="412"/>
                                  <a:pt x="624" y="413"/>
                                  <a:pt x="611" y="413"/>
                                </a:cubicBezTo>
                                <a:cubicBezTo>
                                  <a:pt x="611" y="413"/>
                                  <a:pt x="610" y="412"/>
                                  <a:pt x="610" y="411"/>
                                </a:cubicBezTo>
                                <a:cubicBezTo>
                                  <a:pt x="611" y="410"/>
                                  <a:pt x="613" y="409"/>
                                  <a:pt x="614" y="408"/>
                                </a:cubicBezTo>
                                <a:cubicBezTo>
                                  <a:pt x="617" y="407"/>
                                  <a:pt x="618" y="406"/>
                                  <a:pt x="621" y="406"/>
                                </a:cubicBezTo>
                                <a:cubicBezTo>
                                  <a:pt x="625" y="405"/>
                                  <a:pt x="629" y="405"/>
                                  <a:pt x="633" y="404"/>
                                </a:cubicBezTo>
                                <a:cubicBezTo>
                                  <a:pt x="638" y="403"/>
                                  <a:pt x="642" y="401"/>
                                  <a:pt x="647" y="399"/>
                                </a:cubicBezTo>
                                <a:cubicBezTo>
                                  <a:pt x="648" y="399"/>
                                  <a:pt x="649" y="398"/>
                                  <a:pt x="650" y="397"/>
                                </a:cubicBezTo>
                                <a:cubicBezTo>
                                  <a:pt x="652" y="395"/>
                                  <a:pt x="654" y="394"/>
                                  <a:pt x="655" y="392"/>
                                </a:cubicBezTo>
                                <a:cubicBezTo>
                                  <a:pt x="656" y="388"/>
                                  <a:pt x="657" y="384"/>
                                  <a:pt x="657" y="380"/>
                                </a:cubicBezTo>
                                <a:cubicBezTo>
                                  <a:pt x="658" y="373"/>
                                  <a:pt x="659" y="365"/>
                                  <a:pt x="659" y="358"/>
                                </a:cubicBezTo>
                                <a:cubicBezTo>
                                  <a:pt x="659" y="351"/>
                                  <a:pt x="660" y="344"/>
                                  <a:pt x="660" y="337"/>
                                </a:cubicBezTo>
                                <a:cubicBezTo>
                                  <a:pt x="652" y="338"/>
                                  <a:pt x="644" y="338"/>
                                  <a:pt x="637" y="339"/>
                                </a:cubicBezTo>
                                <a:cubicBezTo>
                                  <a:pt x="632" y="340"/>
                                  <a:pt x="623" y="341"/>
                                  <a:pt x="613" y="342"/>
                                </a:cubicBezTo>
                                <a:cubicBezTo>
                                  <a:pt x="606" y="356"/>
                                  <a:pt x="598" y="369"/>
                                  <a:pt x="591" y="383"/>
                                </a:cubicBezTo>
                                <a:cubicBezTo>
                                  <a:pt x="588" y="389"/>
                                  <a:pt x="584" y="395"/>
                                  <a:pt x="582" y="402"/>
                                </a:cubicBezTo>
                                <a:cubicBezTo>
                                  <a:pt x="582" y="404"/>
                                  <a:pt x="583" y="406"/>
                                  <a:pt x="582" y="408"/>
                                </a:cubicBezTo>
                                <a:cubicBezTo>
                                  <a:pt x="582" y="410"/>
                                  <a:pt x="582" y="413"/>
                                  <a:pt x="580" y="413"/>
                                </a:cubicBezTo>
                                <a:cubicBezTo>
                                  <a:pt x="561" y="413"/>
                                  <a:pt x="543" y="413"/>
                                  <a:pt x="525" y="412"/>
                                </a:cubicBezTo>
                                <a:cubicBezTo>
                                  <a:pt x="523" y="412"/>
                                  <a:pt x="528" y="409"/>
                                  <a:pt x="529" y="408"/>
                                </a:cubicBezTo>
                                <a:cubicBezTo>
                                  <a:pt x="532" y="406"/>
                                  <a:pt x="536" y="406"/>
                                  <a:pt x="539" y="405"/>
                                </a:cubicBezTo>
                                <a:cubicBezTo>
                                  <a:pt x="543" y="404"/>
                                  <a:pt x="547" y="403"/>
                                  <a:pt x="551" y="403"/>
                                </a:cubicBezTo>
                                <a:cubicBezTo>
                                  <a:pt x="554" y="402"/>
                                  <a:pt x="557" y="403"/>
                                  <a:pt x="559" y="402"/>
                                </a:cubicBezTo>
                                <a:cubicBezTo>
                                  <a:pt x="562" y="402"/>
                                  <a:pt x="563" y="399"/>
                                  <a:pt x="565" y="398"/>
                                </a:cubicBezTo>
                                <a:cubicBezTo>
                                  <a:pt x="567" y="397"/>
                                  <a:pt x="570" y="398"/>
                                  <a:pt x="572" y="397"/>
                                </a:cubicBezTo>
                                <a:cubicBezTo>
                                  <a:pt x="573" y="396"/>
                                  <a:pt x="574" y="394"/>
                                  <a:pt x="576" y="392"/>
                                </a:cubicBezTo>
                                <a:cubicBezTo>
                                  <a:pt x="581" y="383"/>
                                  <a:pt x="586" y="374"/>
                                  <a:pt x="591" y="365"/>
                                </a:cubicBezTo>
                                <a:cubicBezTo>
                                  <a:pt x="595" y="358"/>
                                  <a:pt x="599" y="351"/>
                                  <a:pt x="602" y="344"/>
                                </a:cubicBezTo>
                                <a:cubicBezTo>
                                  <a:pt x="596" y="345"/>
                                  <a:pt x="591" y="346"/>
                                  <a:pt x="586" y="347"/>
                                </a:cubicBezTo>
                                <a:cubicBezTo>
                                  <a:pt x="576" y="350"/>
                                  <a:pt x="567" y="355"/>
                                  <a:pt x="562" y="357"/>
                                </a:cubicBezTo>
                                <a:cubicBezTo>
                                  <a:pt x="554" y="361"/>
                                  <a:pt x="546" y="366"/>
                                  <a:pt x="539" y="370"/>
                                </a:cubicBezTo>
                                <a:cubicBezTo>
                                  <a:pt x="533" y="374"/>
                                  <a:pt x="528" y="378"/>
                                  <a:pt x="522" y="381"/>
                                </a:cubicBezTo>
                                <a:cubicBezTo>
                                  <a:pt x="525" y="382"/>
                                  <a:pt x="527" y="382"/>
                                  <a:pt x="530" y="382"/>
                                </a:cubicBezTo>
                                <a:cubicBezTo>
                                  <a:pt x="535" y="381"/>
                                  <a:pt x="539" y="379"/>
                                  <a:pt x="544" y="379"/>
                                </a:cubicBezTo>
                                <a:cubicBezTo>
                                  <a:pt x="548" y="379"/>
                                  <a:pt x="552" y="379"/>
                                  <a:pt x="555" y="380"/>
                                </a:cubicBezTo>
                                <a:cubicBezTo>
                                  <a:pt x="561" y="383"/>
                                  <a:pt x="566" y="387"/>
                                  <a:pt x="572" y="391"/>
                                </a:cubicBezTo>
                                <a:cubicBezTo>
                                  <a:pt x="568" y="391"/>
                                  <a:pt x="564" y="390"/>
                                  <a:pt x="561" y="390"/>
                                </a:cubicBezTo>
                                <a:cubicBezTo>
                                  <a:pt x="557" y="390"/>
                                  <a:pt x="553" y="392"/>
                                  <a:pt x="550" y="391"/>
                                </a:cubicBezTo>
                                <a:cubicBezTo>
                                  <a:pt x="545" y="390"/>
                                  <a:pt x="542" y="388"/>
                                  <a:pt x="538" y="386"/>
                                </a:cubicBezTo>
                                <a:cubicBezTo>
                                  <a:pt x="535" y="385"/>
                                  <a:pt x="532" y="384"/>
                                  <a:pt x="530" y="384"/>
                                </a:cubicBezTo>
                                <a:cubicBezTo>
                                  <a:pt x="525" y="384"/>
                                  <a:pt x="521" y="384"/>
                                  <a:pt x="517" y="385"/>
                                </a:cubicBezTo>
                                <a:cubicBezTo>
                                  <a:pt x="509" y="391"/>
                                  <a:pt x="502" y="396"/>
                                  <a:pt x="495" y="402"/>
                                </a:cubicBezTo>
                                <a:cubicBezTo>
                                  <a:pt x="489" y="409"/>
                                  <a:pt x="483" y="416"/>
                                  <a:pt x="478" y="424"/>
                                </a:cubicBezTo>
                                <a:cubicBezTo>
                                  <a:pt x="472" y="432"/>
                                  <a:pt x="466" y="441"/>
                                  <a:pt x="462" y="450"/>
                                </a:cubicBezTo>
                                <a:cubicBezTo>
                                  <a:pt x="458" y="457"/>
                                  <a:pt x="455" y="465"/>
                                  <a:pt x="452" y="473"/>
                                </a:cubicBezTo>
                                <a:cubicBezTo>
                                  <a:pt x="450" y="477"/>
                                  <a:pt x="449" y="482"/>
                                  <a:pt x="448" y="486"/>
                                </a:cubicBezTo>
                                <a:cubicBezTo>
                                  <a:pt x="448" y="486"/>
                                  <a:pt x="449" y="486"/>
                                  <a:pt x="449" y="486"/>
                                </a:cubicBezTo>
                                <a:cubicBezTo>
                                  <a:pt x="452" y="480"/>
                                  <a:pt x="457" y="475"/>
                                  <a:pt x="461" y="470"/>
                                </a:cubicBezTo>
                                <a:cubicBezTo>
                                  <a:pt x="464" y="467"/>
                                  <a:pt x="467" y="464"/>
                                  <a:pt x="471" y="462"/>
                                </a:cubicBezTo>
                                <a:cubicBezTo>
                                  <a:pt x="472" y="461"/>
                                  <a:pt x="474" y="459"/>
                                  <a:pt x="475" y="458"/>
                                </a:cubicBezTo>
                                <a:cubicBezTo>
                                  <a:pt x="475" y="456"/>
                                  <a:pt x="476" y="453"/>
                                  <a:pt x="476" y="451"/>
                                </a:cubicBezTo>
                                <a:cubicBezTo>
                                  <a:pt x="478" y="447"/>
                                  <a:pt x="479" y="444"/>
                                  <a:pt x="481" y="440"/>
                                </a:cubicBezTo>
                                <a:cubicBezTo>
                                  <a:pt x="483" y="437"/>
                                  <a:pt x="486" y="434"/>
                                  <a:pt x="488" y="431"/>
                                </a:cubicBezTo>
                                <a:cubicBezTo>
                                  <a:pt x="491" y="429"/>
                                  <a:pt x="494" y="427"/>
                                  <a:pt x="497" y="425"/>
                                </a:cubicBezTo>
                                <a:cubicBezTo>
                                  <a:pt x="500" y="423"/>
                                  <a:pt x="503" y="422"/>
                                  <a:pt x="507" y="421"/>
                                </a:cubicBezTo>
                                <a:cubicBezTo>
                                  <a:pt x="512" y="419"/>
                                  <a:pt x="519" y="418"/>
                                  <a:pt x="525" y="418"/>
                                </a:cubicBezTo>
                                <a:lnTo>
                                  <a:pt x="836" y="420"/>
                                </a:lnTo>
                                <a:lnTo>
                                  <a:pt x="837" y="420"/>
                                </a:lnTo>
                                <a:cubicBezTo>
                                  <a:pt x="841" y="420"/>
                                  <a:pt x="845" y="420"/>
                                  <a:pt x="849" y="419"/>
                                </a:cubicBezTo>
                                <a:cubicBezTo>
                                  <a:pt x="853" y="418"/>
                                  <a:pt x="856" y="417"/>
                                  <a:pt x="859" y="416"/>
                                </a:cubicBezTo>
                                <a:cubicBezTo>
                                  <a:pt x="862" y="415"/>
                                  <a:pt x="865" y="413"/>
                                  <a:pt x="868" y="411"/>
                                </a:cubicBezTo>
                                <a:cubicBezTo>
                                  <a:pt x="870" y="409"/>
                                  <a:pt x="872" y="406"/>
                                  <a:pt x="874" y="403"/>
                                </a:cubicBezTo>
                                <a:cubicBezTo>
                                  <a:pt x="875" y="401"/>
                                  <a:pt x="875" y="398"/>
                                  <a:pt x="876" y="396"/>
                                </a:cubicBezTo>
                                <a:cubicBezTo>
                                  <a:pt x="876" y="392"/>
                                  <a:pt x="876" y="389"/>
                                  <a:pt x="874" y="386"/>
                                </a:cubicBezTo>
                                <a:cubicBezTo>
                                  <a:pt x="873" y="384"/>
                                  <a:pt x="871" y="382"/>
                                  <a:pt x="868" y="380"/>
                                </a:cubicBezTo>
                                <a:cubicBezTo>
                                  <a:pt x="866" y="379"/>
                                  <a:pt x="863" y="378"/>
                                  <a:pt x="860" y="378"/>
                                </a:cubicBezTo>
                                <a:cubicBezTo>
                                  <a:pt x="857" y="378"/>
                                  <a:pt x="854" y="379"/>
                                  <a:pt x="852" y="381"/>
                                </a:cubicBezTo>
                                <a:cubicBezTo>
                                  <a:pt x="850" y="383"/>
                                  <a:pt x="850" y="386"/>
                                  <a:pt x="850" y="388"/>
                                </a:cubicBezTo>
                                <a:cubicBezTo>
                                  <a:pt x="850" y="391"/>
                                  <a:pt x="851" y="393"/>
                                  <a:pt x="852" y="395"/>
                                </a:cubicBezTo>
                                <a:cubicBezTo>
                                  <a:pt x="853" y="395"/>
                                  <a:pt x="854" y="395"/>
                                  <a:pt x="855" y="396"/>
                                </a:cubicBezTo>
                                <a:cubicBezTo>
                                  <a:pt x="855" y="397"/>
                                  <a:pt x="856" y="398"/>
                                  <a:pt x="855" y="399"/>
                                </a:cubicBezTo>
                                <a:cubicBezTo>
                                  <a:pt x="854" y="399"/>
                                  <a:pt x="853" y="399"/>
                                  <a:pt x="852" y="399"/>
                                </a:cubicBezTo>
                                <a:cubicBezTo>
                                  <a:pt x="850" y="398"/>
                                  <a:pt x="848" y="397"/>
                                  <a:pt x="847" y="395"/>
                                </a:cubicBezTo>
                                <a:cubicBezTo>
                                  <a:pt x="846" y="393"/>
                                  <a:pt x="845" y="391"/>
                                  <a:pt x="845" y="388"/>
                                </a:cubicBezTo>
                                <a:cubicBezTo>
                                  <a:pt x="845" y="386"/>
                                  <a:pt x="845" y="384"/>
                                  <a:pt x="846" y="383"/>
                                </a:cubicBezTo>
                                <a:cubicBezTo>
                                  <a:pt x="847" y="380"/>
                                  <a:pt x="848" y="378"/>
                                  <a:pt x="849" y="377"/>
                                </a:cubicBezTo>
                                <a:cubicBezTo>
                                  <a:pt x="851" y="375"/>
                                  <a:pt x="854" y="374"/>
                                  <a:pt x="857" y="373"/>
                                </a:cubicBezTo>
                                <a:cubicBezTo>
                                  <a:pt x="859" y="372"/>
                                  <a:pt x="863" y="372"/>
                                  <a:pt x="865" y="373"/>
                                </a:cubicBezTo>
                                <a:cubicBezTo>
                                  <a:pt x="868" y="374"/>
                                  <a:pt x="871" y="375"/>
                                  <a:pt x="873" y="377"/>
                                </a:cubicBezTo>
                                <a:cubicBezTo>
                                  <a:pt x="876" y="379"/>
                                  <a:pt x="878" y="381"/>
                                  <a:pt x="879" y="383"/>
                                </a:cubicBezTo>
                                <a:cubicBezTo>
                                  <a:pt x="881" y="387"/>
                                  <a:pt x="881" y="390"/>
                                  <a:pt x="881" y="394"/>
                                </a:cubicBezTo>
                                <a:cubicBezTo>
                                  <a:pt x="881" y="397"/>
                                  <a:pt x="881" y="400"/>
                                  <a:pt x="880" y="403"/>
                                </a:cubicBezTo>
                                <a:cubicBezTo>
                                  <a:pt x="879" y="406"/>
                                  <a:pt x="877" y="409"/>
                                  <a:pt x="875" y="411"/>
                                </a:cubicBezTo>
                                <a:cubicBezTo>
                                  <a:pt x="873" y="414"/>
                                  <a:pt x="870" y="417"/>
                                  <a:pt x="866" y="419"/>
                                </a:cubicBezTo>
                                <a:cubicBezTo>
                                  <a:pt x="863" y="421"/>
                                  <a:pt x="859" y="422"/>
                                  <a:pt x="856" y="423"/>
                                </a:cubicBezTo>
                                <a:cubicBezTo>
                                  <a:pt x="852" y="423"/>
                                  <a:pt x="849" y="423"/>
                                  <a:pt x="846" y="424"/>
                                </a:cubicBezTo>
                                <a:cubicBezTo>
                                  <a:pt x="841" y="424"/>
                                  <a:pt x="836" y="424"/>
                                  <a:pt x="831" y="424"/>
                                </a:cubicBezTo>
                                <a:lnTo>
                                  <a:pt x="525" y="425"/>
                                </a:lnTo>
                                <a:cubicBezTo>
                                  <a:pt x="519" y="426"/>
                                  <a:pt x="514" y="425"/>
                                  <a:pt x="508" y="427"/>
                                </a:cubicBezTo>
                                <a:cubicBezTo>
                                  <a:pt x="505" y="429"/>
                                  <a:pt x="501" y="430"/>
                                  <a:pt x="498" y="432"/>
                                </a:cubicBezTo>
                                <a:cubicBezTo>
                                  <a:pt x="496" y="433"/>
                                  <a:pt x="493" y="435"/>
                                  <a:pt x="491" y="437"/>
                                </a:cubicBezTo>
                                <a:cubicBezTo>
                                  <a:pt x="489" y="440"/>
                                  <a:pt x="487" y="442"/>
                                  <a:pt x="486" y="445"/>
                                </a:cubicBezTo>
                                <a:cubicBezTo>
                                  <a:pt x="485" y="447"/>
                                  <a:pt x="484" y="450"/>
                                  <a:pt x="484" y="452"/>
                                </a:cubicBezTo>
                                <a:cubicBezTo>
                                  <a:pt x="485" y="451"/>
                                  <a:pt x="486" y="450"/>
                                  <a:pt x="487" y="449"/>
                                </a:cubicBezTo>
                                <a:cubicBezTo>
                                  <a:pt x="492" y="446"/>
                                  <a:pt x="498" y="444"/>
                                  <a:pt x="504" y="442"/>
                                </a:cubicBezTo>
                                <a:cubicBezTo>
                                  <a:pt x="509" y="440"/>
                                  <a:pt x="514" y="438"/>
                                  <a:pt x="520" y="437"/>
                                </a:cubicBezTo>
                                <a:cubicBezTo>
                                  <a:pt x="527" y="435"/>
                                  <a:pt x="534" y="434"/>
                                  <a:pt x="541" y="433"/>
                                </a:cubicBezTo>
                                <a:cubicBezTo>
                                  <a:pt x="547" y="433"/>
                                  <a:pt x="553" y="433"/>
                                  <a:pt x="560" y="433"/>
                                </a:cubicBezTo>
                                <a:cubicBezTo>
                                  <a:pt x="567" y="434"/>
                                  <a:pt x="574" y="434"/>
                                  <a:pt x="582" y="436"/>
                                </a:cubicBezTo>
                                <a:cubicBezTo>
                                  <a:pt x="602" y="440"/>
                                  <a:pt x="616" y="449"/>
                                  <a:pt x="635" y="457"/>
                                </a:cubicBezTo>
                                <a:cubicBezTo>
                                  <a:pt x="648" y="463"/>
                                  <a:pt x="661" y="470"/>
                                  <a:pt x="674" y="476"/>
                                </a:cubicBezTo>
                                <a:cubicBezTo>
                                  <a:pt x="681" y="480"/>
                                  <a:pt x="689" y="483"/>
                                  <a:pt x="697" y="486"/>
                                </a:cubicBezTo>
                                <a:cubicBezTo>
                                  <a:pt x="706" y="488"/>
                                  <a:pt x="715" y="492"/>
                                  <a:pt x="724" y="493"/>
                                </a:cubicBezTo>
                                <a:cubicBezTo>
                                  <a:pt x="736" y="495"/>
                                  <a:pt x="748" y="496"/>
                                  <a:pt x="759" y="496"/>
                                </a:cubicBezTo>
                                <a:cubicBezTo>
                                  <a:pt x="768" y="496"/>
                                  <a:pt x="776" y="495"/>
                                  <a:pt x="784" y="495"/>
                                </a:cubicBezTo>
                                <a:cubicBezTo>
                                  <a:pt x="786" y="495"/>
                                  <a:pt x="790" y="494"/>
                                  <a:pt x="792" y="494"/>
                                </a:cubicBezTo>
                                <a:cubicBezTo>
                                  <a:pt x="790" y="495"/>
                                  <a:pt x="789" y="496"/>
                                  <a:pt x="787" y="496"/>
                                </a:cubicBezTo>
                                <a:cubicBezTo>
                                  <a:pt x="775" y="499"/>
                                  <a:pt x="762" y="499"/>
                                  <a:pt x="756" y="499"/>
                                </a:cubicBezTo>
                                <a:cubicBezTo>
                                  <a:pt x="750" y="499"/>
                                  <a:pt x="745" y="498"/>
                                  <a:pt x="739" y="498"/>
                                </a:cubicBezTo>
                                <a:cubicBezTo>
                                  <a:pt x="735" y="498"/>
                                  <a:pt x="731" y="497"/>
                                  <a:pt x="726" y="496"/>
                                </a:cubicBezTo>
                                <a:cubicBezTo>
                                  <a:pt x="722" y="496"/>
                                  <a:pt x="718" y="495"/>
                                  <a:pt x="713" y="494"/>
                                </a:cubicBezTo>
                                <a:cubicBezTo>
                                  <a:pt x="708" y="493"/>
                                  <a:pt x="703" y="492"/>
                                  <a:pt x="698" y="490"/>
                                </a:cubicBezTo>
                                <a:cubicBezTo>
                                  <a:pt x="690" y="488"/>
                                  <a:pt x="683" y="485"/>
                                  <a:pt x="676" y="482"/>
                                </a:cubicBezTo>
                                <a:cubicBezTo>
                                  <a:pt x="675" y="481"/>
                                  <a:pt x="674" y="481"/>
                                  <a:pt x="673" y="481"/>
                                </a:cubicBezTo>
                                <a:cubicBezTo>
                                  <a:pt x="675" y="484"/>
                                  <a:pt x="677" y="487"/>
                                  <a:pt x="679" y="490"/>
                                </a:cubicBezTo>
                                <a:cubicBezTo>
                                  <a:pt x="681" y="495"/>
                                  <a:pt x="683" y="500"/>
                                  <a:pt x="684" y="506"/>
                                </a:cubicBezTo>
                                <a:cubicBezTo>
                                  <a:pt x="685" y="510"/>
                                  <a:pt x="686" y="514"/>
                                  <a:pt x="687" y="519"/>
                                </a:cubicBezTo>
                                <a:cubicBezTo>
                                  <a:pt x="687" y="523"/>
                                  <a:pt x="687" y="527"/>
                                  <a:pt x="686" y="530"/>
                                </a:cubicBezTo>
                                <a:cubicBezTo>
                                  <a:pt x="686" y="534"/>
                                  <a:pt x="686" y="537"/>
                                  <a:pt x="685" y="540"/>
                                </a:cubicBezTo>
                                <a:cubicBezTo>
                                  <a:pt x="683" y="544"/>
                                  <a:pt x="680" y="547"/>
                                  <a:pt x="678" y="551"/>
                                </a:cubicBezTo>
                                <a:cubicBezTo>
                                  <a:pt x="679" y="546"/>
                                  <a:pt x="682" y="542"/>
                                  <a:pt x="683" y="538"/>
                                </a:cubicBezTo>
                                <a:cubicBezTo>
                                  <a:pt x="684" y="534"/>
                                  <a:pt x="684" y="529"/>
                                  <a:pt x="684" y="525"/>
                                </a:cubicBezTo>
                                <a:cubicBezTo>
                                  <a:pt x="684" y="520"/>
                                  <a:pt x="683" y="515"/>
                                  <a:pt x="682" y="510"/>
                                </a:cubicBezTo>
                                <a:cubicBezTo>
                                  <a:pt x="681" y="505"/>
                                  <a:pt x="679" y="500"/>
                                  <a:pt x="677" y="496"/>
                                </a:cubicBezTo>
                                <a:cubicBezTo>
                                  <a:pt x="675" y="491"/>
                                  <a:pt x="673" y="486"/>
                                  <a:pt x="670" y="483"/>
                                </a:cubicBezTo>
                                <a:cubicBezTo>
                                  <a:pt x="668" y="480"/>
                                  <a:pt x="666" y="477"/>
                                  <a:pt x="663" y="475"/>
                                </a:cubicBezTo>
                                <a:cubicBezTo>
                                  <a:pt x="661" y="474"/>
                                  <a:pt x="660" y="473"/>
                                  <a:pt x="658" y="472"/>
                                </a:cubicBezTo>
                                <a:cubicBezTo>
                                  <a:pt x="651" y="469"/>
                                  <a:pt x="644" y="465"/>
                                  <a:pt x="637" y="462"/>
                                </a:cubicBezTo>
                                <a:cubicBezTo>
                                  <a:pt x="634" y="461"/>
                                  <a:pt x="633" y="460"/>
                                  <a:pt x="631" y="459"/>
                                </a:cubicBezTo>
                                <a:cubicBezTo>
                                  <a:pt x="634" y="466"/>
                                  <a:pt x="638" y="472"/>
                                  <a:pt x="640" y="479"/>
                                </a:cubicBezTo>
                                <a:cubicBezTo>
                                  <a:pt x="641" y="483"/>
                                  <a:pt x="641" y="487"/>
                                  <a:pt x="641" y="491"/>
                                </a:cubicBezTo>
                                <a:cubicBezTo>
                                  <a:pt x="642" y="494"/>
                                  <a:pt x="641" y="497"/>
                                  <a:pt x="642" y="500"/>
                                </a:cubicBezTo>
                                <a:cubicBezTo>
                                  <a:pt x="643" y="503"/>
                                  <a:pt x="644" y="505"/>
                                  <a:pt x="645" y="507"/>
                                </a:cubicBezTo>
                                <a:cubicBezTo>
                                  <a:pt x="642" y="504"/>
                                  <a:pt x="639" y="501"/>
                                  <a:pt x="636" y="498"/>
                                </a:cubicBezTo>
                                <a:cubicBezTo>
                                  <a:pt x="634" y="494"/>
                                  <a:pt x="631" y="490"/>
                                  <a:pt x="630" y="485"/>
                                </a:cubicBezTo>
                                <a:cubicBezTo>
                                  <a:pt x="630" y="482"/>
                                  <a:pt x="630" y="479"/>
                                  <a:pt x="631" y="476"/>
                                </a:cubicBezTo>
                                <a:cubicBezTo>
                                  <a:pt x="631" y="474"/>
                                  <a:pt x="632" y="471"/>
                                  <a:pt x="632" y="468"/>
                                </a:cubicBezTo>
                                <a:cubicBezTo>
                                  <a:pt x="631" y="465"/>
                                  <a:pt x="630" y="462"/>
                                  <a:pt x="629" y="458"/>
                                </a:cubicBezTo>
                                <a:cubicBezTo>
                                  <a:pt x="624" y="456"/>
                                  <a:pt x="619" y="453"/>
                                  <a:pt x="614" y="451"/>
                                </a:cubicBezTo>
                                <a:cubicBezTo>
                                  <a:pt x="610" y="449"/>
                                  <a:pt x="607" y="448"/>
                                  <a:pt x="603" y="447"/>
                                </a:cubicBezTo>
                                <a:cubicBezTo>
                                  <a:pt x="596" y="445"/>
                                  <a:pt x="589" y="442"/>
                                  <a:pt x="583" y="441"/>
                                </a:cubicBezTo>
                                <a:cubicBezTo>
                                  <a:pt x="577" y="439"/>
                                  <a:pt x="572" y="438"/>
                                  <a:pt x="566" y="437"/>
                                </a:cubicBezTo>
                                <a:cubicBezTo>
                                  <a:pt x="560" y="436"/>
                                  <a:pt x="554" y="436"/>
                                  <a:pt x="548" y="437"/>
                                </a:cubicBezTo>
                                <a:lnTo>
                                  <a:pt x="547" y="437"/>
                                </a:lnTo>
                                <a:cubicBezTo>
                                  <a:pt x="550" y="438"/>
                                  <a:pt x="553" y="439"/>
                                  <a:pt x="555" y="441"/>
                                </a:cubicBezTo>
                                <a:cubicBezTo>
                                  <a:pt x="559" y="443"/>
                                  <a:pt x="563" y="447"/>
                                  <a:pt x="566" y="451"/>
                                </a:cubicBezTo>
                                <a:cubicBezTo>
                                  <a:pt x="569" y="456"/>
                                  <a:pt x="572" y="461"/>
                                  <a:pt x="574" y="467"/>
                                </a:cubicBezTo>
                                <a:cubicBezTo>
                                  <a:pt x="575" y="472"/>
                                  <a:pt x="576" y="478"/>
                                  <a:pt x="576" y="484"/>
                                </a:cubicBezTo>
                                <a:cubicBezTo>
                                  <a:pt x="576" y="490"/>
                                  <a:pt x="575" y="496"/>
                                  <a:pt x="574" y="502"/>
                                </a:cubicBezTo>
                                <a:cubicBezTo>
                                  <a:pt x="574" y="504"/>
                                  <a:pt x="573" y="506"/>
                                  <a:pt x="573" y="508"/>
                                </a:cubicBezTo>
                                <a:cubicBezTo>
                                  <a:pt x="575" y="511"/>
                                  <a:pt x="576" y="515"/>
                                  <a:pt x="578" y="518"/>
                                </a:cubicBezTo>
                                <a:cubicBezTo>
                                  <a:pt x="580" y="521"/>
                                  <a:pt x="582" y="523"/>
                                  <a:pt x="584" y="526"/>
                                </a:cubicBezTo>
                                <a:cubicBezTo>
                                  <a:pt x="585" y="529"/>
                                  <a:pt x="586" y="533"/>
                                  <a:pt x="587" y="536"/>
                                </a:cubicBezTo>
                                <a:cubicBezTo>
                                  <a:pt x="584" y="534"/>
                                  <a:pt x="582" y="532"/>
                                  <a:pt x="580" y="530"/>
                                </a:cubicBezTo>
                                <a:cubicBezTo>
                                  <a:pt x="578" y="528"/>
                                  <a:pt x="575" y="526"/>
                                  <a:pt x="574" y="524"/>
                                </a:cubicBezTo>
                                <a:cubicBezTo>
                                  <a:pt x="573" y="520"/>
                                  <a:pt x="574" y="517"/>
                                  <a:pt x="573" y="513"/>
                                </a:cubicBezTo>
                                <a:cubicBezTo>
                                  <a:pt x="573" y="512"/>
                                  <a:pt x="573" y="511"/>
                                  <a:pt x="572" y="510"/>
                                </a:cubicBezTo>
                                <a:cubicBezTo>
                                  <a:pt x="572" y="512"/>
                                  <a:pt x="572" y="513"/>
                                  <a:pt x="571" y="514"/>
                                </a:cubicBezTo>
                                <a:cubicBezTo>
                                  <a:pt x="569" y="518"/>
                                  <a:pt x="566" y="520"/>
                                  <a:pt x="564" y="524"/>
                                </a:cubicBezTo>
                                <a:cubicBezTo>
                                  <a:pt x="566" y="519"/>
                                  <a:pt x="568" y="513"/>
                                  <a:pt x="570" y="508"/>
                                </a:cubicBezTo>
                                <a:cubicBezTo>
                                  <a:pt x="568" y="509"/>
                                  <a:pt x="566" y="509"/>
                                  <a:pt x="565" y="510"/>
                                </a:cubicBezTo>
                                <a:cubicBezTo>
                                  <a:pt x="563" y="511"/>
                                  <a:pt x="561" y="513"/>
                                  <a:pt x="560" y="514"/>
                                </a:cubicBezTo>
                                <a:cubicBezTo>
                                  <a:pt x="557" y="516"/>
                                  <a:pt x="555" y="518"/>
                                  <a:pt x="552" y="518"/>
                                </a:cubicBezTo>
                                <a:cubicBezTo>
                                  <a:pt x="548" y="519"/>
                                  <a:pt x="544" y="519"/>
                                  <a:pt x="539" y="519"/>
                                </a:cubicBezTo>
                                <a:cubicBezTo>
                                  <a:pt x="541" y="518"/>
                                  <a:pt x="542" y="516"/>
                                  <a:pt x="544" y="515"/>
                                </a:cubicBezTo>
                                <a:cubicBezTo>
                                  <a:pt x="547" y="513"/>
                                  <a:pt x="549" y="512"/>
                                  <a:pt x="552" y="511"/>
                                </a:cubicBezTo>
                                <a:cubicBezTo>
                                  <a:pt x="555" y="510"/>
                                  <a:pt x="558" y="509"/>
                                  <a:pt x="560" y="509"/>
                                </a:cubicBezTo>
                                <a:cubicBezTo>
                                  <a:pt x="564" y="508"/>
                                  <a:pt x="567" y="508"/>
                                  <a:pt x="570" y="507"/>
                                </a:cubicBezTo>
                                <a:cubicBezTo>
                                  <a:pt x="570" y="507"/>
                                  <a:pt x="570" y="506"/>
                                  <a:pt x="571" y="506"/>
                                </a:cubicBezTo>
                                <a:cubicBezTo>
                                  <a:pt x="572" y="500"/>
                                  <a:pt x="573" y="493"/>
                                  <a:pt x="574" y="487"/>
                                </a:cubicBezTo>
                                <a:cubicBezTo>
                                  <a:pt x="574" y="482"/>
                                  <a:pt x="573" y="478"/>
                                  <a:pt x="573" y="473"/>
                                </a:cubicBezTo>
                                <a:cubicBezTo>
                                  <a:pt x="572" y="469"/>
                                  <a:pt x="570" y="464"/>
                                  <a:pt x="568" y="460"/>
                                </a:cubicBezTo>
                                <a:cubicBezTo>
                                  <a:pt x="566" y="456"/>
                                  <a:pt x="563" y="451"/>
                                  <a:pt x="560" y="448"/>
                                </a:cubicBezTo>
                                <a:cubicBezTo>
                                  <a:pt x="557" y="445"/>
                                  <a:pt x="553" y="442"/>
                                  <a:pt x="549" y="440"/>
                                </a:cubicBezTo>
                                <a:cubicBezTo>
                                  <a:pt x="546" y="439"/>
                                  <a:pt x="543" y="438"/>
                                  <a:pt x="540" y="437"/>
                                </a:cubicBezTo>
                                <a:cubicBezTo>
                                  <a:pt x="539" y="438"/>
                                  <a:pt x="537" y="438"/>
                                  <a:pt x="535" y="438"/>
                                </a:cubicBezTo>
                                <a:cubicBezTo>
                                  <a:pt x="537" y="439"/>
                                  <a:pt x="540" y="440"/>
                                  <a:pt x="542" y="442"/>
                                </a:cubicBezTo>
                                <a:cubicBezTo>
                                  <a:pt x="545" y="445"/>
                                  <a:pt x="548" y="449"/>
                                  <a:pt x="550" y="452"/>
                                </a:cubicBezTo>
                                <a:cubicBezTo>
                                  <a:pt x="552" y="456"/>
                                  <a:pt x="553" y="460"/>
                                  <a:pt x="555" y="464"/>
                                </a:cubicBezTo>
                                <a:cubicBezTo>
                                  <a:pt x="556" y="468"/>
                                  <a:pt x="557" y="471"/>
                                  <a:pt x="558" y="475"/>
                                </a:cubicBezTo>
                                <a:cubicBezTo>
                                  <a:pt x="558" y="477"/>
                                  <a:pt x="558" y="479"/>
                                  <a:pt x="557" y="482"/>
                                </a:cubicBezTo>
                                <a:cubicBezTo>
                                  <a:pt x="557" y="485"/>
                                  <a:pt x="555" y="487"/>
                                  <a:pt x="554" y="490"/>
                                </a:cubicBezTo>
                                <a:cubicBezTo>
                                  <a:pt x="554" y="494"/>
                                  <a:pt x="554" y="497"/>
                                  <a:pt x="553" y="501"/>
                                </a:cubicBezTo>
                                <a:cubicBezTo>
                                  <a:pt x="552" y="496"/>
                                  <a:pt x="550" y="491"/>
                                  <a:pt x="548" y="486"/>
                                </a:cubicBezTo>
                                <a:cubicBezTo>
                                  <a:pt x="548" y="482"/>
                                  <a:pt x="548" y="479"/>
                                  <a:pt x="548" y="476"/>
                                </a:cubicBezTo>
                                <a:cubicBezTo>
                                  <a:pt x="548" y="474"/>
                                  <a:pt x="549" y="472"/>
                                  <a:pt x="550" y="470"/>
                                </a:cubicBezTo>
                                <a:cubicBezTo>
                                  <a:pt x="550" y="467"/>
                                  <a:pt x="550" y="465"/>
                                  <a:pt x="550" y="462"/>
                                </a:cubicBezTo>
                                <a:cubicBezTo>
                                  <a:pt x="550" y="459"/>
                                  <a:pt x="549" y="456"/>
                                  <a:pt x="548" y="454"/>
                                </a:cubicBezTo>
                                <a:cubicBezTo>
                                  <a:pt x="547" y="451"/>
                                  <a:pt x="545" y="448"/>
                                  <a:pt x="543" y="445"/>
                                </a:cubicBezTo>
                                <a:cubicBezTo>
                                  <a:pt x="541" y="444"/>
                                  <a:pt x="539" y="443"/>
                                  <a:pt x="538" y="442"/>
                                </a:cubicBezTo>
                                <a:cubicBezTo>
                                  <a:pt x="535" y="441"/>
                                  <a:pt x="532" y="440"/>
                                  <a:pt x="528" y="439"/>
                                </a:cubicBezTo>
                                <a:cubicBezTo>
                                  <a:pt x="528" y="439"/>
                                  <a:pt x="528" y="439"/>
                                  <a:pt x="528" y="439"/>
                                </a:cubicBezTo>
                                <a:cubicBezTo>
                                  <a:pt x="520" y="441"/>
                                  <a:pt x="512" y="443"/>
                                  <a:pt x="505" y="446"/>
                                </a:cubicBezTo>
                                <a:cubicBezTo>
                                  <a:pt x="499" y="448"/>
                                  <a:pt x="493" y="451"/>
                                  <a:pt x="488" y="454"/>
                                </a:cubicBezTo>
                                <a:cubicBezTo>
                                  <a:pt x="486" y="455"/>
                                  <a:pt x="484" y="456"/>
                                  <a:pt x="483" y="458"/>
                                </a:cubicBezTo>
                                <a:cubicBezTo>
                                  <a:pt x="482" y="461"/>
                                  <a:pt x="483" y="464"/>
                                  <a:pt x="484" y="468"/>
                                </a:cubicBezTo>
                                <a:cubicBezTo>
                                  <a:pt x="485" y="471"/>
                                  <a:pt x="487" y="474"/>
                                  <a:pt x="489" y="476"/>
                                </a:cubicBezTo>
                                <a:cubicBezTo>
                                  <a:pt x="491" y="479"/>
                                  <a:pt x="494" y="481"/>
                                  <a:pt x="497" y="482"/>
                                </a:cubicBezTo>
                                <a:cubicBezTo>
                                  <a:pt x="500" y="483"/>
                                  <a:pt x="504" y="484"/>
                                  <a:pt x="507" y="484"/>
                                </a:cubicBezTo>
                                <a:cubicBezTo>
                                  <a:pt x="510" y="484"/>
                                  <a:pt x="513" y="483"/>
                                  <a:pt x="516" y="482"/>
                                </a:cubicBezTo>
                                <a:cubicBezTo>
                                  <a:pt x="518" y="481"/>
                                  <a:pt x="521" y="479"/>
                                  <a:pt x="522" y="476"/>
                                </a:cubicBezTo>
                                <a:cubicBezTo>
                                  <a:pt x="524" y="474"/>
                                  <a:pt x="524" y="472"/>
                                  <a:pt x="525" y="469"/>
                                </a:cubicBezTo>
                                <a:cubicBezTo>
                                  <a:pt x="525" y="467"/>
                                  <a:pt x="525" y="465"/>
                                  <a:pt x="524" y="463"/>
                                </a:cubicBezTo>
                                <a:cubicBezTo>
                                  <a:pt x="523" y="461"/>
                                  <a:pt x="522" y="459"/>
                                  <a:pt x="521" y="458"/>
                                </a:cubicBezTo>
                                <a:cubicBezTo>
                                  <a:pt x="519" y="457"/>
                                  <a:pt x="517" y="456"/>
                                  <a:pt x="515" y="456"/>
                                </a:cubicBezTo>
                                <a:cubicBezTo>
                                  <a:pt x="513" y="456"/>
                                  <a:pt x="511" y="457"/>
                                  <a:pt x="509" y="458"/>
                                </a:cubicBezTo>
                                <a:cubicBezTo>
                                  <a:pt x="508" y="458"/>
                                  <a:pt x="507" y="460"/>
                                  <a:pt x="506" y="461"/>
                                </a:cubicBezTo>
                                <a:cubicBezTo>
                                  <a:pt x="505" y="461"/>
                                  <a:pt x="503" y="461"/>
                                  <a:pt x="502" y="460"/>
                                </a:cubicBezTo>
                                <a:cubicBezTo>
                                  <a:pt x="501" y="459"/>
                                  <a:pt x="502" y="458"/>
                                  <a:pt x="503" y="456"/>
                                </a:cubicBezTo>
                                <a:cubicBezTo>
                                  <a:pt x="504" y="455"/>
                                  <a:pt x="505" y="453"/>
                                  <a:pt x="507" y="452"/>
                                </a:cubicBezTo>
                                <a:cubicBezTo>
                                  <a:pt x="509" y="451"/>
                                  <a:pt x="511" y="450"/>
                                  <a:pt x="513" y="450"/>
                                </a:cubicBezTo>
                                <a:cubicBezTo>
                                  <a:pt x="515" y="450"/>
                                  <a:pt x="518" y="451"/>
                                  <a:pt x="521" y="452"/>
                                </a:cubicBezTo>
                                <a:cubicBezTo>
                                  <a:pt x="523" y="453"/>
                                  <a:pt x="525" y="454"/>
                                  <a:pt x="526" y="456"/>
                                </a:cubicBezTo>
                                <a:cubicBezTo>
                                  <a:pt x="528" y="458"/>
                                  <a:pt x="529" y="460"/>
                                  <a:pt x="530" y="463"/>
                                </a:cubicBezTo>
                                <a:cubicBezTo>
                                  <a:pt x="531" y="466"/>
                                  <a:pt x="531" y="470"/>
                                  <a:pt x="530" y="473"/>
                                </a:cubicBezTo>
                                <a:cubicBezTo>
                                  <a:pt x="529" y="475"/>
                                  <a:pt x="528" y="478"/>
                                  <a:pt x="527" y="480"/>
                                </a:cubicBezTo>
                                <a:cubicBezTo>
                                  <a:pt x="525" y="482"/>
                                  <a:pt x="523" y="483"/>
                                  <a:pt x="521" y="485"/>
                                </a:cubicBezTo>
                                <a:cubicBezTo>
                                  <a:pt x="519" y="486"/>
                                  <a:pt x="517" y="488"/>
                                  <a:pt x="514" y="488"/>
                                </a:cubicBezTo>
                                <a:cubicBezTo>
                                  <a:pt x="511" y="489"/>
                                  <a:pt x="508" y="490"/>
                                  <a:pt x="505" y="490"/>
                                </a:cubicBezTo>
                                <a:cubicBezTo>
                                  <a:pt x="502" y="490"/>
                                  <a:pt x="498" y="489"/>
                                  <a:pt x="495" y="488"/>
                                </a:cubicBezTo>
                                <a:cubicBezTo>
                                  <a:pt x="493" y="487"/>
                                  <a:pt x="490" y="486"/>
                                  <a:pt x="488" y="484"/>
                                </a:cubicBezTo>
                                <a:cubicBezTo>
                                  <a:pt x="485" y="482"/>
                                  <a:pt x="482" y="480"/>
                                  <a:pt x="481" y="477"/>
                                </a:cubicBezTo>
                                <a:cubicBezTo>
                                  <a:pt x="479" y="475"/>
                                  <a:pt x="478" y="472"/>
                                  <a:pt x="477" y="469"/>
                                </a:cubicBezTo>
                                <a:cubicBezTo>
                                  <a:pt x="476" y="467"/>
                                  <a:pt x="476" y="465"/>
                                  <a:pt x="475" y="463"/>
                                </a:cubicBezTo>
                                <a:cubicBezTo>
                                  <a:pt x="474" y="465"/>
                                  <a:pt x="473" y="466"/>
                                  <a:pt x="472" y="467"/>
                                </a:cubicBezTo>
                                <a:cubicBezTo>
                                  <a:pt x="467" y="471"/>
                                  <a:pt x="463" y="475"/>
                                  <a:pt x="459" y="480"/>
                                </a:cubicBezTo>
                                <a:cubicBezTo>
                                  <a:pt x="455" y="485"/>
                                  <a:pt x="451" y="490"/>
                                  <a:pt x="449" y="496"/>
                                </a:cubicBezTo>
                                <a:cubicBezTo>
                                  <a:pt x="447" y="501"/>
                                  <a:pt x="445" y="506"/>
                                  <a:pt x="445" y="511"/>
                                </a:cubicBezTo>
                                <a:cubicBezTo>
                                  <a:pt x="445" y="513"/>
                                  <a:pt x="445" y="515"/>
                                  <a:pt x="445" y="517"/>
                                </a:cubicBezTo>
                                <a:cubicBezTo>
                                  <a:pt x="452" y="518"/>
                                  <a:pt x="459" y="518"/>
                                  <a:pt x="467" y="518"/>
                                </a:cubicBezTo>
                                <a:cubicBezTo>
                                  <a:pt x="475" y="519"/>
                                  <a:pt x="484" y="520"/>
                                  <a:pt x="492" y="521"/>
                                </a:cubicBezTo>
                                <a:cubicBezTo>
                                  <a:pt x="502" y="522"/>
                                  <a:pt x="511" y="524"/>
                                  <a:pt x="520" y="525"/>
                                </a:cubicBezTo>
                                <a:cubicBezTo>
                                  <a:pt x="528" y="527"/>
                                  <a:pt x="537" y="529"/>
                                  <a:pt x="545" y="531"/>
                                </a:cubicBezTo>
                                <a:cubicBezTo>
                                  <a:pt x="561" y="535"/>
                                  <a:pt x="573" y="537"/>
                                  <a:pt x="589" y="537"/>
                                </a:cubicBezTo>
                                <a:cubicBezTo>
                                  <a:pt x="589" y="533"/>
                                  <a:pt x="587" y="518"/>
                                  <a:pt x="587" y="514"/>
                                </a:cubicBezTo>
                                <a:cubicBezTo>
                                  <a:pt x="585" y="503"/>
                                  <a:pt x="598" y="494"/>
                                  <a:pt x="609" y="495"/>
                                </a:cubicBezTo>
                                <a:cubicBezTo>
                                  <a:pt x="619" y="496"/>
                                  <a:pt x="630" y="502"/>
                                  <a:pt x="632" y="513"/>
                                </a:cubicBezTo>
                                <a:cubicBezTo>
                                  <a:pt x="633" y="517"/>
                                  <a:pt x="632" y="521"/>
                                  <a:pt x="631" y="524"/>
                                </a:cubicBezTo>
                                <a:cubicBezTo>
                                  <a:pt x="630" y="529"/>
                                  <a:pt x="627" y="534"/>
                                  <a:pt x="626" y="538"/>
                                </a:cubicBezTo>
                                <a:cubicBezTo>
                                  <a:pt x="624" y="546"/>
                                  <a:pt x="621" y="554"/>
                                  <a:pt x="619" y="561"/>
                                </a:cubicBezTo>
                                <a:cubicBezTo>
                                  <a:pt x="616" y="575"/>
                                  <a:pt x="621" y="579"/>
                                  <a:pt x="606" y="586"/>
                                </a:cubicBezTo>
                                <a:cubicBezTo>
                                  <a:pt x="594" y="592"/>
                                  <a:pt x="573" y="589"/>
                                  <a:pt x="559" y="589"/>
                                </a:cubicBezTo>
                                <a:cubicBezTo>
                                  <a:pt x="525" y="582"/>
                                  <a:pt x="485" y="572"/>
                                  <a:pt x="449" y="570"/>
                                </a:cubicBezTo>
                                <a:cubicBezTo>
                                  <a:pt x="450" y="573"/>
                                  <a:pt x="451" y="576"/>
                                  <a:pt x="452" y="580"/>
                                </a:cubicBezTo>
                                <a:cubicBezTo>
                                  <a:pt x="455" y="577"/>
                                  <a:pt x="458" y="575"/>
                                  <a:pt x="461" y="573"/>
                                </a:cubicBezTo>
                                <a:cubicBezTo>
                                  <a:pt x="464" y="572"/>
                                  <a:pt x="466" y="572"/>
                                  <a:pt x="469" y="573"/>
                                </a:cubicBezTo>
                                <a:cubicBezTo>
                                  <a:pt x="473" y="575"/>
                                  <a:pt x="474" y="576"/>
                                  <a:pt x="478" y="578"/>
                                </a:cubicBezTo>
                                <a:cubicBezTo>
                                  <a:pt x="480" y="579"/>
                                  <a:pt x="484" y="580"/>
                                  <a:pt x="486" y="582"/>
                                </a:cubicBezTo>
                                <a:cubicBezTo>
                                  <a:pt x="488" y="584"/>
                                  <a:pt x="489" y="586"/>
                                  <a:pt x="490" y="589"/>
                                </a:cubicBezTo>
                                <a:cubicBezTo>
                                  <a:pt x="491" y="591"/>
                                  <a:pt x="491" y="594"/>
                                  <a:pt x="489" y="596"/>
                                </a:cubicBezTo>
                                <a:cubicBezTo>
                                  <a:pt x="489" y="599"/>
                                  <a:pt x="487" y="602"/>
                                  <a:pt x="484" y="604"/>
                                </a:cubicBezTo>
                                <a:cubicBezTo>
                                  <a:pt x="482" y="605"/>
                                  <a:pt x="480" y="607"/>
                                  <a:pt x="477" y="607"/>
                                </a:cubicBezTo>
                                <a:cubicBezTo>
                                  <a:pt x="477" y="608"/>
                                  <a:pt x="476" y="608"/>
                                  <a:pt x="476" y="608"/>
                                </a:cubicBezTo>
                                <a:moveTo>
                                  <a:pt x="660" y="333"/>
                                </a:moveTo>
                                <a:cubicBezTo>
                                  <a:pt x="645" y="334"/>
                                  <a:pt x="630" y="336"/>
                                  <a:pt x="616" y="338"/>
                                </a:cubicBezTo>
                                <a:cubicBezTo>
                                  <a:pt x="616" y="337"/>
                                  <a:pt x="616" y="337"/>
                                  <a:pt x="617" y="336"/>
                                </a:cubicBezTo>
                                <a:cubicBezTo>
                                  <a:pt x="622" y="335"/>
                                  <a:pt x="627" y="333"/>
                                  <a:pt x="632" y="332"/>
                                </a:cubicBezTo>
                                <a:cubicBezTo>
                                  <a:pt x="638" y="329"/>
                                  <a:pt x="645" y="326"/>
                                  <a:pt x="652" y="323"/>
                                </a:cubicBezTo>
                                <a:cubicBezTo>
                                  <a:pt x="654" y="322"/>
                                  <a:pt x="656" y="321"/>
                                  <a:pt x="658" y="320"/>
                                </a:cubicBezTo>
                                <a:cubicBezTo>
                                  <a:pt x="658" y="322"/>
                                  <a:pt x="659" y="324"/>
                                  <a:pt x="659" y="327"/>
                                </a:cubicBezTo>
                                <a:cubicBezTo>
                                  <a:pt x="659" y="329"/>
                                  <a:pt x="659" y="331"/>
                                  <a:pt x="660" y="333"/>
                                </a:cubicBezTo>
                                <a:moveTo>
                                  <a:pt x="620" y="330"/>
                                </a:moveTo>
                                <a:cubicBezTo>
                                  <a:pt x="624" y="329"/>
                                  <a:pt x="628" y="328"/>
                                  <a:pt x="632" y="327"/>
                                </a:cubicBezTo>
                                <a:cubicBezTo>
                                  <a:pt x="638" y="324"/>
                                  <a:pt x="645" y="321"/>
                                  <a:pt x="652" y="318"/>
                                </a:cubicBezTo>
                                <a:cubicBezTo>
                                  <a:pt x="653" y="318"/>
                                  <a:pt x="655" y="317"/>
                                  <a:pt x="656" y="316"/>
                                </a:cubicBezTo>
                                <a:cubicBezTo>
                                  <a:pt x="656" y="316"/>
                                  <a:pt x="655" y="315"/>
                                  <a:pt x="655" y="315"/>
                                </a:cubicBezTo>
                                <a:cubicBezTo>
                                  <a:pt x="653" y="311"/>
                                  <a:pt x="650" y="309"/>
                                  <a:pt x="647" y="306"/>
                                </a:cubicBezTo>
                                <a:cubicBezTo>
                                  <a:pt x="646" y="304"/>
                                  <a:pt x="646" y="302"/>
                                  <a:pt x="644" y="301"/>
                                </a:cubicBezTo>
                                <a:cubicBezTo>
                                  <a:pt x="643" y="300"/>
                                  <a:pt x="641" y="300"/>
                                  <a:pt x="639" y="300"/>
                                </a:cubicBezTo>
                                <a:cubicBezTo>
                                  <a:pt x="638" y="300"/>
                                  <a:pt x="636" y="301"/>
                                  <a:pt x="634" y="301"/>
                                </a:cubicBezTo>
                                <a:cubicBezTo>
                                  <a:pt x="633" y="301"/>
                                  <a:pt x="631" y="300"/>
                                  <a:pt x="629" y="300"/>
                                </a:cubicBezTo>
                                <a:cubicBezTo>
                                  <a:pt x="630" y="302"/>
                                  <a:pt x="632" y="303"/>
                                  <a:pt x="632" y="306"/>
                                </a:cubicBezTo>
                                <a:cubicBezTo>
                                  <a:pt x="633" y="307"/>
                                  <a:pt x="633" y="309"/>
                                  <a:pt x="632" y="310"/>
                                </a:cubicBezTo>
                                <a:cubicBezTo>
                                  <a:pt x="631" y="313"/>
                                  <a:pt x="629" y="314"/>
                                  <a:pt x="628" y="317"/>
                                </a:cubicBezTo>
                                <a:cubicBezTo>
                                  <a:pt x="625" y="321"/>
                                  <a:pt x="623" y="325"/>
                                  <a:pt x="620" y="330"/>
                                </a:cubicBezTo>
                                <a:moveTo>
                                  <a:pt x="455" y="110"/>
                                </a:moveTo>
                                <a:lnTo>
                                  <a:pt x="468" y="110"/>
                                </a:lnTo>
                                <a:lnTo>
                                  <a:pt x="476" y="121"/>
                                </a:lnTo>
                                <a:lnTo>
                                  <a:pt x="462" y="121"/>
                                </a:lnTo>
                                <a:lnTo>
                                  <a:pt x="455" y="110"/>
                                </a:lnTo>
                                <a:close/>
                                <a:moveTo>
                                  <a:pt x="398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419" y="121"/>
                                </a:lnTo>
                                <a:lnTo>
                                  <a:pt x="405" y="121"/>
                                </a:lnTo>
                                <a:lnTo>
                                  <a:pt x="398" y="110"/>
                                </a:lnTo>
                                <a:close/>
                                <a:moveTo>
                                  <a:pt x="426" y="110"/>
                                </a:moveTo>
                                <a:lnTo>
                                  <a:pt x="440" y="110"/>
                                </a:lnTo>
                                <a:lnTo>
                                  <a:pt x="447" y="121"/>
                                </a:lnTo>
                                <a:lnTo>
                                  <a:pt x="434" y="121"/>
                                </a:lnTo>
                                <a:lnTo>
                                  <a:pt x="426" y="110"/>
                                </a:lnTo>
                                <a:close/>
                                <a:moveTo>
                                  <a:pt x="396" y="108"/>
                                </a:moveTo>
                                <a:lnTo>
                                  <a:pt x="476" y="108"/>
                                </a:lnTo>
                                <a:cubicBezTo>
                                  <a:pt x="480" y="108"/>
                                  <a:pt x="484" y="111"/>
                                  <a:pt x="484" y="115"/>
                                </a:cubicBezTo>
                                <a:cubicBezTo>
                                  <a:pt x="484" y="120"/>
                                  <a:pt x="480" y="123"/>
                                  <a:pt x="476" y="123"/>
                                </a:cubicBezTo>
                                <a:lnTo>
                                  <a:pt x="396" y="123"/>
                                </a:lnTo>
                                <a:cubicBezTo>
                                  <a:pt x="392" y="123"/>
                                  <a:pt x="388" y="120"/>
                                  <a:pt x="388" y="115"/>
                                </a:cubicBezTo>
                                <a:cubicBezTo>
                                  <a:pt x="388" y="111"/>
                                  <a:pt x="392" y="108"/>
                                  <a:pt x="396" y="108"/>
                                </a:cubicBezTo>
                                <a:moveTo>
                                  <a:pt x="436" y="0"/>
                                </a:moveTo>
                                <a:lnTo>
                                  <a:pt x="451" y="28"/>
                                </a:lnTo>
                                <a:lnTo>
                                  <a:pt x="478" y="23"/>
                                </a:lnTo>
                                <a:lnTo>
                                  <a:pt x="465" y="48"/>
                                </a:lnTo>
                                <a:lnTo>
                                  <a:pt x="487" y="68"/>
                                </a:lnTo>
                                <a:lnTo>
                                  <a:pt x="461" y="74"/>
                                </a:lnTo>
                                <a:lnTo>
                                  <a:pt x="461" y="104"/>
                                </a:lnTo>
                                <a:lnTo>
                                  <a:pt x="436" y="85"/>
                                </a:lnTo>
                                <a:lnTo>
                                  <a:pt x="412" y="103"/>
                                </a:lnTo>
                                <a:lnTo>
                                  <a:pt x="411" y="74"/>
                                </a:lnTo>
                                <a:lnTo>
                                  <a:pt x="385" y="71"/>
                                </a:lnTo>
                                <a:lnTo>
                                  <a:pt x="406" y="50"/>
                                </a:lnTo>
                                <a:lnTo>
                                  <a:pt x="392" y="25"/>
                                </a:lnTo>
                                <a:lnTo>
                                  <a:pt x="422" y="29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664" y="565"/>
                                </a:moveTo>
                                <a:cubicBezTo>
                                  <a:pt x="659" y="570"/>
                                  <a:pt x="653" y="574"/>
                                  <a:pt x="649" y="579"/>
                                </a:cubicBezTo>
                                <a:cubicBezTo>
                                  <a:pt x="646" y="582"/>
                                  <a:pt x="645" y="586"/>
                                  <a:pt x="644" y="589"/>
                                </a:cubicBezTo>
                                <a:cubicBezTo>
                                  <a:pt x="643" y="591"/>
                                  <a:pt x="642" y="594"/>
                                  <a:pt x="640" y="596"/>
                                </a:cubicBezTo>
                                <a:cubicBezTo>
                                  <a:pt x="639" y="598"/>
                                  <a:pt x="637" y="599"/>
                                  <a:pt x="635" y="601"/>
                                </a:cubicBezTo>
                                <a:cubicBezTo>
                                  <a:pt x="639" y="599"/>
                                  <a:pt x="643" y="598"/>
                                  <a:pt x="646" y="596"/>
                                </a:cubicBezTo>
                                <a:cubicBezTo>
                                  <a:pt x="649" y="594"/>
                                  <a:pt x="652" y="591"/>
                                  <a:pt x="654" y="588"/>
                                </a:cubicBezTo>
                                <a:cubicBezTo>
                                  <a:pt x="656" y="586"/>
                                  <a:pt x="656" y="583"/>
                                  <a:pt x="657" y="581"/>
                                </a:cubicBezTo>
                                <a:cubicBezTo>
                                  <a:pt x="658" y="578"/>
                                  <a:pt x="658" y="576"/>
                                  <a:pt x="659" y="574"/>
                                </a:cubicBezTo>
                                <a:cubicBezTo>
                                  <a:pt x="660" y="571"/>
                                  <a:pt x="662" y="568"/>
                                  <a:pt x="664" y="565"/>
                                </a:cubicBezTo>
                                <a:moveTo>
                                  <a:pt x="743" y="468"/>
                                </a:moveTo>
                                <a:cubicBezTo>
                                  <a:pt x="737" y="471"/>
                                  <a:pt x="732" y="475"/>
                                  <a:pt x="725" y="478"/>
                                </a:cubicBezTo>
                                <a:cubicBezTo>
                                  <a:pt x="722" y="479"/>
                                  <a:pt x="718" y="479"/>
                                  <a:pt x="714" y="479"/>
                                </a:cubicBezTo>
                                <a:cubicBezTo>
                                  <a:pt x="712" y="480"/>
                                  <a:pt x="709" y="480"/>
                                  <a:pt x="707" y="480"/>
                                </a:cubicBezTo>
                                <a:cubicBezTo>
                                  <a:pt x="705" y="481"/>
                                  <a:pt x="703" y="482"/>
                                  <a:pt x="701" y="483"/>
                                </a:cubicBezTo>
                                <a:cubicBezTo>
                                  <a:pt x="703" y="481"/>
                                  <a:pt x="705" y="478"/>
                                  <a:pt x="708" y="475"/>
                                </a:cubicBezTo>
                                <a:cubicBezTo>
                                  <a:pt x="712" y="473"/>
                                  <a:pt x="715" y="471"/>
                                  <a:pt x="719" y="470"/>
                                </a:cubicBezTo>
                                <a:cubicBezTo>
                                  <a:pt x="721" y="469"/>
                                  <a:pt x="724" y="470"/>
                                  <a:pt x="727" y="470"/>
                                </a:cubicBezTo>
                                <a:cubicBezTo>
                                  <a:pt x="729" y="470"/>
                                  <a:pt x="731" y="470"/>
                                  <a:pt x="734" y="470"/>
                                </a:cubicBezTo>
                                <a:cubicBezTo>
                                  <a:pt x="737" y="470"/>
                                  <a:pt x="740" y="469"/>
                                  <a:pt x="743" y="468"/>
                                </a:cubicBezTo>
                                <a:moveTo>
                                  <a:pt x="701" y="522"/>
                                </a:moveTo>
                                <a:cubicBezTo>
                                  <a:pt x="706" y="526"/>
                                  <a:pt x="711" y="530"/>
                                  <a:pt x="715" y="536"/>
                                </a:cubicBezTo>
                                <a:cubicBezTo>
                                  <a:pt x="717" y="539"/>
                                  <a:pt x="718" y="542"/>
                                  <a:pt x="719" y="545"/>
                                </a:cubicBezTo>
                                <a:cubicBezTo>
                                  <a:pt x="720" y="548"/>
                                  <a:pt x="721" y="550"/>
                                  <a:pt x="722" y="552"/>
                                </a:cubicBezTo>
                                <a:cubicBezTo>
                                  <a:pt x="723" y="554"/>
                                  <a:pt x="725" y="556"/>
                                  <a:pt x="726" y="557"/>
                                </a:cubicBezTo>
                                <a:cubicBezTo>
                                  <a:pt x="723" y="556"/>
                                  <a:pt x="720" y="554"/>
                                  <a:pt x="717" y="552"/>
                                </a:cubicBezTo>
                                <a:cubicBezTo>
                                  <a:pt x="714" y="550"/>
                                  <a:pt x="711" y="547"/>
                                  <a:pt x="709" y="544"/>
                                </a:cubicBezTo>
                                <a:cubicBezTo>
                                  <a:pt x="708" y="542"/>
                                  <a:pt x="708" y="539"/>
                                  <a:pt x="707" y="537"/>
                                </a:cubicBezTo>
                                <a:cubicBezTo>
                                  <a:pt x="707" y="534"/>
                                  <a:pt x="707" y="532"/>
                                  <a:pt x="706" y="530"/>
                                </a:cubicBezTo>
                                <a:cubicBezTo>
                                  <a:pt x="705" y="527"/>
                                  <a:pt x="703" y="524"/>
                                  <a:pt x="701" y="522"/>
                                </a:cubicBezTo>
                                <a:moveTo>
                                  <a:pt x="645" y="552"/>
                                </a:moveTo>
                                <a:cubicBezTo>
                                  <a:pt x="647" y="552"/>
                                  <a:pt x="650" y="554"/>
                                  <a:pt x="650" y="557"/>
                                </a:cubicBezTo>
                                <a:cubicBezTo>
                                  <a:pt x="650" y="559"/>
                                  <a:pt x="647" y="561"/>
                                  <a:pt x="645" y="561"/>
                                </a:cubicBezTo>
                                <a:cubicBezTo>
                                  <a:pt x="643" y="561"/>
                                  <a:pt x="641" y="559"/>
                                  <a:pt x="641" y="557"/>
                                </a:cubicBezTo>
                                <a:cubicBezTo>
                                  <a:pt x="641" y="554"/>
                                  <a:pt x="643" y="552"/>
                                  <a:pt x="645" y="552"/>
                                </a:cubicBezTo>
                                <a:moveTo>
                                  <a:pt x="814" y="385"/>
                                </a:moveTo>
                                <a:cubicBezTo>
                                  <a:pt x="816" y="385"/>
                                  <a:pt x="818" y="387"/>
                                  <a:pt x="818" y="390"/>
                                </a:cubicBezTo>
                                <a:cubicBezTo>
                                  <a:pt x="818" y="392"/>
                                  <a:pt x="816" y="394"/>
                                  <a:pt x="814" y="394"/>
                                </a:cubicBezTo>
                                <a:cubicBezTo>
                                  <a:pt x="811" y="394"/>
                                  <a:pt x="809" y="392"/>
                                  <a:pt x="809" y="390"/>
                                </a:cubicBezTo>
                                <a:cubicBezTo>
                                  <a:pt x="809" y="387"/>
                                  <a:pt x="811" y="385"/>
                                  <a:pt x="814" y="385"/>
                                </a:cubicBezTo>
                                <a:moveTo>
                                  <a:pt x="731" y="350"/>
                                </a:moveTo>
                                <a:cubicBezTo>
                                  <a:pt x="735" y="347"/>
                                  <a:pt x="739" y="344"/>
                                  <a:pt x="744" y="342"/>
                                </a:cubicBezTo>
                                <a:cubicBezTo>
                                  <a:pt x="749" y="340"/>
                                  <a:pt x="754" y="340"/>
                                  <a:pt x="759" y="339"/>
                                </a:cubicBezTo>
                                <a:cubicBezTo>
                                  <a:pt x="761" y="338"/>
                                  <a:pt x="764" y="337"/>
                                  <a:pt x="766" y="336"/>
                                </a:cubicBezTo>
                                <a:cubicBezTo>
                                  <a:pt x="764" y="339"/>
                                  <a:pt x="762" y="343"/>
                                  <a:pt x="759" y="346"/>
                                </a:cubicBezTo>
                                <a:cubicBezTo>
                                  <a:pt x="757" y="347"/>
                                  <a:pt x="755" y="349"/>
                                  <a:pt x="752" y="350"/>
                                </a:cubicBezTo>
                                <a:cubicBezTo>
                                  <a:pt x="749" y="350"/>
                                  <a:pt x="745" y="351"/>
                                  <a:pt x="741" y="351"/>
                                </a:cubicBezTo>
                                <a:cubicBezTo>
                                  <a:pt x="738" y="351"/>
                                  <a:pt x="734" y="350"/>
                                  <a:pt x="731" y="350"/>
                                </a:cubicBezTo>
                                <a:moveTo>
                                  <a:pt x="762" y="169"/>
                                </a:moveTo>
                                <a:cubicBezTo>
                                  <a:pt x="761" y="173"/>
                                  <a:pt x="759" y="176"/>
                                  <a:pt x="758" y="180"/>
                                </a:cubicBezTo>
                                <a:cubicBezTo>
                                  <a:pt x="757" y="184"/>
                                  <a:pt x="756" y="188"/>
                                  <a:pt x="757" y="191"/>
                                </a:cubicBezTo>
                                <a:cubicBezTo>
                                  <a:pt x="757" y="195"/>
                                  <a:pt x="760" y="199"/>
                                  <a:pt x="761" y="203"/>
                                </a:cubicBezTo>
                                <a:cubicBezTo>
                                  <a:pt x="762" y="206"/>
                                  <a:pt x="763" y="209"/>
                                  <a:pt x="764" y="212"/>
                                </a:cubicBezTo>
                                <a:cubicBezTo>
                                  <a:pt x="765" y="208"/>
                                  <a:pt x="767" y="205"/>
                                  <a:pt x="767" y="201"/>
                                </a:cubicBezTo>
                                <a:cubicBezTo>
                                  <a:pt x="768" y="197"/>
                                  <a:pt x="767" y="194"/>
                                  <a:pt x="766" y="190"/>
                                </a:cubicBezTo>
                                <a:cubicBezTo>
                                  <a:pt x="765" y="187"/>
                                  <a:pt x="764" y="184"/>
                                  <a:pt x="763" y="180"/>
                                </a:cubicBezTo>
                                <a:cubicBezTo>
                                  <a:pt x="763" y="177"/>
                                  <a:pt x="763" y="173"/>
                                  <a:pt x="762" y="169"/>
                                </a:cubicBezTo>
                                <a:moveTo>
                                  <a:pt x="700" y="208"/>
                                </a:moveTo>
                                <a:cubicBezTo>
                                  <a:pt x="702" y="212"/>
                                  <a:pt x="704" y="216"/>
                                  <a:pt x="704" y="221"/>
                                </a:cubicBezTo>
                                <a:cubicBezTo>
                                  <a:pt x="704" y="225"/>
                                  <a:pt x="703" y="229"/>
                                  <a:pt x="703" y="234"/>
                                </a:cubicBezTo>
                                <a:cubicBezTo>
                                  <a:pt x="703" y="236"/>
                                  <a:pt x="704" y="238"/>
                                  <a:pt x="704" y="240"/>
                                </a:cubicBezTo>
                                <a:cubicBezTo>
                                  <a:pt x="702" y="238"/>
                                  <a:pt x="699" y="235"/>
                                  <a:pt x="697" y="232"/>
                                </a:cubicBezTo>
                                <a:cubicBezTo>
                                  <a:pt x="696" y="230"/>
                                  <a:pt x="696" y="228"/>
                                  <a:pt x="696" y="226"/>
                                </a:cubicBezTo>
                                <a:cubicBezTo>
                                  <a:pt x="696" y="222"/>
                                  <a:pt x="696" y="219"/>
                                  <a:pt x="697" y="216"/>
                                </a:cubicBezTo>
                                <a:cubicBezTo>
                                  <a:pt x="697" y="213"/>
                                  <a:pt x="699" y="210"/>
                                  <a:pt x="700" y="208"/>
                                </a:cubicBezTo>
                                <a:moveTo>
                                  <a:pt x="741" y="280"/>
                                </a:moveTo>
                                <a:cubicBezTo>
                                  <a:pt x="753" y="277"/>
                                  <a:pt x="758" y="284"/>
                                  <a:pt x="768" y="288"/>
                                </a:cubicBezTo>
                                <a:cubicBezTo>
                                  <a:pt x="751" y="294"/>
                                  <a:pt x="754" y="288"/>
                                  <a:pt x="741" y="280"/>
                                </a:cubicBezTo>
                                <a:moveTo>
                                  <a:pt x="736" y="213"/>
                                </a:moveTo>
                                <a:cubicBezTo>
                                  <a:pt x="730" y="227"/>
                                  <a:pt x="737" y="234"/>
                                  <a:pt x="738" y="248"/>
                                </a:cubicBezTo>
                                <a:cubicBezTo>
                                  <a:pt x="740" y="244"/>
                                  <a:pt x="742" y="241"/>
                                  <a:pt x="743" y="238"/>
                                </a:cubicBezTo>
                                <a:cubicBezTo>
                                  <a:pt x="745" y="230"/>
                                  <a:pt x="738" y="220"/>
                                  <a:pt x="736" y="213"/>
                                </a:cubicBezTo>
                                <a:moveTo>
                                  <a:pt x="683" y="355"/>
                                </a:moveTo>
                                <a:cubicBezTo>
                                  <a:pt x="689" y="355"/>
                                  <a:pt x="689" y="365"/>
                                  <a:pt x="683" y="365"/>
                                </a:cubicBezTo>
                                <a:cubicBezTo>
                                  <a:pt x="677" y="365"/>
                                  <a:pt x="676" y="355"/>
                                  <a:pt x="683" y="355"/>
                                </a:cubicBezTo>
                                <a:moveTo>
                                  <a:pt x="726" y="235"/>
                                </a:moveTo>
                                <a:cubicBezTo>
                                  <a:pt x="732" y="235"/>
                                  <a:pt x="732" y="245"/>
                                  <a:pt x="726" y="245"/>
                                </a:cubicBezTo>
                                <a:cubicBezTo>
                                  <a:pt x="720" y="245"/>
                                  <a:pt x="720" y="235"/>
                                  <a:pt x="726" y="235"/>
                                </a:cubicBezTo>
                                <a:moveTo>
                                  <a:pt x="789" y="229"/>
                                </a:moveTo>
                                <a:cubicBezTo>
                                  <a:pt x="771" y="228"/>
                                  <a:pt x="771" y="232"/>
                                  <a:pt x="759" y="242"/>
                                </a:cubicBezTo>
                                <a:cubicBezTo>
                                  <a:pt x="757" y="244"/>
                                  <a:pt x="753" y="246"/>
                                  <a:pt x="750" y="248"/>
                                </a:cubicBezTo>
                                <a:cubicBezTo>
                                  <a:pt x="760" y="247"/>
                                  <a:pt x="762" y="248"/>
                                  <a:pt x="771" y="242"/>
                                </a:cubicBezTo>
                                <a:cubicBezTo>
                                  <a:pt x="774" y="240"/>
                                  <a:pt x="776" y="235"/>
                                  <a:pt x="779" y="233"/>
                                </a:cubicBezTo>
                                <a:cubicBezTo>
                                  <a:pt x="782" y="232"/>
                                  <a:pt x="786" y="230"/>
                                  <a:pt x="789" y="229"/>
                                </a:cubicBezTo>
                                <a:moveTo>
                                  <a:pt x="790" y="240"/>
                                </a:moveTo>
                                <a:cubicBezTo>
                                  <a:pt x="784" y="245"/>
                                  <a:pt x="778" y="245"/>
                                  <a:pt x="772" y="250"/>
                                </a:cubicBezTo>
                                <a:cubicBezTo>
                                  <a:pt x="767" y="254"/>
                                  <a:pt x="762" y="261"/>
                                  <a:pt x="757" y="266"/>
                                </a:cubicBezTo>
                                <a:cubicBezTo>
                                  <a:pt x="770" y="262"/>
                                  <a:pt x="787" y="256"/>
                                  <a:pt x="790" y="240"/>
                                </a:cubicBezTo>
                                <a:moveTo>
                                  <a:pt x="786" y="194"/>
                                </a:moveTo>
                                <a:cubicBezTo>
                                  <a:pt x="780" y="194"/>
                                  <a:pt x="780" y="204"/>
                                  <a:pt x="786" y="204"/>
                                </a:cubicBezTo>
                                <a:cubicBezTo>
                                  <a:pt x="793" y="204"/>
                                  <a:pt x="793" y="194"/>
                                  <a:pt x="786" y="194"/>
                                </a:cubicBezTo>
                                <a:moveTo>
                                  <a:pt x="740" y="265"/>
                                </a:moveTo>
                                <a:cubicBezTo>
                                  <a:pt x="734" y="265"/>
                                  <a:pt x="734" y="275"/>
                                  <a:pt x="740" y="275"/>
                                </a:cubicBezTo>
                                <a:cubicBezTo>
                                  <a:pt x="747" y="275"/>
                                  <a:pt x="747" y="265"/>
                                  <a:pt x="740" y="265"/>
                                </a:cubicBezTo>
                                <a:moveTo>
                                  <a:pt x="730" y="251"/>
                                </a:moveTo>
                                <a:cubicBezTo>
                                  <a:pt x="724" y="251"/>
                                  <a:pt x="724" y="261"/>
                                  <a:pt x="730" y="261"/>
                                </a:cubicBezTo>
                                <a:cubicBezTo>
                                  <a:pt x="737" y="261"/>
                                  <a:pt x="737" y="251"/>
                                  <a:pt x="730" y="251"/>
                                </a:cubicBezTo>
                                <a:moveTo>
                                  <a:pt x="746" y="252"/>
                                </a:moveTo>
                                <a:cubicBezTo>
                                  <a:pt x="740" y="252"/>
                                  <a:pt x="740" y="262"/>
                                  <a:pt x="746" y="262"/>
                                </a:cubicBezTo>
                                <a:cubicBezTo>
                                  <a:pt x="752" y="262"/>
                                  <a:pt x="752" y="252"/>
                                  <a:pt x="746" y="252"/>
                                </a:cubicBezTo>
                                <a:moveTo>
                                  <a:pt x="764" y="267"/>
                                </a:moveTo>
                                <a:cubicBezTo>
                                  <a:pt x="758" y="267"/>
                                  <a:pt x="758" y="277"/>
                                  <a:pt x="764" y="277"/>
                                </a:cubicBezTo>
                                <a:cubicBezTo>
                                  <a:pt x="771" y="277"/>
                                  <a:pt x="771" y="267"/>
                                  <a:pt x="764" y="267"/>
                                </a:cubicBezTo>
                                <a:moveTo>
                                  <a:pt x="775" y="279"/>
                                </a:moveTo>
                                <a:cubicBezTo>
                                  <a:pt x="768" y="279"/>
                                  <a:pt x="768" y="289"/>
                                  <a:pt x="775" y="289"/>
                                </a:cubicBezTo>
                                <a:cubicBezTo>
                                  <a:pt x="781" y="289"/>
                                  <a:pt x="781" y="279"/>
                                  <a:pt x="775" y="279"/>
                                </a:cubicBezTo>
                                <a:moveTo>
                                  <a:pt x="778" y="266"/>
                                </a:moveTo>
                                <a:cubicBezTo>
                                  <a:pt x="771" y="266"/>
                                  <a:pt x="771" y="276"/>
                                  <a:pt x="778" y="276"/>
                                </a:cubicBezTo>
                                <a:cubicBezTo>
                                  <a:pt x="784" y="276"/>
                                  <a:pt x="784" y="266"/>
                                  <a:pt x="778" y="266"/>
                                </a:cubicBezTo>
                                <a:moveTo>
                                  <a:pt x="788" y="275"/>
                                </a:moveTo>
                                <a:cubicBezTo>
                                  <a:pt x="781" y="275"/>
                                  <a:pt x="781" y="284"/>
                                  <a:pt x="788" y="284"/>
                                </a:cubicBezTo>
                                <a:cubicBezTo>
                                  <a:pt x="794" y="284"/>
                                  <a:pt x="794" y="275"/>
                                  <a:pt x="788" y="275"/>
                                </a:cubicBezTo>
                                <a:moveTo>
                                  <a:pt x="762" y="217"/>
                                </a:moveTo>
                                <a:cubicBezTo>
                                  <a:pt x="759" y="217"/>
                                  <a:pt x="757" y="219"/>
                                  <a:pt x="757" y="222"/>
                                </a:cubicBezTo>
                                <a:cubicBezTo>
                                  <a:pt x="757" y="236"/>
                                  <a:pt x="776" y="217"/>
                                  <a:pt x="762" y="217"/>
                                </a:cubicBezTo>
                                <a:moveTo>
                                  <a:pt x="786" y="210"/>
                                </a:moveTo>
                                <a:cubicBezTo>
                                  <a:pt x="780" y="210"/>
                                  <a:pt x="780" y="219"/>
                                  <a:pt x="786" y="219"/>
                                </a:cubicBezTo>
                                <a:cubicBezTo>
                                  <a:pt x="792" y="219"/>
                                  <a:pt x="792" y="210"/>
                                  <a:pt x="786" y="210"/>
                                </a:cubicBezTo>
                                <a:moveTo>
                                  <a:pt x="773" y="205"/>
                                </a:moveTo>
                                <a:cubicBezTo>
                                  <a:pt x="766" y="205"/>
                                  <a:pt x="766" y="215"/>
                                  <a:pt x="773" y="215"/>
                                </a:cubicBezTo>
                                <a:cubicBezTo>
                                  <a:pt x="779" y="215"/>
                                  <a:pt x="779" y="205"/>
                                  <a:pt x="773" y="205"/>
                                </a:cubicBezTo>
                                <a:moveTo>
                                  <a:pt x="752" y="207"/>
                                </a:moveTo>
                                <a:cubicBezTo>
                                  <a:pt x="746" y="207"/>
                                  <a:pt x="746" y="217"/>
                                  <a:pt x="752" y="217"/>
                                </a:cubicBezTo>
                                <a:cubicBezTo>
                                  <a:pt x="759" y="217"/>
                                  <a:pt x="759" y="207"/>
                                  <a:pt x="752" y="207"/>
                                </a:cubicBezTo>
                                <a:moveTo>
                                  <a:pt x="696" y="535"/>
                                </a:moveTo>
                                <a:cubicBezTo>
                                  <a:pt x="691" y="535"/>
                                  <a:pt x="691" y="544"/>
                                  <a:pt x="696" y="544"/>
                                </a:cubicBezTo>
                                <a:cubicBezTo>
                                  <a:pt x="702" y="544"/>
                                  <a:pt x="702" y="535"/>
                                  <a:pt x="696" y="535"/>
                                </a:cubicBezTo>
                                <a:moveTo>
                                  <a:pt x="689" y="550"/>
                                </a:moveTo>
                                <a:cubicBezTo>
                                  <a:pt x="683" y="550"/>
                                  <a:pt x="683" y="559"/>
                                  <a:pt x="689" y="559"/>
                                </a:cubicBezTo>
                                <a:cubicBezTo>
                                  <a:pt x="695" y="559"/>
                                  <a:pt x="695" y="550"/>
                                  <a:pt x="689" y="550"/>
                                </a:cubicBezTo>
                                <a:moveTo>
                                  <a:pt x="697" y="506"/>
                                </a:moveTo>
                                <a:cubicBezTo>
                                  <a:pt x="691" y="506"/>
                                  <a:pt x="691" y="514"/>
                                  <a:pt x="697" y="514"/>
                                </a:cubicBezTo>
                                <a:cubicBezTo>
                                  <a:pt x="703" y="514"/>
                                  <a:pt x="703" y="506"/>
                                  <a:pt x="697" y="506"/>
                                </a:cubicBezTo>
                                <a:moveTo>
                                  <a:pt x="788" y="475"/>
                                </a:moveTo>
                                <a:cubicBezTo>
                                  <a:pt x="782" y="475"/>
                                  <a:pt x="782" y="483"/>
                                  <a:pt x="788" y="483"/>
                                </a:cubicBezTo>
                                <a:cubicBezTo>
                                  <a:pt x="793" y="483"/>
                                  <a:pt x="794" y="475"/>
                                  <a:pt x="788" y="475"/>
                                </a:cubicBezTo>
                                <a:moveTo>
                                  <a:pt x="777" y="502"/>
                                </a:moveTo>
                                <a:cubicBezTo>
                                  <a:pt x="771" y="502"/>
                                  <a:pt x="771" y="510"/>
                                  <a:pt x="777" y="510"/>
                                </a:cubicBezTo>
                                <a:cubicBezTo>
                                  <a:pt x="782" y="510"/>
                                  <a:pt x="783" y="502"/>
                                  <a:pt x="777" y="502"/>
                                </a:cubicBezTo>
                                <a:moveTo>
                                  <a:pt x="777" y="482"/>
                                </a:moveTo>
                                <a:cubicBezTo>
                                  <a:pt x="771" y="482"/>
                                  <a:pt x="771" y="491"/>
                                  <a:pt x="777" y="491"/>
                                </a:cubicBezTo>
                                <a:cubicBezTo>
                                  <a:pt x="783" y="491"/>
                                  <a:pt x="783" y="482"/>
                                  <a:pt x="777" y="482"/>
                                </a:cubicBezTo>
                                <a:moveTo>
                                  <a:pt x="818" y="484"/>
                                </a:moveTo>
                                <a:cubicBezTo>
                                  <a:pt x="812" y="484"/>
                                  <a:pt x="812" y="493"/>
                                  <a:pt x="818" y="493"/>
                                </a:cubicBezTo>
                                <a:cubicBezTo>
                                  <a:pt x="824" y="493"/>
                                  <a:pt x="824" y="484"/>
                                  <a:pt x="818" y="484"/>
                                </a:cubicBezTo>
                                <a:moveTo>
                                  <a:pt x="836" y="488"/>
                                </a:moveTo>
                                <a:cubicBezTo>
                                  <a:pt x="830" y="488"/>
                                  <a:pt x="830" y="497"/>
                                  <a:pt x="836" y="497"/>
                                </a:cubicBezTo>
                                <a:cubicBezTo>
                                  <a:pt x="842" y="497"/>
                                  <a:pt x="842" y="488"/>
                                  <a:pt x="836" y="488"/>
                                </a:cubicBezTo>
                                <a:moveTo>
                                  <a:pt x="845" y="475"/>
                                </a:moveTo>
                                <a:cubicBezTo>
                                  <a:pt x="839" y="475"/>
                                  <a:pt x="839" y="483"/>
                                  <a:pt x="845" y="483"/>
                                </a:cubicBezTo>
                                <a:cubicBezTo>
                                  <a:pt x="851" y="483"/>
                                  <a:pt x="851" y="475"/>
                                  <a:pt x="845" y="475"/>
                                </a:cubicBezTo>
                                <a:moveTo>
                                  <a:pt x="829" y="471"/>
                                </a:moveTo>
                                <a:cubicBezTo>
                                  <a:pt x="824" y="471"/>
                                  <a:pt x="823" y="480"/>
                                  <a:pt x="829" y="480"/>
                                </a:cubicBezTo>
                                <a:cubicBezTo>
                                  <a:pt x="835" y="480"/>
                                  <a:pt x="835" y="471"/>
                                  <a:pt x="829" y="471"/>
                                </a:cubicBezTo>
                                <a:moveTo>
                                  <a:pt x="707" y="496"/>
                                </a:moveTo>
                                <a:cubicBezTo>
                                  <a:pt x="701" y="496"/>
                                  <a:pt x="701" y="504"/>
                                  <a:pt x="707" y="504"/>
                                </a:cubicBezTo>
                                <a:cubicBezTo>
                                  <a:pt x="712" y="504"/>
                                  <a:pt x="712" y="496"/>
                                  <a:pt x="707" y="496"/>
                                </a:cubicBezTo>
                                <a:moveTo>
                                  <a:pt x="632" y="442"/>
                                </a:moveTo>
                                <a:cubicBezTo>
                                  <a:pt x="626" y="442"/>
                                  <a:pt x="626" y="451"/>
                                  <a:pt x="632" y="451"/>
                                </a:cubicBezTo>
                                <a:cubicBezTo>
                                  <a:pt x="637" y="451"/>
                                  <a:pt x="638" y="442"/>
                                  <a:pt x="632" y="442"/>
                                </a:cubicBezTo>
                                <a:moveTo>
                                  <a:pt x="675" y="463"/>
                                </a:moveTo>
                                <a:cubicBezTo>
                                  <a:pt x="669" y="463"/>
                                  <a:pt x="669" y="471"/>
                                  <a:pt x="675" y="471"/>
                                </a:cubicBezTo>
                                <a:cubicBezTo>
                                  <a:pt x="680" y="471"/>
                                  <a:pt x="681" y="463"/>
                                  <a:pt x="675" y="463"/>
                                </a:cubicBezTo>
                                <a:moveTo>
                                  <a:pt x="721" y="482"/>
                                </a:moveTo>
                                <a:cubicBezTo>
                                  <a:pt x="716" y="482"/>
                                  <a:pt x="716" y="490"/>
                                  <a:pt x="721" y="490"/>
                                </a:cubicBezTo>
                                <a:cubicBezTo>
                                  <a:pt x="727" y="490"/>
                                  <a:pt x="727" y="482"/>
                                  <a:pt x="721" y="482"/>
                                </a:cubicBezTo>
                                <a:moveTo>
                                  <a:pt x="691" y="492"/>
                                </a:moveTo>
                                <a:cubicBezTo>
                                  <a:pt x="685" y="492"/>
                                  <a:pt x="685" y="500"/>
                                  <a:pt x="691" y="500"/>
                                </a:cubicBezTo>
                                <a:cubicBezTo>
                                  <a:pt x="697" y="500"/>
                                  <a:pt x="697" y="492"/>
                                  <a:pt x="691" y="492"/>
                                </a:cubicBezTo>
                                <a:moveTo>
                                  <a:pt x="713" y="509"/>
                                </a:moveTo>
                                <a:cubicBezTo>
                                  <a:pt x="708" y="509"/>
                                  <a:pt x="708" y="517"/>
                                  <a:pt x="713" y="517"/>
                                </a:cubicBezTo>
                                <a:cubicBezTo>
                                  <a:pt x="719" y="517"/>
                                  <a:pt x="719" y="509"/>
                                  <a:pt x="713" y="509"/>
                                </a:cubicBezTo>
                                <a:moveTo>
                                  <a:pt x="703" y="549"/>
                                </a:moveTo>
                                <a:cubicBezTo>
                                  <a:pt x="698" y="549"/>
                                  <a:pt x="698" y="558"/>
                                  <a:pt x="703" y="558"/>
                                </a:cubicBezTo>
                                <a:cubicBezTo>
                                  <a:pt x="709" y="558"/>
                                  <a:pt x="709" y="549"/>
                                  <a:pt x="703" y="549"/>
                                </a:cubicBezTo>
                                <a:moveTo>
                                  <a:pt x="677" y="558"/>
                                </a:moveTo>
                                <a:cubicBezTo>
                                  <a:pt x="678" y="564"/>
                                  <a:pt x="678" y="569"/>
                                  <a:pt x="680" y="574"/>
                                </a:cubicBezTo>
                                <a:cubicBezTo>
                                  <a:pt x="685" y="584"/>
                                  <a:pt x="693" y="584"/>
                                  <a:pt x="702" y="587"/>
                                </a:cubicBezTo>
                                <a:cubicBezTo>
                                  <a:pt x="693" y="577"/>
                                  <a:pt x="684" y="569"/>
                                  <a:pt x="677" y="558"/>
                                </a:cubicBezTo>
                                <a:moveTo>
                                  <a:pt x="638" y="529"/>
                                </a:moveTo>
                                <a:cubicBezTo>
                                  <a:pt x="654" y="540"/>
                                  <a:pt x="656" y="544"/>
                                  <a:pt x="675" y="536"/>
                                </a:cubicBezTo>
                                <a:cubicBezTo>
                                  <a:pt x="681" y="534"/>
                                  <a:pt x="676" y="535"/>
                                  <a:pt x="674" y="534"/>
                                </a:cubicBezTo>
                                <a:cubicBezTo>
                                  <a:pt x="665" y="530"/>
                                  <a:pt x="667" y="529"/>
                                  <a:pt x="656" y="530"/>
                                </a:cubicBezTo>
                                <a:cubicBezTo>
                                  <a:pt x="647" y="530"/>
                                  <a:pt x="647" y="531"/>
                                  <a:pt x="638" y="529"/>
                                </a:cubicBezTo>
                                <a:moveTo>
                                  <a:pt x="783" y="469"/>
                                </a:moveTo>
                                <a:cubicBezTo>
                                  <a:pt x="777" y="471"/>
                                  <a:pt x="770" y="473"/>
                                  <a:pt x="765" y="475"/>
                                </a:cubicBezTo>
                                <a:cubicBezTo>
                                  <a:pt x="757" y="479"/>
                                  <a:pt x="755" y="485"/>
                                  <a:pt x="746" y="489"/>
                                </a:cubicBezTo>
                                <a:cubicBezTo>
                                  <a:pt x="758" y="489"/>
                                  <a:pt x="763" y="489"/>
                                  <a:pt x="771" y="480"/>
                                </a:cubicBezTo>
                                <a:cubicBezTo>
                                  <a:pt x="775" y="474"/>
                                  <a:pt x="777" y="473"/>
                                  <a:pt x="783" y="469"/>
                                </a:cubicBezTo>
                                <a:moveTo>
                                  <a:pt x="825" y="459"/>
                                </a:moveTo>
                                <a:cubicBezTo>
                                  <a:pt x="819" y="462"/>
                                  <a:pt x="813" y="465"/>
                                  <a:pt x="808" y="470"/>
                                </a:cubicBezTo>
                                <a:cubicBezTo>
                                  <a:pt x="802" y="475"/>
                                  <a:pt x="801" y="482"/>
                                  <a:pt x="793" y="488"/>
                                </a:cubicBezTo>
                                <a:cubicBezTo>
                                  <a:pt x="805" y="485"/>
                                  <a:pt x="810" y="484"/>
                                  <a:pt x="816" y="472"/>
                                </a:cubicBezTo>
                                <a:cubicBezTo>
                                  <a:pt x="819" y="466"/>
                                  <a:pt x="820" y="464"/>
                                  <a:pt x="825" y="459"/>
                                </a:cubicBezTo>
                                <a:moveTo>
                                  <a:pt x="755" y="505"/>
                                </a:moveTo>
                                <a:cubicBezTo>
                                  <a:pt x="761" y="508"/>
                                  <a:pt x="767" y="511"/>
                                  <a:pt x="772" y="516"/>
                                </a:cubicBezTo>
                                <a:cubicBezTo>
                                  <a:pt x="779" y="522"/>
                                  <a:pt x="780" y="529"/>
                                  <a:pt x="789" y="535"/>
                                </a:cubicBezTo>
                                <a:cubicBezTo>
                                  <a:pt x="776" y="531"/>
                                  <a:pt x="771" y="531"/>
                                  <a:pt x="765" y="519"/>
                                </a:cubicBezTo>
                                <a:cubicBezTo>
                                  <a:pt x="761" y="512"/>
                                  <a:pt x="760" y="510"/>
                                  <a:pt x="755" y="505"/>
                                </a:cubicBezTo>
                                <a:moveTo>
                                  <a:pt x="696" y="363"/>
                                </a:moveTo>
                                <a:cubicBezTo>
                                  <a:pt x="690" y="363"/>
                                  <a:pt x="690" y="373"/>
                                  <a:pt x="696" y="373"/>
                                </a:cubicBezTo>
                                <a:cubicBezTo>
                                  <a:pt x="703" y="373"/>
                                  <a:pt x="703" y="363"/>
                                  <a:pt x="696" y="363"/>
                                </a:cubicBezTo>
                                <a:moveTo>
                                  <a:pt x="697" y="347"/>
                                </a:moveTo>
                                <a:cubicBezTo>
                                  <a:pt x="691" y="346"/>
                                  <a:pt x="690" y="356"/>
                                  <a:pt x="697" y="356"/>
                                </a:cubicBezTo>
                                <a:cubicBezTo>
                                  <a:pt x="703" y="357"/>
                                  <a:pt x="703" y="347"/>
                                  <a:pt x="697" y="347"/>
                                </a:cubicBezTo>
                                <a:moveTo>
                                  <a:pt x="714" y="362"/>
                                </a:moveTo>
                                <a:cubicBezTo>
                                  <a:pt x="707" y="362"/>
                                  <a:pt x="707" y="372"/>
                                  <a:pt x="714" y="372"/>
                                </a:cubicBezTo>
                                <a:cubicBezTo>
                                  <a:pt x="721" y="372"/>
                                  <a:pt x="720" y="363"/>
                                  <a:pt x="714" y="362"/>
                                </a:cubicBezTo>
                                <a:moveTo>
                                  <a:pt x="752" y="364"/>
                                </a:moveTo>
                                <a:cubicBezTo>
                                  <a:pt x="745" y="364"/>
                                  <a:pt x="745" y="373"/>
                                  <a:pt x="752" y="374"/>
                                </a:cubicBezTo>
                                <a:cubicBezTo>
                                  <a:pt x="758" y="374"/>
                                  <a:pt x="758" y="364"/>
                                  <a:pt x="752" y="364"/>
                                </a:cubicBezTo>
                                <a:moveTo>
                                  <a:pt x="759" y="376"/>
                                </a:moveTo>
                                <a:cubicBezTo>
                                  <a:pt x="752" y="376"/>
                                  <a:pt x="753" y="386"/>
                                  <a:pt x="759" y="386"/>
                                </a:cubicBezTo>
                                <a:cubicBezTo>
                                  <a:pt x="766" y="386"/>
                                  <a:pt x="766" y="377"/>
                                  <a:pt x="759" y="376"/>
                                </a:cubicBezTo>
                                <a:moveTo>
                                  <a:pt x="774" y="381"/>
                                </a:moveTo>
                                <a:cubicBezTo>
                                  <a:pt x="767" y="381"/>
                                  <a:pt x="768" y="390"/>
                                  <a:pt x="774" y="391"/>
                                </a:cubicBezTo>
                                <a:cubicBezTo>
                                  <a:pt x="780" y="391"/>
                                  <a:pt x="781" y="381"/>
                                  <a:pt x="774" y="381"/>
                                </a:cubicBezTo>
                                <a:moveTo>
                                  <a:pt x="770" y="366"/>
                                </a:moveTo>
                                <a:cubicBezTo>
                                  <a:pt x="764" y="366"/>
                                  <a:pt x="764" y="376"/>
                                  <a:pt x="770" y="376"/>
                                </a:cubicBezTo>
                                <a:cubicBezTo>
                                  <a:pt x="777" y="376"/>
                                  <a:pt x="777" y="367"/>
                                  <a:pt x="770" y="366"/>
                                </a:cubicBezTo>
                                <a:moveTo>
                                  <a:pt x="791" y="349"/>
                                </a:moveTo>
                                <a:cubicBezTo>
                                  <a:pt x="785" y="349"/>
                                  <a:pt x="785" y="359"/>
                                  <a:pt x="791" y="359"/>
                                </a:cubicBezTo>
                                <a:cubicBezTo>
                                  <a:pt x="798" y="359"/>
                                  <a:pt x="798" y="350"/>
                                  <a:pt x="791" y="349"/>
                                </a:cubicBezTo>
                                <a:moveTo>
                                  <a:pt x="806" y="339"/>
                                </a:moveTo>
                                <a:cubicBezTo>
                                  <a:pt x="799" y="339"/>
                                  <a:pt x="799" y="348"/>
                                  <a:pt x="806" y="349"/>
                                </a:cubicBezTo>
                                <a:cubicBezTo>
                                  <a:pt x="812" y="349"/>
                                  <a:pt x="812" y="339"/>
                                  <a:pt x="806" y="339"/>
                                </a:cubicBezTo>
                                <a:moveTo>
                                  <a:pt x="813" y="351"/>
                                </a:moveTo>
                                <a:cubicBezTo>
                                  <a:pt x="806" y="351"/>
                                  <a:pt x="806" y="361"/>
                                  <a:pt x="813" y="361"/>
                                </a:cubicBezTo>
                                <a:cubicBezTo>
                                  <a:pt x="819" y="362"/>
                                  <a:pt x="820" y="351"/>
                                  <a:pt x="813" y="351"/>
                                </a:cubicBezTo>
                                <a:moveTo>
                                  <a:pt x="825" y="339"/>
                                </a:moveTo>
                                <a:cubicBezTo>
                                  <a:pt x="818" y="338"/>
                                  <a:pt x="818" y="349"/>
                                  <a:pt x="825" y="349"/>
                                </a:cubicBezTo>
                                <a:cubicBezTo>
                                  <a:pt x="831" y="349"/>
                                  <a:pt x="831" y="339"/>
                                  <a:pt x="825" y="339"/>
                                </a:cubicBezTo>
                                <a:moveTo>
                                  <a:pt x="800" y="322"/>
                                </a:moveTo>
                                <a:cubicBezTo>
                                  <a:pt x="792" y="325"/>
                                  <a:pt x="785" y="328"/>
                                  <a:pt x="782" y="333"/>
                                </a:cubicBezTo>
                                <a:cubicBezTo>
                                  <a:pt x="777" y="339"/>
                                  <a:pt x="778" y="345"/>
                                  <a:pt x="769" y="353"/>
                                </a:cubicBezTo>
                                <a:cubicBezTo>
                                  <a:pt x="782" y="349"/>
                                  <a:pt x="787" y="348"/>
                                  <a:pt x="792" y="333"/>
                                </a:cubicBezTo>
                                <a:cubicBezTo>
                                  <a:pt x="793" y="329"/>
                                  <a:pt x="795" y="327"/>
                                  <a:pt x="800" y="322"/>
                                </a:cubicBezTo>
                                <a:moveTo>
                                  <a:pt x="793" y="366"/>
                                </a:moveTo>
                                <a:cubicBezTo>
                                  <a:pt x="797" y="369"/>
                                  <a:pt x="801" y="372"/>
                                  <a:pt x="806" y="375"/>
                                </a:cubicBezTo>
                                <a:cubicBezTo>
                                  <a:pt x="817" y="380"/>
                                  <a:pt x="823" y="375"/>
                                  <a:pt x="833" y="376"/>
                                </a:cubicBezTo>
                                <a:cubicBezTo>
                                  <a:pt x="830" y="374"/>
                                  <a:pt x="826" y="371"/>
                                  <a:pt x="822" y="370"/>
                                </a:cubicBezTo>
                                <a:cubicBezTo>
                                  <a:pt x="812" y="366"/>
                                  <a:pt x="803" y="368"/>
                                  <a:pt x="793" y="366"/>
                                </a:cubicBezTo>
                                <a:moveTo>
                                  <a:pt x="781" y="373"/>
                                </a:moveTo>
                                <a:cubicBezTo>
                                  <a:pt x="786" y="375"/>
                                  <a:pt x="791" y="376"/>
                                  <a:pt x="795" y="379"/>
                                </a:cubicBezTo>
                                <a:cubicBezTo>
                                  <a:pt x="805" y="384"/>
                                  <a:pt x="806" y="393"/>
                                  <a:pt x="813" y="400"/>
                                </a:cubicBezTo>
                                <a:cubicBezTo>
                                  <a:pt x="809" y="398"/>
                                  <a:pt x="805" y="397"/>
                                  <a:pt x="801" y="395"/>
                                </a:cubicBezTo>
                                <a:cubicBezTo>
                                  <a:pt x="792" y="389"/>
                                  <a:pt x="788" y="380"/>
                                  <a:pt x="781" y="373"/>
                                </a:cubicBezTo>
                                <a:moveTo>
                                  <a:pt x="825" y="382"/>
                                </a:moveTo>
                                <a:cubicBezTo>
                                  <a:pt x="832" y="382"/>
                                  <a:pt x="832" y="391"/>
                                  <a:pt x="825" y="391"/>
                                </a:cubicBezTo>
                                <a:cubicBezTo>
                                  <a:pt x="819" y="391"/>
                                  <a:pt x="819" y="382"/>
                                  <a:pt x="825" y="382"/>
                                </a:cubicBezTo>
                                <a:moveTo>
                                  <a:pt x="828" y="395"/>
                                </a:moveTo>
                                <a:cubicBezTo>
                                  <a:pt x="834" y="395"/>
                                  <a:pt x="834" y="404"/>
                                  <a:pt x="828" y="404"/>
                                </a:cubicBezTo>
                                <a:cubicBezTo>
                                  <a:pt x="822" y="404"/>
                                  <a:pt x="822" y="395"/>
                                  <a:pt x="828" y="395"/>
                                </a:cubicBezTo>
                                <a:moveTo>
                                  <a:pt x="614" y="363"/>
                                </a:moveTo>
                                <a:cubicBezTo>
                                  <a:pt x="620" y="363"/>
                                  <a:pt x="620" y="372"/>
                                  <a:pt x="614" y="372"/>
                                </a:cubicBezTo>
                                <a:cubicBezTo>
                                  <a:pt x="608" y="372"/>
                                  <a:pt x="608" y="363"/>
                                  <a:pt x="614" y="363"/>
                                </a:cubicBezTo>
                                <a:moveTo>
                                  <a:pt x="638" y="353"/>
                                </a:moveTo>
                                <a:cubicBezTo>
                                  <a:pt x="644" y="353"/>
                                  <a:pt x="644" y="362"/>
                                  <a:pt x="638" y="362"/>
                                </a:cubicBezTo>
                                <a:cubicBezTo>
                                  <a:pt x="632" y="362"/>
                                  <a:pt x="632" y="353"/>
                                  <a:pt x="638" y="353"/>
                                </a:cubicBezTo>
                                <a:moveTo>
                                  <a:pt x="575" y="330"/>
                                </a:moveTo>
                                <a:cubicBezTo>
                                  <a:pt x="581" y="330"/>
                                  <a:pt x="581" y="340"/>
                                  <a:pt x="575" y="340"/>
                                </a:cubicBezTo>
                                <a:cubicBezTo>
                                  <a:pt x="569" y="340"/>
                                  <a:pt x="569" y="330"/>
                                  <a:pt x="575" y="330"/>
                                </a:cubicBezTo>
                                <a:moveTo>
                                  <a:pt x="556" y="342"/>
                                </a:moveTo>
                                <a:cubicBezTo>
                                  <a:pt x="562" y="342"/>
                                  <a:pt x="562" y="351"/>
                                  <a:pt x="556" y="351"/>
                                </a:cubicBezTo>
                                <a:cubicBezTo>
                                  <a:pt x="549" y="351"/>
                                  <a:pt x="549" y="342"/>
                                  <a:pt x="556" y="342"/>
                                </a:cubicBezTo>
                                <a:moveTo>
                                  <a:pt x="544" y="334"/>
                                </a:moveTo>
                                <a:cubicBezTo>
                                  <a:pt x="550" y="334"/>
                                  <a:pt x="550" y="343"/>
                                  <a:pt x="544" y="343"/>
                                </a:cubicBezTo>
                                <a:cubicBezTo>
                                  <a:pt x="538" y="343"/>
                                  <a:pt x="538" y="334"/>
                                  <a:pt x="544" y="334"/>
                                </a:cubicBezTo>
                                <a:moveTo>
                                  <a:pt x="554" y="321"/>
                                </a:moveTo>
                                <a:cubicBezTo>
                                  <a:pt x="560" y="321"/>
                                  <a:pt x="560" y="331"/>
                                  <a:pt x="554" y="331"/>
                                </a:cubicBezTo>
                                <a:cubicBezTo>
                                  <a:pt x="548" y="331"/>
                                  <a:pt x="547" y="321"/>
                                  <a:pt x="554" y="321"/>
                                </a:cubicBezTo>
                                <a:moveTo>
                                  <a:pt x="629" y="365"/>
                                </a:moveTo>
                                <a:cubicBezTo>
                                  <a:pt x="635" y="365"/>
                                  <a:pt x="635" y="374"/>
                                  <a:pt x="629" y="374"/>
                                </a:cubicBezTo>
                                <a:cubicBezTo>
                                  <a:pt x="623" y="374"/>
                                  <a:pt x="622" y="365"/>
                                  <a:pt x="629" y="365"/>
                                </a:cubicBezTo>
                                <a:moveTo>
                                  <a:pt x="621" y="350"/>
                                </a:moveTo>
                                <a:cubicBezTo>
                                  <a:pt x="627" y="350"/>
                                  <a:pt x="627" y="359"/>
                                  <a:pt x="621" y="359"/>
                                </a:cubicBezTo>
                                <a:cubicBezTo>
                                  <a:pt x="615" y="359"/>
                                  <a:pt x="615" y="350"/>
                                  <a:pt x="621" y="350"/>
                                </a:cubicBezTo>
                                <a:moveTo>
                                  <a:pt x="567" y="333"/>
                                </a:moveTo>
                                <a:cubicBezTo>
                                  <a:pt x="568" y="328"/>
                                  <a:pt x="571" y="324"/>
                                  <a:pt x="572" y="319"/>
                                </a:cubicBezTo>
                                <a:cubicBezTo>
                                  <a:pt x="573" y="308"/>
                                  <a:pt x="568" y="303"/>
                                  <a:pt x="564" y="294"/>
                                </a:cubicBezTo>
                                <a:cubicBezTo>
                                  <a:pt x="564" y="302"/>
                                  <a:pt x="563" y="305"/>
                                  <a:pt x="562" y="312"/>
                                </a:cubicBezTo>
                                <a:cubicBezTo>
                                  <a:pt x="561" y="319"/>
                                  <a:pt x="565" y="327"/>
                                  <a:pt x="567" y="333"/>
                                </a:cubicBezTo>
                                <a:moveTo>
                                  <a:pt x="660" y="550"/>
                                </a:moveTo>
                                <a:cubicBezTo>
                                  <a:pt x="666" y="550"/>
                                  <a:pt x="666" y="560"/>
                                  <a:pt x="660" y="560"/>
                                </a:cubicBezTo>
                                <a:cubicBezTo>
                                  <a:pt x="653" y="560"/>
                                  <a:pt x="653" y="550"/>
                                  <a:pt x="660" y="550"/>
                                </a:cubicBezTo>
                                <a:moveTo>
                                  <a:pt x="672" y="573"/>
                                </a:moveTo>
                                <a:cubicBezTo>
                                  <a:pt x="678" y="573"/>
                                  <a:pt x="678" y="583"/>
                                  <a:pt x="672" y="583"/>
                                </a:cubicBezTo>
                                <a:cubicBezTo>
                                  <a:pt x="666" y="583"/>
                                  <a:pt x="665" y="573"/>
                                  <a:pt x="672" y="573"/>
                                </a:cubicBezTo>
                                <a:moveTo>
                                  <a:pt x="412" y="192"/>
                                </a:moveTo>
                                <a:lnTo>
                                  <a:pt x="366" y="192"/>
                                </a:lnTo>
                                <a:lnTo>
                                  <a:pt x="366" y="276"/>
                                </a:lnTo>
                                <a:lnTo>
                                  <a:pt x="412" y="276"/>
                                </a:lnTo>
                                <a:lnTo>
                                  <a:pt x="412" y="192"/>
                                </a:lnTo>
                                <a:close/>
                                <a:moveTo>
                                  <a:pt x="462" y="192"/>
                                </a:moveTo>
                                <a:lnTo>
                                  <a:pt x="414" y="192"/>
                                </a:lnTo>
                                <a:lnTo>
                                  <a:pt x="414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2" y="192"/>
                                </a:lnTo>
                                <a:close/>
                                <a:moveTo>
                                  <a:pt x="514" y="192"/>
                                </a:moveTo>
                                <a:lnTo>
                                  <a:pt x="464" y="192"/>
                                </a:lnTo>
                                <a:lnTo>
                                  <a:pt x="464" y="276"/>
                                </a:lnTo>
                                <a:lnTo>
                                  <a:pt x="514" y="276"/>
                                </a:lnTo>
                                <a:lnTo>
                                  <a:pt x="514" y="192"/>
                                </a:lnTo>
                                <a:close/>
                                <a:moveTo>
                                  <a:pt x="464" y="358"/>
                                </a:moveTo>
                                <a:lnTo>
                                  <a:pt x="464" y="278"/>
                                </a:lnTo>
                                <a:lnTo>
                                  <a:pt x="514" y="278"/>
                                </a:lnTo>
                                <a:lnTo>
                                  <a:pt x="514" y="308"/>
                                </a:lnTo>
                                <a:cubicBezTo>
                                  <a:pt x="514" y="315"/>
                                  <a:pt x="513" y="321"/>
                                  <a:pt x="510" y="327"/>
                                </a:cubicBezTo>
                                <a:cubicBezTo>
                                  <a:pt x="507" y="331"/>
                                  <a:pt x="504" y="335"/>
                                  <a:pt x="498" y="338"/>
                                </a:cubicBezTo>
                                <a:lnTo>
                                  <a:pt x="464" y="358"/>
                                </a:lnTo>
                                <a:close/>
                                <a:moveTo>
                                  <a:pt x="414" y="357"/>
                                </a:moveTo>
                                <a:lnTo>
                                  <a:pt x="414" y="278"/>
                                </a:lnTo>
                                <a:lnTo>
                                  <a:pt x="462" y="278"/>
                                </a:lnTo>
                                <a:lnTo>
                                  <a:pt x="462" y="359"/>
                                </a:lnTo>
                                <a:lnTo>
                                  <a:pt x="439" y="373"/>
                                </a:lnTo>
                                <a:lnTo>
                                  <a:pt x="414" y="357"/>
                                </a:lnTo>
                                <a:close/>
                                <a:moveTo>
                                  <a:pt x="366" y="278"/>
                                </a:moveTo>
                                <a:lnTo>
                                  <a:pt x="412" y="278"/>
                                </a:lnTo>
                                <a:lnTo>
                                  <a:pt x="412" y="356"/>
                                </a:lnTo>
                                <a:lnTo>
                                  <a:pt x="385" y="338"/>
                                </a:lnTo>
                                <a:cubicBezTo>
                                  <a:pt x="379" y="334"/>
                                  <a:pt x="374" y="330"/>
                                  <a:pt x="371" y="324"/>
                                </a:cubicBezTo>
                                <a:cubicBezTo>
                                  <a:pt x="368" y="319"/>
                                  <a:pt x="367" y="314"/>
                                  <a:pt x="366" y="308"/>
                                </a:cubicBezTo>
                                <a:lnTo>
                                  <a:pt x="366" y="278"/>
                                </a:lnTo>
                                <a:close/>
                                <a:moveTo>
                                  <a:pt x="672" y="588"/>
                                </a:moveTo>
                                <a:cubicBezTo>
                                  <a:pt x="679" y="588"/>
                                  <a:pt x="679" y="598"/>
                                  <a:pt x="672" y="598"/>
                                </a:cubicBezTo>
                                <a:cubicBezTo>
                                  <a:pt x="666" y="598"/>
                                  <a:pt x="666" y="588"/>
                                  <a:pt x="672" y="58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"/>
                        <wps:cNvSpPr>
                          <a:spLocks/>
                        </wps:cNvSpPr>
                        <wps:spPr bwMode="auto">
                          <a:xfrm>
                            <a:off x="769620" y="181610"/>
                            <a:ext cx="57150" cy="69850"/>
                          </a:xfrm>
                          <a:custGeom>
                            <a:avLst/>
                            <a:gdLst>
                              <a:gd name="T0" fmla="*/ 121 w 228"/>
                              <a:gd name="T1" fmla="*/ 280 h 280"/>
                              <a:gd name="T2" fmla="*/ 75 w 228"/>
                              <a:gd name="T3" fmla="*/ 271 h 280"/>
                              <a:gd name="T4" fmla="*/ 36 w 228"/>
                              <a:gd name="T5" fmla="*/ 243 h 280"/>
                              <a:gd name="T6" fmla="*/ 10 w 228"/>
                              <a:gd name="T7" fmla="*/ 200 h 280"/>
                              <a:gd name="T8" fmla="*/ 0 w 228"/>
                              <a:gd name="T9" fmla="*/ 143 h 280"/>
                              <a:gd name="T10" fmla="*/ 9 w 228"/>
                              <a:gd name="T11" fmla="*/ 84 h 280"/>
                              <a:gd name="T12" fmla="*/ 36 w 228"/>
                              <a:gd name="T13" fmla="*/ 39 h 280"/>
                              <a:gd name="T14" fmla="*/ 77 w 228"/>
                              <a:gd name="T15" fmla="*/ 11 h 280"/>
                              <a:gd name="T16" fmla="*/ 127 w 228"/>
                              <a:gd name="T17" fmla="*/ 0 h 280"/>
                              <a:gd name="T18" fmla="*/ 163 w 228"/>
                              <a:gd name="T19" fmla="*/ 5 h 280"/>
                              <a:gd name="T20" fmla="*/ 193 w 228"/>
                              <a:gd name="T21" fmla="*/ 19 h 280"/>
                              <a:gd name="T22" fmla="*/ 201 w 228"/>
                              <a:gd name="T23" fmla="*/ 6 h 280"/>
                              <a:gd name="T24" fmla="*/ 216 w 228"/>
                              <a:gd name="T25" fmla="*/ 6 h 280"/>
                              <a:gd name="T26" fmla="*/ 218 w 228"/>
                              <a:gd name="T27" fmla="*/ 102 h 280"/>
                              <a:gd name="T28" fmla="*/ 202 w 228"/>
                              <a:gd name="T29" fmla="*/ 102 h 280"/>
                              <a:gd name="T30" fmla="*/ 193 w 228"/>
                              <a:gd name="T31" fmla="*/ 71 h 280"/>
                              <a:gd name="T32" fmla="*/ 179 w 228"/>
                              <a:gd name="T33" fmla="*/ 44 h 280"/>
                              <a:gd name="T34" fmla="*/ 158 w 228"/>
                              <a:gd name="T35" fmla="*/ 24 h 280"/>
                              <a:gd name="T36" fmla="*/ 129 w 228"/>
                              <a:gd name="T37" fmla="*/ 16 h 280"/>
                              <a:gd name="T38" fmla="*/ 95 w 228"/>
                              <a:gd name="T39" fmla="*/ 24 h 280"/>
                              <a:gd name="T40" fmla="*/ 68 w 228"/>
                              <a:gd name="T41" fmla="*/ 48 h 280"/>
                              <a:gd name="T42" fmla="*/ 51 w 228"/>
                              <a:gd name="T43" fmla="*/ 87 h 280"/>
                              <a:gd name="T44" fmla="*/ 45 w 228"/>
                              <a:gd name="T45" fmla="*/ 140 h 280"/>
                              <a:gd name="T46" fmla="*/ 51 w 228"/>
                              <a:gd name="T47" fmla="*/ 187 h 280"/>
                              <a:gd name="T48" fmla="*/ 70 w 228"/>
                              <a:gd name="T49" fmla="*/ 225 h 280"/>
                              <a:gd name="T50" fmla="*/ 98 w 228"/>
                              <a:gd name="T51" fmla="*/ 250 h 280"/>
                              <a:gd name="T52" fmla="*/ 135 w 228"/>
                              <a:gd name="T53" fmla="*/ 259 h 280"/>
                              <a:gd name="T54" fmla="*/ 163 w 228"/>
                              <a:gd name="T55" fmla="*/ 254 h 280"/>
                              <a:gd name="T56" fmla="*/ 185 w 228"/>
                              <a:gd name="T57" fmla="*/ 241 h 280"/>
                              <a:gd name="T58" fmla="*/ 202 w 228"/>
                              <a:gd name="T59" fmla="*/ 222 h 280"/>
                              <a:gd name="T60" fmla="*/ 214 w 228"/>
                              <a:gd name="T61" fmla="*/ 199 h 280"/>
                              <a:gd name="T62" fmla="*/ 228 w 228"/>
                              <a:gd name="T63" fmla="*/ 206 h 280"/>
                              <a:gd name="T64" fmla="*/ 185 w 228"/>
                              <a:gd name="T65" fmla="*/ 263 h 280"/>
                              <a:gd name="T66" fmla="*/ 121 w 228"/>
                              <a:gd name="T67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8" h="280">
                                <a:moveTo>
                                  <a:pt x="121" y="280"/>
                                </a:moveTo>
                                <a:cubicBezTo>
                                  <a:pt x="105" y="280"/>
                                  <a:pt x="90" y="277"/>
                                  <a:pt x="75" y="271"/>
                                </a:cubicBezTo>
                                <a:cubicBezTo>
                                  <a:pt x="61" y="264"/>
                                  <a:pt x="48" y="255"/>
                                  <a:pt x="36" y="243"/>
                                </a:cubicBezTo>
                                <a:cubicBezTo>
                                  <a:pt x="25" y="232"/>
                                  <a:pt x="16" y="217"/>
                                  <a:pt x="10" y="200"/>
                                </a:cubicBezTo>
                                <a:cubicBezTo>
                                  <a:pt x="3" y="183"/>
                                  <a:pt x="0" y="164"/>
                                  <a:pt x="0" y="143"/>
                                </a:cubicBezTo>
                                <a:cubicBezTo>
                                  <a:pt x="0" y="121"/>
                                  <a:pt x="3" y="102"/>
                                  <a:pt x="9" y="84"/>
                                </a:cubicBezTo>
                                <a:cubicBezTo>
                                  <a:pt x="16" y="67"/>
                                  <a:pt x="25" y="52"/>
                                  <a:pt x="36" y="39"/>
                                </a:cubicBezTo>
                                <a:cubicBezTo>
                                  <a:pt x="48" y="27"/>
                                  <a:pt x="61" y="17"/>
                                  <a:pt x="77" y="11"/>
                                </a:cubicBezTo>
                                <a:cubicBezTo>
                                  <a:pt x="93" y="4"/>
                                  <a:pt x="109" y="0"/>
                                  <a:pt x="127" y="0"/>
                                </a:cubicBezTo>
                                <a:cubicBezTo>
                                  <a:pt x="140" y="0"/>
                                  <a:pt x="152" y="2"/>
                                  <a:pt x="163" y="5"/>
                                </a:cubicBezTo>
                                <a:cubicBezTo>
                                  <a:pt x="173" y="9"/>
                                  <a:pt x="184" y="13"/>
                                  <a:pt x="193" y="19"/>
                                </a:cubicBezTo>
                                <a:lnTo>
                                  <a:pt x="201" y="6"/>
                                </a:lnTo>
                                <a:lnTo>
                                  <a:pt x="216" y="6"/>
                                </a:lnTo>
                                <a:lnTo>
                                  <a:pt x="218" y="102"/>
                                </a:lnTo>
                                <a:lnTo>
                                  <a:pt x="202" y="102"/>
                                </a:lnTo>
                                <a:cubicBezTo>
                                  <a:pt x="200" y="92"/>
                                  <a:pt x="197" y="82"/>
                                  <a:pt x="193" y="71"/>
                                </a:cubicBezTo>
                                <a:cubicBezTo>
                                  <a:pt x="189" y="60"/>
                                  <a:pt x="184" y="51"/>
                                  <a:pt x="179" y="44"/>
                                </a:cubicBezTo>
                                <a:cubicBezTo>
                                  <a:pt x="173" y="35"/>
                                  <a:pt x="166" y="28"/>
                                  <a:pt x="158" y="24"/>
                                </a:cubicBezTo>
                                <a:cubicBezTo>
                                  <a:pt x="149" y="19"/>
                                  <a:pt x="140" y="16"/>
                                  <a:pt x="129" y="16"/>
                                </a:cubicBezTo>
                                <a:cubicBezTo>
                                  <a:pt x="117" y="16"/>
                                  <a:pt x="106" y="19"/>
                                  <a:pt x="95" y="24"/>
                                </a:cubicBezTo>
                                <a:cubicBezTo>
                                  <a:pt x="85" y="30"/>
                                  <a:pt x="76" y="38"/>
                                  <a:pt x="68" y="48"/>
                                </a:cubicBezTo>
                                <a:cubicBezTo>
                                  <a:pt x="61" y="59"/>
                                  <a:pt x="55" y="72"/>
                                  <a:pt x="51" y="87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7"/>
                                </a:cubicBezTo>
                                <a:cubicBezTo>
                                  <a:pt x="55" y="201"/>
                                  <a:pt x="62" y="214"/>
                                  <a:pt x="70" y="225"/>
                                </a:cubicBezTo>
                                <a:cubicBezTo>
                                  <a:pt x="78" y="235"/>
                                  <a:pt x="87" y="244"/>
                                  <a:pt x="98" y="250"/>
                                </a:cubicBezTo>
                                <a:cubicBezTo>
                                  <a:pt x="109" y="256"/>
                                  <a:pt x="121" y="259"/>
                                  <a:pt x="135" y="259"/>
                                </a:cubicBezTo>
                                <a:cubicBezTo>
                                  <a:pt x="145" y="259"/>
                                  <a:pt x="155" y="257"/>
                                  <a:pt x="163" y="254"/>
                                </a:cubicBezTo>
                                <a:cubicBezTo>
                                  <a:pt x="172" y="251"/>
                                  <a:pt x="179" y="247"/>
                                  <a:pt x="185" y="241"/>
                                </a:cubicBezTo>
                                <a:cubicBezTo>
                                  <a:pt x="192" y="236"/>
                                  <a:pt x="197" y="229"/>
                                  <a:pt x="202" y="222"/>
                                </a:cubicBezTo>
                                <a:cubicBezTo>
                                  <a:pt x="207" y="215"/>
                                  <a:pt x="211" y="208"/>
                                  <a:pt x="214" y="199"/>
                                </a:cubicBezTo>
                                <a:lnTo>
                                  <a:pt x="228" y="206"/>
                                </a:lnTo>
                                <a:cubicBezTo>
                                  <a:pt x="217" y="233"/>
                                  <a:pt x="203" y="252"/>
                                  <a:pt x="185" y="263"/>
                                </a:cubicBezTo>
                                <a:cubicBezTo>
                                  <a:pt x="167" y="274"/>
                                  <a:pt x="146" y="280"/>
                                  <a:pt x="121" y="28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3"/>
                        <wps:cNvSpPr>
                          <a:spLocks noEditPoints="1"/>
                        </wps:cNvSpPr>
                        <wps:spPr bwMode="auto">
                          <a:xfrm>
                            <a:off x="831215" y="202565"/>
                            <a:ext cx="45720" cy="48895"/>
                          </a:xfrm>
                          <a:custGeom>
                            <a:avLst/>
                            <a:gdLst>
                              <a:gd name="T0" fmla="*/ 143 w 182"/>
                              <a:gd name="T1" fmla="*/ 96 h 196"/>
                              <a:gd name="T2" fmla="*/ 140 w 182"/>
                              <a:gd name="T3" fmla="*/ 66 h 196"/>
                              <a:gd name="T4" fmla="*/ 131 w 182"/>
                              <a:gd name="T5" fmla="*/ 40 h 196"/>
                              <a:gd name="T6" fmla="*/ 115 w 182"/>
                              <a:gd name="T7" fmla="*/ 21 h 196"/>
                              <a:gd name="T8" fmla="*/ 91 w 182"/>
                              <a:gd name="T9" fmla="*/ 14 h 196"/>
                              <a:gd name="T10" fmla="*/ 67 w 182"/>
                              <a:gd name="T11" fmla="*/ 21 h 196"/>
                              <a:gd name="T12" fmla="*/ 50 w 182"/>
                              <a:gd name="T13" fmla="*/ 41 h 196"/>
                              <a:gd name="T14" fmla="*/ 41 w 182"/>
                              <a:gd name="T15" fmla="*/ 67 h 196"/>
                              <a:gd name="T16" fmla="*/ 39 w 182"/>
                              <a:gd name="T17" fmla="*/ 95 h 196"/>
                              <a:gd name="T18" fmla="*/ 42 w 182"/>
                              <a:gd name="T19" fmla="*/ 129 h 196"/>
                              <a:gd name="T20" fmla="*/ 51 w 182"/>
                              <a:gd name="T21" fmla="*/ 156 h 196"/>
                              <a:gd name="T22" fmla="*/ 67 w 182"/>
                              <a:gd name="T23" fmla="*/ 175 h 196"/>
                              <a:gd name="T24" fmla="*/ 91 w 182"/>
                              <a:gd name="T25" fmla="*/ 182 h 196"/>
                              <a:gd name="T26" fmla="*/ 129 w 182"/>
                              <a:gd name="T27" fmla="*/ 159 h 196"/>
                              <a:gd name="T28" fmla="*/ 143 w 182"/>
                              <a:gd name="T29" fmla="*/ 96 h 196"/>
                              <a:gd name="T30" fmla="*/ 182 w 182"/>
                              <a:gd name="T31" fmla="*/ 96 h 196"/>
                              <a:gd name="T32" fmla="*/ 175 w 182"/>
                              <a:gd name="T33" fmla="*/ 134 h 196"/>
                              <a:gd name="T34" fmla="*/ 158 w 182"/>
                              <a:gd name="T35" fmla="*/ 167 h 196"/>
                              <a:gd name="T36" fmla="*/ 128 w 182"/>
                              <a:gd name="T37" fmla="*/ 189 h 196"/>
                              <a:gd name="T38" fmla="*/ 89 w 182"/>
                              <a:gd name="T39" fmla="*/ 196 h 196"/>
                              <a:gd name="T40" fmla="*/ 55 w 182"/>
                              <a:gd name="T41" fmla="*/ 190 h 196"/>
                              <a:gd name="T42" fmla="*/ 27 w 182"/>
                              <a:gd name="T43" fmla="*/ 170 h 196"/>
                              <a:gd name="T44" fmla="*/ 7 w 182"/>
                              <a:gd name="T45" fmla="*/ 139 h 196"/>
                              <a:gd name="T46" fmla="*/ 0 w 182"/>
                              <a:gd name="T47" fmla="*/ 99 h 196"/>
                              <a:gd name="T48" fmla="*/ 25 w 182"/>
                              <a:gd name="T49" fmla="*/ 27 h 196"/>
                              <a:gd name="T50" fmla="*/ 92 w 182"/>
                              <a:gd name="T51" fmla="*/ 0 h 196"/>
                              <a:gd name="T52" fmla="*/ 156 w 182"/>
                              <a:gd name="T53" fmla="*/ 26 h 196"/>
                              <a:gd name="T54" fmla="*/ 182 w 182"/>
                              <a:gd name="T55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6">
                                <a:moveTo>
                                  <a:pt x="143" y="96"/>
                                </a:moveTo>
                                <a:cubicBezTo>
                                  <a:pt x="143" y="87"/>
                                  <a:pt x="142" y="77"/>
                                  <a:pt x="140" y="66"/>
                                </a:cubicBezTo>
                                <a:cubicBezTo>
                                  <a:pt x="138" y="56"/>
                                  <a:pt x="135" y="47"/>
                                  <a:pt x="131" y="40"/>
                                </a:cubicBezTo>
                                <a:cubicBezTo>
                                  <a:pt x="127" y="32"/>
                                  <a:pt x="122" y="26"/>
                                  <a:pt x="115" y="21"/>
                                </a:cubicBezTo>
                                <a:cubicBezTo>
                                  <a:pt x="109" y="16"/>
                                  <a:pt x="101" y="14"/>
                                  <a:pt x="91" y="14"/>
                                </a:cubicBezTo>
                                <a:cubicBezTo>
                                  <a:pt x="82" y="14"/>
                                  <a:pt x="74" y="16"/>
                                  <a:pt x="67" y="21"/>
                                </a:cubicBezTo>
                                <a:cubicBezTo>
                                  <a:pt x="60" y="26"/>
                                  <a:pt x="54" y="32"/>
                                  <a:pt x="50" y="41"/>
                                </a:cubicBezTo>
                                <a:cubicBezTo>
                                  <a:pt x="46" y="48"/>
                                  <a:pt x="43" y="57"/>
                                  <a:pt x="41" y="67"/>
                                </a:cubicBezTo>
                                <a:cubicBezTo>
                                  <a:pt x="40" y="77"/>
                                  <a:pt x="39" y="86"/>
                                  <a:pt x="39" y="95"/>
                                </a:cubicBezTo>
                                <a:cubicBezTo>
                                  <a:pt x="39" y="107"/>
                                  <a:pt x="40" y="119"/>
                                  <a:pt x="42" y="129"/>
                                </a:cubicBezTo>
                                <a:cubicBezTo>
                                  <a:pt x="44" y="139"/>
                                  <a:pt x="47" y="148"/>
                                  <a:pt x="51" y="156"/>
                                </a:cubicBezTo>
                                <a:cubicBezTo>
                                  <a:pt x="56" y="164"/>
                                  <a:pt x="61" y="171"/>
                                  <a:pt x="67" y="175"/>
                                </a:cubicBezTo>
                                <a:cubicBezTo>
                                  <a:pt x="74" y="180"/>
                                  <a:pt x="82" y="182"/>
                                  <a:pt x="91" y="182"/>
                                </a:cubicBezTo>
                                <a:cubicBezTo>
                                  <a:pt x="107" y="182"/>
                                  <a:pt x="120" y="174"/>
                                  <a:pt x="129" y="159"/>
                                </a:cubicBezTo>
                                <a:cubicBezTo>
                                  <a:pt x="138" y="144"/>
                                  <a:pt x="143" y="123"/>
                                  <a:pt x="143" y="96"/>
                                </a:cubicBezTo>
                                <a:moveTo>
                                  <a:pt x="182" y="96"/>
                                </a:moveTo>
                                <a:cubicBezTo>
                                  <a:pt x="182" y="109"/>
                                  <a:pt x="180" y="122"/>
                                  <a:pt x="175" y="134"/>
                                </a:cubicBezTo>
                                <a:cubicBezTo>
                                  <a:pt x="171" y="147"/>
                                  <a:pt x="165" y="158"/>
                                  <a:pt x="158" y="167"/>
                                </a:cubicBezTo>
                                <a:cubicBezTo>
                                  <a:pt x="149" y="177"/>
                                  <a:pt x="139" y="184"/>
                                  <a:pt x="128" y="189"/>
                                </a:cubicBezTo>
                                <a:cubicBezTo>
                                  <a:pt x="116" y="194"/>
                                  <a:pt x="103" y="196"/>
                                  <a:pt x="89" y="196"/>
                                </a:cubicBezTo>
                                <a:cubicBezTo>
                                  <a:pt x="77" y="196"/>
                                  <a:pt x="66" y="194"/>
                                  <a:pt x="55" y="190"/>
                                </a:cubicBezTo>
                                <a:cubicBezTo>
                                  <a:pt x="45" y="185"/>
                                  <a:pt x="35" y="179"/>
                                  <a:pt x="27" y="170"/>
                                </a:cubicBezTo>
                                <a:cubicBezTo>
                                  <a:pt x="19" y="162"/>
                                  <a:pt x="12" y="151"/>
                                  <a:pt x="7" y="139"/>
                                </a:cubicBezTo>
                                <a:cubicBezTo>
                                  <a:pt x="2" y="127"/>
                                  <a:pt x="0" y="114"/>
                                  <a:pt x="0" y="99"/>
                                </a:cubicBezTo>
                                <a:cubicBezTo>
                                  <a:pt x="0" y="69"/>
                                  <a:pt x="8" y="46"/>
                                  <a:pt x="25" y="27"/>
                                </a:cubicBezTo>
                                <a:cubicBezTo>
                                  <a:pt x="42" y="9"/>
                                  <a:pt x="64" y="0"/>
                                  <a:pt x="92" y="0"/>
                                </a:cubicBezTo>
                                <a:cubicBezTo>
                                  <a:pt x="118" y="0"/>
                                  <a:pt x="139" y="8"/>
                                  <a:pt x="156" y="26"/>
                                </a:cubicBezTo>
                                <a:cubicBezTo>
                                  <a:pt x="173" y="43"/>
                                  <a:pt x="182" y="67"/>
                                  <a:pt x="182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4"/>
                        <wps:cNvSpPr>
                          <a:spLocks/>
                        </wps:cNvSpPr>
                        <wps:spPr bwMode="auto">
                          <a:xfrm>
                            <a:off x="879475" y="202565"/>
                            <a:ext cx="80645" cy="47625"/>
                          </a:xfrm>
                          <a:custGeom>
                            <a:avLst/>
                            <a:gdLst>
                              <a:gd name="T0" fmla="*/ 230 w 321"/>
                              <a:gd name="T1" fmla="*/ 191 h 191"/>
                              <a:gd name="T2" fmla="*/ 239 w 321"/>
                              <a:gd name="T3" fmla="*/ 177 h 191"/>
                              <a:gd name="T4" fmla="*/ 255 w 321"/>
                              <a:gd name="T5" fmla="*/ 170 h 191"/>
                              <a:gd name="T6" fmla="*/ 257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79 w 321"/>
                              <a:gd name="T13" fmla="*/ 50 h 191"/>
                              <a:gd name="T14" fmla="*/ 181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7 w 321"/>
                              <a:gd name="T21" fmla="*/ 178 h 191"/>
                              <a:gd name="T22" fmla="*/ 133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5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1 w 321"/>
                              <a:gd name="T41" fmla="*/ 177 h 191"/>
                              <a:gd name="T42" fmla="*/ 27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7 w 321"/>
                              <a:gd name="T55" fmla="*/ 21 h 191"/>
                              <a:gd name="T56" fmla="*/ 106 w 321"/>
                              <a:gd name="T57" fmla="*/ 3 h 191"/>
                              <a:gd name="T58" fmla="*/ 159 w 321"/>
                              <a:gd name="T59" fmla="*/ 9 h 191"/>
                              <a:gd name="T60" fmla="*/ 190 w 321"/>
                              <a:gd name="T61" fmla="*/ 21 h 191"/>
                              <a:gd name="T62" fmla="*/ 220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0" y="191"/>
                                </a:lnTo>
                                <a:lnTo>
                                  <a:pt x="230" y="178"/>
                                </a:lnTo>
                                <a:cubicBezTo>
                                  <a:pt x="233" y="178"/>
                                  <a:pt x="236" y="178"/>
                                  <a:pt x="239" y="177"/>
                                </a:cubicBezTo>
                                <a:cubicBezTo>
                                  <a:pt x="242" y="177"/>
                                  <a:pt x="245" y="177"/>
                                  <a:pt x="247" y="176"/>
                                </a:cubicBezTo>
                                <a:cubicBezTo>
                                  <a:pt x="250" y="175"/>
                                  <a:pt x="253" y="173"/>
                                  <a:pt x="255" y="170"/>
                                </a:cubicBezTo>
                                <a:cubicBezTo>
                                  <a:pt x="256" y="167"/>
                                  <a:pt x="257" y="164"/>
                                  <a:pt x="257" y="159"/>
                                </a:cubicBezTo>
                                <a:lnTo>
                                  <a:pt x="257" y="63"/>
                                </a:lnTo>
                                <a:cubicBezTo>
                                  <a:pt x="257" y="50"/>
                                  <a:pt x="254" y="40"/>
                                  <a:pt x="248" y="33"/>
                                </a:cubicBezTo>
                                <a:cubicBezTo>
                                  <a:pt x="242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4" y="23"/>
                                  <a:pt x="209" y="25"/>
                                </a:cubicBezTo>
                                <a:cubicBezTo>
                                  <a:pt x="203" y="27"/>
                                  <a:pt x="198" y="30"/>
                                  <a:pt x="194" y="33"/>
                                </a:cubicBezTo>
                                <a:cubicBezTo>
                                  <a:pt x="190" y="36"/>
                                  <a:pt x="187" y="39"/>
                                  <a:pt x="185" y="42"/>
                                </a:cubicBezTo>
                                <a:cubicBezTo>
                                  <a:pt x="182" y="45"/>
                                  <a:pt x="180" y="48"/>
                                  <a:pt x="179" y="50"/>
                                </a:cubicBezTo>
                                <a:lnTo>
                                  <a:pt x="179" y="157"/>
                                </a:lnTo>
                                <a:cubicBezTo>
                                  <a:pt x="179" y="162"/>
                                  <a:pt x="180" y="165"/>
                                  <a:pt x="181" y="168"/>
                                </a:cubicBezTo>
                                <a:cubicBezTo>
                                  <a:pt x="183" y="171"/>
                                  <a:pt x="185" y="173"/>
                                  <a:pt x="189" y="174"/>
                                </a:cubicBezTo>
                                <a:cubicBezTo>
                                  <a:pt x="192" y="176"/>
                                  <a:pt x="194" y="176"/>
                                  <a:pt x="197" y="177"/>
                                </a:cubicBezTo>
                                <a:cubicBezTo>
                                  <a:pt x="199" y="178"/>
                                  <a:pt x="202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28" y="177"/>
                                  <a:pt x="131" y="177"/>
                                  <a:pt x="133" y="176"/>
                                </a:cubicBezTo>
                                <a:cubicBezTo>
                                  <a:pt x="137" y="175"/>
                                  <a:pt x="139" y="173"/>
                                  <a:pt x="141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1" y="22"/>
                                  <a:pt x="112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1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6" y="178"/>
                                  <a:pt x="89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5" y="177"/>
                                  <a:pt x="17" y="177"/>
                                  <a:pt x="20" y="176"/>
                                </a:cubicBezTo>
                                <a:cubicBezTo>
                                  <a:pt x="23" y="175"/>
                                  <a:pt x="26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30"/>
                                  <a:pt x="23" y="27"/>
                                  <a:pt x="20" y="25"/>
                                </a:cubicBezTo>
                                <a:cubicBezTo>
                                  <a:pt x="17" y="23"/>
                                  <a:pt x="14" y="22"/>
                                  <a:pt x="11" y="21"/>
                                </a:cubicBezTo>
                                <a:cubicBezTo>
                                  <a:pt x="7" y="20"/>
                                  <a:pt x="3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69" y="29"/>
                                  <a:pt x="73" y="25"/>
                                  <a:pt x="77" y="21"/>
                                </a:cubicBezTo>
                                <a:cubicBezTo>
                                  <a:pt x="82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0" y="0"/>
                                  <a:pt x="150" y="3"/>
                                  <a:pt x="159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2" y="29"/>
                                  <a:pt x="186" y="25"/>
                                  <a:pt x="190" y="21"/>
                                </a:cubicBezTo>
                                <a:cubicBezTo>
                                  <a:pt x="193" y="18"/>
                                  <a:pt x="198" y="14"/>
                                  <a:pt x="203" y="11"/>
                                </a:cubicBezTo>
                                <a:cubicBezTo>
                                  <a:pt x="208" y="7"/>
                                  <a:pt x="214" y="5"/>
                                  <a:pt x="220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7" y="0"/>
                                  <a:pt x="270" y="5"/>
                                  <a:pt x="279" y="15"/>
                                </a:cubicBezTo>
                                <a:cubicBezTo>
                                  <a:pt x="288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3" y="165"/>
                                  <a:pt x="295" y="168"/>
                                </a:cubicBezTo>
                                <a:cubicBezTo>
                                  <a:pt x="296" y="171"/>
                                  <a:pt x="299" y="173"/>
                                  <a:pt x="303" y="174"/>
                                </a:cubicBezTo>
                                <a:cubicBezTo>
                                  <a:pt x="306" y="176"/>
                                  <a:pt x="308" y="176"/>
                                  <a:pt x="311" y="177"/>
                                </a:cubicBezTo>
                                <a:cubicBezTo>
                                  <a:pt x="314" y="178"/>
                                  <a:pt x="317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5"/>
                        <wps:cNvSpPr>
                          <a:spLocks/>
                        </wps:cNvSpPr>
                        <wps:spPr bwMode="auto">
                          <a:xfrm>
                            <a:off x="964565" y="202565"/>
                            <a:ext cx="80010" cy="47625"/>
                          </a:xfrm>
                          <a:custGeom>
                            <a:avLst/>
                            <a:gdLst>
                              <a:gd name="T0" fmla="*/ 231 w 321"/>
                              <a:gd name="T1" fmla="*/ 191 h 191"/>
                              <a:gd name="T2" fmla="*/ 240 w 321"/>
                              <a:gd name="T3" fmla="*/ 177 h 191"/>
                              <a:gd name="T4" fmla="*/ 255 w 321"/>
                              <a:gd name="T5" fmla="*/ 170 h 191"/>
                              <a:gd name="T6" fmla="*/ 258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80 w 321"/>
                              <a:gd name="T13" fmla="*/ 50 h 191"/>
                              <a:gd name="T14" fmla="*/ 182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8 w 321"/>
                              <a:gd name="T21" fmla="*/ 178 h 191"/>
                              <a:gd name="T22" fmla="*/ 134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6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2 w 321"/>
                              <a:gd name="T41" fmla="*/ 177 h 191"/>
                              <a:gd name="T42" fmla="*/ 28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8 w 321"/>
                              <a:gd name="T55" fmla="*/ 21 h 191"/>
                              <a:gd name="T56" fmla="*/ 107 w 321"/>
                              <a:gd name="T57" fmla="*/ 3 h 191"/>
                              <a:gd name="T58" fmla="*/ 160 w 321"/>
                              <a:gd name="T59" fmla="*/ 9 h 191"/>
                              <a:gd name="T60" fmla="*/ 190 w 321"/>
                              <a:gd name="T61" fmla="*/ 21 h 191"/>
                              <a:gd name="T62" fmla="*/ 221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1" y="191"/>
                                </a:lnTo>
                                <a:lnTo>
                                  <a:pt x="231" y="178"/>
                                </a:lnTo>
                                <a:cubicBezTo>
                                  <a:pt x="234" y="178"/>
                                  <a:pt x="237" y="178"/>
                                  <a:pt x="240" y="177"/>
                                </a:cubicBezTo>
                                <a:cubicBezTo>
                                  <a:pt x="243" y="177"/>
                                  <a:pt x="245" y="177"/>
                                  <a:pt x="247" y="176"/>
                                </a:cubicBezTo>
                                <a:cubicBezTo>
                                  <a:pt x="251" y="175"/>
                                  <a:pt x="254" y="173"/>
                                  <a:pt x="255" y="170"/>
                                </a:cubicBezTo>
                                <a:cubicBezTo>
                                  <a:pt x="257" y="167"/>
                                  <a:pt x="258" y="164"/>
                                  <a:pt x="258" y="159"/>
                                </a:cubicBezTo>
                                <a:lnTo>
                                  <a:pt x="258" y="63"/>
                                </a:lnTo>
                                <a:cubicBezTo>
                                  <a:pt x="258" y="50"/>
                                  <a:pt x="255" y="40"/>
                                  <a:pt x="249" y="33"/>
                                </a:cubicBezTo>
                                <a:cubicBezTo>
                                  <a:pt x="243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5" y="23"/>
                                  <a:pt x="209" y="25"/>
                                </a:cubicBezTo>
                                <a:cubicBezTo>
                                  <a:pt x="204" y="27"/>
                                  <a:pt x="199" y="30"/>
                                  <a:pt x="194" y="33"/>
                                </a:cubicBezTo>
                                <a:cubicBezTo>
                                  <a:pt x="191" y="36"/>
                                  <a:pt x="188" y="39"/>
                                  <a:pt x="185" y="42"/>
                                </a:cubicBezTo>
                                <a:cubicBezTo>
                                  <a:pt x="183" y="45"/>
                                  <a:pt x="181" y="48"/>
                                  <a:pt x="180" y="50"/>
                                </a:cubicBezTo>
                                <a:lnTo>
                                  <a:pt x="180" y="157"/>
                                </a:lnTo>
                                <a:cubicBezTo>
                                  <a:pt x="180" y="162"/>
                                  <a:pt x="180" y="165"/>
                                  <a:pt x="182" y="168"/>
                                </a:cubicBezTo>
                                <a:cubicBezTo>
                                  <a:pt x="183" y="171"/>
                                  <a:pt x="186" y="173"/>
                                  <a:pt x="190" y="174"/>
                                </a:cubicBezTo>
                                <a:cubicBezTo>
                                  <a:pt x="192" y="176"/>
                                  <a:pt x="195" y="176"/>
                                  <a:pt x="197" y="177"/>
                                </a:cubicBezTo>
                                <a:cubicBezTo>
                                  <a:pt x="200" y="178"/>
                                  <a:pt x="203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78"/>
                                </a:lnTo>
                                <a:cubicBezTo>
                                  <a:pt x="121" y="178"/>
                                  <a:pt x="124" y="178"/>
                                  <a:pt x="126" y="177"/>
                                </a:cubicBezTo>
                                <a:cubicBezTo>
                                  <a:pt x="129" y="177"/>
                                  <a:pt x="131" y="177"/>
                                  <a:pt x="134" y="176"/>
                                </a:cubicBezTo>
                                <a:cubicBezTo>
                                  <a:pt x="137" y="175"/>
                                  <a:pt x="140" y="173"/>
                                  <a:pt x="142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2" y="22"/>
                                  <a:pt x="113" y="22"/>
                                </a:cubicBezTo>
                                <a:cubicBezTo>
                                  <a:pt x="107" y="22"/>
                                  <a:pt x="101" y="23"/>
                                  <a:pt x="95" y="25"/>
                                </a:cubicBezTo>
                                <a:cubicBezTo>
                                  <a:pt x="90" y="27"/>
                                  <a:pt x="85" y="30"/>
                                  <a:pt x="80" y="33"/>
                                </a:cubicBezTo>
                                <a:cubicBezTo>
                                  <a:pt x="77" y="36"/>
                                  <a:pt x="74" y="39"/>
                                  <a:pt x="71" y="42"/>
                                </a:cubicBezTo>
                                <a:cubicBezTo>
                                  <a:pt x="69" y="46"/>
                                  <a:pt x="67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70" y="170"/>
                                  <a:pt x="73" y="173"/>
                                  <a:pt x="76" y="174"/>
                                </a:cubicBezTo>
                                <a:cubicBezTo>
                                  <a:pt x="79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6" y="178"/>
                                  <a:pt x="9" y="178"/>
                                  <a:pt x="12" y="177"/>
                                </a:cubicBezTo>
                                <a:cubicBezTo>
                                  <a:pt x="15" y="177"/>
                                  <a:pt x="18" y="177"/>
                                  <a:pt x="20" y="176"/>
                                </a:cubicBezTo>
                                <a:cubicBezTo>
                                  <a:pt x="24" y="175"/>
                                  <a:pt x="26" y="173"/>
                                  <a:pt x="28" y="170"/>
                                </a:cubicBezTo>
                                <a:cubicBezTo>
                                  <a:pt x="30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30" y="36"/>
                                  <a:pt x="28" y="33"/>
                                </a:cubicBezTo>
                                <a:cubicBezTo>
                                  <a:pt x="26" y="30"/>
                                  <a:pt x="23" y="27"/>
                                  <a:pt x="20" y="25"/>
                                </a:cubicBezTo>
                                <a:cubicBezTo>
                                  <a:pt x="18" y="23"/>
                                  <a:pt x="15" y="22"/>
                                  <a:pt x="11" y="21"/>
                                </a:cubicBezTo>
                                <a:cubicBezTo>
                                  <a:pt x="8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70" y="29"/>
                                  <a:pt x="73" y="25"/>
                                  <a:pt x="78" y="21"/>
                                </a:cubicBezTo>
                                <a:cubicBezTo>
                                  <a:pt x="82" y="16"/>
                                  <a:pt x="87" y="13"/>
                                  <a:pt x="91" y="10"/>
                                </a:cubicBezTo>
                                <a:cubicBezTo>
                                  <a:pt x="95" y="7"/>
                                  <a:pt x="100" y="5"/>
                                  <a:pt x="107" y="3"/>
                                </a:cubicBezTo>
                                <a:cubicBezTo>
                                  <a:pt x="114" y="1"/>
                                  <a:pt x="121" y="0"/>
                                  <a:pt x="128" y="0"/>
                                </a:cubicBezTo>
                                <a:cubicBezTo>
                                  <a:pt x="141" y="0"/>
                                  <a:pt x="151" y="3"/>
                                  <a:pt x="160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3" y="29"/>
                                  <a:pt x="187" y="25"/>
                                  <a:pt x="190" y="21"/>
                                </a:cubicBezTo>
                                <a:cubicBezTo>
                                  <a:pt x="194" y="18"/>
                                  <a:pt x="198" y="14"/>
                                  <a:pt x="204" y="11"/>
                                </a:cubicBezTo>
                                <a:cubicBezTo>
                                  <a:pt x="209" y="7"/>
                                  <a:pt x="214" y="5"/>
                                  <a:pt x="221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8" y="0"/>
                                  <a:pt x="270" y="5"/>
                                  <a:pt x="279" y="15"/>
                                </a:cubicBezTo>
                                <a:cubicBezTo>
                                  <a:pt x="289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4" y="165"/>
                                  <a:pt x="295" y="168"/>
                                </a:cubicBezTo>
                                <a:cubicBezTo>
                                  <a:pt x="297" y="171"/>
                                  <a:pt x="300" y="173"/>
                                  <a:pt x="303" y="174"/>
                                </a:cubicBezTo>
                                <a:cubicBezTo>
                                  <a:pt x="306" y="176"/>
                                  <a:pt x="309" y="176"/>
                                  <a:pt x="312" y="177"/>
                                </a:cubicBezTo>
                                <a:cubicBezTo>
                                  <a:pt x="315" y="178"/>
                                  <a:pt x="318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6"/>
                        <wps:cNvSpPr>
                          <a:spLocks/>
                        </wps:cNvSpPr>
                        <wps:spPr bwMode="auto">
                          <a:xfrm>
                            <a:off x="1044575" y="203200"/>
                            <a:ext cx="51435" cy="4826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84 h 192"/>
                              <a:gd name="T2" fmla="*/ 146 w 206"/>
                              <a:gd name="T3" fmla="*/ 188 h 192"/>
                              <a:gd name="T4" fmla="*/ 143 w 206"/>
                              <a:gd name="T5" fmla="*/ 186 h 192"/>
                              <a:gd name="T6" fmla="*/ 143 w 206"/>
                              <a:gd name="T7" fmla="*/ 162 h 192"/>
                              <a:gd name="T8" fmla="*/ 142 w 206"/>
                              <a:gd name="T9" fmla="*/ 162 h 192"/>
                              <a:gd name="T10" fmla="*/ 132 w 206"/>
                              <a:gd name="T11" fmla="*/ 172 h 192"/>
                              <a:gd name="T12" fmla="*/ 119 w 206"/>
                              <a:gd name="T13" fmla="*/ 182 h 192"/>
                              <a:gd name="T14" fmla="*/ 102 w 206"/>
                              <a:gd name="T15" fmla="*/ 190 h 192"/>
                              <a:gd name="T16" fmla="*/ 80 w 206"/>
                              <a:gd name="T17" fmla="*/ 192 h 192"/>
                              <a:gd name="T18" fmla="*/ 42 w 206"/>
                              <a:gd name="T19" fmla="*/ 176 h 192"/>
                              <a:gd name="T20" fmla="*/ 29 w 206"/>
                              <a:gd name="T21" fmla="*/ 130 h 192"/>
                              <a:gd name="T22" fmla="*/ 29 w 206"/>
                              <a:gd name="T23" fmla="*/ 41 h 192"/>
                              <a:gd name="T24" fmla="*/ 27 w 206"/>
                              <a:gd name="T25" fmla="*/ 29 h 192"/>
                              <a:gd name="T26" fmla="*/ 19 w 206"/>
                              <a:gd name="T27" fmla="*/ 21 h 192"/>
                              <a:gd name="T28" fmla="*/ 11 w 206"/>
                              <a:gd name="T29" fmla="*/ 18 h 192"/>
                              <a:gd name="T30" fmla="*/ 0 w 206"/>
                              <a:gd name="T31" fmla="*/ 17 h 192"/>
                              <a:gd name="T32" fmla="*/ 0 w 206"/>
                              <a:gd name="T33" fmla="*/ 4 h 192"/>
                              <a:gd name="T34" fmla="*/ 62 w 206"/>
                              <a:gd name="T35" fmla="*/ 0 h 192"/>
                              <a:gd name="T36" fmla="*/ 65 w 206"/>
                              <a:gd name="T37" fmla="*/ 2 h 192"/>
                              <a:gd name="T38" fmla="*/ 65 w 206"/>
                              <a:gd name="T39" fmla="*/ 131 h 192"/>
                              <a:gd name="T40" fmla="*/ 74 w 206"/>
                              <a:gd name="T41" fmla="*/ 162 h 192"/>
                              <a:gd name="T42" fmla="*/ 96 w 206"/>
                              <a:gd name="T43" fmla="*/ 172 h 192"/>
                              <a:gd name="T44" fmla="*/ 114 w 206"/>
                              <a:gd name="T45" fmla="*/ 169 h 192"/>
                              <a:gd name="T46" fmla="*/ 128 w 206"/>
                              <a:gd name="T47" fmla="*/ 161 h 192"/>
                              <a:gd name="T48" fmla="*/ 137 w 206"/>
                              <a:gd name="T49" fmla="*/ 153 h 192"/>
                              <a:gd name="T50" fmla="*/ 142 w 206"/>
                              <a:gd name="T51" fmla="*/ 145 h 192"/>
                              <a:gd name="T52" fmla="*/ 142 w 206"/>
                              <a:gd name="T53" fmla="*/ 39 h 192"/>
                              <a:gd name="T54" fmla="*/ 140 w 206"/>
                              <a:gd name="T55" fmla="*/ 28 h 192"/>
                              <a:gd name="T56" fmla="*/ 133 w 206"/>
                              <a:gd name="T57" fmla="*/ 20 h 192"/>
                              <a:gd name="T58" fmla="*/ 122 w 206"/>
                              <a:gd name="T59" fmla="*/ 17 h 192"/>
                              <a:gd name="T60" fmla="*/ 107 w 206"/>
                              <a:gd name="T61" fmla="*/ 17 h 192"/>
                              <a:gd name="T62" fmla="*/ 107 w 206"/>
                              <a:gd name="T63" fmla="*/ 4 h 192"/>
                              <a:gd name="T64" fmla="*/ 175 w 206"/>
                              <a:gd name="T65" fmla="*/ 0 h 192"/>
                              <a:gd name="T66" fmla="*/ 178 w 206"/>
                              <a:gd name="T67" fmla="*/ 2 h 192"/>
                              <a:gd name="T68" fmla="*/ 178 w 206"/>
                              <a:gd name="T69" fmla="*/ 150 h 192"/>
                              <a:gd name="T70" fmla="*/ 181 w 206"/>
                              <a:gd name="T71" fmla="*/ 161 h 192"/>
                              <a:gd name="T72" fmla="*/ 188 w 206"/>
                              <a:gd name="T73" fmla="*/ 168 h 192"/>
                              <a:gd name="T74" fmla="*/ 196 w 206"/>
                              <a:gd name="T75" fmla="*/ 171 h 192"/>
                              <a:gd name="T76" fmla="*/ 206 w 206"/>
                              <a:gd name="T77" fmla="*/ 172 h 192"/>
                              <a:gd name="T78" fmla="*/ 206 w 206"/>
                              <a:gd name="T79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" h="192">
                                <a:moveTo>
                                  <a:pt x="206" y="184"/>
                                </a:moveTo>
                                <a:lnTo>
                                  <a:pt x="146" y="188"/>
                                </a:lnTo>
                                <a:lnTo>
                                  <a:pt x="143" y="186"/>
                                </a:lnTo>
                                <a:lnTo>
                                  <a:pt x="143" y="162"/>
                                </a:lnTo>
                                <a:lnTo>
                                  <a:pt x="142" y="162"/>
                                </a:lnTo>
                                <a:cubicBezTo>
                                  <a:pt x="139" y="165"/>
                                  <a:pt x="135" y="169"/>
                                  <a:pt x="132" y="172"/>
                                </a:cubicBezTo>
                                <a:cubicBezTo>
                                  <a:pt x="128" y="176"/>
                                  <a:pt x="123" y="179"/>
                                  <a:pt x="119" y="182"/>
                                </a:cubicBezTo>
                                <a:cubicBezTo>
                                  <a:pt x="113" y="185"/>
                                  <a:pt x="107" y="188"/>
                                  <a:pt x="102" y="190"/>
                                </a:cubicBezTo>
                                <a:cubicBezTo>
                                  <a:pt x="97" y="192"/>
                                  <a:pt x="89" y="192"/>
                                  <a:pt x="80" y="192"/>
                                </a:cubicBezTo>
                                <a:cubicBezTo>
                                  <a:pt x="63" y="192"/>
                                  <a:pt x="51" y="187"/>
                                  <a:pt x="42" y="176"/>
                                </a:cubicBezTo>
                                <a:cubicBezTo>
                                  <a:pt x="34" y="166"/>
                                  <a:pt x="29" y="150"/>
                                  <a:pt x="29" y="130"/>
                                </a:cubicBezTo>
                                <a:lnTo>
                                  <a:pt x="29" y="41"/>
                                </a:lnTo>
                                <a:cubicBezTo>
                                  <a:pt x="29" y="36"/>
                                  <a:pt x="29" y="32"/>
                                  <a:pt x="27" y="29"/>
                                </a:cubicBezTo>
                                <a:cubicBezTo>
                                  <a:pt x="25" y="26"/>
                                  <a:pt x="23" y="23"/>
                                  <a:pt x="19" y="21"/>
                                </a:cubicBezTo>
                                <a:cubicBezTo>
                                  <a:pt x="17" y="20"/>
                                  <a:pt x="14" y="19"/>
                                  <a:pt x="11" y="18"/>
                                </a:cubicBezTo>
                                <a:cubicBezTo>
                                  <a:pt x="7" y="17"/>
                                  <a:pt x="4" y="17"/>
                                  <a:pt x="0" y="17"/>
                                </a:cubicBezTo>
                                <a:lnTo>
                                  <a:pt x="0" y="4"/>
                                </a:lnTo>
                                <a:lnTo>
                                  <a:pt x="62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131"/>
                                </a:lnTo>
                                <a:cubicBezTo>
                                  <a:pt x="65" y="145"/>
                                  <a:pt x="68" y="155"/>
                                  <a:pt x="74" y="162"/>
                                </a:cubicBezTo>
                                <a:cubicBezTo>
                                  <a:pt x="80" y="168"/>
                                  <a:pt x="87" y="172"/>
                                  <a:pt x="96" y="172"/>
                                </a:cubicBezTo>
                                <a:cubicBezTo>
                                  <a:pt x="102" y="172"/>
                                  <a:pt x="109" y="171"/>
                                  <a:pt x="114" y="169"/>
                                </a:cubicBezTo>
                                <a:cubicBezTo>
                                  <a:pt x="119" y="167"/>
                                  <a:pt x="124" y="164"/>
                                  <a:pt x="128" y="161"/>
                                </a:cubicBezTo>
                                <a:cubicBezTo>
                                  <a:pt x="131" y="158"/>
                                  <a:pt x="134" y="156"/>
                                  <a:pt x="137" y="153"/>
                                </a:cubicBezTo>
                                <a:cubicBezTo>
                                  <a:pt x="139" y="150"/>
                                  <a:pt x="141" y="147"/>
                                  <a:pt x="142" y="145"/>
                                </a:cubicBezTo>
                                <a:lnTo>
                                  <a:pt x="142" y="39"/>
                                </a:lnTo>
                                <a:cubicBezTo>
                                  <a:pt x="142" y="35"/>
                                  <a:pt x="142" y="31"/>
                                  <a:pt x="140" y="28"/>
                                </a:cubicBezTo>
                                <a:cubicBezTo>
                                  <a:pt x="138" y="25"/>
                                  <a:pt x="136" y="22"/>
                                  <a:pt x="133" y="20"/>
                                </a:cubicBezTo>
                                <a:cubicBezTo>
                                  <a:pt x="130" y="19"/>
                                  <a:pt x="127" y="18"/>
                                  <a:pt x="122" y="17"/>
                                </a:cubicBezTo>
                                <a:cubicBezTo>
                                  <a:pt x="118" y="17"/>
                                  <a:pt x="113" y="17"/>
                                  <a:pt x="107" y="17"/>
                                </a:cubicBezTo>
                                <a:lnTo>
                                  <a:pt x="107" y="4"/>
                                </a:lnTo>
                                <a:lnTo>
                                  <a:pt x="175" y="0"/>
                                </a:lnTo>
                                <a:lnTo>
                                  <a:pt x="178" y="2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4"/>
                                  <a:pt x="179" y="158"/>
                                  <a:pt x="181" y="161"/>
                                </a:cubicBezTo>
                                <a:cubicBezTo>
                                  <a:pt x="182" y="164"/>
                                  <a:pt x="185" y="166"/>
                                  <a:pt x="188" y="168"/>
                                </a:cubicBezTo>
                                <a:cubicBezTo>
                                  <a:pt x="190" y="170"/>
                                  <a:pt x="193" y="171"/>
                                  <a:pt x="196" y="171"/>
                                </a:cubicBezTo>
                                <a:cubicBezTo>
                                  <a:pt x="199" y="171"/>
                                  <a:pt x="203" y="172"/>
                                  <a:pt x="206" y="172"/>
                                </a:cubicBezTo>
                                <a:lnTo>
                                  <a:pt x="2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7"/>
                        <wps:cNvSpPr>
                          <a:spLocks/>
                        </wps:cNvSpPr>
                        <wps:spPr bwMode="auto">
                          <a:xfrm>
                            <a:off x="1100455" y="202565"/>
                            <a:ext cx="52070" cy="47625"/>
                          </a:xfrm>
                          <a:custGeom>
                            <a:avLst/>
                            <a:gdLst>
                              <a:gd name="T0" fmla="*/ 208 w 208"/>
                              <a:gd name="T1" fmla="*/ 191 h 191"/>
                              <a:gd name="T2" fmla="*/ 117 w 208"/>
                              <a:gd name="T3" fmla="*/ 191 h 191"/>
                              <a:gd name="T4" fmla="*/ 117 w 208"/>
                              <a:gd name="T5" fmla="*/ 178 h 191"/>
                              <a:gd name="T6" fmla="*/ 126 w 208"/>
                              <a:gd name="T7" fmla="*/ 177 h 191"/>
                              <a:gd name="T8" fmla="*/ 135 w 208"/>
                              <a:gd name="T9" fmla="*/ 176 h 191"/>
                              <a:gd name="T10" fmla="*/ 143 w 208"/>
                              <a:gd name="T11" fmla="*/ 170 h 191"/>
                              <a:gd name="T12" fmla="*/ 145 w 208"/>
                              <a:gd name="T13" fmla="*/ 159 h 191"/>
                              <a:gd name="T14" fmla="*/ 145 w 208"/>
                              <a:gd name="T15" fmla="*/ 63 h 191"/>
                              <a:gd name="T16" fmla="*/ 136 w 208"/>
                              <a:gd name="T17" fmla="*/ 33 h 191"/>
                              <a:gd name="T18" fmla="*/ 113 w 208"/>
                              <a:gd name="T19" fmla="*/ 22 h 191"/>
                              <a:gd name="T20" fmla="*/ 95 w 208"/>
                              <a:gd name="T21" fmla="*/ 25 h 191"/>
                              <a:gd name="T22" fmla="*/ 80 w 208"/>
                              <a:gd name="T23" fmla="*/ 33 h 191"/>
                              <a:gd name="T24" fmla="*/ 70 w 208"/>
                              <a:gd name="T25" fmla="*/ 42 h 191"/>
                              <a:gd name="T26" fmla="*/ 65 w 208"/>
                              <a:gd name="T27" fmla="*/ 50 h 191"/>
                              <a:gd name="T28" fmla="*/ 65 w 208"/>
                              <a:gd name="T29" fmla="*/ 157 h 191"/>
                              <a:gd name="T30" fmla="*/ 67 w 208"/>
                              <a:gd name="T31" fmla="*/ 168 h 191"/>
                              <a:gd name="T32" fmla="*/ 75 w 208"/>
                              <a:gd name="T33" fmla="*/ 174 h 191"/>
                              <a:gd name="T34" fmla="*/ 84 w 208"/>
                              <a:gd name="T35" fmla="*/ 177 h 191"/>
                              <a:gd name="T36" fmla="*/ 93 w 208"/>
                              <a:gd name="T37" fmla="*/ 178 h 191"/>
                              <a:gd name="T38" fmla="*/ 93 w 208"/>
                              <a:gd name="T39" fmla="*/ 191 h 191"/>
                              <a:gd name="T40" fmla="*/ 2 w 208"/>
                              <a:gd name="T41" fmla="*/ 191 h 191"/>
                              <a:gd name="T42" fmla="*/ 2 w 208"/>
                              <a:gd name="T43" fmla="*/ 178 h 191"/>
                              <a:gd name="T44" fmla="*/ 11 w 208"/>
                              <a:gd name="T45" fmla="*/ 177 h 191"/>
                              <a:gd name="T46" fmla="*/ 19 w 208"/>
                              <a:gd name="T47" fmla="*/ 176 h 191"/>
                              <a:gd name="T48" fmla="*/ 27 w 208"/>
                              <a:gd name="T49" fmla="*/ 170 h 191"/>
                              <a:gd name="T50" fmla="*/ 30 w 208"/>
                              <a:gd name="T51" fmla="*/ 159 h 191"/>
                              <a:gd name="T52" fmla="*/ 30 w 208"/>
                              <a:gd name="T53" fmla="*/ 44 h 191"/>
                              <a:gd name="T54" fmla="*/ 27 w 208"/>
                              <a:gd name="T55" fmla="*/ 33 h 191"/>
                              <a:gd name="T56" fmla="*/ 19 w 208"/>
                              <a:gd name="T57" fmla="*/ 24 h 191"/>
                              <a:gd name="T58" fmla="*/ 11 w 208"/>
                              <a:gd name="T59" fmla="*/ 21 h 191"/>
                              <a:gd name="T60" fmla="*/ 0 w 208"/>
                              <a:gd name="T61" fmla="*/ 19 h 191"/>
                              <a:gd name="T62" fmla="*/ 0 w 208"/>
                              <a:gd name="T63" fmla="*/ 7 h 191"/>
                              <a:gd name="T64" fmla="*/ 62 w 208"/>
                              <a:gd name="T65" fmla="*/ 3 h 191"/>
                              <a:gd name="T66" fmla="*/ 65 w 208"/>
                              <a:gd name="T67" fmla="*/ 5 h 191"/>
                              <a:gd name="T68" fmla="*/ 65 w 208"/>
                              <a:gd name="T69" fmla="*/ 31 h 191"/>
                              <a:gd name="T70" fmla="*/ 66 w 208"/>
                              <a:gd name="T71" fmla="*/ 31 h 191"/>
                              <a:gd name="T72" fmla="*/ 77 w 208"/>
                              <a:gd name="T73" fmla="*/ 21 h 191"/>
                              <a:gd name="T74" fmla="*/ 90 w 208"/>
                              <a:gd name="T75" fmla="*/ 10 h 191"/>
                              <a:gd name="T76" fmla="*/ 106 w 208"/>
                              <a:gd name="T77" fmla="*/ 3 h 191"/>
                              <a:gd name="T78" fmla="*/ 128 w 208"/>
                              <a:gd name="T79" fmla="*/ 0 h 191"/>
                              <a:gd name="T80" fmla="*/ 168 w 208"/>
                              <a:gd name="T81" fmla="*/ 16 h 191"/>
                              <a:gd name="T82" fmla="*/ 181 w 208"/>
                              <a:gd name="T83" fmla="*/ 61 h 191"/>
                              <a:gd name="T84" fmla="*/ 181 w 208"/>
                              <a:gd name="T85" fmla="*/ 158 h 191"/>
                              <a:gd name="T86" fmla="*/ 183 w 208"/>
                              <a:gd name="T87" fmla="*/ 168 h 191"/>
                              <a:gd name="T88" fmla="*/ 191 w 208"/>
                              <a:gd name="T89" fmla="*/ 174 h 191"/>
                              <a:gd name="T90" fmla="*/ 198 w 208"/>
                              <a:gd name="T91" fmla="*/ 177 h 191"/>
                              <a:gd name="T92" fmla="*/ 208 w 208"/>
                              <a:gd name="T93" fmla="*/ 178 h 191"/>
                              <a:gd name="T94" fmla="*/ 208 w 208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8" h="191">
                                <a:moveTo>
                                  <a:pt x="208" y="191"/>
                                </a:move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30" y="177"/>
                                  <a:pt x="133" y="177"/>
                                  <a:pt x="135" y="176"/>
                                </a:cubicBezTo>
                                <a:cubicBezTo>
                                  <a:pt x="138" y="175"/>
                                  <a:pt x="141" y="173"/>
                                  <a:pt x="143" y="170"/>
                                </a:cubicBezTo>
                                <a:cubicBezTo>
                                  <a:pt x="144" y="167"/>
                                  <a:pt x="145" y="164"/>
                                  <a:pt x="145" y="159"/>
                                </a:cubicBezTo>
                                <a:lnTo>
                                  <a:pt x="145" y="63"/>
                                </a:lnTo>
                                <a:cubicBezTo>
                                  <a:pt x="145" y="50"/>
                                  <a:pt x="142" y="40"/>
                                  <a:pt x="136" y="33"/>
                                </a:cubicBezTo>
                                <a:cubicBezTo>
                                  <a:pt x="130" y="26"/>
                                  <a:pt x="122" y="22"/>
                                  <a:pt x="113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0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7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7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3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1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cubicBezTo>
                                  <a:pt x="69" y="28"/>
                                  <a:pt x="72" y="25"/>
                                  <a:pt x="77" y="21"/>
                                </a:cubicBezTo>
                                <a:cubicBezTo>
                                  <a:pt x="81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6" y="0"/>
                                  <a:pt x="159" y="5"/>
                                  <a:pt x="168" y="16"/>
                                </a:cubicBezTo>
                                <a:cubicBezTo>
                                  <a:pt x="176" y="28"/>
                                  <a:pt x="181" y="42"/>
                                  <a:pt x="181" y="61"/>
                                </a:cubicBezTo>
                                <a:lnTo>
                                  <a:pt x="181" y="158"/>
                                </a:lnTo>
                                <a:cubicBezTo>
                                  <a:pt x="181" y="162"/>
                                  <a:pt x="181" y="165"/>
                                  <a:pt x="183" y="168"/>
                                </a:cubicBezTo>
                                <a:cubicBezTo>
                                  <a:pt x="184" y="171"/>
                                  <a:pt x="187" y="173"/>
                                  <a:pt x="191" y="174"/>
                                </a:cubicBezTo>
                                <a:cubicBezTo>
                                  <a:pt x="194" y="176"/>
                                  <a:pt x="196" y="177"/>
                                  <a:pt x="198" y="177"/>
                                </a:cubicBezTo>
                                <a:cubicBezTo>
                                  <a:pt x="201" y="178"/>
                                  <a:pt x="204" y="178"/>
                                  <a:pt x="208" y="178"/>
                                </a:cubicBezTo>
                                <a:lnTo>
                                  <a:pt x="20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8"/>
                        <wps:cNvSpPr>
                          <a:spLocks noEditPoints="1"/>
                        </wps:cNvSpPr>
                        <wps:spPr bwMode="auto">
                          <a:xfrm>
                            <a:off x="1156335" y="178435"/>
                            <a:ext cx="24130" cy="71755"/>
                          </a:xfrm>
                          <a:custGeom>
                            <a:avLst/>
                            <a:gdLst>
                              <a:gd name="T0" fmla="*/ 72 w 95"/>
                              <a:gd name="T1" fmla="*/ 24 h 286"/>
                              <a:gd name="T2" fmla="*/ 65 w 95"/>
                              <a:gd name="T3" fmla="*/ 43 h 286"/>
                              <a:gd name="T4" fmla="*/ 47 w 95"/>
                              <a:gd name="T5" fmla="*/ 51 h 286"/>
                              <a:gd name="T6" fmla="*/ 30 w 95"/>
                              <a:gd name="T7" fmla="*/ 43 h 286"/>
                              <a:gd name="T8" fmla="*/ 23 w 95"/>
                              <a:gd name="T9" fmla="*/ 26 h 286"/>
                              <a:gd name="T10" fmla="*/ 30 w 95"/>
                              <a:gd name="T11" fmla="*/ 8 h 286"/>
                              <a:gd name="T12" fmla="*/ 47 w 95"/>
                              <a:gd name="T13" fmla="*/ 0 h 286"/>
                              <a:gd name="T14" fmla="*/ 65 w 95"/>
                              <a:gd name="T15" fmla="*/ 7 h 286"/>
                              <a:gd name="T16" fmla="*/ 72 w 95"/>
                              <a:gd name="T17" fmla="*/ 24 h 286"/>
                              <a:gd name="T18" fmla="*/ 95 w 95"/>
                              <a:gd name="T19" fmla="*/ 286 h 286"/>
                              <a:gd name="T20" fmla="*/ 5 w 95"/>
                              <a:gd name="T21" fmla="*/ 286 h 286"/>
                              <a:gd name="T22" fmla="*/ 5 w 95"/>
                              <a:gd name="T23" fmla="*/ 273 h 286"/>
                              <a:gd name="T24" fmla="*/ 14 w 95"/>
                              <a:gd name="T25" fmla="*/ 273 h 286"/>
                              <a:gd name="T26" fmla="*/ 22 w 95"/>
                              <a:gd name="T27" fmla="*/ 271 h 286"/>
                              <a:gd name="T28" fmla="*/ 30 w 95"/>
                              <a:gd name="T29" fmla="*/ 265 h 286"/>
                              <a:gd name="T30" fmla="*/ 33 w 95"/>
                              <a:gd name="T31" fmla="*/ 254 h 286"/>
                              <a:gd name="T32" fmla="*/ 33 w 95"/>
                              <a:gd name="T33" fmla="*/ 139 h 286"/>
                              <a:gd name="T34" fmla="*/ 30 w 95"/>
                              <a:gd name="T35" fmla="*/ 128 h 286"/>
                              <a:gd name="T36" fmla="*/ 22 w 95"/>
                              <a:gd name="T37" fmla="*/ 120 h 286"/>
                              <a:gd name="T38" fmla="*/ 12 w 95"/>
                              <a:gd name="T39" fmla="*/ 116 h 286"/>
                              <a:gd name="T40" fmla="*/ 0 w 95"/>
                              <a:gd name="T41" fmla="*/ 114 h 286"/>
                              <a:gd name="T42" fmla="*/ 0 w 95"/>
                              <a:gd name="T43" fmla="*/ 102 h 286"/>
                              <a:gd name="T44" fmla="*/ 65 w 95"/>
                              <a:gd name="T45" fmla="*/ 98 h 286"/>
                              <a:gd name="T46" fmla="*/ 68 w 95"/>
                              <a:gd name="T47" fmla="*/ 100 h 286"/>
                              <a:gd name="T48" fmla="*/ 68 w 95"/>
                              <a:gd name="T49" fmla="*/ 252 h 286"/>
                              <a:gd name="T50" fmla="*/ 70 w 95"/>
                              <a:gd name="T51" fmla="*/ 263 h 286"/>
                              <a:gd name="T52" fmla="*/ 78 w 95"/>
                              <a:gd name="T53" fmla="*/ 269 h 286"/>
                              <a:gd name="T54" fmla="*/ 86 w 95"/>
                              <a:gd name="T55" fmla="*/ 272 h 286"/>
                              <a:gd name="T56" fmla="*/ 95 w 95"/>
                              <a:gd name="T57" fmla="*/ 273 h 286"/>
                              <a:gd name="T58" fmla="*/ 95 w 95"/>
                              <a:gd name="T5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86">
                                <a:moveTo>
                                  <a:pt x="72" y="24"/>
                                </a:moveTo>
                                <a:cubicBezTo>
                                  <a:pt x="72" y="31"/>
                                  <a:pt x="69" y="38"/>
                                  <a:pt x="65" y="43"/>
                                </a:cubicBezTo>
                                <a:cubicBezTo>
                                  <a:pt x="60" y="48"/>
                                  <a:pt x="54" y="51"/>
                                  <a:pt x="47" y="51"/>
                                </a:cubicBezTo>
                                <a:cubicBezTo>
                                  <a:pt x="41" y="51"/>
                                  <a:pt x="35" y="48"/>
                                  <a:pt x="30" y="43"/>
                                </a:cubicBezTo>
                                <a:cubicBezTo>
                                  <a:pt x="26" y="38"/>
                                  <a:pt x="23" y="32"/>
                                  <a:pt x="23" y="26"/>
                                </a:cubicBezTo>
                                <a:cubicBezTo>
                                  <a:pt x="23" y="19"/>
                                  <a:pt x="26" y="13"/>
                                  <a:pt x="30" y="8"/>
                                </a:cubicBezTo>
                                <a:cubicBezTo>
                                  <a:pt x="35" y="3"/>
                                  <a:pt x="41" y="0"/>
                                  <a:pt x="47" y="0"/>
                                </a:cubicBezTo>
                                <a:cubicBezTo>
                                  <a:pt x="54" y="0"/>
                                  <a:pt x="60" y="3"/>
                                  <a:pt x="65" y="7"/>
                                </a:cubicBezTo>
                                <a:cubicBezTo>
                                  <a:pt x="69" y="12"/>
                                  <a:pt x="72" y="18"/>
                                  <a:pt x="72" y="24"/>
                                </a:cubicBezTo>
                                <a:moveTo>
                                  <a:pt x="95" y="286"/>
                                </a:moveTo>
                                <a:lnTo>
                                  <a:pt x="5" y="286"/>
                                </a:lnTo>
                                <a:lnTo>
                                  <a:pt x="5" y="273"/>
                                </a:lnTo>
                                <a:cubicBezTo>
                                  <a:pt x="8" y="273"/>
                                  <a:pt x="11" y="273"/>
                                  <a:pt x="14" y="273"/>
                                </a:cubicBezTo>
                                <a:cubicBezTo>
                                  <a:pt x="17" y="272"/>
                                  <a:pt x="20" y="272"/>
                                  <a:pt x="22" y="271"/>
                                </a:cubicBezTo>
                                <a:cubicBezTo>
                                  <a:pt x="26" y="270"/>
                                  <a:pt x="29" y="268"/>
                                  <a:pt x="30" y="265"/>
                                </a:cubicBezTo>
                                <a:cubicBezTo>
                                  <a:pt x="32" y="262"/>
                                  <a:pt x="33" y="259"/>
                                  <a:pt x="33" y="254"/>
                                </a:cubicBezTo>
                                <a:lnTo>
                                  <a:pt x="33" y="139"/>
                                </a:lnTo>
                                <a:cubicBezTo>
                                  <a:pt x="33" y="135"/>
                                  <a:pt x="32" y="132"/>
                                  <a:pt x="30" y="128"/>
                                </a:cubicBezTo>
                                <a:cubicBezTo>
                                  <a:pt x="28" y="125"/>
                                  <a:pt x="26" y="122"/>
                                  <a:pt x="22" y="120"/>
                                </a:cubicBezTo>
                                <a:cubicBezTo>
                                  <a:pt x="20" y="118"/>
                                  <a:pt x="17" y="117"/>
                                  <a:pt x="12" y="116"/>
                                </a:cubicBezTo>
                                <a:cubicBezTo>
                                  <a:pt x="8" y="115"/>
                                  <a:pt x="3" y="114"/>
                                  <a:pt x="0" y="114"/>
                                </a:cubicBezTo>
                                <a:lnTo>
                                  <a:pt x="0" y="102"/>
                                </a:lnTo>
                                <a:lnTo>
                                  <a:pt x="65" y="98"/>
                                </a:lnTo>
                                <a:lnTo>
                                  <a:pt x="68" y="100"/>
                                </a:lnTo>
                                <a:lnTo>
                                  <a:pt x="68" y="252"/>
                                </a:lnTo>
                                <a:cubicBezTo>
                                  <a:pt x="68" y="256"/>
                                  <a:pt x="69" y="260"/>
                                  <a:pt x="70" y="263"/>
                                </a:cubicBezTo>
                                <a:cubicBezTo>
                                  <a:pt x="72" y="266"/>
                                  <a:pt x="75" y="268"/>
                                  <a:pt x="78" y="269"/>
                                </a:cubicBezTo>
                                <a:cubicBezTo>
                                  <a:pt x="81" y="270"/>
                                  <a:pt x="84" y="271"/>
                                  <a:pt x="86" y="272"/>
                                </a:cubicBezTo>
                                <a:cubicBezTo>
                                  <a:pt x="89" y="273"/>
                                  <a:pt x="92" y="273"/>
                                  <a:pt x="95" y="273"/>
                                </a:cubicBezTo>
                                <a:lnTo>
                                  <a:pt x="95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9"/>
                        <wps:cNvSpPr>
                          <a:spLocks/>
                        </wps:cNvSpPr>
                        <wps:spPr bwMode="auto">
                          <a:xfrm>
                            <a:off x="1180465" y="18923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3 h 247"/>
                              <a:gd name="T4" fmla="*/ 76 w 126"/>
                              <a:gd name="T5" fmla="*/ 247 h 247"/>
                              <a:gd name="T6" fmla="*/ 43 w 126"/>
                              <a:gd name="T7" fmla="*/ 235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5 w 126"/>
                              <a:gd name="T17" fmla="*/ 58 h 247"/>
                              <a:gd name="T18" fmla="*/ 35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199 h 247"/>
                              <a:gd name="T34" fmla="*/ 74 w 126"/>
                              <a:gd name="T35" fmla="*/ 213 h 247"/>
                              <a:gd name="T36" fmla="*/ 83 w 126"/>
                              <a:gd name="T37" fmla="*/ 221 h 247"/>
                              <a:gd name="T38" fmla="*/ 99 w 126"/>
                              <a:gd name="T39" fmla="*/ 224 h 247"/>
                              <a:gd name="T40" fmla="*/ 113 w 126"/>
                              <a:gd name="T41" fmla="*/ 223 h 247"/>
                              <a:gd name="T42" fmla="*/ 126 w 126"/>
                              <a:gd name="T43" fmla="*/ 221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8"/>
                                  <a:pt x="110" y="241"/>
                                  <a:pt x="103" y="243"/>
                                </a:cubicBezTo>
                                <a:cubicBezTo>
                                  <a:pt x="96" y="245"/>
                                  <a:pt x="87" y="247"/>
                                  <a:pt x="76" y="247"/>
                                </a:cubicBezTo>
                                <a:cubicBezTo>
                                  <a:pt x="61" y="247"/>
                                  <a:pt x="50" y="243"/>
                                  <a:pt x="43" y="235"/>
                                </a:cubicBezTo>
                                <a:cubicBezTo>
                                  <a:pt x="37" y="227"/>
                                  <a:pt x="34" y="216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7"/>
                                  <a:pt x="70" y="194"/>
                                  <a:pt x="70" y="199"/>
                                </a:cubicBezTo>
                                <a:cubicBezTo>
                                  <a:pt x="71" y="204"/>
                                  <a:pt x="72" y="209"/>
                                  <a:pt x="74" y="213"/>
                                </a:cubicBezTo>
                                <a:cubicBezTo>
                                  <a:pt x="76" y="216"/>
                                  <a:pt x="79" y="219"/>
                                  <a:pt x="83" y="221"/>
                                </a:cubicBezTo>
                                <a:cubicBezTo>
                                  <a:pt x="87" y="223"/>
                                  <a:pt x="93" y="224"/>
                                  <a:pt x="99" y="224"/>
                                </a:cubicBezTo>
                                <a:cubicBezTo>
                                  <a:pt x="103" y="224"/>
                                  <a:pt x="107" y="224"/>
                                  <a:pt x="113" y="223"/>
                                </a:cubicBezTo>
                                <a:cubicBezTo>
                                  <a:pt x="119" y="222"/>
                                  <a:pt x="124" y="222"/>
                                  <a:pt x="126" y="221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0"/>
                        <wps:cNvSpPr>
                          <a:spLocks/>
                        </wps:cNvSpPr>
                        <wps:spPr bwMode="auto">
                          <a:xfrm>
                            <a:off x="1214120" y="203835"/>
                            <a:ext cx="50165" cy="67310"/>
                          </a:xfrm>
                          <a:custGeom>
                            <a:avLst/>
                            <a:gdLst>
                              <a:gd name="T0" fmla="*/ 3 w 200"/>
                              <a:gd name="T1" fmla="*/ 246 h 269"/>
                              <a:gd name="T2" fmla="*/ 9 w 200"/>
                              <a:gd name="T3" fmla="*/ 231 h 269"/>
                              <a:gd name="T4" fmla="*/ 22 w 200"/>
                              <a:gd name="T5" fmla="*/ 225 h 269"/>
                              <a:gd name="T6" fmla="*/ 32 w 200"/>
                              <a:gd name="T7" fmla="*/ 227 h 269"/>
                              <a:gd name="T8" fmla="*/ 40 w 200"/>
                              <a:gd name="T9" fmla="*/ 233 h 269"/>
                              <a:gd name="T10" fmla="*/ 46 w 200"/>
                              <a:gd name="T11" fmla="*/ 241 h 269"/>
                              <a:gd name="T12" fmla="*/ 51 w 200"/>
                              <a:gd name="T13" fmla="*/ 249 h 269"/>
                              <a:gd name="T14" fmla="*/ 73 w 200"/>
                              <a:gd name="T15" fmla="*/ 222 h 269"/>
                              <a:gd name="T16" fmla="*/ 92 w 200"/>
                              <a:gd name="T17" fmla="*/ 185 h 269"/>
                              <a:gd name="T18" fmla="*/ 60 w 200"/>
                              <a:gd name="T19" fmla="*/ 105 h 269"/>
                              <a:gd name="T20" fmla="*/ 29 w 200"/>
                              <a:gd name="T21" fmla="*/ 32 h 269"/>
                              <a:gd name="T22" fmla="*/ 17 w 200"/>
                              <a:gd name="T23" fmla="*/ 18 h 269"/>
                              <a:gd name="T24" fmla="*/ 0 w 200"/>
                              <a:gd name="T25" fmla="*/ 12 h 269"/>
                              <a:gd name="T26" fmla="*/ 0 w 200"/>
                              <a:gd name="T27" fmla="*/ 0 h 269"/>
                              <a:gd name="T28" fmla="*/ 85 w 200"/>
                              <a:gd name="T29" fmla="*/ 0 h 269"/>
                              <a:gd name="T30" fmla="*/ 85 w 200"/>
                              <a:gd name="T31" fmla="*/ 13 h 269"/>
                              <a:gd name="T32" fmla="*/ 72 w 200"/>
                              <a:gd name="T33" fmla="*/ 15 h 269"/>
                              <a:gd name="T34" fmla="*/ 64 w 200"/>
                              <a:gd name="T35" fmla="*/ 20 h 269"/>
                              <a:gd name="T36" fmla="*/ 65 w 200"/>
                              <a:gd name="T37" fmla="*/ 24 h 269"/>
                              <a:gd name="T38" fmla="*/ 67 w 200"/>
                              <a:gd name="T39" fmla="*/ 30 h 269"/>
                              <a:gd name="T40" fmla="*/ 88 w 200"/>
                              <a:gd name="T41" fmla="*/ 83 h 269"/>
                              <a:gd name="T42" fmla="*/ 111 w 200"/>
                              <a:gd name="T43" fmla="*/ 140 h 269"/>
                              <a:gd name="T44" fmla="*/ 129 w 200"/>
                              <a:gd name="T45" fmla="*/ 98 h 269"/>
                              <a:gd name="T46" fmla="*/ 149 w 200"/>
                              <a:gd name="T47" fmla="*/ 47 h 269"/>
                              <a:gd name="T48" fmla="*/ 153 w 200"/>
                              <a:gd name="T49" fmla="*/ 37 h 269"/>
                              <a:gd name="T50" fmla="*/ 156 w 200"/>
                              <a:gd name="T51" fmla="*/ 26 h 269"/>
                              <a:gd name="T52" fmla="*/ 147 w 200"/>
                              <a:gd name="T53" fmla="*/ 17 h 269"/>
                              <a:gd name="T54" fmla="*/ 131 w 200"/>
                              <a:gd name="T55" fmla="*/ 12 h 269"/>
                              <a:gd name="T56" fmla="*/ 131 w 200"/>
                              <a:gd name="T57" fmla="*/ 0 h 269"/>
                              <a:gd name="T58" fmla="*/ 200 w 200"/>
                              <a:gd name="T59" fmla="*/ 0 h 269"/>
                              <a:gd name="T60" fmla="*/ 200 w 200"/>
                              <a:gd name="T61" fmla="*/ 11 h 269"/>
                              <a:gd name="T62" fmla="*/ 185 w 200"/>
                              <a:gd name="T63" fmla="*/ 18 h 269"/>
                              <a:gd name="T64" fmla="*/ 171 w 200"/>
                              <a:gd name="T65" fmla="*/ 34 h 269"/>
                              <a:gd name="T66" fmla="*/ 131 w 200"/>
                              <a:gd name="T67" fmla="*/ 129 h 269"/>
                              <a:gd name="T68" fmla="*/ 105 w 200"/>
                              <a:gd name="T69" fmla="*/ 192 h 269"/>
                              <a:gd name="T70" fmla="*/ 83 w 200"/>
                              <a:gd name="T71" fmla="*/ 233 h 269"/>
                              <a:gd name="T72" fmla="*/ 65 w 200"/>
                              <a:gd name="T73" fmla="*/ 256 h 269"/>
                              <a:gd name="T74" fmla="*/ 50 w 200"/>
                              <a:gd name="T75" fmla="*/ 267 h 269"/>
                              <a:gd name="T76" fmla="*/ 35 w 200"/>
                              <a:gd name="T77" fmla="*/ 269 h 269"/>
                              <a:gd name="T78" fmla="*/ 12 w 200"/>
                              <a:gd name="T79" fmla="*/ 262 h 269"/>
                              <a:gd name="T80" fmla="*/ 3 w 200"/>
                              <a:gd name="T81" fmla="*/ 24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3" y="246"/>
                                </a:moveTo>
                                <a:cubicBezTo>
                                  <a:pt x="3" y="240"/>
                                  <a:pt x="5" y="235"/>
                                  <a:pt x="9" y="231"/>
                                </a:cubicBezTo>
                                <a:cubicBezTo>
                                  <a:pt x="12" y="227"/>
                                  <a:pt x="16" y="225"/>
                                  <a:pt x="22" y="225"/>
                                </a:cubicBezTo>
                                <a:cubicBezTo>
                                  <a:pt x="26" y="225"/>
                                  <a:pt x="29" y="226"/>
                                  <a:pt x="32" y="227"/>
                                </a:cubicBezTo>
                                <a:cubicBezTo>
                                  <a:pt x="35" y="229"/>
                                  <a:pt x="37" y="231"/>
                                  <a:pt x="40" y="233"/>
                                </a:cubicBezTo>
                                <a:cubicBezTo>
                                  <a:pt x="42" y="235"/>
                                  <a:pt x="44" y="238"/>
                                  <a:pt x="46" y="241"/>
                                </a:cubicBezTo>
                                <a:cubicBezTo>
                                  <a:pt x="48" y="244"/>
                                  <a:pt x="50" y="247"/>
                                  <a:pt x="51" y="249"/>
                                </a:cubicBezTo>
                                <a:cubicBezTo>
                                  <a:pt x="57" y="245"/>
                                  <a:pt x="65" y="237"/>
                                  <a:pt x="73" y="222"/>
                                </a:cubicBezTo>
                                <a:cubicBezTo>
                                  <a:pt x="82" y="208"/>
                                  <a:pt x="88" y="195"/>
                                  <a:pt x="92" y="185"/>
                                </a:cubicBezTo>
                                <a:cubicBezTo>
                                  <a:pt x="80" y="155"/>
                                  <a:pt x="69" y="128"/>
                                  <a:pt x="60" y="105"/>
                                </a:cubicBezTo>
                                <a:cubicBezTo>
                                  <a:pt x="50" y="81"/>
                                  <a:pt x="40" y="57"/>
                                  <a:pt x="29" y="32"/>
                                </a:cubicBezTo>
                                <a:cubicBezTo>
                                  <a:pt x="27" y="26"/>
                                  <a:pt x="23" y="22"/>
                                  <a:pt x="17" y="18"/>
                                </a:cubicBezTo>
                                <a:cubicBezTo>
                                  <a:pt x="12" y="15"/>
                                  <a:pt x="6" y="13"/>
                                  <a:pt x="0" y="12"/>
                                </a:cubicBez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3"/>
                                </a:lnTo>
                                <a:cubicBezTo>
                                  <a:pt x="82" y="13"/>
                                  <a:pt x="77" y="14"/>
                                  <a:pt x="72" y="15"/>
                                </a:cubicBezTo>
                                <a:cubicBezTo>
                                  <a:pt x="66" y="17"/>
                                  <a:pt x="64" y="18"/>
                                  <a:pt x="64" y="20"/>
                                </a:cubicBezTo>
                                <a:cubicBezTo>
                                  <a:pt x="64" y="21"/>
                                  <a:pt x="64" y="22"/>
                                  <a:pt x="65" y="24"/>
                                </a:cubicBezTo>
                                <a:cubicBezTo>
                                  <a:pt x="65" y="26"/>
                                  <a:pt x="66" y="28"/>
                                  <a:pt x="67" y="30"/>
                                </a:cubicBezTo>
                                <a:cubicBezTo>
                                  <a:pt x="71" y="42"/>
                                  <a:pt x="79" y="60"/>
                                  <a:pt x="88" y="83"/>
                                </a:cubicBezTo>
                                <a:cubicBezTo>
                                  <a:pt x="98" y="107"/>
                                  <a:pt x="106" y="126"/>
                                  <a:pt x="111" y="140"/>
                                </a:cubicBezTo>
                                <a:cubicBezTo>
                                  <a:pt x="117" y="126"/>
                                  <a:pt x="123" y="112"/>
                                  <a:pt x="129" y="98"/>
                                </a:cubicBezTo>
                                <a:cubicBezTo>
                                  <a:pt x="135" y="83"/>
                                  <a:pt x="142" y="67"/>
                                  <a:pt x="149" y="47"/>
                                </a:cubicBezTo>
                                <a:cubicBezTo>
                                  <a:pt x="150" y="45"/>
                                  <a:pt x="151" y="41"/>
                                  <a:pt x="153" y="37"/>
                                </a:cubicBezTo>
                                <a:cubicBezTo>
                                  <a:pt x="155" y="33"/>
                                  <a:pt x="156" y="29"/>
                                  <a:pt x="156" y="26"/>
                                </a:cubicBezTo>
                                <a:cubicBezTo>
                                  <a:pt x="156" y="23"/>
                                  <a:pt x="153" y="20"/>
                                  <a:pt x="147" y="17"/>
                                </a:cubicBezTo>
                                <a:cubicBezTo>
                                  <a:pt x="141" y="14"/>
                                  <a:pt x="136" y="13"/>
                                  <a:pt x="131" y="12"/>
                                </a:cubicBezTo>
                                <a:lnTo>
                                  <a:pt x="131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cubicBezTo>
                                  <a:pt x="196" y="12"/>
                                  <a:pt x="191" y="14"/>
                                  <a:pt x="185" y="18"/>
                                </a:cubicBezTo>
                                <a:cubicBezTo>
                                  <a:pt x="179" y="22"/>
                                  <a:pt x="174" y="27"/>
                                  <a:pt x="171" y="34"/>
                                </a:cubicBezTo>
                                <a:cubicBezTo>
                                  <a:pt x="156" y="68"/>
                                  <a:pt x="143" y="100"/>
                                  <a:pt x="131" y="129"/>
                                </a:cubicBezTo>
                                <a:cubicBezTo>
                                  <a:pt x="120" y="157"/>
                                  <a:pt x="111" y="178"/>
                                  <a:pt x="105" y="192"/>
                                </a:cubicBezTo>
                                <a:cubicBezTo>
                                  <a:pt x="97" y="209"/>
                                  <a:pt x="90" y="223"/>
                                  <a:pt x="83" y="233"/>
                                </a:cubicBezTo>
                                <a:cubicBezTo>
                                  <a:pt x="77" y="243"/>
                                  <a:pt x="71" y="250"/>
                                  <a:pt x="65" y="256"/>
                                </a:cubicBezTo>
                                <a:cubicBezTo>
                                  <a:pt x="60" y="261"/>
                                  <a:pt x="54" y="265"/>
                                  <a:pt x="50" y="267"/>
                                </a:cubicBezTo>
                                <a:cubicBezTo>
                                  <a:pt x="45" y="268"/>
                                  <a:pt x="40" y="269"/>
                                  <a:pt x="35" y="269"/>
                                </a:cubicBezTo>
                                <a:cubicBezTo>
                                  <a:pt x="25" y="269"/>
                                  <a:pt x="17" y="267"/>
                                  <a:pt x="12" y="262"/>
                                </a:cubicBezTo>
                                <a:cubicBezTo>
                                  <a:pt x="6" y="258"/>
                                  <a:pt x="3" y="252"/>
                                  <a:pt x="3" y="2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1"/>
                        <wps:cNvSpPr>
                          <a:spLocks/>
                        </wps:cNvSpPr>
                        <wps:spPr bwMode="auto">
                          <a:xfrm>
                            <a:off x="769620" y="272415"/>
                            <a:ext cx="66040" cy="6985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167 h 280"/>
                              <a:gd name="T2" fmla="*/ 250 w 262"/>
                              <a:gd name="T3" fmla="*/ 169 h 280"/>
                              <a:gd name="T4" fmla="*/ 238 w 262"/>
                              <a:gd name="T5" fmla="*/ 172 h 280"/>
                              <a:gd name="T6" fmla="*/ 230 w 262"/>
                              <a:gd name="T7" fmla="*/ 180 h 280"/>
                              <a:gd name="T8" fmla="*/ 227 w 262"/>
                              <a:gd name="T9" fmla="*/ 192 h 280"/>
                              <a:gd name="T10" fmla="*/ 227 w 262"/>
                              <a:gd name="T11" fmla="*/ 213 h 280"/>
                              <a:gd name="T12" fmla="*/ 228 w 262"/>
                              <a:gd name="T13" fmla="*/ 243 h 280"/>
                              <a:gd name="T14" fmla="*/ 228 w 262"/>
                              <a:gd name="T15" fmla="*/ 256 h 280"/>
                              <a:gd name="T16" fmla="*/ 178 w 262"/>
                              <a:gd name="T17" fmla="*/ 274 h 280"/>
                              <a:gd name="T18" fmla="*/ 129 w 262"/>
                              <a:gd name="T19" fmla="*/ 280 h 280"/>
                              <a:gd name="T20" fmla="*/ 80 w 262"/>
                              <a:gd name="T21" fmla="*/ 270 h 280"/>
                              <a:gd name="T22" fmla="*/ 39 w 262"/>
                              <a:gd name="T23" fmla="*/ 243 h 280"/>
                              <a:gd name="T24" fmla="*/ 10 w 262"/>
                              <a:gd name="T25" fmla="*/ 199 h 280"/>
                              <a:gd name="T26" fmla="*/ 0 w 262"/>
                              <a:gd name="T27" fmla="*/ 142 h 280"/>
                              <a:gd name="T28" fmla="*/ 10 w 262"/>
                              <a:gd name="T29" fmla="*/ 85 h 280"/>
                              <a:gd name="T30" fmla="*/ 38 w 262"/>
                              <a:gd name="T31" fmla="*/ 40 h 280"/>
                              <a:gd name="T32" fmla="*/ 81 w 262"/>
                              <a:gd name="T33" fmla="*/ 11 h 280"/>
                              <a:gd name="T34" fmla="*/ 134 w 262"/>
                              <a:gd name="T35" fmla="*/ 0 h 280"/>
                              <a:gd name="T36" fmla="*/ 173 w 262"/>
                              <a:gd name="T37" fmla="*/ 6 h 280"/>
                              <a:gd name="T38" fmla="*/ 203 w 262"/>
                              <a:gd name="T39" fmla="*/ 19 h 280"/>
                              <a:gd name="T40" fmla="*/ 211 w 262"/>
                              <a:gd name="T41" fmla="*/ 6 h 280"/>
                              <a:gd name="T42" fmla="*/ 226 w 262"/>
                              <a:gd name="T43" fmla="*/ 6 h 280"/>
                              <a:gd name="T44" fmla="*/ 227 w 262"/>
                              <a:gd name="T45" fmla="*/ 99 h 280"/>
                              <a:gd name="T46" fmla="*/ 212 w 262"/>
                              <a:gd name="T47" fmla="*/ 99 h 280"/>
                              <a:gd name="T48" fmla="*/ 202 w 262"/>
                              <a:gd name="T49" fmla="*/ 69 h 280"/>
                              <a:gd name="T50" fmla="*/ 187 w 262"/>
                              <a:gd name="T51" fmla="*/ 42 h 280"/>
                              <a:gd name="T52" fmla="*/ 165 w 262"/>
                              <a:gd name="T53" fmla="*/ 23 h 280"/>
                              <a:gd name="T54" fmla="*/ 133 w 262"/>
                              <a:gd name="T55" fmla="*/ 16 h 280"/>
                              <a:gd name="T56" fmla="*/ 97 w 262"/>
                              <a:gd name="T57" fmla="*/ 24 h 280"/>
                              <a:gd name="T58" fmla="*/ 69 w 262"/>
                              <a:gd name="T59" fmla="*/ 49 h 280"/>
                              <a:gd name="T60" fmla="*/ 51 w 262"/>
                              <a:gd name="T61" fmla="*/ 88 h 280"/>
                              <a:gd name="T62" fmla="*/ 45 w 262"/>
                              <a:gd name="T63" fmla="*/ 140 h 280"/>
                              <a:gd name="T64" fmla="*/ 51 w 262"/>
                              <a:gd name="T65" fmla="*/ 188 h 280"/>
                              <a:gd name="T66" fmla="*/ 69 w 262"/>
                              <a:gd name="T67" fmla="*/ 227 h 280"/>
                              <a:gd name="T68" fmla="*/ 98 w 262"/>
                              <a:gd name="T69" fmla="*/ 253 h 280"/>
                              <a:gd name="T70" fmla="*/ 138 w 262"/>
                              <a:gd name="T71" fmla="*/ 263 h 280"/>
                              <a:gd name="T72" fmla="*/ 169 w 262"/>
                              <a:gd name="T73" fmla="*/ 258 h 280"/>
                              <a:gd name="T74" fmla="*/ 188 w 262"/>
                              <a:gd name="T75" fmla="*/ 247 h 280"/>
                              <a:gd name="T76" fmla="*/ 190 w 262"/>
                              <a:gd name="T77" fmla="*/ 227 h 280"/>
                              <a:gd name="T78" fmla="*/ 190 w 262"/>
                              <a:gd name="T79" fmla="*/ 210 h 280"/>
                              <a:gd name="T80" fmla="*/ 190 w 262"/>
                              <a:gd name="T81" fmla="*/ 196 h 280"/>
                              <a:gd name="T82" fmla="*/ 187 w 262"/>
                              <a:gd name="T83" fmla="*/ 182 h 280"/>
                              <a:gd name="T84" fmla="*/ 178 w 262"/>
                              <a:gd name="T85" fmla="*/ 173 h 280"/>
                              <a:gd name="T86" fmla="*/ 162 w 262"/>
                              <a:gd name="T87" fmla="*/ 169 h 280"/>
                              <a:gd name="T88" fmla="*/ 145 w 262"/>
                              <a:gd name="T89" fmla="*/ 167 h 280"/>
                              <a:gd name="T90" fmla="*/ 145 w 262"/>
                              <a:gd name="T91" fmla="*/ 153 h 280"/>
                              <a:gd name="T92" fmla="*/ 262 w 262"/>
                              <a:gd name="T93" fmla="*/ 153 h 280"/>
                              <a:gd name="T94" fmla="*/ 262 w 262"/>
                              <a:gd name="T95" fmla="*/ 16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280">
                                <a:moveTo>
                                  <a:pt x="262" y="167"/>
                                </a:moveTo>
                                <a:cubicBezTo>
                                  <a:pt x="259" y="167"/>
                                  <a:pt x="255" y="168"/>
                                  <a:pt x="250" y="169"/>
                                </a:cubicBezTo>
                                <a:cubicBezTo>
                                  <a:pt x="245" y="169"/>
                                  <a:pt x="241" y="171"/>
                                  <a:pt x="238" y="172"/>
                                </a:cubicBezTo>
                                <a:cubicBezTo>
                                  <a:pt x="234" y="174"/>
                                  <a:pt x="231" y="177"/>
                                  <a:pt x="230" y="180"/>
                                </a:cubicBezTo>
                                <a:cubicBezTo>
                                  <a:pt x="228" y="184"/>
                                  <a:pt x="227" y="188"/>
                                  <a:pt x="227" y="192"/>
                                </a:cubicBezTo>
                                <a:lnTo>
                                  <a:pt x="227" y="213"/>
                                </a:lnTo>
                                <a:cubicBezTo>
                                  <a:pt x="227" y="228"/>
                                  <a:pt x="227" y="238"/>
                                  <a:pt x="228" y="243"/>
                                </a:cubicBezTo>
                                <a:cubicBezTo>
                                  <a:pt x="228" y="249"/>
                                  <a:pt x="228" y="253"/>
                                  <a:pt x="228" y="256"/>
                                </a:cubicBezTo>
                                <a:cubicBezTo>
                                  <a:pt x="212" y="264"/>
                                  <a:pt x="195" y="270"/>
                                  <a:pt x="178" y="274"/>
                                </a:cubicBezTo>
                                <a:cubicBezTo>
                                  <a:pt x="162" y="278"/>
                                  <a:pt x="145" y="280"/>
                                  <a:pt x="129" y="280"/>
                                </a:cubicBezTo>
                                <a:cubicBezTo>
                                  <a:pt x="112" y="280"/>
                                  <a:pt x="96" y="277"/>
                                  <a:pt x="80" y="270"/>
                                </a:cubicBezTo>
                                <a:cubicBezTo>
                                  <a:pt x="64" y="264"/>
                                  <a:pt x="50" y="255"/>
                                  <a:pt x="39" y="243"/>
                                </a:cubicBezTo>
                                <a:cubicBezTo>
                                  <a:pt x="27" y="231"/>
                                  <a:pt x="17" y="216"/>
                                  <a:pt x="10" y="199"/>
                                </a:cubicBezTo>
                                <a:cubicBezTo>
                                  <a:pt x="3" y="182"/>
                                  <a:pt x="0" y="163"/>
                                  <a:pt x="0" y="142"/>
                                </a:cubicBezTo>
                                <a:cubicBezTo>
                                  <a:pt x="0" y="122"/>
                                  <a:pt x="3" y="103"/>
                                  <a:pt x="10" y="85"/>
                                </a:cubicBezTo>
                                <a:cubicBezTo>
                                  <a:pt x="16" y="68"/>
                                  <a:pt x="26" y="53"/>
                                  <a:pt x="38" y="40"/>
                                </a:cubicBezTo>
                                <a:cubicBezTo>
                                  <a:pt x="50" y="27"/>
                                  <a:pt x="64" y="18"/>
                                  <a:pt x="81" y="11"/>
                                </a:cubicBezTo>
                                <a:cubicBezTo>
                                  <a:pt x="97" y="4"/>
                                  <a:pt x="115" y="0"/>
                                  <a:pt x="134" y="0"/>
                                </a:cubicBezTo>
                                <a:cubicBezTo>
                                  <a:pt x="149" y="0"/>
                                  <a:pt x="162" y="2"/>
                                  <a:pt x="173" y="6"/>
                                </a:cubicBezTo>
                                <a:cubicBezTo>
                                  <a:pt x="185" y="9"/>
                                  <a:pt x="194" y="14"/>
                                  <a:pt x="203" y="19"/>
                                </a:cubicBezTo>
                                <a:lnTo>
                                  <a:pt x="211" y="6"/>
                                </a:lnTo>
                                <a:lnTo>
                                  <a:pt x="226" y="6"/>
                                </a:lnTo>
                                <a:lnTo>
                                  <a:pt x="227" y="99"/>
                                </a:lnTo>
                                <a:lnTo>
                                  <a:pt x="212" y="99"/>
                                </a:lnTo>
                                <a:cubicBezTo>
                                  <a:pt x="209" y="89"/>
                                  <a:pt x="206" y="79"/>
                                  <a:pt x="202" y="69"/>
                                </a:cubicBezTo>
                                <a:cubicBezTo>
                                  <a:pt x="198" y="59"/>
                                  <a:pt x="193" y="50"/>
                                  <a:pt x="187" y="42"/>
                                </a:cubicBezTo>
                                <a:cubicBezTo>
                                  <a:pt x="181" y="34"/>
                                  <a:pt x="173" y="28"/>
                                  <a:pt x="165" y="23"/>
                                </a:cubicBezTo>
                                <a:cubicBezTo>
                                  <a:pt x="156" y="18"/>
                                  <a:pt x="145" y="16"/>
                                  <a:pt x="133" y="16"/>
                                </a:cubicBezTo>
                                <a:cubicBezTo>
                                  <a:pt x="119" y="16"/>
                                  <a:pt x="107" y="19"/>
                                  <a:pt x="97" y="24"/>
                                </a:cubicBezTo>
                                <a:cubicBezTo>
                                  <a:pt x="86" y="30"/>
                                  <a:pt x="77" y="38"/>
                                  <a:pt x="69" y="49"/>
                                </a:cubicBezTo>
                                <a:cubicBezTo>
                                  <a:pt x="61" y="59"/>
                                  <a:pt x="56" y="72"/>
                                  <a:pt x="51" y="88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8"/>
                                </a:cubicBezTo>
                                <a:cubicBezTo>
                                  <a:pt x="55" y="203"/>
                                  <a:pt x="61" y="216"/>
                                  <a:pt x="69" y="227"/>
                                </a:cubicBezTo>
                                <a:cubicBezTo>
                                  <a:pt x="77" y="238"/>
                                  <a:pt x="87" y="247"/>
                                  <a:pt x="98" y="253"/>
                                </a:cubicBezTo>
                                <a:cubicBezTo>
                                  <a:pt x="110" y="260"/>
                                  <a:pt x="123" y="263"/>
                                  <a:pt x="138" y="263"/>
                                </a:cubicBezTo>
                                <a:cubicBezTo>
                                  <a:pt x="149" y="263"/>
                                  <a:pt x="159" y="261"/>
                                  <a:pt x="169" y="258"/>
                                </a:cubicBezTo>
                                <a:cubicBezTo>
                                  <a:pt x="178" y="255"/>
                                  <a:pt x="184" y="251"/>
                                  <a:pt x="188" y="247"/>
                                </a:cubicBezTo>
                                <a:cubicBezTo>
                                  <a:pt x="189" y="241"/>
                                  <a:pt x="189" y="234"/>
                                  <a:pt x="190" y="227"/>
                                </a:cubicBezTo>
                                <a:cubicBezTo>
                                  <a:pt x="190" y="221"/>
                                  <a:pt x="190" y="215"/>
                                  <a:pt x="190" y="210"/>
                                </a:cubicBezTo>
                                <a:lnTo>
                                  <a:pt x="190" y="196"/>
                                </a:lnTo>
                                <a:cubicBezTo>
                                  <a:pt x="190" y="191"/>
                                  <a:pt x="189" y="186"/>
                                  <a:pt x="187" y="182"/>
                                </a:cubicBezTo>
                                <a:cubicBezTo>
                                  <a:pt x="186" y="178"/>
                                  <a:pt x="183" y="175"/>
                                  <a:pt x="178" y="173"/>
                                </a:cubicBezTo>
                                <a:cubicBezTo>
                                  <a:pt x="174" y="171"/>
                                  <a:pt x="169" y="169"/>
                                  <a:pt x="162" y="169"/>
                                </a:cubicBezTo>
                                <a:cubicBezTo>
                                  <a:pt x="154" y="168"/>
                                  <a:pt x="149" y="167"/>
                                  <a:pt x="145" y="167"/>
                                </a:cubicBezTo>
                                <a:lnTo>
                                  <a:pt x="145" y="153"/>
                                </a:lnTo>
                                <a:lnTo>
                                  <a:pt x="262" y="153"/>
                                </a:lnTo>
                                <a:lnTo>
                                  <a:pt x="26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2"/>
                        <wps:cNvSpPr>
                          <a:spLocks/>
                        </wps:cNvSpPr>
                        <wps:spPr bwMode="auto">
                          <a:xfrm>
                            <a:off x="836930" y="292735"/>
                            <a:ext cx="35560" cy="476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9 h 190"/>
                              <a:gd name="T2" fmla="*/ 140 w 144"/>
                              <a:gd name="T3" fmla="*/ 46 h 190"/>
                              <a:gd name="T4" fmla="*/ 125 w 144"/>
                              <a:gd name="T5" fmla="*/ 53 h 190"/>
                              <a:gd name="T6" fmla="*/ 109 w 144"/>
                              <a:gd name="T7" fmla="*/ 48 h 190"/>
                              <a:gd name="T8" fmla="*/ 104 w 144"/>
                              <a:gd name="T9" fmla="*/ 35 h 190"/>
                              <a:gd name="T10" fmla="*/ 104 w 144"/>
                              <a:gd name="T11" fmla="*/ 28 h 190"/>
                              <a:gd name="T12" fmla="*/ 105 w 144"/>
                              <a:gd name="T13" fmla="*/ 21 h 190"/>
                              <a:gd name="T14" fmla="*/ 85 w 144"/>
                              <a:gd name="T15" fmla="*/ 28 h 190"/>
                              <a:gd name="T16" fmla="*/ 65 w 144"/>
                              <a:gd name="T17" fmla="*/ 49 h 190"/>
                              <a:gd name="T18" fmla="*/ 65 w 144"/>
                              <a:gd name="T19" fmla="*/ 157 h 190"/>
                              <a:gd name="T20" fmla="*/ 67 w 144"/>
                              <a:gd name="T21" fmla="*/ 168 h 190"/>
                              <a:gd name="T22" fmla="*/ 75 w 144"/>
                              <a:gd name="T23" fmla="*/ 174 h 190"/>
                              <a:gd name="T24" fmla="*/ 87 w 144"/>
                              <a:gd name="T25" fmla="*/ 177 h 190"/>
                              <a:gd name="T26" fmla="*/ 100 w 144"/>
                              <a:gd name="T27" fmla="*/ 178 h 190"/>
                              <a:gd name="T28" fmla="*/ 100 w 144"/>
                              <a:gd name="T29" fmla="*/ 190 h 190"/>
                              <a:gd name="T30" fmla="*/ 2 w 144"/>
                              <a:gd name="T31" fmla="*/ 190 h 190"/>
                              <a:gd name="T32" fmla="*/ 2 w 144"/>
                              <a:gd name="T33" fmla="*/ 178 h 190"/>
                              <a:gd name="T34" fmla="*/ 11 w 144"/>
                              <a:gd name="T35" fmla="*/ 177 h 190"/>
                              <a:gd name="T36" fmla="*/ 19 w 144"/>
                              <a:gd name="T37" fmla="*/ 176 h 190"/>
                              <a:gd name="T38" fmla="*/ 27 w 144"/>
                              <a:gd name="T39" fmla="*/ 170 h 190"/>
                              <a:gd name="T40" fmla="*/ 29 w 144"/>
                              <a:gd name="T41" fmla="*/ 159 h 190"/>
                              <a:gd name="T42" fmla="*/ 29 w 144"/>
                              <a:gd name="T43" fmla="*/ 44 h 190"/>
                              <a:gd name="T44" fmla="*/ 27 w 144"/>
                              <a:gd name="T45" fmla="*/ 33 h 190"/>
                              <a:gd name="T46" fmla="*/ 19 w 144"/>
                              <a:gd name="T47" fmla="*/ 24 h 190"/>
                              <a:gd name="T48" fmla="*/ 11 w 144"/>
                              <a:gd name="T49" fmla="*/ 20 h 190"/>
                              <a:gd name="T50" fmla="*/ 0 w 144"/>
                              <a:gd name="T51" fmla="*/ 19 h 190"/>
                              <a:gd name="T52" fmla="*/ 0 w 144"/>
                              <a:gd name="T53" fmla="*/ 6 h 190"/>
                              <a:gd name="T54" fmla="*/ 62 w 144"/>
                              <a:gd name="T55" fmla="*/ 2 h 190"/>
                              <a:gd name="T56" fmla="*/ 65 w 144"/>
                              <a:gd name="T57" fmla="*/ 5 h 190"/>
                              <a:gd name="T58" fmla="*/ 65 w 144"/>
                              <a:gd name="T59" fmla="*/ 31 h 190"/>
                              <a:gd name="T60" fmla="*/ 65 w 144"/>
                              <a:gd name="T61" fmla="*/ 31 h 190"/>
                              <a:gd name="T62" fmla="*/ 91 w 144"/>
                              <a:gd name="T63" fmla="*/ 8 h 190"/>
                              <a:gd name="T64" fmla="*/ 118 w 144"/>
                              <a:gd name="T65" fmla="*/ 0 h 190"/>
                              <a:gd name="T66" fmla="*/ 137 w 144"/>
                              <a:gd name="T67" fmla="*/ 8 h 190"/>
                              <a:gd name="T68" fmla="*/ 144 w 144"/>
                              <a:gd name="T69" fmla="*/ 2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144" y="29"/>
                                </a:moveTo>
                                <a:cubicBezTo>
                                  <a:pt x="144" y="35"/>
                                  <a:pt x="143" y="41"/>
                                  <a:pt x="140" y="46"/>
                                </a:cubicBezTo>
                                <a:cubicBezTo>
                                  <a:pt x="137" y="51"/>
                                  <a:pt x="132" y="53"/>
                                  <a:pt x="125" y="53"/>
                                </a:cubicBezTo>
                                <a:cubicBezTo>
                                  <a:pt x="118" y="53"/>
                                  <a:pt x="113" y="51"/>
                                  <a:pt x="109" y="48"/>
                                </a:cubicBezTo>
                                <a:cubicBezTo>
                                  <a:pt x="105" y="44"/>
                                  <a:pt x="104" y="40"/>
                                  <a:pt x="104" y="35"/>
                                </a:cubicBezTo>
                                <a:cubicBezTo>
                                  <a:pt x="104" y="33"/>
                                  <a:pt x="104" y="30"/>
                                  <a:pt x="104" y="28"/>
                                </a:cubicBezTo>
                                <a:cubicBezTo>
                                  <a:pt x="105" y="26"/>
                                  <a:pt x="105" y="23"/>
                                  <a:pt x="105" y="21"/>
                                </a:cubicBezTo>
                                <a:cubicBezTo>
                                  <a:pt x="100" y="21"/>
                                  <a:pt x="93" y="24"/>
                                  <a:pt x="85" y="28"/>
                                </a:cubicBezTo>
                                <a:cubicBezTo>
                                  <a:pt x="77" y="33"/>
                                  <a:pt x="70" y="40"/>
                                  <a:pt x="65" y="49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5" y="165"/>
                                  <a:pt x="67" y="168"/>
                                </a:cubicBezTo>
                                <a:cubicBezTo>
                                  <a:pt x="69" y="170"/>
                                  <a:pt x="71" y="172"/>
                                  <a:pt x="75" y="174"/>
                                </a:cubicBezTo>
                                <a:cubicBezTo>
                                  <a:pt x="78" y="175"/>
                                  <a:pt x="82" y="176"/>
                                  <a:pt x="87" y="177"/>
                                </a:cubicBezTo>
                                <a:cubicBezTo>
                                  <a:pt x="92" y="177"/>
                                  <a:pt x="97" y="178"/>
                                  <a:pt x="100" y="178"/>
                                </a:cubicBezTo>
                                <a:lnTo>
                                  <a:pt x="100" y="190"/>
                                </a:lnTo>
                                <a:lnTo>
                                  <a:pt x="2" y="190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6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29" y="163"/>
                                  <a:pt x="29" y="159"/>
                                </a:cubicBezTo>
                                <a:lnTo>
                                  <a:pt x="29" y="44"/>
                                </a:lnTo>
                                <a:cubicBezTo>
                                  <a:pt x="29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2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0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6"/>
                                </a:lnTo>
                                <a:lnTo>
                                  <a:pt x="62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5" y="31"/>
                                </a:lnTo>
                                <a:cubicBezTo>
                                  <a:pt x="73" y="21"/>
                                  <a:pt x="82" y="13"/>
                                  <a:pt x="91" y="8"/>
                                </a:cubicBezTo>
                                <a:cubicBezTo>
                                  <a:pt x="101" y="3"/>
                                  <a:pt x="110" y="0"/>
                                  <a:pt x="118" y="0"/>
                                </a:cubicBezTo>
                                <a:cubicBezTo>
                                  <a:pt x="126" y="0"/>
                                  <a:pt x="132" y="3"/>
                                  <a:pt x="137" y="8"/>
                                </a:cubicBezTo>
                                <a:cubicBezTo>
                                  <a:pt x="142" y="13"/>
                                  <a:pt x="144" y="20"/>
                                  <a:pt x="144" y="2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3"/>
                        <wps:cNvSpPr>
                          <a:spLocks noEditPoints="1"/>
                        </wps:cNvSpPr>
                        <wps:spPr bwMode="auto">
                          <a:xfrm>
                            <a:off x="876300" y="292735"/>
                            <a:ext cx="43180" cy="48895"/>
                          </a:xfrm>
                          <a:custGeom>
                            <a:avLst/>
                            <a:gdLst>
                              <a:gd name="T0" fmla="*/ 108 w 174"/>
                              <a:gd name="T1" fmla="*/ 89 h 196"/>
                              <a:gd name="T2" fmla="*/ 80 w 174"/>
                              <a:gd name="T3" fmla="*/ 98 h 196"/>
                              <a:gd name="T4" fmla="*/ 58 w 174"/>
                              <a:gd name="T5" fmla="*/ 109 h 196"/>
                              <a:gd name="T6" fmla="*/ 43 w 174"/>
                              <a:gd name="T7" fmla="*/ 124 h 196"/>
                              <a:gd name="T8" fmla="*/ 37 w 174"/>
                              <a:gd name="T9" fmla="*/ 145 h 196"/>
                              <a:gd name="T10" fmla="*/ 46 w 174"/>
                              <a:gd name="T11" fmla="*/ 168 h 196"/>
                              <a:gd name="T12" fmla="*/ 66 w 174"/>
                              <a:gd name="T13" fmla="*/ 176 h 196"/>
                              <a:gd name="T14" fmla="*/ 90 w 174"/>
                              <a:gd name="T15" fmla="*/ 169 h 196"/>
                              <a:gd name="T16" fmla="*/ 107 w 174"/>
                              <a:gd name="T17" fmla="*/ 154 h 196"/>
                              <a:gd name="T18" fmla="*/ 108 w 174"/>
                              <a:gd name="T19" fmla="*/ 89 h 196"/>
                              <a:gd name="T20" fmla="*/ 174 w 174"/>
                              <a:gd name="T21" fmla="*/ 188 h 196"/>
                              <a:gd name="T22" fmla="*/ 159 w 174"/>
                              <a:gd name="T23" fmla="*/ 193 h 196"/>
                              <a:gd name="T24" fmla="*/ 143 w 174"/>
                              <a:gd name="T25" fmla="*/ 195 h 196"/>
                              <a:gd name="T26" fmla="*/ 120 w 174"/>
                              <a:gd name="T27" fmla="*/ 188 h 196"/>
                              <a:gd name="T28" fmla="*/ 109 w 174"/>
                              <a:gd name="T29" fmla="*/ 168 h 196"/>
                              <a:gd name="T30" fmla="*/ 108 w 174"/>
                              <a:gd name="T31" fmla="*/ 168 h 196"/>
                              <a:gd name="T32" fmla="*/ 81 w 174"/>
                              <a:gd name="T33" fmla="*/ 189 h 196"/>
                              <a:gd name="T34" fmla="*/ 47 w 174"/>
                              <a:gd name="T35" fmla="*/ 196 h 196"/>
                              <a:gd name="T36" fmla="*/ 13 w 174"/>
                              <a:gd name="T37" fmla="*/ 183 h 196"/>
                              <a:gd name="T38" fmla="*/ 0 w 174"/>
                              <a:gd name="T39" fmla="*/ 150 h 196"/>
                              <a:gd name="T40" fmla="*/ 3 w 174"/>
                              <a:gd name="T41" fmla="*/ 131 h 196"/>
                              <a:gd name="T42" fmla="*/ 12 w 174"/>
                              <a:gd name="T43" fmla="*/ 115 h 196"/>
                              <a:gd name="T44" fmla="*/ 24 w 174"/>
                              <a:gd name="T45" fmla="*/ 105 h 196"/>
                              <a:gd name="T46" fmla="*/ 39 w 174"/>
                              <a:gd name="T47" fmla="*/ 98 h 196"/>
                              <a:gd name="T48" fmla="*/ 73 w 174"/>
                              <a:gd name="T49" fmla="*/ 86 h 196"/>
                              <a:gd name="T50" fmla="*/ 108 w 174"/>
                              <a:gd name="T51" fmla="*/ 73 h 196"/>
                              <a:gd name="T52" fmla="*/ 108 w 174"/>
                              <a:gd name="T53" fmla="*/ 54 h 196"/>
                              <a:gd name="T54" fmla="*/ 107 w 174"/>
                              <a:gd name="T55" fmla="*/ 45 h 196"/>
                              <a:gd name="T56" fmla="*/ 102 w 174"/>
                              <a:gd name="T57" fmla="*/ 31 h 196"/>
                              <a:gd name="T58" fmla="*/ 92 w 174"/>
                              <a:gd name="T59" fmla="*/ 19 h 196"/>
                              <a:gd name="T60" fmla="*/ 72 w 174"/>
                              <a:gd name="T61" fmla="*/ 14 h 196"/>
                              <a:gd name="T62" fmla="*/ 56 w 174"/>
                              <a:gd name="T63" fmla="*/ 17 h 196"/>
                              <a:gd name="T64" fmla="*/ 46 w 174"/>
                              <a:gd name="T65" fmla="*/ 23 h 196"/>
                              <a:gd name="T66" fmla="*/ 48 w 174"/>
                              <a:gd name="T67" fmla="*/ 34 h 196"/>
                              <a:gd name="T68" fmla="*/ 49 w 174"/>
                              <a:gd name="T69" fmla="*/ 48 h 196"/>
                              <a:gd name="T70" fmla="*/ 43 w 174"/>
                              <a:gd name="T71" fmla="*/ 60 h 196"/>
                              <a:gd name="T72" fmla="*/ 27 w 174"/>
                              <a:gd name="T73" fmla="*/ 65 h 196"/>
                              <a:gd name="T74" fmla="*/ 13 w 174"/>
                              <a:gd name="T75" fmla="*/ 59 h 196"/>
                              <a:gd name="T76" fmla="*/ 9 w 174"/>
                              <a:gd name="T77" fmla="*/ 44 h 196"/>
                              <a:gd name="T78" fmla="*/ 15 w 174"/>
                              <a:gd name="T79" fmla="*/ 27 h 196"/>
                              <a:gd name="T80" fmla="*/ 31 w 174"/>
                              <a:gd name="T81" fmla="*/ 13 h 196"/>
                              <a:gd name="T82" fmla="*/ 51 w 174"/>
                              <a:gd name="T83" fmla="*/ 4 h 196"/>
                              <a:gd name="T84" fmla="*/ 75 w 174"/>
                              <a:gd name="T85" fmla="*/ 0 h 196"/>
                              <a:gd name="T86" fmla="*/ 102 w 174"/>
                              <a:gd name="T87" fmla="*/ 2 h 196"/>
                              <a:gd name="T88" fmla="*/ 124 w 174"/>
                              <a:gd name="T89" fmla="*/ 12 h 196"/>
                              <a:gd name="T90" fmla="*/ 138 w 174"/>
                              <a:gd name="T91" fmla="*/ 31 h 196"/>
                              <a:gd name="T92" fmla="*/ 143 w 174"/>
                              <a:gd name="T93" fmla="*/ 62 h 196"/>
                              <a:gd name="T94" fmla="*/ 143 w 174"/>
                              <a:gd name="T95" fmla="*/ 109 h 196"/>
                              <a:gd name="T96" fmla="*/ 142 w 174"/>
                              <a:gd name="T97" fmla="*/ 155 h 196"/>
                              <a:gd name="T98" fmla="*/ 145 w 174"/>
                              <a:gd name="T99" fmla="*/ 167 h 196"/>
                              <a:gd name="T100" fmla="*/ 153 w 174"/>
                              <a:gd name="T101" fmla="*/ 174 h 196"/>
                              <a:gd name="T102" fmla="*/ 162 w 174"/>
                              <a:gd name="T103" fmla="*/ 176 h 196"/>
                              <a:gd name="T104" fmla="*/ 174 w 174"/>
                              <a:gd name="T105" fmla="*/ 176 h 196"/>
                              <a:gd name="T106" fmla="*/ 174 w 174"/>
                              <a:gd name="T107" fmla="*/ 1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" h="196">
                                <a:moveTo>
                                  <a:pt x="108" y="89"/>
                                </a:moveTo>
                                <a:cubicBezTo>
                                  <a:pt x="98" y="92"/>
                                  <a:pt x="88" y="95"/>
                                  <a:pt x="80" y="98"/>
                                </a:cubicBezTo>
                                <a:cubicBezTo>
                                  <a:pt x="72" y="101"/>
                                  <a:pt x="65" y="105"/>
                                  <a:pt x="58" y="109"/>
                                </a:cubicBezTo>
                                <a:cubicBezTo>
                                  <a:pt x="52" y="113"/>
                                  <a:pt x="47" y="118"/>
                                  <a:pt x="43" y="124"/>
                                </a:cubicBezTo>
                                <a:cubicBezTo>
                                  <a:pt x="39" y="130"/>
                                  <a:pt x="37" y="137"/>
                                  <a:pt x="37" y="145"/>
                                </a:cubicBezTo>
                                <a:cubicBezTo>
                                  <a:pt x="37" y="156"/>
                                  <a:pt x="40" y="163"/>
                                  <a:pt x="46" y="168"/>
                                </a:cubicBezTo>
                                <a:cubicBezTo>
                                  <a:pt x="51" y="173"/>
                                  <a:pt x="58" y="176"/>
                                  <a:pt x="66" y="176"/>
                                </a:cubicBezTo>
                                <a:cubicBezTo>
                                  <a:pt x="75" y="176"/>
                                  <a:pt x="83" y="173"/>
                                  <a:pt x="90" y="169"/>
                                </a:cubicBezTo>
                                <a:cubicBezTo>
                                  <a:pt x="97" y="165"/>
                                  <a:pt x="103" y="160"/>
                                  <a:pt x="107" y="154"/>
                                </a:cubicBezTo>
                                <a:lnTo>
                                  <a:pt x="108" y="89"/>
                                </a:lnTo>
                                <a:close/>
                                <a:moveTo>
                                  <a:pt x="174" y="188"/>
                                </a:moveTo>
                                <a:cubicBezTo>
                                  <a:pt x="168" y="190"/>
                                  <a:pt x="163" y="192"/>
                                  <a:pt x="159" y="193"/>
                                </a:cubicBezTo>
                                <a:cubicBezTo>
                                  <a:pt x="154" y="195"/>
                                  <a:pt x="149" y="195"/>
                                  <a:pt x="143" y="195"/>
                                </a:cubicBezTo>
                                <a:cubicBezTo>
                                  <a:pt x="134" y="195"/>
                                  <a:pt x="126" y="193"/>
                                  <a:pt x="120" y="188"/>
                                </a:cubicBezTo>
                                <a:cubicBezTo>
                                  <a:pt x="114" y="184"/>
                                  <a:pt x="110" y="177"/>
                                  <a:pt x="109" y="168"/>
                                </a:cubicBezTo>
                                <a:lnTo>
                                  <a:pt x="108" y="168"/>
                                </a:lnTo>
                                <a:cubicBezTo>
                                  <a:pt x="99" y="177"/>
                                  <a:pt x="91" y="184"/>
                                  <a:pt x="81" y="189"/>
                                </a:cubicBezTo>
                                <a:cubicBezTo>
                                  <a:pt x="72" y="194"/>
                                  <a:pt x="61" y="196"/>
                                  <a:pt x="47" y="196"/>
                                </a:cubicBezTo>
                                <a:cubicBezTo>
                                  <a:pt x="33" y="196"/>
                                  <a:pt x="22" y="192"/>
                                  <a:pt x="13" y="183"/>
                                </a:cubicBezTo>
                                <a:cubicBezTo>
                                  <a:pt x="4" y="175"/>
                                  <a:pt x="0" y="164"/>
                                  <a:pt x="0" y="150"/>
                                </a:cubicBezTo>
                                <a:cubicBezTo>
                                  <a:pt x="0" y="143"/>
                                  <a:pt x="1" y="136"/>
                                  <a:pt x="3" y="131"/>
                                </a:cubicBezTo>
                                <a:cubicBezTo>
                                  <a:pt x="5" y="125"/>
                                  <a:pt x="8" y="120"/>
                                  <a:pt x="12" y="115"/>
                                </a:cubicBezTo>
                                <a:cubicBezTo>
                                  <a:pt x="15" y="112"/>
                                  <a:pt x="19" y="108"/>
                                  <a:pt x="24" y="105"/>
                                </a:cubicBezTo>
                                <a:cubicBezTo>
                                  <a:pt x="29" y="102"/>
                                  <a:pt x="34" y="100"/>
                                  <a:pt x="39" y="98"/>
                                </a:cubicBezTo>
                                <a:cubicBezTo>
                                  <a:pt x="44" y="96"/>
                                  <a:pt x="56" y="92"/>
                                  <a:pt x="73" y="86"/>
                                </a:cubicBezTo>
                                <a:cubicBezTo>
                                  <a:pt x="90" y="80"/>
                                  <a:pt x="102" y="76"/>
                                  <a:pt x="108" y="73"/>
                                </a:cubicBezTo>
                                <a:lnTo>
                                  <a:pt x="108" y="54"/>
                                </a:lnTo>
                                <a:cubicBezTo>
                                  <a:pt x="108" y="52"/>
                                  <a:pt x="108" y="49"/>
                                  <a:pt x="107" y="45"/>
                                </a:cubicBezTo>
                                <a:cubicBezTo>
                                  <a:pt x="106" y="40"/>
                                  <a:pt x="105" y="36"/>
                                  <a:pt x="102" y="31"/>
                                </a:cubicBezTo>
                                <a:cubicBezTo>
                                  <a:pt x="100" y="27"/>
                                  <a:pt x="96" y="23"/>
                                  <a:pt x="92" y="19"/>
                                </a:cubicBezTo>
                                <a:cubicBezTo>
                                  <a:pt x="87" y="16"/>
                                  <a:pt x="81" y="14"/>
                                  <a:pt x="72" y="14"/>
                                </a:cubicBezTo>
                                <a:cubicBezTo>
                                  <a:pt x="67" y="14"/>
                                  <a:pt x="61" y="15"/>
                                  <a:pt x="56" y="17"/>
                                </a:cubicBezTo>
                                <a:cubicBezTo>
                                  <a:pt x="51" y="19"/>
                                  <a:pt x="48" y="21"/>
                                  <a:pt x="46" y="23"/>
                                </a:cubicBezTo>
                                <a:cubicBezTo>
                                  <a:pt x="46" y="26"/>
                                  <a:pt x="46" y="29"/>
                                  <a:pt x="48" y="34"/>
                                </a:cubicBezTo>
                                <a:cubicBezTo>
                                  <a:pt x="49" y="39"/>
                                  <a:pt x="49" y="44"/>
                                  <a:pt x="49" y="48"/>
                                </a:cubicBezTo>
                                <a:cubicBezTo>
                                  <a:pt x="49" y="52"/>
                                  <a:pt x="47" y="56"/>
                                  <a:pt x="43" y="60"/>
                                </a:cubicBezTo>
                                <a:cubicBezTo>
                                  <a:pt x="39" y="64"/>
                                  <a:pt x="34" y="65"/>
                                  <a:pt x="27" y="65"/>
                                </a:cubicBezTo>
                                <a:cubicBezTo>
                                  <a:pt x="21" y="65"/>
                                  <a:pt x="16" y="63"/>
                                  <a:pt x="13" y="59"/>
                                </a:cubicBezTo>
                                <a:cubicBezTo>
                                  <a:pt x="10" y="54"/>
                                  <a:pt x="9" y="49"/>
                                  <a:pt x="9" y="44"/>
                                </a:cubicBezTo>
                                <a:cubicBezTo>
                                  <a:pt x="9" y="38"/>
                                  <a:pt x="11" y="32"/>
                                  <a:pt x="15" y="27"/>
                                </a:cubicBezTo>
                                <a:cubicBezTo>
                                  <a:pt x="19" y="22"/>
                                  <a:pt x="24" y="17"/>
                                  <a:pt x="31" y="13"/>
                                </a:cubicBezTo>
                                <a:cubicBezTo>
                                  <a:pt x="36" y="9"/>
                                  <a:pt x="43" y="6"/>
                                  <a:pt x="51" y="4"/>
                                </a:cubicBezTo>
                                <a:cubicBezTo>
                                  <a:pt x="59" y="2"/>
                                  <a:pt x="67" y="0"/>
                                  <a:pt x="75" y="0"/>
                                </a:cubicBezTo>
                                <a:cubicBezTo>
                                  <a:pt x="85" y="0"/>
                                  <a:pt x="95" y="1"/>
                                  <a:pt x="102" y="2"/>
                                </a:cubicBezTo>
                                <a:cubicBezTo>
                                  <a:pt x="110" y="4"/>
                                  <a:pt x="117" y="7"/>
                                  <a:pt x="124" y="12"/>
                                </a:cubicBezTo>
                                <a:cubicBezTo>
                                  <a:pt x="130" y="16"/>
                                  <a:pt x="135" y="23"/>
                                  <a:pt x="138" y="31"/>
                                </a:cubicBezTo>
                                <a:cubicBezTo>
                                  <a:pt x="142" y="39"/>
                                  <a:pt x="143" y="49"/>
                                  <a:pt x="143" y="62"/>
                                </a:cubicBezTo>
                                <a:cubicBezTo>
                                  <a:pt x="143" y="80"/>
                                  <a:pt x="143" y="95"/>
                                  <a:pt x="143" y="109"/>
                                </a:cubicBezTo>
                                <a:cubicBezTo>
                                  <a:pt x="142" y="123"/>
                                  <a:pt x="142" y="138"/>
                                  <a:pt x="142" y="155"/>
                                </a:cubicBezTo>
                                <a:cubicBezTo>
                                  <a:pt x="142" y="160"/>
                                  <a:pt x="143" y="164"/>
                                  <a:pt x="145" y="167"/>
                                </a:cubicBezTo>
                                <a:cubicBezTo>
                                  <a:pt x="146" y="169"/>
                                  <a:pt x="149" y="172"/>
                                  <a:pt x="153" y="174"/>
                                </a:cubicBezTo>
                                <a:cubicBezTo>
                                  <a:pt x="155" y="175"/>
                                  <a:pt x="157" y="176"/>
                                  <a:pt x="162" y="176"/>
                                </a:cubicBezTo>
                                <a:cubicBezTo>
                                  <a:pt x="166" y="176"/>
                                  <a:pt x="170" y="176"/>
                                  <a:pt x="174" y="176"/>
                                </a:cubicBezTo>
                                <a:lnTo>
                                  <a:pt x="17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4"/>
                        <wps:cNvSpPr>
                          <a:spLocks/>
                        </wps:cNvSpPr>
                        <wps:spPr bwMode="auto">
                          <a:xfrm>
                            <a:off x="923925" y="292735"/>
                            <a:ext cx="52070" cy="4762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91 h 191"/>
                              <a:gd name="T2" fmla="*/ 116 w 207"/>
                              <a:gd name="T3" fmla="*/ 191 h 191"/>
                              <a:gd name="T4" fmla="*/ 116 w 207"/>
                              <a:gd name="T5" fmla="*/ 179 h 191"/>
                              <a:gd name="T6" fmla="*/ 126 w 207"/>
                              <a:gd name="T7" fmla="*/ 178 h 191"/>
                              <a:gd name="T8" fmla="*/ 134 w 207"/>
                              <a:gd name="T9" fmla="*/ 177 h 191"/>
                              <a:gd name="T10" fmla="*/ 142 w 207"/>
                              <a:gd name="T11" fmla="*/ 171 h 191"/>
                              <a:gd name="T12" fmla="*/ 144 w 207"/>
                              <a:gd name="T13" fmla="*/ 160 h 191"/>
                              <a:gd name="T14" fmla="*/ 144 w 207"/>
                              <a:gd name="T15" fmla="*/ 64 h 191"/>
                              <a:gd name="T16" fmla="*/ 135 w 207"/>
                              <a:gd name="T17" fmla="*/ 34 h 191"/>
                              <a:gd name="T18" fmla="*/ 112 w 207"/>
                              <a:gd name="T19" fmla="*/ 23 h 191"/>
                              <a:gd name="T20" fmla="*/ 94 w 207"/>
                              <a:gd name="T21" fmla="*/ 26 h 191"/>
                              <a:gd name="T22" fmla="*/ 79 w 207"/>
                              <a:gd name="T23" fmla="*/ 34 h 191"/>
                              <a:gd name="T24" fmla="*/ 69 w 207"/>
                              <a:gd name="T25" fmla="*/ 43 h 191"/>
                              <a:gd name="T26" fmla="*/ 64 w 207"/>
                              <a:gd name="T27" fmla="*/ 51 h 191"/>
                              <a:gd name="T28" fmla="*/ 64 w 207"/>
                              <a:gd name="T29" fmla="*/ 158 h 191"/>
                              <a:gd name="T30" fmla="*/ 67 w 207"/>
                              <a:gd name="T31" fmla="*/ 168 h 191"/>
                              <a:gd name="T32" fmla="*/ 75 w 207"/>
                              <a:gd name="T33" fmla="*/ 175 h 191"/>
                              <a:gd name="T34" fmla="*/ 83 w 207"/>
                              <a:gd name="T35" fmla="*/ 178 h 191"/>
                              <a:gd name="T36" fmla="*/ 93 w 207"/>
                              <a:gd name="T37" fmla="*/ 179 h 191"/>
                              <a:gd name="T38" fmla="*/ 93 w 207"/>
                              <a:gd name="T39" fmla="*/ 191 h 191"/>
                              <a:gd name="T40" fmla="*/ 2 w 207"/>
                              <a:gd name="T41" fmla="*/ 191 h 191"/>
                              <a:gd name="T42" fmla="*/ 2 w 207"/>
                              <a:gd name="T43" fmla="*/ 179 h 191"/>
                              <a:gd name="T44" fmla="*/ 11 w 207"/>
                              <a:gd name="T45" fmla="*/ 178 h 191"/>
                              <a:gd name="T46" fmla="*/ 19 w 207"/>
                              <a:gd name="T47" fmla="*/ 177 h 191"/>
                              <a:gd name="T48" fmla="*/ 26 w 207"/>
                              <a:gd name="T49" fmla="*/ 171 h 191"/>
                              <a:gd name="T50" fmla="*/ 29 w 207"/>
                              <a:gd name="T51" fmla="*/ 160 h 191"/>
                              <a:gd name="T52" fmla="*/ 29 w 207"/>
                              <a:gd name="T53" fmla="*/ 45 h 191"/>
                              <a:gd name="T54" fmla="*/ 26 w 207"/>
                              <a:gd name="T55" fmla="*/ 33 h 191"/>
                              <a:gd name="T56" fmla="*/ 19 w 207"/>
                              <a:gd name="T57" fmla="*/ 25 h 191"/>
                              <a:gd name="T58" fmla="*/ 10 w 207"/>
                              <a:gd name="T59" fmla="*/ 21 h 191"/>
                              <a:gd name="T60" fmla="*/ 0 w 207"/>
                              <a:gd name="T61" fmla="*/ 20 h 191"/>
                              <a:gd name="T62" fmla="*/ 0 w 207"/>
                              <a:gd name="T63" fmla="*/ 7 h 191"/>
                              <a:gd name="T64" fmla="*/ 61 w 207"/>
                              <a:gd name="T65" fmla="*/ 3 h 191"/>
                              <a:gd name="T66" fmla="*/ 64 w 207"/>
                              <a:gd name="T67" fmla="*/ 6 h 191"/>
                              <a:gd name="T68" fmla="*/ 64 w 207"/>
                              <a:gd name="T69" fmla="*/ 32 h 191"/>
                              <a:gd name="T70" fmla="*/ 65 w 207"/>
                              <a:gd name="T71" fmla="*/ 32 h 191"/>
                              <a:gd name="T72" fmla="*/ 76 w 207"/>
                              <a:gd name="T73" fmla="*/ 21 h 191"/>
                              <a:gd name="T74" fmla="*/ 89 w 207"/>
                              <a:gd name="T75" fmla="*/ 11 h 191"/>
                              <a:gd name="T76" fmla="*/ 106 w 207"/>
                              <a:gd name="T77" fmla="*/ 4 h 191"/>
                              <a:gd name="T78" fmla="*/ 127 w 207"/>
                              <a:gd name="T79" fmla="*/ 0 h 191"/>
                              <a:gd name="T80" fmla="*/ 167 w 207"/>
                              <a:gd name="T81" fmla="*/ 17 h 191"/>
                              <a:gd name="T82" fmla="*/ 180 w 207"/>
                              <a:gd name="T83" fmla="*/ 62 h 191"/>
                              <a:gd name="T84" fmla="*/ 180 w 207"/>
                              <a:gd name="T85" fmla="*/ 158 h 191"/>
                              <a:gd name="T86" fmla="*/ 182 w 207"/>
                              <a:gd name="T87" fmla="*/ 169 h 191"/>
                              <a:gd name="T88" fmla="*/ 190 w 207"/>
                              <a:gd name="T89" fmla="*/ 175 h 191"/>
                              <a:gd name="T90" fmla="*/ 198 w 207"/>
                              <a:gd name="T91" fmla="*/ 178 h 191"/>
                              <a:gd name="T92" fmla="*/ 207 w 207"/>
                              <a:gd name="T93" fmla="*/ 179 h 191"/>
                              <a:gd name="T94" fmla="*/ 207 w 207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7" h="191">
                                <a:moveTo>
                                  <a:pt x="207" y="191"/>
                                </a:moveTo>
                                <a:lnTo>
                                  <a:pt x="116" y="191"/>
                                </a:lnTo>
                                <a:lnTo>
                                  <a:pt x="116" y="179"/>
                                </a:lnTo>
                                <a:cubicBezTo>
                                  <a:pt x="119" y="179"/>
                                  <a:pt x="122" y="179"/>
                                  <a:pt x="126" y="178"/>
                                </a:cubicBezTo>
                                <a:cubicBezTo>
                                  <a:pt x="129" y="178"/>
                                  <a:pt x="132" y="178"/>
                                  <a:pt x="134" y="177"/>
                                </a:cubicBezTo>
                                <a:cubicBezTo>
                                  <a:pt x="138" y="176"/>
                                  <a:pt x="140" y="174"/>
                                  <a:pt x="142" y="171"/>
                                </a:cubicBezTo>
                                <a:cubicBezTo>
                                  <a:pt x="144" y="168"/>
                                  <a:pt x="144" y="164"/>
                                  <a:pt x="144" y="160"/>
                                </a:cubicBezTo>
                                <a:lnTo>
                                  <a:pt x="144" y="64"/>
                                </a:lnTo>
                                <a:cubicBezTo>
                                  <a:pt x="144" y="51"/>
                                  <a:pt x="141" y="41"/>
                                  <a:pt x="135" y="34"/>
                                </a:cubicBezTo>
                                <a:cubicBezTo>
                                  <a:pt x="129" y="27"/>
                                  <a:pt x="121" y="23"/>
                                  <a:pt x="112" y="23"/>
                                </a:cubicBezTo>
                                <a:cubicBezTo>
                                  <a:pt x="106" y="23"/>
                                  <a:pt x="100" y="24"/>
                                  <a:pt x="94" y="26"/>
                                </a:cubicBezTo>
                                <a:cubicBezTo>
                                  <a:pt x="88" y="28"/>
                                  <a:pt x="84" y="31"/>
                                  <a:pt x="79" y="34"/>
                                </a:cubicBezTo>
                                <a:cubicBezTo>
                                  <a:pt x="75" y="37"/>
                                  <a:pt x="72" y="40"/>
                                  <a:pt x="69" y="43"/>
                                </a:cubicBezTo>
                                <a:cubicBezTo>
                                  <a:pt x="67" y="46"/>
                                  <a:pt x="65" y="49"/>
                                  <a:pt x="64" y="51"/>
                                </a:cubicBezTo>
                                <a:lnTo>
                                  <a:pt x="64" y="158"/>
                                </a:lnTo>
                                <a:cubicBezTo>
                                  <a:pt x="64" y="162"/>
                                  <a:pt x="65" y="166"/>
                                  <a:pt x="67" y="168"/>
                                </a:cubicBezTo>
                                <a:cubicBezTo>
                                  <a:pt x="68" y="171"/>
                                  <a:pt x="71" y="173"/>
                                  <a:pt x="75" y="175"/>
                                </a:cubicBezTo>
                                <a:cubicBezTo>
                                  <a:pt x="77" y="176"/>
                                  <a:pt x="80" y="177"/>
                                  <a:pt x="83" y="178"/>
                                </a:cubicBezTo>
                                <a:cubicBezTo>
                                  <a:pt x="86" y="178"/>
                                  <a:pt x="89" y="179"/>
                                  <a:pt x="93" y="179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9"/>
                                </a:lnTo>
                                <a:cubicBezTo>
                                  <a:pt x="4" y="179"/>
                                  <a:pt x="7" y="179"/>
                                  <a:pt x="11" y="178"/>
                                </a:cubicBezTo>
                                <a:cubicBezTo>
                                  <a:pt x="14" y="178"/>
                                  <a:pt x="16" y="178"/>
                                  <a:pt x="19" y="177"/>
                                </a:cubicBezTo>
                                <a:cubicBezTo>
                                  <a:pt x="22" y="176"/>
                                  <a:pt x="25" y="174"/>
                                  <a:pt x="26" y="171"/>
                                </a:cubicBezTo>
                                <a:cubicBezTo>
                                  <a:pt x="28" y="168"/>
                                  <a:pt x="29" y="164"/>
                                  <a:pt x="29" y="160"/>
                                </a:cubicBezTo>
                                <a:lnTo>
                                  <a:pt x="29" y="45"/>
                                </a:lnTo>
                                <a:cubicBezTo>
                                  <a:pt x="29" y="41"/>
                                  <a:pt x="28" y="37"/>
                                  <a:pt x="26" y="33"/>
                                </a:cubicBezTo>
                                <a:cubicBezTo>
                                  <a:pt x="24" y="30"/>
                                  <a:pt x="22" y="27"/>
                                  <a:pt x="19" y="25"/>
                                </a:cubicBezTo>
                                <a:cubicBezTo>
                                  <a:pt x="16" y="23"/>
                                  <a:pt x="13" y="22"/>
                                  <a:pt x="10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lnTo>
                                  <a:pt x="0" y="7"/>
                                </a:lnTo>
                                <a:lnTo>
                                  <a:pt x="61" y="3"/>
                                </a:lnTo>
                                <a:lnTo>
                                  <a:pt x="64" y="6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cubicBezTo>
                                  <a:pt x="68" y="29"/>
                                  <a:pt x="72" y="26"/>
                                  <a:pt x="76" y="21"/>
                                </a:cubicBezTo>
                                <a:cubicBezTo>
                                  <a:pt x="81" y="17"/>
                                  <a:pt x="85" y="14"/>
                                  <a:pt x="89" y="11"/>
                                </a:cubicBezTo>
                                <a:cubicBezTo>
                                  <a:pt x="94" y="8"/>
                                  <a:pt x="99" y="6"/>
                                  <a:pt x="106" y="4"/>
                                </a:cubicBezTo>
                                <a:cubicBezTo>
                                  <a:pt x="112" y="1"/>
                                  <a:pt x="119" y="0"/>
                                  <a:pt x="127" y="0"/>
                                </a:cubicBezTo>
                                <a:cubicBezTo>
                                  <a:pt x="145" y="0"/>
                                  <a:pt x="158" y="6"/>
                                  <a:pt x="167" y="17"/>
                                </a:cubicBezTo>
                                <a:cubicBezTo>
                                  <a:pt x="176" y="28"/>
                                  <a:pt x="180" y="43"/>
                                  <a:pt x="180" y="62"/>
                                </a:cubicBezTo>
                                <a:lnTo>
                                  <a:pt x="180" y="158"/>
                                </a:lnTo>
                                <a:cubicBezTo>
                                  <a:pt x="180" y="163"/>
                                  <a:pt x="181" y="166"/>
                                  <a:pt x="182" y="169"/>
                                </a:cubicBezTo>
                                <a:cubicBezTo>
                                  <a:pt x="184" y="172"/>
                                  <a:pt x="186" y="174"/>
                                  <a:pt x="190" y="175"/>
                                </a:cubicBezTo>
                                <a:cubicBezTo>
                                  <a:pt x="193" y="176"/>
                                  <a:pt x="196" y="177"/>
                                  <a:pt x="198" y="178"/>
                                </a:cubicBezTo>
                                <a:cubicBezTo>
                                  <a:pt x="200" y="178"/>
                                  <a:pt x="203" y="179"/>
                                  <a:pt x="207" y="179"/>
                                </a:cubicBezTo>
                                <a:lnTo>
                                  <a:pt x="20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5"/>
                        <wps:cNvSpPr>
                          <a:spLocks/>
                        </wps:cNvSpPr>
                        <wps:spPr bwMode="auto">
                          <a:xfrm>
                            <a:off x="975360" y="27940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4 h 247"/>
                              <a:gd name="T4" fmla="*/ 76 w 126"/>
                              <a:gd name="T5" fmla="*/ 247 h 247"/>
                              <a:gd name="T6" fmla="*/ 43 w 126"/>
                              <a:gd name="T7" fmla="*/ 236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4 w 126"/>
                              <a:gd name="T17" fmla="*/ 58 h 247"/>
                              <a:gd name="T18" fmla="*/ 34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200 h 247"/>
                              <a:gd name="T34" fmla="*/ 74 w 126"/>
                              <a:gd name="T35" fmla="*/ 213 h 247"/>
                              <a:gd name="T36" fmla="*/ 83 w 126"/>
                              <a:gd name="T37" fmla="*/ 222 h 247"/>
                              <a:gd name="T38" fmla="*/ 99 w 126"/>
                              <a:gd name="T39" fmla="*/ 225 h 247"/>
                              <a:gd name="T40" fmla="*/ 113 w 126"/>
                              <a:gd name="T41" fmla="*/ 224 h 247"/>
                              <a:gd name="T42" fmla="*/ 126 w 126"/>
                              <a:gd name="T43" fmla="*/ 222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9"/>
                                  <a:pt x="110" y="242"/>
                                  <a:pt x="103" y="244"/>
                                </a:cubicBezTo>
                                <a:cubicBezTo>
                                  <a:pt x="96" y="246"/>
                                  <a:pt x="87" y="247"/>
                                  <a:pt x="76" y="247"/>
                                </a:cubicBezTo>
                                <a:cubicBezTo>
                                  <a:pt x="60" y="247"/>
                                  <a:pt x="49" y="243"/>
                                  <a:pt x="43" y="236"/>
                                </a:cubicBezTo>
                                <a:cubicBezTo>
                                  <a:pt x="37" y="228"/>
                                  <a:pt x="34" y="217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8"/>
                                  <a:pt x="69" y="195"/>
                                  <a:pt x="70" y="200"/>
                                </a:cubicBezTo>
                                <a:cubicBezTo>
                                  <a:pt x="70" y="205"/>
                                  <a:pt x="72" y="210"/>
                                  <a:pt x="74" y="213"/>
                                </a:cubicBezTo>
                                <a:cubicBezTo>
                                  <a:pt x="76" y="217"/>
                                  <a:pt x="79" y="220"/>
                                  <a:pt x="83" y="222"/>
                                </a:cubicBezTo>
                                <a:cubicBezTo>
                                  <a:pt x="87" y="224"/>
                                  <a:pt x="92" y="225"/>
                                  <a:pt x="99" y="225"/>
                                </a:cubicBezTo>
                                <a:cubicBezTo>
                                  <a:pt x="102" y="225"/>
                                  <a:pt x="107" y="224"/>
                                  <a:pt x="113" y="224"/>
                                </a:cubicBezTo>
                                <a:cubicBezTo>
                                  <a:pt x="119" y="223"/>
                                  <a:pt x="123" y="222"/>
                                  <a:pt x="126" y="222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6"/>
                        <wps:cNvSpPr>
                          <a:spLocks/>
                        </wps:cNvSpPr>
                        <wps:spPr bwMode="auto">
                          <a:xfrm>
                            <a:off x="1011555" y="292735"/>
                            <a:ext cx="34290" cy="48895"/>
                          </a:xfrm>
                          <a:custGeom>
                            <a:avLst/>
                            <a:gdLst>
                              <a:gd name="T0" fmla="*/ 123 w 139"/>
                              <a:gd name="T1" fmla="*/ 100 h 196"/>
                              <a:gd name="T2" fmla="*/ 135 w 139"/>
                              <a:gd name="T3" fmla="*/ 116 h 196"/>
                              <a:gd name="T4" fmla="*/ 139 w 139"/>
                              <a:gd name="T5" fmla="*/ 138 h 196"/>
                              <a:gd name="T6" fmla="*/ 120 w 139"/>
                              <a:gd name="T7" fmla="*/ 180 h 196"/>
                              <a:gd name="T8" fmla="*/ 69 w 139"/>
                              <a:gd name="T9" fmla="*/ 196 h 196"/>
                              <a:gd name="T10" fmla="*/ 40 w 139"/>
                              <a:gd name="T11" fmla="*/ 191 h 196"/>
                              <a:gd name="T12" fmla="*/ 20 w 139"/>
                              <a:gd name="T13" fmla="*/ 180 h 196"/>
                              <a:gd name="T14" fmla="*/ 16 w 139"/>
                              <a:gd name="T15" fmla="*/ 192 h 196"/>
                              <a:gd name="T16" fmla="*/ 2 w 139"/>
                              <a:gd name="T17" fmla="*/ 192 h 196"/>
                              <a:gd name="T18" fmla="*/ 0 w 139"/>
                              <a:gd name="T19" fmla="*/ 127 h 196"/>
                              <a:gd name="T20" fmla="*/ 13 w 139"/>
                              <a:gd name="T21" fmla="*/ 127 h 196"/>
                              <a:gd name="T22" fmla="*/ 20 w 139"/>
                              <a:gd name="T23" fmla="*/ 145 h 196"/>
                              <a:gd name="T24" fmla="*/ 32 w 139"/>
                              <a:gd name="T25" fmla="*/ 162 h 196"/>
                              <a:gd name="T26" fmla="*/ 49 w 139"/>
                              <a:gd name="T27" fmla="*/ 176 h 196"/>
                              <a:gd name="T28" fmla="*/ 72 w 139"/>
                              <a:gd name="T29" fmla="*/ 182 h 196"/>
                              <a:gd name="T30" fmla="*/ 100 w 139"/>
                              <a:gd name="T31" fmla="*/ 174 h 196"/>
                              <a:gd name="T32" fmla="*/ 110 w 139"/>
                              <a:gd name="T33" fmla="*/ 150 h 196"/>
                              <a:gd name="T34" fmla="*/ 107 w 139"/>
                              <a:gd name="T35" fmla="*/ 136 h 196"/>
                              <a:gd name="T36" fmla="*/ 98 w 139"/>
                              <a:gd name="T37" fmla="*/ 126 h 196"/>
                              <a:gd name="T38" fmla="*/ 82 w 139"/>
                              <a:gd name="T39" fmla="*/ 119 h 196"/>
                              <a:gd name="T40" fmla="*/ 62 w 139"/>
                              <a:gd name="T41" fmla="*/ 112 h 196"/>
                              <a:gd name="T42" fmla="*/ 43 w 139"/>
                              <a:gd name="T43" fmla="*/ 104 h 196"/>
                              <a:gd name="T44" fmla="*/ 24 w 139"/>
                              <a:gd name="T45" fmla="*/ 94 h 196"/>
                              <a:gd name="T46" fmla="*/ 10 w 139"/>
                              <a:gd name="T47" fmla="*/ 77 h 196"/>
                              <a:gd name="T48" fmla="*/ 5 w 139"/>
                              <a:gd name="T49" fmla="*/ 55 h 196"/>
                              <a:gd name="T50" fmla="*/ 22 w 139"/>
                              <a:gd name="T51" fmla="*/ 16 h 196"/>
                              <a:gd name="T52" fmla="*/ 68 w 139"/>
                              <a:gd name="T53" fmla="*/ 0 h 196"/>
                              <a:gd name="T54" fmla="*/ 90 w 139"/>
                              <a:gd name="T55" fmla="*/ 3 h 196"/>
                              <a:gd name="T56" fmla="*/ 108 w 139"/>
                              <a:gd name="T57" fmla="*/ 10 h 196"/>
                              <a:gd name="T58" fmla="*/ 113 w 139"/>
                              <a:gd name="T59" fmla="*/ 0 h 196"/>
                              <a:gd name="T60" fmla="*/ 126 w 139"/>
                              <a:gd name="T61" fmla="*/ 0 h 196"/>
                              <a:gd name="T62" fmla="*/ 129 w 139"/>
                              <a:gd name="T63" fmla="*/ 60 h 196"/>
                              <a:gd name="T64" fmla="*/ 116 w 139"/>
                              <a:gd name="T65" fmla="*/ 60 h 196"/>
                              <a:gd name="T66" fmla="*/ 99 w 139"/>
                              <a:gd name="T67" fmla="*/ 27 h 196"/>
                              <a:gd name="T68" fmla="*/ 67 w 139"/>
                              <a:gd name="T69" fmla="*/ 15 h 196"/>
                              <a:gd name="T70" fmla="*/ 43 w 139"/>
                              <a:gd name="T71" fmla="*/ 22 h 196"/>
                              <a:gd name="T72" fmla="*/ 34 w 139"/>
                              <a:gd name="T73" fmla="*/ 41 h 196"/>
                              <a:gd name="T74" fmla="*/ 37 w 139"/>
                              <a:gd name="T75" fmla="*/ 55 h 196"/>
                              <a:gd name="T76" fmla="*/ 46 w 139"/>
                              <a:gd name="T77" fmla="*/ 65 h 196"/>
                              <a:gd name="T78" fmla="*/ 60 w 139"/>
                              <a:gd name="T79" fmla="*/ 72 h 196"/>
                              <a:gd name="T80" fmla="*/ 81 w 139"/>
                              <a:gd name="T81" fmla="*/ 79 h 196"/>
                              <a:gd name="T82" fmla="*/ 105 w 139"/>
                              <a:gd name="T83" fmla="*/ 89 h 196"/>
                              <a:gd name="T84" fmla="*/ 123 w 139"/>
                              <a:gd name="T85" fmla="*/ 10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123" y="100"/>
                                </a:moveTo>
                                <a:cubicBezTo>
                                  <a:pt x="128" y="105"/>
                                  <a:pt x="132" y="110"/>
                                  <a:pt x="135" y="116"/>
                                </a:cubicBezTo>
                                <a:cubicBezTo>
                                  <a:pt x="137" y="122"/>
                                  <a:pt x="139" y="129"/>
                                  <a:pt x="139" y="138"/>
                                </a:cubicBezTo>
                                <a:cubicBezTo>
                                  <a:pt x="139" y="155"/>
                                  <a:pt x="132" y="169"/>
                                  <a:pt x="120" y="180"/>
                                </a:cubicBezTo>
                                <a:cubicBezTo>
                                  <a:pt x="107" y="191"/>
                                  <a:pt x="90" y="196"/>
                                  <a:pt x="69" y="196"/>
                                </a:cubicBezTo>
                                <a:cubicBezTo>
                                  <a:pt x="59" y="196"/>
                                  <a:pt x="49" y="194"/>
                                  <a:pt x="40" y="191"/>
                                </a:cubicBezTo>
                                <a:cubicBezTo>
                                  <a:pt x="30" y="187"/>
                                  <a:pt x="24" y="183"/>
                                  <a:pt x="20" y="180"/>
                                </a:cubicBezTo>
                                <a:lnTo>
                                  <a:pt x="16" y="192"/>
                                </a:lnTo>
                                <a:lnTo>
                                  <a:pt x="2" y="192"/>
                                </a:lnTo>
                                <a:lnTo>
                                  <a:pt x="0" y="127"/>
                                </a:lnTo>
                                <a:lnTo>
                                  <a:pt x="13" y="127"/>
                                </a:lnTo>
                                <a:cubicBezTo>
                                  <a:pt x="14" y="132"/>
                                  <a:pt x="16" y="138"/>
                                  <a:pt x="20" y="145"/>
                                </a:cubicBezTo>
                                <a:cubicBezTo>
                                  <a:pt x="23" y="151"/>
                                  <a:pt x="27" y="157"/>
                                  <a:pt x="32" y="162"/>
                                </a:cubicBezTo>
                                <a:cubicBezTo>
                                  <a:pt x="36" y="168"/>
                                  <a:pt x="42" y="173"/>
                                  <a:pt x="49" y="176"/>
                                </a:cubicBezTo>
                                <a:cubicBezTo>
                                  <a:pt x="56" y="180"/>
                                  <a:pt x="64" y="182"/>
                                  <a:pt x="72" y="182"/>
                                </a:cubicBezTo>
                                <a:cubicBezTo>
                                  <a:pt x="84" y="182"/>
                                  <a:pt x="94" y="179"/>
                                  <a:pt x="100" y="174"/>
                                </a:cubicBezTo>
                                <a:cubicBezTo>
                                  <a:pt x="107" y="168"/>
                                  <a:pt x="110" y="160"/>
                                  <a:pt x="110" y="150"/>
                                </a:cubicBezTo>
                                <a:cubicBezTo>
                                  <a:pt x="110" y="145"/>
                                  <a:pt x="109" y="140"/>
                                  <a:pt x="107" y="136"/>
                                </a:cubicBezTo>
                                <a:cubicBezTo>
                                  <a:pt x="105" y="133"/>
                                  <a:pt x="102" y="129"/>
                                  <a:pt x="98" y="126"/>
                                </a:cubicBezTo>
                                <a:cubicBezTo>
                                  <a:pt x="94" y="124"/>
                                  <a:pt x="89" y="121"/>
                                  <a:pt x="82" y="119"/>
                                </a:cubicBezTo>
                                <a:cubicBezTo>
                                  <a:pt x="76" y="116"/>
                                  <a:pt x="70" y="114"/>
                                  <a:pt x="62" y="112"/>
                                </a:cubicBezTo>
                                <a:cubicBezTo>
                                  <a:pt x="56" y="110"/>
                                  <a:pt x="50" y="108"/>
                                  <a:pt x="43" y="104"/>
                                </a:cubicBezTo>
                                <a:cubicBezTo>
                                  <a:pt x="35" y="101"/>
                                  <a:pt x="29" y="98"/>
                                  <a:pt x="24" y="94"/>
                                </a:cubicBezTo>
                                <a:cubicBezTo>
                                  <a:pt x="18" y="89"/>
                                  <a:pt x="14" y="84"/>
                                  <a:pt x="10" y="77"/>
                                </a:cubicBezTo>
                                <a:cubicBezTo>
                                  <a:pt x="7" y="71"/>
                                  <a:pt x="5" y="63"/>
                                  <a:pt x="5" y="55"/>
                                </a:cubicBezTo>
                                <a:cubicBezTo>
                                  <a:pt x="5" y="40"/>
                                  <a:pt x="11" y="27"/>
                                  <a:pt x="22" y="16"/>
                                </a:cubicBezTo>
                                <a:cubicBezTo>
                                  <a:pt x="33" y="6"/>
                                  <a:pt x="49" y="0"/>
                                  <a:pt x="68" y="0"/>
                                </a:cubicBezTo>
                                <a:cubicBezTo>
                                  <a:pt x="75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4" y="7"/>
                                  <a:pt x="108" y="10"/>
                                </a:cubicBez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60"/>
                                </a:lnTo>
                                <a:lnTo>
                                  <a:pt x="116" y="60"/>
                                </a:lnTo>
                                <a:cubicBezTo>
                                  <a:pt x="114" y="46"/>
                                  <a:pt x="108" y="36"/>
                                  <a:pt x="99" y="27"/>
                                </a:cubicBezTo>
                                <a:cubicBezTo>
                                  <a:pt x="90" y="19"/>
                                  <a:pt x="80" y="15"/>
                                  <a:pt x="67" y="15"/>
                                </a:cubicBezTo>
                                <a:cubicBezTo>
                                  <a:pt x="57" y="15"/>
                                  <a:pt x="49" y="17"/>
                                  <a:pt x="43" y="22"/>
                                </a:cubicBezTo>
                                <a:cubicBezTo>
                                  <a:pt x="37" y="28"/>
                                  <a:pt x="34" y="34"/>
                                  <a:pt x="34" y="41"/>
                                </a:cubicBezTo>
                                <a:cubicBezTo>
                                  <a:pt x="34" y="47"/>
                                  <a:pt x="35" y="52"/>
                                  <a:pt x="37" y="55"/>
                                </a:cubicBezTo>
                                <a:cubicBezTo>
                                  <a:pt x="39" y="59"/>
                                  <a:pt x="42" y="62"/>
                                  <a:pt x="46" y="65"/>
                                </a:cubicBezTo>
                                <a:cubicBezTo>
                                  <a:pt x="49" y="67"/>
                                  <a:pt x="54" y="70"/>
                                  <a:pt x="60" y="72"/>
                                </a:cubicBezTo>
                                <a:cubicBezTo>
                                  <a:pt x="66" y="74"/>
                                  <a:pt x="73" y="77"/>
                                  <a:pt x="81" y="79"/>
                                </a:cubicBezTo>
                                <a:cubicBezTo>
                                  <a:pt x="89" y="82"/>
                                  <a:pt x="97" y="85"/>
                                  <a:pt x="105" y="89"/>
                                </a:cubicBezTo>
                                <a:cubicBezTo>
                                  <a:pt x="112" y="92"/>
                                  <a:pt x="118" y="96"/>
                                  <a:pt x="123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7"/>
                        <wps:cNvSpPr>
                          <a:spLocks/>
                        </wps:cNvSpPr>
                        <wps:spPr bwMode="auto">
                          <a:xfrm>
                            <a:off x="1067435" y="273685"/>
                            <a:ext cx="69215" cy="66675"/>
                          </a:xfrm>
                          <a:custGeom>
                            <a:avLst/>
                            <a:gdLst>
                              <a:gd name="T0" fmla="*/ 277 w 277"/>
                              <a:gd name="T1" fmla="*/ 267 h 267"/>
                              <a:gd name="T2" fmla="*/ 166 w 277"/>
                              <a:gd name="T3" fmla="*/ 267 h 267"/>
                              <a:gd name="T4" fmla="*/ 166 w 277"/>
                              <a:gd name="T5" fmla="*/ 254 h 267"/>
                              <a:gd name="T6" fmla="*/ 179 w 277"/>
                              <a:gd name="T7" fmla="*/ 253 h 267"/>
                              <a:gd name="T8" fmla="*/ 191 w 277"/>
                              <a:gd name="T9" fmla="*/ 251 h 267"/>
                              <a:gd name="T10" fmla="*/ 199 w 277"/>
                              <a:gd name="T11" fmla="*/ 244 h 267"/>
                              <a:gd name="T12" fmla="*/ 202 w 277"/>
                              <a:gd name="T13" fmla="*/ 232 h 267"/>
                              <a:gd name="T14" fmla="*/ 202 w 277"/>
                              <a:gd name="T15" fmla="*/ 137 h 267"/>
                              <a:gd name="T16" fmla="*/ 76 w 277"/>
                              <a:gd name="T17" fmla="*/ 137 h 267"/>
                              <a:gd name="T18" fmla="*/ 76 w 277"/>
                              <a:gd name="T19" fmla="*/ 230 h 267"/>
                              <a:gd name="T20" fmla="*/ 78 w 277"/>
                              <a:gd name="T21" fmla="*/ 241 h 267"/>
                              <a:gd name="T22" fmla="*/ 87 w 277"/>
                              <a:gd name="T23" fmla="*/ 249 h 267"/>
                              <a:gd name="T24" fmla="*/ 98 w 277"/>
                              <a:gd name="T25" fmla="*/ 252 h 267"/>
                              <a:gd name="T26" fmla="*/ 111 w 277"/>
                              <a:gd name="T27" fmla="*/ 254 h 267"/>
                              <a:gd name="T28" fmla="*/ 111 w 277"/>
                              <a:gd name="T29" fmla="*/ 267 h 267"/>
                              <a:gd name="T30" fmla="*/ 0 w 277"/>
                              <a:gd name="T31" fmla="*/ 267 h 267"/>
                              <a:gd name="T32" fmla="*/ 0 w 277"/>
                              <a:gd name="T33" fmla="*/ 254 h 267"/>
                              <a:gd name="T34" fmla="*/ 13 w 277"/>
                              <a:gd name="T35" fmla="*/ 253 h 267"/>
                              <a:gd name="T36" fmla="*/ 25 w 277"/>
                              <a:gd name="T37" fmla="*/ 251 h 267"/>
                              <a:gd name="T38" fmla="*/ 33 w 277"/>
                              <a:gd name="T39" fmla="*/ 244 h 267"/>
                              <a:gd name="T40" fmla="*/ 36 w 277"/>
                              <a:gd name="T41" fmla="*/ 232 h 267"/>
                              <a:gd name="T42" fmla="*/ 36 w 277"/>
                              <a:gd name="T43" fmla="*/ 39 h 267"/>
                              <a:gd name="T44" fmla="*/ 34 w 277"/>
                              <a:gd name="T45" fmla="*/ 28 h 267"/>
                              <a:gd name="T46" fmla="*/ 25 w 277"/>
                              <a:gd name="T47" fmla="*/ 20 h 267"/>
                              <a:gd name="T48" fmla="*/ 13 w 277"/>
                              <a:gd name="T49" fmla="*/ 16 h 267"/>
                              <a:gd name="T50" fmla="*/ 0 w 277"/>
                              <a:gd name="T51" fmla="*/ 13 h 267"/>
                              <a:gd name="T52" fmla="*/ 0 w 277"/>
                              <a:gd name="T53" fmla="*/ 0 h 267"/>
                              <a:gd name="T54" fmla="*/ 111 w 277"/>
                              <a:gd name="T55" fmla="*/ 0 h 267"/>
                              <a:gd name="T56" fmla="*/ 111 w 277"/>
                              <a:gd name="T57" fmla="*/ 13 h 267"/>
                              <a:gd name="T58" fmla="*/ 98 w 277"/>
                              <a:gd name="T59" fmla="*/ 15 h 267"/>
                              <a:gd name="T60" fmla="*/ 87 w 277"/>
                              <a:gd name="T61" fmla="*/ 18 h 267"/>
                              <a:gd name="T62" fmla="*/ 78 w 277"/>
                              <a:gd name="T63" fmla="*/ 25 h 267"/>
                              <a:gd name="T64" fmla="*/ 76 w 277"/>
                              <a:gd name="T65" fmla="*/ 37 h 267"/>
                              <a:gd name="T66" fmla="*/ 76 w 277"/>
                              <a:gd name="T67" fmla="*/ 120 h 267"/>
                              <a:gd name="T68" fmla="*/ 202 w 277"/>
                              <a:gd name="T69" fmla="*/ 120 h 267"/>
                              <a:gd name="T70" fmla="*/ 202 w 277"/>
                              <a:gd name="T71" fmla="*/ 39 h 267"/>
                              <a:gd name="T72" fmla="*/ 199 w 277"/>
                              <a:gd name="T73" fmla="*/ 28 h 267"/>
                              <a:gd name="T74" fmla="*/ 191 w 277"/>
                              <a:gd name="T75" fmla="*/ 20 h 267"/>
                              <a:gd name="T76" fmla="*/ 179 w 277"/>
                              <a:gd name="T77" fmla="*/ 16 h 267"/>
                              <a:gd name="T78" fmla="*/ 166 w 277"/>
                              <a:gd name="T79" fmla="*/ 13 h 267"/>
                              <a:gd name="T80" fmla="*/ 166 w 277"/>
                              <a:gd name="T81" fmla="*/ 0 h 267"/>
                              <a:gd name="T82" fmla="*/ 277 w 277"/>
                              <a:gd name="T83" fmla="*/ 0 h 267"/>
                              <a:gd name="T84" fmla="*/ 277 w 277"/>
                              <a:gd name="T85" fmla="*/ 13 h 267"/>
                              <a:gd name="T86" fmla="*/ 264 w 277"/>
                              <a:gd name="T87" fmla="*/ 15 h 267"/>
                              <a:gd name="T88" fmla="*/ 253 w 277"/>
                              <a:gd name="T89" fmla="*/ 18 h 267"/>
                              <a:gd name="T90" fmla="*/ 244 w 277"/>
                              <a:gd name="T91" fmla="*/ 25 h 267"/>
                              <a:gd name="T92" fmla="*/ 242 w 277"/>
                              <a:gd name="T93" fmla="*/ 37 h 267"/>
                              <a:gd name="T94" fmla="*/ 242 w 277"/>
                              <a:gd name="T95" fmla="*/ 230 h 267"/>
                              <a:gd name="T96" fmla="*/ 244 w 277"/>
                              <a:gd name="T97" fmla="*/ 241 h 267"/>
                              <a:gd name="T98" fmla="*/ 253 w 277"/>
                              <a:gd name="T99" fmla="*/ 249 h 267"/>
                              <a:gd name="T100" fmla="*/ 264 w 277"/>
                              <a:gd name="T101" fmla="*/ 252 h 267"/>
                              <a:gd name="T102" fmla="*/ 277 w 277"/>
                              <a:gd name="T103" fmla="*/ 254 h 267"/>
                              <a:gd name="T104" fmla="*/ 277 w 277"/>
                              <a:gd name="T10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7" h="267">
                                <a:moveTo>
                                  <a:pt x="277" y="267"/>
                                </a:moveTo>
                                <a:lnTo>
                                  <a:pt x="166" y="267"/>
                                </a:lnTo>
                                <a:lnTo>
                                  <a:pt x="166" y="254"/>
                                </a:lnTo>
                                <a:cubicBezTo>
                                  <a:pt x="169" y="254"/>
                                  <a:pt x="173" y="253"/>
                                  <a:pt x="179" y="253"/>
                                </a:cubicBezTo>
                                <a:cubicBezTo>
                                  <a:pt x="185" y="252"/>
                                  <a:pt x="189" y="252"/>
                                  <a:pt x="191" y="251"/>
                                </a:cubicBezTo>
                                <a:cubicBezTo>
                                  <a:pt x="195" y="249"/>
                                  <a:pt x="197" y="247"/>
                                  <a:pt x="199" y="244"/>
                                </a:cubicBezTo>
                                <a:cubicBezTo>
                                  <a:pt x="201" y="241"/>
                                  <a:pt x="202" y="237"/>
                                  <a:pt x="202" y="232"/>
                                </a:cubicBezTo>
                                <a:lnTo>
                                  <a:pt x="202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230"/>
                                </a:lnTo>
                                <a:cubicBezTo>
                                  <a:pt x="76" y="234"/>
                                  <a:pt x="77" y="238"/>
                                  <a:pt x="78" y="241"/>
                                </a:cubicBezTo>
                                <a:cubicBezTo>
                                  <a:pt x="80" y="244"/>
                                  <a:pt x="83" y="247"/>
                                  <a:pt x="87" y="249"/>
                                </a:cubicBezTo>
                                <a:cubicBezTo>
                                  <a:pt x="89" y="250"/>
                                  <a:pt x="93" y="251"/>
                                  <a:pt x="98" y="252"/>
                                </a:cubicBezTo>
                                <a:cubicBezTo>
                                  <a:pt x="104" y="253"/>
                                  <a:pt x="108" y="254"/>
                                  <a:pt x="111" y="254"/>
                                </a:cubicBezTo>
                                <a:lnTo>
                                  <a:pt x="111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cubicBezTo>
                                  <a:pt x="3" y="254"/>
                                  <a:pt x="8" y="253"/>
                                  <a:pt x="13" y="253"/>
                                </a:cubicBezTo>
                                <a:cubicBezTo>
                                  <a:pt x="19" y="252"/>
                                  <a:pt x="23" y="252"/>
                                  <a:pt x="25" y="251"/>
                                </a:cubicBezTo>
                                <a:cubicBezTo>
                                  <a:pt x="29" y="249"/>
                                  <a:pt x="32" y="247"/>
                                  <a:pt x="33" y="244"/>
                                </a:cubicBezTo>
                                <a:cubicBezTo>
                                  <a:pt x="35" y="241"/>
                                  <a:pt x="36" y="237"/>
                                  <a:pt x="36" y="232"/>
                                </a:cubicBezTo>
                                <a:lnTo>
                                  <a:pt x="36" y="39"/>
                                </a:lnTo>
                                <a:cubicBezTo>
                                  <a:pt x="36" y="35"/>
                                  <a:pt x="35" y="31"/>
                                  <a:pt x="34" y="28"/>
                                </a:cubicBezTo>
                                <a:cubicBezTo>
                                  <a:pt x="32" y="24"/>
                                  <a:pt x="29" y="22"/>
                                  <a:pt x="25" y="20"/>
                                </a:cubicBezTo>
                                <a:cubicBezTo>
                                  <a:pt x="22" y="18"/>
                                  <a:pt x="18" y="17"/>
                                  <a:pt x="13" y="16"/>
                                </a:cubicBezTo>
                                <a:cubicBezTo>
                                  <a:pt x="8" y="14"/>
                                  <a:pt x="4" y="14"/>
                                  <a:pt x="0" y="13"/>
                                </a:cubicBez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3"/>
                                </a:lnTo>
                                <a:cubicBezTo>
                                  <a:pt x="108" y="13"/>
                                  <a:pt x="103" y="14"/>
                                  <a:pt x="98" y="15"/>
                                </a:cubicBezTo>
                                <a:cubicBezTo>
                                  <a:pt x="93" y="16"/>
                                  <a:pt x="89" y="17"/>
                                  <a:pt x="87" y="18"/>
                                </a:cubicBezTo>
                                <a:cubicBezTo>
                                  <a:pt x="83" y="19"/>
                                  <a:pt x="80" y="22"/>
                                  <a:pt x="78" y="25"/>
                                </a:cubicBezTo>
                                <a:cubicBezTo>
                                  <a:pt x="77" y="29"/>
                                  <a:pt x="76" y="33"/>
                                  <a:pt x="76" y="37"/>
                                </a:cubicBezTo>
                                <a:lnTo>
                                  <a:pt x="76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2" y="39"/>
                                </a:lnTo>
                                <a:cubicBezTo>
                                  <a:pt x="202" y="35"/>
                                  <a:pt x="201" y="31"/>
                                  <a:pt x="199" y="28"/>
                                </a:cubicBezTo>
                                <a:cubicBezTo>
                                  <a:pt x="198" y="24"/>
                                  <a:pt x="195" y="22"/>
                                  <a:pt x="191" y="20"/>
                                </a:cubicBezTo>
                                <a:cubicBezTo>
                                  <a:pt x="188" y="18"/>
                                  <a:pt x="183" y="17"/>
                                  <a:pt x="179" y="16"/>
                                </a:cubicBezTo>
                                <a:cubicBezTo>
                                  <a:pt x="174" y="14"/>
                                  <a:pt x="170" y="14"/>
                                  <a:pt x="166" y="13"/>
                                </a:cubicBezTo>
                                <a:lnTo>
                                  <a:pt x="166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3"/>
                                </a:lnTo>
                                <a:cubicBezTo>
                                  <a:pt x="274" y="13"/>
                                  <a:pt x="269" y="14"/>
                                  <a:pt x="264" y="15"/>
                                </a:cubicBezTo>
                                <a:cubicBezTo>
                                  <a:pt x="259" y="16"/>
                                  <a:pt x="255" y="17"/>
                                  <a:pt x="253" y="18"/>
                                </a:cubicBezTo>
                                <a:cubicBezTo>
                                  <a:pt x="249" y="19"/>
                                  <a:pt x="246" y="22"/>
                                  <a:pt x="244" y="25"/>
                                </a:cubicBezTo>
                                <a:cubicBezTo>
                                  <a:pt x="243" y="29"/>
                                  <a:pt x="242" y="33"/>
                                  <a:pt x="242" y="37"/>
                                </a:cubicBezTo>
                                <a:lnTo>
                                  <a:pt x="242" y="230"/>
                                </a:lnTo>
                                <a:cubicBezTo>
                                  <a:pt x="242" y="234"/>
                                  <a:pt x="243" y="238"/>
                                  <a:pt x="244" y="241"/>
                                </a:cubicBezTo>
                                <a:cubicBezTo>
                                  <a:pt x="246" y="244"/>
                                  <a:pt x="249" y="247"/>
                                  <a:pt x="253" y="249"/>
                                </a:cubicBezTo>
                                <a:cubicBezTo>
                                  <a:pt x="255" y="250"/>
                                  <a:pt x="259" y="251"/>
                                  <a:pt x="264" y="252"/>
                                </a:cubicBezTo>
                                <a:cubicBezTo>
                                  <a:pt x="270" y="253"/>
                                  <a:pt x="274" y="254"/>
                                  <a:pt x="277" y="254"/>
                                </a:cubicBezTo>
                                <a:lnTo>
                                  <a:pt x="27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8"/>
                        <wps:cNvSpPr>
                          <a:spLocks/>
                        </wps:cNvSpPr>
                        <wps:spPr bwMode="auto">
                          <a:xfrm>
                            <a:off x="1137920" y="293370"/>
                            <a:ext cx="52070" cy="4826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85 h 193"/>
                              <a:gd name="T2" fmla="*/ 146 w 207"/>
                              <a:gd name="T3" fmla="*/ 189 h 193"/>
                              <a:gd name="T4" fmla="*/ 143 w 207"/>
                              <a:gd name="T5" fmla="*/ 187 h 193"/>
                              <a:gd name="T6" fmla="*/ 143 w 207"/>
                              <a:gd name="T7" fmla="*/ 163 h 193"/>
                              <a:gd name="T8" fmla="*/ 142 w 207"/>
                              <a:gd name="T9" fmla="*/ 163 h 193"/>
                              <a:gd name="T10" fmla="*/ 132 w 207"/>
                              <a:gd name="T11" fmla="*/ 173 h 193"/>
                              <a:gd name="T12" fmla="*/ 119 w 207"/>
                              <a:gd name="T13" fmla="*/ 183 h 193"/>
                              <a:gd name="T14" fmla="*/ 103 w 207"/>
                              <a:gd name="T15" fmla="*/ 191 h 193"/>
                              <a:gd name="T16" fmla="*/ 80 w 207"/>
                              <a:gd name="T17" fmla="*/ 193 h 193"/>
                              <a:gd name="T18" fmla="*/ 43 w 207"/>
                              <a:gd name="T19" fmla="*/ 177 h 193"/>
                              <a:gd name="T20" fmla="*/ 30 w 207"/>
                              <a:gd name="T21" fmla="*/ 130 h 193"/>
                              <a:gd name="T22" fmla="*/ 30 w 207"/>
                              <a:gd name="T23" fmla="*/ 41 h 193"/>
                              <a:gd name="T24" fmla="*/ 27 w 207"/>
                              <a:gd name="T25" fmla="*/ 30 h 193"/>
                              <a:gd name="T26" fmla="*/ 20 w 207"/>
                              <a:gd name="T27" fmla="*/ 22 h 193"/>
                              <a:gd name="T28" fmla="*/ 11 w 207"/>
                              <a:gd name="T29" fmla="*/ 19 h 193"/>
                              <a:gd name="T30" fmla="*/ 0 w 207"/>
                              <a:gd name="T31" fmla="*/ 17 h 193"/>
                              <a:gd name="T32" fmla="*/ 0 w 207"/>
                              <a:gd name="T33" fmla="*/ 5 h 193"/>
                              <a:gd name="T34" fmla="*/ 63 w 207"/>
                              <a:gd name="T35" fmla="*/ 0 h 193"/>
                              <a:gd name="T36" fmla="*/ 65 w 207"/>
                              <a:gd name="T37" fmla="*/ 3 h 193"/>
                              <a:gd name="T38" fmla="*/ 65 w 207"/>
                              <a:gd name="T39" fmla="*/ 132 h 193"/>
                              <a:gd name="T40" fmla="*/ 74 w 207"/>
                              <a:gd name="T41" fmla="*/ 162 h 193"/>
                              <a:gd name="T42" fmla="*/ 96 w 207"/>
                              <a:gd name="T43" fmla="*/ 173 h 193"/>
                              <a:gd name="T44" fmla="*/ 115 w 207"/>
                              <a:gd name="T45" fmla="*/ 169 h 193"/>
                              <a:gd name="T46" fmla="*/ 128 w 207"/>
                              <a:gd name="T47" fmla="*/ 162 h 193"/>
                              <a:gd name="T48" fmla="*/ 137 w 207"/>
                              <a:gd name="T49" fmla="*/ 154 h 193"/>
                              <a:gd name="T50" fmla="*/ 143 w 207"/>
                              <a:gd name="T51" fmla="*/ 145 h 193"/>
                              <a:gd name="T52" fmla="*/ 143 w 207"/>
                              <a:gd name="T53" fmla="*/ 40 h 193"/>
                              <a:gd name="T54" fmla="*/ 140 w 207"/>
                              <a:gd name="T55" fmla="*/ 29 h 193"/>
                              <a:gd name="T56" fmla="*/ 133 w 207"/>
                              <a:gd name="T57" fmla="*/ 21 h 193"/>
                              <a:gd name="T58" fmla="*/ 123 w 207"/>
                              <a:gd name="T59" fmla="*/ 18 h 193"/>
                              <a:gd name="T60" fmla="*/ 108 w 207"/>
                              <a:gd name="T61" fmla="*/ 17 h 193"/>
                              <a:gd name="T62" fmla="*/ 108 w 207"/>
                              <a:gd name="T63" fmla="*/ 5 h 193"/>
                              <a:gd name="T64" fmla="*/ 176 w 207"/>
                              <a:gd name="T65" fmla="*/ 0 h 193"/>
                              <a:gd name="T66" fmla="*/ 178 w 207"/>
                              <a:gd name="T67" fmla="*/ 3 h 193"/>
                              <a:gd name="T68" fmla="*/ 178 w 207"/>
                              <a:gd name="T69" fmla="*/ 150 h 193"/>
                              <a:gd name="T70" fmla="*/ 181 w 207"/>
                              <a:gd name="T71" fmla="*/ 161 h 193"/>
                              <a:gd name="T72" fmla="*/ 188 w 207"/>
                              <a:gd name="T73" fmla="*/ 169 h 193"/>
                              <a:gd name="T74" fmla="*/ 197 w 207"/>
                              <a:gd name="T75" fmla="*/ 172 h 193"/>
                              <a:gd name="T76" fmla="*/ 207 w 207"/>
                              <a:gd name="T77" fmla="*/ 173 h 193"/>
                              <a:gd name="T78" fmla="*/ 207 w 207"/>
                              <a:gd name="T79" fmla="*/ 18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7" h="193">
                                <a:moveTo>
                                  <a:pt x="207" y="185"/>
                                </a:moveTo>
                                <a:lnTo>
                                  <a:pt x="146" y="189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63"/>
                                </a:lnTo>
                                <a:lnTo>
                                  <a:pt x="142" y="163"/>
                                </a:lnTo>
                                <a:cubicBezTo>
                                  <a:pt x="139" y="166"/>
                                  <a:pt x="136" y="170"/>
                                  <a:pt x="132" y="173"/>
                                </a:cubicBezTo>
                                <a:cubicBezTo>
                                  <a:pt x="128" y="177"/>
                                  <a:pt x="124" y="180"/>
                                  <a:pt x="119" y="183"/>
                                </a:cubicBezTo>
                                <a:cubicBezTo>
                                  <a:pt x="113" y="186"/>
                                  <a:pt x="108" y="189"/>
                                  <a:pt x="103" y="191"/>
                                </a:cubicBezTo>
                                <a:cubicBezTo>
                                  <a:pt x="97" y="192"/>
                                  <a:pt x="90" y="193"/>
                                  <a:pt x="80" y="193"/>
                                </a:cubicBezTo>
                                <a:cubicBezTo>
                                  <a:pt x="64" y="193"/>
                                  <a:pt x="51" y="188"/>
                                  <a:pt x="43" y="177"/>
                                </a:cubicBezTo>
                                <a:cubicBezTo>
                                  <a:pt x="34" y="166"/>
                                  <a:pt x="30" y="151"/>
                                  <a:pt x="30" y="130"/>
                                </a:cubicBezTo>
                                <a:lnTo>
                                  <a:pt x="30" y="41"/>
                                </a:lnTo>
                                <a:cubicBezTo>
                                  <a:pt x="30" y="37"/>
                                  <a:pt x="29" y="33"/>
                                  <a:pt x="27" y="30"/>
                                </a:cubicBezTo>
                                <a:cubicBezTo>
                                  <a:pt x="26" y="27"/>
                                  <a:pt x="23" y="24"/>
                                  <a:pt x="20" y="22"/>
                                </a:cubicBezTo>
                                <a:cubicBezTo>
                                  <a:pt x="18" y="20"/>
                                  <a:pt x="15" y="19"/>
                                  <a:pt x="11" y="19"/>
                                </a:cubicBezTo>
                                <a:cubicBezTo>
                                  <a:pt x="8" y="18"/>
                                  <a:pt x="4" y="18"/>
                                  <a:pt x="0" y="17"/>
                                </a:cubicBezTo>
                                <a:lnTo>
                                  <a:pt x="0" y="5"/>
                                </a:lnTo>
                                <a:lnTo>
                                  <a:pt x="63" y="0"/>
                                </a:lnTo>
                                <a:lnTo>
                                  <a:pt x="65" y="3"/>
                                </a:lnTo>
                                <a:lnTo>
                                  <a:pt x="65" y="132"/>
                                </a:lnTo>
                                <a:cubicBezTo>
                                  <a:pt x="65" y="146"/>
                                  <a:pt x="68" y="156"/>
                                  <a:pt x="74" y="162"/>
                                </a:cubicBezTo>
                                <a:cubicBezTo>
                                  <a:pt x="80" y="169"/>
                                  <a:pt x="88" y="173"/>
                                  <a:pt x="96" y="173"/>
                                </a:cubicBezTo>
                                <a:cubicBezTo>
                                  <a:pt x="103" y="173"/>
                                  <a:pt x="109" y="172"/>
                                  <a:pt x="115" y="169"/>
                                </a:cubicBezTo>
                                <a:cubicBezTo>
                                  <a:pt x="120" y="167"/>
                                  <a:pt x="124" y="165"/>
                                  <a:pt x="128" y="162"/>
                                </a:cubicBezTo>
                                <a:cubicBezTo>
                                  <a:pt x="132" y="159"/>
                                  <a:pt x="135" y="156"/>
                                  <a:pt x="137" y="154"/>
                                </a:cubicBezTo>
                                <a:cubicBezTo>
                                  <a:pt x="140" y="151"/>
                                  <a:pt x="142" y="148"/>
                                  <a:pt x="143" y="145"/>
                                </a:cubicBezTo>
                                <a:lnTo>
                                  <a:pt x="143" y="40"/>
                                </a:lnTo>
                                <a:cubicBezTo>
                                  <a:pt x="143" y="36"/>
                                  <a:pt x="142" y="32"/>
                                  <a:pt x="140" y="29"/>
                                </a:cubicBezTo>
                                <a:cubicBezTo>
                                  <a:pt x="139" y="26"/>
                                  <a:pt x="136" y="23"/>
                                  <a:pt x="133" y="21"/>
                                </a:cubicBezTo>
                                <a:cubicBezTo>
                                  <a:pt x="131" y="19"/>
                                  <a:pt x="127" y="18"/>
                                  <a:pt x="123" y="18"/>
                                </a:cubicBezTo>
                                <a:cubicBezTo>
                                  <a:pt x="118" y="18"/>
                                  <a:pt x="113" y="18"/>
                                  <a:pt x="108" y="17"/>
                                </a:cubicBezTo>
                                <a:lnTo>
                                  <a:pt x="108" y="5"/>
                                </a:lnTo>
                                <a:lnTo>
                                  <a:pt x="176" y="0"/>
                                </a:lnTo>
                                <a:lnTo>
                                  <a:pt x="178" y="3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5"/>
                                  <a:pt x="179" y="158"/>
                                  <a:pt x="181" y="161"/>
                                </a:cubicBezTo>
                                <a:cubicBezTo>
                                  <a:pt x="183" y="164"/>
                                  <a:pt x="185" y="167"/>
                                  <a:pt x="188" y="169"/>
                                </a:cubicBezTo>
                                <a:cubicBezTo>
                                  <a:pt x="191" y="170"/>
                                  <a:pt x="193" y="171"/>
                                  <a:pt x="197" y="172"/>
                                </a:cubicBezTo>
                                <a:cubicBezTo>
                                  <a:pt x="200" y="172"/>
                                  <a:pt x="203" y="172"/>
                                  <a:pt x="207" y="173"/>
                                </a:cubicBezTo>
                                <a:lnTo>
                                  <a:pt x="20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9"/>
                        <wps:cNvSpPr>
                          <a:spLocks noEditPoints="1"/>
                        </wps:cNvSpPr>
                        <wps:spPr bwMode="auto">
                          <a:xfrm>
                            <a:off x="1188720" y="267970"/>
                            <a:ext cx="50800" cy="74930"/>
                          </a:xfrm>
                          <a:custGeom>
                            <a:avLst/>
                            <a:gdLst>
                              <a:gd name="T0" fmla="*/ 165 w 205"/>
                              <a:gd name="T1" fmla="*/ 200 h 301"/>
                              <a:gd name="T2" fmla="*/ 162 w 205"/>
                              <a:gd name="T3" fmla="*/ 171 h 301"/>
                              <a:gd name="T4" fmla="*/ 153 w 205"/>
                              <a:gd name="T5" fmla="*/ 146 h 301"/>
                              <a:gd name="T6" fmla="*/ 136 w 205"/>
                              <a:gd name="T7" fmla="*/ 128 h 301"/>
                              <a:gd name="T8" fmla="*/ 111 w 205"/>
                              <a:gd name="T9" fmla="*/ 121 h 301"/>
                              <a:gd name="T10" fmla="*/ 88 w 205"/>
                              <a:gd name="T11" fmla="*/ 127 h 301"/>
                              <a:gd name="T12" fmla="*/ 70 w 205"/>
                              <a:gd name="T13" fmla="*/ 141 h 301"/>
                              <a:gd name="T14" fmla="*/ 70 w 205"/>
                              <a:gd name="T15" fmla="*/ 249 h 301"/>
                              <a:gd name="T16" fmla="*/ 75 w 205"/>
                              <a:gd name="T17" fmla="*/ 259 h 301"/>
                              <a:gd name="T18" fmla="*/ 84 w 205"/>
                              <a:gd name="T19" fmla="*/ 271 h 301"/>
                              <a:gd name="T20" fmla="*/ 97 w 205"/>
                              <a:gd name="T21" fmla="*/ 279 h 301"/>
                              <a:gd name="T22" fmla="*/ 114 w 205"/>
                              <a:gd name="T23" fmla="*/ 283 h 301"/>
                              <a:gd name="T24" fmla="*/ 151 w 205"/>
                              <a:gd name="T25" fmla="*/ 261 h 301"/>
                              <a:gd name="T26" fmla="*/ 165 w 205"/>
                              <a:gd name="T27" fmla="*/ 200 h 301"/>
                              <a:gd name="T28" fmla="*/ 205 w 205"/>
                              <a:gd name="T29" fmla="*/ 198 h 301"/>
                              <a:gd name="T30" fmla="*/ 178 w 205"/>
                              <a:gd name="T31" fmla="*/ 269 h 301"/>
                              <a:gd name="T32" fmla="*/ 117 w 205"/>
                              <a:gd name="T33" fmla="*/ 297 h 301"/>
                              <a:gd name="T34" fmla="*/ 87 w 205"/>
                              <a:gd name="T35" fmla="*/ 292 h 301"/>
                              <a:gd name="T36" fmla="*/ 59 w 205"/>
                              <a:gd name="T37" fmla="*/ 280 h 301"/>
                              <a:gd name="T38" fmla="*/ 45 w 205"/>
                              <a:gd name="T39" fmla="*/ 301 h 301"/>
                              <a:gd name="T40" fmla="*/ 34 w 205"/>
                              <a:gd name="T41" fmla="*/ 299 h 301"/>
                              <a:gd name="T42" fmla="*/ 35 w 205"/>
                              <a:gd name="T43" fmla="*/ 265 h 301"/>
                              <a:gd name="T44" fmla="*/ 35 w 205"/>
                              <a:gd name="T45" fmla="*/ 227 h 301"/>
                              <a:gd name="T46" fmla="*/ 35 w 205"/>
                              <a:gd name="T47" fmla="*/ 43 h 301"/>
                              <a:gd name="T48" fmla="*/ 32 w 205"/>
                              <a:gd name="T49" fmla="*/ 30 h 301"/>
                              <a:gd name="T50" fmla="*/ 25 w 205"/>
                              <a:gd name="T51" fmla="*/ 21 h 301"/>
                              <a:gd name="T52" fmla="*/ 13 w 205"/>
                              <a:gd name="T53" fmla="*/ 17 h 301"/>
                              <a:gd name="T54" fmla="*/ 0 w 205"/>
                              <a:gd name="T55" fmla="*/ 16 h 301"/>
                              <a:gd name="T56" fmla="*/ 0 w 205"/>
                              <a:gd name="T57" fmla="*/ 4 h 301"/>
                              <a:gd name="T58" fmla="*/ 68 w 205"/>
                              <a:gd name="T59" fmla="*/ 0 h 301"/>
                              <a:gd name="T60" fmla="*/ 70 w 205"/>
                              <a:gd name="T61" fmla="*/ 2 h 301"/>
                              <a:gd name="T62" fmla="*/ 70 w 205"/>
                              <a:gd name="T63" fmla="*/ 125 h 301"/>
                              <a:gd name="T64" fmla="*/ 72 w 205"/>
                              <a:gd name="T65" fmla="*/ 125 h 301"/>
                              <a:gd name="T66" fmla="*/ 97 w 205"/>
                              <a:gd name="T67" fmla="*/ 107 h 301"/>
                              <a:gd name="T68" fmla="*/ 125 w 205"/>
                              <a:gd name="T69" fmla="*/ 100 h 301"/>
                              <a:gd name="T70" fmla="*/ 182 w 205"/>
                              <a:gd name="T71" fmla="*/ 128 h 301"/>
                              <a:gd name="T72" fmla="*/ 205 w 205"/>
                              <a:gd name="T73" fmla="*/ 19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301">
                                <a:moveTo>
                                  <a:pt x="165" y="200"/>
                                </a:moveTo>
                                <a:cubicBezTo>
                                  <a:pt x="165" y="190"/>
                                  <a:pt x="164" y="181"/>
                                  <a:pt x="162" y="171"/>
                                </a:cubicBezTo>
                                <a:cubicBezTo>
                                  <a:pt x="160" y="162"/>
                                  <a:pt x="157" y="153"/>
                                  <a:pt x="153" y="146"/>
                                </a:cubicBezTo>
                                <a:cubicBezTo>
                                  <a:pt x="149" y="139"/>
                                  <a:pt x="143" y="133"/>
                                  <a:pt x="136" y="128"/>
                                </a:cubicBezTo>
                                <a:cubicBezTo>
                                  <a:pt x="129" y="124"/>
                                  <a:pt x="121" y="121"/>
                                  <a:pt x="111" y="121"/>
                                </a:cubicBezTo>
                                <a:cubicBezTo>
                                  <a:pt x="103" y="121"/>
                                  <a:pt x="95" y="123"/>
                                  <a:pt x="88" y="127"/>
                                </a:cubicBezTo>
                                <a:cubicBezTo>
                                  <a:pt x="82" y="130"/>
                                  <a:pt x="76" y="135"/>
                                  <a:pt x="70" y="141"/>
                                </a:cubicBezTo>
                                <a:lnTo>
                                  <a:pt x="70" y="249"/>
                                </a:lnTo>
                                <a:cubicBezTo>
                                  <a:pt x="71" y="252"/>
                                  <a:pt x="73" y="255"/>
                                  <a:pt x="75" y="259"/>
                                </a:cubicBezTo>
                                <a:cubicBezTo>
                                  <a:pt x="77" y="263"/>
                                  <a:pt x="80" y="267"/>
                                  <a:pt x="84" y="271"/>
                                </a:cubicBezTo>
                                <a:cubicBezTo>
                                  <a:pt x="88" y="274"/>
                                  <a:pt x="92" y="277"/>
                                  <a:pt x="97" y="279"/>
                                </a:cubicBezTo>
                                <a:cubicBezTo>
                                  <a:pt x="101" y="282"/>
                                  <a:pt x="107" y="283"/>
                                  <a:pt x="114" y="283"/>
                                </a:cubicBezTo>
                                <a:cubicBezTo>
                                  <a:pt x="130" y="283"/>
                                  <a:pt x="142" y="275"/>
                                  <a:pt x="151" y="261"/>
                                </a:cubicBezTo>
                                <a:cubicBezTo>
                                  <a:pt x="161" y="246"/>
                                  <a:pt x="165" y="225"/>
                                  <a:pt x="165" y="200"/>
                                </a:cubicBezTo>
                                <a:moveTo>
                                  <a:pt x="205" y="198"/>
                                </a:moveTo>
                                <a:cubicBezTo>
                                  <a:pt x="205" y="226"/>
                                  <a:pt x="196" y="250"/>
                                  <a:pt x="178" y="269"/>
                                </a:cubicBezTo>
                                <a:cubicBezTo>
                                  <a:pt x="161" y="288"/>
                                  <a:pt x="140" y="297"/>
                                  <a:pt x="117" y="297"/>
                                </a:cubicBezTo>
                                <a:cubicBezTo>
                                  <a:pt x="107" y="297"/>
                                  <a:pt x="97" y="296"/>
                                  <a:pt x="87" y="292"/>
                                </a:cubicBezTo>
                                <a:cubicBezTo>
                                  <a:pt x="77" y="289"/>
                                  <a:pt x="68" y="285"/>
                                  <a:pt x="59" y="280"/>
                                </a:cubicBezTo>
                                <a:lnTo>
                                  <a:pt x="45" y="301"/>
                                </a:lnTo>
                                <a:lnTo>
                                  <a:pt x="34" y="299"/>
                                </a:lnTo>
                                <a:cubicBezTo>
                                  <a:pt x="34" y="290"/>
                                  <a:pt x="35" y="278"/>
                                  <a:pt x="35" y="265"/>
                                </a:cubicBezTo>
                                <a:cubicBezTo>
                                  <a:pt x="35" y="252"/>
                                  <a:pt x="35" y="240"/>
                                  <a:pt x="35" y="227"/>
                                </a:cubicBezTo>
                                <a:lnTo>
                                  <a:pt x="35" y="43"/>
                                </a:lnTo>
                                <a:cubicBezTo>
                                  <a:pt x="35" y="39"/>
                                  <a:pt x="34" y="35"/>
                                  <a:pt x="32" y="30"/>
                                </a:cubicBezTo>
                                <a:cubicBezTo>
                                  <a:pt x="31" y="26"/>
                                  <a:pt x="28" y="23"/>
                                  <a:pt x="25" y="21"/>
                                </a:cubicBezTo>
                                <a:cubicBezTo>
                                  <a:pt x="23" y="19"/>
                                  <a:pt x="19" y="18"/>
                                  <a:pt x="13" y="17"/>
                                </a:cubicBezTo>
                                <a:cubicBezTo>
                                  <a:pt x="7" y="17"/>
                                  <a:pt x="3" y="16"/>
                                  <a:pt x="0" y="16"/>
                                </a:cubicBezTo>
                                <a:lnTo>
                                  <a:pt x="0" y="4"/>
                                </a:lnTo>
                                <a:lnTo>
                                  <a:pt x="68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125"/>
                                </a:lnTo>
                                <a:lnTo>
                                  <a:pt x="72" y="125"/>
                                </a:lnTo>
                                <a:cubicBezTo>
                                  <a:pt x="80" y="117"/>
                                  <a:pt x="88" y="111"/>
                                  <a:pt x="97" y="107"/>
                                </a:cubicBezTo>
                                <a:cubicBezTo>
                                  <a:pt x="107" y="103"/>
                                  <a:pt x="116" y="100"/>
                                  <a:pt x="125" y="100"/>
                                </a:cubicBezTo>
                                <a:cubicBezTo>
                                  <a:pt x="147" y="100"/>
                                  <a:pt x="167" y="110"/>
                                  <a:pt x="182" y="128"/>
                                </a:cubicBezTo>
                                <a:cubicBezTo>
                                  <a:pt x="197" y="146"/>
                                  <a:pt x="205" y="169"/>
                                  <a:pt x="205" y="19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5970" y="364490"/>
                            <a:ext cx="5080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1"/>
                        <wps:cNvSpPr>
                          <a:spLocks/>
                        </wps:cNvSpPr>
                        <wps:spPr bwMode="auto">
                          <a:xfrm>
                            <a:off x="784860" y="370205"/>
                            <a:ext cx="23495" cy="15875"/>
                          </a:xfrm>
                          <a:custGeom>
                            <a:avLst/>
                            <a:gdLst>
                              <a:gd name="T0" fmla="*/ 16 w 95"/>
                              <a:gd name="T1" fmla="*/ 1 h 64"/>
                              <a:gd name="T2" fmla="*/ 16 w 95"/>
                              <a:gd name="T3" fmla="*/ 10 h 64"/>
                              <a:gd name="T4" fmla="*/ 16 w 95"/>
                              <a:gd name="T5" fmla="*/ 10 h 64"/>
                              <a:gd name="T6" fmla="*/ 24 w 95"/>
                              <a:gd name="T7" fmla="*/ 2 h 64"/>
                              <a:gd name="T8" fmla="*/ 35 w 95"/>
                              <a:gd name="T9" fmla="*/ 0 h 64"/>
                              <a:gd name="T10" fmla="*/ 46 w 95"/>
                              <a:gd name="T11" fmla="*/ 2 h 64"/>
                              <a:gd name="T12" fmla="*/ 54 w 95"/>
                              <a:gd name="T13" fmla="*/ 10 h 64"/>
                              <a:gd name="T14" fmla="*/ 61 w 95"/>
                              <a:gd name="T15" fmla="*/ 3 h 64"/>
                              <a:gd name="T16" fmla="*/ 72 w 95"/>
                              <a:gd name="T17" fmla="*/ 0 h 64"/>
                              <a:gd name="T18" fmla="*/ 82 w 95"/>
                              <a:gd name="T19" fmla="*/ 1 h 64"/>
                              <a:gd name="T20" fmla="*/ 89 w 95"/>
                              <a:gd name="T21" fmla="*/ 5 h 64"/>
                              <a:gd name="T22" fmla="*/ 94 w 95"/>
                              <a:gd name="T23" fmla="*/ 12 h 64"/>
                              <a:gd name="T24" fmla="*/ 95 w 95"/>
                              <a:gd name="T25" fmla="*/ 22 h 64"/>
                              <a:gd name="T26" fmla="*/ 95 w 95"/>
                              <a:gd name="T27" fmla="*/ 64 h 64"/>
                              <a:gd name="T28" fmla="*/ 78 w 95"/>
                              <a:gd name="T29" fmla="*/ 64 h 64"/>
                              <a:gd name="T30" fmla="*/ 78 w 95"/>
                              <a:gd name="T31" fmla="*/ 28 h 64"/>
                              <a:gd name="T32" fmla="*/ 78 w 95"/>
                              <a:gd name="T33" fmla="*/ 22 h 64"/>
                              <a:gd name="T34" fmla="*/ 77 w 95"/>
                              <a:gd name="T35" fmla="*/ 18 h 64"/>
                              <a:gd name="T36" fmla="*/ 73 w 95"/>
                              <a:gd name="T37" fmla="*/ 14 h 64"/>
                              <a:gd name="T38" fmla="*/ 68 w 95"/>
                              <a:gd name="T39" fmla="*/ 13 h 64"/>
                              <a:gd name="T40" fmla="*/ 62 w 95"/>
                              <a:gd name="T41" fmla="*/ 14 h 64"/>
                              <a:gd name="T42" fmla="*/ 58 w 95"/>
                              <a:gd name="T43" fmla="*/ 18 h 64"/>
                              <a:gd name="T44" fmla="*/ 57 w 95"/>
                              <a:gd name="T45" fmla="*/ 23 h 64"/>
                              <a:gd name="T46" fmla="*/ 56 w 95"/>
                              <a:gd name="T47" fmla="*/ 29 h 64"/>
                              <a:gd name="T48" fmla="*/ 56 w 95"/>
                              <a:gd name="T49" fmla="*/ 64 h 64"/>
                              <a:gd name="T50" fmla="*/ 39 w 95"/>
                              <a:gd name="T51" fmla="*/ 64 h 64"/>
                              <a:gd name="T52" fmla="*/ 39 w 95"/>
                              <a:gd name="T53" fmla="*/ 29 h 64"/>
                              <a:gd name="T54" fmla="*/ 39 w 95"/>
                              <a:gd name="T55" fmla="*/ 23 h 64"/>
                              <a:gd name="T56" fmla="*/ 38 w 95"/>
                              <a:gd name="T57" fmla="*/ 18 h 64"/>
                              <a:gd name="T58" fmla="*/ 35 w 95"/>
                              <a:gd name="T59" fmla="*/ 14 h 64"/>
                              <a:gd name="T60" fmla="*/ 29 w 95"/>
                              <a:gd name="T61" fmla="*/ 13 h 64"/>
                              <a:gd name="T62" fmla="*/ 25 w 95"/>
                              <a:gd name="T63" fmla="*/ 14 h 64"/>
                              <a:gd name="T64" fmla="*/ 21 w 95"/>
                              <a:gd name="T65" fmla="*/ 16 h 64"/>
                              <a:gd name="T66" fmla="*/ 18 w 95"/>
                              <a:gd name="T67" fmla="*/ 20 h 64"/>
                              <a:gd name="T68" fmla="*/ 17 w 95"/>
                              <a:gd name="T69" fmla="*/ 28 h 64"/>
                              <a:gd name="T70" fmla="*/ 17 w 95"/>
                              <a:gd name="T71" fmla="*/ 64 h 64"/>
                              <a:gd name="T72" fmla="*/ 0 w 95"/>
                              <a:gd name="T73" fmla="*/ 64 h 64"/>
                              <a:gd name="T74" fmla="*/ 0 w 95"/>
                              <a:gd name="T75" fmla="*/ 1 h 64"/>
                              <a:gd name="T76" fmla="*/ 16 w 95"/>
                              <a:gd name="T7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8" y="6"/>
                                  <a:pt x="21" y="4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39" y="0"/>
                                  <a:pt x="43" y="0"/>
                                  <a:pt x="46" y="2"/>
                                </a:cubicBezTo>
                                <a:cubicBezTo>
                                  <a:pt x="49" y="3"/>
                                  <a:pt x="52" y="6"/>
                                  <a:pt x="54" y="10"/>
                                </a:cubicBezTo>
                                <a:cubicBezTo>
                                  <a:pt x="55" y="7"/>
                                  <a:pt x="58" y="5"/>
                                  <a:pt x="61" y="3"/>
                                </a:cubicBezTo>
                                <a:cubicBezTo>
                                  <a:pt x="64" y="1"/>
                                  <a:pt x="68" y="0"/>
                                  <a:pt x="72" y="0"/>
                                </a:cubicBezTo>
                                <a:cubicBezTo>
                                  <a:pt x="76" y="0"/>
                                  <a:pt x="79" y="0"/>
                                  <a:pt x="82" y="1"/>
                                </a:cubicBezTo>
                                <a:cubicBezTo>
                                  <a:pt x="84" y="2"/>
                                  <a:pt x="87" y="3"/>
                                  <a:pt x="89" y="5"/>
                                </a:cubicBezTo>
                                <a:cubicBezTo>
                                  <a:pt x="91" y="6"/>
                                  <a:pt x="93" y="9"/>
                                  <a:pt x="94" y="12"/>
                                </a:cubicBezTo>
                                <a:cubicBezTo>
                                  <a:pt x="95" y="14"/>
                                  <a:pt x="95" y="18"/>
                                  <a:pt x="95" y="22"/>
                                </a:cubicBezTo>
                                <a:lnTo>
                                  <a:pt x="95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28"/>
                                </a:lnTo>
                                <a:cubicBezTo>
                                  <a:pt x="78" y="26"/>
                                  <a:pt x="78" y="24"/>
                                  <a:pt x="78" y="22"/>
                                </a:cubicBezTo>
                                <a:cubicBezTo>
                                  <a:pt x="78" y="21"/>
                                  <a:pt x="77" y="19"/>
                                  <a:pt x="77" y="18"/>
                                </a:cubicBezTo>
                                <a:cubicBezTo>
                                  <a:pt x="76" y="16"/>
                                  <a:pt x="75" y="15"/>
                                  <a:pt x="73" y="14"/>
                                </a:cubicBezTo>
                                <a:cubicBezTo>
                                  <a:pt x="72" y="14"/>
                                  <a:pt x="70" y="13"/>
                                  <a:pt x="68" y="13"/>
                                </a:cubicBezTo>
                                <a:cubicBezTo>
                                  <a:pt x="65" y="13"/>
                                  <a:pt x="63" y="14"/>
                                  <a:pt x="62" y="14"/>
                                </a:cubicBezTo>
                                <a:cubicBezTo>
                                  <a:pt x="60" y="15"/>
                                  <a:pt x="59" y="17"/>
                                  <a:pt x="58" y="18"/>
                                </a:cubicBezTo>
                                <a:cubicBezTo>
                                  <a:pt x="57" y="20"/>
                                  <a:pt x="57" y="21"/>
                                  <a:pt x="57" y="23"/>
                                </a:cubicBezTo>
                                <a:cubicBezTo>
                                  <a:pt x="56" y="25"/>
                                  <a:pt x="56" y="27"/>
                                  <a:pt x="56" y="29"/>
                                </a:cubicBezTo>
                                <a:lnTo>
                                  <a:pt x="56" y="64"/>
                                </a:lnTo>
                                <a:lnTo>
                                  <a:pt x="39" y="64"/>
                                </a:lnTo>
                                <a:lnTo>
                                  <a:pt x="39" y="29"/>
                                </a:lnTo>
                                <a:cubicBezTo>
                                  <a:pt x="39" y="27"/>
                                  <a:pt x="39" y="25"/>
                                  <a:pt x="39" y="23"/>
                                </a:cubicBezTo>
                                <a:cubicBezTo>
                                  <a:pt x="39" y="21"/>
                                  <a:pt x="38" y="20"/>
                                  <a:pt x="38" y="18"/>
                                </a:cubicBezTo>
                                <a:cubicBezTo>
                                  <a:pt x="37" y="17"/>
                                  <a:pt x="36" y="15"/>
                                  <a:pt x="35" y="14"/>
                                </a:cubicBezTo>
                                <a:cubicBezTo>
                                  <a:pt x="33" y="14"/>
                                  <a:pt x="31" y="13"/>
                                  <a:pt x="29" y="13"/>
                                </a:cubicBezTo>
                                <a:cubicBezTo>
                                  <a:pt x="28" y="13"/>
                                  <a:pt x="27" y="13"/>
                                  <a:pt x="25" y="14"/>
                                </a:cubicBezTo>
                                <a:cubicBezTo>
                                  <a:pt x="24" y="14"/>
                                  <a:pt x="23" y="15"/>
                                  <a:pt x="21" y="16"/>
                                </a:cubicBezTo>
                                <a:cubicBezTo>
                                  <a:pt x="20" y="17"/>
                                  <a:pt x="19" y="18"/>
                                  <a:pt x="18" y="20"/>
                                </a:cubicBezTo>
                                <a:cubicBezTo>
                                  <a:pt x="17" y="22"/>
                                  <a:pt x="17" y="24"/>
                                  <a:pt x="17" y="28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2"/>
                        <wps:cNvSpPr>
                          <a:spLocks noEditPoints="1"/>
                        </wps:cNvSpPr>
                        <wps:spPr bwMode="auto">
                          <a:xfrm>
                            <a:off x="81216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6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1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6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4 w 64"/>
                              <a:gd name="T29" fmla="*/ 51 h 86"/>
                              <a:gd name="T30" fmla="*/ 31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6 w 64"/>
                              <a:gd name="T39" fmla="*/ 9 h 86"/>
                              <a:gd name="T40" fmla="*/ 24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5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0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6" y="35"/>
                                  <a:pt x="46" y="33"/>
                                </a:cubicBezTo>
                                <a:cubicBezTo>
                                  <a:pt x="46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7"/>
                                  <a:pt x="20" y="19"/>
                                </a:cubicBezTo>
                                <a:cubicBezTo>
                                  <a:pt x="18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6" y="30"/>
                                  <a:pt x="16" y="33"/>
                                </a:cubicBezTo>
                                <a:cubicBezTo>
                                  <a:pt x="16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4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cubicBezTo>
                                  <a:pt x="19" y="6"/>
                                  <a:pt x="21" y="3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1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4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5" y="63"/>
                                </a:cubicBezTo>
                                <a:cubicBezTo>
                                  <a:pt x="22" y="61"/>
                                  <a:pt x="19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3"/>
                        <wps:cNvSpPr>
                          <a:spLocks/>
                        </wps:cNvSpPr>
                        <wps:spPr bwMode="auto">
                          <a:xfrm>
                            <a:off x="830580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20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4"/>
                        <wps:cNvSpPr>
                          <a:spLocks noEditPoints="1"/>
                        </wps:cNvSpPr>
                        <wps:spPr bwMode="auto">
                          <a:xfrm>
                            <a:off x="8413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4"/>
                              <a:gd name="T1" fmla="*/ 40 h 65"/>
                              <a:gd name="T2" fmla="*/ 20 w 64"/>
                              <a:gd name="T3" fmla="*/ 46 h 65"/>
                              <a:gd name="T4" fmla="*/ 25 w 64"/>
                              <a:gd name="T5" fmla="*/ 51 h 65"/>
                              <a:gd name="T6" fmla="*/ 32 w 64"/>
                              <a:gd name="T7" fmla="*/ 53 h 65"/>
                              <a:gd name="T8" fmla="*/ 39 w 64"/>
                              <a:gd name="T9" fmla="*/ 51 h 65"/>
                              <a:gd name="T10" fmla="*/ 44 w 64"/>
                              <a:gd name="T11" fmla="*/ 46 h 65"/>
                              <a:gd name="T12" fmla="*/ 47 w 64"/>
                              <a:gd name="T13" fmla="*/ 40 h 65"/>
                              <a:gd name="T14" fmla="*/ 47 w 64"/>
                              <a:gd name="T15" fmla="*/ 33 h 65"/>
                              <a:gd name="T16" fmla="*/ 47 w 64"/>
                              <a:gd name="T17" fmla="*/ 25 h 65"/>
                              <a:gd name="T18" fmla="*/ 44 w 64"/>
                              <a:gd name="T19" fmla="*/ 19 h 65"/>
                              <a:gd name="T20" fmla="*/ 39 w 64"/>
                              <a:gd name="T21" fmla="*/ 14 h 65"/>
                              <a:gd name="T22" fmla="*/ 32 w 64"/>
                              <a:gd name="T23" fmla="*/ 13 h 65"/>
                              <a:gd name="T24" fmla="*/ 25 w 64"/>
                              <a:gd name="T25" fmla="*/ 14 h 65"/>
                              <a:gd name="T26" fmla="*/ 20 w 64"/>
                              <a:gd name="T27" fmla="*/ 19 h 65"/>
                              <a:gd name="T28" fmla="*/ 18 w 64"/>
                              <a:gd name="T29" fmla="*/ 25 h 65"/>
                              <a:gd name="T30" fmla="*/ 17 w 64"/>
                              <a:gd name="T31" fmla="*/ 33 h 65"/>
                              <a:gd name="T32" fmla="*/ 18 w 64"/>
                              <a:gd name="T33" fmla="*/ 40 h 65"/>
                              <a:gd name="T34" fmla="*/ 2 w 64"/>
                              <a:gd name="T35" fmla="*/ 19 h 65"/>
                              <a:gd name="T36" fmla="*/ 9 w 64"/>
                              <a:gd name="T37" fmla="*/ 9 h 65"/>
                              <a:gd name="T38" fmla="*/ 19 w 64"/>
                              <a:gd name="T39" fmla="*/ 2 h 65"/>
                              <a:gd name="T40" fmla="*/ 32 w 64"/>
                              <a:gd name="T41" fmla="*/ 0 h 65"/>
                              <a:gd name="T42" fmla="*/ 45 w 64"/>
                              <a:gd name="T43" fmla="*/ 2 h 65"/>
                              <a:gd name="T44" fmla="*/ 56 w 64"/>
                              <a:gd name="T45" fmla="*/ 9 h 65"/>
                              <a:gd name="T46" fmla="*/ 62 w 64"/>
                              <a:gd name="T47" fmla="*/ 19 h 65"/>
                              <a:gd name="T48" fmla="*/ 64 w 64"/>
                              <a:gd name="T49" fmla="*/ 33 h 65"/>
                              <a:gd name="T50" fmla="*/ 62 w 64"/>
                              <a:gd name="T51" fmla="*/ 46 h 65"/>
                              <a:gd name="T52" fmla="*/ 56 w 64"/>
                              <a:gd name="T53" fmla="*/ 56 h 65"/>
                              <a:gd name="T54" fmla="*/ 45 w 64"/>
                              <a:gd name="T55" fmla="*/ 63 h 65"/>
                              <a:gd name="T56" fmla="*/ 32 w 64"/>
                              <a:gd name="T57" fmla="*/ 65 h 65"/>
                              <a:gd name="T58" fmla="*/ 19 w 64"/>
                              <a:gd name="T59" fmla="*/ 63 h 65"/>
                              <a:gd name="T60" fmla="*/ 9 w 64"/>
                              <a:gd name="T61" fmla="*/ 56 h 65"/>
                              <a:gd name="T62" fmla="*/ 2 w 64"/>
                              <a:gd name="T63" fmla="*/ 46 h 65"/>
                              <a:gd name="T64" fmla="*/ 0 w 64"/>
                              <a:gd name="T65" fmla="*/ 33 h 65"/>
                              <a:gd name="T66" fmla="*/ 2 w 64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7" y="52"/>
                                  <a:pt x="39" y="51"/>
                                </a:cubicBezTo>
                                <a:cubicBezTo>
                                  <a:pt x="41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1" y="15"/>
                                  <a:pt x="39" y="14"/>
                                </a:cubicBezTo>
                                <a:cubicBezTo>
                                  <a:pt x="37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1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1" y="0"/>
                                  <a:pt x="45" y="2"/>
                                </a:cubicBezTo>
                                <a:cubicBezTo>
                                  <a:pt x="49" y="3"/>
                                  <a:pt x="53" y="6"/>
                                  <a:pt x="56" y="9"/>
                                </a:cubicBezTo>
                                <a:cubicBezTo>
                                  <a:pt x="58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4" y="28"/>
                                  <a:pt x="64" y="33"/>
                                </a:cubicBezTo>
                                <a:cubicBezTo>
                                  <a:pt x="64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8" y="54"/>
                                  <a:pt x="56" y="56"/>
                                </a:cubicBezTo>
                                <a:cubicBezTo>
                                  <a:pt x="53" y="59"/>
                                  <a:pt x="49" y="62"/>
                                  <a:pt x="45" y="63"/>
                                </a:cubicBezTo>
                                <a:cubicBezTo>
                                  <a:pt x="41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5"/>
                        <wps:cNvSpPr>
                          <a:spLocks/>
                        </wps:cNvSpPr>
                        <wps:spPr bwMode="auto">
                          <a:xfrm>
                            <a:off x="859155" y="370205"/>
                            <a:ext cx="15240" cy="15875"/>
                          </a:xfrm>
                          <a:custGeom>
                            <a:avLst/>
                            <a:gdLst>
                              <a:gd name="T0" fmla="*/ 8 w 24"/>
                              <a:gd name="T1" fmla="*/ 25 h 25"/>
                              <a:gd name="T2" fmla="*/ 0 w 24"/>
                              <a:gd name="T3" fmla="*/ 0 h 25"/>
                              <a:gd name="T4" fmla="*/ 7 w 24"/>
                              <a:gd name="T5" fmla="*/ 0 h 25"/>
                              <a:gd name="T6" fmla="*/ 12 w 24"/>
                              <a:gd name="T7" fmla="*/ 17 h 25"/>
                              <a:gd name="T8" fmla="*/ 12 w 24"/>
                              <a:gd name="T9" fmla="*/ 17 h 25"/>
                              <a:gd name="T10" fmla="*/ 17 w 24"/>
                              <a:gd name="T11" fmla="*/ 0 h 25"/>
                              <a:gd name="T12" fmla="*/ 24 w 24"/>
                              <a:gd name="T13" fmla="*/ 0 h 25"/>
                              <a:gd name="T14" fmla="*/ 15 w 24"/>
                              <a:gd name="T15" fmla="*/ 25 h 25"/>
                              <a:gd name="T16" fmla="*/ 8 w 24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2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25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6"/>
                        <wps:cNvSpPr>
                          <a:spLocks noEditPoints="1"/>
                        </wps:cNvSpPr>
                        <wps:spPr bwMode="auto">
                          <a:xfrm>
                            <a:off x="87630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7"/>
                        <wps:cNvSpPr>
                          <a:spLocks/>
                        </wps:cNvSpPr>
                        <wps:spPr bwMode="auto">
                          <a:xfrm>
                            <a:off x="8839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6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6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6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8"/>
                        <wps:cNvSpPr>
                          <a:spLocks noEditPoints="1"/>
                        </wps:cNvSpPr>
                        <wps:spPr bwMode="auto">
                          <a:xfrm>
                            <a:off x="90170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7 w 62"/>
                              <a:gd name="T1" fmla="*/ 48 h 87"/>
                              <a:gd name="T2" fmla="*/ 42 w 62"/>
                              <a:gd name="T3" fmla="*/ 44 h 87"/>
                              <a:gd name="T4" fmla="*/ 44 w 62"/>
                              <a:gd name="T5" fmla="*/ 38 h 87"/>
                              <a:gd name="T6" fmla="*/ 45 w 62"/>
                              <a:gd name="T7" fmla="*/ 32 h 87"/>
                              <a:gd name="T8" fmla="*/ 45 w 62"/>
                              <a:gd name="T9" fmla="*/ 24 h 87"/>
                              <a:gd name="T10" fmla="*/ 42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4 w 62"/>
                              <a:gd name="T17" fmla="*/ 14 h 87"/>
                              <a:gd name="T18" fmla="*/ 20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7 w 62"/>
                              <a:gd name="T25" fmla="*/ 37 h 87"/>
                              <a:gd name="T26" fmla="*/ 20 w 62"/>
                              <a:gd name="T27" fmla="*/ 43 h 87"/>
                              <a:gd name="T28" fmla="*/ 24 w 62"/>
                              <a:gd name="T29" fmla="*/ 47 h 87"/>
                              <a:gd name="T30" fmla="*/ 31 w 62"/>
                              <a:gd name="T31" fmla="*/ 49 h 87"/>
                              <a:gd name="T32" fmla="*/ 37 w 62"/>
                              <a:gd name="T33" fmla="*/ 48 h 87"/>
                              <a:gd name="T34" fmla="*/ 61 w 62"/>
                              <a:gd name="T35" fmla="*/ 68 h 87"/>
                              <a:gd name="T36" fmla="*/ 56 w 62"/>
                              <a:gd name="T37" fmla="*/ 77 h 87"/>
                              <a:gd name="T38" fmla="*/ 46 w 62"/>
                              <a:gd name="T39" fmla="*/ 84 h 87"/>
                              <a:gd name="T40" fmla="*/ 29 w 62"/>
                              <a:gd name="T41" fmla="*/ 87 h 87"/>
                              <a:gd name="T42" fmla="*/ 20 w 62"/>
                              <a:gd name="T43" fmla="*/ 86 h 87"/>
                              <a:gd name="T44" fmla="*/ 11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3 w 62"/>
                              <a:gd name="T53" fmla="*/ 74 h 87"/>
                              <a:gd name="T54" fmla="*/ 31 w 62"/>
                              <a:gd name="T55" fmla="*/ 76 h 87"/>
                              <a:gd name="T56" fmla="*/ 42 w 62"/>
                              <a:gd name="T57" fmla="*/ 72 h 87"/>
                              <a:gd name="T58" fmla="*/ 45 w 62"/>
                              <a:gd name="T59" fmla="*/ 61 h 87"/>
                              <a:gd name="T60" fmla="*/ 45 w 62"/>
                              <a:gd name="T61" fmla="*/ 52 h 87"/>
                              <a:gd name="T62" fmla="*/ 45 w 62"/>
                              <a:gd name="T63" fmla="*/ 52 h 87"/>
                              <a:gd name="T64" fmla="*/ 37 w 62"/>
                              <a:gd name="T65" fmla="*/ 60 h 87"/>
                              <a:gd name="T66" fmla="*/ 26 w 62"/>
                              <a:gd name="T67" fmla="*/ 62 h 87"/>
                              <a:gd name="T68" fmla="*/ 14 w 62"/>
                              <a:gd name="T69" fmla="*/ 59 h 87"/>
                              <a:gd name="T70" fmla="*/ 6 w 62"/>
                              <a:gd name="T71" fmla="*/ 53 h 87"/>
                              <a:gd name="T72" fmla="*/ 1 w 62"/>
                              <a:gd name="T73" fmla="*/ 43 h 87"/>
                              <a:gd name="T74" fmla="*/ 0 w 62"/>
                              <a:gd name="T75" fmla="*/ 31 h 87"/>
                              <a:gd name="T76" fmla="*/ 1 w 62"/>
                              <a:gd name="T77" fmla="*/ 19 h 87"/>
                              <a:gd name="T78" fmla="*/ 6 w 62"/>
                              <a:gd name="T79" fmla="*/ 9 h 87"/>
                              <a:gd name="T80" fmla="*/ 15 w 62"/>
                              <a:gd name="T81" fmla="*/ 2 h 87"/>
                              <a:gd name="T82" fmla="*/ 26 w 62"/>
                              <a:gd name="T83" fmla="*/ 0 h 87"/>
                              <a:gd name="T84" fmla="*/ 37 w 62"/>
                              <a:gd name="T85" fmla="*/ 2 h 87"/>
                              <a:gd name="T86" fmla="*/ 45 w 62"/>
                              <a:gd name="T87" fmla="*/ 10 h 87"/>
                              <a:gd name="T88" fmla="*/ 45 w 62"/>
                              <a:gd name="T89" fmla="*/ 10 h 87"/>
                              <a:gd name="T90" fmla="*/ 45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7" y="48"/>
                                </a:moveTo>
                                <a:cubicBezTo>
                                  <a:pt x="39" y="47"/>
                                  <a:pt x="40" y="45"/>
                                  <a:pt x="42" y="44"/>
                                </a:cubicBezTo>
                                <a:cubicBezTo>
                                  <a:pt x="43" y="42"/>
                                  <a:pt x="44" y="40"/>
                                  <a:pt x="44" y="38"/>
                                </a:cubicBezTo>
                                <a:cubicBezTo>
                                  <a:pt x="45" y="36"/>
                                  <a:pt x="45" y="34"/>
                                  <a:pt x="45" y="32"/>
                                </a:cubicBezTo>
                                <a:cubicBezTo>
                                  <a:pt x="45" y="29"/>
                                  <a:pt x="45" y="27"/>
                                  <a:pt x="45" y="24"/>
                                </a:cubicBezTo>
                                <a:cubicBezTo>
                                  <a:pt x="44" y="22"/>
                                  <a:pt x="43" y="20"/>
                                  <a:pt x="42" y="18"/>
                                </a:cubicBezTo>
                                <a:cubicBezTo>
                                  <a:pt x="41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3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6"/>
                                  <a:pt x="20" y="18"/>
                                </a:cubicBezTo>
                                <a:cubicBezTo>
                                  <a:pt x="19" y="20"/>
                                  <a:pt x="18" y="21"/>
                                  <a:pt x="18" y="24"/>
                                </a:cubicBezTo>
                                <a:cubicBezTo>
                                  <a:pt x="17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7" y="35"/>
                                  <a:pt x="17" y="37"/>
                                </a:cubicBezTo>
                                <a:cubicBezTo>
                                  <a:pt x="18" y="39"/>
                                  <a:pt x="19" y="41"/>
                                  <a:pt x="20" y="43"/>
                                </a:cubicBezTo>
                                <a:cubicBezTo>
                                  <a:pt x="21" y="45"/>
                                  <a:pt x="22" y="46"/>
                                  <a:pt x="24" y="47"/>
                                </a:cubicBezTo>
                                <a:cubicBezTo>
                                  <a:pt x="26" y="48"/>
                                  <a:pt x="28" y="49"/>
                                  <a:pt x="31" y="49"/>
                                </a:cubicBezTo>
                                <a:cubicBezTo>
                                  <a:pt x="33" y="49"/>
                                  <a:pt x="35" y="49"/>
                                  <a:pt x="37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0" y="72"/>
                                  <a:pt x="58" y="75"/>
                                  <a:pt x="56" y="77"/>
                                </a:cubicBezTo>
                                <a:cubicBezTo>
                                  <a:pt x="54" y="80"/>
                                  <a:pt x="51" y="83"/>
                                  <a:pt x="46" y="84"/>
                                </a:cubicBezTo>
                                <a:cubicBezTo>
                                  <a:pt x="42" y="86"/>
                                  <a:pt x="36" y="87"/>
                                  <a:pt x="29" y="87"/>
                                </a:cubicBezTo>
                                <a:cubicBezTo>
                                  <a:pt x="26" y="87"/>
                                  <a:pt x="23" y="87"/>
                                  <a:pt x="20" y="86"/>
                                </a:cubicBezTo>
                                <a:cubicBezTo>
                                  <a:pt x="17" y="85"/>
                                  <a:pt x="14" y="84"/>
                                  <a:pt x="11" y="83"/>
                                </a:cubicBezTo>
                                <a:cubicBezTo>
                                  <a:pt x="8" y="81"/>
                                  <a:pt x="6" y="79"/>
                                  <a:pt x="5" y="76"/>
                                </a:cubicBezTo>
                                <a:cubicBezTo>
                                  <a:pt x="3" y="74"/>
                                  <a:pt x="2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19" y="71"/>
                                  <a:pt x="21" y="73"/>
                                  <a:pt x="23" y="74"/>
                                </a:cubicBezTo>
                                <a:cubicBezTo>
                                  <a:pt x="26" y="75"/>
                                  <a:pt x="28" y="76"/>
                                  <a:pt x="31" y="76"/>
                                </a:cubicBezTo>
                                <a:cubicBezTo>
                                  <a:pt x="36" y="76"/>
                                  <a:pt x="40" y="74"/>
                                  <a:pt x="42" y="72"/>
                                </a:cubicBezTo>
                                <a:cubicBezTo>
                                  <a:pt x="44" y="69"/>
                                  <a:pt x="45" y="65"/>
                                  <a:pt x="45" y="61"/>
                                </a:cubicBez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cubicBezTo>
                                  <a:pt x="43" y="56"/>
                                  <a:pt x="41" y="58"/>
                                  <a:pt x="37" y="60"/>
                                </a:cubicBezTo>
                                <a:cubicBezTo>
                                  <a:pt x="34" y="61"/>
                                  <a:pt x="30" y="62"/>
                                  <a:pt x="26" y="62"/>
                                </a:cubicBezTo>
                                <a:cubicBezTo>
                                  <a:pt x="22" y="62"/>
                                  <a:pt x="18" y="61"/>
                                  <a:pt x="14" y="59"/>
                                </a:cubicBezTo>
                                <a:cubicBezTo>
                                  <a:pt x="11" y="58"/>
                                  <a:pt x="8" y="56"/>
                                  <a:pt x="6" y="53"/>
                                </a:cubicBezTo>
                                <a:cubicBezTo>
                                  <a:pt x="4" y="50"/>
                                  <a:pt x="2" y="47"/>
                                  <a:pt x="1" y="43"/>
                                </a:cubicBezTo>
                                <a:cubicBezTo>
                                  <a:pt x="0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0" y="23"/>
                                  <a:pt x="1" y="19"/>
                                </a:cubicBezTo>
                                <a:cubicBezTo>
                                  <a:pt x="2" y="15"/>
                                  <a:pt x="4" y="12"/>
                                  <a:pt x="6" y="9"/>
                                </a:cubicBezTo>
                                <a:cubicBezTo>
                                  <a:pt x="9" y="6"/>
                                  <a:pt x="12" y="4"/>
                                  <a:pt x="15" y="2"/>
                                </a:cubicBezTo>
                                <a:cubicBezTo>
                                  <a:pt x="18" y="0"/>
                                  <a:pt x="22" y="0"/>
                                  <a:pt x="26" y="0"/>
                                </a:cubicBezTo>
                                <a:cubicBezTo>
                                  <a:pt x="31" y="0"/>
                                  <a:pt x="34" y="0"/>
                                  <a:pt x="37" y="2"/>
                                </a:cubicBezTo>
                                <a:cubicBezTo>
                                  <a:pt x="40" y="3"/>
                                  <a:pt x="43" y="6"/>
                                  <a:pt x="45" y="10"/>
                                </a:cubicBezTo>
                                <a:lnTo>
                                  <a:pt x="45" y="10"/>
                                </a:lnTo>
                                <a:lnTo>
                                  <a:pt x="45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1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9"/>
                        <wps:cNvSpPr>
                          <a:spLocks/>
                        </wps:cNvSpPr>
                        <wps:spPr bwMode="auto">
                          <a:xfrm>
                            <a:off x="927100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0 w 64"/>
                              <a:gd name="T1" fmla="*/ 81 h 85"/>
                              <a:gd name="T2" fmla="*/ 16 w 64"/>
                              <a:gd name="T3" fmla="*/ 85 h 85"/>
                              <a:gd name="T4" fmla="*/ 11 w 64"/>
                              <a:gd name="T5" fmla="*/ 85 h 85"/>
                              <a:gd name="T6" fmla="*/ 6 w 64"/>
                              <a:gd name="T7" fmla="*/ 84 h 85"/>
                              <a:gd name="T8" fmla="*/ 6 w 64"/>
                              <a:gd name="T9" fmla="*/ 70 h 85"/>
                              <a:gd name="T10" fmla="*/ 11 w 64"/>
                              <a:gd name="T11" fmla="*/ 70 h 85"/>
                              <a:gd name="T12" fmla="*/ 16 w 64"/>
                              <a:gd name="T13" fmla="*/ 71 h 85"/>
                              <a:gd name="T14" fmla="*/ 21 w 64"/>
                              <a:gd name="T15" fmla="*/ 68 h 85"/>
                              <a:gd name="T16" fmla="*/ 23 w 64"/>
                              <a:gd name="T17" fmla="*/ 63 h 85"/>
                              <a:gd name="T18" fmla="*/ 22 w 64"/>
                              <a:gd name="T19" fmla="*/ 59 h 85"/>
                              <a:gd name="T20" fmla="*/ 0 w 64"/>
                              <a:gd name="T21" fmla="*/ 0 h 85"/>
                              <a:gd name="T22" fmla="*/ 18 w 64"/>
                              <a:gd name="T23" fmla="*/ 0 h 85"/>
                              <a:gd name="T24" fmla="*/ 32 w 64"/>
                              <a:gd name="T25" fmla="*/ 43 h 85"/>
                              <a:gd name="T26" fmla="*/ 33 w 64"/>
                              <a:gd name="T27" fmla="*/ 43 h 85"/>
                              <a:gd name="T28" fmla="*/ 46 w 64"/>
                              <a:gd name="T29" fmla="*/ 0 h 85"/>
                              <a:gd name="T30" fmla="*/ 64 w 64"/>
                              <a:gd name="T31" fmla="*/ 0 h 85"/>
                              <a:gd name="T32" fmla="*/ 38 w 64"/>
                              <a:gd name="T33" fmla="*/ 71 h 85"/>
                              <a:gd name="T34" fmla="*/ 30 w 64"/>
                              <a:gd name="T35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85">
                                <a:moveTo>
                                  <a:pt x="30" y="81"/>
                                </a:moveTo>
                                <a:cubicBezTo>
                                  <a:pt x="27" y="84"/>
                                  <a:pt x="22" y="85"/>
                                  <a:pt x="16" y="85"/>
                                </a:cubicBezTo>
                                <a:cubicBezTo>
                                  <a:pt x="15" y="85"/>
                                  <a:pt x="13" y="85"/>
                                  <a:pt x="11" y="85"/>
                                </a:cubicBezTo>
                                <a:cubicBezTo>
                                  <a:pt x="9" y="84"/>
                                  <a:pt x="8" y="84"/>
                                  <a:pt x="6" y="84"/>
                                </a:cubicBezTo>
                                <a:lnTo>
                                  <a:pt x="6" y="70"/>
                                </a:lnTo>
                                <a:cubicBezTo>
                                  <a:pt x="7" y="70"/>
                                  <a:pt x="9" y="70"/>
                                  <a:pt x="11" y="70"/>
                                </a:cubicBezTo>
                                <a:cubicBezTo>
                                  <a:pt x="13" y="71"/>
                                  <a:pt x="14" y="71"/>
                                  <a:pt x="16" y="71"/>
                                </a:cubicBezTo>
                                <a:cubicBezTo>
                                  <a:pt x="18" y="70"/>
                                  <a:pt x="20" y="69"/>
                                  <a:pt x="21" y="68"/>
                                </a:cubicBezTo>
                                <a:cubicBezTo>
                                  <a:pt x="22" y="66"/>
                                  <a:pt x="23" y="65"/>
                                  <a:pt x="23" y="63"/>
                                </a:cubicBezTo>
                                <a:cubicBezTo>
                                  <a:pt x="23" y="61"/>
                                  <a:pt x="22" y="60"/>
                                  <a:pt x="22" y="59"/>
                                </a:cubicBez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43"/>
                                </a:lnTo>
                                <a:lnTo>
                                  <a:pt x="33" y="43"/>
                                </a:lnTo>
                                <a:lnTo>
                                  <a:pt x="46" y="0"/>
                                </a:lnTo>
                                <a:lnTo>
                                  <a:pt x="64" y="0"/>
                                </a:lnTo>
                                <a:lnTo>
                                  <a:pt x="38" y="71"/>
                                </a:lnTo>
                                <a:cubicBezTo>
                                  <a:pt x="36" y="76"/>
                                  <a:pt x="33" y="79"/>
                                  <a:pt x="30" y="8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0"/>
                        <wps:cNvSpPr>
                          <a:spLocks noEditPoints="1"/>
                        </wps:cNvSpPr>
                        <wps:spPr bwMode="auto">
                          <a:xfrm>
                            <a:off x="94424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5"/>
                              <a:gd name="T1" fmla="*/ 40 h 65"/>
                              <a:gd name="T2" fmla="*/ 20 w 65"/>
                              <a:gd name="T3" fmla="*/ 46 h 65"/>
                              <a:gd name="T4" fmla="*/ 25 w 65"/>
                              <a:gd name="T5" fmla="*/ 51 h 65"/>
                              <a:gd name="T6" fmla="*/ 32 w 65"/>
                              <a:gd name="T7" fmla="*/ 53 h 65"/>
                              <a:gd name="T8" fmla="*/ 40 w 65"/>
                              <a:gd name="T9" fmla="*/ 51 h 65"/>
                              <a:gd name="T10" fmla="*/ 44 w 65"/>
                              <a:gd name="T11" fmla="*/ 46 h 65"/>
                              <a:gd name="T12" fmla="*/ 47 w 65"/>
                              <a:gd name="T13" fmla="*/ 40 h 65"/>
                              <a:gd name="T14" fmla="*/ 47 w 65"/>
                              <a:gd name="T15" fmla="*/ 33 h 65"/>
                              <a:gd name="T16" fmla="*/ 47 w 65"/>
                              <a:gd name="T17" fmla="*/ 25 h 65"/>
                              <a:gd name="T18" fmla="*/ 44 w 65"/>
                              <a:gd name="T19" fmla="*/ 19 h 65"/>
                              <a:gd name="T20" fmla="*/ 40 w 65"/>
                              <a:gd name="T21" fmla="*/ 14 h 65"/>
                              <a:gd name="T22" fmla="*/ 32 w 65"/>
                              <a:gd name="T23" fmla="*/ 13 h 65"/>
                              <a:gd name="T24" fmla="*/ 25 w 65"/>
                              <a:gd name="T25" fmla="*/ 14 h 65"/>
                              <a:gd name="T26" fmla="*/ 20 w 65"/>
                              <a:gd name="T27" fmla="*/ 19 h 65"/>
                              <a:gd name="T28" fmla="*/ 18 w 65"/>
                              <a:gd name="T29" fmla="*/ 25 h 65"/>
                              <a:gd name="T30" fmla="*/ 17 w 65"/>
                              <a:gd name="T31" fmla="*/ 33 h 65"/>
                              <a:gd name="T32" fmla="*/ 18 w 65"/>
                              <a:gd name="T33" fmla="*/ 40 h 65"/>
                              <a:gd name="T34" fmla="*/ 2 w 65"/>
                              <a:gd name="T35" fmla="*/ 19 h 65"/>
                              <a:gd name="T36" fmla="*/ 9 w 65"/>
                              <a:gd name="T37" fmla="*/ 9 h 65"/>
                              <a:gd name="T38" fmla="*/ 19 w 65"/>
                              <a:gd name="T39" fmla="*/ 2 h 65"/>
                              <a:gd name="T40" fmla="*/ 32 w 65"/>
                              <a:gd name="T41" fmla="*/ 0 h 65"/>
                              <a:gd name="T42" fmla="*/ 46 w 65"/>
                              <a:gd name="T43" fmla="*/ 2 h 65"/>
                              <a:gd name="T44" fmla="*/ 56 w 65"/>
                              <a:gd name="T45" fmla="*/ 9 h 65"/>
                              <a:gd name="T46" fmla="*/ 62 w 65"/>
                              <a:gd name="T47" fmla="*/ 19 h 65"/>
                              <a:gd name="T48" fmla="*/ 65 w 65"/>
                              <a:gd name="T49" fmla="*/ 33 h 65"/>
                              <a:gd name="T50" fmla="*/ 62 w 65"/>
                              <a:gd name="T51" fmla="*/ 46 h 65"/>
                              <a:gd name="T52" fmla="*/ 56 w 65"/>
                              <a:gd name="T53" fmla="*/ 56 h 65"/>
                              <a:gd name="T54" fmla="*/ 46 w 65"/>
                              <a:gd name="T55" fmla="*/ 63 h 65"/>
                              <a:gd name="T56" fmla="*/ 32 w 65"/>
                              <a:gd name="T57" fmla="*/ 65 h 65"/>
                              <a:gd name="T58" fmla="*/ 19 w 65"/>
                              <a:gd name="T59" fmla="*/ 63 h 65"/>
                              <a:gd name="T60" fmla="*/ 9 w 65"/>
                              <a:gd name="T61" fmla="*/ 56 h 65"/>
                              <a:gd name="T62" fmla="*/ 2 w 65"/>
                              <a:gd name="T63" fmla="*/ 46 h 65"/>
                              <a:gd name="T64" fmla="*/ 0 w 65"/>
                              <a:gd name="T65" fmla="*/ 33 h 65"/>
                              <a:gd name="T66" fmla="*/ 2 w 65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8" y="52"/>
                                  <a:pt x="40" y="51"/>
                                </a:cubicBezTo>
                                <a:cubicBezTo>
                                  <a:pt x="42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2" y="15"/>
                                  <a:pt x="40" y="14"/>
                                </a:cubicBezTo>
                                <a:cubicBezTo>
                                  <a:pt x="38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2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6" y="2"/>
                                </a:cubicBezTo>
                                <a:cubicBezTo>
                                  <a:pt x="50" y="3"/>
                                  <a:pt x="53" y="6"/>
                                  <a:pt x="56" y="9"/>
                                </a:cubicBezTo>
                                <a:cubicBezTo>
                                  <a:pt x="59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5" y="28"/>
                                  <a:pt x="65" y="33"/>
                                </a:cubicBezTo>
                                <a:cubicBezTo>
                                  <a:pt x="65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9" y="54"/>
                                  <a:pt x="56" y="56"/>
                                </a:cubicBezTo>
                                <a:cubicBezTo>
                                  <a:pt x="53" y="59"/>
                                  <a:pt x="50" y="62"/>
                                  <a:pt x="46" y="63"/>
                                </a:cubicBezTo>
                                <a:cubicBezTo>
                                  <a:pt x="42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2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1"/>
                        <wps:cNvSpPr>
                          <a:spLocks/>
                        </wps:cNvSpPr>
                        <wps:spPr bwMode="auto">
                          <a:xfrm>
                            <a:off x="963295" y="370205"/>
                            <a:ext cx="13970" cy="16510"/>
                          </a:xfrm>
                          <a:custGeom>
                            <a:avLst/>
                            <a:gdLst>
                              <a:gd name="T0" fmla="*/ 42 w 58"/>
                              <a:gd name="T1" fmla="*/ 63 h 64"/>
                              <a:gd name="T2" fmla="*/ 42 w 58"/>
                              <a:gd name="T3" fmla="*/ 54 h 64"/>
                              <a:gd name="T4" fmla="*/ 42 w 58"/>
                              <a:gd name="T5" fmla="*/ 54 h 64"/>
                              <a:gd name="T6" fmla="*/ 33 w 58"/>
                              <a:gd name="T7" fmla="*/ 62 h 64"/>
                              <a:gd name="T8" fmla="*/ 23 w 58"/>
                              <a:gd name="T9" fmla="*/ 64 h 64"/>
                              <a:gd name="T10" fmla="*/ 11 w 58"/>
                              <a:gd name="T11" fmla="*/ 63 h 64"/>
                              <a:gd name="T12" fmla="*/ 4 w 58"/>
                              <a:gd name="T13" fmla="*/ 57 h 64"/>
                              <a:gd name="T14" fmla="*/ 1 w 58"/>
                              <a:gd name="T15" fmla="*/ 49 h 64"/>
                              <a:gd name="T16" fmla="*/ 0 w 58"/>
                              <a:gd name="T17" fmla="*/ 39 h 64"/>
                              <a:gd name="T18" fmla="*/ 0 w 58"/>
                              <a:gd name="T19" fmla="*/ 0 h 64"/>
                              <a:gd name="T20" fmla="*/ 17 w 58"/>
                              <a:gd name="T21" fmla="*/ 0 h 64"/>
                              <a:gd name="T22" fmla="*/ 17 w 58"/>
                              <a:gd name="T23" fmla="*/ 36 h 64"/>
                              <a:gd name="T24" fmla="*/ 19 w 58"/>
                              <a:gd name="T25" fmla="*/ 47 h 64"/>
                              <a:gd name="T26" fmla="*/ 28 w 58"/>
                              <a:gd name="T27" fmla="*/ 51 h 64"/>
                              <a:gd name="T28" fmla="*/ 38 w 58"/>
                              <a:gd name="T29" fmla="*/ 47 h 64"/>
                              <a:gd name="T30" fmla="*/ 41 w 58"/>
                              <a:gd name="T31" fmla="*/ 33 h 64"/>
                              <a:gd name="T32" fmla="*/ 41 w 58"/>
                              <a:gd name="T33" fmla="*/ 0 h 64"/>
                              <a:gd name="T34" fmla="*/ 58 w 58"/>
                              <a:gd name="T35" fmla="*/ 0 h 64"/>
                              <a:gd name="T36" fmla="*/ 58 w 58"/>
                              <a:gd name="T37" fmla="*/ 63 h 64"/>
                              <a:gd name="T38" fmla="*/ 42 w 58"/>
                              <a:gd name="T3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42" y="63"/>
                                </a:moveTo>
                                <a:lnTo>
                                  <a:pt x="42" y="54"/>
                                </a:lnTo>
                                <a:lnTo>
                                  <a:pt x="42" y="54"/>
                                </a:lnTo>
                                <a:cubicBezTo>
                                  <a:pt x="40" y="58"/>
                                  <a:pt x="37" y="60"/>
                                  <a:pt x="33" y="62"/>
                                </a:cubicBezTo>
                                <a:cubicBezTo>
                                  <a:pt x="30" y="64"/>
                                  <a:pt x="26" y="64"/>
                                  <a:pt x="23" y="64"/>
                                </a:cubicBezTo>
                                <a:cubicBezTo>
                                  <a:pt x="18" y="64"/>
                                  <a:pt x="14" y="64"/>
                                  <a:pt x="11" y="63"/>
                                </a:cubicBezTo>
                                <a:cubicBezTo>
                                  <a:pt x="8" y="61"/>
                                  <a:pt x="6" y="60"/>
                                  <a:pt x="4" y="57"/>
                                </a:cubicBezTo>
                                <a:cubicBezTo>
                                  <a:pt x="3" y="55"/>
                                  <a:pt x="1" y="53"/>
                                  <a:pt x="1" y="49"/>
                                </a:cubicBezTo>
                                <a:cubicBezTo>
                                  <a:pt x="0" y="46"/>
                                  <a:pt x="0" y="43"/>
                                  <a:pt x="0" y="39"/>
                                </a:cubicBez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36"/>
                                </a:lnTo>
                                <a:cubicBezTo>
                                  <a:pt x="17" y="41"/>
                                  <a:pt x="18" y="45"/>
                                  <a:pt x="19" y="47"/>
                                </a:cubicBezTo>
                                <a:cubicBezTo>
                                  <a:pt x="21" y="50"/>
                                  <a:pt x="24" y="51"/>
                                  <a:pt x="28" y="51"/>
                                </a:cubicBezTo>
                                <a:cubicBezTo>
                                  <a:pt x="33" y="51"/>
                                  <a:pt x="36" y="50"/>
                                  <a:pt x="38" y="47"/>
                                </a:cubicBezTo>
                                <a:cubicBezTo>
                                  <a:pt x="40" y="44"/>
                                  <a:pt x="41" y="39"/>
                                  <a:pt x="41" y="33"/>
                                </a:cubicBezTo>
                                <a:lnTo>
                                  <a:pt x="41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2"/>
                        <wps:cNvSpPr>
                          <a:spLocks/>
                        </wps:cNvSpPr>
                        <wps:spPr bwMode="auto">
                          <a:xfrm>
                            <a:off x="98107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19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0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19" y="7"/>
                                </a:cubicBezTo>
                                <a:cubicBezTo>
                                  <a:pt x="21" y="6"/>
                                  <a:pt x="22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8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0" y="16"/>
                                  <a:pt x="28" y="16"/>
                                  <a:pt x="26" y="17"/>
                                </a:cubicBezTo>
                                <a:cubicBezTo>
                                  <a:pt x="23" y="18"/>
                                  <a:pt x="22" y="20"/>
                                  <a:pt x="20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0076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8 w 62"/>
                              <a:gd name="T1" fmla="*/ 48 h 87"/>
                              <a:gd name="T2" fmla="*/ 42 w 62"/>
                              <a:gd name="T3" fmla="*/ 44 h 87"/>
                              <a:gd name="T4" fmla="*/ 45 w 62"/>
                              <a:gd name="T5" fmla="*/ 38 h 87"/>
                              <a:gd name="T6" fmla="*/ 46 w 62"/>
                              <a:gd name="T7" fmla="*/ 32 h 87"/>
                              <a:gd name="T8" fmla="*/ 45 w 62"/>
                              <a:gd name="T9" fmla="*/ 24 h 87"/>
                              <a:gd name="T10" fmla="*/ 43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5 w 62"/>
                              <a:gd name="T17" fmla="*/ 14 h 87"/>
                              <a:gd name="T18" fmla="*/ 21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8 w 62"/>
                              <a:gd name="T25" fmla="*/ 37 h 87"/>
                              <a:gd name="T26" fmla="*/ 20 w 62"/>
                              <a:gd name="T27" fmla="*/ 43 h 87"/>
                              <a:gd name="T28" fmla="*/ 25 w 62"/>
                              <a:gd name="T29" fmla="*/ 47 h 87"/>
                              <a:gd name="T30" fmla="*/ 31 w 62"/>
                              <a:gd name="T31" fmla="*/ 49 h 87"/>
                              <a:gd name="T32" fmla="*/ 38 w 62"/>
                              <a:gd name="T33" fmla="*/ 48 h 87"/>
                              <a:gd name="T34" fmla="*/ 61 w 62"/>
                              <a:gd name="T35" fmla="*/ 68 h 87"/>
                              <a:gd name="T36" fmla="*/ 57 w 62"/>
                              <a:gd name="T37" fmla="*/ 77 h 87"/>
                              <a:gd name="T38" fmla="*/ 47 w 62"/>
                              <a:gd name="T39" fmla="*/ 84 h 87"/>
                              <a:gd name="T40" fmla="*/ 30 w 62"/>
                              <a:gd name="T41" fmla="*/ 87 h 87"/>
                              <a:gd name="T42" fmla="*/ 21 w 62"/>
                              <a:gd name="T43" fmla="*/ 86 h 87"/>
                              <a:gd name="T44" fmla="*/ 12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4 w 62"/>
                              <a:gd name="T53" fmla="*/ 74 h 87"/>
                              <a:gd name="T54" fmla="*/ 32 w 62"/>
                              <a:gd name="T55" fmla="*/ 76 h 87"/>
                              <a:gd name="T56" fmla="*/ 43 w 62"/>
                              <a:gd name="T57" fmla="*/ 72 h 87"/>
                              <a:gd name="T58" fmla="*/ 46 w 62"/>
                              <a:gd name="T59" fmla="*/ 61 h 87"/>
                              <a:gd name="T60" fmla="*/ 46 w 62"/>
                              <a:gd name="T61" fmla="*/ 52 h 87"/>
                              <a:gd name="T62" fmla="*/ 46 w 62"/>
                              <a:gd name="T63" fmla="*/ 52 h 87"/>
                              <a:gd name="T64" fmla="*/ 38 w 62"/>
                              <a:gd name="T65" fmla="*/ 60 h 87"/>
                              <a:gd name="T66" fmla="*/ 27 w 62"/>
                              <a:gd name="T67" fmla="*/ 62 h 87"/>
                              <a:gd name="T68" fmla="*/ 15 w 62"/>
                              <a:gd name="T69" fmla="*/ 59 h 87"/>
                              <a:gd name="T70" fmla="*/ 7 w 62"/>
                              <a:gd name="T71" fmla="*/ 53 h 87"/>
                              <a:gd name="T72" fmla="*/ 2 w 62"/>
                              <a:gd name="T73" fmla="*/ 43 h 87"/>
                              <a:gd name="T74" fmla="*/ 0 w 62"/>
                              <a:gd name="T75" fmla="*/ 31 h 87"/>
                              <a:gd name="T76" fmla="*/ 2 w 62"/>
                              <a:gd name="T77" fmla="*/ 19 h 87"/>
                              <a:gd name="T78" fmla="*/ 7 w 62"/>
                              <a:gd name="T79" fmla="*/ 9 h 87"/>
                              <a:gd name="T80" fmla="*/ 16 w 62"/>
                              <a:gd name="T81" fmla="*/ 2 h 87"/>
                              <a:gd name="T82" fmla="*/ 27 w 62"/>
                              <a:gd name="T83" fmla="*/ 0 h 87"/>
                              <a:gd name="T84" fmla="*/ 38 w 62"/>
                              <a:gd name="T85" fmla="*/ 2 h 87"/>
                              <a:gd name="T86" fmla="*/ 46 w 62"/>
                              <a:gd name="T87" fmla="*/ 10 h 87"/>
                              <a:gd name="T88" fmla="*/ 46 w 62"/>
                              <a:gd name="T89" fmla="*/ 10 h 87"/>
                              <a:gd name="T90" fmla="*/ 46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8" y="48"/>
                                </a:moveTo>
                                <a:cubicBezTo>
                                  <a:pt x="40" y="47"/>
                                  <a:pt x="41" y="45"/>
                                  <a:pt x="42" y="44"/>
                                </a:cubicBezTo>
                                <a:cubicBezTo>
                                  <a:pt x="44" y="42"/>
                                  <a:pt x="45" y="40"/>
                                  <a:pt x="45" y="38"/>
                                </a:cubicBezTo>
                                <a:cubicBezTo>
                                  <a:pt x="46" y="36"/>
                                  <a:pt x="46" y="34"/>
                                  <a:pt x="46" y="32"/>
                                </a:cubicBezTo>
                                <a:cubicBezTo>
                                  <a:pt x="46" y="29"/>
                                  <a:pt x="46" y="27"/>
                                  <a:pt x="45" y="24"/>
                                </a:cubicBezTo>
                                <a:cubicBezTo>
                                  <a:pt x="45" y="22"/>
                                  <a:pt x="44" y="20"/>
                                  <a:pt x="43" y="18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8"/>
                                </a:cubicBezTo>
                                <a:cubicBezTo>
                                  <a:pt x="20" y="20"/>
                                  <a:pt x="19" y="21"/>
                                  <a:pt x="18" y="24"/>
                                </a:cubicBezTo>
                                <a:cubicBezTo>
                                  <a:pt x="18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8" y="35"/>
                                  <a:pt x="18" y="37"/>
                                </a:cubicBezTo>
                                <a:cubicBezTo>
                                  <a:pt x="19" y="39"/>
                                  <a:pt x="19" y="41"/>
                                  <a:pt x="20" y="43"/>
                                </a:cubicBezTo>
                                <a:cubicBezTo>
                                  <a:pt x="22" y="45"/>
                                  <a:pt x="23" y="46"/>
                                  <a:pt x="25" y="47"/>
                                </a:cubicBezTo>
                                <a:cubicBezTo>
                                  <a:pt x="26" y="48"/>
                                  <a:pt x="29" y="49"/>
                                  <a:pt x="31" y="49"/>
                                </a:cubicBezTo>
                                <a:cubicBezTo>
                                  <a:pt x="34" y="49"/>
                                  <a:pt x="36" y="49"/>
                                  <a:pt x="38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1" y="72"/>
                                  <a:pt x="59" y="75"/>
                                  <a:pt x="57" y="77"/>
                                </a:cubicBezTo>
                                <a:cubicBezTo>
                                  <a:pt x="55" y="80"/>
                                  <a:pt x="51" y="83"/>
                                  <a:pt x="47" y="84"/>
                                </a:cubicBezTo>
                                <a:cubicBezTo>
                                  <a:pt x="43" y="86"/>
                                  <a:pt x="37" y="87"/>
                                  <a:pt x="30" y="87"/>
                                </a:cubicBezTo>
                                <a:cubicBezTo>
                                  <a:pt x="27" y="87"/>
                                  <a:pt x="24" y="87"/>
                                  <a:pt x="21" y="86"/>
                                </a:cubicBezTo>
                                <a:cubicBezTo>
                                  <a:pt x="17" y="85"/>
                                  <a:pt x="14" y="84"/>
                                  <a:pt x="12" y="83"/>
                                </a:cubicBezTo>
                                <a:cubicBezTo>
                                  <a:pt x="9" y="81"/>
                                  <a:pt x="7" y="79"/>
                                  <a:pt x="5" y="76"/>
                                </a:cubicBezTo>
                                <a:cubicBezTo>
                                  <a:pt x="4" y="74"/>
                                  <a:pt x="3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20" y="71"/>
                                  <a:pt x="22" y="73"/>
                                  <a:pt x="24" y="74"/>
                                </a:cubicBezTo>
                                <a:cubicBezTo>
                                  <a:pt x="26" y="75"/>
                                  <a:pt x="29" y="76"/>
                                  <a:pt x="32" y="76"/>
                                </a:cubicBezTo>
                                <a:cubicBezTo>
                                  <a:pt x="37" y="76"/>
                                  <a:pt x="41" y="74"/>
                                  <a:pt x="43" y="72"/>
                                </a:cubicBezTo>
                                <a:cubicBezTo>
                                  <a:pt x="45" y="69"/>
                                  <a:pt x="46" y="65"/>
                                  <a:pt x="46" y="61"/>
                                </a:cubicBez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cubicBezTo>
                                  <a:pt x="44" y="56"/>
                                  <a:pt x="41" y="58"/>
                                  <a:pt x="38" y="60"/>
                                </a:cubicBezTo>
                                <a:cubicBezTo>
                                  <a:pt x="34" y="61"/>
                                  <a:pt x="31" y="62"/>
                                  <a:pt x="27" y="62"/>
                                </a:cubicBezTo>
                                <a:cubicBezTo>
                                  <a:pt x="22" y="62"/>
                                  <a:pt x="18" y="61"/>
                                  <a:pt x="15" y="59"/>
                                </a:cubicBezTo>
                                <a:cubicBezTo>
                                  <a:pt x="12" y="58"/>
                                  <a:pt x="9" y="56"/>
                                  <a:pt x="7" y="53"/>
                                </a:cubicBezTo>
                                <a:cubicBezTo>
                                  <a:pt x="4" y="50"/>
                                  <a:pt x="3" y="47"/>
                                  <a:pt x="2" y="43"/>
                                </a:cubicBezTo>
                                <a:cubicBezTo>
                                  <a:pt x="1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1" y="23"/>
                                  <a:pt x="2" y="19"/>
                                </a:cubicBezTo>
                                <a:cubicBezTo>
                                  <a:pt x="3" y="15"/>
                                  <a:pt x="5" y="12"/>
                                  <a:pt x="7" y="9"/>
                                </a:cubicBezTo>
                                <a:cubicBezTo>
                                  <a:pt x="9" y="6"/>
                                  <a:pt x="12" y="4"/>
                                  <a:pt x="16" y="2"/>
                                </a:cubicBezTo>
                                <a:cubicBezTo>
                                  <a:pt x="19" y="0"/>
                                  <a:pt x="23" y="0"/>
                                  <a:pt x="27" y="0"/>
                                </a:cubicBezTo>
                                <a:cubicBezTo>
                                  <a:pt x="31" y="0"/>
                                  <a:pt x="35" y="0"/>
                                  <a:pt x="38" y="2"/>
                                </a:cubicBezTo>
                                <a:cubicBezTo>
                                  <a:pt x="41" y="3"/>
                                  <a:pt x="44" y="6"/>
                                  <a:pt x="46" y="10"/>
                                </a:cubicBezTo>
                                <a:lnTo>
                                  <a:pt x="46" y="10"/>
                                </a:lnTo>
                                <a:lnTo>
                                  <a:pt x="46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2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4"/>
                        <wps:cNvSpPr>
                          <a:spLocks/>
                        </wps:cNvSpPr>
                        <wps:spPr bwMode="auto">
                          <a:xfrm>
                            <a:off x="1019810" y="370205"/>
                            <a:ext cx="9525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7 w 40"/>
                              <a:gd name="T5" fmla="*/ 13 h 64"/>
                              <a:gd name="T6" fmla="*/ 20 w 40"/>
                              <a:gd name="T7" fmla="*/ 7 h 64"/>
                              <a:gd name="T8" fmla="*/ 25 w 40"/>
                              <a:gd name="T9" fmla="*/ 3 h 64"/>
                              <a:gd name="T10" fmla="*/ 30 w 40"/>
                              <a:gd name="T11" fmla="*/ 1 h 64"/>
                              <a:gd name="T12" fmla="*/ 37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8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5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3060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1 w 61"/>
                              <a:gd name="T1" fmla="*/ 33 h 65"/>
                              <a:gd name="T2" fmla="*/ 38 w 61"/>
                              <a:gd name="T3" fmla="*/ 35 h 65"/>
                              <a:gd name="T4" fmla="*/ 35 w 61"/>
                              <a:gd name="T5" fmla="*/ 36 h 65"/>
                              <a:gd name="T6" fmla="*/ 31 w 61"/>
                              <a:gd name="T7" fmla="*/ 36 h 65"/>
                              <a:gd name="T8" fmla="*/ 27 w 61"/>
                              <a:gd name="T9" fmla="*/ 37 h 65"/>
                              <a:gd name="T10" fmla="*/ 23 w 61"/>
                              <a:gd name="T11" fmla="*/ 38 h 65"/>
                              <a:gd name="T12" fmla="*/ 20 w 61"/>
                              <a:gd name="T13" fmla="*/ 39 h 65"/>
                              <a:gd name="T14" fmla="*/ 18 w 61"/>
                              <a:gd name="T15" fmla="*/ 42 h 65"/>
                              <a:gd name="T16" fmla="*/ 17 w 61"/>
                              <a:gd name="T17" fmla="*/ 46 h 65"/>
                              <a:gd name="T18" fmla="*/ 18 w 61"/>
                              <a:gd name="T19" fmla="*/ 50 h 65"/>
                              <a:gd name="T20" fmla="*/ 20 w 61"/>
                              <a:gd name="T21" fmla="*/ 52 h 65"/>
                              <a:gd name="T22" fmla="*/ 23 w 61"/>
                              <a:gd name="T23" fmla="*/ 54 h 65"/>
                              <a:gd name="T24" fmla="*/ 27 w 61"/>
                              <a:gd name="T25" fmla="*/ 54 h 65"/>
                              <a:gd name="T26" fmla="*/ 35 w 61"/>
                              <a:gd name="T27" fmla="*/ 52 h 65"/>
                              <a:gd name="T28" fmla="*/ 39 w 61"/>
                              <a:gd name="T29" fmla="*/ 48 h 65"/>
                              <a:gd name="T30" fmla="*/ 41 w 61"/>
                              <a:gd name="T31" fmla="*/ 43 h 65"/>
                              <a:gd name="T32" fmla="*/ 41 w 61"/>
                              <a:gd name="T33" fmla="*/ 40 h 65"/>
                              <a:gd name="T34" fmla="*/ 41 w 61"/>
                              <a:gd name="T35" fmla="*/ 33 h 65"/>
                              <a:gd name="T36" fmla="*/ 1 w 61"/>
                              <a:gd name="T37" fmla="*/ 20 h 65"/>
                              <a:gd name="T38" fmla="*/ 5 w 61"/>
                              <a:gd name="T39" fmla="*/ 10 h 65"/>
                              <a:gd name="T40" fmla="*/ 11 w 61"/>
                              <a:gd name="T41" fmla="*/ 4 h 65"/>
                              <a:gd name="T42" fmla="*/ 21 w 61"/>
                              <a:gd name="T43" fmla="*/ 1 h 65"/>
                              <a:gd name="T44" fmla="*/ 31 w 61"/>
                              <a:gd name="T45" fmla="*/ 0 h 65"/>
                              <a:gd name="T46" fmla="*/ 40 w 61"/>
                              <a:gd name="T47" fmla="*/ 0 h 65"/>
                              <a:gd name="T48" fmla="*/ 49 w 61"/>
                              <a:gd name="T49" fmla="*/ 3 h 65"/>
                              <a:gd name="T50" fmla="*/ 56 w 61"/>
                              <a:gd name="T51" fmla="*/ 8 h 65"/>
                              <a:gd name="T52" fmla="*/ 58 w 61"/>
                              <a:gd name="T53" fmla="*/ 17 h 65"/>
                              <a:gd name="T54" fmla="*/ 58 w 61"/>
                              <a:gd name="T55" fmla="*/ 50 h 65"/>
                              <a:gd name="T56" fmla="*/ 59 w 61"/>
                              <a:gd name="T57" fmla="*/ 58 h 65"/>
                              <a:gd name="T58" fmla="*/ 61 w 61"/>
                              <a:gd name="T59" fmla="*/ 64 h 65"/>
                              <a:gd name="T60" fmla="*/ 43 w 61"/>
                              <a:gd name="T61" fmla="*/ 64 h 65"/>
                              <a:gd name="T62" fmla="*/ 42 w 61"/>
                              <a:gd name="T63" fmla="*/ 61 h 65"/>
                              <a:gd name="T64" fmla="*/ 42 w 61"/>
                              <a:gd name="T65" fmla="*/ 58 h 65"/>
                              <a:gd name="T66" fmla="*/ 32 w 61"/>
                              <a:gd name="T67" fmla="*/ 64 h 65"/>
                              <a:gd name="T68" fmla="*/ 21 w 61"/>
                              <a:gd name="T69" fmla="*/ 65 h 65"/>
                              <a:gd name="T70" fmla="*/ 12 w 61"/>
                              <a:gd name="T71" fmla="*/ 64 h 65"/>
                              <a:gd name="T72" fmla="*/ 6 w 61"/>
                              <a:gd name="T73" fmla="*/ 61 h 65"/>
                              <a:gd name="T74" fmla="*/ 1 w 61"/>
                              <a:gd name="T75" fmla="*/ 55 h 65"/>
                              <a:gd name="T76" fmla="*/ 0 w 61"/>
                              <a:gd name="T77" fmla="*/ 47 h 65"/>
                              <a:gd name="T78" fmla="*/ 1 w 61"/>
                              <a:gd name="T79" fmla="*/ 38 h 65"/>
                              <a:gd name="T80" fmla="*/ 6 w 61"/>
                              <a:gd name="T81" fmla="*/ 32 h 65"/>
                              <a:gd name="T82" fmla="*/ 13 w 61"/>
                              <a:gd name="T83" fmla="*/ 29 h 65"/>
                              <a:gd name="T84" fmla="*/ 21 w 61"/>
                              <a:gd name="T85" fmla="*/ 28 h 65"/>
                              <a:gd name="T86" fmla="*/ 28 w 61"/>
                              <a:gd name="T87" fmla="*/ 27 h 65"/>
                              <a:gd name="T88" fmla="*/ 35 w 61"/>
                              <a:gd name="T89" fmla="*/ 26 h 65"/>
                              <a:gd name="T90" fmla="*/ 40 w 61"/>
                              <a:gd name="T91" fmla="*/ 24 h 65"/>
                              <a:gd name="T92" fmla="*/ 41 w 61"/>
                              <a:gd name="T93" fmla="*/ 20 h 65"/>
                              <a:gd name="T94" fmla="*/ 40 w 61"/>
                              <a:gd name="T95" fmla="*/ 15 h 65"/>
                              <a:gd name="T96" fmla="*/ 38 w 61"/>
                              <a:gd name="T97" fmla="*/ 13 h 65"/>
                              <a:gd name="T98" fmla="*/ 34 w 61"/>
                              <a:gd name="T99" fmla="*/ 11 h 65"/>
                              <a:gd name="T100" fmla="*/ 30 w 61"/>
                              <a:gd name="T101" fmla="*/ 11 h 65"/>
                              <a:gd name="T102" fmla="*/ 22 w 61"/>
                              <a:gd name="T103" fmla="*/ 13 h 65"/>
                              <a:gd name="T104" fmla="*/ 19 w 61"/>
                              <a:gd name="T105" fmla="*/ 20 h 65"/>
                              <a:gd name="T106" fmla="*/ 1 w 61"/>
                              <a:gd name="T107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" h="65">
                                <a:moveTo>
                                  <a:pt x="41" y="33"/>
                                </a:moveTo>
                                <a:cubicBezTo>
                                  <a:pt x="40" y="34"/>
                                  <a:pt x="40" y="34"/>
                                  <a:pt x="38" y="35"/>
                                </a:cubicBezTo>
                                <a:cubicBezTo>
                                  <a:pt x="37" y="35"/>
                                  <a:pt x="36" y="35"/>
                                  <a:pt x="35" y="36"/>
                                </a:cubicBezTo>
                                <a:cubicBezTo>
                                  <a:pt x="34" y="36"/>
                                  <a:pt x="32" y="36"/>
                                  <a:pt x="31" y="36"/>
                                </a:cubicBezTo>
                                <a:cubicBezTo>
                                  <a:pt x="30" y="36"/>
                                  <a:pt x="28" y="37"/>
                                  <a:pt x="27" y="37"/>
                                </a:cubicBezTo>
                                <a:cubicBezTo>
                                  <a:pt x="26" y="37"/>
                                  <a:pt x="24" y="37"/>
                                  <a:pt x="23" y="38"/>
                                </a:cubicBezTo>
                                <a:cubicBezTo>
                                  <a:pt x="22" y="38"/>
                                  <a:pt x="21" y="39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8" y="42"/>
                                </a:cubicBezTo>
                                <a:cubicBezTo>
                                  <a:pt x="17" y="43"/>
                                  <a:pt x="17" y="44"/>
                                  <a:pt x="17" y="46"/>
                                </a:cubicBezTo>
                                <a:cubicBezTo>
                                  <a:pt x="17" y="48"/>
                                  <a:pt x="17" y="49"/>
                                  <a:pt x="18" y="50"/>
                                </a:cubicBezTo>
                                <a:cubicBezTo>
                                  <a:pt x="18" y="51"/>
                                  <a:pt x="19" y="52"/>
                                  <a:pt x="20" y="52"/>
                                </a:cubicBezTo>
                                <a:cubicBezTo>
                                  <a:pt x="21" y="53"/>
                                  <a:pt x="22" y="53"/>
                                  <a:pt x="23" y="54"/>
                                </a:cubicBezTo>
                                <a:cubicBezTo>
                                  <a:pt x="25" y="54"/>
                                  <a:pt x="26" y="54"/>
                                  <a:pt x="27" y="54"/>
                                </a:cubicBezTo>
                                <a:cubicBezTo>
                                  <a:pt x="31" y="54"/>
                                  <a:pt x="33" y="53"/>
                                  <a:pt x="35" y="52"/>
                                </a:cubicBezTo>
                                <a:cubicBezTo>
                                  <a:pt x="37" y="51"/>
                                  <a:pt x="38" y="50"/>
                                  <a:pt x="39" y="48"/>
                                </a:cubicBezTo>
                                <a:cubicBezTo>
                                  <a:pt x="40" y="47"/>
                                  <a:pt x="41" y="45"/>
                                  <a:pt x="41" y="43"/>
                                </a:cubicBezTo>
                                <a:cubicBezTo>
                                  <a:pt x="41" y="42"/>
                                  <a:pt x="41" y="41"/>
                                  <a:pt x="41" y="40"/>
                                </a:cubicBezTo>
                                <a:lnTo>
                                  <a:pt x="41" y="33"/>
                                </a:lnTo>
                                <a:close/>
                                <a:moveTo>
                                  <a:pt x="1" y="20"/>
                                </a:moveTo>
                                <a:cubicBezTo>
                                  <a:pt x="2" y="16"/>
                                  <a:pt x="3" y="13"/>
                                  <a:pt x="5" y="10"/>
                                </a:cubicBezTo>
                                <a:cubicBezTo>
                                  <a:pt x="6" y="8"/>
                                  <a:pt x="9" y="6"/>
                                  <a:pt x="11" y="4"/>
                                </a:cubicBezTo>
                                <a:cubicBezTo>
                                  <a:pt x="14" y="2"/>
                                  <a:pt x="17" y="1"/>
                                  <a:pt x="21" y="1"/>
                                </a:cubicBezTo>
                                <a:cubicBezTo>
                                  <a:pt x="24" y="0"/>
                                  <a:pt x="27" y="0"/>
                                  <a:pt x="31" y="0"/>
                                </a:cubicBezTo>
                                <a:cubicBezTo>
                                  <a:pt x="34" y="0"/>
                                  <a:pt x="37" y="0"/>
                                  <a:pt x="40" y="0"/>
                                </a:cubicBezTo>
                                <a:cubicBezTo>
                                  <a:pt x="44" y="1"/>
                                  <a:pt x="47" y="2"/>
                                  <a:pt x="49" y="3"/>
                                </a:cubicBezTo>
                                <a:cubicBezTo>
                                  <a:pt x="52" y="4"/>
                                  <a:pt x="54" y="6"/>
                                  <a:pt x="56" y="8"/>
                                </a:cubicBezTo>
                                <a:cubicBezTo>
                                  <a:pt x="58" y="11"/>
                                  <a:pt x="58" y="14"/>
                                  <a:pt x="58" y="17"/>
                                </a:cubicBezTo>
                                <a:lnTo>
                                  <a:pt x="58" y="50"/>
                                </a:lnTo>
                                <a:cubicBezTo>
                                  <a:pt x="58" y="53"/>
                                  <a:pt x="59" y="55"/>
                                  <a:pt x="59" y="58"/>
                                </a:cubicBezTo>
                                <a:cubicBezTo>
                                  <a:pt x="59" y="61"/>
                                  <a:pt x="60" y="63"/>
                                  <a:pt x="61" y="64"/>
                                </a:cubicBezTo>
                                <a:lnTo>
                                  <a:pt x="43" y="64"/>
                                </a:lnTo>
                                <a:cubicBezTo>
                                  <a:pt x="43" y="63"/>
                                  <a:pt x="43" y="62"/>
                                  <a:pt x="42" y="61"/>
                                </a:cubicBezTo>
                                <a:cubicBezTo>
                                  <a:pt x="42" y="60"/>
                                  <a:pt x="42" y="59"/>
                                  <a:pt x="42" y="58"/>
                                </a:cubicBezTo>
                                <a:cubicBezTo>
                                  <a:pt x="39" y="61"/>
                                  <a:pt x="36" y="63"/>
                                  <a:pt x="32" y="64"/>
                                </a:cubicBezTo>
                                <a:cubicBezTo>
                                  <a:pt x="28" y="65"/>
                                  <a:pt x="25" y="65"/>
                                  <a:pt x="21" y="65"/>
                                </a:cubicBezTo>
                                <a:cubicBezTo>
                                  <a:pt x="18" y="65"/>
                                  <a:pt x="15" y="65"/>
                                  <a:pt x="12" y="64"/>
                                </a:cubicBezTo>
                                <a:cubicBezTo>
                                  <a:pt x="10" y="64"/>
                                  <a:pt x="8" y="62"/>
                                  <a:pt x="6" y="61"/>
                                </a:cubicBezTo>
                                <a:cubicBezTo>
                                  <a:pt x="4" y="59"/>
                                  <a:pt x="2" y="57"/>
                                  <a:pt x="1" y="55"/>
                                </a:cubicBezTo>
                                <a:cubicBezTo>
                                  <a:pt x="0" y="53"/>
                                  <a:pt x="0" y="50"/>
                                  <a:pt x="0" y="47"/>
                                </a:cubicBezTo>
                                <a:cubicBezTo>
                                  <a:pt x="0" y="43"/>
                                  <a:pt x="0" y="40"/>
                                  <a:pt x="1" y="38"/>
                                </a:cubicBezTo>
                                <a:cubicBezTo>
                                  <a:pt x="3" y="36"/>
                                  <a:pt x="4" y="34"/>
                                  <a:pt x="6" y="32"/>
                                </a:cubicBezTo>
                                <a:cubicBezTo>
                                  <a:pt x="8" y="31"/>
                                  <a:pt x="10" y="30"/>
                                  <a:pt x="13" y="29"/>
                                </a:cubicBezTo>
                                <a:cubicBezTo>
                                  <a:pt x="16" y="29"/>
                                  <a:pt x="18" y="28"/>
                                  <a:pt x="21" y="28"/>
                                </a:cubicBezTo>
                                <a:cubicBezTo>
                                  <a:pt x="23" y="27"/>
                                  <a:pt x="26" y="27"/>
                                  <a:pt x="28" y="27"/>
                                </a:cubicBezTo>
                                <a:cubicBezTo>
                                  <a:pt x="31" y="27"/>
                                  <a:pt x="33" y="26"/>
                                  <a:pt x="35" y="26"/>
                                </a:cubicBezTo>
                                <a:cubicBezTo>
                                  <a:pt x="37" y="25"/>
                                  <a:pt x="38" y="25"/>
                                  <a:pt x="40" y="24"/>
                                </a:cubicBezTo>
                                <a:cubicBezTo>
                                  <a:pt x="41" y="23"/>
                                  <a:pt x="41" y="21"/>
                                  <a:pt x="41" y="20"/>
                                </a:cubicBezTo>
                                <a:cubicBezTo>
                                  <a:pt x="41" y="18"/>
                                  <a:pt x="41" y="16"/>
                                  <a:pt x="40" y="15"/>
                                </a:cubicBezTo>
                                <a:cubicBezTo>
                                  <a:pt x="40" y="14"/>
                                  <a:pt x="39" y="13"/>
                                  <a:pt x="38" y="13"/>
                                </a:cubicBezTo>
                                <a:cubicBezTo>
                                  <a:pt x="37" y="12"/>
                                  <a:pt x="36" y="12"/>
                                  <a:pt x="34" y="11"/>
                                </a:cubicBezTo>
                                <a:cubicBezTo>
                                  <a:pt x="33" y="11"/>
                                  <a:pt x="32" y="11"/>
                                  <a:pt x="30" y="11"/>
                                </a:cubicBezTo>
                                <a:cubicBezTo>
                                  <a:pt x="27" y="11"/>
                                  <a:pt x="24" y="12"/>
                                  <a:pt x="22" y="13"/>
                                </a:cubicBezTo>
                                <a:cubicBezTo>
                                  <a:pt x="20" y="15"/>
                                  <a:pt x="19" y="17"/>
                                  <a:pt x="19" y="20"/>
                                </a:cubicBezTo>
                                <a:lnTo>
                                  <a:pt x="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6"/>
                        <wps:cNvSpPr>
                          <a:spLocks/>
                        </wps:cNvSpPr>
                        <wps:spPr bwMode="auto">
                          <a:xfrm>
                            <a:off x="10490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5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5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5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7"/>
                        <wps:cNvSpPr>
                          <a:spLocks/>
                        </wps:cNvSpPr>
                        <wps:spPr bwMode="auto">
                          <a:xfrm>
                            <a:off x="1065530" y="365760"/>
                            <a:ext cx="9525" cy="20320"/>
                          </a:xfrm>
                          <a:custGeom>
                            <a:avLst/>
                            <a:gdLst>
                              <a:gd name="T0" fmla="*/ 40 w 40"/>
                              <a:gd name="T1" fmla="*/ 19 h 82"/>
                              <a:gd name="T2" fmla="*/ 40 w 40"/>
                              <a:gd name="T3" fmla="*/ 31 h 82"/>
                              <a:gd name="T4" fmla="*/ 27 w 40"/>
                              <a:gd name="T5" fmla="*/ 31 h 82"/>
                              <a:gd name="T6" fmla="*/ 27 w 40"/>
                              <a:gd name="T7" fmla="*/ 62 h 82"/>
                              <a:gd name="T8" fmla="*/ 29 w 40"/>
                              <a:gd name="T9" fmla="*/ 68 h 82"/>
                              <a:gd name="T10" fmla="*/ 34 w 40"/>
                              <a:gd name="T11" fmla="*/ 69 h 82"/>
                              <a:gd name="T12" fmla="*/ 37 w 40"/>
                              <a:gd name="T13" fmla="*/ 69 h 82"/>
                              <a:gd name="T14" fmla="*/ 40 w 40"/>
                              <a:gd name="T15" fmla="*/ 68 h 82"/>
                              <a:gd name="T16" fmla="*/ 40 w 40"/>
                              <a:gd name="T17" fmla="*/ 82 h 82"/>
                              <a:gd name="T18" fmla="*/ 35 w 40"/>
                              <a:gd name="T19" fmla="*/ 82 h 82"/>
                              <a:gd name="T20" fmla="*/ 30 w 40"/>
                              <a:gd name="T21" fmla="*/ 82 h 82"/>
                              <a:gd name="T22" fmla="*/ 22 w 40"/>
                              <a:gd name="T23" fmla="*/ 82 h 82"/>
                              <a:gd name="T24" fmla="*/ 16 w 40"/>
                              <a:gd name="T25" fmla="*/ 80 h 82"/>
                              <a:gd name="T26" fmla="*/ 12 w 40"/>
                              <a:gd name="T27" fmla="*/ 75 h 82"/>
                              <a:gd name="T28" fmla="*/ 10 w 40"/>
                              <a:gd name="T29" fmla="*/ 68 h 82"/>
                              <a:gd name="T30" fmla="*/ 10 w 40"/>
                              <a:gd name="T31" fmla="*/ 31 h 82"/>
                              <a:gd name="T32" fmla="*/ 0 w 40"/>
                              <a:gd name="T33" fmla="*/ 31 h 82"/>
                              <a:gd name="T34" fmla="*/ 0 w 40"/>
                              <a:gd name="T35" fmla="*/ 19 h 82"/>
                              <a:gd name="T36" fmla="*/ 10 w 40"/>
                              <a:gd name="T37" fmla="*/ 19 h 82"/>
                              <a:gd name="T38" fmla="*/ 10 w 40"/>
                              <a:gd name="T39" fmla="*/ 0 h 82"/>
                              <a:gd name="T40" fmla="*/ 27 w 40"/>
                              <a:gd name="T41" fmla="*/ 0 h 82"/>
                              <a:gd name="T42" fmla="*/ 27 w 40"/>
                              <a:gd name="T43" fmla="*/ 19 h 82"/>
                              <a:gd name="T44" fmla="*/ 40 w 40"/>
                              <a:gd name="T45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82">
                                <a:moveTo>
                                  <a:pt x="40" y="19"/>
                                </a:moveTo>
                                <a:lnTo>
                                  <a:pt x="40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62"/>
                                </a:lnTo>
                                <a:cubicBezTo>
                                  <a:pt x="27" y="65"/>
                                  <a:pt x="28" y="67"/>
                                  <a:pt x="29" y="68"/>
                                </a:cubicBezTo>
                                <a:cubicBezTo>
                                  <a:pt x="30" y="68"/>
                                  <a:pt x="32" y="69"/>
                                  <a:pt x="34" y="69"/>
                                </a:cubicBezTo>
                                <a:cubicBezTo>
                                  <a:pt x="35" y="69"/>
                                  <a:pt x="36" y="69"/>
                                  <a:pt x="37" y="69"/>
                                </a:cubicBezTo>
                                <a:cubicBezTo>
                                  <a:pt x="38" y="69"/>
                                  <a:pt x="39" y="69"/>
                                  <a:pt x="40" y="68"/>
                                </a:cubicBezTo>
                                <a:lnTo>
                                  <a:pt x="40" y="82"/>
                                </a:lnTo>
                                <a:cubicBezTo>
                                  <a:pt x="38" y="82"/>
                                  <a:pt x="37" y="82"/>
                                  <a:pt x="35" y="82"/>
                                </a:cubicBezTo>
                                <a:cubicBezTo>
                                  <a:pt x="33" y="82"/>
                                  <a:pt x="31" y="82"/>
                                  <a:pt x="30" y="82"/>
                                </a:cubicBezTo>
                                <a:cubicBezTo>
                                  <a:pt x="27" y="82"/>
                                  <a:pt x="25" y="82"/>
                                  <a:pt x="22" y="82"/>
                                </a:cubicBezTo>
                                <a:cubicBezTo>
                                  <a:pt x="20" y="82"/>
                                  <a:pt x="18" y="81"/>
                                  <a:pt x="16" y="80"/>
                                </a:cubicBezTo>
                                <a:cubicBezTo>
                                  <a:pt x="14" y="79"/>
                                  <a:pt x="13" y="77"/>
                                  <a:pt x="12" y="75"/>
                                </a:cubicBezTo>
                                <a:cubicBezTo>
                                  <a:pt x="11" y="73"/>
                                  <a:pt x="10" y="71"/>
                                  <a:pt x="10" y="68"/>
                                </a:cubicBez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9"/>
                                </a:lnTo>
                                <a:lnTo>
                                  <a:pt x="4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8"/>
                        <wps:cNvSpPr>
                          <a:spLocks noEditPoints="1"/>
                        </wps:cNvSpPr>
                        <wps:spPr bwMode="auto">
                          <a:xfrm>
                            <a:off x="108521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0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0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8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5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0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2" y="18"/>
                                  <a:pt x="40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5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5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8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9"/>
                        <wps:cNvSpPr>
                          <a:spLocks/>
                        </wps:cNvSpPr>
                        <wps:spPr bwMode="auto">
                          <a:xfrm>
                            <a:off x="1101725" y="370205"/>
                            <a:ext cx="15875" cy="1587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5"/>
                              <a:gd name="T2" fmla="*/ 8 w 25"/>
                              <a:gd name="T3" fmla="*/ 0 h 25"/>
                              <a:gd name="T4" fmla="*/ 12 w 25"/>
                              <a:gd name="T5" fmla="*/ 7 h 25"/>
                              <a:gd name="T6" fmla="*/ 17 w 25"/>
                              <a:gd name="T7" fmla="*/ 0 h 25"/>
                              <a:gd name="T8" fmla="*/ 24 w 25"/>
                              <a:gd name="T9" fmla="*/ 0 h 25"/>
                              <a:gd name="T10" fmla="*/ 16 w 25"/>
                              <a:gd name="T11" fmla="*/ 12 h 25"/>
                              <a:gd name="T12" fmla="*/ 25 w 25"/>
                              <a:gd name="T13" fmla="*/ 25 h 25"/>
                              <a:gd name="T14" fmla="*/ 18 w 25"/>
                              <a:gd name="T15" fmla="*/ 25 h 25"/>
                              <a:gd name="T16" fmla="*/ 12 w 25"/>
                              <a:gd name="T17" fmla="*/ 17 h 25"/>
                              <a:gd name="T18" fmla="*/ 7 w 25"/>
                              <a:gd name="T19" fmla="*/ 25 h 25"/>
                              <a:gd name="T20" fmla="*/ 0 w 25"/>
                              <a:gd name="T21" fmla="*/ 25 h 25"/>
                              <a:gd name="T22" fmla="*/ 9 w 25"/>
                              <a:gd name="T23" fmla="*/ 12 h 25"/>
                              <a:gd name="T24" fmla="*/ 0 w 25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2" y="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25" y="25"/>
                                </a:lnTo>
                                <a:lnTo>
                                  <a:pt x="18" y="25"/>
                                </a:lnTo>
                                <a:lnTo>
                                  <a:pt x="12" y="17"/>
                                </a:lnTo>
                                <a:lnTo>
                                  <a:pt x="7" y="25"/>
                                </a:lnTo>
                                <a:lnTo>
                                  <a:pt x="0" y="25"/>
                                </a:lnTo>
                                <a:lnTo>
                                  <a:pt x="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1950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7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2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7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5 w 64"/>
                              <a:gd name="T29" fmla="*/ 51 h 86"/>
                              <a:gd name="T30" fmla="*/ 32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7 w 64"/>
                              <a:gd name="T39" fmla="*/ 9 h 86"/>
                              <a:gd name="T40" fmla="*/ 25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6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1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2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cubicBezTo>
                                  <a:pt x="19" y="6"/>
                                  <a:pt x="21" y="3"/>
                                  <a:pt x="25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2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5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6" y="63"/>
                                </a:cubicBezTo>
                                <a:cubicBezTo>
                                  <a:pt x="22" y="61"/>
                                  <a:pt x="20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1"/>
                        <wps:cNvSpPr>
                          <a:spLocks noEditPoints="1"/>
                        </wps:cNvSpPr>
                        <wps:spPr bwMode="auto">
                          <a:xfrm>
                            <a:off x="113728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1 w 63"/>
                              <a:gd name="T3" fmla="*/ 13 h 65"/>
                              <a:gd name="T4" fmla="*/ 25 w 63"/>
                              <a:gd name="T5" fmla="*/ 14 h 65"/>
                              <a:gd name="T6" fmla="*/ 20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1 w 63"/>
                              <a:gd name="T17" fmla="*/ 49 h 65"/>
                              <a:gd name="T18" fmla="*/ 32 w 63"/>
                              <a:gd name="T19" fmla="*/ 53 h 65"/>
                              <a:gd name="T20" fmla="*/ 41 w 63"/>
                              <a:gd name="T21" fmla="*/ 50 h 65"/>
                              <a:gd name="T22" fmla="*/ 46 w 63"/>
                              <a:gd name="T23" fmla="*/ 44 h 65"/>
                              <a:gd name="T24" fmla="*/ 61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2 w 63"/>
                              <a:gd name="T35" fmla="*/ 46 h 65"/>
                              <a:gd name="T36" fmla="*/ 0 w 63"/>
                              <a:gd name="T37" fmla="*/ 33 h 65"/>
                              <a:gd name="T38" fmla="*/ 2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2 w 63"/>
                              <a:gd name="T53" fmla="*/ 37 h 65"/>
                              <a:gd name="T54" fmla="*/ 17 w 63"/>
                              <a:gd name="T55" fmla="*/ 37 h 65"/>
                              <a:gd name="T56" fmla="*/ 21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5" y="14"/>
                                </a:cubicBezTo>
                                <a:cubicBezTo>
                                  <a:pt x="23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8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2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3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72"/>
                        <wps:cNvSpPr>
                          <a:spLocks/>
                        </wps:cNvSpPr>
                        <wps:spPr bwMode="auto">
                          <a:xfrm>
                            <a:off x="115506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7 w 41"/>
                              <a:gd name="T1" fmla="*/ 1 h 64"/>
                              <a:gd name="T2" fmla="*/ 17 w 41"/>
                              <a:gd name="T3" fmla="*/ 13 h 64"/>
                              <a:gd name="T4" fmla="*/ 17 w 41"/>
                              <a:gd name="T5" fmla="*/ 13 h 64"/>
                              <a:gd name="T6" fmla="*/ 20 w 41"/>
                              <a:gd name="T7" fmla="*/ 7 h 64"/>
                              <a:gd name="T8" fmla="*/ 25 w 41"/>
                              <a:gd name="T9" fmla="*/ 3 h 64"/>
                              <a:gd name="T10" fmla="*/ 31 w 41"/>
                              <a:gd name="T11" fmla="*/ 1 h 64"/>
                              <a:gd name="T12" fmla="*/ 37 w 41"/>
                              <a:gd name="T13" fmla="*/ 0 h 64"/>
                              <a:gd name="T14" fmla="*/ 41 w 41"/>
                              <a:gd name="T15" fmla="*/ 0 h 64"/>
                              <a:gd name="T16" fmla="*/ 41 w 41"/>
                              <a:gd name="T17" fmla="*/ 16 h 64"/>
                              <a:gd name="T18" fmla="*/ 38 w 41"/>
                              <a:gd name="T19" fmla="*/ 16 h 64"/>
                              <a:gd name="T20" fmla="*/ 35 w 41"/>
                              <a:gd name="T21" fmla="*/ 16 h 64"/>
                              <a:gd name="T22" fmla="*/ 27 w 41"/>
                              <a:gd name="T23" fmla="*/ 17 h 64"/>
                              <a:gd name="T24" fmla="*/ 21 w 41"/>
                              <a:gd name="T25" fmla="*/ 21 h 64"/>
                              <a:gd name="T26" fmla="*/ 18 w 41"/>
                              <a:gd name="T27" fmla="*/ 28 h 64"/>
                              <a:gd name="T28" fmla="*/ 18 w 41"/>
                              <a:gd name="T29" fmla="*/ 36 h 64"/>
                              <a:gd name="T30" fmla="*/ 18 w 41"/>
                              <a:gd name="T31" fmla="*/ 64 h 64"/>
                              <a:gd name="T32" fmla="*/ 0 w 41"/>
                              <a:gd name="T33" fmla="*/ 64 h 64"/>
                              <a:gd name="T34" fmla="*/ 0 w 41"/>
                              <a:gd name="T35" fmla="*/ 1 h 64"/>
                              <a:gd name="T36" fmla="*/ 17 w 41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" h="64">
                                <a:moveTo>
                                  <a:pt x="17" y="1"/>
                                </a:move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2" y="6"/>
                                  <a:pt x="23" y="4"/>
                                  <a:pt x="25" y="3"/>
                                </a:cubicBezTo>
                                <a:cubicBezTo>
                                  <a:pt x="27" y="2"/>
                                  <a:pt x="29" y="1"/>
                                  <a:pt x="31" y="1"/>
                                </a:cubicBezTo>
                                <a:cubicBezTo>
                                  <a:pt x="33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1" y="0"/>
                                </a:cubicBezTo>
                                <a:lnTo>
                                  <a:pt x="41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7" y="16"/>
                                  <a:pt x="36" y="16"/>
                                  <a:pt x="35" y="16"/>
                                </a:cubicBezTo>
                                <a:cubicBezTo>
                                  <a:pt x="31" y="16"/>
                                  <a:pt x="29" y="16"/>
                                  <a:pt x="27" y="17"/>
                                </a:cubicBezTo>
                                <a:cubicBezTo>
                                  <a:pt x="24" y="18"/>
                                  <a:pt x="23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8" y="33"/>
                                  <a:pt x="18" y="36"/>
                                </a:cubicBezTo>
                                <a:lnTo>
                                  <a:pt x="1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6713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4"/>
                        <wps:cNvSpPr>
                          <a:spLocks noEditPoints="1"/>
                        </wps:cNvSpPr>
                        <wps:spPr bwMode="auto">
                          <a:xfrm>
                            <a:off x="117411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1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9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6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1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6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9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5"/>
                        <wps:cNvSpPr>
                          <a:spLocks/>
                        </wps:cNvSpPr>
                        <wps:spPr bwMode="auto">
                          <a:xfrm>
                            <a:off x="119253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9"/>
                              <a:gd name="T1" fmla="*/ 1 h 64"/>
                              <a:gd name="T2" fmla="*/ 16 w 59"/>
                              <a:gd name="T3" fmla="*/ 10 h 64"/>
                              <a:gd name="T4" fmla="*/ 17 w 59"/>
                              <a:gd name="T5" fmla="*/ 10 h 64"/>
                              <a:gd name="T6" fmla="*/ 25 w 59"/>
                              <a:gd name="T7" fmla="*/ 2 h 64"/>
                              <a:gd name="T8" fmla="*/ 36 w 59"/>
                              <a:gd name="T9" fmla="*/ 0 h 64"/>
                              <a:gd name="T10" fmla="*/ 47 w 59"/>
                              <a:gd name="T11" fmla="*/ 1 h 64"/>
                              <a:gd name="T12" fmla="*/ 54 w 59"/>
                              <a:gd name="T13" fmla="*/ 7 h 64"/>
                              <a:gd name="T14" fmla="*/ 58 w 59"/>
                              <a:gd name="T15" fmla="*/ 15 h 64"/>
                              <a:gd name="T16" fmla="*/ 59 w 59"/>
                              <a:gd name="T17" fmla="*/ 25 h 64"/>
                              <a:gd name="T18" fmla="*/ 59 w 59"/>
                              <a:gd name="T19" fmla="*/ 64 h 64"/>
                              <a:gd name="T20" fmla="*/ 42 w 59"/>
                              <a:gd name="T21" fmla="*/ 64 h 64"/>
                              <a:gd name="T22" fmla="*/ 42 w 59"/>
                              <a:gd name="T23" fmla="*/ 28 h 64"/>
                              <a:gd name="T24" fmla="*/ 39 w 59"/>
                              <a:gd name="T25" fmla="*/ 17 h 64"/>
                              <a:gd name="T26" fmla="*/ 31 w 59"/>
                              <a:gd name="T27" fmla="*/ 13 h 64"/>
                              <a:gd name="T28" fmla="*/ 20 w 59"/>
                              <a:gd name="T29" fmla="*/ 17 h 64"/>
                              <a:gd name="T30" fmla="*/ 17 w 59"/>
                              <a:gd name="T31" fmla="*/ 31 h 64"/>
                              <a:gd name="T32" fmla="*/ 17 w 59"/>
                              <a:gd name="T33" fmla="*/ 64 h 64"/>
                              <a:gd name="T34" fmla="*/ 0 w 59"/>
                              <a:gd name="T35" fmla="*/ 64 h 64"/>
                              <a:gd name="T36" fmla="*/ 0 w 59"/>
                              <a:gd name="T37" fmla="*/ 1 h 64"/>
                              <a:gd name="T38" fmla="*/ 16 w 59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cubicBezTo>
                                  <a:pt x="19" y="6"/>
                                  <a:pt x="22" y="4"/>
                                  <a:pt x="25" y="2"/>
                                </a:cubicBezTo>
                                <a:cubicBezTo>
                                  <a:pt x="29" y="0"/>
                                  <a:pt x="32" y="0"/>
                                  <a:pt x="36" y="0"/>
                                </a:cubicBezTo>
                                <a:cubicBezTo>
                                  <a:pt x="41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3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8" y="15"/>
                                </a:cubicBezTo>
                                <a:cubicBezTo>
                                  <a:pt x="58" y="18"/>
                                  <a:pt x="59" y="21"/>
                                  <a:pt x="59" y="25"/>
                                </a:cubicBezTo>
                                <a:lnTo>
                                  <a:pt x="59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28"/>
                                </a:lnTo>
                                <a:cubicBezTo>
                                  <a:pt x="42" y="23"/>
                                  <a:pt x="41" y="19"/>
                                  <a:pt x="39" y="17"/>
                                </a:cubicBez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6" y="13"/>
                                  <a:pt x="23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6"/>
                        <wps:cNvSpPr>
                          <a:spLocks/>
                        </wps:cNvSpPr>
                        <wps:spPr bwMode="auto">
                          <a:xfrm>
                            <a:off x="12096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32 w 62"/>
                              <a:gd name="T1" fmla="*/ 13 h 65"/>
                              <a:gd name="T2" fmla="*/ 25 w 62"/>
                              <a:gd name="T3" fmla="*/ 14 h 65"/>
                              <a:gd name="T4" fmla="*/ 20 w 62"/>
                              <a:gd name="T5" fmla="*/ 19 h 65"/>
                              <a:gd name="T6" fmla="*/ 18 w 62"/>
                              <a:gd name="T7" fmla="*/ 26 h 65"/>
                              <a:gd name="T8" fmla="*/ 17 w 62"/>
                              <a:gd name="T9" fmla="*/ 33 h 65"/>
                              <a:gd name="T10" fmla="*/ 18 w 62"/>
                              <a:gd name="T11" fmla="*/ 40 h 65"/>
                              <a:gd name="T12" fmla="*/ 20 w 62"/>
                              <a:gd name="T13" fmla="*/ 46 h 65"/>
                              <a:gd name="T14" fmla="*/ 25 w 62"/>
                              <a:gd name="T15" fmla="*/ 51 h 65"/>
                              <a:gd name="T16" fmla="*/ 31 w 62"/>
                              <a:gd name="T17" fmla="*/ 53 h 65"/>
                              <a:gd name="T18" fmla="*/ 41 w 62"/>
                              <a:gd name="T19" fmla="*/ 49 h 65"/>
                              <a:gd name="T20" fmla="*/ 45 w 62"/>
                              <a:gd name="T21" fmla="*/ 40 h 65"/>
                              <a:gd name="T22" fmla="*/ 62 w 62"/>
                              <a:gd name="T23" fmla="*/ 40 h 65"/>
                              <a:gd name="T24" fmla="*/ 52 w 62"/>
                              <a:gd name="T25" fmla="*/ 59 h 65"/>
                              <a:gd name="T26" fmla="*/ 32 w 62"/>
                              <a:gd name="T27" fmla="*/ 65 h 65"/>
                              <a:gd name="T28" fmla="*/ 19 w 62"/>
                              <a:gd name="T29" fmla="*/ 63 h 65"/>
                              <a:gd name="T30" fmla="*/ 9 w 62"/>
                              <a:gd name="T31" fmla="*/ 56 h 65"/>
                              <a:gd name="T32" fmla="*/ 2 w 62"/>
                              <a:gd name="T33" fmla="*/ 46 h 65"/>
                              <a:gd name="T34" fmla="*/ 0 w 62"/>
                              <a:gd name="T35" fmla="*/ 33 h 65"/>
                              <a:gd name="T36" fmla="*/ 2 w 62"/>
                              <a:gd name="T37" fmla="*/ 20 h 65"/>
                              <a:gd name="T38" fmla="*/ 8 w 62"/>
                              <a:gd name="T39" fmla="*/ 9 h 65"/>
                              <a:gd name="T40" fmla="*/ 18 w 62"/>
                              <a:gd name="T41" fmla="*/ 2 h 65"/>
                              <a:gd name="T42" fmla="*/ 32 w 62"/>
                              <a:gd name="T43" fmla="*/ 0 h 65"/>
                              <a:gd name="T44" fmla="*/ 43 w 62"/>
                              <a:gd name="T45" fmla="*/ 1 h 65"/>
                              <a:gd name="T46" fmla="*/ 52 w 62"/>
                              <a:gd name="T47" fmla="*/ 5 h 65"/>
                              <a:gd name="T48" fmla="*/ 58 w 62"/>
                              <a:gd name="T49" fmla="*/ 13 h 65"/>
                              <a:gd name="T50" fmla="*/ 61 w 62"/>
                              <a:gd name="T51" fmla="*/ 23 h 65"/>
                              <a:gd name="T52" fmla="*/ 44 w 62"/>
                              <a:gd name="T53" fmla="*/ 23 h 65"/>
                              <a:gd name="T54" fmla="*/ 32 w 62"/>
                              <a:gd name="T55" fmla="*/ 1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32" y="13"/>
                                </a:move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6"/>
                                  <a:pt x="22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6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7"/>
                                  <a:pt x="18" y="40"/>
                                </a:cubicBez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6" y="53"/>
                                  <a:pt x="39" y="51"/>
                                  <a:pt x="41" y="49"/>
                                </a:cubicBezTo>
                                <a:cubicBezTo>
                                  <a:pt x="43" y="47"/>
                                  <a:pt x="45" y="44"/>
                                  <a:pt x="45" y="40"/>
                                </a:cubicBezTo>
                                <a:lnTo>
                                  <a:pt x="62" y="40"/>
                                </a:lnTo>
                                <a:cubicBezTo>
                                  <a:pt x="61" y="48"/>
                                  <a:pt x="57" y="54"/>
                                  <a:pt x="52" y="59"/>
                                </a:cubicBezTo>
                                <a:cubicBezTo>
                                  <a:pt x="47" y="63"/>
                                  <a:pt x="40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9"/>
                                  <a:pt x="1" y="24"/>
                                  <a:pt x="2" y="20"/>
                                </a:cubicBezTo>
                                <a:cubicBezTo>
                                  <a:pt x="3" y="16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4" y="4"/>
                                  <a:pt x="18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6" y="0"/>
                                  <a:pt x="39" y="0"/>
                                  <a:pt x="43" y="1"/>
                                </a:cubicBezTo>
                                <a:cubicBezTo>
                                  <a:pt x="46" y="2"/>
                                  <a:pt x="49" y="3"/>
                                  <a:pt x="52" y="5"/>
                                </a:cubicBezTo>
                                <a:cubicBezTo>
                                  <a:pt x="54" y="7"/>
                                  <a:pt x="57" y="10"/>
                                  <a:pt x="58" y="13"/>
                                </a:cubicBezTo>
                                <a:cubicBezTo>
                                  <a:pt x="60" y="16"/>
                                  <a:pt x="61" y="19"/>
                                  <a:pt x="61" y="23"/>
                                </a:cubicBezTo>
                                <a:lnTo>
                                  <a:pt x="44" y="23"/>
                                </a:lnTo>
                                <a:cubicBezTo>
                                  <a:pt x="43" y="16"/>
                                  <a:pt x="39" y="13"/>
                                  <a:pt x="32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7"/>
                        <wps:cNvSpPr>
                          <a:spLocks noEditPoints="1"/>
                        </wps:cNvSpPr>
                        <wps:spPr bwMode="auto">
                          <a:xfrm>
                            <a:off x="1226820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2 w 63"/>
                              <a:gd name="T3" fmla="*/ 13 h 65"/>
                              <a:gd name="T4" fmla="*/ 25 w 63"/>
                              <a:gd name="T5" fmla="*/ 14 h 65"/>
                              <a:gd name="T6" fmla="*/ 21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2 w 63"/>
                              <a:gd name="T17" fmla="*/ 49 h 65"/>
                              <a:gd name="T18" fmla="*/ 33 w 63"/>
                              <a:gd name="T19" fmla="*/ 53 h 65"/>
                              <a:gd name="T20" fmla="*/ 42 w 63"/>
                              <a:gd name="T21" fmla="*/ 50 h 65"/>
                              <a:gd name="T22" fmla="*/ 46 w 63"/>
                              <a:gd name="T23" fmla="*/ 44 h 65"/>
                              <a:gd name="T24" fmla="*/ 62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3 w 63"/>
                              <a:gd name="T35" fmla="*/ 46 h 65"/>
                              <a:gd name="T36" fmla="*/ 0 w 63"/>
                              <a:gd name="T37" fmla="*/ 33 h 65"/>
                              <a:gd name="T38" fmla="*/ 3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3 w 63"/>
                              <a:gd name="T53" fmla="*/ 37 h 65"/>
                              <a:gd name="T54" fmla="*/ 17 w 63"/>
                              <a:gd name="T55" fmla="*/ 37 h 65"/>
                              <a:gd name="T56" fmla="*/ 22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7"/>
                                </a:cubicBezTo>
                                <a:cubicBezTo>
                                  <a:pt x="19" y="19"/>
                                  <a:pt x="19" y="20"/>
                                  <a:pt x="18" y="22"/>
                                </a:cubicBezTo>
                                <a:cubicBezTo>
                                  <a:pt x="18" y="23"/>
                                  <a:pt x="18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5" y="21"/>
                                  <a:pt x="43" y="18"/>
                                  <a:pt x="41" y="16"/>
                                </a:cubicBezTo>
                                <a:moveTo>
                                  <a:pt x="22" y="49"/>
                                </a:moveTo>
                                <a:cubicBezTo>
                                  <a:pt x="24" y="51"/>
                                  <a:pt x="28" y="53"/>
                                  <a:pt x="33" y="53"/>
                                </a:cubicBezTo>
                                <a:cubicBezTo>
                                  <a:pt x="36" y="53"/>
                                  <a:pt x="39" y="52"/>
                                  <a:pt x="42" y="50"/>
                                </a:cubicBezTo>
                                <a:cubicBezTo>
                                  <a:pt x="44" y="48"/>
                                  <a:pt x="46" y="46"/>
                                  <a:pt x="46" y="44"/>
                                </a:cubicBezTo>
                                <a:lnTo>
                                  <a:pt x="62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2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3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3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8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3" y="27"/>
                                  <a:pt x="63" y="32"/>
                                  <a:pt x="63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8" y="42"/>
                                  <a:pt x="19" y="46"/>
                                  <a:pt x="22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Picture 9" descr="No significant content" title="Graphi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6125" y="0"/>
                          <a:ext cx="279336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CD3C3FA" id="Group 10" o:spid="_x0000_s1026" alt="Title: Community Grants Hub Logo" style="width:478.7pt;height:65.45pt;mso-position-horizontal-relative:char;mso-position-vertical-relative:line" coordsize="60794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IBLAAAAAEAAjhCSU0EJgAAAAAADgAAAAAAAAAAAAA/gAAA&#10;OEJJTQQNAAAAAAAEAAAAW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EQAAAABSZ2h0bG9uZwAAA5Q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BB+AAAAAQAAAKAAAAAwAAAB4AAAWgAAABBiABgAAf/Y/+0ADEFkb2JlX0NNAAH/7gAOQWRvYmUA&#10;ZIAAAAAB/9sAhAAMCAgICQgMCQkMEQsKCxEVDwwMDxUYExMVExMYEQwMDAwMDBEMDAwMDAwMDAwM&#10;DAwMDAwMDAwMDAwMDAwMDAwMAQ0LCw0ODRAODhAUDg4OFBQODg4OFBEMDAwMDBERDAwMDAwMEQwM&#10;DAwMDAwMDAwMDAwMDAwMDAwMDAwMDAwMDAz/wAARCAAw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CAgICAgICAgICAwICAgMEAwICAwQF&#10;BAQEBAQFBgUFBQUFBQYGBwcIBwcGCQkKCgkJDAwMDAwMDAwMDAwMDAwMAQMDAwUEBQkGBgkNCgkK&#10;DQ8ODg4ODw8MDAwMDA8PDAwMDAwMDwwMDAwMDAwMDAwMDAwMDAwMDAwMDAwMDAwMDAz/wAARCAER&#10;A5QDAREAAhEBAxEB/90ABABz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">
              <v:group id="Group 3" o:spid="_x0000_s1027" alt="Australian Government - Community Grants Hub. Improving your grant experience." style="position:absolute;top:571;width:32867;height:6763" coordorigin="2292,1784" coordsize="1035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7" o:spid="_x0000_s1028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  <o:lock v:ext="edit" verticies="t"/>
                </v:shape>
                <v:shape id="Freeform 8" o:spid="_x0000_s1029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  </v:shape>
                <v:shape id="Freeform 9" o:spid="_x0000_s1030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  </v:shape>
                <v:shape id="Freeform 10" o:spid="_x0000_s1031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  </v:shape>
                <v:shape id="Freeform 11" o:spid="_x0000_s1032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12" o:spid="_x0000_s1033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  <o:lock v:ext="edit" verticies="t"/>
                </v:shape>
                <v:shape id="Freeform 13" o:spid="_x0000_s1034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" path="m35,r,102c35,108,35,112,37,113v1,2,4,3,8,3l45,119,,119r,-3c4,116,6,115,8,113v1,-1,2,-5,2,-11l10,17c10,11,9,8,8,6,7,5,4,4,,3l,,35,xe" fillcolor="black" stroked="f" strokeweight="0">
                  <v:path arrowok="t" o:connecttype="custom" o:connectlocs="8890,0;8890,25581;9398,28340;11430,29093;11430,29845;0,29845;0,29093;2032,28340;2540,25581;2540,4264;2032,1505;0,752;0,0;8890,0" o:connectangles="0,0,0,0,0,0,0,0,0,0,0,0,0,0"/>
                </v:shape>
                <v:shape id="Freeform 14" o:spid="_x0000_s1035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  <o:lock v:ext="edit" verticies="t"/>
                </v:shape>
                <v:shape id="Freeform 15" o:spid="_x0000_s1036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  <o:lock v:ext="edit" verticies="t"/>
                </v:shape>
                <v:shape id="Freeform 16" o:spid="_x0000_s1037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  </v:shape>
                <v:shape id="Freeform 17" o:spid="_x0000_s1038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  </v:shape>
                <v:shape id="Freeform 18" o:spid="_x0000_s1039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  <o:lock v:ext="edit" verticies="t"/>
                </v:shape>
                <v:shape id="Freeform 19" o:spid="_x0000_s1040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  </v:shape>
                <v:shape id="Freeform 20" o:spid="_x0000_s1041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  <o:lock v:ext="edit" verticies="t"/>
                </v:shape>
                <v:shape id="Freeform 21" o:spid="_x0000_s1042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22" o:spid="_x0000_s1043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  </v:shape>
                <v:shape id="Freeform 23" o:spid="_x0000_s1044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  </v:shape>
                <v:shape id="Freeform 24" o:spid="_x0000_s1045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  <o:lock v:ext="edit" verticies="t"/>
                </v:shape>
                <v:shape id="Freeform 25" o:spid="_x0000_s1046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  </v:shape>
                <v:shape id="Freeform 26" o:spid="_x0000_s1047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  </v:shape>
                <v:shape id="Freeform 27" o:spid="_x0000_s1048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  </v:shape>
                <v:shape id="Freeform 28" o:spid="_x0000_s1049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" path="m,1l3,c2,,1,,,1e" fillcolor="black" stroked="f" strokeweight="0">
                  <v:path arrowok="t" o:connecttype="custom" o:connectlocs="0,1;635,0;0,1" o:connectangles="0,0,0"/>
                </v:shape>
                <v:shape id="Freeform 29" o:spid="_x0000_s1050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  <o:lock v:ext="edit" verticies="t"/>
                </v:shape>
                <v:shape id="Freeform 30" o:spid="_x0000_s1051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  <o:lock v:ext="edit" verticies="t"/>
                </v:shape>
                <v:shape id="Freeform 31" o:spid="_x0000_s1052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  <o:lock v:ext="edit" verticies="t"/>
                </v:shape>
                <v:shape id="Freeform 32" o:spid="_x0000_s1053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  </v:shape>
                <v:shape id="Freeform 33" o:spid="_x0000_s1054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  <o:lock v:ext="edit" verticies="t"/>
                </v:shape>
                <v:shape id="Freeform 34" o:spid="_x0000_s1055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  </v:shape>
                <v:shape id="Freeform 35" o:spid="_x0000_s1056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  </v:shape>
                <v:shape id="Freeform 36" o:spid="_x0000_s1057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  </v:shape>
                <v:shape id="Freeform 37" o:spid="_x0000_s1058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  </v:shape>
                <v:shape id="Freeform 38" o:spid="_x0000_s1059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  <o:lock v:ext="edit" verticies="t"/>
                </v:shape>
                <v:shape id="Freeform 39" o:spid="_x0000_s1060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  </v:shape>
                <v:shape id="Freeform 40" o:spid="_x0000_s1061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  </v:shape>
                <v:shape id="Freeform 41" o:spid="_x0000_s1062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  </v:shape>
                <v:shape id="Freeform 42" o:spid="_x0000_s1063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  </v:shape>
                <v:shape id="Freeform 43" o:spid="_x0000_s1064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  </v:shape>
                <v:shape id="Freeform 45" o:spid="_x0000_s1066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  </v:shape>
                <v:shape id="Freeform 46" o:spid="_x0000_s1067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  </v:shape>
                <v:shape id="Freeform 47" o:spid="_x0000_s1068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  </v:shape>
                <v:shape id="Freeform 48" o:spid="_x0000_s1069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  </v:shape>
                <v:shape id="Freeform 49" o:spid="_x0000_s1070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  <o:lock v:ext="edit" verticies="t"/>
                </v:shape>
                <v:rect id="Rectangle 50" o:spid="_x0000_s1071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Freeform 51" o:spid="_x0000_s1072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  </v:shape>
                <v:shape id="Freeform 52" o:spid="_x0000_s1073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  <o:lock v:ext="edit" verticies="t"/>
                </v:shape>
                <v:shape id="Freeform 53" o:spid="_x0000_s1074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" path="m16,1r,12l16,13v1,-2,2,-4,4,-6c21,6,23,4,24,3,26,2,28,1,30,1,32,,34,,36,v1,,3,,4,l40,16v-1,,-2,,-3,c36,16,35,16,34,16v-3,,-6,,-8,1c24,18,22,20,21,21v-2,2,-3,4,-3,7c17,30,17,33,17,36r,28l,64,,1r16,xe" fillcolor="black" stroked="f" strokeweight="0">
  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  </v:shape>
                <v:shape id="Freeform 54" o:spid="_x0000_s1075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  <o:lock v:ext="edit" verticies="t"/>
                </v:shape>
                <v:shape id="Freeform 55" o:spid="_x0000_s1076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" path="m8,25l,,7,r5,17l12,17,17,r7,l15,25r-7,xe" fillcolor="black" stroked="f">
                  <v:path arrowok="t" o:connecttype="custom" o:connectlocs="5080,15875;0,0;4445,0;7620,10795;7620,10795;10795,0;15240,0;9525,15875;5080,15875" o:connectangles="0,0,0,0,0,0,0,0,0"/>
                </v:shape>
                <v:shape id="Freeform 56" o:spid="_x0000_s1077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57" o:spid="_x0000_s1078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" path="m16,1r,9l16,10c19,6,21,4,25,2,28,,32,,36,v4,,8,,11,1c50,3,52,4,54,7v2,2,3,5,3,8c58,18,58,21,58,25r,39l41,64r,-36c41,23,40,19,39,17,37,14,34,13,30,13v-4,,-8,1,-10,4c18,20,17,25,17,31r,33l,64,,1r16,xe" fillcolor="black" stroked="f" strokeweight="0">
  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58" o:spid="_x0000_s1079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  <o:lock v:ext="edit" verticies="t"/>
                </v:shape>
                <v:shape id="Freeform 59" o:spid="_x0000_s1080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" path="m30,81v-3,3,-8,4,-14,4c15,85,13,85,11,85,9,84,8,84,6,84l6,70v1,,3,,5,c13,71,14,71,16,71v2,-1,4,-2,5,-3c22,66,23,65,23,63v,-2,-1,-3,-1,-4l,,18,,32,43r1,l46,,64,,38,71v-2,5,-5,8,-8,10e" fillcolor="black" stroked="f" strokeweight="0">
  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  </v:shape>
                <v:shape id="Freeform 60" o:spid="_x0000_s1081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  <o:lock v:ext="edit" verticies="t"/>
                </v:shape>
                <v:shape id="Freeform 61" o:spid="_x0000_s1082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" path="m42,63r,-9l42,54v-2,4,-5,6,-9,8c30,64,26,64,23,64v-5,,-9,,-12,-1c8,61,6,60,4,57,3,55,1,53,1,49,,46,,43,,39l,,17,r,36c17,41,18,45,19,47v2,3,5,4,9,4c33,51,36,50,38,47v2,-3,3,-8,3,-14l41,,58,r,63l42,63xe" fillcolor="black" stroked="f" strokeweight="0">
  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  </v:shape>
                <v:shape id="Freeform 62" o:spid="_x0000_s1083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  </v:shape>
                <v:shape id="Freeform 63" o:spid="_x0000_s1084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  <o:lock v:ext="edit" verticies="t"/>
                </v:shape>
                <v:shape id="Freeform 64" o:spid="_x0000_s1085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" path="m16,1r,12l17,13v1,-2,2,-4,3,-6c21,6,23,4,25,3,26,2,28,1,30,1,32,,35,,37,v1,,2,,3,l40,16v,,-1,,-2,c36,16,35,16,34,16v-3,,-6,,-8,1c24,18,22,20,21,21v-1,2,-2,4,-3,7c18,30,17,33,17,36r,28l,64,,1r16,xe" fillcolor="black" stroked="f" strokeweight="0">
  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  </v:shape>
                <v:shape id="Freeform 65" o:spid="_x0000_s1086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  <o:lock v:ext="edit" verticies="t"/>
                </v:shape>
                <v:shape id="Freeform 66" o:spid="_x0000_s1087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" path="m16,1r,9l16,10c19,6,21,4,25,2,28,,32,,35,v5,,9,,12,1c50,3,52,4,54,7v1,2,3,5,3,8c58,18,58,21,58,25r,39l41,64r,-36c41,23,40,19,39,17,37,14,34,13,30,13v-5,,-8,1,-10,4c18,20,17,25,17,31r,33l,64,,1r16,xe" fillcolor="black" stroked="f" strokeweight="0">
  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67" o:spid="_x0000_s1088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  </v:shape>
                <v:shape id="Freeform 68" o:spid="_x0000_s1089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  <o:lock v:ext="edit" verticies="t"/>
                </v:shape>
                <v:shape id="Freeform 69" o:spid="_x0000_s1090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" path="m,l8,r4,7l17,r7,l16,12r9,13l18,25,12,17,7,25,,25,9,12,,xe" fillcolor="black" stroked="f">
                  <v:path arrowok="t" o:connecttype="custom" o:connectlocs="0,0;5080,0;7620,4445;10795,0;15240,0;10160,7620;15875,15875;11430,15875;7620,10795;4445,15875;0,15875;5715,7620;0,0" o:connectangles="0,0,0,0,0,0,0,0,0,0,0,0,0"/>
                </v:shape>
                <v:shape id="Freeform 70" o:spid="_x0000_s1091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  <o:lock v:ext="edit" verticies="t"/>
                </v:shape>
                <v:shape id="Freeform 71" o:spid="_x0000_s1092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  <o:lock v:ext="edit" verticies="t"/>
                </v:shape>
                <v:shape id="Freeform 72" o:spid="_x0000_s1093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  </v:shape>
                <v:shape id="Freeform 73" o:spid="_x0000_s1094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74" o:spid="_x0000_s1095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  <o:lock v:ext="edit" verticies="t"/>
                </v:shape>
                <v:shape id="Freeform 75" o:spid="_x0000_s1096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" path="m16,1r,9l17,10c19,6,22,4,25,2,29,,32,,36,v5,,8,,11,1c50,3,53,4,54,7v2,2,3,5,4,8c58,18,59,21,59,25r,39l42,64r,-36c42,23,41,19,39,17,38,14,35,13,31,13v-5,,-8,1,-11,4c18,20,17,25,17,31r,33l,64,,1r16,xe" fillcolor="black" stroked="f" strokeweight="0">
  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  </v:shape>
                <v:shape id="Freeform 76" o:spid="_x0000_s1097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  </v:shape>
                <v:shape id="Freeform 77" o:spid="_x0000_s1098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  <o:lock v:ext="edit" verticies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99" type="#_x0000_t75" alt="No significant content" style="position:absolute;left:32861;width:27933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">
                <v:imagedata r:id="rId2" o:title="No significant content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10E2"/>
    <w:multiLevelType w:val="hybridMultilevel"/>
    <w:tmpl w:val="A3149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2675D"/>
    <w:rsid w:val="00041FC7"/>
    <w:rsid w:val="00047B60"/>
    <w:rsid w:val="0010295B"/>
    <w:rsid w:val="00171756"/>
    <w:rsid w:val="001E630D"/>
    <w:rsid w:val="001F16D6"/>
    <w:rsid w:val="001F2601"/>
    <w:rsid w:val="00262B9E"/>
    <w:rsid w:val="002C1C25"/>
    <w:rsid w:val="003B2BB8"/>
    <w:rsid w:val="003D34FF"/>
    <w:rsid w:val="0041585E"/>
    <w:rsid w:val="004426A1"/>
    <w:rsid w:val="004B54CA"/>
    <w:rsid w:val="004C4E4B"/>
    <w:rsid w:val="004E5CBF"/>
    <w:rsid w:val="00515E0D"/>
    <w:rsid w:val="0056282E"/>
    <w:rsid w:val="00567DE3"/>
    <w:rsid w:val="00580872"/>
    <w:rsid w:val="005821B6"/>
    <w:rsid w:val="005C3AA9"/>
    <w:rsid w:val="005C472C"/>
    <w:rsid w:val="0065247C"/>
    <w:rsid w:val="006A4CE7"/>
    <w:rsid w:val="006D6D23"/>
    <w:rsid w:val="006F3E56"/>
    <w:rsid w:val="00785261"/>
    <w:rsid w:val="007B0256"/>
    <w:rsid w:val="007B1739"/>
    <w:rsid w:val="008168EE"/>
    <w:rsid w:val="00822EA8"/>
    <w:rsid w:val="00864988"/>
    <w:rsid w:val="008B32B9"/>
    <w:rsid w:val="008B39D4"/>
    <w:rsid w:val="008E1B08"/>
    <w:rsid w:val="0092120D"/>
    <w:rsid w:val="009225F0"/>
    <w:rsid w:val="00A022AA"/>
    <w:rsid w:val="00A16D51"/>
    <w:rsid w:val="00A87957"/>
    <w:rsid w:val="00AB7B57"/>
    <w:rsid w:val="00AE601A"/>
    <w:rsid w:val="00B230BA"/>
    <w:rsid w:val="00B659FB"/>
    <w:rsid w:val="00B833FB"/>
    <w:rsid w:val="00BA2DB9"/>
    <w:rsid w:val="00BC056A"/>
    <w:rsid w:val="00BC5291"/>
    <w:rsid w:val="00BC747E"/>
    <w:rsid w:val="00BE7148"/>
    <w:rsid w:val="00C01B8E"/>
    <w:rsid w:val="00C7747D"/>
    <w:rsid w:val="00CC5992"/>
    <w:rsid w:val="00D030B8"/>
    <w:rsid w:val="00D10432"/>
    <w:rsid w:val="00DA2186"/>
    <w:rsid w:val="00DB7688"/>
    <w:rsid w:val="00DD226C"/>
    <w:rsid w:val="00DD33D5"/>
    <w:rsid w:val="00EE3236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9E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5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BD99-D6C3-4AEB-9C27-604EB4AA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1120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2018-05-10T05:17:00Z</dcterms:created>
  <dcterms:modified xsi:type="dcterms:W3CDTF">2018-05-10T05:17:00Z</dcterms:modified>
</cp:coreProperties>
</file>