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C0" w:rsidRPr="00AC3DC0" w:rsidRDefault="00825501" w:rsidP="00951E81">
      <w:pPr>
        <w:numPr>
          <w:ilvl w:val="1"/>
          <w:numId w:val="0"/>
        </w:numPr>
        <w:spacing w:before="360" w:after="360" w:line="240" w:lineRule="auto"/>
        <w:ind w:left="567"/>
        <w:rPr>
          <w:rFonts w:eastAsia="Times New Roman" w:cs="Times New Roman"/>
          <w:b/>
          <w:iCs/>
          <w:color w:val="005A70"/>
          <w:sz w:val="32"/>
          <w:szCs w:val="24"/>
          <w:lang w:eastAsia="en-AU"/>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r w:rsidRPr="00D300AF">
        <w:rPr>
          <w:rFonts w:cstheme="minorHAnsi"/>
          <w:noProof/>
          <w:lang w:eastAsia="en-AU"/>
        </w:rPr>
        <w:drawing>
          <wp:anchor distT="0" distB="0" distL="114300" distR="114300" simplePos="0" relativeHeight="251658240" behindDoc="0" locked="0" layoutInCell="1" allowOverlap="1">
            <wp:simplePos x="0" y="0"/>
            <wp:positionH relativeFrom="column">
              <wp:posOffset>169545</wp:posOffset>
            </wp:positionH>
            <wp:positionV relativeFrom="paragraph">
              <wp:posOffset>0</wp:posOffset>
            </wp:positionV>
            <wp:extent cx="5998845" cy="922020"/>
            <wp:effectExtent l="0" t="0" r="1905" b="0"/>
            <wp:wrapThrough wrapText="bothSides">
              <wp:wrapPolygon edited="0">
                <wp:start x="0" y="0"/>
                <wp:lineTo x="0" y="20975"/>
                <wp:lineTo x="21538" y="20975"/>
                <wp:lineTo x="21538" y="0"/>
                <wp:lineTo x="0" y="0"/>
              </wp:wrapPolygon>
            </wp:wrapThrough>
            <wp:docPr id="2" name="Picture 2" descr="Australian Government and Departmental logo" title="Department of Social Service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845" cy="922020"/>
                    </a:xfrm>
                    <a:prstGeom prst="rect">
                      <a:avLst/>
                    </a:prstGeom>
                  </pic:spPr>
                </pic:pic>
              </a:graphicData>
            </a:graphic>
            <wp14:sizeRelH relativeFrom="page">
              <wp14:pctWidth>0</wp14:pctWidth>
            </wp14:sizeRelH>
            <wp14:sizeRelV relativeFrom="page">
              <wp14:pctHeight>0</wp14:pctHeight>
            </wp14:sizeRelV>
          </wp:anchor>
        </w:drawing>
      </w:r>
      <w:r w:rsidR="00AC3DC0" w:rsidRPr="00AC3DC0">
        <w:rPr>
          <w:rFonts w:eastAsia="Times New Roman" w:cs="Times New Roman"/>
          <w:b/>
          <w:iCs/>
          <w:color w:val="005A70"/>
          <w:sz w:val="32"/>
          <w:szCs w:val="24"/>
          <w:lang w:eastAsia="en-AU"/>
        </w:rPr>
        <w:t>Settlement Information Report</w:t>
      </w:r>
      <w:bookmarkEnd w:id="0"/>
      <w:bookmarkEnd w:id="1"/>
      <w:bookmarkEnd w:id="2"/>
      <w:bookmarkEnd w:id="3"/>
      <w:bookmarkEnd w:id="4"/>
      <w:bookmarkEnd w:id="5"/>
      <w:bookmarkEnd w:id="6"/>
      <w:bookmarkEnd w:id="7"/>
      <w:r w:rsidR="00AC3DC0" w:rsidRPr="00AC3DC0">
        <w:rPr>
          <w:rFonts w:eastAsia="Times New Roman" w:cs="Times New Roman"/>
          <w:b/>
          <w:iCs/>
          <w:color w:val="005A70"/>
          <w:sz w:val="32"/>
          <w:szCs w:val="24"/>
          <w:lang w:eastAsia="en-AU"/>
        </w:rPr>
        <w:t xml:space="preserve"> - Victoria by SA4  </w:t>
      </w:r>
    </w:p>
    <w:p w:rsidR="00AC3DC0" w:rsidRDefault="00AC3DC0" w:rsidP="00AC3DC0">
      <w:pPr>
        <w:numPr>
          <w:ilvl w:val="1"/>
          <w:numId w:val="0"/>
        </w:numPr>
        <w:spacing w:after="600" w:line="240" w:lineRule="auto"/>
        <w:ind w:left="567"/>
        <w:contextualSpacing/>
        <w:rPr>
          <w:rFonts w:eastAsia="Times New Roman" w:cs="Times New Roman"/>
          <w:iCs/>
          <w:color w:val="000000"/>
          <w:szCs w:val="24"/>
          <w:lang w:eastAsia="en-AU"/>
        </w:rPr>
      </w:pPr>
      <w:r w:rsidRPr="00AC3DC0">
        <w:rPr>
          <w:rFonts w:eastAsia="Times New Roman" w:cs="Times New Roman"/>
          <w:iCs/>
          <w:color w:val="000000"/>
          <w:szCs w:val="24"/>
          <w:lang w:eastAsia="en-AU"/>
        </w:rPr>
        <w:t xml:space="preserve">1 January 2013 to 31 December 2017 </w:t>
      </w:r>
    </w:p>
    <w:p w:rsidR="00951E81" w:rsidRPr="00AC3DC0" w:rsidRDefault="00951E81" w:rsidP="00AC3DC0">
      <w:pPr>
        <w:numPr>
          <w:ilvl w:val="1"/>
          <w:numId w:val="0"/>
        </w:numPr>
        <w:spacing w:after="600" w:line="240" w:lineRule="auto"/>
        <w:ind w:left="567"/>
        <w:contextualSpacing/>
        <w:rPr>
          <w:rFonts w:eastAsia="Times New Roman" w:cs="Times New Roman"/>
          <w:iCs/>
          <w:color w:val="000000"/>
          <w:szCs w:val="24"/>
          <w:lang w:eastAsia="en-AU"/>
        </w:rPr>
      </w:pPr>
    </w:p>
    <w:sdt>
      <w:sdtPr>
        <w:rPr>
          <w:rFonts w:eastAsia="Times New Roman" w:cs="Times New Roman"/>
          <w:sz w:val="22"/>
          <w:szCs w:val="24"/>
          <w:lang w:eastAsia="en-AU"/>
        </w:rPr>
        <w:id w:val="-484392836"/>
        <w:docPartObj>
          <w:docPartGallery w:val="Table of Contents"/>
          <w:docPartUnique/>
        </w:docPartObj>
      </w:sdtPr>
      <w:sdtEndPr>
        <w:rPr>
          <w:rFonts w:cs="Calibri"/>
          <w:bCs/>
          <w:noProof/>
        </w:rPr>
      </w:sdtEndPr>
      <w:sdtContent>
        <w:p w:rsidR="00AC3DC0" w:rsidRPr="00AC3DC0" w:rsidRDefault="00AC3DC0" w:rsidP="00AC3DC0">
          <w:pPr>
            <w:numPr>
              <w:ilvl w:val="1"/>
              <w:numId w:val="0"/>
            </w:numPr>
            <w:spacing w:before="480" w:after="0"/>
            <w:ind w:left="567"/>
            <w:rPr>
              <w:rFonts w:eastAsia="Times New Roman" w:cs="Times New Roman"/>
              <w:b/>
              <w:iCs/>
              <w:sz w:val="22"/>
              <w:szCs w:val="24"/>
              <w:lang w:val="en-US" w:eastAsia="ja-JP"/>
            </w:rPr>
          </w:pPr>
          <w:r w:rsidRPr="00AC3DC0">
            <w:rPr>
              <w:rFonts w:eastAsia="Times New Roman" w:cs="Times New Roman"/>
              <w:b/>
              <w:iCs/>
              <w:sz w:val="22"/>
              <w:szCs w:val="24"/>
              <w:lang w:val="en-US" w:eastAsia="ja-JP"/>
            </w:rPr>
            <w:t>Contents</w:t>
          </w:r>
        </w:p>
        <w:p w:rsidR="00331657" w:rsidRDefault="00AC3DC0">
          <w:pPr>
            <w:pStyle w:val="TOC1"/>
            <w:rPr>
              <w:rFonts w:asciiTheme="minorHAnsi" w:eastAsiaTheme="minorEastAsia" w:hAnsiTheme="minorHAnsi" w:cstheme="minorBidi"/>
              <w:b w:val="0"/>
              <w:sz w:val="22"/>
              <w:szCs w:val="22"/>
            </w:rPr>
          </w:pPr>
          <w:r w:rsidRPr="00AC3DC0">
            <w:rPr>
              <w:rFonts w:cs="Calibri"/>
              <w:color w:val="000000" w:themeColor="text1"/>
              <w:sz w:val="22"/>
            </w:rPr>
            <w:fldChar w:fldCharType="begin"/>
          </w:r>
          <w:r w:rsidRPr="00AC3DC0">
            <w:rPr>
              <w:rFonts w:cs="Calibri"/>
              <w:color w:val="000000" w:themeColor="text1"/>
              <w:sz w:val="22"/>
            </w:rPr>
            <w:instrText xml:space="preserve"> TOC \o "1-3" \h \z \u </w:instrText>
          </w:r>
          <w:r w:rsidRPr="00AC3DC0">
            <w:rPr>
              <w:rFonts w:cs="Calibri"/>
              <w:color w:val="000000" w:themeColor="text1"/>
              <w:sz w:val="22"/>
            </w:rPr>
            <w:fldChar w:fldCharType="separate"/>
          </w:r>
          <w:hyperlink w:anchor="_Toc514917802" w:history="1">
            <w:r w:rsidR="00331657" w:rsidRPr="006C7BEF">
              <w:rPr>
                <w:rStyle w:val="Hyperlink"/>
                <w:b/>
                <w:iCs/>
              </w:rPr>
              <w:t>About this Document</w:t>
            </w:r>
            <w:r w:rsidR="00331657">
              <w:rPr>
                <w:webHidden/>
              </w:rPr>
              <w:tab/>
            </w:r>
            <w:r w:rsidR="00331657">
              <w:rPr>
                <w:webHidden/>
              </w:rPr>
              <w:fldChar w:fldCharType="begin"/>
            </w:r>
            <w:r w:rsidR="00331657">
              <w:rPr>
                <w:webHidden/>
              </w:rPr>
              <w:instrText xml:space="preserve"> PAGEREF _Toc514917802 \h </w:instrText>
            </w:r>
            <w:r w:rsidR="00331657">
              <w:rPr>
                <w:webHidden/>
              </w:rPr>
            </w:r>
            <w:r w:rsidR="00331657">
              <w:rPr>
                <w:webHidden/>
              </w:rPr>
              <w:fldChar w:fldCharType="separate"/>
            </w:r>
            <w:r w:rsidR="00331657">
              <w:rPr>
                <w:webHidden/>
              </w:rPr>
              <w:t>3</w:t>
            </w:r>
            <w:r w:rsidR="00331657">
              <w:rPr>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3" w:history="1">
            <w:r w:rsidR="00331657" w:rsidRPr="006C7BEF">
              <w:rPr>
                <w:rStyle w:val="Hyperlink"/>
                <w:rFonts w:eastAsia="Times New Roman" w:cs="Times New Roman"/>
                <w:iCs/>
                <w:noProof/>
                <w:lang w:eastAsia="en-AU"/>
              </w:rPr>
              <w:t>SETS Target Groups</w:t>
            </w:r>
            <w:r w:rsidR="00331657">
              <w:rPr>
                <w:noProof/>
                <w:webHidden/>
              </w:rPr>
              <w:tab/>
            </w:r>
            <w:r w:rsidR="00331657">
              <w:rPr>
                <w:noProof/>
                <w:webHidden/>
              </w:rPr>
              <w:fldChar w:fldCharType="begin"/>
            </w:r>
            <w:r w:rsidR="00331657">
              <w:rPr>
                <w:noProof/>
                <w:webHidden/>
              </w:rPr>
              <w:instrText xml:space="preserve"> PAGEREF _Toc514917803 \h </w:instrText>
            </w:r>
            <w:r w:rsidR="00331657">
              <w:rPr>
                <w:noProof/>
                <w:webHidden/>
              </w:rPr>
            </w:r>
            <w:r w:rsidR="00331657">
              <w:rPr>
                <w:noProof/>
                <w:webHidden/>
              </w:rPr>
              <w:fldChar w:fldCharType="separate"/>
            </w:r>
            <w:r w:rsidR="00331657">
              <w:rPr>
                <w:noProof/>
                <w:webHidden/>
              </w:rPr>
              <w:t>3</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4" w:history="1">
            <w:r w:rsidR="00331657" w:rsidRPr="006C7BEF">
              <w:rPr>
                <w:rStyle w:val="Hyperlink"/>
                <w:rFonts w:eastAsia="Times New Roman" w:cs="Times New Roman"/>
                <w:iCs/>
                <w:noProof/>
                <w:lang w:eastAsia="en-AU"/>
              </w:rPr>
              <w:t>Period</w:t>
            </w:r>
            <w:r w:rsidR="00331657">
              <w:rPr>
                <w:noProof/>
                <w:webHidden/>
              </w:rPr>
              <w:tab/>
            </w:r>
            <w:r w:rsidR="00331657">
              <w:rPr>
                <w:noProof/>
                <w:webHidden/>
              </w:rPr>
              <w:fldChar w:fldCharType="begin"/>
            </w:r>
            <w:r w:rsidR="00331657">
              <w:rPr>
                <w:noProof/>
                <w:webHidden/>
              </w:rPr>
              <w:instrText xml:space="preserve"> PAGEREF _Toc514917804 \h </w:instrText>
            </w:r>
            <w:r w:rsidR="00331657">
              <w:rPr>
                <w:noProof/>
                <w:webHidden/>
              </w:rPr>
            </w:r>
            <w:r w:rsidR="00331657">
              <w:rPr>
                <w:noProof/>
                <w:webHidden/>
              </w:rPr>
              <w:fldChar w:fldCharType="separate"/>
            </w:r>
            <w:r w:rsidR="00331657">
              <w:rPr>
                <w:noProof/>
                <w:webHidden/>
              </w:rPr>
              <w:t>3</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5" w:history="1">
            <w:r w:rsidR="00331657" w:rsidRPr="006C7BEF">
              <w:rPr>
                <w:rStyle w:val="Hyperlink"/>
                <w:rFonts w:eastAsia="Times New Roman" w:cs="Times New Roman"/>
                <w:iCs/>
                <w:noProof/>
                <w:lang w:eastAsia="en-AU"/>
              </w:rPr>
              <w:t>Service Areas</w:t>
            </w:r>
            <w:r w:rsidR="00331657">
              <w:rPr>
                <w:noProof/>
                <w:webHidden/>
              </w:rPr>
              <w:tab/>
            </w:r>
            <w:r w:rsidR="00331657">
              <w:rPr>
                <w:noProof/>
                <w:webHidden/>
              </w:rPr>
              <w:fldChar w:fldCharType="begin"/>
            </w:r>
            <w:r w:rsidR="00331657">
              <w:rPr>
                <w:noProof/>
                <w:webHidden/>
              </w:rPr>
              <w:instrText xml:space="preserve"> PAGEREF _Toc514917805 \h </w:instrText>
            </w:r>
            <w:r w:rsidR="00331657">
              <w:rPr>
                <w:noProof/>
                <w:webHidden/>
              </w:rPr>
            </w:r>
            <w:r w:rsidR="00331657">
              <w:rPr>
                <w:noProof/>
                <w:webHidden/>
              </w:rPr>
              <w:fldChar w:fldCharType="separate"/>
            </w:r>
            <w:r w:rsidR="00331657">
              <w:rPr>
                <w:noProof/>
                <w:webHidden/>
              </w:rPr>
              <w:t>3</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6" w:history="1">
            <w:r w:rsidR="00331657" w:rsidRPr="006C7BEF">
              <w:rPr>
                <w:rStyle w:val="Hyperlink"/>
                <w:rFonts w:eastAsia="Times New Roman" w:cs="Times New Roman"/>
                <w:iCs/>
                <w:noProof/>
                <w:lang w:eastAsia="en-AU"/>
              </w:rPr>
              <w:t>Caveats</w:t>
            </w:r>
            <w:r w:rsidR="00331657">
              <w:rPr>
                <w:noProof/>
                <w:webHidden/>
              </w:rPr>
              <w:tab/>
            </w:r>
            <w:r w:rsidR="00331657">
              <w:rPr>
                <w:noProof/>
                <w:webHidden/>
              </w:rPr>
              <w:fldChar w:fldCharType="begin"/>
            </w:r>
            <w:r w:rsidR="00331657">
              <w:rPr>
                <w:noProof/>
                <w:webHidden/>
              </w:rPr>
              <w:instrText xml:space="preserve"> PAGEREF _Toc514917806 \h </w:instrText>
            </w:r>
            <w:r w:rsidR="00331657">
              <w:rPr>
                <w:noProof/>
                <w:webHidden/>
              </w:rPr>
            </w:r>
            <w:r w:rsidR="00331657">
              <w:rPr>
                <w:noProof/>
                <w:webHidden/>
              </w:rPr>
              <w:fldChar w:fldCharType="separate"/>
            </w:r>
            <w:r w:rsidR="00331657">
              <w:rPr>
                <w:noProof/>
                <w:webHidden/>
              </w:rPr>
              <w:t>4</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7" w:history="1">
            <w:r w:rsidR="00331657" w:rsidRPr="006C7BEF">
              <w:rPr>
                <w:rStyle w:val="Hyperlink"/>
                <w:rFonts w:eastAsia="Times New Roman" w:cs="Times New Roman"/>
                <w:iCs/>
                <w:noProof/>
                <w:lang w:eastAsia="en-AU"/>
              </w:rPr>
              <w:t>Data capture</w:t>
            </w:r>
            <w:r w:rsidR="00331657">
              <w:rPr>
                <w:noProof/>
                <w:webHidden/>
              </w:rPr>
              <w:tab/>
            </w:r>
            <w:r w:rsidR="00331657">
              <w:rPr>
                <w:noProof/>
                <w:webHidden/>
              </w:rPr>
              <w:fldChar w:fldCharType="begin"/>
            </w:r>
            <w:r w:rsidR="00331657">
              <w:rPr>
                <w:noProof/>
                <w:webHidden/>
              </w:rPr>
              <w:instrText xml:space="preserve"> PAGEREF _Toc514917807 \h </w:instrText>
            </w:r>
            <w:r w:rsidR="00331657">
              <w:rPr>
                <w:noProof/>
                <w:webHidden/>
              </w:rPr>
            </w:r>
            <w:r w:rsidR="00331657">
              <w:rPr>
                <w:noProof/>
                <w:webHidden/>
              </w:rPr>
              <w:fldChar w:fldCharType="separate"/>
            </w:r>
            <w:r w:rsidR="00331657">
              <w:rPr>
                <w:noProof/>
                <w:webHidden/>
              </w:rPr>
              <w:t>4</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8" w:history="1">
            <w:r w:rsidR="00331657" w:rsidRPr="006C7BEF">
              <w:rPr>
                <w:rStyle w:val="Hyperlink"/>
                <w:rFonts w:eastAsia="Times New Roman" w:cs="Times New Roman"/>
                <w:iCs/>
                <w:noProof/>
                <w:lang w:eastAsia="en-AU"/>
              </w:rPr>
              <w:t>Data/reporting limitations</w:t>
            </w:r>
            <w:r w:rsidR="00331657">
              <w:rPr>
                <w:noProof/>
                <w:webHidden/>
              </w:rPr>
              <w:tab/>
            </w:r>
            <w:r w:rsidR="00331657">
              <w:rPr>
                <w:noProof/>
                <w:webHidden/>
              </w:rPr>
              <w:fldChar w:fldCharType="begin"/>
            </w:r>
            <w:r w:rsidR="00331657">
              <w:rPr>
                <w:noProof/>
                <w:webHidden/>
              </w:rPr>
              <w:instrText xml:space="preserve"> PAGEREF _Toc514917808 \h </w:instrText>
            </w:r>
            <w:r w:rsidR="00331657">
              <w:rPr>
                <w:noProof/>
                <w:webHidden/>
              </w:rPr>
            </w:r>
            <w:r w:rsidR="00331657">
              <w:rPr>
                <w:noProof/>
                <w:webHidden/>
              </w:rPr>
              <w:fldChar w:fldCharType="separate"/>
            </w:r>
            <w:r w:rsidR="00331657">
              <w:rPr>
                <w:noProof/>
                <w:webHidden/>
              </w:rPr>
              <w:t>4</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09" w:history="1">
            <w:r w:rsidR="00331657" w:rsidRPr="006C7BEF">
              <w:rPr>
                <w:rStyle w:val="Hyperlink"/>
                <w:rFonts w:eastAsia="Times New Roman" w:cs="Times New Roman"/>
                <w:iCs/>
                <w:noProof/>
                <w:lang w:eastAsia="en-AU"/>
              </w:rPr>
              <w:t>Report usage</w:t>
            </w:r>
            <w:r w:rsidR="00331657">
              <w:rPr>
                <w:noProof/>
                <w:webHidden/>
              </w:rPr>
              <w:tab/>
            </w:r>
            <w:r w:rsidR="00331657">
              <w:rPr>
                <w:noProof/>
                <w:webHidden/>
              </w:rPr>
              <w:fldChar w:fldCharType="begin"/>
            </w:r>
            <w:r w:rsidR="00331657">
              <w:rPr>
                <w:noProof/>
                <w:webHidden/>
              </w:rPr>
              <w:instrText xml:space="preserve"> PAGEREF _Toc514917809 \h </w:instrText>
            </w:r>
            <w:r w:rsidR="00331657">
              <w:rPr>
                <w:noProof/>
                <w:webHidden/>
              </w:rPr>
            </w:r>
            <w:r w:rsidR="00331657">
              <w:rPr>
                <w:noProof/>
                <w:webHidden/>
              </w:rPr>
              <w:fldChar w:fldCharType="separate"/>
            </w:r>
            <w:r w:rsidR="00331657">
              <w:rPr>
                <w:noProof/>
                <w:webHidden/>
              </w:rPr>
              <w:t>5</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0" w:history="1">
            <w:r w:rsidR="00331657" w:rsidRPr="006C7BEF">
              <w:rPr>
                <w:rStyle w:val="Hyperlink"/>
                <w:rFonts w:eastAsia="Times New Roman" w:cs="Times New Roman"/>
                <w:iCs/>
                <w:noProof/>
                <w:lang w:eastAsia="en-AU"/>
              </w:rPr>
              <w:t>Further data</w:t>
            </w:r>
            <w:r w:rsidR="00331657">
              <w:rPr>
                <w:noProof/>
                <w:webHidden/>
              </w:rPr>
              <w:tab/>
            </w:r>
            <w:r w:rsidR="00331657">
              <w:rPr>
                <w:noProof/>
                <w:webHidden/>
              </w:rPr>
              <w:fldChar w:fldCharType="begin"/>
            </w:r>
            <w:r w:rsidR="00331657">
              <w:rPr>
                <w:noProof/>
                <w:webHidden/>
              </w:rPr>
              <w:instrText xml:space="preserve"> PAGEREF _Toc514917810 \h </w:instrText>
            </w:r>
            <w:r w:rsidR="00331657">
              <w:rPr>
                <w:noProof/>
                <w:webHidden/>
              </w:rPr>
            </w:r>
            <w:r w:rsidR="00331657">
              <w:rPr>
                <w:noProof/>
                <w:webHidden/>
              </w:rPr>
              <w:fldChar w:fldCharType="separate"/>
            </w:r>
            <w:r w:rsidR="00331657">
              <w:rPr>
                <w:noProof/>
                <w:webHidden/>
              </w:rPr>
              <w:t>5</w:t>
            </w:r>
            <w:r w:rsidR="00331657">
              <w:rPr>
                <w:noProof/>
                <w:webHidden/>
              </w:rPr>
              <w:fldChar w:fldCharType="end"/>
            </w:r>
          </w:hyperlink>
        </w:p>
        <w:p w:rsidR="00331657" w:rsidRDefault="0086444F">
          <w:pPr>
            <w:pStyle w:val="TOC1"/>
            <w:rPr>
              <w:rFonts w:asciiTheme="minorHAnsi" w:eastAsiaTheme="minorEastAsia" w:hAnsiTheme="minorHAnsi" w:cstheme="minorBidi"/>
              <w:b w:val="0"/>
              <w:sz w:val="22"/>
              <w:szCs w:val="22"/>
            </w:rPr>
          </w:pPr>
          <w:hyperlink w:anchor="_Toc514917811" w:history="1">
            <w:r w:rsidR="00331657" w:rsidRPr="006C7BEF">
              <w:rPr>
                <w:rStyle w:val="Hyperlink"/>
                <w:b/>
                <w:iCs/>
              </w:rPr>
              <w:t>Victoria</w:t>
            </w:r>
            <w:r w:rsidR="00331657">
              <w:rPr>
                <w:webHidden/>
              </w:rPr>
              <w:tab/>
            </w:r>
            <w:r w:rsidR="00331657">
              <w:rPr>
                <w:webHidden/>
              </w:rPr>
              <w:fldChar w:fldCharType="begin"/>
            </w:r>
            <w:r w:rsidR="00331657">
              <w:rPr>
                <w:webHidden/>
              </w:rPr>
              <w:instrText xml:space="preserve"> PAGEREF _Toc514917811 \h </w:instrText>
            </w:r>
            <w:r w:rsidR="00331657">
              <w:rPr>
                <w:webHidden/>
              </w:rPr>
            </w:r>
            <w:r w:rsidR="00331657">
              <w:rPr>
                <w:webHidden/>
              </w:rPr>
              <w:fldChar w:fldCharType="separate"/>
            </w:r>
            <w:r w:rsidR="00331657">
              <w:rPr>
                <w:webHidden/>
              </w:rPr>
              <w:t>6</w:t>
            </w:r>
            <w:r w:rsidR="00331657">
              <w:rPr>
                <w:webHidden/>
              </w:rPr>
              <w:fldChar w:fldCharType="end"/>
            </w:r>
          </w:hyperlink>
        </w:p>
        <w:p w:rsidR="00331657" w:rsidRDefault="0086444F">
          <w:pPr>
            <w:pStyle w:val="TOC1"/>
            <w:rPr>
              <w:rFonts w:asciiTheme="minorHAnsi" w:eastAsiaTheme="minorEastAsia" w:hAnsiTheme="minorHAnsi" w:cstheme="minorBidi"/>
              <w:b w:val="0"/>
              <w:sz w:val="22"/>
              <w:szCs w:val="22"/>
            </w:rPr>
          </w:pPr>
          <w:hyperlink w:anchor="_Toc514917812" w:history="1">
            <w:r w:rsidR="00331657" w:rsidRPr="006C7BEF">
              <w:rPr>
                <w:rStyle w:val="Hyperlink"/>
              </w:rPr>
              <w:t>Statistical Area Level 4 regions</w:t>
            </w:r>
            <w:r w:rsidR="00331657">
              <w:rPr>
                <w:webHidden/>
              </w:rPr>
              <w:tab/>
            </w:r>
            <w:r w:rsidR="00331657">
              <w:rPr>
                <w:webHidden/>
              </w:rPr>
              <w:fldChar w:fldCharType="begin"/>
            </w:r>
            <w:r w:rsidR="00331657">
              <w:rPr>
                <w:webHidden/>
              </w:rPr>
              <w:instrText xml:space="preserve"> PAGEREF _Toc514917812 \h </w:instrText>
            </w:r>
            <w:r w:rsidR="00331657">
              <w:rPr>
                <w:webHidden/>
              </w:rPr>
            </w:r>
            <w:r w:rsidR="00331657">
              <w:rPr>
                <w:webHidden/>
              </w:rPr>
              <w:fldChar w:fldCharType="separate"/>
            </w:r>
            <w:r w:rsidR="00331657">
              <w:rPr>
                <w:webHidden/>
              </w:rPr>
              <w:t>9</w:t>
            </w:r>
            <w:r w:rsidR="00331657">
              <w:rPr>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3" w:history="1">
            <w:r w:rsidR="00331657" w:rsidRPr="006C7BEF">
              <w:rPr>
                <w:rStyle w:val="Hyperlink"/>
                <w:rFonts w:eastAsia="Times New Roman" w:cs="Times New Roman"/>
                <w:iCs/>
                <w:noProof/>
                <w:lang w:eastAsia="en-AU"/>
              </w:rPr>
              <w:t>Melbourne</w:t>
            </w:r>
            <w:r w:rsidR="00331657">
              <w:rPr>
                <w:noProof/>
                <w:webHidden/>
              </w:rPr>
              <w:tab/>
            </w:r>
            <w:r w:rsidR="00331657">
              <w:rPr>
                <w:noProof/>
                <w:webHidden/>
              </w:rPr>
              <w:fldChar w:fldCharType="begin"/>
            </w:r>
            <w:r w:rsidR="00331657">
              <w:rPr>
                <w:noProof/>
                <w:webHidden/>
              </w:rPr>
              <w:instrText xml:space="preserve"> PAGEREF _Toc514917813 \h </w:instrText>
            </w:r>
            <w:r w:rsidR="00331657">
              <w:rPr>
                <w:noProof/>
                <w:webHidden/>
              </w:rPr>
            </w:r>
            <w:r w:rsidR="00331657">
              <w:rPr>
                <w:noProof/>
                <w:webHidden/>
              </w:rPr>
              <w:fldChar w:fldCharType="separate"/>
            </w:r>
            <w:r w:rsidR="00331657">
              <w:rPr>
                <w:noProof/>
                <w:webHidden/>
              </w:rPr>
              <w:t>9</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4" w:history="1">
            <w:r w:rsidR="00331657" w:rsidRPr="006C7BEF">
              <w:rPr>
                <w:rStyle w:val="Hyperlink"/>
                <w:rFonts w:eastAsia="Times New Roman" w:cstheme="minorHAnsi"/>
                <w:noProof/>
                <w:lang w:eastAsia="en-AU"/>
              </w:rPr>
              <w:t>Geelong</w:t>
            </w:r>
            <w:r w:rsidR="00331657">
              <w:rPr>
                <w:noProof/>
                <w:webHidden/>
              </w:rPr>
              <w:tab/>
            </w:r>
            <w:r w:rsidR="00331657">
              <w:rPr>
                <w:noProof/>
                <w:webHidden/>
              </w:rPr>
              <w:fldChar w:fldCharType="begin"/>
            </w:r>
            <w:r w:rsidR="00331657">
              <w:rPr>
                <w:noProof/>
                <w:webHidden/>
              </w:rPr>
              <w:instrText xml:space="preserve"> PAGEREF _Toc514917814 \h </w:instrText>
            </w:r>
            <w:r w:rsidR="00331657">
              <w:rPr>
                <w:noProof/>
                <w:webHidden/>
              </w:rPr>
            </w:r>
            <w:r w:rsidR="00331657">
              <w:rPr>
                <w:noProof/>
                <w:webHidden/>
              </w:rPr>
              <w:fldChar w:fldCharType="separate"/>
            </w:r>
            <w:r w:rsidR="00331657">
              <w:rPr>
                <w:noProof/>
                <w:webHidden/>
              </w:rPr>
              <w:t>12</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5" w:history="1">
            <w:r w:rsidR="00331657" w:rsidRPr="006C7BEF">
              <w:rPr>
                <w:rStyle w:val="Hyperlink"/>
                <w:rFonts w:eastAsia="Times New Roman"/>
                <w:noProof/>
                <w:lang w:eastAsia="en-AU"/>
              </w:rPr>
              <w:t>Shepparton</w:t>
            </w:r>
            <w:r w:rsidR="00331657">
              <w:rPr>
                <w:noProof/>
                <w:webHidden/>
              </w:rPr>
              <w:tab/>
            </w:r>
            <w:r w:rsidR="00331657">
              <w:rPr>
                <w:noProof/>
                <w:webHidden/>
              </w:rPr>
              <w:fldChar w:fldCharType="begin"/>
            </w:r>
            <w:r w:rsidR="00331657">
              <w:rPr>
                <w:noProof/>
                <w:webHidden/>
              </w:rPr>
              <w:instrText xml:space="preserve"> PAGEREF _Toc514917815 \h </w:instrText>
            </w:r>
            <w:r w:rsidR="00331657">
              <w:rPr>
                <w:noProof/>
                <w:webHidden/>
              </w:rPr>
            </w:r>
            <w:r w:rsidR="00331657">
              <w:rPr>
                <w:noProof/>
                <w:webHidden/>
              </w:rPr>
              <w:fldChar w:fldCharType="separate"/>
            </w:r>
            <w:r w:rsidR="00331657">
              <w:rPr>
                <w:noProof/>
                <w:webHidden/>
              </w:rPr>
              <w:t>15</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6" w:history="1">
            <w:r w:rsidR="00331657" w:rsidRPr="006C7BEF">
              <w:rPr>
                <w:rStyle w:val="Hyperlink"/>
                <w:noProof/>
              </w:rPr>
              <w:t>Bendigo</w:t>
            </w:r>
            <w:r w:rsidR="00331657">
              <w:rPr>
                <w:noProof/>
                <w:webHidden/>
              </w:rPr>
              <w:tab/>
            </w:r>
            <w:r w:rsidR="00331657">
              <w:rPr>
                <w:noProof/>
                <w:webHidden/>
              </w:rPr>
              <w:fldChar w:fldCharType="begin"/>
            </w:r>
            <w:r w:rsidR="00331657">
              <w:rPr>
                <w:noProof/>
                <w:webHidden/>
              </w:rPr>
              <w:instrText xml:space="preserve"> PAGEREF _Toc514917816 \h </w:instrText>
            </w:r>
            <w:r w:rsidR="00331657">
              <w:rPr>
                <w:noProof/>
                <w:webHidden/>
              </w:rPr>
            </w:r>
            <w:r w:rsidR="00331657">
              <w:rPr>
                <w:noProof/>
                <w:webHidden/>
              </w:rPr>
              <w:fldChar w:fldCharType="separate"/>
            </w:r>
            <w:r w:rsidR="00331657">
              <w:rPr>
                <w:noProof/>
                <w:webHidden/>
              </w:rPr>
              <w:t>18</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7" w:history="1">
            <w:r w:rsidR="00331657" w:rsidRPr="006C7BEF">
              <w:rPr>
                <w:rStyle w:val="Hyperlink"/>
                <w:rFonts w:eastAsia="Times New Roman"/>
                <w:noProof/>
                <w:lang w:eastAsia="en-AU"/>
              </w:rPr>
              <w:t>North West</w:t>
            </w:r>
            <w:r w:rsidR="00331657">
              <w:rPr>
                <w:noProof/>
                <w:webHidden/>
              </w:rPr>
              <w:tab/>
            </w:r>
            <w:r w:rsidR="00331657">
              <w:rPr>
                <w:noProof/>
                <w:webHidden/>
              </w:rPr>
              <w:fldChar w:fldCharType="begin"/>
            </w:r>
            <w:r w:rsidR="00331657">
              <w:rPr>
                <w:noProof/>
                <w:webHidden/>
              </w:rPr>
              <w:instrText xml:space="preserve"> PAGEREF _Toc514917817 \h </w:instrText>
            </w:r>
            <w:r w:rsidR="00331657">
              <w:rPr>
                <w:noProof/>
                <w:webHidden/>
              </w:rPr>
            </w:r>
            <w:r w:rsidR="00331657">
              <w:rPr>
                <w:noProof/>
                <w:webHidden/>
              </w:rPr>
              <w:fldChar w:fldCharType="separate"/>
            </w:r>
            <w:r w:rsidR="00331657">
              <w:rPr>
                <w:noProof/>
                <w:webHidden/>
              </w:rPr>
              <w:t>21</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8" w:history="1">
            <w:r w:rsidR="00331657" w:rsidRPr="006C7BEF">
              <w:rPr>
                <w:rStyle w:val="Hyperlink"/>
                <w:rFonts w:eastAsia="Times New Roman"/>
                <w:noProof/>
                <w:lang w:eastAsia="en-AU"/>
              </w:rPr>
              <w:t>Latrobe - Gippsland</w:t>
            </w:r>
            <w:r w:rsidR="00331657">
              <w:rPr>
                <w:noProof/>
                <w:webHidden/>
              </w:rPr>
              <w:tab/>
            </w:r>
            <w:r w:rsidR="00331657">
              <w:rPr>
                <w:noProof/>
                <w:webHidden/>
              </w:rPr>
              <w:fldChar w:fldCharType="begin"/>
            </w:r>
            <w:r w:rsidR="00331657">
              <w:rPr>
                <w:noProof/>
                <w:webHidden/>
              </w:rPr>
              <w:instrText xml:space="preserve"> PAGEREF _Toc514917818 \h </w:instrText>
            </w:r>
            <w:r w:rsidR="00331657">
              <w:rPr>
                <w:noProof/>
                <w:webHidden/>
              </w:rPr>
            </w:r>
            <w:r w:rsidR="00331657">
              <w:rPr>
                <w:noProof/>
                <w:webHidden/>
              </w:rPr>
              <w:fldChar w:fldCharType="separate"/>
            </w:r>
            <w:r w:rsidR="00331657">
              <w:rPr>
                <w:noProof/>
                <w:webHidden/>
              </w:rPr>
              <w:t>24</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19" w:history="1">
            <w:r w:rsidR="00331657" w:rsidRPr="006C7BEF">
              <w:rPr>
                <w:rStyle w:val="Hyperlink"/>
                <w:rFonts w:eastAsia="Times New Roman"/>
                <w:noProof/>
                <w:lang w:eastAsia="en-AU"/>
              </w:rPr>
              <w:t>Ballarat</w:t>
            </w:r>
            <w:r w:rsidR="00331657">
              <w:rPr>
                <w:noProof/>
                <w:webHidden/>
              </w:rPr>
              <w:tab/>
            </w:r>
            <w:r w:rsidR="00331657">
              <w:rPr>
                <w:noProof/>
                <w:webHidden/>
              </w:rPr>
              <w:fldChar w:fldCharType="begin"/>
            </w:r>
            <w:r w:rsidR="00331657">
              <w:rPr>
                <w:noProof/>
                <w:webHidden/>
              </w:rPr>
              <w:instrText xml:space="preserve"> PAGEREF _Toc514917819 \h </w:instrText>
            </w:r>
            <w:r w:rsidR="00331657">
              <w:rPr>
                <w:noProof/>
                <w:webHidden/>
              </w:rPr>
            </w:r>
            <w:r w:rsidR="00331657">
              <w:rPr>
                <w:noProof/>
                <w:webHidden/>
              </w:rPr>
              <w:fldChar w:fldCharType="separate"/>
            </w:r>
            <w:r w:rsidR="00331657">
              <w:rPr>
                <w:noProof/>
                <w:webHidden/>
              </w:rPr>
              <w:t>27</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20" w:history="1">
            <w:r w:rsidR="00331657" w:rsidRPr="006C7BEF">
              <w:rPr>
                <w:rStyle w:val="Hyperlink"/>
                <w:rFonts w:eastAsia="Times New Roman"/>
                <w:noProof/>
                <w:lang w:eastAsia="en-AU"/>
              </w:rPr>
              <w:t>Mornington Peninsula</w:t>
            </w:r>
            <w:r w:rsidR="00331657">
              <w:rPr>
                <w:noProof/>
                <w:webHidden/>
              </w:rPr>
              <w:tab/>
            </w:r>
            <w:r w:rsidR="00331657">
              <w:rPr>
                <w:noProof/>
                <w:webHidden/>
              </w:rPr>
              <w:fldChar w:fldCharType="begin"/>
            </w:r>
            <w:r w:rsidR="00331657">
              <w:rPr>
                <w:noProof/>
                <w:webHidden/>
              </w:rPr>
              <w:instrText xml:space="preserve"> PAGEREF _Toc514917820 \h </w:instrText>
            </w:r>
            <w:r w:rsidR="00331657">
              <w:rPr>
                <w:noProof/>
                <w:webHidden/>
              </w:rPr>
            </w:r>
            <w:r w:rsidR="00331657">
              <w:rPr>
                <w:noProof/>
                <w:webHidden/>
              </w:rPr>
              <w:fldChar w:fldCharType="separate"/>
            </w:r>
            <w:r w:rsidR="00331657">
              <w:rPr>
                <w:noProof/>
                <w:webHidden/>
              </w:rPr>
              <w:t>30</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21" w:history="1">
            <w:r w:rsidR="00331657" w:rsidRPr="006C7BEF">
              <w:rPr>
                <w:rStyle w:val="Hyperlink"/>
                <w:rFonts w:eastAsia="Times New Roman"/>
                <w:noProof/>
                <w:lang w:eastAsia="en-AU"/>
              </w:rPr>
              <w:t>Hume</w:t>
            </w:r>
            <w:r w:rsidR="00331657">
              <w:rPr>
                <w:noProof/>
                <w:webHidden/>
              </w:rPr>
              <w:tab/>
            </w:r>
            <w:r w:rsidR="00331657">
              <w:rPr>
                <w:noProof/>
                <w:webHidden/>
              </w:rPr>
              <w:fldChar w:fldCharType="begin"/>
            </w:r>
            <w:r w:rsidR="00331657">
              <w:rPr>
                <w:noProof/>
                <w:webHidden/>
              </w:rPr>
              <w:instrText xml:space="preserve"> PAGEREF _Toc514917821 \h </w:instrText>
            </w:r>
            <w:r w:rsidR="00331657">
              <w:rPr>
                <w:noProof/>
                <w:webHidden/>
              </w:rPr>
            </w:r>
            <w:r w:rsidR="00331657">
              <w:rPr>
                <w:noProof/>
                <w:webHidden/>
              </w:rPr>
              <w:fldChar w:fldCharType="separate"/>
            </w:r>
            <w:r w:rsidR="00331657">
              <w:rPr>
                <w:noProof/>
                <w:webHidden/>
              </w:rPr>
              <w:t>33</w:t>
            </w:r>
            <w:r w:rsidR="00331657">
              <w:rPr>
                <w:noProof/>
                <w:webHidden/>
              </w:rPr>
              <w:fldChar w:fldCharType="end"/>
            </w:r>
          </w:hyperlink>
        </w:p>
        <w:p w:rsidR="00331657" w:rsidRDefault="0086444F">
          <w:pPr>
            <w:pStyle w:val="TOC3"/>
            <w:tabs>
              <w:tab w:val="right" w:leader="dot" w:pos="9736"/>
            </w:tabs>
            <w:rPr>
              <w:rFonts w:asciiTheme="minorHAnsi" w:eastAsiaTheme="minorEastAsia" w:hAnsiTheme="minorHAnsi"/>
              <w:noProof/>
              <w:sz w:val="22"/>
              <w:lang w:eastAsia="en-AU"/>
            </w:rPr>
          </w:pPr>
          <w:hyperlink w:anchor="_Toc514917822" w:history="1">
            <w:r w:rsidR="00331657" w:rsidRPr="006C7BEF">
              <w:rPr>
                <w:rStyle w:val="Hyperlink"/>
                <w:noProof/>
                <w:lang w:eastAsia="en-AU"/>
              </w:rPr>
              <w:t>Warrnambool and South West</w:t>
            </w:r>
            <w:r w:rsidR="00331657">
              <w:rPr>
                <w:noProof/>
                <w:webHidden/>
              </w:rPr>
              <w:tab/>
            </w:r>
            <w:r w:rsidR="00331657">
              <w:rPr>
                <w:noProof/>
                <w:webHidden/>
              </w:rPr>
              <w:fldChar w:fldCharType="begin"/>
            </w:r>
            <w:r w:rsidR="00331657">
              <w:rPr>
                <w:noProof/>
                <w:webHidden/>
              </w:rPr>
              <w:instrText xml:space="preserve"> PAGEREF _Toc514917822 \h </w:instrText>
            </w:r>
            <w:r w:rsidR="00331657">
              <w:rPr>
                <w:noProof/>
                <w:webHidden/>
              </w:rPr>
            </w:r>
            <w:r w:rsidR="00331657">
              <w:rPr>
                <w:noProof/>
                <w:webHidden/>
              </w:rPr>
              <w:fldChar w:fldCharType="separate"/>
            </w:r>
            <w:r w:rsidR="00331657">
              <w:rPr>
                <w:noProof/>
                <w:webHidden/>
              </w:rPr>
              <w:t>36</w:t>
            </w:r>
            <w:r w:rsidR="00331657">
              <w:rPr>
                <w:noProof/>
                <w:webHidden/>
              </w:rPr>
              <w:fldChar w:fldCharType="end"/>
            </w:r>
          </w:hyperlink>
        </w:p>
        <w:p w:rsidR="00AC3DC0" w:rsidRPr="00AC3DC0" w:rsidRDefault="00AC3DC0" w:rsidP="00AC3DC0">
          <w:pPr>
            <w:spacing w:before="120" w:after="120" w:line="240" w:lineRule="atLeast"/>
            <w:rPr>
              <w:rFonts w:eastAsia="Times New Roman" w:cs="Calibri"/>
              <w:sz w:val="22"/>
              <w:szCs w:val="24"/>
              <w:lang w:eastAsia="en-AU"/>
            </w:rPr>
          </w:pPr>
          <w:r w:rsidRPr="00AC3DC0">
            <w:rPr>
              <w:rFonts w:eastAsia="Times New Roman" w:cs="Calibri"/>
              <w:b/>
              <w:bCs/>
              <w:noProof/>
              <w:color w:val="000000" w:themeColor="text1"/>
              <w:sz w:val="22"/>
              <w:szCs w:val="24"/>
              <w:lang w:eastAsia="en-AU"/>
            </w:rPr>
            <w:fldChar w:fldCharType="end"/>
          </w:r>
        </w:p>
      </w:sdtContent>
    </w:sdt>
    <w:p w:rsidR="00AC3DC0" w:rsidRPr="00AC3DC0" w:rsidRDefault="00AC3DC0" w:rsidP="00AC3DC0">
      <w:pPr>
        <w:spacing w:after="0" w:line="240" w:lineRule="auto"/>
        <w:rPr>
          <w:rFonts w:eastAsia="Times New Roman" w:cs="Times New Roman"/>
          <w:iCs/>
          <w:color w:val="005A70"/>
          <w:sz w:val="32"/>
          <w:szCs w:val="24"/>
          <w:lang w:eastAsia="en-AU"/>
        </w:rPr>
      </w:pPr>
      <w:r w:rsidRPr="00AC3DC0">
        <w:rPr>
          <w:rFonts w:eastAsia="Times New Roman" w:cs="Times New Roman"/>
          <w:szCs w:val="24"/>
          <w:lang w:eastAsia="en-AU"/>
        </w:rPr>
        <w:br w:type="page"/>
      </w:r>
    </w:p>
    <w:p w:rsidR="00AC3DC0" w:rsidRPr="00AC3DC0" w:rsidRDefault="00AC3DC0" w:rsidP="00AC3DC0">
      <w:pPr>
        <w:numPr>
          <w:ilvl w:val="1"/>
          <w:numId w:val="0"/>
        </w:numPr>
        <w:spacing w:before="240" w:after="240" w:line="240" w:lineRule="auto"/>
        <w:contextualSpacing/>
        <w:outlineLvl w:val="0"/>
        <w:rPr>
          <w:rFonts w:eastAsia="Times New Roman" w:cs="Times New Roman"/>
          <w:b/>
          <w:iCs/>
          <w:color w:val="005A70"/>
          <w:sz w:val="32"/>
          <w:szCs w:val="24"/>
          <w:lang w:eastAsia="en-AU"/>
        </w:rPr>
      </w:pPr>
      <w:bookmarkStart w:id="8" w:name="_Toc505174922"/>
      <w:bookmarkStart w:id="9" w:name="_Toc506819015"/>
      <w:bookmarkStart w:id="10" w:name="_Toc507141991"/>
      <w:bookmarkStart w:id="11" w:name="_Toc512504529"/>
      <w:bookmarkStart w:id="12" w:name="_Toc512507158"/>
      <w:bookmarkStart w:id="13" w:name="_Toc512599496"/>
      <w:bookmarkStart w:id="14" w:name="_Toc512608449"/>
      <w:bookmarkStart w:id="15" w:name="_Toc514917802"/>
      <w:r w:rsidRPr="00AC3DC0">
        <w:rPr>
          <w:rFonts w:eastAsia="Times New Roman" w:cs="Times New Roman"/>
          <w:b/>
          <w:iCs/>
          <w:color w:val="005A70"/>
          <w:sz w:val="32"/>
          <w:szCs w:val="24"/>
          <w:lang w:eastAsia="en-AU"/>
        </w:rPr>
        <w:lastRenderedPageBreak/>
        <w:t>About this Document</w:t>
      </w:r>
      <w:bookmarkEnd w:id="8"/>
      <w:bookmarkEnd w:id="9"/>
      <w:bookmarkEnd w:id="10"/>
      <w:bookmarkEnd w:id="11"/>
      <w:bookmarkEnd w:id="12"/>
      <w:bookmarkEnd w:id="13"/>
      <w:bookmarkEnd w:id="14"/>
      <w:bookmarkEnd w:id="15"/>
    </w:p>
    <w:p w:rsidR="00AC3DC0" w:rsidRPr="00AC3DC0" w:rsidRDefault="00AC3DC0" w:rsidP="00AC3DC0">
      <w:pPr>
        <w:spacing w:after="240" w:line="240" w:lineRule="auto"/>
        <w:rPr>
          <w:rFonts w:eastAsia="Times New Roman" w:cs="Times New Roman"/>
          <w:lang w:eastAsia="en-AU"/>
        </w:rPr>
      </w:pPr>
      <w:r w:rsidRPr="00AC3DC0">
        <w:rPr>
          <w:rFonts w:eastAsia="Times New Roman" w:cs="Times New Roman"/>
          <w:lang w:eastAsia="en-AU"/>
        </w:rPr>
        <w:t>This document is provided to assist in preparing proposals for the Settlement Engagement and Transition Support (SETS) program. It details statistical information specific to the SETS Target Groups in each State and Territory.</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16" w:name="_Toc505174923"/>
      <w:bookmarkStart w:id="17" w:name="_Toc506819016"/>
      <w:bookmarkStart w:id="18" w:name="_Toc507141992"/>
      <w:bookmarkStart w:id="19" w:name="_Toc512504530"/>
      <w:bookmarkStart w:id="20" w:name="_Toc512507159"/>
      <w:bookmarkStart w:id="21" w:name="_Toc512599497"/>
      <w:bookmarkStart w:id="22" w:name="_Toc512608450"/>
      <w:bookmarkStart w:id="23" w:name="_Toc514917803"/>
      <w:r w:rsidRPr="00AC3DC0">
        <w:rPr>
          <w:rFonts w:eastAsia="Times New Roman" w:cs="Times New Roman"/>
          <w:b/>
          <w:iCs/>
          <w:sz w:val="28"/>
          <w:szCs w:val="28"/>
          <w:lang w:eastAsia="en-AU"/>
        </w:rPr>
        <w:t>SETS Target Groups</w:t>
      </w:r>
      <w:bookmarkEnd w:id="16"/>
      <w:bookmarkEnd w:id="17"/>
      <w:bookmarkEnd w:id="18"/>
      <w:bookmarkEnd w:id="19"/>
      <w:bookmarkEnd w:id="20"/>
      <w:bookmarkEnd w:id="21"/>
      <w:bookmarkEnd w:id="22"/>
      <w:bookmarkEnd w:id="23"/>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SETS Client Services are targeted to clients in their first five years of life in Australia in the following categories:</w:t>
      </w:r>
    </w:p>
    <w:p w:rsidR="00AC3DC0" w:rsidRPr="00AC3DC0" w:rsidRDefault="00AC3DC0" w:rsidP="00AC3DC0">
      <w:pPr>
        <w:numPr>
          <w:ilvl w:val="0"/>
          <w:numId w:val="24"/>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humanitarian entrants</w:t>
      </w:r>
    </w:p>
    <w:p w:rsidR="00AC3DC0" w:rsidRPr="00AC3DC0" w:rsidRDefault="00AC3DC0" w:rsidP="00AC3DC0">
      <w:pPr>
        <w:numPr>
          <w:ilvl w:val="0"/>
          <w:numId w:val="24"/>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family stream migrants with low English language proficiency</w:t>
      </w:r>
    </w:p>
    <w:p w:rsidR="00AC3DC0" w:rsidRPr="00AC3DC0" w:rsidRDefault="00AC3DC0" w:rsidP="00AC3DC0">
      <w:pPr>
        <w:numPr>
          <w:ilvl w:val="0"/>
          <w:numId w:val="24"/>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dependants of skilled migrants in rural and regional areas with low English language proficiency</w:t>
      </w:r>
    </w:p>
    <w:p w:rsidR="00AC3DC0" w:rsidRPr="00AC3DC0" w:rsidRDefault="00AC3DC0" w:rsidP="00AC3DC0">
      <w:pPr>
        <w:numPr>
          <w:ilvl w:val="0"/>
          <w:numId w:val="24"/>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selected temporary residents (Prospective Marriage and Provisional Partner visa holders and their dependants) in rural and regional areas with low English.</w:t>
      </w:r>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 xml:space="preserve">SETS Community Capacity Building services are targeted to: </w:t>
      </w:r>
    </w:p>
    <w:p w:rsidR="00AC3DC0" w:rsidRPr="00AC3DC0" w:rsidRDefault="00AC3DC0" w:rsidP="00AC3DC0">
      <w:pPr>
        <w:numPr>
          <w:ilvl w:val="0"/>
          <w:numId w:val="25"/>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New and establishing ethno-specific communities, community leaders and emerging community representatives</w:t>
      </w:r>
    </w:p>
    <w:p w:rsidR="00AC3DC0" w:rsidRPr="00AC3DC0" w:rsidRDefault="00AC3DC0" w:rsidP="00AC3DC0">
      <w:pPr>
        <w:numPr>
          <w:ilvl w:val="0"/>
          <w:numId w:val="25"/>
        </w:numPr>
        <w:spacing w:before="120" w:after="120" w:line="240" w:lineRule="atLeast"/>
        <w:ind w:left="714" w:hanging="357"/>
        <w:rPr>
          <w:rFonts w:eastAsia="Times New Roman" w:cs="Times New Roman"/>
          <w:lang w:eastAsia="en-AU"/>
        </w:rPr>
      </w:pPr>
      <w:r w:rsidRPr="00AC3DC0">
        <w:rPr>
          <w:rFonts w:eastAsia="Times New Roman" w:cs="Times New Roman"/>
          <w:lang w:eastAsia="en-AU"/>
        </w:rPr>
        <w:t>Small and new and establishing ethno-specific organisations with limited corporate capacity.</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24" w:name="_Toc506819017"/>
      <w:bookmarkStart w:id="25" w:name="_Toc507141993"/>
      <w:bookmarkStart w:id="26" w:name="_Toc512504531"/>
      <w:bookmarkStart w:id="27" w:name="_Toc512507160"/>
      <w:bookmarkStart w:id="28" w:name="_Toc512599498"/>
      <w:bookmarkStart w:id="29" w:name="_Toc512608451"/>
      <w:bookmarkStart w:id="30" w:name="_Toc514917804"/>
      <w:bookmarkStart w:id="31" w:name="_Toc504461708"/>
      <w:bookmarkStart w:id="32" w:name="_Toc505174924"/>
      <w:r w:rsidRPr="00AC3DC0">
        <w:rPr>
          <w:rFonts w:eastAsia="Times New Roman" w:cs="Times New Roman"/>
          <w:b/>
          <w:iCs/>
          <w:sz w:val="28"/>
          <w:szCs w:val="28"/>
          <w:lang w:eastAsia="en-AU"/>
        </w:rPr>
        <w:t>Period</w:t>
      </w:r>
      <w:bookmarkEnd w:id="24"/>
      <w:bookmarkEnd w:id="25"/>
      <w:bookmarkEnd w:id="26"/>
      <w:bookmarkEnd w:id="27"/>
      <w:bookmarkEnd w:id="28"/>
      <w:bookmarkEnd w:id="29"/>
      <w:bookmarkEnd w:id="30"/>
    </w:p>
    <w:p w:rsidR="00AC3DC0" w:rsidRPr="00AC3DC0" w:rsidRDefault="00AC3DC0" w:rsidP="00AC3DC0">
      <w:pPr>
        <w:spacing w:before="120" w:after="120" w:line="240" w:lineRule="atLeast"/>
        <w:rPr>
          <w:rFonts w:eastAsia="Times New Roman" w:cs="Times New Roman"/>
          <w:szCs w:val="24"/>
          <w:lang w:eastAsia="en-AU"/>
        </w:rPr>
      </w:pPr>
      <w:r w:rsidRPr="00AC3DC0">
        <w:rPr>
          <w:rFonts w:eastAsia="Times New Roman" w:cs="Times New Roman"/>
          <w:szCs w:val="24"/>
          <w:lang w:eastAsia="en-AU"/>
        </w:rPr>
        <w:t>The data in these reports covers settlers in the five year period from 1 January 2013 to 31 December 2017.</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33" w:name="_Toc506819018"/>
      <w:bookmarkStart w:id="34" w:name="_Toc507141994"/>
      <w:bookmarkStart w:id="35" w:name="_Toc512504532"/>
      <w:bookmarkStart w:id="36" w:name="_Toc512507161"/>
      <w:bookmarkStart w:id="37" w:name="_Toc512599499"/>
      <w:bookmarkStart w:id="38" w:name="_Toc512608452"/>
      <w:bookmarkStart w:id="39" w:name="_Toc514917805"/>
      <w:r w:rsidRPr="00AC3DC0">
        <w:rPr>
          <w:rFonts w:eastAsia="Times New Roman" w:cs="Times New Roman"/>
          <w:b/>
          <w:iCs/>
          <w:sz w:val="28"/>
          <w:szCs w:val="28"/>
          <w:lang w:eastAsia="en-AU"/>
        </w:rPr>
        <w:t>Service Areas</w:t>
      </w:r>
      <w:bookmarkEnd w:id="31"/>
      <w:bookmarkEnd w:id="32"/>
      <w:bookmarkEnd w:id="33"/>
      <w:bookmarkEnd w:id="34"/>
      <w:bookmarkEnd w:id="35"/>
      <w:bookmarkEnd w:id="36"/>
      <w:bookmarkEnd w:id="37"/>
      <w:bookmarkEnd w:id="38"/>
      <w:bookmarkEnd w:id="39"/>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In a grant agreement, the ‘service area’ sets out where an organisation will work, the communities it will work with and where most of its clients will be drawn from.</w:t>
      </w:r>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AC3DC0">
          <w:rPr>
            <w:rFonts w:eastAsia="Times New Roman" w:cs="Times New Roman"/>
            <w:color w:val="0000FF"/>
            <w:u w:val="single"/>
            <w:lang w:eastAsia="en-AU"/>
          </w:rPr>
          <w:t>ABS’s Geography page</w:t>
        </w:r>
      </w:hyperlink>
      <w:r w:rsidRPr="00AC3DC0">
        <w:rPr>
          <w:rFonts w:eastAsia="Times New Roman" w:cs="Times New Roman"/>
          <w:lang w:eastAsia="en-AU"/>
        </w:rPr>
        <w:t xml:space="preserve"> and a summary of the </w:t>
      </w:r>
      <w:hyperlink r:id="rId10" w:history="1">
        <w:r w:rsidRPr="00AC3DC0">
          <w:rPr>
            <w:rFonts w:eastAsia="Times New Roman" w:cs="Times New Roman"/>
            <w:color w:val="0000FF"/>
            <w:u w:val="single"/>
            <w:lang w:eastAsia="en-AU"/>
          </w:rPr>
          <w:t>ASGS structure</w:t>
        </w:r>
      </w:hyperlink>
      <w:r w:rsidRPr="00AC3DC0">
        <w:rPr>
          <w:rFonts w:eastAsia="Times New Roman" w:cs="Times New Roman"/>
          <w:lang w:eastAsia="en-AU"/>
        </w:rPr>
        <w:t>.</w:t>
      </w:r>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 xml:space="preserve">When completing a grant application, you will need to select the combination of Statistical Areas which best reflects the area you intend to service. The </w:t>
      </w:r>
      <w:hyperlink r:id="rId11" w:history="1">
        <w:r w:rsidRPr="00AC3DC0">
          <w:rPr>
            <w:rFonts w:eastAsia="Times New Roman" w:cs="Times New Roman"/>
            <w:color w:val="0000FF"/>
            <w:u w:val="single"/>
            <w:lang w:eastAsia="en-AU"/>
          </w:rPr>
          <w:t>ABS Census mapping tool</w:t>
        </w:r>
      </w:hyperlink>
      <w:r w:rsidRPr="00AC3DC0">
        <w:rPr>
          <w:rFonts w:eastAsia="Times New Roman" w:cs="Times New Roman"/>
          <w:lang w:eastAsia="en-AU"/>
        </w:rPr>
        <w:t xml:space="preserve"> provides information about Statistical Areas and allows you to compare against other boundaries, such as postcode.</w:t>
      </w:r>
    </w:p>
    <w:p w:rsidR="00AC3DC0" w:rsidRPr="00AC3DC0" w:rsidRDefault="00AC3DC0" w:rsidP="00AC3DC0">
      <w:pPr>
        <w:spacing w:before="120" w:after="120" w:line="240" w:lineRule="atLeast"/>
        <w:rPr>
          <w:rFonts w:eastAsia="Times New Roman" w:cs="Times New Roman"/>
          <w:lang w:eastAsia="en-AU"/>
        </w:rPr>
      </w:pPr>
      <w:r w:rsidRPr="00AC3DC0">
        <w:rPr>
          <w:rFonts w:eastAsia="Times New Roman" w:cs="Times New Roman"/>
          <w:lang w:eastAsia="en-AU"/>
        </w:rPr>
        <w:t>This document presents data at Statistical Area Level 4 (SA4) boundaries. SA4 regions are the largest sub-State regions in the Main Structure of the Australian Statistical Geography Standard (ASGS). SA4</w:t>
      </w:r>
      <w:r w:rsidRPr="00AC3DC0">
        <w:rPr>
          <w:rFonts w:eastAsia="Times New Roman" w:cs="Times New Roman"/>
          <w:szCs w:val="24"/>
          <w:lang w:eastAsia="en-AU"/>
        </w:rPr>
        <w:t xml:space="preserve"> </w:t>
      </w:r>
      <w:r w:rsidRPr="00AC3DC0">
        <w:rPr>
          <w:rFonts w:eastAsia="Times New Roman" w:cs="Times New Roman"/>
          <w:lang w:eastAsia="en-AU"/>
        </w:rPr>
        <w:t>areas are built from whole Statistical Areas Level 3 (SA3s) and Statistical Areas Level 2 (SA2). SETS service areas must cover an SA2 minimum.</w:t>
      </w:r>
      <w:bookmarkStart w:id="40" w:name="_Toc505174926"/>
      <w:bookmarkStart w:id="41" w:name="_Toc506819019"/>
      <w:bookmarkStart w:id="42" w:name="_Toc507141995"/>
      <w:bookmarkStart w:id="43" w:name="_Toc512504533"/>
      <w:bookmarkStart w:id="44" w:name="_Toc512507162"/>
      <w:bookmarkStart w:id="45" w:name="_Toc512599500"/>
      <w:bookmarkStart w:id="46" w:name="_Toc512608453"/>
    </w:p>
    <w:p w:rsidR="00AC3DC0" w:rsidRPr="00AC3DC0" w:rsidRDefault="00AC3DC0" w:rsidP="00AC3DC0">
      <w:pPr>
        <w:spacing w:after="0" w:line="240" w:lineRule="auto"/>
        <w:rPr>
          <w:rFonts w:eastAsia="Times New Roman" w:cs="Times New Roman"/>
          <w:lang w:eastAsia="en-AU"/>
        </w:rPr>
      </w:pPr>
      <w:r w:rsidRPr="00AC3DC0">
        <w:rPr>
          <w:rFonts w:eastAsia="Times New Roman" w:cs="Times New Roman"/>
          <w:lang w:eastAsia="en-AU"/>
        </w:rPr>
        <w:br w:type="page"/>
      </w:r>
    </w:p>
    <w:p w:rsidR="00AC3DC0" w:rsidRPr="00AC3DC0" w:rsidRDefault="00AC3DC0" w:rsidP="00AC3DC0">
      <w:pPr>
        <w:spacing w:before="120" w:after="120" w:line="240" w:lineRule="atLeast"/>
        <w:rPr>
          <w:rFonts w:eastAsia="Times New Roman" w:cs="Times New Roman"/>
          <w:b/>
          <w:iCs/>
          <w:color w:val="005A70"/>
          <w:sz w:val="32"/>
          <w:szCs w:val="24"/>
          <w:lang w:eastAsia="en-AU"/>
        </w:rPr>
      </w:pPr>
      <w:r w:rsidRPr="00AC3DC0">
        <w:rPr>
          <w:rFonts w:eastAsia="Times New Roman" w:cs="Times New Roman"/>
          <w:b/>
          <w:iCs/>
          <w:color w:val="005A70"/>
          <w:sz w:val="32"/>
          <w:szCs w:val="24"/>
          <w:lang w:eastAsia="en-AU"/>
        </w:rPr>
        <w:lastRenderedPageBreak/>
        <w:t>Additional information</w:t>
      </w:r>
      <w:bookmarkEnd w:id="40"/>
      <w:bookmarkEnd w:id="41"/>
      <w:bookmarkEnd w:id="42"/>
      <w:bookmarkEnd w:id="43"/>
      <w:bookmarkEnd w:id="44"/>
      <w:bookmarkEnd w:id="45"/>
      <w:bookmarkEnd w:id="46"/>
    </w:p>
    <w:p w:rsidR="00AC3DC0" w:rsidRPr="00AC3DC0" w:rsidRDefault="00AC3DC0" w:rsidP="00AC3DC0">
      <w:pPr>
        <w:spacing w:before="120" w:after="120" w:line="240" w:lineRule="atLeast"/>
        <w:rPr>
          <w:rFonts w:eastAsia="Times New Roman" w:cs="Calibri"/>
          <w:szCs w:val="24"/>
          <w:lang w:eastAsia="en-AU"/>
        </w:rPr>
      </w:pPr>
      <w:bookmarkStart w:id="47" w:name="_Toc505174927"/>
      <w:bookmarkStart w:id="48" w:name="_Toc506819020"/>
      <w:bookmarkStart w:id="49" w:name="_Toc507141996"/>
      <w:bookmarkStart w:id="50" w:name="_Toc512504534"/>
      <w:bookmarkStart w:id="51" w:name="_Toc512507163"/>
      <w:bookmarkStart w:id="52" w:name="_Toc512599501"/>
      <w:bookmarkStart w:id="53" w:name="_Toc512608454"/>
      <w:r w:rsidRPr="00AC3DC0">
        <w:rPr>
          <w:rFonts w:eastAsia="Times New Roman" w:cs="Calibri"/>
          <w:szCs w:val="24"/>
          <w:lang w:eastAsia="en-AU"/>
        </w:rPr>
        <w:t xml:space="preserve">* Due to the large number of SA4s for the Melbourne Metropolitan Area, these SA4s have been combined to make up Melbourne. Specific data on the below SA4s can be requested at </w:t>
      </w:r>
      <w:hyperlink r:id="rId12" w:history="1">
        <w:r w:rsidRPr="00AC3DC0">
          <w:rPr>
            <w:rFonts w:eastAsia="Times New Roman" w:cs="Arial"/>
            <w:b/>
            <w:color w:val="005A70"/>
            <w:szCs w:val="24"/>
            <w:u w:val="single"/>
            <w:lang w:eastAsia="en-AU"/>
          </w:rPr>
          <w:t>settlement.data.request@dss.gov.au</w:t>
        </w:r>
      </w:hyperlink>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Inner</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Inner East</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Inner South</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North East</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North West</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Outer East</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South East</w:t>
      </w:r>
    </w:p>
    <w:p w:rsidR="00AC3DC0" w:rsidRPr="00AC3DC0" w:rsidRDefault="00AC3DC0" w:rsidP="00AC3DC0">
      <w:pPr>
        <w:numPr>
          <w:ilvl w:val="0"/>
          <w:numId w:val="1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Melbourne – West.</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54" w:name="_Toc514917806"/>
      <w:r w:rsidRPr="00AC3DC0">
        <w:rPr>
          <w:rFonts w:eastAsia="Times New Roman" w:cs="Times New Roman"/>
          <w:b/>
          <w:iCs/>
          <w:sz w:val="28"/>
          <w:szCs w:val="28"/>
          <w:lang w:eastAsia="en-AU"/>
        </w:rPr>
        <w:t>Caveats</w:t>
      </w:r>
      <w:bookmarkEnd w:id="47"/>
      <w:bookmarkEnd w:id="48"/>
      <w:bookmarkEnd w:id="49"/>
      <w:bookmarkEnd w:id="50"/>
      <w:bookmarkEnd w:id="51"/>
      <w:bookmarkEnd w:id="52"/>
      <w:bookmarkEnd w:id="53"/>
      <w:bookmarkEnd w:id="54"/>
    </w:p>
    <w:p w:rsidR="00AC3DC0" w:rsidRPr="00AC3DC0" w:rsidRDefault="00AC3DC0" w:rsidP="00AC3DC0">
      <w:pPr>
        <w:spacing w:before="120" w:after="120" w:line="240" w:lineRule="auto"/>
        <w:rPr>
          <w:rFonts w:eastAsia="Times New Roman" w:cs="Arial"/>
          <w:szCs w:val="24"/>
          <w:lang w:eastAsia="en-AU"/>
        </w:rPr>
      </w:pPr>
      <w:r w:rsidRPr="00AC3DC0">
        <w:rPr>
          <w:rFonts w:eastAsia="Times New Roman" w:cs="Arial"/>
          <w:szCs w:val="24"/>
          <w:lang w:eastAsia="en-AU"/>
        </w:rPr>
        <w:t>The data in these reports are sourced from the Settlement Database (SDB). There are limitations in the data capture and the actual data.</w:t>
      </w:r>
    </w:p>
    <w:p w:rsidR="00AC3DC0" w:rsidRPr="00AC3DC0" w:rsidRDefault="00AC3DC0" w:rsidP="00AC3DC0">
      <w:pPr>
        <w:spacing w:before="120" w:after="120" w:line="240" w:lineRule="auto"/>
        <w:rPr>
          <w:rFonts w:eastAsia="Times New Roman" w:cs="Arial"/>
          <w:szCs w:val="24"/>
          <w:lang w:eastAsia="en-AU"/>
        </w:rPr>
      </w:pPr>
      <w:r w:rsidRPr="00AC3DC0">
        <w:rPr>
          <w:rFonts w:eastAsia="Times New Roman" w:cs="Arial"/>
          <w:szCs w:val="24"/>
          <w:lang w:eastAsia="en-AU"/>
        </w:rPr>
        <w:t>Currently, the SDB contains only geographical information based on the ASGC. For this booklet, the data from SDB was linked to the ASGS SA4. While all care was taken, there could be some boundary changes not reflected.</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55" w:name="_Toc505174928"/>
      <w:bookmarkStart w:id="56" w:name="_Toc506819021"/>
      <w:bookmarkStart w:id="57" w:name="_Toc507141997"/>
      <w:bookmarkStart w:id="58" w:name="_Toc512504535"/>
      <w:bookmarkStart w:id="59" w:name="_Toc512507164"/>
      <w:bookmarkStart w:id="60" w:name="_Toc512599502"/>
      <w:bookmarkStart w:id="61" w:name="_Toc512608455"/>
      <w:bookmarkStart w:id="62" w:name="_Toc514917807"/>
      <w:r w:rsidRPr="00AC3DC0">
        <w:rPr>
          <w:rFonts w:eastAsia="Times New Roman" w:cs="Times New Roman"/>
          <w:b/>
          <w:iCs/>
          <w:sz w:val="28"/>
          <w:szCs w:val="28"/>
          <w:lang w:eastAsia="en-AU"/>
        </w:rPr>
        <w:t>Data capture</w:t>
      </w:r>
      <w:bookmarkEnd w:id="55"/>
      <w:bookmarkEnd w:id="56"/>
      <w:bookmarkEnd w:id="57"/>
      <w:bookmarkEnd w:id="58"/>
      <w:bookmarkEnd w:id="59"/>
      <w:bookmarkEnd w:id="60"/>
      <w:bookmarkEnd w:id="61"/>
      <w:bookmarkEnd w:id="62"/>
    </w:p>
    <w:p w:rsidR="00AC3DC0" w:rsidRPr="00AC3DC0" w:rsidRDefault="00AC3DC0" w:rsidP="00AC3DC0">
      <w:pPr>
        <w:spacing w:before="120" w:after="0" w:line="240" w:lineRule="auto"/>
        <w:rPr>
          <w:rFonts w:eastAsia="Times New Roman" w:cs="Arial"/>
          <w:szCs w:val="24"/>
          <w:lang w:eastAsia="en-AU"/>
        </w:rPr>
      </w:pPr>
      <w:r w:rsidRPr="00AC3DC0">
        <w:rPr>
          <w:rFonts w:eastAsia="Times New Roman" w:cs="Arial"/>
          <w:szCs w:val="24"/>
          <w:lang w:eastAsia="en-AU"/>
        </w:rPr>
        <w:t>SDB collects data concerning settlers who have been granted a permanent (or provisional) visa.</w:t>
      </w:r>
    </w:p>
    <w:p w:rsidR="00AC3DC0" w:rsidRPr="00AC3DC0" w:rsidRDefault="00AC3DC0" w:rsidP="00AC3DC0">
      <w:pPr>
        <w:spacing w:before="120" w:after="0" w:line="240" w:lineRule="atLeast"/>
        <w:rPr>
          <w:rFonts w:eastAsia="Times New Roman" w:cs="Arial"/>
          <w:szCs w:val="24"/>
          <w:lang w:eastAsia="en-AU"/>
        </w:rPr>
      </w:pPr>
      <w:r w:rsidRPr="00AC3DC0">
        <w:rPr>
          <w:rFonts w:eastAsia="Times New Roman" w:cs="Arial"/>
          <w:szCs w:val="24"/>
          <w:lang w:eastAsia="en-AU"/>
        </w:rPr>
        <w:t>SDB data is compiled from a number of sources including the Department of Home Affairs (previously the Department of Immigration and Border Protection), other Commonwealth agencies and service providers.</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63" w:name="_Toc507139395"/>
      <w:bookmarkStart w:id="64" w:name="_Toc505174929"/>
      <w:bookmarkStart w:id="65" w:name="_Toc512507165"/>
      <w:bookmarkStart w:id="66" w:name="_Toc512599503"/>
      <w:bookmarkStart w:id="67" w:name="_Toc512608456"/>
      <w:bookmarkStart w:id="68" w:name="_Toc514917808"/>
      <w:bookmarkStart w:id="69" w:name="_Toc505174931"/>
      <w:bookmarkStart w:id="70" w:name="_Toc506819023"/>
      <w:bookmarkStart w:id="71" w:name="_Toc507141999"/>
      <w:bookmarkStart w:id="72" w:name="_Toc512504537"/>
      <w:r w:rsidRPr="00AC3DC0">
        <w:rPr>
          <w:rFonts w:eastAsia="Times New Roman" w:cs="Times New Roman"/>
          <w:b/>
          <w:iCs/>
          <w:sz w:val="28"/>
          <w:szCs w:val="28"/>
          <w:lang w:eastAsia="en-AU"/>
        </w:rPr>
        <w:t>Data/reporting limitations</w:t>
      </w:r>
      <w:bookmarkEnd w:id="63"/>
      <w:bookmarkEnd w:id="64"/>
      <w:bookmarkEnd w:id="65"/>
      <w:bookmarkEnd w:id="66"/>
      <w:bookmarkEnd w:id="67"/>
      <w:bookmarkEnd w:id="68"/>
    </w:p>
    <w:p w:rsidR="00AC3DC0" w:rsidRPr="00AC3DC0" w:rsidRDefault="00AC3DC0" w:rsidP="00AC3DC0">
      <w:pPr>
        <w:spacing w:before="120" w:after="120" w:line="240" w:lineRule="atLeast"/>
        <w:rPr>
          <w:rFonts w:eastAsia="Arial" w:cs="Calibri"/>
          <w:szCs w:val="24"/>
          <w:lang w:eastAsia="en-AU"/>
        </w:rPr>
      </w:pPr>
      <w:r w:rsidRPr="00AC3DC0">
        <w:rPr>
          <w:rFonts w:eastAsia="Times New Roman" w:cs="Calibri"/>
          <w:szCs w:val="24"/>
          <w:lang w:eastAsia="en-AU"/>
        </w:rPr>
        <w:t>The Settlement Database has not been adjusted to reflect settlers who:</w:t>
      </w:r>
    </w:p>
    <w:p w:rsidR="00AC3DC0" w:rsidRPr="00AC3DC0" w:rsidRDefault="00AC3DC0" w:rsidP="00AC3DC0">
      <w:pPr>
        <w:numPr>
          <w:ilvl w:val="0"/>
          <w:numId w:val="26"/>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are deceased</w:t>
      </w:r>
    </w:p>
    <w:p w:rsidR="00AC3DC0" w:rsidRPr="00AC3DC0" w:rsidRDefault="00AC3DC0" w:rsidP="00AC3DC0">
      <w:pPr>
        <w:numPr>
          <w:ilvl w:val="0"/>
          <w:numId w:val="26"/>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have permanently left Australia</w:t>
      </w:r>
    </w:p>
    <w:p w:rsidR="00AC3DC0" w:rsidRPr="00AC3DC0" w:rsidRDefault="00AC3DC0" w:rsidP="00AC3DC0">
      <w:pPr>
        <w:numPr>
          <w:ilvl w:val="0"/>
          <w:numId w:val="26"/>
        </w:numPr>
        <w:spacing w:before="120" w:after="120" w:line="240" w:lineRule="atLeast"/>
        <w:ind w:left="714" w:hanging="357"/>
        <w:rPr>
          <w:rFonts w:eastAsia="Times New Roman" w:cs="Calibri"/>
          <w:szCs w:val="24"/>
          <w:lang w:eastAsia="en-AU"/>
        </w:rPr>
      </w:pPr>
      <w:r w:rsidRPr="00AC3DC0">
        <w:rPr>
          <w:rFonts w:eastAsia="Times New Roman" w:cs="Calibri"/>
          <w:szCs w:val="24"/>
          <w:lang w:eastAsia="en-AU"/>
        </w:rPr>
        <w:t xml:space="preserve">have had their Visas cancelled. </w:t>
      </w:r>
    </w:p>
    <w:p w:rsidR="00AC3DC0" w:rsidRPr="00AC3DC0" w:rsidRDefault="00AC3DC0" w:rsidP="00AC3DC0">
      <w:pPr>
        <w:spacing w:before="120" w:after="120" w:line="240" w:lineRule="atLeast"/>
        <w:rPr>
          <w:rFonts w:eastAsia="Times New Roman" w:cs="Calibri"/>
          <w:szCs w:val="24"/>
          <w:lang w:eastAsia="en-AU"/>
        </w:rPr>
      </w:pPr>
      <w:r w:rsidRPr="00AC3DC0">
        <w:rPr>
          <w:rFonts w:eastAsia="Times New Roman" w:cs="Calibri"/>
          <w:szCs w:val="24"/>
          <w:lang w:eastAsia="en-AU"/>
        </w:rPr>
        <w:t>The Settlement Database includes:</w:t>
      </w:r>
    </w:p>
    <w:p w:rsidR="00AC3DC0" w:rsidRPr="00AC3DC0" w:rsidRDefault="00AC3DC0" w:rsidP="00AC3DC0">
      <w:pPr>
        <w:numPr>
          <w:ilvl w:val="0"/>
          <w:numId w:val="27"/>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some duplicate records</w:t>
      </w:r>
    </w:p>
    <w:p w:rsidR="00AC3DC0" w:rsidRPr="00AC3DC0" w:rsidRDefault="00AC3DC0" w:rsidP="00AC3DC0">
      <w:pPr>
        <w:numPr>
          <w:ilvl w:val="0"/>
          <w:numId w:val="27"/>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only settler’s latest known residential (or intended) address. Address information is only updated if the Department is notified. Some settlers have no address details recorded</w:t>
      </w:r>
    </w:p>
    <w:p w:rsidR="00AC3DC0" w:rsidRPr="00AC3DC0" w:rsidRDefault="00AC3DC0" w:rsidP="00AC3DC0">
      <w:pPr>
        <w:numPr>
          <w:ilvl w:val="0"/>
          <w:numId w:val="27"/>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only the latest permanent (or provisional) Visa for a settler.</w:t>
      </w:r>
    </w:p>
    <w:p w:rsidR="00AC3DC0" w:rsidRPr="00AC3DC0" w:rsidRDefault="00AC3DC0" w:rsidP="00AC3DC0">
      <w:pPr>
        <w:numPr>
          <w:ilvl w:val="0"/>
          <w:numId w:val="27"/>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settlement date is ‘date of Visa grant’ for settlers who were in Australia when their Visas were granted, and ‘date of arrival’ for settlers who were overseas when their Visas were granted.</w:t>
      </w:r>
    </w:p>
    <w:p w:rsidR="00AC3DC0" w:rsidRPr="00AC3DC0" w:rsidRDefault="00AC3DC0" w:rsidP="00AC3DC0">
      <w:pPr>
        <w:numPr>
          <w:ilvl w:val="0"/>
          <w:numId w:val="27"/>
        </w:numPr>
        <w:spacing w:before="120" w:after="120" w:line="240" w:lineRule="atLeast"/>
        <w:ind w:left="714" w:hanging="357"/>
        <w:rPr>
          <w:rFonts w:eastAsia="Times New Roman" w:cs="Calibri"/>
          <w:szCs w:val="24"/>
          <w:lang w:eastAsia="en-AU"/>
        </w:rPr>
      </w:pPr>
      <w:r w:rsidRPr="00AC3DC0">
        <w:rPr>
          <w:rFonts w:eastAsia="Times New Roman" w:cs="Calibri"/>
          <w:szCs w:val="24"/>
          <w:lang w:eastAsia="en-AU"/>
        </w:rPr>
        <w:t>Country of Birth - if a migrant is listed as ‘Australia’ it indicates that the individual was actually born in Australia from parents who had arrived in Australia prior to the birth but were not permanent residents</w:t>
      </w:r>
      <w:r w:rsidRPr="00AC3DC0">
        <w:rPr>
          <w:rFonts w:eastAsia="Times New Roman" w:cs="Calibri"/>
          <w:b/>
          <w:bCs/>
          <w:szCs w:val="24"/>
          <w:lang w:eastAsia="en-AU"/>
        </w:rPr>
        <w:t>.</w:t>
      </w:r>
    </w:p>
    <w:p w:rsidR="00AC3DC0" w:rsidRPr="00AC3DC0" w:rsidRDefault="00AC3DC0" w:rsidP="00AC3DC0">
      <w:pPr>
        <w:spacing w:before="120" w:after="120" w:line="240" w:lineRule="atLeast"/>
        <w:rPr>
          <w:rFonts w:eastAsia="Times New Roman" w:cs="Calibri"/>
          <w:szCs w:val="24"/>
          <w:lang w:eastAsia="en-AU"/>
        </w:rPr>
      </w:pPr>
      <w:r w:rsidRPr="00AC3DC0">
        <w:rPr>
          <w:rFonts w:eastAsia="Times New Roman" w:cs="Calibri"/>
          <w:szCs w:val="24"/>
          <w:lang w:eastAsia="en-AU"/>
        </w:rPr>
        <w:t>The totals may be affected given these circumstances:</w:t>
      </w:r>
    </w:p>
    <w:p w:rsidR="00AC3DC0" w:rsidRPr="00AC3DC0" w:rsidRDefault="00AC3DC0" w:rsidP="00AC3DC0">
      <w:pPr>
        <w:numPr>
          <w:ilvl w:val="0"/>
          <w:numId w:val="2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t>reports including numbers of settlers in specified locations may be inaccurate due to limitations in address data</w:t>
      </w:r>
    </w:p>
    <w:p w:rsidR="00AC3DC0" w:rsidRPr="00AC3DC0" w:rsidRDefault="00AC3DC0" w:rsidP="00AC3DC0">
      <w:pPr>
        <w:numPr>
          <w:ilvl w:val="0"/>
          <w:numId w:val="28"/>
        </w:numPr>
        <w:spacing w:before="120" w:after="120" w:line="240" w:lineRule="atLeast"/>
        <w:contextualSpacing/>
        <w:rPr>
          <w:rFonts w:eastAsia="Times New Roman" w:cs="Calibri"/>
          <w:szCs w:val="24"/>
          <w:lang w:eastAsia="en-AU"/>
        </w:rPr>
      </w:pPr>
      <w:r w:rsidRPr="00AC3DC0">
        <w:rPr>
          <w:rFonts w:eastAsia="Times New Roman" w:cs="Calibri"/>
          <w:szCs w:val="24"/>
          <w:lang w:eastAsia="en-AU"/>
        </w:rPr>
        <w:lastRenderedPageBreak/>
        <w:t xml:space="preserve">data suppression rules have been applied for client confidentiality (in areas with less than five clients, this is indicated by </w:t>
      </w:r>
      <w:r w:rsidRPr="00AC3DC0">
        <w:rPr>
          <w:rFonts w:eastAsia="Times New Roman" w:cs="Calibri"/>
          <w:i/>
          <w:szCs w:val="24"/>
          <w:lang w:eastAsia="en-AU"/>
        </w:rPr>
        <w:t>‘&lt;5’</w:t>
      </w:r>
      <w:r w:rsidRPr="00AC3DC0">
        <w:rPr>
          <w:rFonts w:eastAsia="Times New Roman" w:cs="Calibri"/>
          <w:szCs w:val="24"/>
          <w:lang w:eastAsia="en-AU"/>
        </w:rPr>
        <w:t>)</w:t>
      </w:r>
    </w:p>
    <w:p w:rsidR="00AC3DC0" w:rsidRPr="00AC3DC0" w:rsidRDefault="00AC3DC0" w:rsidP="00AC3DC0">
      <w:pPr>
        <w:numPr>
          <w:ilvl w:val="0"/>
          <w:numId w:val="28"/>
        </w:numPr>
        <w:spacing w:before="120" w:after="120" w:line="240" w:lineRule="atLeast"/>
        <w:contextualSpacing/>
        <w:rPr>
          <w:rFonts w:eastAsia="Times New Roman" w:cs="Calibri"/>
          <w:szCs w:val="24"/>
          <w:lang w:eastAsia="en-AU"/>
        </w:rPr>
      </w:pPr>
      <w:bookmarkStart w:id="73" w:name="_Toc512507166"/>
      <w:bookmarkStart w:id="74" w:name="_Toc512599504"/>
      <w:bookmarkStart w:id="75" w:name="_Toc512608457"/>
      <w:r w:rsidRPr="00AC3DC0">
        <w:rPr>
          <w:rFonts w:eastAsia="Times New Roman" w:cs="Calibri"/>
          <w:szCs w:val="24"/>
          <w:lang w:eastAsia="en-AU"/>
        </w:rPr>
        <w:t xml:space="preserve">reports may include data that is ‘not-recorded’ in cases where the data is unavailable, for example, this may include data relating to gender. </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76" w:name="_Toc514917809"/>
      <w:r w:rsidRPr="00AC3DC0">
        <w:rPr>
          <w:rFonts w:eastAsia="Times New Roman" w:cs="Times New Roman"/>
          <w:b/>
          <w:iCs/>
          <w:sz w:val="28"/>
          <w:szCs w:val="28"/>
          <w:lang w:eastAsia="en-AU"/>
        </w:rPr>
        <w:t>Report usage</w:t>
      </w:r>
      <w:bookmarkEnd w:id="69"/>
      <w:bookmarkEnd w:id="70"/>
      <w:bookmarkEnd w:id="71"/>
      <w:bookmarkEnd w:id="72"/>
      <w:bookmarkEnd w:id="73"/>
      <w:bookmarkEnd w:id="74"/>
      <w:bookmarkEnd w:id="75"/>
      <w:bookmarkEnd w:id="76"/>
    </w:p>
    <w:p w:rsidR="00AC3DC0" w:rsidRPr="00AC3DC0" w:rsidRDefault="00AC3DC0" w:rsidP="00AC3DC0">
      <w:pPr>
        <w:spacing w:before="120" w:after="120" w:line="240" w:lineRule="atLeast"/>
        <w:rPr>
          <w:rFonts w:eastAsia="Times New Roman" w:cs="Arial"/>
          <w:szCs w:val="24"/>
          <w:lang w:eastAsia="en-AU"/>
        </w:rPr>
      </w:pPr>
      <w:r w:rsidRPr="00AC3DC0">
        <w:rPr>
          <w:rFonts w:eastAsia="Times New Roman" w:cs="Arial"/>
          <w:szCs w:val="24"/>
          <w:lang w:eastAsia="en-AU"/>
        </w:rPr>
        <w:t>Please attribute the Australian Government as the data source.</w:t>
      </w:r>
    </w:p>
    <w:p w:rsidR="00AC3DC0" w:rsidRPr="00AC3DC0" w:rsidRDefault="00AC3DC0" w:rsidP="00AC3DC0">
      <w:pPr>
        <w:numPr>
          <w:ilvl w:val="1"/>
          <w:numId w:val="0"/>
        </w:numPr>
        <w:spacing w:before="240" w:after="240" w:line="240" w:lineRule="auto"/>
        <w:contextualSpacing/>
        <w:outlineLvl w:val="2"/>
        <w:rPr>
          <w:rFonts w:eastAsia="Times New Roman" w:cs="Times New Roman"/>
          <w:b/>
          <w:iCs/>
          <w:sz w:val="28"/>
          <w:szCs w:val="28"/>
          <w:lang w:eastAsia="en-AU"/>
        </w:rPr>
      </w:pPr>
      <w:bookmarkStart w:id="77" w:name="_Toc505174932"/>
      <w:bookmarkStart w:id="78" w:name="_Toc506819024"/>
      <w:bookmarkStart w:id="79" w:name="_Toc507142000"/>
      <w:bookmarkStart w:id="80" w:name="_Toc512504538"/>
      <w:bookmarkStart w:id="81" w:name="_Toc512507167"/>
      <w:bookmarkStart w:id="82" w:name="_Toc512599505"/>
      <w:bookmarkStart w:id="83" w:name="_Toc512608458"/>
      <w:bookmarkStart w:id="84" w:name="_Toc514917810"/>
      <w:r w:rsidRPr="00AC3DC0">
        <w:rPr>
          <w:rFonts w:eastAsia="Times New Roman" w:cs="Times New Roman"/>
          <w:b/>
          <w:iCs/>
          <w:sz w:val="28"/>
          <w:szCs w:val="28"/>
          <w:lang w:eastAsia="en-AU"/>
        </w:rPr>
        <w:t>Further data</w:t>
      </w:r>
      <w:bookmarkEnd w:id="77"/>
      <w:bookmarkEnd w:id="78"/>
      <w:bookmarkEnd w:id="79"/>
      <w:bookmarkEnd w:id="80"/>
      <w:bookmarkEnd w:id="81"/>
      <w:bookmarkEnd w:id="82"/>
      <w:bookmarkEnd w:id="83"/>
      <w:bookmarkEnd w:id="84"/>
    </w:p>
    <w:p w:rsidR="00AC3DC0" w:rsidRPr="00AC3DC0" w:rsidRDefault="00AC3DC0" w:rsidP="00AC3DC0">
      <w:pPr>
        <w:spacing w:before="120" w:after="120" w:line="240" w:lineRule="atLeast"/>
        <w:rPr>
          <w:rFonts w:eastAsia="Times New Roman" w:cs="Arial"/>
          <w:color w:val="005A70"/>
          <w:szCs w:val="24"/>
          <w:u w:val="single"/>
          <w:lang w:eastAsia="en-AU"/>
        </w:rPr>
      </w:pPr>
      <w:r w:rsidRPr="00AC3DC0">
        <w:rPr>
          <w:rFonts w:eastAsia="Times New Roman" w:cs="Arial"/>
          <w:szCs w:val="24"/>
          <w:lang w:eastAsia="en-AU"/>
        </w:rPr>
        <w:t xml:space="preserve">For further information, please contact the Department at </w:t>
      </w:r>
      <w:hyperlink r:id="rId13" w:history="1">
        <w:r w:rsidRPr="00AC3DC0">
          <w:rPr>
            <w:rFonts w:eastAsia="Times New Roman" w:cs="Arial"/>
            <w:b/>
            <w:color w:val="005A70"/>
            <w:szCs w:val="24"/>
            <w:u w:val="single"/>
            <w:lang w:eastAsia="en-AU"/>
          </w:rPr>
          <w:t>settlement.data.request@dss.gov.au</w:t>
        </w:r>
      </w:hyperlink>
    </w:p>
    <w:p w:rsidR="007B0256" w:rsidRPr="00AC3DC0" w:rsidRDefault="00AC3DC0" w:rsidP="00AC3DC0">
      <w:pPr>
        <w:spacing w:after="0" w:line="240" w:lineRule="auto"/>
        <w:rPr>
          <w:rFonts w:eastAsia="Times New Roman" w:cs="Arial"/>
          <w:color w:val="005A70"/>
          <w:szCs w:val="24"/>
          <w:u w:val="single"/>
          <w:lang w:eastAsia="en-AU"/>
        </w:rPr>
      </w:pPr>
      <w:r w:rsidRPr="00AC3DC0">
        <w:rPr>
          <w:rFonts w:eastAsia="Times New Roman" w:cs="Arial"/>
          <w:color w:val="005A70"/>
          <w:szCs w:val="24"/>
          <w:u w:val="single"/>
          <w:lang w:eastAsia="en-AU"/>
        </w:rPr>
        <w:br w:type="page"/>
      </w:r>
    </w:p>
    <w:p w:rsidR="00630A81" w:rsidRPr="00630A81" w:rsidRDefault="00630A81" w:rsidP="00630A81">
      <w:pPr>
        <w:numPr>
          <w:ilvl w:val="1"/>
          <w:numId w:val="0"/>
        </w:numPr>
        <w:spacing w:after="360" w:line="240" w:lineRule="auto"/>
        <w:outlineLvl w:val="0"/>
        <w:rPr>
          <w:rFonts w:eastAsia="Times New Roman" w:cs="Times New Roman"/>
          <w:b/>
          <w:iCs/>
          <w:color w:val="005A70"/>
          <w:sz w:val="32"/>
          <w:szCs w:val="24"/>
          <w:lang w:eastAsia="en-AU"/>
        </w:rPr>
      </w:pPr>
      <w:bookmarkStart w:id="85" w:name="_Toc514917811"/>
      <w:r w:rsidRPr="00630A81">
        <w:rPr>
          <w:rFonts w:eastAsia="Times New Roman" w:cs="Times New Roman"/>
          <w:b/>
          <w:iCs/>
          <w:color w:val="005A70"/>
          <w:sz w:val="32"/>
          <w:szCs w:val="24"/>
          <w:lang w:eastAsia="en-AU"/>
        </w:rPr>
        <w:lastRenderedPageBreak/>
        <w:t>Victoria</w:t>
      </w:r>
      <w:bookmarkEnd w:id="85"/>
    </w:p>
    <w:p w:rsidR="009F4495" w:rsidRPr="00DD1D44" w:rsidRDefault="00630A81" w:rsidP="00B91E3E">
      <w:pPr>
        <w:rPr>
          <w:color w:val="215868" w:themeColor="accent5" w:themeShade="80"/>
          <w:lang w:eastAsia="en-AU"/>
        </w:rPr>
      </w:pPr>
      <w:r w:rsidRPr="00DD1D44">
        <w:rPr>
          <w:color w:val="215868" w:themeColor="accent5" w:themeShade="80"/>
          <w:lang w:eastAsia="en-AU"/>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2885"/>
        <w:gridCol w:w="1559"/>
        <w:gridCol w:w="1559"/>
        <w:gridCol w:w="1276"/>
        <w:gridCol w:w="1357"/>
        <w:gridCol w:w="1357"/>
      </w:tblGrid>
      <w:tr w:rsidR="009F4495" w:rsidRPr="009F4495" w:rsidTr="009F4495">
        <w:trPr>
          <w:trHeight w:val="475"/>
          <w:jc w:val="center"/>
        </w:trPr>
        <w:tc>
          <w:tcPr>
            <w:tcW w:w="2885" w:type="dxa"/>
            <w:vMerge w:val="restart"/>
            <w:shd w:val="clear" w:color="auto" w:fill="F2F2F2"/>
            <w:noWrap/>
            <w:vAlign w:val="center"/>
            <w:hideMark/>
          </w:tcPr>
          <w:p w:rsidR="009F4495" w:rsidRPr="009F4495" w:rsidRDefault="009F4495" w:rsidP="009F4495">
            <w:pPr>
              <w:spacing w:after="0" w:line="240" w:lineRule="auto"/>
              <w:ind w:left="490" w:hanging="456"/>
              <w:jc w:val="center"/>
              <w:rPr>
                <w:rFonts w:eastAsia="Times New Roman" w:cs="Arial"/>
                <w:bCs/>
                <w:color w:val="000000"/>
                <w:szCs w:val="24"/>
                <w:lang w:eastAsia="en-AU"/>
              </w:rPr>
            </w:pPr>
            <w:r w:rsidRPr="009F4495">
              <w:rPr>
                <w:rFonts w:eastAsia="Times New Roman" w:cs="Arial"/>
                <w:bCs/>
                <w:color w:val="000000"/>
                <w:szCs w:val="24"/>
                <w:lang w:eastAsia="en-AU"/>
              </w:rPr>
              <w:t>SA4</w:t>
            </w:r>
          </w:p>
        </w:tc>
        <w:tc>
          <w:tcPr>
            <w:tcW w:w="4394" w:type="dxa"/>
            <w:gridSpan w:val="3"/>
            <w:shd w:val="clear" w:color="auto" w:fill="F2F2F2"/>
            <w:noWrap/>
            <w:vAlign w:val="center"/>
            <w:hideMark/>
          </w:tcPr>
          <w:p w:rsidR="009F4495" w:rsidRPr="009F4495" w:rsidRDefault="009F4495" w:rsidP="009F4495">
            <w:pPr>
              <w:spacing w:after="0" w:line="240" w:lineRule="auto"/>
              <w:jc w:val="center"/>
              <w:rPr>
                <w:rFonts w:eastAsia="Times New Roman" w:cs="Arial"/>
                <w:bCs/>
                <w:color w:val="000000"/>
                <w:szCs w:val="24"/>
                <w:lang w:eastAsia="en-AU"/>
              </w:rPr>
            </w:pPr>
            <w:r w:rsidRPr="009F4495">
              <w:rPr>
                <w:rFonts w:eastAsia="Times New Roman" w:cs="Arial"/>
                <w:bCs/>
                <w:color w:val="000000"/>
                <w:szCs w:val="24"/>
                <w:lang w:eastAsia="en-AU"/>
              </w:rPr>
              <w:t>Migration Stream</w:t>
            </w:r>
          </w:p>
        </w:tc>
        <w:tc>
          <w:tcPr>
            <w:tcW w:w="1357" w:type="dxa"/>
            <w:vMerge w:val="restart"/>
            <w:shd w:val="clear" w:color="auto" w:fill="F2F2F2"/>
            <w:noWrap/>
            <w:vAlign w:val="center"/>
            <w:hideMark/>
          </w:tcPr>
          <w:p w:rsidR="009F4495" w:rsidRPr="009F4495" w:rsidRDefault="009F4495" w:rsidP="009F4495">
            <w:pPr>
              <w:spacing w:after="0" w:line="240" w:lineRule="auto"/>
              <w:jc w:val="center"/>
              <w:rPr>
                <w:rFonts w:eastAsia="Times New Roman" w:cs="Arial"/>
                <w:bCs/>
                <w:color w:val="000000"/>
                <w:szCs w:val="24"/>
                <w:lang w:eastAsia="en-AU"/>
              </w:rPr>
            </w:pPr>
            <w:r w:rsidRPr="009F4495">
              <w:rPr>
                <w:rFonts w:eastAsia="Times New Roman" w:cs="Arial"/>
                <w:bCs/>
                <w:color w:val="000000"/>
                <w:szCs w:val="24"/>
                <w:lang w:eastAsia="en-AU"/>
              </w:rPr>
              <w:t xml:space="preserve"> Total</w:t>
            </w:r>
          </w:p>
        </w:tc>
        <w:tc>
          <w:tcPr>
            <w:tcW w:w="1357" w:type="dxa"/>
            <w:vMerge w:val="restart"/>
            <w:shd w:val="clear" w:color="auto" w:fill="F2F2F2"/>
            <w:vAlign w:val="center"/>
          </w:tcPr>
          <w:p w:rsidR="009F4495" w:rsidRPr="009F4495" w:rsidRDefault="009F4495" w:rsidP="009F4495">
            <w:pPr>
              <w:spacing w:after="0" w:line="240" w:lineRule="auto"/>
              <w:jc w:val="center"/>
              <w:rPr>
                <w:rFonts w:eastAsia="Times New Roman" w:cs="Arial"/>
                <w:bCs/>
                <w:color w:val="000000"/>
                <w:szCs w:val="24"/>
                <w:lang w:eastAsia="en-AU"/>
              </w:rPr>
            </w:pPr>
            <w:r w:rsidRPr="009F4495">
              <w:rPr>
                <w:rFonts w:eastAsia="Times New Roman" w:cs="Arial"/>
                <w:bCs/>
                <w:color w:val="000000"/>
                <w:szCs w:val="24"/>
                <w:lang w:eastAsia="en-AU"/>
              </w:rPr>
              <w:t>% of Total</w:t>
            </w:r>
          </w:p>
        </w:tc>
      </w:tr>
      <w:tr w:rsidR="009F4495" w:rsidRPr="009F4495" w:rsidTr="009F4495">
        <w:trPr>
          <w:trHeight w:val="315"/>
          <w:jc w:val="center"/>
        </w:trPr>
        <w:tc>
          <w:tcPr>
            <w:tcW w:w="2885" w:type="dxa"/>
            <w:vMerge/>
            <w:shd w:val="clear" w:color="auto" w:fill="auto"/>
            <w:vAlign w:val="center"/>
            <w:hideMark/>
          </w:tcPr>
          <w:p w:rsidR="009F4495" w:rsidRPr="009F4495" w:rsidRDefault="009F4495" w:rsidP="009F4495">
            <w:pPr>
              <w:spacing w:after="0" w:line="240" w:lineRule="auto"/>
              <w:rPr>
                <w:rFonts w:eastAsia="Times New Roman" w:cs="Arial"/>
                <w:b/>
                <w:bCs/>
                <w:color w:val="000000"/>
                <w:szCs w:val="24"/>
                <w:lang w:eastAsia="en-AU"/>
              </w:rPr>
            </w:pPr>
          </w:p>
        </w:tc>
        <w:tc>
          <w:tcPr>
            <w:tcW w:w="1559" w:type="dxa"/>
            <w:shd w:val="clear" w:color="auto" w:fill="F2F2F2"/>
            <w:noWrap/>
            <w:vAlign w:val="bottom"/>
          </w:tcPr>
          <w:p w:rsidR="009F4495" w:rsidRPr="009F4495" w:rsidRDefault="009F4495" w:rsidP="009F4495">
            <w:pPr>
              <w:spacing w:before="120" w:after="120" w:line="240" w:lineRule="atLeast"/>
              <w:jc w:val="center"/>
              <w:rPr>
                <w:rFonts w:eastAsia="Times New Roman" w:cs="Arial"/>
                <w:color w:val="000000"/>
                <w:szCs w:val="24"/>
                <w:lang w:eastAsia="en-AU"/>
              </w:rPr>
            </w:pPr>
            <w:r w:rsidRPr="009F4495">
              <w:rPr>
                <w:rFonts w:eastAsia="Times New Roman" w:cs="Arial"/>
                <w:color w:val="000000"/>
                <w:szCs w:val="24"/>
                <w:lang w:eastAsia="en-AU"/>
              </w:rPr>
              <w:t>Humanitarian</w:t>
            </w:r>
          </w:p>
        </w:tc>
        <w:tc>
          <w:tcPr>
            <w:tcW w:w="1559" w:type="dxa"/>
            <w:shd w:val="clear" w:color="auto" w:fill="F2F2F2"/>
            <w:noWrap/>
            <w:vAlign w:val="bottom"/>
          </w:tcPr>
          <w:p w:rsidR="009F4495" w:rsidRPr="009F4495" w:rsidRDefault="009F4495" w:rsidP="009F4495">
            <w:pPr>
              <w:spacing w:before="120" w:after="120" w:line="240" w:lineRule="atLeast"/>
              <w:jc w:val="center"/>
              <w:rPr>
                <w:rFonts w:eastAsia="Times New Roman" w:cs="Arial"/>
                <w:color w:val="000000"/>
                <w:szCs w:val="24"/>
                <w:lang w:eastAsia="en-AU"/>
              </w:rPr>
            </w:pPr>
            <w:r w:rsidRPr="009F4495">
              <w:rPr>
                <w:rFonts w:eastAsia="Times New Roman" w:cs="Arial"/>
                <w:color w:val="000000"/>
                <w:szCs w:val="24"/>
                <w:lang w:eastAsia="en-AU"/>
              </w:rPr>
              <w:t>Family</w:t>
            </w:r>
          </w:p>
        </w:tc>
        <w:tc>
          <w:tcPr>
            <w:tcW w:w="1276" w:type="dxa"/>
            <w:shd w:val="clear" w:color="auto" w:fill="F2F2F2"/>
            <w:noWrap/>
            <w:vAlign w:val="bottom"/>
          </w:tcPr>
          <w:p w:rsidR="009F4495" w:rsidRPr="009F4495" w:rsidRDefault="009F4495" w:rsidP="009F4495">
            <w:pPr>
              <w:spacing w:before="120" w:after="120" w:line="240" w:lineRule="atLeast"/>
              <w:jc w:val="center"/>
              <w:rPr>
                <w:rFonts w:eastAsia="Times New Roman" w:cs="Arial"/>
                <w:color w:val="000000"/>
                <w:szCs w:val="24"/>
                <w:lang w:eastAsia="en-AU"/>
              </w:rPr>
            </w:pPr>
            <w:r w:rsidRPr="009F4495">
              <w:rPr>
                <w:rFonts w:eastAsia="Times New Roman" w:cs="Arial"/>
                <w:color w:val="000000"/>
                <w:szCs w:val="24"/>
                <w:lang w:eastAsia="en-AU"/>
              </w:rPr>
              <w:t>Skilled</w:t>
            </w:r>
          </w:p>
        </w:tc>
        <w:tc>
          <w:tcPr>
            <w:tcW w:w="1357" w:type="dxa"/>
            <w:vMerge/>
            <w:shd w:val="clear" w:color="auto" w:fill="auto"/>
            <w:vAlign w:val="center"/>
            <w:hideMark/>
          </w:tcPr>
          <w:p w:rsidR="009F4495" w:rsidRPr="009F4495" w:rsidRDefault="009F4495" w:rsidP="009F4495">
            <w:pPr>
              <w:spacing w:after="0" w:line="240" w:lineRule="auto"/>
              <w:rPr>
                <w:rFonts w:eastAsia="Times New Roman" w:cs="Arial"/>
                <w:b/>
                <w:bCs/>
                <w:color w:val="000000"/>
                <w:szCs w:val="24"/>
                <w:lang w:eastAsia="en-AU"/>
              </w:rPr>
            </w:pPr>
          </w:p>
        </w:tc>
        <w:tc>
          <w:tcPr>
            <w:tcW w:w="1357" w:type="dxa"/>
            <w:vMerge/>
          </w:tcPr>
          <w:p w:rsidR="009F4495" w:rsidRPr="009F4495" w:rsidRDefault="009F4495" w:rsidP="009F4495">
            <w:pPr>
              <w:spacing w:after="0" w:line="240" w:lineRule="auto"/>
              <w:rPr>
                <w:rFonts w:eastAsia="Times New Roman" w:cs="Arial"/>
                <w:b/>
                <w:bCs/>
                <w:color w:val="000000"/>
                <w:szCs w:val="24"/>
                <w:lang w:eastAsia="en-AU"/>
              </w:rPr>
            </w:pPr>
          </w:p>
        </w:tc>
      </w:tr>
      <w:tr w:rsidR="000A4741" w:rsidRPr="009F4495" w:rsidTr="00471DBB">
        <w:trPr>
          <w:trHeight w:val="315"/>
          <w:jc w:val="center"/>
        </w:trPr>
        <w:tc>
          <w:tcPr>
            <w:tcW w:w="2885" w:type="dxa"/>
            <w:shd w:val="clear" w:color="auto" w:fill="auto"/>
            <w:noWrap/>
            <w:vAlign w:val="center"/>
          </w:tcPr>
          <w:p w:rsidR="000A4741" w:rsidRPr="00471DBB" w:rsidRDefault="000A474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Melbourne*</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28,095</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41,493</w:t>
            </w:r>
          </w:p>
        </w:tc>
        <w:tc>
          <w:tcPr>
            <w:tcW w:w="1276"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357"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69,588</w:t>
            </w:r>
          </w:p>
        </w:tc>
        <w:tc>
          <w:tcPr>
            <w:tcW w:w="1357" w:type="dxa"/>
            <w:vAlign w:val="center"/>
          </w:tcPr>
          <w:p w:rsidR="000A474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89.8%</w:t>
            </w:r>
          </w:p>
        </w:tc>
      </w:tr>
      <w:tr w:rsidR="000A4741" w:rsidRPr="009F4495" w:rsidTr="00471DBB">
        <w:trPr>
          <w:trHeight w:val="300"/>
          <w:jc w:val="center"/>
        </w:trPr>
        <w:tc>
          <w:tcPr>
            <w:tcW w:w="2885" w:type="dxa"/>
            <w:shd w:val="clear" w:color="auto" w:fill="auto"/>
            <w:noWrap/>
            <w:vAlign w:val="center"/>
          </w:tcPr>
          <w:p w:rsidR="000A4741" w:rsidRPr="00471DBB" w:rsidRDefault="000A474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Geelong</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1,289</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666</w:t>
            </w:r>
          </w:p>
        </w:tc>
        <w:tc>
          <w:tcPr>
            <w:tcW w:w="1276"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55</w:t>
            </w:r>
          </w:p>
        </w:tc>
        <w:tc>
          <w:tcPr>
            <w:tcW w:w="1357"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2,010</w:t>
            </w:r>
          </w:p>
        </w:tc>
        <w:tc>
          <w:tcPr>
            <w:tcW w:w="1357" w:type="dxa"/>
            <w:vAlign w:val="center"/>
          </w:tcPr>
          <w:p w:rsidR="000A474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2.6%</w:t>
            </w:r>
          </w:p>
        </w:tc>
      </w:tr>
      <w:tr w:rsidR="000A4741" w:rsidRPr="009F4495" w:rsidTr="00471DBB">
        <w:trPr>
          <w:trHeight w:val="300"/>
          <w:jc w:val="center"/>
        </w:trPr>
        <w:tc>
          <w:tcPr>
            <w:tcW w:w="2885" w:type="dxa"/>
            <w:shd w:val="clear" w:color="auto" w:fill="auto"/>
            <w:noWrap/>
            <w:vAlign w:val="center"/>
          </w:tcPr>
          <w:p w:rsidR="000A4741" w:rsidRPr="00471DBB" w:rsidRDefault="000A474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Shepparton</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676</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477</w:t>
            </w:r>
          </w:p>
        </w:tc>
        <w:tc>
          <w:tcPr>
            <w:tcW w:w="1276"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119</w:t>
            </w:r>
          </w:p>
        </w:tc>
        <w:tc>
          <w:tcPr>
            <w:tcW w:w="1357"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1,272</w:t>
            </w:r>
          </w:p>
        </w:tc>
        <w:tc>
          <w:tcPr>
            <w:tcW w:w="1357" w:type="dxa"/>
            <w:vAlign w:val="center"/>
          </w:tcPr>
          <w:p w:rsidR="000A474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1.6%</w:t>
            </w:r>
          </w:p>
        </w:tc>
      </w:tr>
      <w:tr w:rsidR="00D52F0A" w:rsidRPr="009F4495" w:rsidTr="00471DBB">
        <w:trPr>
          <w:trHeight w:val="300"/>
          <w:jc w:val="center"/>
        </w:trPr>
        <w:tc>
          <w:tcPr>
            <w:tcW w:w="2885" w:type="dxa"/>
            <w:shd w:val="clear" w:color="auto" w:fill="auto"/>
            <w:noWrap/>
            <w:vAlign w:val="center"/>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Bendigo</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546</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261</w:t>
            </w:r>
          </w:p>
        </w:tc>
        <w:tc>
          <w:tcPr>
            <w:tcW w:w="1276"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107</w:t>
            </w:r>
          </w:p>
        </w:tc>
        <w:tc>
          <w:tcPr>
            <w:tcW w:w="1357"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914</w:t>
            </w:r>
          </w:p>
        </w:tc>
        <w:tc>
          <w:tcPr>
            <w:tcW w:w="1357" w:type="dxa"/>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1.2%</w:t>
            </w:r>
          </w:p>
        </w:tc>
      </w:tr>
      <w:tr w:rsidR="000A4741" w:rsidRPr="009F4495" w:rsidTr="00471DBB">
        <w:trPr>
          <w:trHeight w:val="300"/>
          <w:jc w:val="center"/>
        </w:trPr>
        <w:tc>
          <w:tcPr>
            <w:tcW w:w="2885" w:type="dxa"/>
            <w:shd w:val="clear" w:color="auto" w:fill="auto"/>
            <w:noWrap/>
            <w:vAlign w:val="center"/>
          </w:tcPr>
          <w:p w:rsidR="000A4741" w:rsidRPr="00471DBB" w:rsidRDefault="000A474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North West</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267</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278</w:t>
            </w:r>
          </w:p>
        </w:tc>
        <w:tc>
          <w:tcPr>
            <w:tcW w:w="1276"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121</w:t>
            </w:r>
          </w:p>
        </w:tc>
        <w:tc>
          <w:tcPr>
            <w:tcW w:w="1357"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666</w:t>
            </w:r>
          </w:p>
        </w:tc>
        <w:tc>
          <w:tcPr>
            <w:tcW w:w="1357" w:type="dxa"/>
            <w:vAlign w:val="center"/>
          </w:tcPr>
          <w:p w:rsidR="000A474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0.9%</w:t>
            </w:r>
          </w:p>
        </w:tc>
      </w:tr>
      <w:tr w:rsidR="00D52F0A" w:rsidRPr="009F4495" w:rsidTr="00471DBB">
        <w:trPr>
          <w:trHeight w:val="300"/>
          <w:jc w:val="center"/>
        </w:trPr>
        <w:tc>
          <w:tcPr>
            <w:tcW w:w="2885" w:type="dxa"/>
            <w:shd w:val="clear" w:color="auto" w:fill="auto"/>
            <w:noWrap/>
            <w:vAlign w:val="center"/>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Latrobe - Gippsland</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59</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460</w:t>
            </w:r>
          </w:p>
        </w:tc>
        <w:tc>
          <w:tcPr>
            <w:tcW w:w="1276"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217</w:t>
            </w:r>
          </w:p>
        </w:tc>
        <w:tc>
          <w:tcPr>
            <w:tcW w:w="1357"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736</w:t>
            </w:r>
          </w:p>
        </w:tc>
        <w:tc>
          <w:tcPr>
            <w:tcW w:w="1357" w:type="dxa"/>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0.9%</w:t>
            </w:r>
          </w:p>
        </w:tc>
      </w:tr>
      <w:tr w:rsidR="00D52F0A" w:rsidRPr="009F4495" w:rsidTr="00471DBB">
        <w:trPr>
          <w:trHeight w:val="300"/>
          <w:jc w:val="center"/>
        </w:trPr>
        <w:tc>
          <w:tcPr>
            <w:tcW w:w="2885" w:type="dxa"/>
            <w:shd w:val="clear" w:color="auto" w:fill="auto"/>
            <w:noWrap/>
            <w:vAlign w:val="center"/>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Ballarat</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42</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357</w:t>
            </w:r>
          </w:p>
        </w:tc>
        <w:tc>
          <w:tcPr>
            <w:tcW w:w="1276"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264</w:t>
            </w:r>
          </w:p>
        </w:tc>
        <w:tc>
          <w:tcPr>
            <w:tcW w:w="1357"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663</w:t>
            </w:r>
          </w:p>
        </w:tc>
        <w:tc>
          <w:tcPr>
            <w:tcW w:w="1357" w:type="dxa"/>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0.9%</w:t>
            </w:r>
          </w:p>
        </w:tc>
      </w:tr>
      <w:tr w:rsidR="00D52F0A" w:rsidRPr="009F4495" w:rsidTr="00471DBB">
        <w:trPr>
          <w:trHeight w:val="375"/>
          <w:jc w:val="center"/>
        </w:trPr>
        <w:tc>
          <w:tcPr>
            <w:tcW w:w="2885" w:type="dxa"/>
            <w:shd w:val="clear" w:color="auto" w:fill="auto"/>
            <w:noWrap/>
            <w:vAlign w:val="center"/>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Mornington Peninsula</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62</w:t>
            </w:r>
          </w:p>
        </w:tc>
        <w:tc>
          <w:tcPr>
            <w:tcW w:w="1559"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629</w:t>
            </w:r>
          </w:p>
        </w:tc>
        <w:tc>
          <w:tcPr>
            <w:tcW w:w="1276"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357" w:type="dxa"/>
            <w:shd w:val="clear" w:color="auto" w:fill="auto"/>
            <w:noWrap/>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691</w:t>
            </w:r>
          </w:p>
        </w:tc>
        <w:tc>
          <w:tcPr>
            <w:tcW w:w="1357" w:type="dxa"/>
            <w:vAlign w:val="center"/>
          </w:tcPr>
          <w:p w:rsidR="00D52F0A" w:rsidRPr="00471DBB" w:rsidRDefault="00D52F0A"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0.9%</w:t>
            </w:r>
          </w:p>
        </w:tc>
      </w:tr>
      <w:tr w:rsidR="000A4741" w:rsidRPr="009F4495" w:rsidTr="00471DBB">
        <w:trPr>
          <w:trHeight w:val="300"/>
          <w:jc w:val="center"/>
        </w:trPr>
        <w:tc>
          <w:tcPr>
            <w:tcW w:w="2885" w:type="dxa"/>
            <w:shd w:val="clear" w:color="auto" w:fill="auto"/>
            <w:noWrap/>
            <w:vAlign w:val="center"/>
          </w:tcPr>
          <w:p w:rsidR="000A4741" w:rsidRPr="00471DBB" w:rsidRDefault="000A474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Hume</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214</w:t>
            </w:r>
          </w:p>
        </w:tc>
        <w:tc>
          <w:tcPr>
            <w:tcW w:w="1559"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294</w:t>
            </w:r>
          </w:p>
        </w:tc>
        <w:tc>
          <w:tcPr>
            <w:tcW w:w="1276"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128</w:t>
            </w:r>
          </w:p>
        </w:tc>
        <w:tc>
          <w:tcPr>
            <w:tcW w:w="1357" w:type="dxa"/>
            <w:shd w:val="clear" w:color="auto" w:fill="auto"/>
            <w:noWrap/>
            <w:vAlign w:val="center"/>
          </w:tcPr>
          <w:p w:rsidR="000A4741" w:rsidRPr="00471DBB" w:rsidRDefault="000A474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636</w:t>
            </w:r>
          </w:p>
        </w:tc>
        <w:tc>
          <w:tcPr>
            <w:tcW w:w="1357" w:type="dxa"/>
            <w:vAlign w:val="center"/>
          </w:tcPr>
          <w:p w:rsidR="000A474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0.8%</w:t>
            </w:r>
          </w:p>
        </w:tc>
      </w:tr>
      <w:tr w:rsidR="00630A81" w:rsidRPr="009F4495" w:rsidTr="00471DBB">
        <w:trPr>
          <w:trHeight w:val="300"/>
          <w:jc w:val="center"/>
        </w:trPr>
        <w:tc>
          <w:tcPr>
            <w:tcW w:w="2885" w:type="dxa"/>
            <w:shd w:val="clear" w:color="auto" w:fill="auto"/>
            <w:noWrap/>
            <w:vAlign w:val="center"/>
          </w:tcPr>
          <w:p w:rsidR="00630A81" w:rsidRPr="00471DBB" w:rsidRDefault="00630A81"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Warrnambool and South West</w:t>
            </w:r>
          </w:p>
        </w:tc>
        <w:tc>
          <w:tcPr>
            <w:tcW w:w="1559" w:type="dxa"/>
            <w:shd w:val="clear" w:color="auto" w:fill="auto"/>
            <w:noWrap/>
            <w:vAlign w:val="center"/>
          </w:tcPr>
          <w:p w:rsidR="00630A81" w:rsidRPr="00471DBB" w:rsidRDefault="00630A8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38</w:t>
            </w:r>
          </w:p>
        </w:tc>
        <w:tc>
          <w:tcPr>
            <w:tcW w:w="1559" w:type="dxa"/>
            <w:shd w:val="clear" w:color="auto" w:fill="auto"/>
            <w:noWrap/>
            <w:vAlign w:val="center"/>
          </w:tcPr>
          <w:p w:rsidR="00630A81" w:rsidRPr="00471DBB" w:rsidRDefault="00630A8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174</w:t>
            </w:r>
          </w:p>
        </w:tc>
        <w:tc>
          <w:tcPr>
            <w:tcW w:w="1276" w:type="dxa"/>
            <w:shd w:val="clear" w:color="auto" w:fill="auto"/>
            <w:noWrap/>
            <w:vAlign w:val="center"/>
          </w:tcPr>
          <w:p w:rsidR="00630A81" w:rsidRPr="00471DBB" w:rsidRDefault="00630A8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102</w:t>
            </w:r>
          </w:p>
        </w:tc>
        <w:tc>
          <w:tcPr>
            <w:tcW w:w="1357" w:type="dxa"/>
            <w:shd w:val="clear" w:color="auto" w:fill="auto"/>
            <w:noWrap/>
            <w:vAlign w:val="center"/>
          </w:tcPr>
          <w:p w:rsidR="00630A81" w:rsidRPr="00471DBB" w:rsidRDefault="00630A81"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314</w:t>
            </w:r>
          </w:p>
        </w:tc>
        <w:tc>
          <w:tcPr>
            <w:tcW w:w="1357" w:type="dxa"/>
            <w:vAlign w:val="center"/>
          </w:tcPr>
          <w:p w:rsidR="00630A81" w:rsidRPr="00471DBB" w:rsidRDefault="00F766E9"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0.4%</w:t>
            </w:r>
          </w:p>
        </w:tc>
      </w:tr>
      <w:tr w:rsidR="00630A81" w:rsidRPr="009F4495" w:rsidTr="00471DBB">
        <w:trPr>
          <w:trHeight w:val="315"/>
          <w:jc w:val="center"/>
        </w:trPr>
        <w:tc>
          <w:tcPr>
            <w:tcW w:w="2885" w:type="dxa"/>
            <w:shd w:val="clear" w:color="auto" w:fill="F2F2F2"/>
            <w:noWrap/>
            <w:vAlign w:val="center"/>
            <w:hideMark/>
          </w:tcPr>
          <w:p w:rsidR="00630A81" w:rsidRPr="00471DBB" w:rsidRDefault="00630A81" w:rsidP="00471DBB">
            <w:pPr>
              <w:spacing w:before="120" w:after="120" w:line="240" w:lineRule="atLeast"/>
              <w:rPr>
                <w:b/>
              </w:rPr>
            </w:pPr>
            <w:r w:rsidRPr="00471DBB">
              <w:rPr>
                <w:rFonts w:eastAsia="Times New Roman" w:cs="Arial"/>
                <w:b/>
                <w:color w:val="000000"/>
                <w:szCs w:val="24"/>
                <w:lang w:eastAsia="en-AU"/>
              </w:rPr>
              <w:t>Total</w:t>
            </w:r>
          </w:p>
        </w:tc>
        <w:tc>
          <w:tcPr>
            <w:tcW w:w="1559" w:type="dxa"/>
            <w:shd w:val="clear" w:color="auto" w:fill="F2F2F2"/>
            <w:noWrap/>
            <w:vAlign w:val="center"/>
          </w:tcPr>
          <w:p w:rsidR="00630A81" w:rsidRPr="00471DBB" w:rsidRDefault="00630A81"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31,288</w:t>
            </w:r>
          </w:p>
        </w:tc>
        <w:tc>
          <w:tcPr>
            <w:tcW w:w="1559" w:type="dxa"/>
            <w:shd w:val="clear" w:color="auto" w:fill="F2F2F2"/>
            <w:noWrap/>
            <w:vAlign w:val="center"/>
          </w:tcPr>
          <w:p w:rsidR="00630A81" w:rsidRPr="00471DBB" w:rsidRDefault="00630A81"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45,089</w:t>
            </w:r>
          </w:p>
        </w:tc>
        <w:tc>
          <w:tcPr>
            <w:tcW w:w="1276" w:type="dxa"/>
            <w:shd w:val="clear" w:color="auto" w:fill="F2F2F2"/>
            <w:noWrap/>
            <w:vAlign w:val="center"/>
          </w:tcPr>
          <w:p w:rsidR="00630A81" w:rsidRPr="00471DBB" w:rsidRDefault="00630A81"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1,113</w:t>
            </w:r>
          </w:p>
        </w:tc>
        <w:tc>
          <w:tcPr>
            <w:tcW w:w="1357" w:type="dxa"/>
            <w:shd w:val="clear" w:color="auto" w:fill="F2F2F2"/>
            <w:noWrap/>
            <w:vAlign w:val="center"/>
          </w:tcPr>
          <w:p w:rsidR="00630A81" w:rsidRPr="00471DBB" w:rsidRDefault="00630A81"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77,490</w:t>
            </w:r>
          </w:p>
        </w:tc>
        <w:tc>
          <w:tcPr>
            <w:tcW w:w="1357" w:type="dxa"/>
            <w:shd w:val="clear" w:color="auto" w:fill="F2F2F2"/>
            <w:vAlign w:val="center"/>
          </w:tcPr>
          <w:p w:rsidR="00630A81" w:rsidRPr="00471DBB" w:rsidRDefault="00630A81"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100%</w:t>
            </w:r>
          </w:p>
        </w:tc>
      </w:tr>
    </w:tbl>
    <w:p w:rsidR="00120370" w:rsidRDefault="000A4741" w:rsidP="00120370">
      <w:pPr>
        <w:rPr>
          <w:rFonts w:asciiTheme="minorHAnsi" w:hAnsiTheme="minorHAnsi" w:cstheme="minorHAnsi"/>
          <w:sz w:val="20"/>
        </w:rPr>
      </w:pPr>
      <w:r w:rsidRPr="000A4741">
        <w:rPr>
          <w:rFonts w:asciiTheme="minorHAnsi" w:hAnsiTheme="minorHAnsi" w:cstheme="minorHAnsi"/>
        </w:rPr>
        <w:t>*</w:t>
      </w:r>
      <w:r w:rsidRPr="000A4741">
        <w:rPr>
          <w:rFonts w:asciiTheme="minorHAnsi" w:hAnsiTheme="minorHAnsi" w:cstheme="minorHAnsi"/>
          <w:sz w:val="20"/>
        </w:rPr>
        <w:t xml:space="preserve"> Due to the large number of SA4s for the Melbourne Metropolitan Area, eight SA4s have been combined to make up Melbourne.</w:t>
      </w:r>
    </w:p>
    <w:p w:rsidR="00120370" w:rsidRDefault="00120370">
      <w:pPr>
        <w:rPr>
          <w:rFonts w:asciiTheme="minorHAnsi" w:hAnsiTheme="minorHAnsi" w:cstheme="minorHAnsi"/>
          <w:sz w:val="20"/>
        </w:rPr>
      </w:pPr>
      <w:r>
        <w:rPr>
          <w:rFonts w:asciiTheme="minorHAnsi" w:hAnsiTheme="minorHAnsi" w:cstheme="minorHAnsi"/>
          <w:sz w:val="20"/>
        </w:rPr>
        <w:br w:type="page"/>
      </w:r>
    </w:p>
    <w:p w:rsidR="00825501" w:rsidRDefault="00120370" w:rsidP="00120370">
      <w:r>
        <w:lastRenderedPageBreak/>
        <w:t xml:space="preserve"> </w:t>
      </w:r>
    </w:p>
    <w:p w:rsidR="000A4741" w:rsidRPr="000A4741" w:rsidRDefault="000A4741" w:rsidP="00951E81">
      <w:pPr>
        <w:spacing w:before="120" w:after="240" w:line="240" w:lineRule="auto"/>
        <w:rPr>
          <w:rFonts w:eastAsia="Times New Roman" w:cs="Arial"/>
          <w:bCs/>
          <w:iCs/>
          <w:color w:val="005A70"/>
          <w:szCs w:val="28"/>
          <w:lang w:eastAsia="en-AU"/>
        </w:rPr>
      </w:pPr>
      <w:r w:rsidRPr="000A4741">
        <w:rPr>
          <w:rFonts w:eastAsia="Times New Roman" w:cs="Arial"/>
          <w:bCs/>
          <w:iCs/>
          <w:color w:val="005A70"/>
          <w:szCs w:val="28"/>
          <w:lang w:eastAsia="en-AU"/>
        </w:rPr>
        <w:t xml:space="preserve">Top ten Ethnicities of Permanent Settlers (All Streams)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0A4741" w:rsidRPr="000A4741" w:rsidTr="000A4741">
        <w:trPr>
          <w:trHeight w:val="484"/>
          <w:jc w:val="center"/>
        </w:trPr>
        <w:tc>
          <w:tcPr>
            <w:tcW w:w="2127" w:type="dxa"/>
            <w:vMerge w:val="restart"/>
            <w:shd w:val="clear" w:color="auto" w:fill="F2F2F2"/>
            <w:noWrap/>
            <w:vAlign w:val="center"/>
            <w:hideMark/>
          </w:tcPr>
          <w:p w:rsidR="000A4741" w:rsidRPr="000A4741" w:rsidRDefault="000A4741" w:rsidP="000A4741">
            <w:pPr>
              <w:spacing w:after="0" w:line="240" w:lineRule="auto"/>
              <w:jc w:val="center"/>
              <w:rPr>
                <w:rFonts w:eastAsia="Times New Roman" w:cs="Arial"/>
                <w:bCs/>
                <w:color w:val="000000"/>
                <w:szCs w:val="24"/>
                <w:lang w:eastAsia="en-AU"/>
              </w:rPr>
            </w:pPr>
            <w:r w:rsidRPr="000A4741">
              <w:rPr>
                <w:rFonts w:eastAsia="Times New Roman" w:cs="Arial"/>
                <w:bCs/>
                <w:color w:val="000000"/>
                <w:szCs w:val="24"/>
                <w:lang w:eastAsia="en-AU"/>
              </w:rPr>
              <w:t>Ethnicities</w:t>
            </w:r>
          </w:p>
        </w:tc>
        <w:tc>
          <w:tcPr>
            <w:tcW w:w="4566" w:type="dxa"/>
            <w:gridSpan w:val="3"/>
            <w:shd w:val="clear" w:color="auto" w:fill="F2F2F2"/>
            <w:noWrap/>
            <w:vAlign w:val="center"/>
            <w:hideMark/>
          </w:tcPr>
          <w:p w:rsidR="000A4741" w:rsidRPr="000A4741" w:rsidRDefault="000A4741" w:rsidP="000A4741">
            <w:pPr>
              <w:spacing w:after="0" w:line="240" w:lineRule="auto"/>
              <w:jc w:val="center"/>
              <w:rPr>
                <w:rFonts w:eastAsia="Times New Roman" w:cs="Arial"/>
                <w:bCs/>
                <w:color w:val="000000"/>
                <w:szCs w:val="24"/>
                <w:lang w:eastAsia="en-AU"/>
              </w:rPr>
            </w:pPr>
            <w:r w:rsidRPr="000A4741">
              <w:rPr>
                <w:rFonts w:eastAsia="Times New Roman" w:cs="Arial"/>
                <w:bCs/>
                <w:color w:val="000000"/>
                <w:szCs w:val="24"/>
                <w:lang w:eastAsia="en-AU"/>
              </w:rPr>
              <w:t>Migration Stream</w:t>
            </w:r>
          </w:p>
        </w:tc>
        <w:tc>
          <w:tcPr>
            <w:tcW w:w="1655" w:type="dxa"/>
            <w:vMerge w:val="restart"/>
            <w:shd w:val="clear" w:color="auto" w:fill="F2F2F2"/>
            <w:noWrap/>
            <w:vAlign w:val="center"/>
            <w:hideMark/>
          </w:tcPr>
          <w:p w:rsidR="000A4741" w:rsidRPr="000A4741" w:rsidRDefault="000A4741" w:rsidP="000A4741">
            <w:pPr>
              <w:spacing w:after="0" w:line="240" w:lineRule="auto"/>
              <w:jc w:val="center"/>
              <w:rPr>
                <w:rFonts w:eastAsia="Times New Roman" w:cs="Arial"/>
                <w:bCs/>
                <w:color w:val="000000"/>
                <w:szCs w:val="24"/>
                <w:lang w:eastAsia="en-AU"/>
              </w:rPr>
            </w:pPr>
            <w:r w:rsidRPr="000A4741">
              <w:rPr>
                <w:rFonts w:eastAsia="Times New Roman" w:cs="Arial"/>
                <w:bCs/>
                <w:color w:val="000000"/>
                <w:szCs w:val="24"/>
                <w:lang w:eastAsia="en-AU"/>
              </w:rPr>
              <w:t xml:space="preserve"> </w:t>
            </w:r>
            <w:r w:rsidRPr="000A4741">
              <w:rPr>
                <w:rFonts w:eastAsia="Times New Roman" w:cs="Arial"/>
                <w:bCs/>
                <w:color w:val="000000"/>
                <w:szCs w:val="24"/>
                <w:lang w:eastAsia="en-AU"/>
              </w:rPr>
              <w:br/>
              <w:t>Total</w:t>
            </w:r>
          </w:p>
        </w:tc>
        <w:tc>
          <w:tcPr>
            <w:tcW w:w="1655" w:type="dxa"/>
            <w:vMerge w:val="restart"/>
            <w:shd w:val="clear" w:color="auto" w:fill="F2F2F2"/>
            <w:vAlign w:val="center"/>
          </w:tcPr>
          <w:p w:rsidR="000A4741" w:rsidRPr="000A4741" w:rsidRDefault="000A4741" w:rsidP="000A4741">
            <w:pPr>
              <w:spacing w:after="0" w:line="240" w:lineRule="auto"/>
              <w:jc w:val="center"/>
              <w:rPr>
                <w:rFonts w:eastAsia="Times New Roman" w:cs="Arial"/>
                <w:bCs/>
                <w:color w:val="000000"/>
                <w:szCs w:val="24"/>
                <w:lang w:eastAsia="en-AU"/>
              </w:rPr>
            </w:pPr>
            <w:r w:rsidRPr="000A4741">
              <w:rPr>
                <w:rFonts w:eastAsia="Times New Roman" w:cs="Arial"/>
                <w:bCs/>
                <w:color w:val="000000"/>
                <w:szCs w:val="24"/>
                <w:lang w:eastAsia="en-AU"/>
              </w:rPr>
              <w:t>% of Total</w:t>
            </w:r>
          </w:p>
        </w:tc>
      </w:tr>
      <w:tr w:rsidR="000A4741" w:rsidRPr="000A4741" w:rsidTr="000A4741">
        <w:trPr>
          <w:trHeight w:val="315"/>
          <w:jc w:val="center"/>
        </w:trPr>
        <w:tc>
          <w:tcPr>
            <w:tcW w:w="2127" w:type="dxa"/>
            <w:vMerge/>
            <w:vAlign w:val="center"/>
            <w:hideMark/>
          </w:tcPr>
          <w:p w:rsidR="000A4741" w:rsidRPr="000A4741" w:rsidRDefault="000A4741" w:rsidP="000A4741">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0A4741" w:rsidRPr="000A4741" w:rsidRDefault="000A4741" w:rsidP="000A4741">
            <w:pPr>
              <w:spacing w:before="120" w:after="120" w:line="240" w:lineRule="atLeast"/>
              <w:jc w:val="center"/>
              <w:rPr>
                <w:rFonts w:eastAsia="Times New Roman" w:cs="Arial"/>
                <w:color w:val="000000"/>
                <w:szCs w:val="24"/>
                <w:lang w:eastAsia="en-AU"/>
              </w:rPr>
            </w:pPr>
            <w:r w:rsidRPr="000A4741">
              <w:rPr>
                <w:rFonts w:eastAsia="Times New Roman" w:cs="Arial"/>
                <w:color w:val="000000"/>
                <w:szCs w:val="24"/>
                <w:lang w:eastAsia="en-AU"/>
              </w:rPr>
              <w:t>Humanitarian</w:t>
            </w:r>
          </w:p>
        </w:tc>
        <w:tc>
          <w:tcPr>
            <w:tcW w:w="1559" w:type="dxa"/>
            <w:shd w:val="clear" w:color="auto" w:fill="F2F2F2"/>
            <w:noWrap/>
            <w:vAlign w:val="bottom"/>
            <w:hideMark/>
          </w:tcPr>
          <w:p w:rsidR="000A4741" w:rsidRPr="000A4741" w:rsidRDefault="000A4741" w:rsidP="000A4741">
            <w:pPr>
              <w:spacing w:before="120" w:after="120" w:line="240" w:lineRule="atLeast"/>
              <w:jc w:val="center"/>
              <w:rPr>
                <w:rFonts w:eastAsia="Times New Roman" w:cs="Arial"/>
                <w:color w:val="000000"/>
                <w:szCs w:val="24"/>
                <w:lang w:eastAsia="en-AU"/>
              </w:rPr>
            </w:pPr>
            <w:r w:rsidRPr="000A4741">
              <w:rPr>
                <w:rFonts w:eastAsia="Times New Roman" w:cs="Arial"/>
                <w:color w:val="000000"/>
                <w:szCs w:val="24"/>
                <w:lang w:eastAsia="en-AU"/>
              </w:rPr>
              <w:t>Family</w:t>
            </w:r>
          </w:p>
        </w:tc>
        <w:tc>
          <w:tcPr>
            <w:tcW w:w="1452" w:type="dxa"/>
            <w:shd w:val="clear" w:color="auto" w:fill="F2F2F2"/>
            <w:noWrap/>
            <w:vAlign w:val="bottom"/>
            <w:hideMark/>
          </w:tcPr>
          <w:p w:rsidR="000A4741" w:rsidRPr="000A4741" w:rsidRDefault="000A4741" w:rsidP="000A4741">
            <w:pPr>
              <w:spacing w:before="120" w:after="120" w:line="240" w:lineRule="atLeast"/>
              <w:jc w:val="center"/>
              <w:rPr>
                <w:rFonts w:eastAsia="Times New Roman" w:cs="Arial"/>
                <w:color w:val="000000"/>
                <w:szCs w:val="24"/>
                <w:lang w:eastAsia="en-AU"/>
              </w:rPr>
            </w:pPr>
            <w:r w:rsidRPr="000A4741">
              <w:rPr>
                <w:rFonts w:eastAsia="Times New Roman" w:cs="Arial"/>
                <w:color w:val="000000"/>
                <w:szCs w:val="24"/>
                <w:lang w:eastAsia="en-AU"/>
              </w:rPr>
              <w:t>Skilled</w:t>
            </w:r>
          </w:p>
        </w:tc>
        <w:tc>
          <w:tcPr>
            <w:tcW w:w="1655" w:type="dxa"/>
            <w:vMerge/>
            <w:vAlign w:val="center"/>
            <w:hideMark/>
          </w:tcPr>
          <w:p w:rsidR="000A4741" w:rsidRPr="000A4741" w:rsidRDefault="000A4741" w:rsidP="000A4741">
            <w:pPr>
              <w:spacing w:after="0" w:line="240" w:lineRule="auto"/>
              <w:rPr>
                <w:rFonts w:eastAsia="Times New Roman" w:cs="Arial"/>
                <w:b/>
                <w:bCs/>
                <w:color w:val="000000"/>
                <w:szCs w:val="24"/>
                <w:lang w:eastAsia="en-AU"/>
              </w:rPr>
            </w:pPr>
          </w:p>
        </w:tc>
        <w:tc>
          <w:tcPr>
            <w:tcW w:w="1655" w:type="dxa"/>
            <w:vMerge/>
            <w:vAlign w:val="center"/>
          </w:tcPr>
          <w:p w:rsidR="000A4741" w:rsidRPr="000A4741" w:rsidRDefault="000A4741" w:rsidP="000A4741">
            <w:pPr>
              <w:spacing w:after="0" w:line="240" w:lineRule="auto"/>
              <w:jc w:val="center"/>
              <w:rPr>
                <w:rFonts w:eastAsia="Times New Roman" w:cs="Arial"/>
                <w:b/>
                <w:bCs/>
                <w:color w:val="000000"/>
                <w:szCs w:val="24"/>
                <w:lang w:eastAsia="en-AU"/>
              </w:rPr>
            </w:pP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Hazara (Afghan)</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4,697</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4,699</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6.1%</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Iraqi</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3,077</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3,077</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4.0%</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Chin (Burma)</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2,453</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2,453</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3.2%</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Karen (Burma)</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2,383</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2,383</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3.1%</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Assyrian</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2,163</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2,164</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2.8%</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Syrian</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2,117</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2,120</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2.7%</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Chaldean (Iraq)</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1,923</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1,923</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2.5%</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Arab (NFD</w:t>
            </w:r>
            <w:r w:rsidRPr="00471DBB">
              <w:footnoteReference w:id="1"/>
            </w:r>
            <w:r w:rsidRPr="0030391A">
              <w:rPr>
                <w:rFonts w:eastAsia="Times New Roman" w:cs="Times New Roman"/>
                <w:szCs w:val="24"/>
                <w:lang w:eastAsia="en-AU"/>
              </w:rPr>
              <w:t>)</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1,764</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1,780</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2.3%</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Pashtun (Afghan)</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621</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622</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0.8%</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Persian/Farsi</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561</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&lt;5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563</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0.7%</w:t>
            </w:r>
          </w:p>
        </w:tc>
      </w:tr>
      <w:tr w:rsidR="001D7B5F" w:rsidRPr="000A4741" w:rsidTr="00D842C5">
        <w:trPr>
          <w:trHeight w:val="300"/>
          <w:jc w:val="center"/>
        </w:trPr>
        <w:tc>
          <w:tcPr>
            <w:tcW w:w="2127" w:type="dxa"/>
            <w:shd w:val="clear" w:color="auto" w:fill="auto"/>
            <w:noWrap/>
          </w:tcPr>
          <w:p w:rsidR="001D7B5F" w:rsidRPr="0030391A" w:rsidRDefault="001D7B5F" w:rsidP="00471DBB">
            <w:pPr>
              <w:spacing w:before="120" w:after="120" w:line="240" w:lineRule="atLeast"/>
              <w:rPr>
                <w:rFonts w:eastAsia="Times New Roman" w:cs="Times New Roman"/>
                <w:szCs w:val="24"/>
                <w:lang w:eastAsia="en-AU"/>
              </w:rPr>
            </w:pPr>
            <w:r w:rsidRPr="0030391A">
              <w:rPr>
                <w:rFonts w:eastAsia="Times New Roman" w:cs="Times New Roman"/>
                <w:szCs w:val="24"/>
                <w:lang w:eastAsia="en-AU"/>
              </w:rPr>
              <w:t>Others</w:t>
            </w:r>
          </w:p>
        </w:tc>
        <w:tc>
          <w:tcPr>
            <w:tcW w:w="15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9,529</w:t>
            </w:r>
          </w:p>
        </w:tc>
        <w:tc>
          <w:tcPr>
            <w:tcW w:w="1559"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45,065</w:t>
            </w:r>
          </w:p>
        </w:tc>
        <w:tc>
          <w:tcPr>
            <w:tcW w:w="1452"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1,112</w:t>
            </w:r>
          </w:p>
        </w:tc>
        <w:tc>
          <w:tcPr>
            <w:tcW w:w="1655" w:type="dxa"/>
            <w:shd w:val="clear" w:color="auto" w:fill="auto"/>
            <w:noWrap/>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55,706</w:t>
            </w:r>
          </w:p>
        </w:tc>
        <w:tc>
          <w:tcPr>
            <w:tcW w:w="1655" w:type="dxa"/>
          </w:tcPr>
          <w:p w:rsidR="001D7B5F" w:rsidRPr="00471DBB" w:rsidRDefault="001D7B5F"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71.9%</w:t>
            </w:r>
          </w:p>
        </w:tc>
      </w:tr>
      <w:tr w:rsidR="001D7B5F" w:rsidRPr="000A4741" w:rsidTr="001D7B5F">
        <w:trPr>
          <w:trHeight w:val="300"/>
          <w:jc w:val="center"/>
        </w:trPr>
        <w:tc>
          <w:tcPr>
            <w:tcW w:w="2127" w:type="dxa"/>
            <w:shd w:val="clear" w:color="auto" w:fill="F2F2F2"/>
            <w:noWrap/>
            <w:vAlign w:val="bottom"/>
          </w:tcPr>
          <w:p w:rsidR="001D7B5F" w:rsidRPr="000A4741" w:rsidRDefault="001D7B5F" w:rsidP="001D7B5F">
            <w:pPr>
              <w:spacing w:before="120" w:after="120" w:line="240" w:lineRule="atLeast"/>
              <w:rPr>
                <w:rFonts w:eastAsia="Times New Roman" w:cs="Arial"/>
                <w:b/>
                <w:color w:val="000000"/>
                <w:szCs w:val="24"/>
                <w:lang w:eastAsia="en-AU"/>
              </w:rPr>
            </w:pPr>
            <w:r w:rsidRPr="000A4741">
              <w:rPr>
                <w:rFonts w:eastAsia="Times New Roman" w:cs="Arial"/>
                <w:b/>
                <w:color w:val="000000"/>
                <w:szCs w:val="24"/>
                <w:lang w:eastAsia="en-AU"/>
              </w:rPr>
              <w:t>Total</w:t>
            </w:r>
          </w:p>
        </w:tc>
        <w:tc>
          <w:tcPr>
            <w:tcW w:w="1555" w:type="dxa"/>
            <w:shd w:val="clear" w:color="auto" w:fill="F2F2F2"/>
            <w:noWrap/>
          </w:tcPr>
          <w:p w:rsidR="001D7B5F" w:rsidRPr="00471DBB" w:rsidRDefault="001D7B5F" w:rsidP="001D7B5F">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31,288</w:t>
            </w:r>
          </w:p>
        </w:tc>
        <w:tc>
          <w:tcPr>
            <w:tcW w:w="1559" w:type="dxa"/>
            <w:shd w:val="clear" w:color="auto" w:fill="F2F2F2"/>
            <w:noWrap/>
          </w:tcPr>
          <w:p w:rsidR="001D7B5F" w:rsidRPr="00471DBB" w:rsidRDefault="001D7B5F" w:rsidP="001D7B5F">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45,089</w:t>
            </w:r>
          </w:p>
        </w:tc>
        <w:tc>
          <w:tcPr>
            <w:tcW w:w="1452" w:type="dxa"/>
            <w:shd w:val="clear" w:color="auto" w:fill="F2F2F2"/>
            <w:noWrap/>
          </w:tcPr>
          <w:p w:rsidR="001D7B5F" w:rsidRPr="00471DBB" w:rsidRDefault="001D7B5F" w:rsidP="001D7B5F">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1,113</w:t>
            </w:r>
          </w:p>
        </w:tc>
        <w:tc>
          <w:tcPr>
            <w:tcW w:w="1655" w:type="dxa"/>
            <w:shd w:val="clear" w:color="auto" w:fill="F2F2F2"/>
            <w:noWrap/>
          </w:tcPr>
          <w:p w:rsidR="001D7B5F" w:rsidRPr="00471DBB" w:rsidRDefault="001D7B5F" w:rsidP="001D7B5F">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77,490</w:t>
            </w:r>
          </w:p>
        </w:tc>
        <w:tc>
          <w:tcPr>
            <w:tcW w:w="1655" w:type="dxa"/>
            <w:shd w:val="clear" w:color="auto" w:fill="F2F2F2"/>
            <w:vAlign w:val="center"/>
          </w:tcPr>
          <w:p w:rsidR="001D7B5F" w:rsidRPr="00471DBB" w:rsidRDefault="00471DBB"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100%</w:t>
            </w:r>
          </w:p>
        </w:tc>
      </w:tr>
    </w:tbl>
    <w:p w:rsidR="00951E81" w:rsidRDefault="00951E81" w:rsidP="00F07A0F">
      <w:pPr>
        <w:spacing w:before="120" w:after="120" w:line="360" w:lineRule="auto"/>
      </w:pPr>
    </w:p>
    <w:p w:rsidR="00F07A0F" w:rsidRPr="00F07A0F" w:rsidRDefault="00F07A0F" w:rsidP="00F07A0F">
      <w:pPr>
        <w:spacing w:before="120" w:after="120" w:line="360" w:lineRule="auto"/>
        <w:rPr>
          <w:rFonts w:eastAsia="Times New Roman" w:cs="Arial"/>
          <w:bCs/>
          <w:iCs/>
          <w:color w:val="005A70"/>
          <w:szCs w:val="28"/>
          <w:lang w:eastAsia="en-AU"/>
        </w:rPr>
      </w:pPr>
      <w:r w:rsidRPr="00F07A0F">
        <w:rPr>
          <w:rFonts w:eastAsia="Times New Roman" w:cs="Arial"/>
          <w:bCs/>
          <w:iCs/>
          <w:color w:val="005A70"/>
          <w:szCs w:val="28"/>
          <w:lang w:eastAsia="en-AU"/>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F07A0F" w:rsidRPr="00F07A0F" w:rsidTr="00F07A0F">
        <w:trPr>
          <w:trHeight w:val="428"/>
          <w:jc w:val="center"/>
        </w:trPr>
        <w:tc>
          <w:tcPr>
            <w:tcW w:w="2116" w:type="dxa"/>
            <w:vMerge w:val="restart"/>
            <w:shd w:val="clear" w:color="auto" w:fill="F2F2F2"/>
            <w:noWrap/>
            <w:vAlign w:val="center"/>
            <w:hideMark/>
          </w:tcPr>
          <w:p w:rsidR="00F07A0F" w:rsidRPr="00F07A0F" w:rsidRDefault="00F07A0F" w:rsidP="00F07A0F">
            <w:pPr>
              <w:spacing w:after="0" w:line="240" w:lineRule="auto"/>
              <w:rPr>
                <w:rFonts w:eastAsia="Times New Roman" w:cs="Arial"/>
                <w:bCs/>
                <w:color w:val="000000"/>
                <w:szCs w:val="24"/>
                <w:lang w:eastAsia="en-AU"/>
              </w:rPr>
            </w:pPr>
            <w:r w:rsidRPr="00F07A0F">
              <w:rPr>
                <w:rFonts w:eastAsia="Times New Roman" w:cs="Arial"/>
                <w:bCs/>
                <w:color w:val="000000"/>
                <w:szCs w:val="24"/>
                <w:lang w:eastAsia="en-AU"/>
              </w:rPr>
              <w:t>Gender</w:t>
            </w:r>
          </w:p>
        </w:tc>
        <w:tc>
          <w:tcPr>
            <w:tcW w:w="4585" w:type="dxa"/>
            <w:gridSpan w:val="3"/>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Migration Stream</w:t>
            </w:r>
          </w:p>
        </w:tc>
        <w:tc>
          <w:tcPr>
            <w:tcW w:w="1641" w:type="dxa"/>
            <w:vMerge w:val="restart"/>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 xml:space="preserve"> Total</w:t>
            </w:r>
          </w:p>
        </w:tc>
        <w:tc>
          <w:tcPr>
            <w:tcW w:w="1642" w:type="dxa"/>
            <w:vMerge w:val="restart"/>
            <w:shd w:val="clear" w:color="auto" w:fill="F2F2F2"/>
            <w:vAlign w:val="center"/>
          </w:tcPr>
          <w:p w:rsidR="00F07A0F" w:rsidRPr="00F07A0F" w:rsidRDefault="00F07A0F" w:rsidP="00F07A0F">
            <w:pPr>
              <w:spacing w:before="120" w:after="120" w:line="240" w:lineRule="atLeast"/>
              <w:jc w:val="center"/>
              <w:rPr>
                <w:rFonts w:eastAsia="Times New Roman" w:cs="Arial"/>
                <w:bCs/>
                <w:color w:val="000000"/>
                <w:szCs w:val="24"/>
                <w:lang w:eastAsia="en-AU"/>
              </w:rPr>
            </w:pPr>
            <w:r w:rsidRPr="00F07A0F">
              <w:rPr>
                <w:rFonts w:eastAsia="Times New Roman" w:cs="Times New Roman"/>
                <w:szCs w:val="24"/>
                <w:lang w:eastAsia="en-AU"/>
              </w:rPr>
              <w:t>% of Total</w:t>
            </w:r>
          </w:p>
        </w:tc>
      </w:tr>
      <w:tr w:rsidR="00F07A0F" w:rsidRPr="00F07A0F" w:rsidTr="00F07A0F">
        <w:trPr>
          <w:trHeight w:val="421"/>
          <w:jc w:val="center"/>
        </w:trPr>
        <w:tc>
          <w:tcPr>
            <w:tcW w:w="2116" w:type="dxa"/>
            <w:vMerge/>
            <w:vAlign w:val="center"/>
            <w:hideMark/>
          </w:tcPr>
          <w:p w:rsidR="00F07A0F" w:rsidRPr="00F07A0F" w:rsidRDefault="00F07A0F" w:rsidP="00F07A0F">
            <w:pPr>
              <w:spacing w:after="0" w:line="240" w:lineRule="auto"/>
              <w:rPr>
                <w:rFonts w:eastAsia="Times New Roman" w:cs="Arial"/>
                <w:bCs/>
                <w:color w:val="000000"/>
                <w:szCs w:val="24"/>
                <w:lang w:eastAsia="en-AU"/>
              </w:rPr>
            </w:pPr>
          </w:p>
        </w:tc>
        <w:tc>
          <w:tcPr>
            <w:tcW w:w="1555" w:type="dxa"/>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Humanitarian</w:t>
            </w:r>
          </w:p>
        </w:tc>
        <w:tc>
          <w:tcPr>
            <w:tcW w:w="1564" w:type="dxa"/>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Family</w:t>
            </w:r>
          </w:p>
        </w:tc>
        <w:tc>
          <w:tcPr>
            <w:tcW w:w="1466" w:type="dxa"/>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Skilled</w:t>
            </w:r>
          </w:p>
        </w:tc>
        <w:tc>
          <w:tcPr>
            <w:tcW w:w="1641" w:type="dxa"/>
            <w:vMerge/>
            <w:vAlign w:val="center"/>
            <w:hideMark/>
          </w:tcPr>
          <w:p w:rsidR="00F07A0F" w:rsidRPr="00F07A0F" w:rsidRDefault="00F07A0F" w:rsidP="00F07A0F">
            <w:pPr>
              <w:spacing w:after="0" w:line="240" w:lineRule="auto"/>
              <w:rPr>
                <w:rFonts w:eastAsia="Times New Roman" w:cs="Arial"/>
                <w:bCs/>
                <w:color w:val="000000"/>
                <w:szCs w:val="24"/>
                <w:lang w:eastAsia="en-AU"/>
              </w:rPr>
            </w:pPr>
          </w:p>
        </w:tc>
        <w:tc>
          <w:tcPr>
            <w:tcW w:w="1642" w:type="dxa"/>
            <w:vMerge/>
            <w:vAlign w:val="center"/>
          </w:tcPr>
          <w:p w:rsidR="00F07A0F" w:rsidRPr="00F07A0F" w:rsidRDefault="00F07A0F" w:rsidP="00F07A0F">
            <w:pPr>
              <w:spacing w:before="120" w:after="120" w:line="240" w:lineRule="atLeast"/>
              <w:jc w:val="center"/>
              <w:rPr>
                <w:rFonts w:eastAsia="Times New Roman" w:cs="Times New Roman"/>
                <w:szCs w:val="24"/>
                <w:lang w:eastAsia="en-AU"/>
              </w:rPr>
            </w:pPr>
          </w:p>
        </w:tc>
      </w:tr>
      <w:tr w:rsidR="00301925" w:rsidRPr="00F07A0F" w:rsidTr="00D842C5">
        <w:trPr>
          <w:trHeight w:val="300"/>
          <w:jc w:val="center"/>
        </w:trPr>
        <w:tc>
          <w:tcPr>
            <w:tcW w:w="2116" w:type="dxa"/>
            <w:shd w:val="clear" w:color="auto" w:fill="auto"/>
            <w:noWrap/>
          </w:tcPr>
          <w:p w:rsidR="00301925" w:rsidRPr="00301925" w:rsidRDefault="00301925" w:rsidP="00471DBB">
            <w:pPr>
              <w:spacing w:before="120" w:after="120" w:line="240" w:lineRule="atLeast"/>
              <w:rPr>
                <w:rFonts w:eastAsia="Times New Roman" w:cs="Times New Roman"/>
                <w:szCs w:val="24"/>
                <w:lang w:eastAsia="en-AU"/>
              </w:rPr>
            </w:pPr>
            <w:r w:rsidRPr="00301925">
              <w:rPr>
                <w:rFonts w:eastAsia="Times New Roman" w:cs="Times New Roman"/>
                <w:szCs w:val="24"/>
                <w:lang w:eastAsia="en-AU"/>
              </w:rPr>
              <w:t>Female</w:t>
            </w:r>
          </w:p>
        </w:tc>
        <w:tc>
          <w:tcPr>
            <w:tcW w:w="1555"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14,515</w:t>
            </w:r>
          </w:p>
        </w:tc>
        <w:tc>
          <w:tcPr>
            <w:tcW w:w="1564"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29,825</w:t>
            </w:r>
          </w:p>
        </w:tc>
        <w:tc>
          <w:tcPr>
            <w:tcW w:w="1466"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643</w:t>
            </w:r>
          </w:p>
        </w:tc>
        <w:tc>
          <w:tcPr>
            <w:tcW w:w="1641"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44,983</w:t>
            </w:r>
          </w:p>
        </w:tc>
        <w:tc>
          <w:tcPr>
            <w:tcW w:w="1642" w:type="dxa"/>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58.1%</w:t>
            </w:r>
          </w:p>
        </w:tc>
      </w:tr>
      <w:tr w:rsidR="00301925" w:rsidRPr="00F07A0F" w:rsidTr="00D842C5">
        <w:trPr>
          <w:trHeight w:val="300"/>
          <w:jc w:val="center"/>
        </w:trPr>
        <w:tc>
          <w:tcPr>
            <w:tcW w:w="2116" w:type="dxa"/>
            <w:shd w:val="clear" w:color="auto" w:fill="auto"/>
            <w:noWrap/>
          </w:tcPr>
          <w:p w:rsidR="00301925" w:rsidRPr="00301925" w:rsidRDefault="00301925" w:rsidP="00471DBB">
            <w:pPr>
              <w:spacing w:before="120" w:after="120" w:line="240" w:lineRule="atLeast"/>
              <w:rPr>
                <w:rFonts w:eastAsia="Times New Roman" w:cs="Times New Roman"/>
                <w:szCs w:val="24"/>
                <w:lang w:eastAsia="en-AU"/>
              </w:rPr>
            </w:pPr>
            <w:r w:rsidRPr="00301925">
              <w:rPr>
                <w:rFonts w:eastAsia="Times New Roman" w:cs="Times New Roman"/>
                <w:szCs w:val="24"/>
                <w:lang w:eastAsia="en-AU"/>
              </w:rPr>
              <w:t>Male</w:t>
            </w:r>
          </w:p>
        </w:tc>
        <w:tc>
          <w:tcPr>
            <w:tcW w:w="1555"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16,772</w:t>
            </w:r>
          </w:p>
        </w:tc>
        <w:tc>
          <w:tcPr>
            <w:tcW w:w="1564"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15,262</w:t>
            </w:r>
          </w:p>
        </w:tc>
        <w:tc>
          <w:tcPr>
            <w:tcW w:w="1466"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470</w:t>
            </w:r>
          </w:p>
        </w:tc>
        <w:tc>
          <w:tcPr>
            <w:tcW w:w="1641" w:type="dxa"/>
            <w:shd w:val="clear" w:color="auto" w:fill="auto"/>
            <w:noWrap/>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32,504</w:t>
            </w:r>
          </w:p>
        </w:tc>
        <w:tc>
          <w:tcPr>
            <w:tcW w:w="1642" w:type="dxa"/>
          </w:tcPr>
          <w:p w:rsidR="00301925" w:rsidRPr="00471DBB" w:rsidRDefault="00301925" w:rsidP="00471DBB">
            <w:pPr>
              <w:spacing w:before="120" w:after="120" w:line="240" w:lineRule="atLeast"/>
              <w:rPr>
                <w:rFonts w:eastAsia="Times New Roman" w:cs="Arial"/>
                <w:color w:val="000000"/>
                <w:szCs w:val="24"/>
                <w:lang w:eastAsia="en-AU"/>
              </w:rPr>
            </w:pPr>
            <w:r w:rsidRPr="00471DBB">
              <w:rPr>
                <w:rFonts w:eastAsia="Times New Roman" w:cs="Arial"/>
                <w:color w:val="000000"/>
                <w:szCs w:val="24"/>
                <w:lang w:eastAsia="en-AU"/>
              </w:rPr>
              <w:t>41.9%</w:t>
            </w:r>
          </w:p>
        </w:tc>
      </w:tr>
      <w:tr w:rsidR="00301925" w:rsidRPr="00F07A0F" w:rsidTr="00D842C5">
        <w:trPr>
          <w:trHeight w:val="300"/>
          <w:jc w:val="center"/>
        </w:trPr>
        <w:tc>
          <w:tcPr>
            <w:tcW w:w="2116" w:type="dxa"/>
            <w:shd w:val="clear" w:color="auto" w:fill="F2F2F2"/>
            <w:noWrap/>
            <w:hideMark/>
          </w:tcPr>
          <w:p w:rsidR="00301925" w:rsidRPr="00471DBB" w:rsidRDefault="00301925" w:rsidP="00471DBB">
            <w:pPr>
              <w:spacing w:before="120" w:after="120" w:line="240" w:lineRule="atLeast"/>
              <w:rPr>
                <w:rFonts w:eastAsia="Times New Roman" w:cs="Times New Roman"/>
                <w:b/>
                <w:szCs w:val="24"/>
                <w:lang w:eastAsia="en-AU"/>
              </w:rPr>
            </w:pPr>
            <w:r w:rsidRPr="00471DBB">
              <w:rPr>
                <w:rFonts w:eastAsia="Times New Roman" w:cs="Times New Roman"/>
                <w:szCs w:val="24"/>
                <w:lang w:eastAsia="en-AU"/>
              </w:rPr>
              <w:t xml:space="preserve"> </w:t>
            </w:r>
            <w:r w:rsidRPr="00471DBB">
              <w:rPr>
                <w:rFonts w:eastAsia="Times New Roman" w:cs="Times New Roman"/>
                <w:b/>
                <w:szCs w:val="24"/>
                <w:lang w:eastAsia="en-AU"/>
              </w:rPr>
              <w:t>Total</w:t>
            </w:r>
          </w:p>
        </w:tc>
        <w:tc>
          <w:tcPr>
            <w:tcW w:w="1555" w:type="dxa"/>
            <w:shd w:val="clear" w:color="auto" w:fill="F2F2F2"/>
            <w:noWrap/>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31,288</w:t>
            </w:r>
          </w:p>
        </w:tc>
        <w:tc>
          <w:tcPr>
            <w:tcW w:w="1564" w:type="dxa"/>
            <w:shd w:val="clear" w:color="auto" w:fill="F2F2F2"/>
            <w:noWrap/>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45,089</w:t>
            </w:r>
          </w:p>
        </w:tc>
        <w:tc>
          <w:tcPr>
            <w:tcW w:w="1466" w:type="dxa"/>
            <w:shd w:val="clear" w:color="auto" w:fill="F2F2F2"/>
            <w:noWrap/>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1,113</w:t>
            </w:r>
          </w:p>
        </w:tc>
        <w:tc>
          <w:tcPr>
            <w:tcW w:w="1641" w:type="dxa"/>
            <w:shd w:val="clear" w:color="auto" w:fill="F2F2F2"/>
            <w:noWrap/>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77,490</w:t>
            </w:r>
          </w:p>
        </w:tc>
        <w:tc>
          <w:tcPr>
            <w:tcW w:w="1642" w:type="dxa"/>
            <w:shd w:val="clear" w:color="auto" w:fill="F2F2F2"/>
          </w:tcPr>
          <w:p w:rsidR="00301925" w:rsidRPr="00471DBB" w:rsidRDefault="001D7B5F"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100</w:t>
            </w:r>
            <w:r w:rsidR="00301925" w:rsidRPr="00471DBB">
              <w:rPr>
                <w:rFonts w:eastAsia="Times New Roman" w:cs="Arial"/>
                <w:b/>
                <w:color w:val="000000"/>
                <w:szCs w:val="24"/>
                <w:lang w:eastAsia="en-AU"/>
              </w:rPr>
              <w:t>%</w:t>
            </w:r>
          </w:p>
        </w:tc>
      </w:tr>
    </w:tbl>
    <w:p w:rsidR="00F07A0F" w:rsidRPr="00F07A0F" w:rsidRDefault="00F07A0F" w:rsidP="00F07A0F">
      <w:pPr>
        <w:spacing w:before="120" w:after="120" w:line="240" w:lineRule="auto"/>
        <w:ind w:left="426"/>
        <w:rPr>
          <w:rFonts w:eastAsia="Times New Roman" w:cs="Arial"/>
          <w:bCs/>
          <w:i/>
          <w:iCs/>
          <w:color w:val="005A70"/>
          <w:szCs w:val="24"/>
          <w:lang w:eastAsia="en-AU"/>
        </w:rPr>
      </w:pPr>
      <w:r w:rsidRPr="00F07A0F">
        <w:rPr>
          <w:rFonts w:eastAsia="Times New Roman" w:cs="Arial"/>
          <w:szCs w:val="24"/>
          <w:lang w:eastAsia="en-AU"/>
        </w:rPr>
        <w:br w:type="page"/>
      </w:r>
    </w:p>
    <w:p w:rsidR="00F07A0F" w:rsidRPr="00F07A0F" w:rsidRDefault="00F07A0F" w:rsidP="00F07A0F">
      <w:pPr>
        <w:spacing w:before="120" w:after="120" w:line="240" w:lineRule="auto"/>
        <w:rPr>
          <w:rFonts w:eastAsia="Times New Roman" w:cs="Arial"/>
          <w:bCs/>
          <w:iCs/>
          <w:color w:val="005A70"/>
          <w:szCs w:val="28"/>
          <w:lang w:eastAsia="en-AU"/>
        </w:rPr>
      </w:pPr>
      <w:r w:rsidRPr="00F07A0F">
        <w:rPr>
          <w:rFonts w:eastAsia="Times New Roman" w:cs="Arial"/>
          <w:bCs/>
          <w:iCs/>
          <w:color w:val="005A70"/>
          <w:szCs w:val="28"/>
          <w:lang w:eastAsia="en-AU"/>
        </w:rPr>
        <w:lastRenderedPageBreak/>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F07A0F" w:rsidRPr="00F07A0F" w:rsidTr="00F07A0F">
        <w:trPr>
          <w:trHeight w:val="445"/>
          <w:jc w:val="center"/>
        </w:trPr>
        <w:tc>
          <w:tcPr>
            <w:tcW w:w="2552" w:type="dxa"/>
            <w:vMerge w:val="restart"/>
            <w:shd w:val="clear" w:color="auto" w:fill="F2F2F2"/>
            <w:noWrap/>
            <w:vAlign w:val="center"/>
            <w:hideMark/>
          </w:tcPr>
          <w:p w:rsidR="00F07A0F" w:rsidRPr="00F07A0F" w:rsidRDefault="00F07A0F" w:rsidP="00F07A0F">
            <w:pPr>
              <w:spacing w:after="0" w:line="240" w:lineRule="auto"/>
              <w:ind w:left="333" w:hanging="333"/>
              <w:jc w:val="center"/>
              <w:rPr>
                <w:rFonts w:eastAsia="Times New Roman" w:cs="Arial"/>
                <w:bCs/>
                <w:color w:val="000000"/>
                <w:szCs w:val="24"/>
                <w:lang w:eastAsia="en-AU"/>
              </w:rPr>
            </w:pPr>
            <w:r w:rsidRPr="00F07A0F">
              <w:rPr>
                <w:rFonts w:eastAsia="Times New Roman" w:cs="Arial"/>
                <w:bCs/>
                <w:color w:val="000000"/>
                <w:szCs w:val="24"/>
                <w:lang w:eastAsia="en-AU"/>
              </w:rPr>
              <w:t>Age Band</w:t>
            </w:r>
          </w:p>
        </w:tc>
        <w:tc>
          <w:tcPr>
            <w:tcW w:w="4604" w:type="dxa"/>
            <w:gridSpan w:val="3"/>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 xml:space="preserve"> Total</w:t>
            </w:r>
          </w:p>
        </w:tc>
        <w:tc>
          <w:tcPr>
            <w:tcW w:w="1348" w:type="dxa"/>
            <w:vMerge w:val="restart"/>
            <w:shd w:val="clear" w:color="auto" w:fill="F2F2F2"/>
            <w:vAlign w:val="center"/>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 of Total</w:t>
            </w:r>
          </w:p>
        </w:tc>
      </w:tr>
      <w:tr w:rsidR="00F07A0F" w:rsidRPr="00F07A0F" w:rsidTr="00F07A0F">
        <w:trPr>
          <w:trHeight w:val="311"/>
          <w:jc w:val="center"/>
        </w:trPr>
        <w:tc>
          <w:tcPr>
            <w:tcW w:w="2552" w:type="dxa"/>
            <w:vMerge/>
            <w:vAlign w:val="center"/>
            <w:hideMark/>
          </w:tcPr>
          <w:p w:rsidR="00F07A0F" w:rsidRPr="00F07A0F" w:rsidRDefault="00F07A0F" w:rsidP="00F07A0F">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Humanitarian</w:t>
            </w:r>
          </w:p>
        </w:tc>
        <w:tc>
          <w:tcPr>
            <w:tcW w:w="1507"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Family</w:t>
            </w:r>
          </w:p>
        </w:tc>
        <w:tc>
          <w:tcPr>
            <w:tcW w:w="1542"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Skilled</w:t>
            </w:r>
          </w:p>
        </w:tc>
        <w:tc>
          <w:tcPr>
            <w:tcW w:w="1348" w:type="dxa"/>
            <w:vMerge/>
            <w:vAlign w:val="center"/>
            <w:hideMark/>
          </w:tcPr>
          <w:p w:rsidR="00F07A0F" w:rsidRPr="00F07A0F" w:rsidRDefault="00F07A0F" w:rsidP="00F07A0F">
            <w:pPr>
              <w:spacing w:after="0" w:line="240" w:lineRule="auto"/>
              <w:rPr>
                <w:rFonts w:eastAsia="Times New Roman" w:cs="Arial"/>
                <w:b/>
                <w:bCs/>
                <w:color w:val="000000"/>
                <w:szCs w:val="24"/>
                <w:lang w:eastAsia="en-AU"/>
              </w:rPr>
            </w:pPr>
          </w:p>
        </w:tc>
        <w:tc>
          <w:tcPr>
            <w:tcW w:w="1348" w:type="dxa"/>
            <w:vMerge/>
            <w:vAlign w:val="center"/>
          </w:tcPr>
          <w:p w:rsidR="00F07A0F" w:rsidRPr="00F07A0F" w:rsidRDefault="00F07A0F" w:rsidP="00F07A0F">
            <w:pPr>
              <w:spacing w:after="0" w:line="240" w:lineRule="auto"/>
              <w:jc w:val="center"/>
              <w:rPr>
                <w:rFonts w:eastAsia="Times New Roman" w:cs="Arial"/>
                <w:bCs/>
                <w:color w:val="000000"/>
                <w:szCs w:val="24"/>
                <w:lang w:eastAsia="en-AU"/>
              </w:rPr>
            </w:pP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00-05</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1,679</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653</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15</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2,347</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3.0%</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06-11</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4,009</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1,618</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54</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5,681</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7.3%</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12-15</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2,474</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1,377</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33</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3,884</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5.0%</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16-17</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1,132</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782</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13</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1,927</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2.5%</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18-24</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4,202</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3,674</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61</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7,937</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10.2%</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25-34</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6,491</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15,894</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376</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22,761</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29.4%</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35-44</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5,207</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9,012</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400</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14,619</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18.9%</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45-54</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3,084</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3,908</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131</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7,123</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9.2%</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55-64</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1,728</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4,954</w:t>
            </w:r>
          </w:p>
        </w:tc>
        <w:tc>
          <w:tcPr>
            <w:tcW w:w="154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29</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6,711</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8.7%</w:t>
            </w:r>
          </w:p>
        </w:tc>
      </w:tr>
      <w:tr w:rsidR="00F07A0F" w:rsidRPr="00F07A0F" w:rsidTr="00D842C5">
        <w:trPr>
          <w:trHeight w:val="296"/>
          <w:jc w:val="center"/>
        </w:trPr>
        <w:tc>
          <w:tcPr>
            <w:tcW w:w="2552"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65+</w:t>
            </w:r>
          </w:p>
        </w:tc>
        <w:tc>
          <w:tcPr>
            <w:tcW w:w="1555"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1,282</w:t>
            </w:r>
          </w:p>
        </w:tc>
        <w:tc>
          <w:tcPr>
            <w:tcW w:w="1507"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3,217</w:t>
            </w:r>
          </w:p>
        </w:tc>
        <w:tc>
          <w:tcPr>
            <w:tcW w:w="1542" w:type="dxa"/>
            <w:shd w:val="clear" w:color="auto" w:fill="auto"/>
            <w:noWrap/>
          </w:tcPr>
          <w:p w:rsidR="00F07A0F" w:rsidRPr="00F07A0F" w:rsidRDefault="00951E81" w:rsidP="00F07A0F">
            <w:pPr>
              <w:spacing w:before="120" w:after="120" w:line="240" w:lineRule="atLeast"/>
              <w:rPr>
                <w:rFonts w:eastAsia="Times New Roman" w:cs="Arial"/>
                <w:color w:val="000000"/>
                <w:szCs w:val="24"/>
                <w:lang w:eastAsia="en-AU"/>
              </w:rPr>
            </w:pPr>
            <w:r>
              <w:rPr>
                <w:rFonts w:eastAsia="Times New Roman" w:cs="Times New Roman"/>
                <w:szCs w:val="24"/>
                <w:lang w:eastAsia="en-AU"/>
              </w:rPr>
              <w:t>&lt;5</w:t>
            </w:r>
          </w:p>
        </w:tc>
        <w:tc>
          <w:tcPr>
            <w:tcW w:w="1348" w:type="dxa"/>
            <w:shd w:val="clear" w:color="auto" w:fill="auto"/>
            <w:noWrap/>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4,500</w:t>
            </w:r>
          </w:p>
        </w:tc>
        <w:tc>
          <w:tcPr>
            <w:tcW w:w="1348" w:type="dxa"/>
          </w:tcPr>
          <w:p w:rsidR="00F07A0F" w:rsidRPr="00F07A0F" w:rsidRDefault="00F07A0F" w:rsidP="00F07A0F">
            <w:pPr>
              <w:spacing w:before="120" w:after="120" w:line="240" w:lineRule="atLeast"/>
              <w:rPr>
                <w:rFonts w:eastAsia="Times New Roman" w:cs="Arial"/>
                <w:color w:val="000000"/>
                <w:szCs w:val="24"/>
                <w:lang w:eastAsia="en-AU"/>
              </w:rPr>
            </w:pPr>
            <w:r w:rsidRPr="00F07A0F">
              <w:rPr>
                <w:rFonts w:eastAsia="Times New Roman" w:cs="Arial"/>
                <w:color w:val="000000"/>
                <w:szCs w:val="24"/>
                <w:lang w:eastAsia="en-AU"/>
              </w:rPr>
              <w:t>5.8%</w:t>
            </w:r>
          </w:p>
        </w:tc>
      </w:tr>
      <w:tr w:rsidR="00301925" w:rsidRPr="00F07A0F" w:rsidTr="00301925">
        <w:trPr>
          <w:trHeight w:val="296"/>
          <w:jc w:val="center"/>
        </w:trPr>
        <w:tc>
          <w:tcPr>
            <w:tcW w:w="2552" w:type="dxa"/>
            <w:shd w:val="clear" w:color="auto" w:fill="F2F2F2"/>
            <w:noWrap/>
            <w:vAlign w:val="bottom"/>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 xml:space="preserve"> Total</w:t>
            </w:r>
          </w:p>
        </w:tc>
        <w:tc>
          <w:tcPr>
            <w:tcW w:w="1555" w:type="dxa"/>
            <w:shd w:val="clear" w:color="auto" w:fill="F2F2F2"/>
            <w:noWrap/>
            <w:vAlign w:val="bottom"/>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31,288</w:t>
            </w:r>
          </w:p>
        </w:tc>
        <w:tc>
          <w:tcPr>
            <w:tcW w:w="1507" w:type="dxa"/>
            <w:shd w:val="clear" w:color="auto" w:fill="F2F2F2"/>
            <w:noWrap/>
            <w:vAlign w:val="bottom"/>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45,089</w:t>
            </w:r>
          </w:p>
        </w:tc>
        <w:tc>
          <w:tcPr>
            <w:tcW w:w="1542" w:type="dxa"/>
            <w:shd w:val="clear" w:color="auto" w:fill="F2F2F2"/>
            <w:noWrap/>
            <w:vAlign w:val="bottom"/>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1,113</w:t>
            </w:r>
          </w:p>
        </w:tc>
        <w:tc>
          <w:tcPr>
            <w:tcW w:w="1348" w:type="dxa"/>
            <w:shd w:val="clear" w:color="auto" w:fill="F2F2F2"/>
            <w:noWrap/>
            <w:vAlign w:val="bottom"/>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77,490</w:t>
            </w:r>
          </w:p>
        </w:tc>
        <w:tc>
          <w:tcPr>
            <w:tcW w:w="1348" w:type="dxa"/>
            <w:shd w:val="clear" w:color="auto" w:fill="F2F2F2"/>
          </w:tcPr>
          <w:p w:rsidR="00301925" w:rsidRPr="00471DBB" w:rsidRDefault="00301925"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100%</w:t>
            </w:r>
          </w:p>
        </w:tc>
      </w:tr>
    </w:tbl>
    <w:p w:rsidR="00301925" w:rsidRDefault="00301925" w:rsidP="00F07A0F">
      <w:pPr>
        <w:spacing w:before="120" w:after="120" w:line="360" w:lineRule="auto"/>
        <w:contextualSpacing/>
        <w:rPr>
          <w:rFonts w:eastAsia="Times New Roman" w:cs="Arial"/>
          <w:bCs/>
          <w:iCs/>
          <w:color w:val="005A70"/>
          <w:szCs w:val="28"/>
          <w:lang w:eastAsia="en-AU"/>
        </w:rPr>
      </w:pPr>
    </w:p>
    <w:p w:rsidR="00F07A0F" w:rsidRPr="00F07A0F" w:rsidRDefault="00F07A0F" w:rsidP="00F07A0F">
      <w:pPr>
        <w:spacing w:before="120" w:after="120" w:line="360" w:lineRule="auto"/>
        <w:contextualSpacing/>
        <w:rPr>
          <w:rFonts w:eastAsia="Times New Roman" w:cs="Arial"/>
          <w:bCs/>
          <w:iCs/>
          <w:color w:val="005A70"/>
          <w:szCs w:val="28"/>
          <w:lang w:eastAsia="en-AU"/>
        </w:rPr>
      </w:pPr>
      <w:r w:rsidRPr="00F07A0F">
        <w:rPr>
          <w:rFonts w:eastAsia="Times New Roman" w:cs="Arial"/>
          <w:bCs/>
          <w:iCs/>
          <w:color w:val="005A70"/>
          <w:szCs w:val="28"/>
          <w:lang w:eastAsia="en-AU"/>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82"/>
        <w:gridCol w:w="1314"/>
      </w:tblGrid>
      <w:tr w:rsidR="00F07A0F" w:rsidRPr="00F07A0F" w:rsidTr="00F07A0F">
        <w:trPr>
          <w:trHeight w:val="445"/>
          <w:jc w:val="center"/>
        </w:trPr>
        <w:tc>
          <w:tcPr>
            <w:tcW w:w="2552" w:type="dxa"/>
            <w:vMerge w:val="restart"/>
            <w:shd w:val="clear" w:color="auto" w:fill="F2F2F2"/>
            <w:noWrap/>
            <w:vAlign w:val="center"/>
            <w:hideMark/>
          </w:tcPr>
          <w:p w:rsidR="00F07A0F" w:rsidRPr="00F07A0F" w:rsidRDefault="00F07A0F" w:rsidP="00F07A0F">
            <w:pPr>
              <w:spacing w:after="0" w:line="240" w:lineRule="auto"/>
              <w:ind w:left="333" w:hanging="333"/>
              <w:jc w:val="center"/>
              <w:rPr>
                <w:rFonts w:eastAsia="Times New Roman" w:cs="Arial"/>
                <w:bCs/>
                <w:color w:val="000000"/>
                <w:szCs w:val="24"/>
                <w:lang w:eastAsia="en-AU"/>
              </w:rPr>
            </w:pPr>
            <w:r w:rsidRPr="00F07A0F">
              <w:rPr>
                <w:rFonts w:eastAsia="Times New Roman" w:cs="Arial"/>
                <w:bCs/>
                <w:color w:val="000000"/>
                <w:szCs w:val="24"/>
                <w:lang w:eastAsia="en-AU"/>
              </w:rPr>
              <w:t>Metro/Regional</w:t>
            </w:r>
          </w:p>
        </w:tc>
        <w:tc>
          <w:tcPr>
            <w:tcW w:w="4604" w:type="dxa"/>
            <w:gridSpan w:val="3"/>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Migration Stream</w:t>
            </w:r>
          </w:p>
        </w:tc>
        <w:tc>
          <w:tcPr>
            <w:tcW w:w="1382" w:type="dxa"/>
            <w:vMerge w:val="restart"/>
            <w:shd w:val="clear" w:color="auto" w:fill="F2F2F2"/>
            <w:noWrap/>
            <w:vAlign w:val="center"/>
            <w:hideMark/>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 xml:space="preserve"> Total</w:t>
            </w:r>
          </w:p>
        </w:tc>
        <w:tc>
          <w:tcPr>
            <w:tcW w:w="1314" w:type="dxa"/>
            <w:vMerge w:val="restart"/>
            <w:shd w:val="clear" w:color="auto" w:fill="F2F2F2"/>
            <w:vAlign w:val="center"/>
          </w:tcPr>
          <w:p w:rsidR="00F07A0F" w:rsidRPr="00F07A0F" w:rsidRDefault="00F07A0F" w:rsidP="00F07A0F">
            <w:pPr>
              <w:spacing w:after="0" w:line="240" w:lineRule="auto"/>
              <w:jc w:val="center"/>
              <w:rPr>
                <w:rFonts w:eastAsia="Times New Roman" w:cs="Arial"/>
                <w:bCs/>
                <w:color w:val="000000"/>
                <w:szCs w:val="24"/>
                <w:lang w:eastAsia="en-AU"/>
              </w:rPr>
            </w:pPr>
            <w:r w:rsidRPr="00F07A0F">
              <w:rPr>
                <w:rFonts w:eastAsia="Times New Roman" w:cs="Arial"/>
                <w:bCs/>
                <w:color w:val="000000"/>
                <w:szCs w:val="24"/>
                <w:lang w:eastAsia="en-AU"/>
              </w:rPr>
              <w:t>% of Total</w:t>
            </w:r>
          </w:p>
        </w:tc>
      </w:tr>
      <w:tr w:rsidR="00F07A0F" w:rsidRPr="00F07A0F" w:rsidTr="00F07A0F">
        <w:trPr>
          <w:trHeight w:val="311"/>
          <w:jc w:val="center"/>
        </w:trPr>
        <w:tc>
          <w:tcPr>
            <w:tcW w:w="2552" w:type="dxa"/>
            <w:vMerge/>
            <w:vAlign w:val="center"/>
            <w:hideMark/>
          </w:tcPr>
          <w:p w:rsidR="00F07A0F" w:rsidRPr="00F07A0F" w:rsidRDefault="00F07A0F" w:rsidP="00F07A0F">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Humanitarian</w:t>
            </w:r>
          </w:p>
        </w:tc>
        <w:tc>
          <w:tcPr>
            <w:tcW w:w="1507"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Family</w:t>
            </w:r>
          </w:p>
        </w:tc>
        <w:tc>
          <w:tcPr>
            <w:tcW w:w="1542" w:type="dxa"/>
            <w:shd w:val="clear" w:color="auto" w:fill="F2F2F2"/>
            <w:noWrap/>
            <w:vAlign w:val="bottom"/>
            <w:hideMark/>
          </w:tcPr>
          <w:p w:rsidR="00F07A0F" w:rsidRPr="00F07A0F" w:rsidRDefault="00F07A0F" w:rsidP="00F07A0F">
            <w:pPr>
              <w:spacing w:before="120" w:after="120" w:line="240" w:lineRule="atLeast"/>
              <w:jc w:val="center"/>
              <w:rPr>
                <w:rFonts w:eastAsia="Times New Roman" w:cs="Arial"/>
                <w:color w:val="000000"/>
                <w:szCs w:val="24"/>
                <w:lang w:eastAsia="en-AU"/>
              </w:rPr>
            </w:pPr>
            <w:r w:rsidRPr="00F07A0F">
              <w:rPr>
                <w:rFonts w:eastAsia="Times New Roman" w:cs="Arial"/>
                <w:color w:val="000000"/>
                <w:szCs w:val="24"/>
                <w:lang w:eastAsia="en-AU"/>
              </w:rPr>
              <w:t>Skilled</w:t>
            </w:r>
          </w:p>
        </w:tc>
        <w:tc>
          <w:tcPr>
            <w:tcW w:w="1382" w:type="dxa"/>
            <w:vMerge/>
            <w:vAlign w:val="center"/>
            <w:hideMark/>
          </w:tcPr>
          <w:p w:rsidR="00F07A0F" w:rsidRPr="00F07A0F" w:rsidRDefault="00F07A0F" w:rsidP="00F07A0F">
            <w:pPr>
              <w:spacing w:after="0" w:line="240" w:lineRule="auto"/>
              <w:rPr>
                <w:rFonts w:eastAsia="Times New Roman" w:cs="Arial"/>
                <w:b/>
                <w:bCs/>
                <w:color w:val="000000"/>
                <w:szCs w:val="24"/>
                <w:lang w:eastAsia="en-AU"/>
              </w:rPr>
            </w:pPr>
          </w:p>
        </w:tc>
        <w:tc>
          <w:tcPr>
            <w:tcW w:w="1314" w:type="dxa"/>
            <w:vMerge/>
            <w:vAlign w:val="center"/>
          </w:tcPr>
          <w:p w:rsidR="00F07A0F" w:rsidRPr="00F07A0F" w:rsidRDefault="00F07A0F" w:rsidP="00F07A0F">
            <w:pPr>
              <w:spacing w:after="0" w:line="240" w:lineRule="auto"/>
              <w:jc w:val="center"/>
              <w:rPr>
                <w:rFonts w:eastAsia="Times New Roman" w:cs="Arial"/>
                <w:bCs/>
                <w:color w:val="000000"/>
                <w:szCs w:val="24"/>
                <w:lang w:eastAsia="en-AU"/>
              </w:rPr>
            </w:pPr>
          </w:p>
        </w:tc>
      </w:tr>
      <w:tr w:rsidR="00301925" w:rsidRPr="00F07A0F" w:rsidTr="00D842C5">
        <w:trPr>
          <w:trHeight w:val="296"/>
          <w:jc w:val="center"/>
        </w:trPr>
        <w:tc>
          <w:tcPr>
            <w:tcW w:w="2552" w:type="dxa"/>
            <w:shd w:val="clear" w:color="auto" w:fill="auto"/>
            <w:noWrap/>
            <w:vAlign w:val="bottom"/>
          </w:tcPr>
          <w:p w:rsidR="00301925" w:rsidRPr="00F07A0F" w:rsidRDefault="00301925" w:rsidP="00301925">
            <w:pPr>
              <w:spacing w:before="120" w:after="120" w:line="240" w:lineRule="atLeast"/>
              <w:rPr>
                <w:rFonts w:eastAsia="Times New Roman" w:cs="Times New Roman"/>
                <w:lang w:eastAsia="en-AU"/>
              </w:rPr>
            </w:pPr>
            <w:r w:rsidRPr="00F07A0F">
              <w:rPr>
                <w:rFonts w:eastAsia="Times New Roman" w:cs="Times New Roman"/>
                <w:lang w:eastAsia="en-AU"/>
              </w:rPr>
              <w:t>Metro</w:t>
            </w:r>
          </w:p>
        </w:tc>
        <w:tc>
          <w:tcPr>
            <w:tcW w:w="1555"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29,438</w:t>
            </w:r>
          </w:p>
        </w:tc>
        <w:tc>
          <w:tcPr>
            <w:tcW w:w="1507"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42,647</w:t>
            </w:r>
          </w:p>
        </w:tc>
        <w:tc>
          <w:tcPr>
            <w:tcW w:w="1542"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0</w:t>
            </w:r>
          </w:p>
        </w:tc>
        <w:tc>
          <w:tcPr>
            <w:tcW w:w="1382"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72,085</w:t>
            </w:r>
          </w:p>
        </w:tc>
        <w:tc>
          <w:tcPr>
            <w:tcW w:w="1314" w:type="dxa"/>
          </w:tcPr>
          <w:p w:rsidR="00301925" w:rsidRPr="00F07A0F" w:rsidRDefault="00301925" w:rsidP="00301925">
            <w:pPr>
              <w:spacing w:before="120" w:after="120" w:line="240" w:lineRule="atLeast"/>
              <w:rPr>
                <w:rFonts w:eastAsia="Times New Roman" w:cs="Times New Roman"/>
                <w:szCs w:val="24"/>
                <w:lang w:eastAsia="en-AU"/>
              </w:rPr>
            </w:pPr>
            <w:r>
              <w:rPr>
                <w:rFonts w:eastAsia="Times New Roman" w:cs="Times New Roman"/>
                <w:szCs w:val="24"/>
                <w:lang w:eastAsia="en-AU"/>
              </w:rPr>
              <w:t>93.0</w:t>
            </w:r>
            <w:r w:rsidRPr="00F07A0F">
              <w:rPr>
                <w:rFonts w:eastAsia="Times New Roman" w:cs="Times New Roman"/>
                <w:szCs w:val="24"/>
                <w:lang w:eastAsia="en-AU"/>
              </w:rPr>
              <w:t>%</w:t>
            </w:r>
          </w:p>
        </w:tc>
      </w:tr>
      <w:tr w:rsidR="00301925" w:rsidRPr="00F07A0F" w:rsidTr="00D842C5">
        <w:trPr>
          <w:trHeight w:val="296"/>
          <w:jc w:val="center"/>
        </w:trPr>
        <w:tc>
          <w:tcPr>
            <w:tcW w:w="2552" w:type="dxa"/>
            <w:shd w:val="clear" w:color="auto" w:fill="auto"/>
            <w:noWrap/>
            <w:vAlign w:val="bottom"/>
          </w:tcPr>
          <w:p w:rsidR="00301925" w:rsidRPr="00F07A0F" w:rsidRDefault="00301925" w:rsidP="00301925">
            <w:pPr>
              <w:spacing w:before="120" w:after="120" w:line="240" w:lineRule="atLeast"/>
              <w:rPr>
                <w:rFonts w:eastAsia="Times New Roman" w:cs="Times New Roman"/>
                <w:lang w:eastAsia="en-AU"/>
              </w:rPr>
            </w:pPr>
            <w:r w:rsidRPr="00F07A0F">
              <w:rPr>
                <w:rFonts w:eastAsia="Times New Roman" w:cs="Times New Roman"/>
                <w:lang w:eastAsia="en-AU"/>
              </w:rPr>
              <w:t>Regional</w:t>
            </w:r>
          </w:p>
        </w:tc>
        <w:tc>
          <w:tcPr>
            <w:tcW w:w="1555"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1,850</w:t>
            </w:r>
          </w:p>
        </w:tc>
        <w:tc>
          <w:tcPr>
            <w:tcW w:w="1507"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2,442</w:t>
            </w:r>
          </w:p>
        </w:tc>
        <w:tc>
          <w:tcPr>
            <w:tcW w:w="1542"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1,113</w:t>
            </w:r>
          </w:p>
        </w:tc>
        <w:tc>
          <w:tcPr>
            <w:tcW w:w="1382" w:type="dxa"/>
            <w:shd w:val="clear" w:color="auto" w:fill="auto"/>
            <w:noWrap/>
          </w:tcPr>
          <w:p w:rsidR="00301925" w:rsidRPr="00301925" w:rsidRDefault="00301925" w:rsidP="00301925">
            <w:pPr>
              <w:spacing w:before="120" w:after="120" w:line="240" w:lineRule="atLeast"/>
              <w:rPr>
                <w:rFonts w:eastAsia="Times New Roman" w:cs="Times New Roman"/>
                <w:lang w:eastAsia="en-AU"/>
              </w:rPr>
            </w:pPr>
            <w:r w:rsidRPr="00301925">
              <w:rPr>
                <w:rFonts w:eastAsia="Times New Roman" w:cs="Times New Roman"/>
                <w:lang w:eastAsia="en-AU"/>
              </w:rPr>
              <w:t>5,405</w:t>
            </w:r>
          </w:p>
        </w:tc>
        <w:tc>
          <w:tcPr>
            <w:tcW w:w="1314" w:type="dxa"/>
          </w:tcPr>
          <w:p w:rsidR="00301925" w:rsidRPr="00F07A0F" w:rsidRDefault="00301925" w:rsidP="00301925">
            <w:pPr>
              <w:spacing w:before="120" w:after="120" w:line="240" w:lineRule="atLeast"/>
              <w:rPr>
                <w:rFonts w:eastAsia="Times New Roman" w:cs="Times New Roman"/>
                <w:szCs w:val="24"/>
                <w:lang w:eastAsia="en-AU"/>
              </w:rPr>
            </w:pPr>
            <w:r>
              <w:rPr>
                <w:rFonts w:eastAsia="Times New Roman" w:cs="Times New Roman"/>
                <w:szCs w:val="24"/>
                <w:lang w:eastAsia="en-AU"/>
              </w:rPr>
              <w:t>7.0</w:t>
            </w:r>
            <w:r w:rsidRPr="00F07A0F">
              <w:rPr>
                <w:rFonts w:eastAsia="Times New Roman" w:cs="Times New Roman"/>
                <w:szCs w:val="24"/>
                <w:lang w:eastAsia="en-AU"/>
              </w:rPr>
              <w:t>%</w:t>
            </w:r>
          </w:p>
        </w:tc>
      </w:tr>
      <w:tr w:rsidR="00301925" w:rsidRPr="00F07A0F" w:rsidTr="00DD1D44">
        <w:trPr>
          <w:trHeight w:val="296"/>
          <w:jc w:val="center"/>
        </w:trPr>
        <w:tc>
          <w:tcPr>
            <w:tcW w:w="2552" w:type="dxa"/>
            <w:shd w:val="clear" w:color="auto" w:fill="F2F2F2"/>
            <w:noWrap/>
            <w:vAlign w:val="bottom"/>
          </w:tcPr>
          <w:p w:rsidR="00301925" w:rsidRPr="00F07A0F" w:rsidRDefault="00301925" w:rsidP="00301925">
            <w:pPr>
              <w:spacing w:before="120" w:after="120" w:line="240" w:lineRule="atLeast"/>
              <w:rPr>
                <w:rFonts w:eastAsia="Times New Roman" w:cs="Arial"/>
                <w:b/>
                <w:szCs w:val="24"/>
                <w:lang w:eastAsia="en-AU"/>
              </w:rPr>
            </w:pPr>
            <w:r w:rsidRPr="00F07A0F">
              <w:rPr>
                <w:rFonts w:eastAsia="Times New Roman" w:cs="Arial"/>
                <w:b/>
                <w:szCs w:val="24"/>
                <w:lang w:eastAsia="en-AU"/>
              </w:rPr>
              <w:t>Total</w:t>
            </w:r>
          </w:p>
        </w:tc>
        <w:tc>
          <w:tcPr>
            <w:tcW w:w="1555" w:type="dxa"/>
            <w:shd w:val="clear" w:color="auto" w:fill="F2F2F2"/>
            <w:noWrap/>
            <w:vAlign w:val="bottom"/>
          </w:tcPr>
          <w:p w:rsidR="00301925" w:rsidRPr="00DD1D44" w:rsidRDefault="00301925" w:rsidP="00DD1D44">
            <w:pPr>
              <w:rPr>
                <w:b/>
              </w:rPr>
            </w:pPr>
            <w:r w:rsidRPr="00DD1D44">
              <w:rPr>
                <w:b/>
              </w:rPr>
              <w:t>31,288</w:t>
            </w:r>
          </w:p>
        </w:tc>
        <w:tc>
          <w:tcPr>
            <w:tcW w:w="1507" w:type="dxa"/>
            <w:shd w:val="clear" w:color="auto" w:fill="F2F2F2"/>
            <w:noWrap/>
            <w:vAlign w:val="bottom"/>
          </w:tcPr>
          <w:p w:rsidR="00301925" w:rsidRPr="00DD1D44" w:rsidRDefault="00301925" w:rsidP="00DD1D44">
            <w:pPr>
              <w:rPr>
                <w:b/>
              </w:rPr>
            </w:pPr>
            <w:r w:rsidRPr="00DD1D44">
              <w:rPr>
                <w:b/>
              </w:rPr>
              <w:t>45,089</w:t>
            </w:r>
          </w:p>
        </w:tc>
        <w:tc>
          <w:tcPr>
            <w:tcW w:w="1542" w:type="dxa"/>
            <w:shd w:val="clear" w:color="auto" w:fill="F2F2F2"/>
            <w:noWrap/>
            <w:vAlign w:val="bottom"/>
          </w:tcPr>
          <w:p w:rsidR="00301925" w:rsidRPr="00DD1D44" w:rsidRDefault="00301925" w:rsidP="00DD1D44">
            <w:pPr>
              <w:rPr>
                <w:b/>
              </w:rPr>
            </w:pPr>
            <w:r w:rsidRPr="00DD1D44">
              <w:rPr>
                <w:b/>
              </w:rPr>
              <w:t>1,113</w:t>
            </w:r>
          </w:p>
        </w:tc>
        <w:tc>
          <w:tcPr>
            <w:tcW w:w="1382" w:type="dxa"/>
            <w:shd w:val="clear" w:color="auto" w:fill="F2F2F2"/>
            <w:noWrap/>
            <w:vAlign w:val="bottom"/>
          </w:tcPr>
          <w:p w:rsidR="00301925" w:rsidRPr="00DD1D44" w:rsidRDefault="00301925" w:rsidP="00DD1D44">
            <w:pPr>
              <w:rPr>
                <w:b/>
              </w:rPr>
            </w:pPr>
            <w:r w:rsidRPr="00DD1D44">
              <w:rPr>
                <w:b/>
              </w:rPr>
              <w:t>77,490</w:t>
            </w:r>
          </w:p>
        </w:tc>
        <w:tc>
          <w:tcPr>
            <w:tcW w:w="1314" w:type="dxa"/>
            <w:shd w:val="clear" w:color="auto" w:fill="F2F2F2"/>
            <w:vAlign w:val="bottom"/>
          </w:tcPr>
          <w:p w:rsidR="00301925" w:rsidRPr="00DD1D44" w:rsidRDefault="00301925" w:rsidP="00DD1D44">
            <w:pPr>
              <w:rPr>
                <w:b/>
              </w:rPr>
            </w:pPr>
            <w:r w:rsidRPr="00DD1D44">
              <w:rPr>
                <w:b/>
              </w:rPr>
              <w:t>100%</w:t>
            </w:r>
          </w:p>
        </w:tc>
      </w:tr>
    </w:tbl>
    <w:p w:rsidR="00F07A0F" w:rsidRPr="00F07A0F" w:rsidRDefault="00F07A0F" w:rsidP="00F07A0F">
      <w:pPr>
        <w:spacing w:after="0" w:line="240" w:lineRule="auto"/>
        <w:rPr>
          <w:rFonts w:eastAsia="Times New Roman" w:cs="Arial"/>
          <w:bCs/>
          <w:color w:val="005A70"/>
          <w:kern w:val="32"/>
          <w:szCs w:val="24"/>
          <w:lang w:eastAsia="en-AU"/>
        </w:rPr>
      </w:pPr>
      <w:r w:rsidRPr="00F07A0F">
        <w:rPr>
          <w:rFonts w:eastAsia="Times New Roman" w:cs="Times New Roman"/>
          <w:szCs w:val="24"/>
          <w:lang w:eastAsia="en-AU"/>
        </w:rPr>
        <w:br w:type="page"/>
      </w:r>
    </w:p>
    <w:p w:rsidR="003515EB" w:rsidRPr="00825501" w:rsidRDefault="003515EB" w:rsidP="00825501">
      <w:pPr>
        <w:pStyle w:val="Heading1"/>
        <w:rPr>
          <w:rFonts w:eastAsia="Times New Roman"/>
          <w:color w:val="215868" w:themeColor="accent5" w:themeShade="80"/>
          <w:lang w:eastAsia="en-AU"/>
        </w:rPr>
      </w:pPr>
      <w:bookmarkStart w:id="86" w:name="_Toc507140098"/>
      <w:bookmarkStart w:id="87" w:name="_Toc514917812"/>
      <w:r w:rsidRPr="00825501">
        <w:rPr>
          <w:rFonts w:eastAsia="Times New Roman"/>
          <w:color w:val="215868" w:themeColor="accent5" w:themeShade="80"/>
          <w:lang w:eastAsia="en-AU"/>
        </w:rPr>
        <w:lastRenderedPageBreak/>
        <w:t>Statistical Area Level 4 regions</w:t>
      </w:r>
      <w:bookmarkEnd w:id="86"/>
      <w:bookmarkEnd w:id="87"/>
    </w:p>
    <w:p w:rsidR="003515EB" w:rsidRPr="00825501" w:rsidRDefault="003515EB" w:rsidP="00825501">
      <w:pPr>
        <w:pStyle w:val="Heading3"/>
        <w:rPr>
          <w:rFonts w:eastAsia="Times New Roman" w:cs="Times New Roman"/>
          <w:bCs w:val="0"/>
          <w:iCs/>
          <w:color w:val="005A70"/>
          <w:szCs w:val="24"/>
          <w:lang w:eastAsia="en-AU"/>
        </w:rPr>
      </w:pPr>
      <w:bookmarkStart w:id="88" w:name="_Toc514917813"/>
      <w:r w:rsidRPr="00825501">
        <w:rPr>
          <w:rFonts w:eastAsia="Times New Roman" w:cs="Times New Roman"/>
          <w:bCs w:val="0"/>
          <w:iCs/>
          <w:color w:val="005A70"/>
          <w:szCs w:val="24"/>
          <w:lang w:eastAsia="en-AU"/>
        </w:rPr>
        <w:t>Melbourne</w:t>
      </w:r>
      <w:bookmarkEnd w:id="88"/>
    </w:p>
    <w:p w:rsidR="003515EB" w:rsidRPr="00951E81" w:rsidRDefault="003515EB" w:rsidP="00951E81">
      <w:pPr>
        <w:rPr>
          <w:color w:val="215868" w:themeColor="accent5" w:themeShade="80"/>
          <w:lang w:eastAsia="en-AU"/>
        </w:rPr>
      </w:pPr>
      <w:r w:rsidRPr="00951E81">
        <w:rPr>
          <w:color w:val="215868" w:themeColor="accent5" w:themeShade="80"/>
          <w:lang w:eastAsia="en-AU"/>
        </w:rPr>
        <w:t xml:space="preserve">Top ten Ethnicities of Permanent Settlers (All Streams) - </w:t>
      </w:r>
      <w:r w:rsidRPr="00951E81">
        <w:rPr>
          <w:b/>
          <w:color w:val="215868" w:themeColor="accent5" w:themeShade="80"/>
          <w:lang w:eastAsia="en-AU"/>
        </w:rPr>
        <w:t>Melbourne</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3515EB" w:rsidRPr="003515EB" w:rsidTr="00951E81">
        <w:trPr>
          <w:trHeight w:val="484"/>
          <w:jc w:val="center"/>
        </w:trPr>
        <w:tc>
          <w:tcPr>
            <w:tcW w:w="2876"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Ethnicities</w:t>
            </w:r>
          </w:p>
        </w:tc>
        <w:tc>
          <w:tcPr>
            <w:tcW w:w="456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435" w:type="dxa"/>
            <w:vMerge w:val="restart"/>
            <w:shd w:val="clear" w:color="auto" w:fill="F2F2F2"/>
            <w:noWrap/>
            <w:vAlign w:val="center"/>
            <w:hideMark/>
          </w:tcPr>
          <w:p w:rsidR="003515EB" w:rsidRPr="003515EB" w:rsidRDefault="003515EB" w:rsidP="00951E81">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br/>
              <w:t>Total</w:t>
            </w:r>
          </w:p>
        </w:tc>
        <w:tc>
          <w:tcPr>
            <w:tcW w:w="1435" w:type="dxa"/>
            <w:tcBorders>
              <w:bottom w:val="nil"/>
            </w:tcBorders>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p>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951E81">
        <w:trPr>
          <w:trHeight w:val="315"/>
          <w:jc w:val="center"/>
        </w:trPr>
        <w:tc>
          <w:tcPr>
            <w:tcW w:w="2876"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center"/>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center"/>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center"/>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435" w:type="dxa"/>
            <w:vMerge/>
            <w:tcBorders>
              <w:right w:val="single" w:sz="4" w:space="0" w:color="auto"/>
            </w:tcBorders>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435" w:type="dxa"/>
            <w:tcBorders>
              <w:top w:val="nil"/>
              <w:left w:val="single" w:sz="4" w:space="0" w:color="auto"/>
              <w:bottom w:val="single" w:sz="4" w:space="0" w:color="auto"/>
              <w:right w:val="single" w:sz="4" w:space="0" w:color="auto"/>
            </w:tcBorders>
            <w:shd w:val="clear" w:color="auto" w:fill="F2F2F2"/>
            <w:vAlign w:val="center"/>
          </w:tcPr>
          <w:p w:rsidR="003515EB" w:rsidRPr="003515EB" w:rsidRDefault="003515EB" w:rsidP="003515EB">
            <w:pPr>
              <w:spacing w:after="0" w:line="240" w:lineRule="auto"/>
              <w:rPr>
                <w:rFonts w:eastAsia="Times New Roman" w:cs="Arial"/>
                <w:b/>
                <w:bCs/>
                <w:color w:val="000000"/>
                <w:szCs w:val="24"/>
                <w:lang w:eastAsia="en-AU"/>
              </w:rPr>
            </w:pP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 (Afghan)</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3,703</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tcBorders>
              <w:top w:val="nil"/>
            </w:tcBorders>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tcBorders>
              <w:top w:val="nil"/>
            </w:tcBorders>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3,705</w:t>
            </w:r>
          </w:p>
        </w:tc>
        <w:tc>
          <w:tcPr>
            <w:tcW w:w="1435" w:type="dxa"/>
            <w:tcBorders>
              <w:top w:val="single" w:sz="4" w:space="0" w:color="auto"/>
            </w:tcBorders>
            <w:vAlign w:val="center"/>
          </w:tcPr>
          <w:p w:rsidR="003515EB" w:rsidRPr="003515EB" w:rsidRDefault="00334843" w:rsidP="003515EB">
            <w:pPr>
              <w:spacing w:before="120" w:after="120" w:line="240" w:lineRule="atLeast"/>
              <w:rPr>
                <w:rFonts w:eastAsia="Times New Roman" w:cs="Times New Roman"/>
                <w:szCs w:val="24"/>
                <w:lang w:eastAsia="en-AU"/>
              </w:rPr>
            </w:pPr>
            <w:r>
              <w:rPr>
                <w:rFonts w:eastAsia="Times New Roman" w:cs="Times New Roman"/>
                <w:szCs w:val="24"/>
                <w:lang w:eastAsia="en-AU"/>
              </w:rPr>
              <w:t>5.3</w:t>
            </w:r>
            <w:r w:rsidR="003515EB" w:rsidRPr="003515EB">
              <w:rPr>
                <w:rFonts w:eastAsia="Times New Roman" w:cs="Times New Roman"/>
                <w:szCs w:val="24"/>
                <w:lang w:eastAsia="en-AU"/>
              </w:rPr>
              <w:t>%</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Iraqi</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2,898</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2,898</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 (Burma)</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2,431</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2,431</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Assyrian</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2,143</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2,144</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Syrian</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2,029</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2,032</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Chaldean (Iraq)</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1,901</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1,901</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 (Burma)</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1,649</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1,649</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 (NFD)</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1,634</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1,646</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Pashtun (Afghan)</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574</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575</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0.8%</w:t>
            </w:r>
          </w:p>
        </w:tc>
      </w:tr>
      <w:tr w:rsidR="003515EB" w:rsidRPr="003515EB" w:rsidTr="00951E81">
        <w:trPr>
          <w:trHeight w:val="300"/>
          <w:jc w:val="center"/>
        </w:trPr>
        <w:tc>
          <w:tcPr>
            <w:tcW w:w="2876"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Persian/Farsi</w:t>
            </w:r>
          </w:p>
        </w:tc>
        <w:tc>
          <w:tcPr>
            <w:tcW w:w="155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531</w:t>
            </w:r>
          </w:p>
        </w:tc>
        <w:tc>
          <w:tcPr>
            <w:tcW w:w="1559"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35" w:type="dxa"/>
            <w:shd w:val="clear" w:color="auto" w:fill="auto"/>
            <w:noWrap/>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531</w:t>
            </w:r>
          </w:p>
        </w:tc>
        <w:tc>
          <w:tcPr>
            <w:tcW w:w="1435" w:type="dxa"/>
            <w:vAlign w:val="center"/>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0.8%</w:t>
            </w:r>
          </w:p>
        </w:tc>
      </w:tr>
      <w:tr w:rsidR="003515EB" w:rsidRPr="003515EB" w:rsidTr="00951E81">
        <w:trPr>
          <w:trHeight w:val="300"/>
          <w:jc w:val="center"/>
        </w:trPr>
        <w:tc>
          <w:tcPr>
            <w:tcW w:w="2876" w:type="dxa"/>
            <w:shd w:val="clear" w:color="auto" w:fill="F2F2F2"/>
            <w:noWrap/>
            <w:vAlign w:val="center"/>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vAlign w:val="center"/>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19,493</w:t>
            </w:r>
          </w:p>
        </w:tc>
        <w:tc>
          <w:tcPr>
            <w:tcW w:w="1559" w:type="dxa"/>
            <w:shd w:val="clear" w:color="auto" w:fill="F2F2F2"/>
            <w:noWrap/>
            <w:vAlign w:val="center"/>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19</w:t>
            </w:r>
          </w:p>
        </w:tc>
        <w:tc>
          <w:tcPr>
            <w:tcW w:w="1452" w:type="dxa"/>
            <w:shd w:val="clear" w:color="auto" w:fill="F2F2F2"/>
            <w:noWrap/>
            <w:vAlign w:val="center"/>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435" w:type="dxa"/>
            <w:shd w:val="clear" w:color="auto" w:fill="F2F2F2"/>
            <w:noWrap/>
            <w:vAlign w:val="center"/>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19,512</w:t>
            </w:r>
          </w:p>
        </w:tc>
        <w:tc>
          <w:tcPr>
            <w:tcW w:w="1435" w:type="dxa"/>
            <w:shd w:val="clear" w:color="auto" w:fill="F2F2F2"/>
            <w:vAlign w:val="center"/>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28.0%</w:t>
            </w:r>
          </w:p>
        </w:tc>
      </w:tr>
    </w:tbl>
    <w:p w:rsidR="003515EB" w:rsidRPr="003515EB" w:rsidRDefault="003515EB" w:rsidP="003515EB">
      <w:pPr>
        <w:spacing w:after="0" w:line="240" w:lineRule="auto"/>
        <w:rPr>
          <w:rFonts w:eastAsia="Times New Roman" w:cs="Arial"/>
          <w:bCs/>
          <w:iCs/>
          <w:color w:val="005A70"/>
          <w:szCs w:val="28"/>
          <w:lang w:eastAsia="en-AU"/>
        </w:rPr>
      </w:pPr>
      <w:r w:rsidRPr="003515EB">
        <w:rPr>
          <w:rFonts w:eastAsia="Times New Roman" w:cs="Times New Roman"/>
          <w:i/>
          <w:szCs w:val="24"/>
          <w:lang w:eastAsia="en-AU"/>
        </w:rPr>
        <w:br w:type="page"/>
      </w:r>
    </w:p>
    <w:p w:rsidR="003515EB" w:rsidRPr="00DD1D44" w:rsidRDefault="003515EB" w:rsidP="00DD1D44">
      <w:pPr>
        <w:rPr>
          <w:color w:val="215868" w:themeColor="accent5" w:themeShade="80"/>
          <w:lang w:eastAsia="en-AU"/>
        </w:rPr>
      </w:pPr>
      <w:r w:rsidRPr="00DD1D44">
        <w:rPr>
          <w:color w:val="215868" w:themeColor="accent5" w:themeShade="80"/>
          <w:lang w:eastAsia="en-AU"/>
        </w:rPr>
        <w:lastRenderedPageBreak/>
        <w:t xml:space="preserve">Age Bands of Permanent Settlers (All Streams) - </w:t>
      </w:r>
      <w:r w:rsidRPr="00DD1D44">
        <w:rPr>
          <w:b/>
          <w:color w:val="215868" w:themeColor="accent5" w:themeShade="80"/>
          <w:lang w:eastAsia="en-AU"/>
        </w:rPr>
        <w:t>Melbourne</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3515EB" w:rsidRPr="003515EB" w:rsidTr="003515EB">
        <w:trPr>
          <w:trHeight w:val="445"/>
          <w:jc w:val="center"/>
        </w:trPr>
        <w:tc>
          <w:tcPr>
            <w:tcW w:w="2835" w:type="dxa"/>
            <w:vMerge w:val="restart"/>
            <w:shd w:val="clear" w:color="auto" w:fill="F2F2F2"/>
            <w:noWrap/>
            <w:vAlign w:val="center"/>
            <w:hideMark/>
          </w:tcPr>
          <w:p w:rsidR="003515EB" w:rsidRPr="003515EB" w:rsidRDefault="003515EB" w:rsidP="003515EB">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53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453"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br w:type="textWrapping" w:clear="all"/>
              <w:t>Total</w:t>
            </w:r>
          </w:p>
        </w:tc>
        <w:tc>
          <w:tcPr>
            <w:tcW w:w="1453"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1"/>
          <w:jc w:val="center"/>
        </w:trPr>
        <w:tc>
          <w:tcPr>
            <w:tcW w:w="2835"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60"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1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453"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453" w:type="dxa"/>
            <w:vMerge/>
            <w:vAlign w:val="center"/>
          </w:tcPr>
          <w:p w:rsidR="003515EB" w:rsidRPr="003515EB" w:rsidRDefault="003515EB" w:rsidP="003515EB">
            <w:pPr>
              <w:spacing w:after="0" w:line="240" w:lineRule="auto"/>
              <w:jc w:val="center"/>
              <w:rPr>
                <w:rFonts w:eastAsia="Times New Roman" w:cs="Arial"/>
                <w:bCs/>
                <w:color w:val="000000"/>
                <w:szCs w:val="24"/>
                <w:lang w:eastAsia="en-AU"/>
              </w:rPr>
            </w:pP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00-05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1,513</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605</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2,118</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3.0%</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06-11</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3,513</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1,473</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4,986</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7.2%</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12-15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2,108</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1,222</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3,330</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4.8%</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16-17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968</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686</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1,654</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18-24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3,712</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3,312</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7,024</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10.1%</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25-34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5,943</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14,830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20,773</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29.9%</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35-44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4,754</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8,124</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12,878</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18.5%</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45-54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2,809</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3,452</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6,261</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9.0%</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55-64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1,584</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4,706</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6,290</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9.0%</w:t>
            </w:r>
          </w:p>
        </w:tc>
      </w:tr>
      <w:tr w:rsidR="003515EB" w:rsidRPr="003515EB" w:rsidTr="00D842C5">
        <w:trPr>
          <w:trHeight w:val="296"/>
          <w:jc w:val="center"/>
        </w:trPr>
        <w:tc>
          <w:tcPr>
            <w:tcW w:w="2835"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65+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1,191</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3,083</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4,274</w:t>
            </w:r>
          </w:p>
        </w:tc>
        <w:tc>
          <w:tcPr>
            <w:tcW w:w="145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6.1%</w:t>
            </w:r>
          </w:p>
        </w:tc>
      </w:tr>
      <w:tr w:rsidR="003515EB" w:rsidRPr="003515EB" w:rsidTr="003515EB">
        <w:trPr>
          <w:trHeight w:val="296"/>
          <w:jc w:val="center"/>
        </w:trPr>
        <w:tc>
          <w:tcPr>
            <w:tcW w:w="2835"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28,095</w:t>
            </w:r>
          </w:p>
        </w:tc>
        <w:tc>
          <w:tcPr>
            <w:tcW w:w="156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41,493</w:t>
            </w:r>
          </w:p>
        </w:tc>
        <w:tc>
          <w:tcPr>
            <w:tcW w:w="141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453"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69,588</w:t>
            </w:r>
          </w:p>
        </w:tc>
        <w:tc>
          <w:tcPr>
            <w:tcW w:w="1453" w:type="dxa"/>
            <w:shd w:val="clear" w:color="auto" w:fill="F2F2F2"/>
          </w:tcPr>
          <w:p w:rsidR="003515EB" w:rsidRPr="003515EB" w:rsidRDefault="003515EB" w:rsidP="003515EB">
            <w:pPr>
              <w:spacing w:before="120" w:after="120" w:line="240" w:lineRule="atLeast"/>
              <w:rPr>
                <w:rFonts w:eastAsia="Times New Roman" w:cs="Arial"/>
                <w:b/>
                <w:szCs w:val="24"/>
                <w:lang w:eastAsia="en-AU"/>
              </w:rPr>
            </w:pPr>
            <w:r w:rsidRPr="003515EB">
              <w:rPr>
                <w:rFonts w:eastAsia="Times New Roman" w:cs="Arial"/>
                <w:b/>
                <w:szCs w:val="24"/>
                <w:lang w:eastAsia="en-AU"/>
              </w:rPr>
              <w:t>100%</w:t>
            </w:r>
          </w:p>
        </w:tc>
      </w:tr>
    </w:tbl>
    <w:p w:rsidR="003515EB" w:rsidRPr="003515EB" w:rsidRDefault="003515EB" w:rsidP="003515EB">
      <w:pPr>
        <w:spacing w:after="0" w:line="240" w:lineRule="auto"/>
        <w:rPr>
          <w:rFonts w:eastAsia="Times New Roman" w:cs="Arial"/>
          <w:bCs/>
          <w:iCs/>
          <w:color w:val="005A70"/>
          <w:szCs w:val="28"/>
          <w:lang w:eastAsia="en-AU"/>
        </w:rPr>
      </w:pPr>
      <w:r w:rsidRPr="003515EB">
        <w:rPr>
          <w:rFonts w:eastAsia="Times New Roman" w:cs="Times New Roman"/>
          <w:i/>
          <w:szCs w:val="24"/>
          <w:lang w:eastAsia="en-AU"/>
        </w:rPr>
        <w:br w:type="page"/>
      </w:r>
    </w:p>
    <w:p w:rsidR="003515EB" w:rsidRPr="00DD1D44" w:rsidRDefault="003515EB" w:rsidP="00DD1D44">
      <w:pPr>
        <w:rPr>
          <w:b/>
          <w:color w:val="215868" w:themeColor="accent5" w:themeShade="80"/>
          <w:lang w:eastAsia="en-AU"/>
        </w:rPr>
      </w:pPr>
      <w:r w:rsidRPr="00DD1D44">
        <w:rPr>
          <w:color w:val="215868" w:themeColor="accent5" w:themeShade="80"/>
          <w:lang w:eastAsia="en-AU"/>
        </w:rPr>
        <w:lastRenderedPageBreak/>
        <w:t xml:space="preserve">Top ten Main Languages of Permanent Settlers (All Streams) - </w:t>
      </w:r>
      <w:r w:rsidRPr="00DD1D44">
        <w:rPr>
          <w:b/>
          <w:color w:val="215868" w:themeColor="accent5" w:themeShade="80"/>
          <w:lang w:eastAsia="en-AU"/>
        </w:rPr>
        <w:t>Melbourne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3515EB" w:rsidRPr="003515EB" w:rsidTr="003515EB">
        <w:trPr>
          <w:trHeight w:val="484"/>
          <w:jc w:val="center"/>
        </w:trPr>
        <w:tc>
          <w:tcPr>
            <w:tcW w:w="2661"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661"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88" w:type="dxa"/>
            <w:vMerge/>
            <w:vAlign w:val="center"/>
          </w:tcPr>
          <w:p w:rsidR="003515EB" w:rsidRPr="003515EB" w:rsidRDefault="003515EB" w:rsidP="003515EB">
            <w:pPr>
              <w:spacing w:after="0" w:line="240" w:lineRule="auto"/>
              <w:jc w:val="center"/>
              <w:rPr>
                <w:rFonts w:eastAsia="Times New Roman" w:cs="Arial"/>
                <w:b/>
                <w:bCs/>
                <w:color w:val="000000"/>
                <w:szCs w:val="24"/>
                <w:lang w:eastAsia="en-AU"/>
              </w:rPr>
            </w:pP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Arabic</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9,369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1,627</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10,996</w:t>
            </w:r>
          </w:p>
        </w:tc>
        <w:tc>
          <w:tcPr>
            <w:tcW w:w="1388" w:type="dxa"/>
          </w:tcPr>
          <w:p w:rsidR="003515EB" w:rsidRPr="003515EB" w:rsidRDefault="00334843" w:rsidP="003515EB">
            <w:pPr>
              <w:spacing w:before="120" w:after="120" w:line="240" w:lineRule="atLeast"/>
              <w:rPr>
                <w:rFonts w:eastAsia="Times New Roman" w:cs="Times New Roman"/>
                <w:szCs w:val="24"/>
                <w:lang w:eastAsia="en-AU"/>
              </w:rPr>
            </w:pPr>
            <w:r>
              <w:rPr>
                <w:rFonts w:eastAsia="Times New Roman" w:cs="Times New Roman"/>
                <w:szCs w:val="24"/>
                <w:lang w:eastAsia="en-AU"/>
              </w:rPr>
              <w:t>15.8</w:t>
            </w:r>
            <w:r w:rsidR="003515EB" w:rsidRPr="003515EB">
              <w:rPr>
                <w:rFonts w:eastAsia="Times New Roman" w:cs="Times New Roman"/>
                <w:szCs w:val="24"/>
                <w:lang w:eastAsia="en-AU"/>
              </w:rPr>
              <w:t>%</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Mandarin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4,947</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5,121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7.4%</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Vietnamese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3,134</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3,155</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4.5%</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Dari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1,912</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851</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2,763</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Hazaragi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1,674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289</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1,963</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Assyrian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1,560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58</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1,618</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Farsi (Persian)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959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204</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1,163</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 Haka</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1,067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34</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1,101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Chinese (NFD)</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949</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969</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r>
      <w:tr w:rsidR="003515EB" w:rsidRPr="003515EB" w:rsidTr="00D842C5">
        <w:trPr>
          <w:trHeight w:val="300"/>
          <w:jc w:val="center"/>
        </w:trPr>
        <w:tc>
          <w:tcPr>
            <w:tcW w:w="2661" w:type="dxa"/>
            <w:tcBorders>
              <w:bottom w:val="single" w:sz="4" w:space="0" w:color="auto"/>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Burmese / Myanmar</w:t>
            </w:r>
          </w:p>
        </w:tc>
        <w:tc>
          <w:tcPr>
            <w:tcW w:w="1555" w:type="dxa"/>
            <w:tcBorders>
              <w:bottom w:val="single" w:sz="4" w:space="0" w:color="auto"/>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895</w:t>
            </w:r>
          </w:p>
        </w:tc>
        <w:tc>
          <w:tcPr>
            <w:tcW w:w="1559" w:type="dxa"/>
            <w:tcBorders>
              <w:bottom w:val="single" w:sz="4" w:space="0" w:color="auto"/>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58</w:t>
            </w:r>
          </w:p>
        </w:tc>
        <w:tc>
          <w:tcPr>
            <w:tcW w:w="1452" w:type="dxa"/>
            <w:tcBorders>
              <w:bottom w:val="single" w:sz="4" w:space="0" w:color="auto"/>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tcBorders>
              <w:bottom w:val="single" w:sz="4" w:space="0" w:color="auto"/>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953</w:t>
            </w:r>
          </w:p>
        </w:tc>
        <w:tc>
          <w:tcPr>
            <w:tcW w:w="1388" w:type="dxa"/>
            <w:tcBorders>
              <w:bottom w:val="single" w:sz="4" w:space="0" w:color="auto"/>
            </w:tcBorders>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r>
      <w:tr w:rsidR="003515EB" w:rsidRPr="003515EB" w:rsidTr="003515EB">
        <w:trPr>
          <w:trHeight w:val="300"/>
          <w:jc w:val="center"/>
        </w:trPr>
        <w:tc>
          <w:tcPr>
            <w:tcW w:w="2661" w:type="dxa"/>
            <w:tcBorders>
              <w:bottom w:val="single" w:sz="4" w:space="0" w:color="auto"/>
            </w:tcBorders>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tcBorders>
              <w:bottom w:val="single" w:sz="4" w:space="0" w:color="auto"/>
            </w:tcBorders>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17,651</w:t>
            </w:r>
          </w:p>
        </w:tc>
        <w:tc>
          <w:tcPr>
            <w:tcW w:w="1559" w:type="dxa"/>
            <w:tcBorders>
              <w:bottom w:val="single" w:sz="4" w:space="0" w:color="auto"/>
            </w:tcBorders>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12,151</w:t>
            </w:r>
          </w:p>
        </w:tc>
        <w:tc>
          <w:tcPr>
            <w:tcW w:w="1452" w:type="dxa"/>
            <w:tcBorders>
              <w:bottom w:val="single" w:sz="4" w:space="0" w:color="auto"/>
            </w:tcBorders>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388" w:type="dxa"/>
            <w:tcBorders>
              <w:bottom w:val="single" w:sz="4" w:space="0" w:color="auto"/>
            </w:tcBorders>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29,802</w:t>
            </w:r>
          </w:p>
        </w:tc>
        <w:tc>
          <w:tcPr>
            <w:tcW w:w="1388" w:type="dxa"/>
            <w:tcBorders>
              <w:bottom w:val="single" w:sz="4" w:space="0" w:color="auto"/>
            </w:tcBorders>
            <w:shd w:val="clear" w:color="auto" w:fill="F2F2F2"/>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42.8%</w:t>
            </w:r>
          </w:p>
        </w:tc>
      </w:tr>
    </w:tbl>
    <w:p w:rsidR="00825501" w:rsidRDefault="00825501" w:rsidP="00825501">
      <w:pPr>
        <w:rPr>
          <w:lang w:eastAsia="en-AU"/>
        </w:rPr>
      </w:pPr>
    </w:p>
    <w:p w:rsidR="003515EB" w:rsidRPr="00DD1D44" w:rsidRDefault="003515EB" w:rsidP="00DD1D44">
      <w:pPr>
        <w:rPr>
          <w:color w:val="215868" w:themeColor="accent5" w:themeShade="80"/>
          <w:lang w:eastAsia="en-AU"/>
        </w:rPr>
      </w:pPr>
      <w:r w:rsidRPr="00DD1D44">
        <w:rPr>
          <w:color w:val="215868" w:themeColor="accent5" w:themeShade="80"/>
          <w:lang w:eastAsia="en-AU"/>
        </w:rPr>
        <w:t xml:space="preserve">Gender of Permanent Settlers (All Streams) - </w:t>
      </w:r>
      <w:r w:rsidRPr="00DD1D44">
        <w:rPr>
          <w:b/>
          <w:color w:val="215868" w:themeColor="accent5" w:themeShade="80"/>
          <w:lang w:eastAsia="en-AU"/>
        </w:rPr>
        <w:t>Melbourne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3515EB" w:rsidRPr="003515EB" w:rsidTr="003515EB">
        <w:trPr>
          <w:trHeight w:val="428"/>
          <w:jc w:val="center"/>
        </w:trPr>
        <w:tc>
          <w:tcPr>
            <w:tcW w:w="2627" w:type="dxa"/>
            <w:vMerge w:val="restart"/>
            <w:shd w:val="clear" w:color="auto" w:fill="F2F2F2"/>
            <w:noWrap/>
            <w:vAlign w:val="center"/>
            <w:hideMark/>
          </w:tcPr>
          <w:p w:rsidR="003515EB" w:rsidRPr="003515EB" w:rsidRDefault="003515EB" w:rsidP="003515EB">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t>Gender</w:t>
            </w:r>
          </w:p>
        </w:tc>
        <w:tc>
          <w:tcPr>
            <w:tcW w:w="4578"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7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ype="textWrapping" w:clear="all"/>
              <w:t>Total</w:t>
            </w:r>
          </w:p>
        </w:tc>
        <w:tc>
          <w:tcPr>
            <w:tcW w:w="1379" w:type="dxa"/>
            <w:vMerge w:val="restart"/>
            <w:shd w:val="clear" w:color="auto" w:fill="F2F2F2"/>
            <w:vAlign w:val="center"/>
          </w:tcPr>
          <w:p w:rsidR="003515EB" w:rsidRPr="003515EB" w:rsidRDefault="003515EB" w:rsidP="003515EB">
            <w:pPr>
              <w:spacing w:before="120" w:after="120" w:line="240" w:lineRule="atLeast"/>
              <w:jc w:val="center"/>
              <w:rPr>
                <w:rFonts w:eastAsia="Times New Roman" w:cs="Arial"/>
                <w:bCs/>
                <w:color w:val="000000"/>
                <w:szCs w:val="24"/>
                <w:lang w:eastAsia="en-AU"/>
              </w:rPr>
            </w:pPr>
            <w:r w:rsidRPr="003515EB">
              <w:rPr>
                <w:rFonts w:eastAsia="Times New Roman" w:cs="Times New Roman"/>
                <w:szCs w:val="24"/>
                <w:lang w:eastAsia="en-AU"/>
              </w:rPr>
              <w:t>% of Total</w:t>
            </w:r>
          </w:p>
        </w:tc>
      </w:tr>
      <w:tr w:rsidR="003515EB" w:rsidRPr="003515EB" w:rsidTr="003515EB">
        <w:trPr>
          <w:trHeight w:val="421"/>
          <w:jc w:val="center"/>
        </w:trPr>
        <w:tc>
          <w:tcPr>
            <w:tcW w:w="2627"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555"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Humanitarian</w:t>
            </w:r>
          </w:p>
        </w:tc>
        <w:tc>
          <w:tcPr>
            <w:tcW w:w="1553"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Family</w:t>
            </w:r>
          </w:p>
        </w:tc>
        <w:tc>
          <w:tcPr>
            <w:tcW w:w="1470"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Skilled</w:t>
            </w:r>
          </w:p>
        </w:tc>
        <w:tc>
          <w:tcPr>
            <w:tcW w:w="1378"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379" w:type="dxa"/>
            <w:vMerge/>
            <w:vAlign w:val="center"/>
          </w:tcPr>
          <w:p w:rsidR="003515EB" w:rsidRPr="003515EB" w:rsidRDefault="003515EB" w:rsidP="003515EB">
            <w:pPr>
              <w:spacing w:before="120" w:after="120" w:line="240" w:lineRule="atLeast"/>
              <w:jc w:val="center"/>
              <w:rPr>
                <w:rFonts w:eastAsia="Times New Roman" w:cs="Times New Roman"/>
                <w:szCs w:val="24"/>
                <w:lang w:eastAsia="en-AU"/>
              </w:rPr>
            </w:pPr>
          </w:p>
        </w:tc>
      </w:tr>
      <w:tr w:rsidR="003515EB" w:rsidRPr="003515EB" w:rsidTr="00D842C5">
        <w:trPr>
          <w:trHeight w:val="300"/>
          <w:jc w:val="center"/>
        </w:trPr>
        <w:tc>
          <w:tcPr>
            <w:tcW w:w="2627"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Female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12,998</w:t>
            </w:r>
          </w:p>
        </w:tc>
        <w:tc>
          <w:tcPr>
            <w:tcW w:w="15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27,214</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7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40,213</w:t>
            </w:r>
          </w:p>
        </w:tc>
        <w:tc>
          <w:tcPr>
            <w:tcW w:w="1379"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57.8%</w:t>
            </w:r>
          </w:p>
        </w:tc>
      </w:tr>
      <w:tr w:rsidR="003515EB" w:rsidRPr="003515EB" w:rsidTr="00D842C5">
        <w:trPr>
          <w:trHeight w:val="300"/>
          <w:jc w:val="center"/>
        </w:trPr>
        <w:tc>
          <w:tcPr>
            <w:tcW w:w="2627"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15,096</w:t>
            </w:r>
          </w:p>
        </w:tc>
        <w:tc>
          <w:tcPr>
            <w:tcW w:w="155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14,279</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7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29,375</w:t>
            </w:r>
          </w:p>
        </w:tc>
        <w:tc>
          <w:tcPr>
            <w:tcW w:w="1379"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42.2%</w:t>
            </w:r>
          </w:p>
        </w:tc>
      </w:tr>
      <w:tr w:rsidR="003515EB" w:rsidRPr="003515EB" w:rsidTr="003515EB">
        <w:trPr>
          <w:trHeight w:val="300"/>
          <w:jc w:val="center"/>
        </w:trPr>
        <w:tc>
          <w:tcPr>
            <w:tcW w:w="2627" w:type="dxa"/>
            <w:shd w:val="clear" w:color="auto" w:fill="F2F2F2"/>
            <w:noWrap/>
            <w:vAlign w:val="center"/>
            <w:hideMark/>
          </w:tcPr>
          <w:p w:rsidR="003515EB" w:rsidRPr="003515EB" w:rsidRDefault="003515EB" w:rsidP="003515EB">
            <w:pPr>
              <w:spacing w:after="0" w:line="240" w:lineRule="auto"/>
              <w:rPr>
                <w:rFonts w:eastAsia="Times New Roman" w:cs="Arial"/>
                <w:b/>
                <w:bCs/>
                <w:color w:val="000000"/>
                <w:szCs w:val="24"/>
                <w:lang w:eastAsia="en-AU"/>
              </w:rPr>
            </w:pPr>
            <w:r w:rsidRPr="003515EB">
              <w:rPr>
                <w:rFonts w:eastAsia="Times New Roman" w:cs="Arial"/>
                <w:b/>
                <w:bCs/>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28,095</w:t>
            </w:r>
          </w:p>
        </w:tc>
        <w:tc>
          <w:tcPr>
            <w:tcW w:w="1553"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41,493</w:t>
            </w:r>
          </w:p>
        </w:tc>
        <w:tc>
          <w:tcPr>
            <w:tcW w:w="147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37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69,588</w:t>
            </w:r>
          </w:p>
        </w:tc>
        <w:tc>
          <w:tcPr>
            <w:tcW w:w="1379" w:type="dxa"/>
            <w:shd w:val="clear" w:color="auto" w:fill="F2F2F2"/>
            <w:vAlign w:val="bottom"/>
          </w:tcPr>
          <w:p w:rsidR="003515EB" w:rsidRPr="003515EB" w:rsidRDefault="003515EB" w:rsidP="003515EB">
            <w:pPr>
              <w:spacing w:before="120" w:after="120" w:line="240" w:lineRule="atLeast"/>
              <w:rPr>
                <w:rFonts w:eastAsia="Times New Roman" w:cs="Times New Roman"/>
                <w:b/>
                <w:color w:val="000000"/>
                <w:lang w:eastAsia="en-AU"/>
              </w:rPr>
            </w:pPr>
            <w:r w:rsidRPr="003515EB">
              <w:rPr>
                <w:rFonts w:eastAsia="Times New Roman" w:cs="Times New Roman"/>
                <w:b/>
                <w:color w:val="000000"/>
                <w:lang w:eastAsia="en-AU"/>
              </w:rPr>
              <w:t>100%</w:t>
            </w:r>
          </w:p>
        </w:tc>
      </w:tr>
    </w:tbl>
    <w:p w:rsidR="003515EB" w:rsidRPr="003515EB" w:rsidRDefault="003515EB" w:rsidP="003515EB">
      <w:pPr>
        <w:spacing w:after="0" w:line="240" w:lineRule="auto"/>
        <w:rPr>
          <w:rFonts w:eastAsia="Times New Roman" w:cs="Times New Roman"/>
          <w:iCs/>
          <w:color w:val="005A70"/>
          <w:szCs w:val="24"/>
          <w:lang w:eastAsia="en-AU"/>
        </w:rPr>
      </w:pPr>
      <w:r w:rsidRPr="003515EB">
        <w:rPr>
          <w:rFonts w:eastAsia="Times New Roman" w:cs="Times New Roman"/>
          <w:szCs w:val="24"/>
          <w:lang w:eastAsia="en-AU"/>
        </w:rPr>
        <w:br w:type="page"/>
      </w:r>
    </w:p>
    <w:p w:rsidR="003515EB" w:rsidRPr="00825501" w:rsidRDefault="003515EB" w:rsidP="00825501">
      <w:pPr>
        <w:pStyle w:val="Heading3"/>
        <w:rPr>
          <w:rFonts w:asciiTheme="minorHAnsi" w:eastAsia="Times New Roman" w:hAnsiTheme="minorHAnsi" w:cstheme="minorHAnsi"/>
          <w:color w:val="215868" w:themeColor="accent5" w:themeShade="80"/>
          <w:szCs w:val="32"/>
          <w:lang w:eastAsia="en-AU"/>
        </w:rPr>
      </w:pPr>
      <w:bookmarkStart w:id="89" w:name="_Toc514917814"/>
      <w:r w:rsidRPr="00825501">
        <w:rPr>
          <w:rFonts w:asciiTheme="minorHAnsi" w:eastAsia="Times New Roman" w:hAnsiTheme="minorHAnsi" w:cstheme="minorHAnsi"/>
          <w:color w:val="215868" w:themeColor="accent5" w:themeShade="80"/>
          <w:szCs w:val="32"/>
          <w:lang w:eastAsia="en-AU"/>
        </w:rPr>
        <w:lastRenderedPageBreak/>
        <w:t>Geelong</w:t>
      </w:r>
      <w:bookmarkEnd w:id="89"/>
    </w:p>
    <w:p w:rsidR="003515EB" w:rsidRPr="00DD1D44" w:rsidRDefault="003515EB" w:rsidP="00DD1D44">
      <w:pPr>
        <w:rPr>
          <w:color w:val="215868" w:themeColor="accent5" w:themeShade="80"/>
          <w:kern w:val="32"/>
          <w:lang w:eastAsia="en-AU"/>
        </w:rPr>
      </w:pPr>
      <w:r w:rsidRPr="00DD1D44">
        <w:rPr>
          <w:color w:val="215868" w:themeColor="accent5" w:themeShade="80"/>
          <w:lang w:eastAsia="en-AU"/>
        </w:rPr>
        <w:t xml:space="preserve">Top ten Ethnicities of Permanent Settlers (All Streams) - </w:t>
      </w:r>
      <w:r w:rsidRPr="00DD1D44">
        <w:rPr>
          <w:b/>
          <w:color w:val="215868" w:themeColor="accent5" w:themeShade="80"/>
          <w:lang w:eastAsia="en-AU"/>
        </w:rPr>
        <w:t xml:space="preserve">Geelong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3515EB" w:rsidRPr="003515EB" w:rsidTr="003515EB">
        <w:trPr>
          <w:trHeight w:val="484"/>
          <w:jc w:val="center"/>
        </w:trPr>
        <w:tc>
          <w:tcPr>
            <w:tcW w:w="2547" w:type="dxa"/>
            <w:vMerge w:val="restart"/>
            <w:shd w:val="clear" w:color="auto" w:fill="F2F2F2"/>
            <w:noWrap/>
            <w:vAlign w:val="center"/>
            <w:hideMark/>
          </w:tcPr>
          <w:p w:rsidR="003515EB" w:rsidRPr="003515EB" w:rsidRDefault="003515EB" w:rsidP="003515EB">
            <w:pPr>
              <w:spacing w:after="0" w:line="240" w:lineRule="auto"/>
              <w:ind w:left="77"/>
              <w:jc w:val="center"/>
              <w:rPr>
                <w:rFonts w:eastAsia="Times New Roman" w:cs="Arial"/>
                <w:bCs/>
                <w:color w:val="000000"/>
                <w:szCs w:val="24"/>
                <w:lang w:eastAsia="en-AU"/>
              </w:rPr>
            </w:pPr>
            <w:r w:rsidRPr="003515EB">
              <w:rPr>
                <w:rFonts w:eastAsia="Times New Roman" w:cs="Times New Roman"/>
                <w:szCs w:val="24"/>
                <w:lang w:eastAsia="en-AU"/>
              </w:rPr>
              <w:t>Ethnicities</w:t>
            </w:r>
          </w:p>
        </w:tc>
        <w:tc>
          <w:tcPr>
            <w:tcW w:w="4678"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6"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7" w:type="dxa"/>
            <w:tcBorders>
              <w:bottom w:val="nil"/>
            </w:tcBorders>
            <w:shd w:val="clear" w:color="auto" w:fill="F2F2F2"/>
          </w:tcPr>
          <w:p w:rsidR="003515EB" w:rsidRPr="003515EB" w:rsidRDefault="003515EB" w:rsidP="003515EB">
            <w:pPr>
              <w:spacing w:after="0" w:line="240" w:lineRule="auto"/>
              <w:jc w:val="center"/>
              <w:rPr>
                <w:rFonts w:eastAsia="Times New Roman" w:cs="Arial"/>
                <w:bCs/>
                <w:color w:val="000000"/>
                <w:szCs w:val="24"/>
                <w:lang w:eastAsia="en-AU"/>
              </w:rPr>
            </w:pPr>
          </w:p>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547"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418"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701"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6" w:type="dxa"/>
            <w:vMerge/>
            <w:tcBorders>
              <w:right w:val="single" w:sz="4" w:space="0" w:color="auto"/>
            </w:tcBorders>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87" w:type="dxa"/>
            <w:tcBorders>
              <w:top w:val="nil"/>
              <w:left w:val="single" w:sz="4" w:space="0" w:color="auto"/>
              <w:bottom w:val="single" w:sz="4" w:space="0" w:color="auto"/>
              <w:right w:val="single" w:sz="4" w:space="0" w:color="auto"/>
            </w:tcBorders>
            <w:shd w:val="clear" w:color="auto" w:fill="F2F2F2"/>
          </w:tcPr>
          <w:p w:rsidR="003515EB" w:rsidRPr="003515EB" w:rsidRDefault="003515EB" w:rsidP="003515EB">
            <w:pPr>
              <w:spacing w:after="0" w:line="240" w:lineRule="auto"/>
              <w:rPr>
                <w:rFonts w:eastAsia="Times New Roman" w:cs="Arial"/>
                <w:b/>
                <w:bCs/>
                <w:color w:val="000000"/>
                <w:szCs w:val="24"/>
                <w:lang w:eastAsia="en-AU"/>
              </w:rPr>
            </w:pP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 (Afghan)</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368</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tcBorders>
              <w:top w:val="nil"/>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tcBorders>
              <w:top w:val="nil"/>
            </w:tcBorders>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368</w:t>
            </w:r>
          </w:p>
        </w:tc>
        <w:tc>
          <w:tcPr>
            <w:tcW w:w="1387" w:type="dxa"/>
            <w:tcBorders>
              <w:top w:val="single" w:sz="4" w:space="0" w:color="auto"/>
            </w:tcBorders>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18.4%</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 (Burma)</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247</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247</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12.3%</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Iraqi</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120</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120</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6.0%</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 (NFD)</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80</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81</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Karenni</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76</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76</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3.8%</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Tajik</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Afghan</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Pashtun (Afghan)</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39</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39</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Syrian</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0.9%</w:t>
            </w:r>
          </w:p>
        </w:tc>
      </w:tr>
      <w:tr w:rsidR="003515EB" w:rsidRPr="003515EB" w:rsidTr="00D842C5">
        <w:trPr>
          <w:trHeight w:val="300"/>
          <w:jc w:val="center"/>
        </w:trPr>
        <w:tc>
          <w:tcPr>
            <w:tcW w:w="254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Chaldean (Iraq)</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4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38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0.9%</w:t>
            </w:r>
          </w:p>
        </w:tc>
      </w:tr>
      <w:tr w:rsidR="003515EB" w:rsidRPr="003515EB" w:rsidTr="003515EB">
        <w:trPr>
          <w:trHeight w:val="300"/>
          <w:jc w:val="center"/>
        </w:trPr>
        <w:tc>
          <w:tcPr>
            <w:tcW w:w="2547"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1,060</w:t>
            </w:r>
          </w:p>
        </w:tc>
        <w:tc>
          <w:tcPr>
            <w:tcW w:w="141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&lt;5</w:t>
            </w:r>
          </w:p>
        </w:tc>
        <w:tc>
          <w:tcPr>
            <w:tcW w:w="1701"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386"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1,061</w:t>
            </w:r>
          </w:p>
        </w:tc>
        <w:tc>
          <w:tcPr>
            <w:tcW w:w="1387" w:type="dxa"/>
            <w:shd w:val="clear" w:color="auto" w:fill="F2F2F2"/>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52.8%</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DD1D44" w:rsidRDefault="003515EB" w:rsidP="00DD1D44">
      <w:pPr>
        <w:rPr>
          <w:color w:val="215868" w:themeColor="accent5" w:themeShade="80"/>
          <w:lang w:eastAsia="en-AU"/>
        </w:rPr>
      </w:pPr>
      <w:r w:rsidRPr="00DD1D44">
        <w:rPr>
          <w:color w:val="215868" w:themeColor="accent5" w:themeShade="80"/>
          <w:lang w:eastAsia="en-AU"/>
        </w:rPr>
        <w:lastRenderedPageBreak/>
        <w:t xml:space="preserve">Age Bands of Permanent Settlers (All Streams) - </w:t>
      </w:r>
      <w:r w:rsidRPr="00DD1D44">
        <w:rPr>
          <w:b/>
          <w:color w:val="215868" w:themeColor="accent5" w:themeShade="80"/>
          <w:lang w:eastAsia="en-AU"/>
        </w:rPr>
        <w:t>Geelong</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3515EB" w:rsidRPr="003515EB" w:rsidTr="003515EB">
        <w:trPr>
          <w:trHeight w:val="445"/>
          <w:jc w:val="center"/>
        </w:trPr>
        <w:tc>
          <w:tcPr>
            <w:tcW w:w="2552" w:type="dxa"/>
            <w:vMerge w:val="restart"/>
            <w:shd w:val="clear" w:color="auto" w:fill="F2F2F2"/>
            <w:noWrap/>
            <w:vAlign w:val="center"/>
            <w:hideMark/>
          </w:tcPr>
          <w:p w:rsidR="003515EB" w:rsidRPr="003515EB" w:rsidRDefault="003515EB" w:rsidP="003515EB">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1"/>
          <w:jc w:val="center"/>
        </w:trPr>
        <w:tc>
          <w:tcPr>
            <w:tcW w:w="2552"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48" w:type="dxa"/>
            <w:vMerge/>
            <w:vAlign w:val="center"/>
          </w:tcPr>
          <w:p w:rsidR="003515EB" w:rsidRPr="003515EB" w:rsidRDefault="003515EB" w:rsidP="003515EB">
            <w:pPr>
              <w:spacing w:after="0" w:line="240" w:lineRule="auto"/>
              <w:jc w:val="center"/>
              <w:rPr>
                <w:rFonts w:eastAsia="Times New Roman" w:cs="Arial"/>
                <w:bCs/>
                <w:color w:val="000000"/>
                <w:szCs w:val="24"/>
                <w:lang w:eastAsia="en-AU"/>
              </w:rPr>
            </w:pP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00-05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64</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3.2%</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06-11</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12.1%</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12-15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157</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195</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9.7%</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16-17</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71</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86</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4.3%</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18-24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69</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277</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13.8%</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25-34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194</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422</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35-44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17.6%</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45-54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91</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10.6%</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55-64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32</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99</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65+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w:t>
            </w:r>
          </w:p>
        </w:tc>
      </w:tr>
      <w:tr w:rsidR="003515EB" w:rsidRPr="003515EB" w:rsidTr="003515EB">
        <w:trPr>
          <w:trHeight w:val="296"/>
          <w:jc w:val="center"/>
        </w:trPr>
        <w:tc>
          <w:tcPr>
            <w:tcW w:w="2552"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1,289</w:t>
            </w:r>
          </w:p>
        </w:tc>
        <w:tc>
          <w:tcPr>
            <w:tcW w:w="15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666</w:t>
            </w:r>
          </w:p>
        </w:tc>
        <w:tc>
          <w:tcPr>
            <w:tcW w:w="154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55</w:t>
            </w:r>
          </w:p>
        </w:tc>
        <w:tc>
          <w:tcPr>
            <w:tcW w:w="134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2,010</w:t>
            </w:r>
          </w:p>
        </w:tc>
        <w:tc>
          <w:tcPr>
            <w:tcW w:w="1348" w:type="dxa"/>
            <w:shd w:val="clear" w:color="auto" w:fill="F2F2F2"/>
          </w:tcPr>
          <w:p w:rsidR="003515EB" w:rsidRPr="003515EB" w:rsidRDefault="003515EB" w:rsidP="003515EB">
            <w:pPr>
              <w:spacing w:before="120" w:after="120" w:line="240" w:lineRule="atLeast"/>
              <w:rPr>
                <w:rFonts w:eastAsia="Times New Roman" w:cs="Arial"/>
                <w:b/>
                <w:szCs w:val="24"/>
                <w:lang w:eastAsia="en-AU"/>
              </w:rPr>
            </w:pPr>
            <w:r w:rsidRPr="003515EB">
              <w:rPr>
                <w:rFonts w:eastAsia="Times New Roman" w:cs="Arial"/>
                <w:b/>
                <w:szCs w:val="24"/>
                <w:lang w:eastAsia="en-AU"/>
              </w:rPr>
              <w:t>100%</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DD1D44" w:rsidRDefault="003515EB" w:rsidP="00DD1D44">
      <w:pPr>
        <w:rPr>
          <w:b/>
          <w:color w:val="215868" w:themeColor="accent5" w:themeShade="80"/>
          <w:lang w:eastAsia="en-AU"/>
        </w:rPr>
      </w:pPr>
      <w:r w:rsidRPr="00DD1D44">
        <w:rPr>
          <w:color w:val="215868" w:themeColor="accent5" w:themeShade="80"/>
          <w:lang w:eastAsia="en-AU"/>
        </w:rPr>
        <w:lastRenderedPageBreak/>
        <w:t xml:space="preserve">Top ten Main Languages of Permanent Settlers (All Streams) - </w:t>
      </w:r>
      <w:r w:rsidRPr="00DD1D44">
        <w:rPr>
          <w:b/>
          <w:color w:val="215868" w:themeColor="accent5" w:themeShade="80"/>
          <w:lang w:eastAsia="en-AU"/>
        </w:rPr>
        <w:t>Geelong</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3515EB" w:rsidRPr="003515EB" w:rsidTr="003515EB">
        <w:trPr>
          <w:trHeight w:val="484"/>
          <w:jc w:val="center"/>
        </w:trPr>
        <w:tc>
          <w:tcPr>
            <w:tcW w:w="261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605"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65"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65"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61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8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60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16"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65"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65" w:type="dxa"/>
            <w:vMerge/>
            <w:vAlign w:val="center"/>
          </w:tcPr>
          <w:p w:rsidR="003515EB" w:rsidRPr="003515EB" w:rsidRDefault="003515EB" w:rsidP="003515EB">
            <w:pPr>
              <w:spacing w:after="0" w:line="240" w:lineRule="auto"/>
              <w:jc w:val="center"/>
              <w:rPr>
                <w:rFonts w:eastAsia="Times New Roman" w:cs="Arial"/>
                <w:b/>
                <w:bCs/>
                <w:color w:val="000000"/>
                <w:szCs w:val="24"/>
                <w:lang w:eastAsia="en-AU"/>
              </w:rPr>
            </w:pP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Arabic</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267</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277</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13.7%</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Dari</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224</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239</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11.9%</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165</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166</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8.3%</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 S'gaw</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114</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114</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Hazaragi</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85</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101</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5.0%</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Farsi (Afghan)</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98</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99</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4.9%</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Farsi (Persian)</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76</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84</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Thai</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49</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51</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2.5%</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Pashto</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44</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w:t>
            </w:r>
          </w:p>
        </w:tc>
      </w:tr>
      <w:tr w:rsidR="003515EB" w:rsidRPr="003515EB" w:rsidTr="00D842C5">
        <w:trPr>
          <w:trHeight w:val="300"/>
          <w:jc w:val="center"/>
        </w:trPr>
        <w:tc>
          <w:tcPr>
            <w:tcW w:w="261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Swahili</w:t>
            </w:r>
          </w:p>
        </w:tc>
        <w:tc>
          <w:tcPr>
            <w:tcW w:w="158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6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c>
          <w:tcPr>
            <w:tcW w:w="1365"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r>
      <w:tr w:rsidR="003515EB" w:rsidRPr="003515EB" w:rsidTr="003515EB">
        <w:trPr>
          <w:trHeight w:val="300"/>
          <w:jc w:val="center"/>
        </w:trPr>
        <w:tc>
          <w:tcPr>
            <w:tcW w:w="2618"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8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1,110</w:t>
            </w:r>
          </w:p>
        </w:tc>
        <w:tc>
          <w:tcPr>
            <w:tcW w:w="16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102</w:t>
            </w:r>
          </w:p>
        </w:tc>
        <w:tc>
          <w:tcPr>
            <w:tcW w:w="1416"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&lt;5</w:t>
            </w:r>
          </w:p>
        </w:tc>
        <w:tc>
          <w:tcPr>
            <w:tcW w:w="136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1,215</w:t>
            </w:r>
          </w:p>
        </w:tc>
        <w:tc>
          <w:tcPr>
            <w:tcW w:w="1365" w:type="dxa"/>
            <w:shd w:val="clear" w:color="auto" w:fill="F2F2F2"/>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60.4%</w:t>
            </w:r>
          </w:p>
        </w:tc>
      </w:tr>
    </w:tbl>
    <w:p w:rsidR="00825501" w:rsidRDefault="00825501" w:rsidP="00825501">
      <w:pPr>
        <w:rPr>
          <w:lang w:eastAsia="en-AU"/>
        </w:rPr>
      </w:pPr>
    </w:p>
    <w:p w:rsidR="003515EB" w:rsidRPr="00DD1D44" w:rsidRDefault="003515EB" w:rsidP="00DD1D44">
      <w:pPr>
        <w:rPr>
          <w:color w:val="215868" w:themeColor="accent5" w:themeShade="80"/>
          <w:lang w:eastAsia="en-AU"/>
        </w:rPr>
      </w:pPr>
      <w:r w:rsidRPr="00DD1D44">
        <w:rPr>
          <w:color w:val="215868" w:themeColor="accent5" w:themeShade="80"/>
          <w:lang w:eastAsia="en-AU"/>
        </w:rPr>
        <w:t xml:space="preserve">Gender of Permanent Settlers (All Streams) - </w:t>
      </w:r>
      <w:r w:rsidRPr="00DD1D44">
        <w:rPr>
          <w:b/>
          <w:color w:val="215868" w:themeColor="accent5" w:themeShade="80"/>
          <w:lang w:eastAsia="en-AU"/>
        </w:rPr>
        <w:t>Geelong</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70"/>
        <w:gridCol w:w="1359"/>
        <w:gridCol w:w="1360"/>
      </w:tblGrid>
      <w:tr w:rsidR="003515EB" w:rsidRPr="003515EB" w:rsidTr="003515EB">
        <w:trPr>
          <w:trHeight w:val="428"/>
          <w:jc w:val="center"/>
        </w:trPr>
        <w:tc>
          <w:tcPr>
            <w:tcW w:w="2646" w:type="dxa"/>
            <w:vMerge w:val="restart"/>
            <w:shd w:val="clear" w:color="auto" w:fill="F2F2F2"/>
            <w:noWrap/>
            <w:vAlign w:val="center"/>
            <w:hideMark/>
          </w:tcPr>
          <w:p w:rsidR="003515EB" w:rsidRPr="003515EB" w:rsidRDefault="003515EB" w:rsidP="003515EB">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t>Gender</w:t>
            </w:r>
          </w:p>
        </w:tc>
        <w:tc>
          <w:tcPr>
            <w:tcW w:w="4592"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59"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60" w:type="dxa"/>
            <w:vMerge w:val="restart"/>
            <w:shd w:val="clear" w:color="auto" w:fill="F2F2F2"/>
            <w:vAlign w:val="center"/>
          </w:tcPr>
          <w:p w:rsidR="003515EB" w:rsidRPr="003515EB" w:rsidRDefault="003515EB" w:rsidP="003515EB">
            <w:pPr>
              <w:spacing w:before="120" w:after="120" w:line="240" w:lineRule="atLeast"/>
              <w:jc w:val="center"/>
              <w:rPr>
                <w:rFonts w:eastAsia="Times New Roman" w:cs="Arial"/>
                <w:bCs/>
                <w:color w:val="000000"/>
                <w:szCs w:val="24"/>
                <w:lang w:eastAsia="en-AU"/>
              </w:rPr>
            </w:pPr>
            <w:r w:rsidRPr="003515EB">
              <w:rPr>
                <w:rFonts w:eastAsia="Times New Roman" w:cs="Times New Roman"/>
                <w:szCs w:val="24"/>
                <w:lang w:eastAsia="en-AU"/>
              </w:rPr>
              <w:t>% of Total</w:t>
            </w:r>
          </w:p>
        </w:tc>
      </w:tr>
      <w:tr w:rsidR="003515EB" w:rsidRPr="003515EB" w:rsidTr="003515EB">
        <w:trPr>
          <w:trHeight w:val="421"/>
          <w:jc w:val="center"/>
        </w:trPr>
        <w:tc>
          <w:tcPr>
            <w:tcW w:w="2646"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555"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Humanitarian</w:t>
            </w:r>
          </w:p>
        </w:tc>
        <w:tc>
          <w:tcPr>
            <w:tcW w:w="1567"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Family</w:t>
            </w:r>
          </w:p>
        </w:tc>
        <w:tc>
          <w:tcPr>
            <w:tcW w:w="1470"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Skilled</w:t>
            </w:r>
          </w:p>
        </w:tc>
        <w:tc>
          <w:tcPr>
            <w:tcW w:w="1359"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360" w:type="dxa"/>
            <w:vMerge/>
            <w:vAlign w:val="center"/>
          </w:tcPr>
          <w:p w:rsidR="003515EB" w:rsidRPr="003515EB" w:rsidRDefault="003515EB" w:rsidP="003515EB">
            <w:pPr>
              <w:spacing w:before="120" w:after="120" w:line="240" w:lineRule="atLeast"/>
              <w:jc w:val="center"/>
              <w:rPr>
                <w:rFonts w:eastAsia="Times New Roman" w:cs="Times New Roman"/>
                <w:szCs w:val="24"/>
                <w:lang w:eastAsia="en-AU"/>
              </w:rPr>
            </w:pPr>
          </w:p>
        </w:tc>
      </w:tr>
      <w:tr w:rsidR="003515EB" w:rsidRPr="003515EB" w:rsidTr="00D842C5">
        <w:trPr>
          <w:trHeight w:val="300"/>
          <w:jc w:val="center"/>
        </w:trPr>
        <w:tc>
          <w:tcPr>
            <w:tcW w:w="2646"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Female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658</w:t>
            </w:r>
          </w:p>
        </w:tc>
        <w:tc>
          <w:tcPr>
            <w:tcW w:w="156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467</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w:t>
            </w:r>
          </w:p>
        </w:tc>
        <w:tc>
          <w:tcPr>
            <w:tcW w:w="13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1,158</w:t>
            </w:r>
          </w:p>
        </w:tc>
        <w:tc>
          <w:tcPr>
            <w:tcW w:w="136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57.6%</w:t>
            </w:r>
          </w:p>
        </w:tc>
      </w:tr>
      <w:tr w:rsidR="003515EB" w:rsidRPr="003515EB" w:rsidTr="00D842C5">
        <w:trPr>
          <w:trHeight w:val="300"/>
          <w:jc w:val="center"/>
        </w:trPr>
        <w:tc>
          <w:tcPr>
            <w:tcW w:w="2646"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631</w:t>
            </w:r>
          </w:p>
        </w:tc>
        <w:tc>
          <w:tcPr>
            <w:tcW w:w="156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199</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w:t>
            </w:r>
          </w:p>
        </w:tc>
        <w:tc>
          <w:tcPr>
            <w:tcW w:w="13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852</w:t>
            </w:r>
          </w:p>
        </w:tc>
        <w:tc>
          <w:tcPr>
            <w:tcW w:w="136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42.4%</w:t>
            </w:r>
          </w:p>
        </w:tc>
      </w:tr>
      <w:tr w:rsidR="003515EB" w:rsidRPr="003515EB" w:rsidTr="003515EB">
        <w:trPr>
          <w:trHeight w:val="300"/>
          <w:jc w:val="center"/>
        </w:trPr>
        <w:tc>
          <w:tcPr>
            <w:tcW w:w="2646" w:type="dxa"/>
            <w:shd w:val="clear" w:color="auto" w:fill="F2F2F2"/>
            <w:noWrap/>
            <w:vAlign w:val="center"/>
            <w:hideMark/>
          </w:tcPr>
          <w:p w:rsidR="003515EB" w:rsidRPr="003515EB" w:rsidRDefault="003515EB" w:rsidP="003515EB">
            <w:pPr>
              <w:spacing w:after="0" w:line="240" w:lineRule="auto"/>
              <w:rPr>
                <w:rFonts w:eastAsia="Times New Roman" w:cs="Arial"/>
                <w:b/>
                <w:bCs/>
                <w:color w:val="000000"/>
                <w:szCs w:val="24"/>
                <w:lang w:eastAsia="en-AU"/>
              </w:rPr>
            </w:pPr>
            <w:r w:rsidRPr="003515EB">
              <w:rPr>
                <w:rFonts w:eastAsia="Times New Roman" w:cs="Arial"/>
                <w:b/>
                <w:bCs/>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1,289</w:t>
            </w:r>
          </w:p>
        </w:tc>
        <w:tc>
          <w:tcPr>
            <w:tcW w:w="156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666</w:t>
            </w:r>
          </w:p>
        </w:tc>
        <w:tc>
          <w:tcPr>
            <w:tcW w:w="147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55</w:t>
            </w:r>
          </w:p>
        </w:tc>
        <w:tc>
          <w:tcPr>
            <w:tcW w:w="13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2,010</w:t>
            </w:r>
          </w:p>
        </w:tc>
        <w:tc>
          <w:tcPr>
            <w:tcW w:w="1360" w:type="dxa"/>
            <w:shd w:val="clear" w:color="auto" w:fill="F2F2F2"/>
            <w:vAlign w:val="bottom"/>
          </w:tcPr>
          <w:p w:rsidR="003515EB" w:rsidRPr="003515EB" w:rsidRDefault="003515EB" w:rsidP="003515EB">
            <w:pPr>
              <w:spacing w:before="120" w:after="120" w:line="240" w:lineRule="atLeast"/>
              <w:rPr>
                <w:rFonts w:eastAsia="Times New Roman" w:cs="Times New Roman"/>
                <w:b/>
                <w:color w:val="000000"/>
                <w:lang w:eastAsia="en-AU"/>
              </w:rPr>
            </w:pPr>
            <w:r w:rsidRPr="003515EB">
              <w:rPr>
                <w:rFonts w:eastAsia="Times New Roman" w:cs="Times New Roman"/>
                <w:b/>
                <w:color w:val="000000"/>
                <w:lang w:eastAsia="en-AU"/>
              </w:rPr>
              <w:t>100%</w:t>
            </w:r>
          </w:p>
        </w:tc>
      </w:tr>
    </w:tbl>
    <w:p w:rsidR="003515EB" w:rsidRPr="003515EB" w:rsidRDefault="003515EB" w:rsidP="003515EB">
      <w:pPr>
        <w:spacing w:before="120" w:after="120" w:line="240" w:lineRule="auto"/>
        <w:ind w:left="426"/>
        <w:rPr>
          <w:rFonts w:eastAsia="Times New Roman" w:cs="Arial"/>
          <w:bCs/>
          <w:i/>
          <w:iCs/>
          <w:color w:val="005A70"/>
          <w:szCs w:val="24"/>
          <w:lang w:eastAsia="en-AU"/>
        </w:rPr>
      </w:pPr>
      <w:r w:rsidRPr="003515EB">
        <w:rPr>
          <w:rFonts w:eastAsia="Times New Roman" w:cs="Arial"/>
          <w:szCs w:val="24"/>
          <w:lang w:eastAsia="en-AU"/>
        </w:rPr>
        <w:br w:type="page"/>
      </w:r>
    </w:p>
    <w:p w:rsidR="003515EB" w:rsidRPr="00951E81" w:rsidRDefault="003515EB" w:rsidP="00825501">
      <w:pPr>
        <w:pStyle w:val="Heading3"/>
        <w:rPr>
          <w:rFonts w:eastAsia="Times New Roman"/>
          <w:color w:val="215868" w:themeColor="accent5" w:themeShade="80"/>
          <w:lang w:eastAsia="en-AU"/>
        </w:rPr>
      </w:pPr>
      <w:bookmarkStart w:id="90" w:name="_Toc514917815"/>
      <w:r w:rsidRPr="00951E81">
        <w:rPr>
          <w:rFonts w:eastAsia="Times New Roman"/>
          <w:color w:val="215868" w:themeColor="accent5" w:themeShade="80"/>
          <w:lang w:eastAsia="en-AU"/>
        </w:rPr>
        <w:lastRenderedPageBreak/>
        <w:t>Shepparton</w:t>
      </w:r>
      <w:bookmarkEnd w:id="90"/>
      <w:r w:rsidRPr="00951E81">
        <w:rPr>
          <w:rFonts w:eastAsia="Times New Roman"/>
          <w:color w:val="215868" w:themeColor="accent5" w:themeShade="80"/>
          <w:lang w:eastAsia="en-AU"/>
        </w:rPr>
        <w:t xml:space="preserve"> </w:t>
      </w:r>
    </w:p>
    <w:p w:rsidR="003515EB" w:rsidRPr="00951E81" w:rsidRDefault="003515EB" w:rsidP="00825501">
      <w:pPr>
        <w:rPr>
          <w:color w:val="215868" w:themeColor="accent5" w:themeShade="80"/>
          <w:kern w:val="32"/>
          <w:lang w:eastAsia="en-AU"/>
        </w:rPr>
      </w:pPr>
      <w:r w:rsidRPr="00951E81">
        <w:rPr>
          <w:color w:val="215868" w:themeColor="accent5" w:themeShade="80"/>
          <w:lang w:eastAsia="en-AU"/>
        </w:rPr>
        <w:t xml:space="preserve">Top ten Ethnicities of Permanent Settlers (All Streams) – </w:t>
      </w:r>
      <w:r w:rsidRPr="00951E81">
        <w:rPr>
          <w:b/>
          <w:color w:val="215868" w:themeColor="accent5" w:themeShade="80"/>
          <w:lang w:eastAsia="en-AU"/>
        </w:rPr>
        <w:t>Shepparton</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3515EB" w:rsidRPr="003515EB" w:rsidTr="003515EB">
        <w:trPr>
          <w:trHeight w:val="484"/>
          <w:jc w:val="center"/>
        </w:trPr>
        <w:tc>
          <w:tcPr>
            <w:tcW w:w="2546"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Times New Roman"/>
                <w:szCs w:val="24"/>
                <w:lang w:eastAsia="en-AU"/>
              </w:rPr>
              <w:t>Ethnicities</w:t>
            </w:r>
          </w:p>
        </w:tc>
        <w:tc>
          <w:tcPr>
            <w:tcW w:w="453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417" w:type="dxa"/>
            <w:vMerge w:val="restart"/>
            <w:tcBorders>
              <w:right w:val="single" w:sz="4" w:space="0" w:color="auto"/>
            </w:tcBorders>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418" w:type="dxa"/>
            <w:tcBorders>
              <w:top w:val="single" w:sz="4" w:space="0" w:color="auto"/>
              <w:left w:val="single" w:sz="4" w:space="0" w:color="auto"/>
              <w:bottom w:val="nil"/>
              <w:right w:val="single" w:sz="4" w:space="0" w:color="auto"/>
            </w:tcBorders>
            <w:shd w:val="clear" w:color="auto" w:fill="F2F2F2"/>
          </w:tcPr>
          <w:p w:rsidR="003515EB" w:rsidRPr="003515EB" w:rsidRDefault="003515EB" w:rsidP="003515EB">
            <w:pPr>
              <w:spacing w:after="0" w:line="240" w:lineRule="auto"/>
              <w:jc w:val="center"/>
              <w:rPr>
                <w:rFonts w:eastAsia="Times New Roman" w:cs="Arial"/>
                <w:bCs/>
                <w:color w:val="000000"/>
                <w:szCs w:val="24"/>
                <w:lang w:eastAsia="en-AU"/>
              </w:rPr>
            </w:pPr>
          </w:p>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546"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1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417"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418" w:type="dxa"/>
            <w:tcBorders>
              <w:top w:val="nil"/>
            </w:tcBorders>
            <w:shd w:val="clear" w:color="auto" w:fill="F2F2F2"/>
          </w:tcPr>
          <w:p w:rsidR="003515EB" w:rsidRPr="003515EB" w:rsidRDefault="003515EB" w:rsidP="003515EB">
            <w:pPr>
              <w:spacing w:after="0" w:line="240" w:lineRule="auto"/>
              <w:rPr>
                <w:rFonts w:eastAsia="Times New Roman" w:cs="Arial"/>
                <w:b/>
                <w:bCs/>
                <w:color w:val="000000"/>
                <w:szCs w:val="24"/>
                <w:lang w:eastAsia="en-AU"/>
              </w:rPr>
            </w:pP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 (Afghan)</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364</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28.6%</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Syrian</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66</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66</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5.2%</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Congo</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4.5%</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Iraqi</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41</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41</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3.2%</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 (NFD)</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African (NFD)</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Bembe</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Dinka (Sudanese)</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0.7%</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Persian/Farsi</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0.6%</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Sudanese</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1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41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0.5%</w:t>
            </w:r>
          </w:p>
        </w:tc>
      </w:tr>
      <w:tr w:rsidR="003515EB" w:rsidRPr="003515EB" w:rsidTr="003515EB">
        <w:trPr>
          <w:trHeight w:val="300"/>
          <w:jc w:val="center"/>
        </w:trPr>
        <w:tc>
          <w:tcPr>
            <w:tcW w:w="2546"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6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618</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&lt;5</w:t>
            </w:r>
          </w:p>
        </w:tc>
        <w:tc>
          <w:tcPr>
            <w:tcW w:w="141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41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619</w:t>
            </w:r>
          </w:p>
        </w:tc>
        <w:tc>
          <w:tcPr>
            <w:tcW w:w="1418" w:type="dxa"/>
            <w:shd w:val="clear" w:color="auto" w:fill="F2F2F2"/>
          </w:tcPr>
          <w:p w:rsidR="003515EB" w:rsidRPr="003515EB" w:rsidRDefault="003515EB" w:rsidP="003515EB">
            <w:pPr>
              <w:spacing w:before="120" w:after="120" w:line="240" w:lineRule="atLeast"/>
              <w:rPr>
                <w:rFonts w:eastAsia="Times New Roman" w:cs="Times New Roman"/>
                <w:b/>
                <w:bCs/>
                <w:color w:val="000000"/>
                <w:lang w:eastAsia="en-AU"/>
              </w:rPr>
            </w:pPr>
            <w:r w:rsidRPr="003515EB">
              <w:rPr>
                <w:rFonts w:eastAsia="Times New Roman" w:cs="Times New Roman"/>
                <w:b/>
                <w:bCs/>
                <w:color w:val="000000"/>
                <w:lang w:eastAsia="en-AU"/>
              </w:rPr>
              <w:t>48.7%</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951E81" w:rsidRDefault="003515EB" w:rsidP="00825501">
      <w:pPr>
        <w:rPr>
          <w:color w:val="215868" w:themeColor="accent5" w:themeShade="80"/>
          <w:lang w:eastAsia="en-AU"/>
        </w:rPr>
      </w:pPr>
      <w:r w:rsidRPr="00951E81">
        <w:rPr>
          <w:color w:val="215868" w:themeColor="accent5" w:themeShade="80"/>
          <w:lang w:eastAsia="en-AU"/>
        </w:rPr>
        <w:lastRenderedPageBreak/>
        <w:t xml:space="preserve">Age Bands of Permanent Settlers (All Streams) - </w:t>
      </w:r>
      <w:r w:rsidRPr="00951E81">
        <w:rPr>
          <w:b/>
          <w:color w:val="215868" w:themeColor="accent5" w:themeShade="80"/>
          <w:lang w:eastAsia="en-AU"/>
        </w:rPr>
        <w:t>Shepparton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3515EB" w:rsidRPr="003515EB" w:rsidTr="003515EB">
        <w:trPr>
          <w:trHeight w:val="445"/>
          <w:jc w:val="center"/>
        </w:trPr>
        <w:tc>
          <w:tcPr>
            <w:tcW w:w="2552" w:type="dxa"/>
            <w:vMerge w:val="restart"/>
            <w:shd w:val="clear" w:color="auto" w:fill="F2F2F2"/>
            <w:noWrap/>
            <w:vAlign w:val="center"/>
            <w:hideMark/>
          </w:tcPr>
          <w:p w:rsidR="003515EB" w:rsidRPr="003515EB" w:rsidRDefault="003515EB" w:rsidP="003515EB">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1"/>
          <w:jc w:val="center"/>
        </w:trPr>
        <w:tc>
          <w:tcPr>
            <w:tcW w:w="2552"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48" w:type="dxa"/>
            <w:vMerge/>
            <w:vAlign w:val="center"/>
          </w:tcPr>
          <w:p w:rsidR="003515EB" w:rsidRPr="003515EB" w:rsidRDefault="003515EB" w:rsidP="003515EB">
            <w:pPr>
              <w:spacing w:after="0" w:line="240" w:lineRule="auto"/>
              <w:jc w:val="center"/>
              <w:rPr>
                <w:rFonts w:eastAsia="Times New Roman" w:cs="Arial"/>
                <w:bCs/>
                <w:color w:val="000000"/>
                <w:szCs w:val="24"/>
                <w:lang w:eastAsia="en-AU"/>
              </w:rPr>
            </w:pP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00-05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50</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06-11</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108</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10.8%</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12-15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81</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111</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8.7%</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16-17</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45</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18-24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91</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94</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15.2%</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25-34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117</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328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25.9%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35-44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107</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89</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18.4%</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45-54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101</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55-64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65+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r>
      <w:tr w:rsidR="003515EB" w:rsidRPr="003515EB" w:rsidTr="003515EB">
        <w:trPr>
          <w:trHeight w:val="296"/>
          <w:jc w:val="center"/>
        </w:trPr>
        <w:tc>
          <w:tcPr>
            <w:tcW w:w="2552"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676</w:t>
            </w:r>
          </w:p>
        </w:tc>
        <w:tc>
          <w:tcPr>
            <w:tcW w:w="15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477</w:t>
            </w:r>
          </w:p>
        </w:tc>
        <w:tc>
          <w:tcPr>
            <w:tcW w:w="154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119</w:t>
            </w:r>
          </w:p>
        </w:tc>
        <w:tc>
          <w:tcPr>
            <w:tcW w:w="134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1,272</w:t>
            </w:r>
          </w:p>
        </w:tc>
        <w:tc>
          <w:tcPr>
            <w:tcW w:w="1348" w:type="dxa"/>
            <w:shd w:val="clear" w:color="auto" w:fill="F2F2F2"/>
          </w:tcPr>
          <w:p w:rsidR="003515EB" w:rsidRPr="003515EB" w:rsidRDefault="003515EB" w:rsidP="003515EB">
            <w:pPr>
              <w:spacing w:before="120" w:after="120" w:line="240" w:lineRule="atLeast"/>
              <w:rPr>
                <w:rFonts w:eastAsia="Times New Roman" w:cs="Arial"/>
                <w:b/>
                <w:szCs w:val="24"/>
                <w:lang w:eastAsia="en-AU"/>
              </w:rPr>
            </w:pPr>
            <w:r w:rsidRPr="003515EB">
              <w:rPr>
                <w:rFonts w:eastAsia="Times New Roman" w:cs="Arial"/>
                <w:b/>
                <w:szCs w:val="24"/>
                <w:lang w:eastAsia="en-AU"/>
              </w:rPr>
              <w:t>100%</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951E81" w:rsidRDefault="003515EB" w:rsidP="00825501">
      <w:pPr>
        <w:rPr>
          <w:b/>
          <w:color w:val="215868" w:themeColor="accent5" w:themeShade="80"/>
          <w:lang w:eastAsia="en-AU"/>
        </w:rPr>
      </w:pPr>
      <w:r w:rsidRPr="00951E81">
        <w:rPr>
          <w:color w:val="215868" w:themeColor="accent5" w:themeShade="80"/>
          <w:lang w:eastAsia="en-AU"/>
        </w:rPr>
        <w:lastRenderedPageBreak/>
        <w:t xml:space="preserve">Top ten Main Languages of Permanent Settlers (All Streams) - </w:t>
      </w:r>
      <w:r w:rsidRPr="00951E81">
        <w:rPr>
          <w:b/>
          <w:color w:val="215868" w:themeColor="accent5" w:themeShade="80"/>
          <w:lang w:eastAsia="en-AU"/>
        </w:rPr>
        <w:t>Shepparton</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3515EB" w:rsidRPr="003515EB" w:rsidTr="003515EB">
        <w:trPr>
          <w:trHeight w:val="484"/>
          <w:jc w:val="center"/>
        </w:trPr>
        <w:tc>
          <w:tcPr>
            <w:tcW w:w="2661"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661"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88" w:type="dxa"/>
            <w:vMerge/>
            <w:vAlign w:val="center"/>
          </w:tcPr>
          <w:p w:rsidR="003515EB" w:rsidRPr="003515EB" w:rsidRDefault="003515EB" w:rsidP="003515EB">
            <w:pPr>
              <w:spacing w:after="0" w:line="240" w:lineRule="auto"/>
              <w:jc w:val="center"/>
              <w:rPr>
                <w:rFonts w:eastAsia="Times New Roman" w:cs="Arial"/>
                <w:b/>
                <w:bCs/>
                <w:color w:val="000000"/>
                <w:szCs w:val="24"/>
                <w:lang w:eastAsia="en-AU"/>
              </w:rPr>
            </w:pP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Arabic</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71</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220</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Hazaragi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163</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12.8%</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Dari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131</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12.1%</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Farsi (Afghan)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102</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8.0%</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Swahili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73</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80</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Punjabi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39</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Albanian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Thai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Mandarin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Persian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r>
      <w:tr w:rsidR="003515EB" w:rsidRPr="003515EB" w:rsidTr="003515EB">
        <w:trPr>
          <w:trHeight w:val="300"/>
          <w:jc w:val="center"/>
        </w:trPr>
        <w:tc>
          <w:tcPr>
            <w:tcW w:w="2661"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606</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215</w:t>
            </w:r>
          </w:p>
        </w:tc>
        <w:tc>
          <w:tcPr>
            <w:tcW w:w="145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21</w:t>
            </w:r>
          </w:p>
        </w:tc>
        <w:tc>
          <w:tcPr>
            <w:tcW w:w="138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842</w:t>
            </w:r>
          </w:p>
        </w:tc>
        <w:tc>
          <w:tcPr>
            <w:tcW w:w="1388" w:type="dxa"/>
            <w:shd w:val="clear" w:color="auto" w:fill="F2F2F2"/>
            <w:vAlign w:val="center"/>
          </w:tcPr>
          <w:p w:rsidR="003515EB" w:rsidRPr="003515EB" w:rsidRDefault="003515EB" w:rsidP="003515EB">
            <w:pPr>
              <w:spacing w:before="120" w:after="120" w:line="240" w:lineRule="atLeast"/>
              <w:rPr>
                <w:rFonts w:eastAsia="Times New Roman" w:cs="Arial"/>
                <w:b/>
                <w:szCs w:val="24"/>
                <w:highlight w:val="yellow"/>
                <w:lang w:eastAsia="en-AU"/>
              </w:rPr>
            </w:pPr>
            <w:r w:rsidRPr="003515EB">
              <w:rPr>
                <w:rFonts w:eastAsia="Times New Roman" w:cs="Arial"/>
                <w:b/>
                <w:szCs w:val="24"/>
                <w:lang w:eastAsia="en-AU"/>
              </w:rPr>
              <w:t>66.2%</w:t>
            </w:r>
          </w:p>
        </w:tc>
      </w:tr>
    </w:tbl>
    <w:p w:rsidR="00825501" w:rsidRDefault="00825501" w:rsidP="00825501">
      <w:pPr>
        <w:rPr>
          <w:lang w:eastAsia="en-AU"/>
        </w:rPr>
      </w:pPr>
    </w:p>
    <w:p w:rsidR="003515EB" w:rsidRPr="00951E81" w:rsidRDefault="003515EB" w:rsidP="00825501">
      <w:pPr>
        <w:rPr>
          <w:color w:val="215868" w:themeColor="accent5" w:themeShade="80"/>
          <w:lang w:eastAsia="en-AU"/>
        </w:rPr>
      </w:pPr>
      <w:r w:rsidRPr="00951E81">
        <w:rPr>
          <w:color w:val="215868" w:themeColor="accent5" w:themeShade="80"/>
          <w:lang w:eastAsia="en-AU"/>
        </w:rPr>
        <w:t xml:space="preserve">Gender of Permanent Settlers (All Streams) - </w:t>
      </w:r>
      <w:r w:rsidRPr="00951E81">
        <w:rPr>
          <w:b/>
          <w:color w:val="215868" w:themeColor="accent5" w:themeShade="80"/>
          <w:lang w:eastAsia="en-AU"/>
        </w:rPr>
        <w:t>Shepparton</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393"/>
        <w:gridCol w:w="1393"/>
      </w:tblGrid>
      <w:tr w:rsidR="003515EB" w:rsidRPr="003515EB" w:rsidTr="003515EB">
        <w:trPr>
          <w:trHeight w:val="428"/>
          <w:jc w:val="center"/>
        </w:trPr>
        <w:tc>
          <w:tcPr>
            <w:tcW w:w="2570" w:type="dxa"/>
            <w:vMerge w:val="restart"/>
            <w:shd w:val="clear" w:color="auto" w:fill="F2F2F2"/>
            <w:noWrap/>
            <w:vAlign w:val="center"/>
            <w:hideMark/>
          </w:tcPr>
          <w:p w:rsidR="003515EB" w:rsidRPr="003515EB" w:rsidRDefault="003515EB" w:rsidP="003515EB">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t>Gender</w:t>
            </w:r>
          </w:p>
        </w:tc>
        <w:tc>
          <w:tcPr>
            <w:tcW w:w="461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93"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ype="textWrapping" w:clear="all"/>
              <w:t>Total</w:t>
            </w:r>
          </w:p>
        </w:tc>
        <w:tc>
          <w:tcPr>
            <w:tcW w:w="1393" w:type="dxa"/>
            <w:vMerge w:val="restart"/>
            <w:shd w:val="clear" w:color="auto" w:fill="F2F2F2"/>
            <w:vAlign w:val="center"/>
          </w:tcPr>
          <w:p w:rsidR="003515EB" w:rsidRPr="003515EB" w:rsidRDefault="003515EB" w:rsidP="003515EB">
            <w:pPr>
              <w:spacing w:before="120" w:after="120" w:line="240" w:lineRule="atLeast"/>
              <w:jc w:val="center"/>
              <w:rPr>
                <w:rFonts w:eastAsia="Times New Roman" w:cs="Arial"/>
                <w:bCs/>
                <w:color w:val="000000"/>
                <w:szCs w:val="24"/>
                <w:lang w:eastAsia="en-AU"/>
              </w:rPr>
            </w:pPr>
            <w:r w:rsidRPr="003515EB">
              <w:rPr>
                <w:rFonts w:eastAsia="Times New Roman" w:cs="Times New Roman"/>
                <w:szCs w:val="24"/>
                <w:lang w:eastAsia="en-AU"/>
              </w:rPr>
              <w:t>% of Total</w:t>
            </w:r>
          </w:p>
        </w:tc>
      </w:tr>
      <w:tr w:rsidR="003515EB" w:rsidRPr="003515EB" w:rsidTr="003515EB">
        <w:trPr>
          <w:trHeight w:val="421"/>
          <w:jc w:val="center"/>
        </w:trPr>
        <w:tc>
          <w:tcPr>
            <w:tcW w:w="2570"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607"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Humanitarian</w:t>
            </w:r>
          </w:p>
        </w:tc>
        <w:tc>
          <w:tcPr>
            <w:tcW w:w="1539"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Family</w:t>
            </w:r>
          </w:p>
        </w:tc>
        <w:tc>
          <w:tcPr>
            <w:tcW w:w="1470"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Skilled</w:t>
            </w:r>
          </w:p>
        </w:tc>
        <w:tc>
          <w:tcPr>
            <w:tcW w:w="1393"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393" w:type="dxa"/>
            <w:vMerge/>
            <w:vAlign w:val="center"/>
          </w:tcPr>
          <w:p w:rsidR="003515EB" w:rsidRPr="003515EB" w:rsidRDefault="003515EB" w:rsidP="003515EB">
            <w:pPr>
              <w:spacing w:before="120" w:after="120" w:line="240" w:lineRule="atLeast"/>
              <w:jc w:val="center"/>
              <w:rPr>
                <w:rFonts w:eastAsia="Times New Roman" w:cs="Times New Roman"/>
                <w:szCs w:val="24"/>
                <w:lang w:eastAsia="en-AU"/>
              </w:rPr>
            </w:pPr>
          </w:p>
        </w:tc>
      </w:tr>
      <w:tr w:rsidR="003515EB" w:rsidRPr="003515EB" w:rsidTr="00D842C5">
        <w:trPr>
          <w:trHeight w:val="300"/>
          <w:jc w:val="center"/>
        </w:trPr>
        <w:tc>
          <w:tcPr>
            <w:tcW w:w="2570"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Female</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298</w:t>
            </w:r>
          </w:p>
        </w:tc>
        <w:tc>
          <w:tcPr>
            <w:tcW w:w="153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302</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72</w:t>
            </w:r>
          </w:p>
        </w:tc>
        <w:tc>
          <w:tcPr>
            <w:tcW w:w="139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672</w:t>
            </w:r>
          </w:p>
        </w:tc>
        <w:tc>
          <w:tcPr>
            <w:tcW w:w="139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52.8%</w:t>
            </w:r>
          </w:p>
        </w:tc>
      </w:tr>
      <w:tr w:rsidR="003515EB" w:rsidRPr="003515EB" w:rsidTr="00D842C5">
        <w:trPr>
          <w:trHeight w:val="300"/>
          <w:jc w:val="center"/>
        </w:trPr>
        <w:tc>
          <w:tcPr>
            <w:tcW w:w="2570"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Male</w:t>
            </w:r>
          </w:p>
        </w:tc>
        <w:tc>
          <w:tcPr>
            <w:tcW w:w="16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378</w:t>
            </w:r>
          </w:p>
        </w:tc>
        <w:tc>
          <w:tcPr>
            <w:tcW w:w="153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175</w:t>
            </w:r>
          </w:p>
        </w:tc>
        <w:tc>
          <w:tcPr>
            <w:tcW w:w="147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47</w:t>
            </w:r>
          </w:p>
        </w:tc>
        <w:tc>
          <w:tcPr>
            <w:tcW w:w="139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600</w:t>
            </w:r>
          </w:p>
        </w:tc>
        <w:tc>
          <w:tcPr>
            <w:tcW w:w="1393"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47.2%</w:t>
            </w:r>
          </w:p>
        </w:tc>
      </w:tr>
      <w:tr w:rsidR="003515EB" w:rsidRPr="003515EB" w:rsidTr="003515EB">
        <w:trPr>
          <w:trHeight w:val="300"/>
          <w:jc w:val="center"/>
        </w:trPr>
        <w:tc>
          <w:tcPr>
            <w:tcW w:w="2570" w:type="dxa"/>
            <w:shd w:val="clear" w:color="auto" w:fill="F2F2F2"/>
            <w:noWrap/>
            <w:vAlign w:val="center"/>
            <w:hideMark/>
          </w:tcPr>
          <w:p w:rsidR="003515EB" w:rsidRPr="003515EB" w:rsidRDefault="003515EB" w:rsidP="003515EB">
            <w:pPr>
              <w:spacing w:after="0" w:line="240" w:lineRule="auto"/>
              <w:rPr>
                <w:rFonts w:eastAsia="Times New Roman" w:cs="Arial"/>
                <w:b/>
                <w:bCs/>
                <w:color w:val="000000"/>
                <w:szCs w:val="24"/>
                <w:lang w:eastAsia="en-AU"/>
              </w:rPr>
            </w:pPr>
            <w:r w:rsidRPr="003515EB">
              <w:rPr>
                <w:rFonts w:eastAsia="Times New Roman" w:cs="Arial"/>
                <w:b/>
                <w:bCs/>
                <w:color w:val="000000"/>
                <w:szCs w:val="24"/>
                <w:lang w:eastAsia="en-AU"/>
              </w:rPr>
              <w:t>Total</w:t>
            </w:r>
          </w:p>
        </w:tc>
        <w:tc>
          <w:tcPr>
            <w:tcW w:w="16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676</w:t>
            </w:r>
          </w:p>
        </w:tc>
        <w:tc>
          <w:tcPr>
            <w:tcW w:w="153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477</w:t>
            </w:r>
          </w:p>
        </w:tc>
        <w:tc>
          <w:tcPr>
            <w:tcW w:w="147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119</w:t>
            </w:r>
          </w:p>
        </w:tc>
        <w:tc>
          <w:tcPr>
            <w:tcW w:w="1393"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1,272</w:t>
            </w:r>
          </w:p>
        </w:tc>
        <w:tc>
          <w:tcPr>
            <w:tcW w:w="1393" w:type="dxa"/>
            <w:shd w:val="clear" w:color="auto" w:fill="F2F2F2"/>
            <w:vAlign w:val="bottom"/>
          </w:tcPr>
          <w:p w:rsidR="003515EB" w:rsidRPr="003515EB" w:rsidRDefault="003515EB" w:rsidP="003515EB">
            <w:pPr>
              <w:spacing w:before="120" w:after="120" w:line="240" w:lineRule="atLeast"/>
              <w:rPr>
                <w:rFonts w:eastAsia="Times New Roman" w:cs="Times New Roman"/>
                <w:b/>
                <w:color w:val="000000"/>
                <w:lang w:eastAsia="en-AU"/>
              </w:rPr>
            </w:pPr>
            <w:r w:rsidRPr="003515EB">
              <w:rPr>
                <w:rFonts w:eastAsia="Times New Roman" w:cs="Times New Roman"/>
                <w:b/>
                <w:color w:val="000000"/>
                <w:lang w:eastAsia="en-AU"/>
              </w:rPr>
              <w:t>100%</w:t>
            </w:r>
          </w:p>
        </w:tc>
      </w:tr>
    </w:tbl>
    <w:p w:rsidR="003515EB" w:rsidRDefault="003515EB" w:rsidP="003515EB">
      <w:pPr>
        <w:spacing w:before="120" w:after="120" w:line="240" w:lineRule="auto"/>
        <w:ind w:left="426"/>
        <w:rPr>
          <w:rFonts w:eastAsia="Times New Roman" w:cs="Arial"/>
          <w:szCs w:val="24"/>
          <w:lang w:eastAsia="en-AU"/>
        </w:rPr>
      </w:pPr>
      <w:r w:rsidRPr="003515EB">
        <w:rPr>
          <w:rFonts w:eastAsia="Times New Roman" w:cs="Arial"/>
          <w:szCs w:val="24"/>
          <w:lang w:eastAsia="en-AU"/>
        </w:rPr>
        <w:br w:type="page"/>
      </w:r>
    </w:p>
    <w:p w:rsidR="00D52F0A" w:rsidRPr="00951E81" w:rsidRDefault="00D52F0A" w:rsidP="00D52F0A">
      <w:pPr>
        <w:pStyle w:val="Heading3"/>
        <w:rPr>
          <w:color w:val="215868" w:themeColor="accent5" w:themeShade="80"/>
        </w:rPr>
      </w:pPr>
      <w:bookmarkStart w:id="91" w:name="_Toc514917816"/>
      <w:r w:rsidRPr="00951E81">
        <w:rPr>
          <w:color w:val="215868" w:themeColor="accent5" w:themeShade="80"/>
        </w:rPr>
        <w:lastRenderedPageBreak/>
        <w:t>Bendigo</w:t>
      </w:r>
      <w:bookmarkEnd w:id="91"/>
    </w:p>
    <w:p w:rsidR="00D52F0A" w:rsidRPr="00951E81" w:rsidRDefault="00D52F0A" w:rsidP="00D52F0A">
      <w:pPr>
        <w:rPr>
          <w:color w:val="215868" w:themeColor="accent5" w:themeShade="80"/>
          <w:kern w:val="32"/>
          <w:lang w:eastAsia="en-AU"/>
        </w:rPr>
      </w:pPr>
      <w:r w:rsidRPr="00951E81">
        <w:rPr>
          <w:color w:val="215868" w:themeColor="accent5" w:themeShade="80"/>
          <w:lang w:eastAsia="en-AU"/>
        </w:rPr>
        <w:t xml:space="preserve">Top ten Ethnicities of Permanent Settlers (All Streams) - </w:t>
      </w:r>
      <w:r w:rsidRPr="00951E81">
        <w:rPr>
          <w:b/>
          <w:color w:val="215868" w:themeColor="accent5" w:themeShade="80"/>
          <w:lang w:eastAsia="en-AU"/>
        </w:rPr>
        <w:t>Bendigo</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D52F0A" w:rsidRPr="003515EB" w:rsidTr="00331657">
        <w:trPr>
          <w:trHeight w:val="484"/>
          <w:jc w:val="center"/>
        </w:trPr>
        <w:tc>
          <w:tcPr>
            <w:tcW w:w="2546"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Ethnicities</w:t>
            </w:r>
          </w:p>
        </w:tc>
        <w:tc>
          <w:tcPr>
            <w:tcW w:w="4678"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7" w:type="dxa"/>
            <w:tcBorders>
              <w:top w:val="single" w:sz="4" w:space="0" w:color="auto"/>
              <w:left w:val="single" w:sz="4" w:space="0" w:color="auto"/>
              <w:bottom w:val="nil"/>
              <w:right w:val="single" w:sz="4" w:space="0" w:color="auto"/>
            </w:tcBorders>
            <w:shd w:val="clear" w:color="auto" w:fill="F2F2F2"/>
          </w:tcPr>
          <w:p w:rsidR="00D52F0A" w:rsidRPr="003515EB" w:rsidRDefault="00D52F0A" w:rsidP="00331657">
            <w:pPr>
              <w:spacing w:after="0" w:line="240" w:lineRule="auto"/>
              <w:jc w:val="center"/>
              <w:rPr>
                <w:rFonts w:eastAsia="Times New Roman" w:cs="Arial"/>
                <w:bCs/>
                <w:color w:val="000000"/>
                <w:szCs w:val="24"/>
                <w:lang w:eastAsia="en-AU"/>
              </w:rPr>
            </w:pPr>
          </w:p>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546"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6"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7" w:type="dxa"/>
            <w:tcBorders>
              <w:top w:val="nil"/>
            </w:tcBorders>
            <w:shd w:val="clear" w:color="auto" w:fill="F2F2F2"/>
          </w:tcPr>
          <w:p w:rsidR="00D52F0A" w:rsidRPr="003515EB" w:rsidRDefault="00D52F0A" w:rsidP="00331657">
            <w:pPr>
              <w:spacing w:after="0" w:line="240" w:lineRule="auto"/>
              <w:rPr>
                <w:rFonts w:eastAsia="Times New Roman" w:cs="Arial"/>
                <w:b/>
                <w:bCs/>
                <w:color w:val="000000"/>
                <w:szCs w:val="24"/>
                <w:lang w:eastAsia="en-AU"/>
              </w:rPr>
            </w:pP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Karen (Burma)</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437</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437</w:t>
            </w:r>
          </w:p>
        </w:tc>
        <w:tc>
          <w:tcPr>
            <w:tcW w:w="1347" w:type="dxa"/>
          </w:tcPr>
          <w:p w:rsidR="00D52F0A" w:rsidRPr="003515EB" w:rsidRDefault="00D52F0A" w:rsidP="00471DBB">
            <w:pPr>
              <w:spacing w:before="120" w:after="120" w:line="240" w:lineRule="atLeast"/>
              <w:rPr>
                <w:rFonts w:eastAsia="Times New Roman" w:cs="Times New Roman"/>
                <w:szCs w:val="24"/>
                <w:lang w:eastAsia="en-AU"/>
              </w:rPr>
            </w:pPr>
            <w:r>
              <w:rPr>
                <w:rFonts w:eastAsia="Times New Roman" w:cs="Times New Roman"/>
                <w:szCs w:val="24"/>
                <w:lang w:eastAsia="en-AU"/>
              </w:rPr>
              <w:t>47.8</w:t>
            </w:r>
            <w:r w:rsidRPr="003515EB">
              <w:rPr>
                <w:rFonts w:eastAsia="Times New Roman" w:cs="Times New Roman"/>
                <w:szCs w:val="24"/>
                <w:lang w:eastAsia="en-AU"/>
              </w:rPr>
              <w:t>%</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Hazara (Afghan)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48</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48</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5.3%</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Afghan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1.6%</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Bari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1.1%</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Dinka (Sudanese)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0.9%</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Mon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0.8%</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Tajik</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0.7%</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Karenni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0.5%</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Chinese Indonesian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0.2%</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Iraqi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85236" w:rsidRDefault="00D52F0A" w:rsidP="00471DBB">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0.2%</w:t>
            </w:r>
          </w:p>
        </w:tc>
      </w:tr>
      <w:tr w:rsidR="00D52F0A" w:rsidRPr="003515EB" w:rsidTr="00331657">
        <w:trPr>
          <w:trHeight w:val="300"/>
          <w:jc w:val="center"/>
        </w:trPr>
        <w:tc>
          <w:tcPr>
            <w:tcW w:w="2546" w:type="dxa"/>
            <w:shd w:val="clear" w:color="auto" w:fill="F2F2F2"/>
            <w:noWrap/>
            <w:vAlign w:val="bottom"/>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Total</w:t>
            </w:r>
          </w:p>
        </w:tc>
        <w:tc>
          <w:tcPr>
            <w:tcW w:w="1560" w:type="dxa"/>
            <w:shd w:val="clear" w:color="auto" w:fill="F2F2F2"/>
            <w:noWrap/>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540</w:t>
            </w:r>
          </w:p>
        </w:tc>
        <w:tc>
          <w:tcPr>
            <w:tcW w:w="1559" w:type="dxa"/>
            <w:shd w:val="clear" w:color="auto" w:fill="F2F2F2"/>
            <w:noWrap/>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0</w:t>
            </w:r>
          </w:p>
        </w:tc>
        <w:tc>
          <w:tcPr>
            <w:tcW w:w="1559" w:type="dxa"/>
            <w:shd w:val="clear" w:color="auto" w:fill="F2F2F2"/>
            <w:noWrap/>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0</w:t>
            </w:r>
          </w:p>
        </w:tc>
        <w:tc>
          <w:tcPr>
            <w:tcW w:w="1346" w:type="dxa"/>
            <w:shd w:val="clear" w:color="auto" w:fill="F2F2F2"/>
            <w:noWrap/>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540</w:t>
            </w:r>
          </w:p>
        </w:tc>
        <w:tc>
          <w:tcPr>
            <w:tcW w:w="1347" w:type="dxa"/>
            <w:shd w:val="clear" w:color="auto" w:fill="F2F2F2"/>
          </w:tcPr>
          <w:p w:rsidR="00D52F0A" w:rsidRPr="00471DBB" w:rsidRDefault="00D52F0A" w:rsidP="00331657">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59.1%</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951E81" w:rsidRDefault="00D52F0A" w:rsidP="00D52F0A">
      <w:pPr>
        <w:rPr>
          <w:color w:val="215868" w:themeColor="accent5" w:themeShade="80"/>
          <w:lang w:eastAsia="en-AU"/>
        </w:rPr>
      </w:pPr>
      <w:r w:rsidRPr="00951E81">
        <w:rPr>
          <w:color w:val="215868" w:themeColor="accent5" w:themeShade="80"/>
          <w:lang w:eastAsia="en-AU"/>
        </w:rPr>
        <w:lastRenderedPageBreak/>
        <w:t xml:space="preserve">Age Bands of Permanent Settlers (All Streams) - </w:t>
      </w:r>
      <w:r w:rsidRPr="00951E81">
        <w:rPr>
          <w:b/>
          <w:color w:val="215868" w:themeColor="accent5" w:themeShade="80"/>
          <w:lang w:eastAsia="en-AU"/>
        </w:rPr>
        <w:t>Bendigo</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D52F0A" w:rsidRPr="003515EB" w:rsidTr="00331657">
        <w:trPr>
          <w:trHeight w:val="445"/>
          <w:jc w:val="center"/>
        </w:trPr>
        <w:tc>
          <w:tcPr>
            <w:tcW w:w="2552" w:type="dxa"/>
            <w:vMerge w:val="restart"/>
            <w:shd w:val="clear" w:color="auto" w:fill="F2F2F2"/>
            <w:noWrap/>
            <w:vAlign w:val="center"/>
            <w:hideMark/>
          </w:tcPr>
          <w:p w:rsidR="00D52F0A" w:rsidRPr="003515EB" w:rsidRDefault="00D52F0A" w:rsidP="00331657">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1"/>
          <w:jc w:val="center"/>
        </w:trPr>
        <w:tc>
          <w:tcPr>
            <w:tcW w:w="2552"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8" w:type="dxa"/>
            <w:vMerge/>
            <w:vAlign w:val="center"/>
          </w:tcPr>
          <w:p w:rsidR="00D52F0A" w:rsidRPr="003515EB" w:rsidRDefault="00D52F0A" w:rsidP="00331657">
            <w:pPr>
              <w:spacing w:after="0" w:line="240" w:lineRule="auto"/>
              <w:jc w:val="center"/>
              <w:rPr>
                <w:rFonts w:eastAsia="Times New Roman" w:cs="Arial"/>
                <w:bCs/>
                <w:color w:val="000000"/>
                <w:szCs w:val="24"/>
                <w:lang w:eastAsia="en-AU"/>
              </w:rPr>
            </w:pP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00-05</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33</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39</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4.3%</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06-11</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92</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100</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10.9%</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12-15</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63</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73</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8.0%</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16-17</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29</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9</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39</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4.3%</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18-24</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92</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22</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7</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121</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13.2%</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25-34</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68</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89</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34</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191</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20.9%</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35-44</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77</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63</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40</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180</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19.7%</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45-54</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44</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31</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93</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10.2%</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55-64</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24</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23</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47</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5.1%</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65+</w:t>
            </w:r>
          </w:p>
        </w:tc>
        <w:tc>
          <w:tcPr>
            <w:tcW w:w="1555"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24</w:t>
            </w:r>
          </w:p>
        </w:tc>
        <w:tc>
          <w:tcPr>
            <w:tcW w:w="1507"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7</w:t>
            </w:r>
          </w:p>
        </w:tc>
        <w:tc>
          <w:tcPr>
            <w:tcW w:w="154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w:t>
            </w:r>
          </w:p>
        </w:tc>
        <w:tc>
          <w:tcPr>
            <w:tcW w:w="1348"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31</w:t>
            </w:r>
          </w:p>
        </w:tc>
        <w:tc>
          <w:tcPr>
            <w:tcW w:w="1348" w:type="dxa"/>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3.4%</w:t>
            </w:r>
          </w:p>
        </w:tc>
      </w:tr>
      <w:tr w:rsidR="00D52F0A" w:rsidRPr="003515EB" w:rsidTr="00331657">
        <w:trPr>
          <w:trHeight w:val="296"/>
          <w:jc w:val="center"/>
        </w:trPr>
        <w:tc>
          <w:tcPr>
            <w:tcW w:w="2552"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 xml:space="preserve"> Total</w:t>
            </w:r>
          </w:p>
        </w:tc>
        <w:tc>
          <w:tcPr>
            <w:tcW w:w="1555"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546</w:t>
            </w:r>
          </w:p>
        </w:tc>
        <w:tc>
          <w:tcPr>
            <w:tcW w:w="1507"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261</w:t>
            </w:r>
          </w:p>
        </w:tc>
        <w:tc>
          <w:tcPr>
            <w:tcW w:w="1542"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107</w:t>
            </w:r>
          </w:p>
        </w:tc>
        <w:tc>
          <w:tcPr>
            <w:tcW w:w="1348"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914</w:t>
            </w:r>
          </w:p>
        </w:tc>
        <w:tc>
          <w:tcPr>
            <w:tcW w:w="1348" w:type="dxa"/>
            <w:shd w:val="clear" w:color="auto" w:fill="F2F2F2"/>
          </w:tcPr>
          <w:p w:rsidR="00D52F0A" w:rsidRPr="00245FF2" w:rsidRDefault="00D52F0A" w:rsidP="00331657">
            <w:pPr>
              <w:spacing w:before="120" w:after="120" w:line="240" w:lineRule="atLeast"/>
              <w:rPr>
                <w:rFonts w:eastAsia="Times New Roman" w:cs="Times New Roman"/>
                <w:b/>
                <w:szCs w:val="24"/>
                <w:lang w:eastAsia="en-AU"/>
              </w:rPr>
            </w:pPr>
            <w:r w:rsidRPr="00245FF2">
              <w:rPr>
                <w:rFonts w:eastAsia="Times New Roman" w:cs="Times New Roman"/>
                <w:b/>
                <w:szCs w:val="24"/>
                <w:lang w:eastAsia="en-AU"/>
              </w:rPr>
              <w:t>100.0%</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951E81" w:rsidRDefault="00D52F0A" w:rsidP="00D52F0A">
      <w:pPr>
        <w:rPr>
          <w:b/>
          <w:color w:val="215868" w:themeColor="accent5" w:themeShade="80"/>
          <w:lang w:eastAsia="en-AU"/>
        </w:rPr>
      </w:pPr>
      <w:r w:rsidRPr="00951E81">
        <w:rPr>
          <w:color w:val="215868" w:themeColor="accent5" w:themeShade="80"/>
          <w:lang w:eastAsia="en-AU"/>
        </w:rPr>
        <w:lastRenderedPageBreak/>
        <w:t xml:space="preserve">Top ten Main Languages of Permanent Settlers (All Streams) – </w:t>
      </w:r>
      <w:r w:rsidRPr="00951E81">
        <w:rPr>
          <w:b/>
          <w:color w:val="215868" w:themeColor="accent5" w:themeShade="80"/>
          <w:lang w:eastAsia="en-AU"/>
        </w:rPr>
        <w:t xml:space="preserve">Bendigo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D52F0A" w:rsidRPr="003515EB" w:rsidTr="00331657">
        <w:trPr>
          <w:trHeight w:val="484"/>
          <w:jc w:val="center"/>
        </w:trPr>
        <w:tc>
          <w:tcPr>
            <w:tcW w:w="2661"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661"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88" w:type="dxa"/>
            <w:vMerge/>
            <w:vAlign w:val="center"/>
          </w:tcPr>
          <w:p w:rsidR="00D52F0A" w:rsidRPr="003515EB" w:rsidRDefault="00D52F0A" w:rsidP="00331657">
            <w:pPr>
              <w:spacing w:after="0" w:line="240" w:lineRule="auto"/>
              <w:jc w:val="center"/>
              <w:rPr>
                <w:rFonts w:eastAsia="Times New Roman" w:cs="Arial"/>
                <w:b/>
                <w:bCs/>
                <w:color w:val="000000"/>
                <w:szCs w:val="24"/>
                <w:lang w:eastAsia="en-AU"/>
              </w:rPr>
            </w:pP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Karen S'gaw</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224</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224</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24.5%</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Karen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194</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197</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21.6%</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Mandarin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30</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37</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4.0%</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Thai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31</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31</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3.4%</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Dari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24</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28</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3.1%</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Farsi (Afghan)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23</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2.5%</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Karen Pwo</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16</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17</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1.9%</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Hazaragi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14</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1.6%</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Punjabi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7</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7</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14</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Indonesian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13</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13</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1.4%</w:t>
            </w:r>
          </w:p>
        </w:tc>
      </w:tr>
      <w:tr w:rsidR="00D52F0A" w:rsidRPr="003515EB" w:rsidTr="00331657">
        <w:trPr>
          <w:trHeight w:val="300"/>
          <w:jc w:val="center"/>
        </w:trPr>
        <w:tc>
          <w:tcPr>
            <w:tcW w:w="2661"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55"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497</w:t>
            </w:r>
          </w:p>
        </w:tc>
        <w:tc>
          <w:tcPr>
            <w:tcW w:w="1559"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91</w:t>
            </w:r>
          </w:p>
        </w:tc>
        <w:tc>
          <w:tcPr>
            <w:tcW w:w="1452"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11</w:t>
            </w:r>
          </w:p>
        </w:tc>
        <w:tc>
          <w:tcPr>
            <w:tcW w:w="1388"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599</w:t>
            </w:r>
          </w:p>
        </w:tc>
        <w:tc>
          <w:tcPr>
            <w:tcW w:w="1388"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65.5%</w:t>
            </w:r>
          </w:p>
        </w:tc>
      </w:tr>
    </w:tbl>
    <w:p w:rsidR="00D52F0A" w:rsidRDefault="00D52F0A" w:rsidP="00D52F0A"/>
    <w:p w:rsidR="00D52F0A" w:rsidRDefault="00D52F0A" w:rsidP="00D52F0A"/>
    <w:p w:rsidR="00D52F0A" w:rsidRPr="00951E81" w:rsidRDefault="00D52F0A" w:rsidP="00D52F0A">
      <w:pPr>
        <w:rPr>
          <w:color w:val="215868" w:themeColor="accent5" w:themeShade="80"/>
          <w:lang w:eastAsia="en-AU"/>
        </w:rPr>
      </w:pPr>
      <w:r w:rsidRPr="00951E81">
        <w:rPr>
          <w:color w:val="215868" w:themeColor="accent5" w:themeShade="80"/>
          <w:lang w:eastAsia="en-AU"/>
        </w:rPr>
        <w:t xml:space="preserve">Gender of Permanent Settlers (All Streams) - </w:t>
      </w:r>
      <w:r w:rsidRPr="00951E81">
        <w:rPr>
          <w:b/>
          <w:color w:val="215868" w:themeColor="accent5" w:themeShade="80"/>
          <w:lang w:eastAsia="en-AU"/>
        </w:rPr>
        <w:t>Bendigo</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D52F0A" w:rsidRPr="00884171" w:rsidTr="00331657">
        <w:trPr>
          <w:trHeight w:val="428"/>
          <w:jc w:val="center"/>
        </w:trPr>
        <w:tc>
          <w:tcPr>
            <w:tcW w:w="2570" w:type="dxa"/>
            <w:vMerge w:val="restart"/>
            <w:shd w:val="clear" w:color="auto" w:fill="F2F2F2"/>
            <w:noWrap/>
            <w:vAlign w:val="center"/>
            <w:hideMark/>
          </w:tcPr>
          <w:p w:rsidR="00D52F0A" w:rsidRPr="00884171" w:rsidRDefault="00D52F0A" w:rsidP="00331657">
            <w:pPr>
              <w:spacing w:after="0" w:line="240" w:lineRule="auto"/>
              <w:rPr>
                <w:rFonts w:eastAsia="Times New Roman" w:cs="Arial"/>
                <w:bCs/>
                <w:color w:val="000000"/>
                <w:szCs w:val="24"/>
                <w:lang w:eastAsia="en-AU"/>
              </w:rPr>
            </w:pPr>
            <w:r w:rsidRPr="00884171">
              <w:rPr>
                <w:rFonts w:eastAsia="Times New Roman" w:cs="Arial"/>
                <w:bCs/>
                <w:color w:val="000000"/>
                <w:szCs w:val="24"/>
                <w:lang w:eastAsia="en-AU"/>
              </w:rPr>
              <w:t>Gender</w:t>
            </w:r>
          </w:p>
        </w:tc>
        <w:tc>
          <w:tcPr>
            <w:tcW w:w="4630" w:type="dxa"/>
            <w:gridSpan w:val="3"/>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 xml:space="preserve"> </w:t>
            </w:r>
            <w:r w:rsidRPr="00884171">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D52F0A" w:rsidRPr="00884171" w:rsidRDefault="00D52F0A" w:rsidP="00331657">
            <w:pPr>
              <w:spacing w:before="120" w:after="120" w:line="240" w:lineRule="atLeast"/>
              <w:jc w:val="center"/>
              <w:rPr>
                <w:rFonts w:eastAsia="Times New Roman" w:cs="Arial"/>
                <w:bCs/>
                <w:color w:val="000000"/>
                <w:szCs w:val="24"/>
                <w:lang w:eastAsia="en-AU"/>
              </w:rPr>
            </w:pPr>
            <w:r w:rsidRPr="00884171">
              <w:rPr>
                <w:rFonts w:eastAsia="Times New Roman" w:cs="Times New Roman"/>
                <w:szCs w:val="24"/>
                <w:lang w:eastAsia="en-AU"/>
              </w:rPr>
              <w:t>% of Total</w:t>
            </w:r>
          </w:p>
        </w:tc>
      </w:tr>
      <w:tr w:rsidR="00D52F0A" w:rsidRPr="00884171" w:rsidTr="00331657">
        <w:trPr>
          <w:trHeight w:val="421"/>
          <w:jc w:val="center"/>
        </w:trPr>
        <w:tc>
          <w:tcPr>
            <w:tcW w:w="2570"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Humanitarian</w:t>
            </w:r>
          </w:p>
        </w:tc>
        <w:tc>
          <w:tcPr>
            <w:tcW w:w="1581"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Family</w:t>
            </w:r>
          </w:p>
        </w:tc>
        <w:tc>
          <w:tcPr>
            <w:tcW w:w="1456"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Skilled</w:t>
            </w:r>
          </w:p>
        </w:tc>
        <w:tc>
          <w:tcPr>
            <w:tcW w:w="1372"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372" w:type="dxa"/>
            <w:vMerge/>
            <w:vAlign w:val="center"/>
          </w:tcPr>
          <w:p w:rsidR="00D52F0A" w:rsidRPr="00884171" w:rsidRDefault="00D52F0A" w:rsidP="00331657">
            <w:pPr>
              <w:spacing w:before="120" w:after="120" w:line="240" w:lineRule="atLeast"/>
              <w:jc w:val="center"/>
              <w:rPr>
                <w:rFonts w:eastAsia="Times New Roman" w:cs="Times New Roman"/>
                <w:szCs w:val="24"/>
                <w:lang w:eastAsia="en-AU"/>
              </w:rPr>
            </w:pPr>
          </w:p>
        </w:tc>
      </w:tr>
      <w:tr w:rsidR="00D52F0A" w:rsidRPr="00884171" w:rsidTr="00331657">
        <w:trPr>
          <w:trHeight w:val="300"/>
          <w:jc w:val="center"/>
        </w:trPr>
        <w:tc>
          <w:tcPr>
            <w:tcW w:w="2570" w:type="dxa"/>
            <w:shd w:val="clear" w:color="auto" w:fill="auto"/>
            <w:noWrap/>
            <w:vAlign w:val="bottom"/>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Female</w:t>
            </w:r>
          </w:p>
        </w:tc>
        <w:tc>
          <w:tcPr>
            <w:tcW w:w="1593"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272</w:t>
            </w:r>
          </w:p>
        </w:tc>
        <w:tc>
          <w:tcPr>
            <w:tcW w:w="1581"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194</w:t>
            </w:r>
          </w:p>
        </w:tc>
        <w:tc>
          <w:tcPr>
            <w:tcW w:w="1456"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67</w:t>
            </w:r>
          </w:p>
        </w:tc>
        <w:tc>
          <w:tcPr>
            <w:tcW w:w="1372"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533</w:t>
            </w:r>
          </w:p>
        </w:tc>
        <w:tc>
          <w:tcPr>
            <w:tcW w:w="1372" w:type="dxa"/>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58.3%</w:t>
            </w:r>
          </w:p>
        </w:tc>
      </w:tr>
      <w:tr w:rsidR="00D52F0A" w:rsidRPr="00884171" w:rsidTr="00331657">
        <w:trPr>
          <w:trHeight w:val="300"/>
          <w:jc w:val="center"/>
        </w:trPr>
        <w:tc>
          <w:tcPr>
            <w:tcW w:w="2570" w:type="dxa"/>
            <w:shd w:val="clear" w:color="auto" w:fill="auto"/>
            <w:noWrap/>
            <w:vAlign w:val="bottom"/>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Male</w:t>
            </w:r>
          </w:p>
        </w:tc>
        <w:tc>
          <w:tcPr>
            <w:tcW w:w="1593"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274</w:t>
            </w:r>
          </w:p>
        </w:tc>
        <w:tc>
          <w:tcPr>
            <w:tcW w:w="1581"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67</w:t>
            </w:r>
          </w:p>
        </w:tc>
        <w:tc>
          <w:tcPr>
            <w:tcW w:w="1456"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40</w:t>
            </w:r>
          </w:p>
        </w:tc>
        <w:tc>
          <w:tcPr>
            <w:tcW w:w="1372" w:type="dxa"/>
            <w:shd w:val="clear" w:color="auto" w:fill="auto"/>
            <w:noWrap/>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381</w:t>
            </w:r>
          </w:p>
        </w:tc>
        <w:tc>
          <w:tcPr>
            <w:tcW w:w="1372" w:type="dxa"/>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41.7%</w:t>
            </w:r>
          </w:p>
        </w:tc>
      </w:tr>
      <w:tr w:rsidR="00D52F0A" w:rsidRPr="00884171" w:rsidTr="00334843">
        <w:trPr>
          <w:trHeight w:val="300"/>
          <w:jc w:val="center"/>
        </w:trPr>
        <w:tc>
          <w:tcPr>
            <w:tcW w:w="2570" w:type="dxa"/>
            <w:shd w:val="clear" w:color="auto" w:fill="F2F2F2"/>
            <w:noWrap/>
            <w:vAlign w:val="center"/>
            <w:hideMark/>
          </w:tcPr>
          <w:p w:rsidR="00D52F0A" w:rsidRPr="00884171" w:rsidRDefault="00D52F0A" w:rsidP="00334843">
            <w:pPr>
              <w:spacing w:before="120" w:after="120" w:line="240" w:lineRule="atLeast"/>
              <w:rPr>
                <w:rFonts w:eastAsia="Times New Roman" w:cs="Arial"/>
                <w:b/>
                <w:bCs/>
                <w:color w:val="000000"/>
                <w:szCs w:val="24"/>
                <w:lang w:eastAsia="en-AU"/>
              </w:rPr>
            </w:pPr>
            <w:r w:rsidRPr="00334843">
              <w:rPr>
                <w:rFonts w:eastAsia="Times New Roman" w:cs="Times New Roman"/>
                <w:b/>
                <w:szCs w:val="24"/>
                <w:lang w:eastAsia="en-AU"/>
              </w:rPr>
              <w:t>Total</w:t>
            </w:r>
          </w:p>
        </w:tc>
        <w:tc>
          <w:tcPr>
            <w:tcW w:w="1593" w:type="dxa"/>
            <w:shd w:val="clear" w:color="auto" w:fill="F2F2F2"/>
            <w:noWrap/>
            <w:vAlign w:val="center"/>
          </w:tcPr>
          <w:p w:rsidR="00D52F0A" w:rsidRPr="00884171" w:rsidRDefault="00D52F0A" w:rsidP="00331657">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546</w:t>
            </w:r>
          </w:p>
        </w:tc>
        <w:tc>
          <w:tcPr>
            <w:tcW w:w="1581" w:type="dxa"/>
            <w:shd w:val="clear" w:color="auto" w:fill="F2F2F2"/>
            <w:noWrap/>
            <w:vAlign w:val="center"/>
          </w:tcPr>
          <w:p w:rsidR="00D52F0A" w:rsidRPr="00884171" w:rsidRDefault="00D52F0A" w:rsidP="00331657">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261</w:t>
            </w:r>
          </w:p>
        </w:tc>
        <w:tc>
          <w:tcPr>
            <w:tcW w:w="1456" w:type="dxa"/>
            <w:shd w:val="clear" w:color="auto" w:fill="F2F2F2"/>
            <w:noWrap/>
            <w:vAlign w:val="center"/>
          </w:tcPr>
          <w:p w:rsidR="00D52F0A" w:rsidRPr="00884171" w:rsidRDefault="00D52F0A" w:rsidP="00331657">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107</w:t>
            </w:r>
          </w:p>
        </w:tc>
        <w:tc>
          <w:tcPr>
            <w:tcW w:w="1372" w:type="dxa"/>
            <w:shd w:val="clear" w:color="auto" w:fill="F2F2F2"/>
            <w:noWrap/>
            <w:vAlign w:val="center"/>
          </w:tcPr>
          <w:p w:rsidR="00D52F0A" w:rsidRPr="00884171" w:rsidRDefault="00D52F0A" w:rsidP="00331657">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914</w:t>
            </w:r>
          </w:p>
        </w:tc>
        <w:tc>
          <w:tcPr>
            <w:tcW w:w="1372" w:type="dxa"/>
            <w:shd w:val="clear" w:color="auto" w:fill="F2F2F2"/>
            <w:vAlign w:val="center"/>
          </w:tcPr>
          <w:p w:rsidR="00D52F0A" w:rsidRPr="00884171" w:rsidRDefault="00D52F0A" w:rsidP="00331657">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100.0%</w:t>
            </w:r>
          </w:p>
        </w:tc>
      </w:tr>
    </w:tbl>
    <w:p w:rsidR="00120370" w:rsidRDefault="00120370" w:rsidP="00825501">
      <w:pPr>
        <w:pStyle w:val="Heading3"/>
        <w:rPr>
          <w:rFonts w:eastAsia="Times New Roman"/>
          <w:color w:val="215868" w:themeColor="accent5" w:themeShade="80"/>
          <w:lang w:eastAsia="en-AU"/>
        </w:rPr>
      </w:pPr>
      <w:bookmarkStart w:id="92" w:name="_Toc514917817"/>
    </w:p>
    <w:p w:rsidR="00120370" w:rsidRDefault="00120370">
      <w:pPr>
        <w:rPr>
          <w:rFonts w:eastAsia="Times New Roman" w:cstheme="majorBidi"/>
          <w:b/>
          <w:bCs/>
          <w:color w:val="215868" w:themeColor="accent5" w:themeShade="80"/>
          <w:sz w:val="32"/>
          <w:lang w:eastAsia="en-AU"/>
        </w:rPr>
      </w:pPr>
      <w:r>
        <w:rPr>
          <w:rFonts w:eastAsia="Times New Roman"/>
          <w:color w:val="215868" w:themeColor="accent5" w:themeShade="80"/>
          <w:lang w:eastAsia="en-AU"/>
        </w:rPr>
        <w:br w:type="page"/>
      </w:r>
    </w:p>
    <w:p w:rsidR="003515EB" w:rsidRPr="00951E81" w:rsidRDefault="003515EB" w:rsidP="00825501">
      <w:pPr>
        <w:pStyle w:val="Heading3"/>
        <w:rPr>
          <w:rFonts w:eastAsia="Times New Roman"/>
          <w:color w:val="215868" w:themeColor="accent5" w:themeShade="80"/>
          <w:lang w:eastAsia="en-AU"/>
        </w:rPr>
      </w:pPr>
      <w:r w:rsidRPr="00951E81">
        <w:rPr>
          <w:rFonts w:eastAsia="Times New Roman"/>
          <w:color w:val="215868" w:themeColor="accent5" w:themeShade="80"/>
          <w:lang w:eastAsia="en-AU"/>
        </w:rPr>
        <w:lastRenderedPageBreak/>
        <w:t>North West</w:t>
      </w:r>
      <w:bookmarkEnd w:id="92"/>
    </w:p>
    <w:p w:rsidR="003515EB" w:rsidRPr="00951E81" w:rsidRDefault="003515EB" w:rsidP="00825501">
      <w:pPr>
        <w:rPr>
          <w:color w:val="215868" w:themeColor="accent5" w:themeShade="80"/>
          <w:kern w:val="32"/>
          <w:lang w:eastAsia="en-AU"/>
        </w:rPr>
      </w:pPr>
      <w:r w:rsidRPr="00951E81">
        <w:rPr>
          <w:color w:val="215868" w:themeColor="accent5" w:themeShade="80"/>
          <w:lang w:eastAsia="en-AU"/>
        </w:rPr>
        <w:t xml:space="preserve">Top ten Ethnicities of Permanent Settlers (All Streams) – </w:t>
      </w:r>
      <w:r w:rsidRPr="00951E81">
        <w:rPr>
          <w:b/>
          <w:color w:val="215868" w:themeColor="accent5" w:themeShade="80"/>
          <w:lang w:eastAsia="en-AU"/>
        </w:rPr>
        <w:t>North West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3515EB" w:rsidRPr="003515EB" w:rsidTr="003515EB">
        <w:trPr>
          <w:trHeight w:val="484"/>
          <w:jc w:val="center"/>
        </w:trPr>
        <w:tc>
          <w:tcPr>
            <w:tcW w:w="2546"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Ethnicities</w:t>
            </w:r>
          </w:p>
        </w:tc>
        <w:tc>
          <w:tcPr>
            <w:tcW w:w="4678"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7" w:type="dxa"/>
            <w:tcBorders>
              <w:top w:val="single" w:sz="4" w:space="0" w:color="auto"/>
              <w:left w:val="single" w:sz="4" w:space="0" w:color="auto"/>
              <w:bottom w:val="nil"/>
              <w:right w:val="single" w:sz="4" w:space="0" w:color="auto"/>
            </w:tcBorders>
            <w:shd w:val="clear" w:color="auto" w:fill="F2F2F2"/>
          </w:tcPr>
          <w:p w:rsidR="003515EB" w:rsidRPr="003515EB" w:rsidRDefault="003515EB" w:rsidP="003515EB">
            <w:pPr>
              <w:spacing w:after="0" w:line="240" w:lineRule="auto"/>
              <w:jc w:val="center"/>
              <w:rPr>
                <w:rFonts w:eastAsia="Times New Roman" w:cs="Arial"/>
                <w:bCs/>
                <w:color w:val="000000"/>
                <w:szCs w:val="24"/>
                <w:lang w:eastAsia="en-AU"/>
              </w:rPr>
            </w:pPr>
          </w:p>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546"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6"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47" w:type="dxa"/>
            <w:tcBorders>
              <w:top w:val="nil"/>
            </w:tcBorders>
            <w:shd w:val="clear" w:color="auto" w:fill="F2F2F2"/>
          </w:tcPr>
          <w:p w:rsidR="003515EB" w:rsidRPr="003515EB" w:rsidRDefault="003515EB" w:rsidP="003515EB">
            <w:pPr>
              <w:spacing w:after="0" w:line="240" w:lineRule="auto"/>
              <w:rPr>
                <w:rFonts w:eastAsia="Times New Roman" w:cs="Arial"/>
                <w:b/>
                <w:bCs/>
                <w:color w:val="000000"/>
                <w:szCs w:val="24"/>
                <w:lang w:eastAsia="en-AU"/>
              </w:rPr>
            </w:pP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 (Afghan)</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174</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26.0%</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 (Burma)</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30</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4.4%</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Iraqi</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Tamil</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 (NFD)</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Persian/Farsi</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0.8%</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Burundi</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0.8%</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Pashtun (Afghan)</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0.5%</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Malay (Malaysian)</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0.5%</w:t>
            </w:r>
          </w:p>
        </w:tc>
      </w:tr>
      <w:tr w:rsidR="003515EB" w:rsidRPr="003515EB" w:rsidTr="00D842C5">
        <w:trPr>
          <w:trHeight w:val="300"/>
          <w:jc w:val="center"/>
        </w:trPr>
        <w:tc>
          <w:tcPr>
            <w:tcW w:w="25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Turkish</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7"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0.3%</w:t>
            </w:r>
          </w:p>
        </w:tc>
      </w:tr>
      <w:tr w:rsidR="003515EB" w:rsidRPr="003515EB" w:rsidTr="003515EB">
        <w:trPr>
          <w:trHeight w:val="300"/>
          <w:jc w:val="center"/>
        </w:trPr>
        <w:tc>
          <w:tcPr>
            <w:tcW w:w="2546"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6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249</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346"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249</w:t>
            </w:r>
          </w:p>
        </w:tc>
        <w:tc>
          <w:tcPr>
            <w:tcW w:w="1347" w:type="dxa"/>
            <w:shd w:val="clear" w:color="auto" w:fill="F2F2F2"/>
          </w:tcPr>
          <w:p w:rsidR="003515EB" w:rsidRPr="003515EB" w:rsidRDefault="003515EB" w:rsidP="003515EB">
            <w:pPr>
              <w:spacing w:before="120" w:after="120" w:line="240" w:lineRule="atLeast"/>
              <w:rPr>
                <w:rFonts w:eastAsia="Times New Roman" w:cs="Times New Roman"/>
                <w:b/>
                <w:bCs/>
                <w:color w:val="000000"/>
                <w:lang w:eastAsia="en-AU"/>
              </w:rPr>
            </w:pPr>
            <w:r w:rsidRPr="003515EB">
              <w:rPr>
                <w:rFonts w:eastAsia="Times New Roman" w:cs="Times New Roman"/>
                <w:b/>
                <w:bCs/>
                <w:color w:val="000000"/>
                <w:lang w:eastAsia="en-AU"/>
              </w:rPr>
              <w:t>37.4%</w:t>
            </w:r>
          </w:p>
        </w:tc>
      </w:tr>
    </w:tbl>
    <w:p w:rsidR="003515EB" w:rsidRPr="003515EB" w:rsidRDefault="003515EB" w:rsidP="003515EB">
      <w:pPr>
        <w:spacing w:after="0" w:line="240" w:lineRule="auto"/>
        <w:rPr>
          <w:rFonts w:eastAsia="Times New Roman" w:cs="Arial"/>
          <w:b/>
          <w:szCs w:val="24"/>
          <w:lang w:eastAsia="en-AU"/>
        </w:rPr>
      </w:pPr>
      <w:r w:rsidRPr="003515EB">
        <w:rPr>
          <w:rFonts w:eastAsia="Times New Roman" w:cs="Times New Roman"/>
          <w:b/>
          <w:bCs/>
          <w:i/>
          <w:iCs/>
          <w:szCs w:val="24"/>
          <w:lang w:eastAsia="en-AU"/>
        </w:rPr>
        <w:br w:type="page"/>
      </w:r>
    </w:p>
    <w:p w:rsidR="003515EB" w:rsidRPr="00951E81" w:rsidRDefault="003515EB" w:rsidP="00825501">
      <w:pPr>
        <w:rPr>
          <w:color w:val="215868" w:themeColor="accent5" w:themeShade="80"/>
          <w:lang w:eastAsia="en-AU"/>
        </w:rPr>
      </w:pPr>
      <w:r w:rsidRPr="00951E81">
        <w:rPr>
          <w:color w:val="215868" w:themeColor="accent5" w:themeShade="80"/>
          <w:lang w:eastAsia="en-AU"/>
        </w:rPr>
        <w:lastRenderedPageBreak/>
        <w:t xml:space="preserve">Age Bands of Permanent Settlers (All Streams) - </w:t>
      </w:r>
      <w:r w:rsidRPr="00951E81">
        <w:rPr>
          <w:b/>
          <w:color w:val="215868" w:themeColor="accent5" w:themeShade="80"/>
          <w:lang w:eastAsia="en-AU"/>
        </w:rPr>
        <w:t>North West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3515EB" w:rsidRPr="003515EB" w:rsidTr="003515EB">
        <w:trPr>
          <w:trHeight w:val="445"/>
          <w:jc w:val="center"/>
        </w:trPr>
        <w:tc>
          <w:tcPr>
            <w:tcW w:w="2552" w:type="dxa"/>
            <w:vMerge w:val="restart"/>
            <w:shd w:val="clear" w:color="auto" w:fill="F2F2F2"/>
            <w:noWrap/>
            <w:vAlign w:val="center"/>
            <w:hideMark/>
          </w:tcPr>
          <w:p w:rsidR="003515EB" w:rsidRPr="003515EB" w:rsidRDefault="003515EB" w:rsidP="003515EB">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1"/>
          <w:jc w:val="center"/>
        </w:trPr>
        <w:tc>
          <w:tcPr>
            <w:tcW w:w="2552"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48" w:type="dxa"/>
            <w:vMerge/>
            <w:vAlign w:val="center"/>
          </w:tcPr>
          <w:p w:rsidR="003515EB" w:rsidRPr="003515EB" w:rsidRDefault="003515EB" w:rsidP="003515EB">
            <w:pPr>
              <w:spacing w:after="0" w:line="240" w:lineRule="auto"/>
              <w:jc w:val="center"/>
              <w:rPr>
                <w:rFonts w:eastAsia="Times New Roman" w:cs="Arial"/>
                <w:bCs/>
                <w:color w:val="000000"/>
                <w:szCs w:val="24"/>
                <w:lang w:eastAsia="en-AU"/>
              </w:rPr>
            </w:pP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00-05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06-11</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57</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8.6%</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12-15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16-17</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18-24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32</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10.2%</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25-34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82</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181</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27.1%</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35-44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48</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156</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23.3%</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45-54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11.0%</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55-64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4.7%</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65+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r>
      <w:tr w:rsidR="003515EB" w:rsidRPr="003515EB" w:rsidTr="003515EB">
        <w:trPr>
          <w:trHeight w:val="296"/>
          <w:jc w:val="center"/>
        </w:trPr>
        <w:tc>
          <w:tcPr>
            <w:tcW w:w="2552"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267</w:t>
            </w:r>
          </w:p>
        </w:tc>
        <w:tc>
          <w:tcPr>
            <w:tcW w:w="15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278</w:t>
            </w:r>
          </w:p>
        </w:tc>
        <w:tc>
          <w:tcPr>
            <w:tcW w:w="154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121</w:t>
            </w:r>
          </w:p>
        </w:tc>
        <w:tc>
          <w:tcPr>
            <w:tcW w:w="134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666</w:t>
            </w:r>
          </w:p>
        </w:tc>
        <w:tc>
          <w:tcPr>
            <w:tcW w:w="1348" w:type="dxa"/>
            <w:shd w:val="clear" w:color="auto" w:fill="F2F2F2"/>
          </w:tcPr>
          <w:p w:rsidR="003515EB" w:rsidRPr="003515EB" w:rsidRDefault="003515EB" w:rsidP="003515EB">
            <w:pPr>
              <w:spacing w:before="120" w:after="120" w:line="240" w:lineRule="atLeast"/>
              <w:rPr>
                <w:rFonts w:eastAsia="Times New Roman" w:cs="Arial"/>
                <w:b/>
                <w:szCs w:val="24"/>
                <w:lang w:eastAsia="en-AU"/>
              </w:rPr>
            </w:pPr>
            <w:r w:rsidRPr="003515EB">
              <w:rPr>
                <w:rFonts w:eastAsia="Times New Roman" w:cs="Arial"/>
                <w:b/>
                <w:szCs w:val="24"/>
                <w:lang w:eastAsia="en-AU"/>
              </w:rPr>
              <w:t>100%</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951E81" w:rsidRDefault="003515EB" w:rsidP="00825501">
      <w:pPr>
        <w:rPr>
          <w:b/>
          <w:color w:val="215868" w:themeColor="accent5" w:themeShade="80"/>
          <w:lang w:eastAsia="en-AU"/>
        </w:rPr>
      </w:pPr>
      <w:r w:rsidRPr="00951E81">
        <w:rPr>
          <w:color w:val="215868" w:themeColor="accent5" w:themeShade="80"/>
          <w:lang w:eastAsia="en-AU"/>
        </w:rPr>
        <w:lastRenderedPageBreak/>
        <w:t xml:space="preserve">Top ten Main Languages of Permanent Settlers (All Streams) - </w:t>
      </w:r>
      <w:r w:rsidRPr="00951E81">
        <w:rPr>
          <w:b/>
          <w:color w:val="215868" w:themeColor="accent5" w:themeShade="80"/>
          <w:lang w:eastAsia="en-AU"/>
        </w:rPr>
        <w:t>North West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3515EB" w:rsidRPr="003515EB" w:rsidTr="003515EB">
        <w:trPr>
          <w:trHeight w:val="484"/>
          <w:jc w:val="center"/>
        </w:trPr>
        <w:tc>
          <w:tcPr>
            <w:tcW w:w="2661"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ype="textWrapping" w:clear="all"/>
              <w:t>Total</w:t>
            </w:r>
          </w:p>
        </w:tc>
        <w:tc>
          <w:tcPr>
            <w:tcW w:w="138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661"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88" w:type="dxa"/>
            <w:vMerge/>
            <w:vAlign w:val="center"/>
          </w:tcPr>
          <w:p w:rsidR="003515EB" w:rsidRPr="003515EB" w:rsidRDefault="003515EB" w:rsidP="003515EB">
            <w:pPr>
              <w:spacing w:after="0" w:line="240" w:lineRule="auto"/>
              <w:jc w:val="center"/>
              <w:rPr>
                <w:rFonts w:eastAsia="Times New Roman" w:cs="Arial"/>
                <w:b/>
                <w:bCs/>
                <w:color w:val="000000"/>
                <w:szCs w:val="24"/>
                <w:lang w:eastAsia="en-AU"/>
              </w:rPr>
            </w:pP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Dari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82</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12.4%</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Hazaragi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68</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80</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12.0%</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Arabic</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Thai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Farsi (Afghan)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Vietnamese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English</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 S'gaw</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Malayalam</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Karen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r>
      <w:tr w:rsidR="003515EB" w:rsidRPr="003515EB" w:rsidTr="003515EB">
        <w:trPr>
          <w:trHeight w:val="300"/>
          <w:jc w:val="center"/>
        </w:trPr>
        <w:tc>
          <w:tcPr>
            <w:tcW w:w="2661"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223</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68</w:t>
            </w:r>
          </w:p>
        </w:tc>
        <w:tc>
          <w:tcPr>
            <w:tcW w:w="145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25</w:t>
            </w:r>
          </w:p>
        </w:tc>
        <w:tc>
          <w:tcPr>
            <w:tcW w:w="138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316</w:t>
            </w:r>
          </w:p>
        </w:tc>
        <w:tc>
          <w:tcPr>
            <w:tcW w:w="1388" w:type="dxa"/>
            <w:shd w:val="clear" w:color="auto" w:fill="F2F2F2"/>
            <w:vAlign w:val="center"/>
          </w:tcPr>
          <w:p w:rsidR="003515EB" w:rsidRPr="003515EB" w:rsidRDefault="003515EB" w:rsidP="003515EB">
            <w:pPr>
              <w:spacing w:before="120" w:after="120" w:line="240" w:lineRule="atLeast"/>
              <w:rPr>
                <w:rFonts w:eastAsia="Times New Roman" w:cs="Arial"/>
                <w:b/>
                <w:szCs w:val="24"/>
                <w:highlight w:val="yellow"/>
                <w:lang w:eastAsia="en-AU"/>
              </w:rPr>
            </w:pPr>
            <w:r w:rsidRPr="003515EB">
              <w:rPr>
                <w:rFonts w:eastAsia="Times New Roman" w:cs="Arial"/>
                <w:b/>
                <w:szCs w:val="24"/>
                <w:lang w:eastAsia="en-AU"/>
              </w:rPr>
              <w:t>47.4%</w:t>
            </w:r>
          </w:p>
        </w:tc>
      </w:tr>
    </w:tbl>
    <w:p w:rsidR="00825501" w:rsidRPr="00951E81" w:rsidRDefault="00825501" w:rsidP="00825501">
      <w:pPr>
        <w:rPr>
          <w:color w:val="215868" w:themeColor="accent5" w:themeShade="80"/>
          <w:lang w:eastAsia="en-AU"/>
        </w:rPr>
      </w:pPr>
    </w:p>
    <w:p w:rsidR="003515EB" w:rsidRPr="00951E81" w:rsidRDefault="003515EB" w:rsidP="00825501">
      <w:pPr>
        <w:rPr>
          <w:color w:val="215868" w:themeColor="accent5" w:themeShade="80"/>
          <w:lang w:eastAsia="en-AU"/>
        </w:rPr>
      </w:pPr>
      <w:r w:rsidRPr="00951E81">
        <w:rPr>
          <w:color w:val="215868" w:themeColor="accent5" w:themeShade="80"/>
          <w:lang w:eastAsia="en-AU"/>
        </w:rPr>
        <w:t xml:space="preserve">Gender of Permanent Settlers (All Streams) - </w:t>
      </w:r>
      <w:r w:rsidRPr="00951E81">
        <w:rPr>
          <w:b/>
          <w:color w:val="215868" w:themeColor="accent5" w:themeShade="80"/>
          <w:lang w:eastAsia="en-AU"/>
        </w:rPr>
        <w:t>North West</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3515EB" w:rsidRPr="003515EB" w:rsidTr="003515EB">
        <w:trPr>
          <w:trHeight w:val="428"/>
          <w:jc w:val="center"/>
        </w:trPr>
        <w:tc>
          <w:tcPr>
            <w:tcW w:w="2606" w:type="dxa"/>
            <w:vMerge w:val="restart"/>
            <w:shd w:val="clear" w:color="auto" w:fill="F2F2F2"/>
            <w:noWrap/>
            <w:vAlign w:val="center"/>
            <w:hideMark/>
          </w:tcPr>
          <w:p w:rsidR="003515EB" w:rsidRPr="003515EB" w:rsidRDefault="003515EB" w:rsidP="003515EB">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t>Gender</w:t>
            </w:r>
          </w:p>
        </w:tc>
        <w:tc>
          <w:tcPr>
            <w:tcW w:w="4598"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71"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3515EB" w:rsidRPr="003515EB" w:rsidRDefault="003515EB" w:rsidP="003515EB">
            <w:pPr>
              <w:spacing w:before="120" w:after="120" w:line="240" w:lineRule="atLeast"/>
              <w:jc w:val="center"/>
              <w:rPr>
                <w:rFonts w:eastAsia="Times New Roman" w:cs="Arial"/>
                <w:bCs/>
                <w:color w:val="000000"/>
                <w:szCs w:val="24"/>
                <w:lang w:eastAsia="en-AU"/>
              </w:rPr>
            </w:pPr>
            <w:r w:rsidRPr="003515EB">
              <w:rPr>
                <w:rFonts w:eastAsia="Times New Roman" w:cs="Times New Roman"/>
                <w:szCs w:val="24"/>
                <w:lang w:eastAsia="en-AU"/>
              </w:rPr>
              <w:t>% of Total</w:t>
            </w:r>
          </w:p>
        </w:tc>
      </w:tr>
      <w:tr w:rsidR="003515EB" w:rsidRPr="003515EB" w:rsidTr="003515EB">
        <w:trPr>
          <w:trHeight w:val="421"/>
          <w:jc w:val="center"/>
        </w:trPr>
        <w:tc>
          <w:tcPr>
            <w:tcW w:w="2606"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555"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Humanitarian</w:t>
            </w:r>
          </w:p>
        </w:tc>
        <w:tc>
          <w:tcPr>
            <w:tcW w:w="1587"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Family</w:t>
            </w:r>
          </w:p>
        </w:tc>
        <w:tc>
          <w:tcPr>
            <w:tcW w:w="1456"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Skilled</w:t>
            </w:r>
          </w:p>
        </w:tc>
        <w:tc>
          <w:tcPr>
            <w:tcW w:w="1371"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372" w:type="dxa"/>
            <w:vMerge/>
            <w:vAlign w:val="center"/>
          </w:tcPr>
          <w:p w:rsidR="003515EB" w:rsidRPr="003515EB" w:rsidRDefault="003515EB" w:rsidP="003515EB">
            <w:pPr>
              <w:spacing w:before="120" w:after="120" w:line="240" w:lineRule="atLeast"/>
              <w:jc w:val="center"/>
              <w:rPr>
                <w:rFonts w:eastAsia="Times New Roman" w:cs="Times New Roman"/>
                <w:szCs w:val="24"/>
                <w:lang w:eastAsia="en-AU"/>
              </w:rPr>
            </w:pPr>
          </w:p>
        </w:tc>
      </w:tr>
      <w:tr w:rsidR="003515EB" w:rsidRPr="003515EB" w:rsidTr="00D842C5">
        <w:trPr>
          <w:trHeight w:val="300"/>
          <w:jc w:val="center"/>
        </w:trPr>
        <w:tc>
          <w:tcPr>
            <w:tcW w:w="2606"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Female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91</w:t>
            </w:r>
          </w:p>
        </w:tc>
        <w:tc>
          <w:tcPr>
            <w:tcW w:w="158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202</w:t>
            </w:r>
          </w:p>
        </w:tc>
        <w:tc>
          <w:tcPr>
            <w:tcW w:w="145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w:t>
            </w:r>
          </w:p>
        </w:tc>
        <w:tc>
          <w:tcPr>
            <w:tcW w:w="137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356</w:t>
            </w:r>
          </w:p>
        </w:tc>
        <w:tc>
          <w:tcPr>
            <w:tcW w:w="1372"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53.5%</w:t>
            </w:r>
          </w:p>
        </w:tc>
      </w:tr>
      <w:tr w:rsidR="003515EB" w:rsidRPr="003515EB" w:rsidTr="00D842C5">
        <w:trPr>
          <w:trHeight w:val="300"/>
          <w:jc w:val="center"/>
        </w:trPr>
        <w:tc>
          <w:tcPr>
            <w:tcW w:w="2606"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Male</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176</w:t>
            </w:r>
          </w:p>
        </w:tc>
        <w:tc>
          <w:tcPr>
            <w:tcW w:w="158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76</w:t>
            </w:r>
          </w:p>
        </w:tc>
        <w:tc>
          <w:tcPr>
            <w:tcW w:w="145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58</w:t>
            </w:r>
          </w:p>
        </w:tc>
        <w:tc>
          <w:tcPr>
            <w:tcW w:w="137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310</w:t>
            </w:r>
          </w:p>
        </w:tc>
        <w:tc>
          <w:tcPr>
            <w:tcW w:w="1372"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46.5%</w:t>
            </w:r>
          </w:p>
        </w:tc>
      </w:tr>
      <w:tr w:rsidR="003515EB" w:rsidRPr="003515EB" w:rsidTr="003515EB">
        <w:trPr>
          <w:trHeight w:val="300"/>
          <w:jc w:val="center"/>
        </w:trPr>
        <w:tc>
          <w:tcPr>
            <w:tcW w:w="2606" w:type="dxa"/>
            <w:shd w:val="clear" w:color="auto" w:fill="F2F2F2"/>
            <w:noWrap/>
            <w:vAlign w:val="center"/>
            <w:hideMark/>
          </w:tcPr>
          <w:p w:rsidR="003515EB" w:rsidRPr="003515EB" w:rsidRDefault="003515EB" w:rsidP="003515EB">
            <w:pPr>
              <w:spacing w:after="0" w:line="240" w:lineRule="auto"/>
              <w:rPr>
                <w:rFonts w:eastAsia="Times New Roman" w:cs="Arial"/>
                <w:b/>
                <w:bCs/>
                <w:color w:val="000000"/>
                <w:szCs w:val="24"/>
                <w:lang w:eastAsia="en-AU"/>
              </w:rPr>
            </w:pPr>
            <w:r w:rsidRPr="003515EB">
              <w:rPr>
                <w:rFonts w:eastAsia="Times New Roman" w:cs="Arial"/>
                <w:b/>
                <w:bCs/>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267</w:t>
            </w:r>
          </w:p>
        </w:tc>
        <w:tc>
          <w:tcPr>
            <w:tcW w:w="158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278</w:t>
            </w:r>
          </w:p>
        </w:tc>
        <w:tc>
          <w:tcPr>
            <w:tcW w:w="1456"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121</w:t>
            </w:r>
          </w:p>
        </w:tc>
        <w:tc>
          <w:tcPr>
            <w:tcW w:w="1371"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666</w:t>
            </w:r>
          </w:p>
        </w:tc>
        <w:tc>
          <w:tcPr>
            <w:tcW w:w="1372" w:type="dxa"/>
            <w:shd w:val="clear" w:color="auto" w:fill="F2F2F2"/>
            <w:vAlign w:val="bottom"/>
          </w:tcPr>
          <w:p w:rsidR="003515EB" w:rsidRPr="003515EB" w:rsidRDefault="003515EB" w:rsidP="003515EB">
            <w:pPr>
              <w:spacing w:before="120" w:after="120" w:line="240" w:lineRule="atLeast"/>
              <w:rPr>
                <w:rFonts w:eastAsia="Times New Roman" w:cs="Times New Roman"/>
                <w:b/>
                <w:color w:val="000000"/>
                <w:lang w:eastAsia="en-AU"/>
              </w:rPr>
            </w:pPr>
            <w:r w:rsidRPr="003515EB">
              <w:rPr>
                <w:rFonts w:eastAsia="Times New Roman" w:cs="Times New Roman"/>
                <w:b/>
                <w:color w:val="000000"/>
                <w:lang w:eastAsia="en-AU"/>
              </w:rPr>
              <w:t>100%</w:t>
            </w:r>
          </w:p>
        </w:tc>
      </w:tr>
    </w:tbl>
    <w:p w:rsidR="00D52F0A" w:rsidRPr="00D52F0A" w:rsidRDefault="003515EB" w:rsidP="00D52F0A">
      <w:pPr>
        <w:spacing w:after="0" w:line="240" w:lineRule="auto"/>
        <w:rPr>
          <w:rFonts w:eastAsia="Times New Roman" w:cs="Times New Roman"/>
          <w:szCs w:val="24"/>
          <w:lang w:eastAsia="en-AU"/>
        </w:rPr>
      </w:pPr>
      <w:r w:rsidRPr="003515EB">
        <w:rPr>
          <w:rFonts w:eastAsia="Times New Roman" w:cs="Times New Roman"/>
          <w:szCs w:val="24"/>
          <w:lang w:eastAsia="en-AU"/>
        </w:rPr>
        <w:br w:type="page"/>
      </w:r>
    </w:p>
    <w:p w:rsidR="00D52F0A" w:rsidRPr="00951E81" w:rsidRDefault="00D52F0A" w:rsidP="00D52F0A">
      <w:pPr>
        <w:pStyle w:val="Heading3"/>
        <w:rPr>
          <w:rFonts w:eastAsia="Times New Roman"/>
          <w:color w:val="215868" w:themeColor="accent5" w:themeShade="80"/>
          <w:lang w:eastAsia="en-AU"/>
        </w:rPr>
      </w:pPr>
      <w:bookmarkStart w:id="93" w:name="_Toc514917818"/>
      <w:r w:rsidRPr="00951E81">
        <w:rPr>
          <w:rFonts w:eastAsia="Times New Roman"/>
          <w:color w:val="215868" w:themeColor="accent5" w:themeShade="80"/>
          <w:lang w:eastAsia="en-AU"/>
        </w:rPr>
        <w:lastRenderedPageBreak/>
        <w:t>Latrobe - Gippsland</w:t>
      </w:r>
      <w:bookmarkEnd w:id="93"/>
    </w:p>
    <w:p w:rsidR="00D52F0A" w:rsidRPr="00951E81" w:rsidRDefault="00D52F0A" w:rsidP="00D52F0A">
      <w:pPr>
        <w:rPr>
          <w:rFonts w:cs="Times New Roman"/>
          <w:b/>
          <w:color w:val="215868" w:themeColor="accent5" w:themeShade="80"/>
          <w:sz w:val="28"/>
          <w:szCs w:val="24"/>
          <w:lang w:eastAsia="en-AU"/>
        </w:rPr>
      </w:pPr>
      <w:r w:rsidRPr="00951E81">
        <w:rPr>
          <w:color w:val="215868" w:themeColor="accent5" w:themeShade="80"/>
          <w:lang w:eastAsia="en-AU"/>
        </w:rPr>
        <w:t xml:space="preserve">Top ten Ethnicities of Permanent Settlers (All Streams) - </w:t>
      </w:r>
      <w:r w:rsidRPr="00951E81">
        <w:rPr>
          <w:rFonts w:cs="Times New Roman"/>
          <w:b/>
          <w:color w:val="215868" w:themeColor="accent5" w:themeShade="80"/>
          <w:szCs w:val="24"/>
          <w:lang w:eastAsia="en-AU"/>
        </w:rPr>
        <w:t>Latrobe - Gippsland</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D52F0A" w:rsidRPr="003515EB" w:rsidTr="00331657">
        <w:trPr>
          <w:trHeight w:val="484"/>
          <w:jc w:val="center"/>
        </w:trPr>
        <w:tc>
          <w:tcPr>
            <w:tcW w:w="2546"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Ethnicities</w:t>
            </w:r>
          </w:p>
        </w:tc>
        <w:tc>
          <w:tcPr>
            <w:tcW w:w="4678"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7" w:type="dxa"/>
            <w:vMerge w:val="restart"/>
            <w:tcBorders>
              <w:top w:val="single" w:sz="4" w:space="0" w:color="auto"/>
              <w:left w:val="single" w:sz="4" w:space="0" w:color="auto"/>
              <w:right w:val="single" w:sz="4" w:space="0" w:color="auto"/>
            </w:tcBorders>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p>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546"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6" w:type="dxa"/>
            <w:vMerge/>
            <w:tcBorders>
              <w:right w:val="single" w:sz="4" w:space="0" w:color="auto"/>
            </w:tcBorders>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7" w:type="dxa"/>
            <w:vMerge/>
            <w:tcBorders>
              <w:left w:val="single" w:sz="4" w:space="0" w:color="auto"/>
              <w:right w:val="single" w:sz="4" w:space="0" w:color="auto"/>
            </w:tcBorders>
            <w:shd w:val="clear" w:color="auto" w:fill="F2F2F2"/>
          </w:tcPr>
          <w:p w:rsidR="00D52F0A" w:rsidRPr="003515EB" w:rsidRDefault="00D52F0A" w:rsidP="00331657">
            <w:pPr>
              <w:spacing w:after="0" w:line="240" w:lineRule="auto"/>
              <w:rPr>
                <w:rFonts w:eastAsia="Times New Roman" w:cs="Arial"/>
                <w:b/>
                <w:bCs/>
                <w:color w:val="000000"/>
                <w:szCs w:val="24"/>
                <w:lang w:eastAsia="en-AU"/>
              </w:rPr>
            </w:pP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Karen (Burma)</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1.4%</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Dinka (Sudanese)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Burmese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Armenian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0.8%</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Nuer/Nver (Sudanese)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0.7%</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Chin (Burma)</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0.5%</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Iraqi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0.4%</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Filipino (NFD)</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0.4%</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Hazara (Afghan)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0.3%</w:t>
            </w:r>
          </w:p>
        </w:tc>
      </w:tr>
      <w:tr w:rsidR="00D52F0A" w:rsidRPr="003515EB"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Pacific Islander (NFD)</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0.3%</w:t>
            </w:r>
          </w:p>
        </w:tc>
      </w:tr>
      <w:tr w:rsidR="00D52F0A" w:rsidRPr="003515EB" w:rsidTr="00331657">
        <w:trPr>
          <w:trHeight w:val="300"/>
          <w:jc w:val="center"/>
        </w:trPr>
        <w:tc>
          <w:tcPr>
            <w:tcW w:w="2546"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Total</w:t>
            </w:r>
          </w:p>
        </w:tc>
        <w:tc>
          <w:tcPr>
            <w:tcW w:w="1560"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50</w:t>
            </w:r>
          </w:p>
        </w:tc>
        <w:tc>
          <w:tcPr>
            <w:tcW w:w="1559"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0</w:t>
            </w:r>
          </w:p>
        </w:tc>
        <w:tc>
          <w:tcPr>
            <w:tcW w:w="1559"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0</w:t>
            </w:r>
          </w:p>
        </w:tc>
        <w:tc>
          <w:tcPr>
            <w:tcW w:w="1346"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50</w:t>
            </w:r>
          </w:p>
        </w:tc>
        <w:tc>
          <w:tcPr>
            <w:tcW w:w="1347" w:type="dxa"/>
            <w:shd w:val="clear" w:color="auto" w:fill="F2F2F2"/>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6.8%</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F9037D" w:rsidRDefault="00D52F0A" w:rsidP="00D52F0A">
      <w:pPr>
        <w:rPr>
          <w:color w:val="215868" w:themeColor="accent5" w:themeShade="80"/>
          <w:lang w:eastAsia="en-AU"/>
        </w:rPr>
      </w:pPr>
      <w:r w:rsidRPr="00F9037D">
        <w:rPr>
          <w:color w:val="215868" w:themeColor="accent5" w:themeShade="80"/>
          <w:lang w:eastAsia="en-AU"/>
        </w:rPr>
        <w:lastRenderedPageBreak/>
        <w:t xml:space="preserve">Age Bands of Permanent Settlers (All Streams) – </w:t>
      </w:r>
      <w:r w:rsidRPr="00F9037D">
        <w:rPr>
          <w:b/>
          <w:color w:val="215868" w:themeColor="accent5" w:themeShade="80"/>
          <w:lang w:eastAsia="en-AU"/>
        </w:rPr>
        <w:t>Latrobe - Gippsland</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D52F0A" w:rsidRPr="003515EB" w:rsidTr="00331657">
        <w:trPr>
          <w:trHeight w:val="445"/>
          <w:jc w:val="center"/>
        </w:trPr>
        <w:tc>
          <w:tcPr>
            <w:tcW w:w="2552" w:type="dxa"/>
            <w:vMerge w:val="restart"/>
            <w:shd w:val="clear" w:color="auto" w:fill="F2F2F2"/>
            <w:noWrap/>
            <w:vAlign w:val="center"/>
            <w:hideMark/>
          </w:tcPr>
          <w:p w:rsidR="00D52F0A" w:rsidRPr="003515EB" w:rsidRDefault="00D52F0A" w:rsidP="00331657">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1"/>
          <w:jc w:val="center"/>
        </w:trPr>
        <w:tc>
          <w:tcPr>
            <w:tcW w:w="2552"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8" w:type="dxa"/>
            <w:vMerge/>
            <w:vAlign w:val="center"/>
          </w:tcPr>
          <w:p w:rsidR="00D52F0A" w:rsidRPr="003515EB" w:rsidRDefault="00D52F0A" w:rsidP="00331657">
            <w:pPr>
              <w:spacing w:after="0" w:line="240" w:lineRule="auto"/>
              <w:jc w:val="center"/>
              <w:rPr>
                <w:rFonts w:eastAsia="Times New Roman" w:cs="Arial"/>
                <w:bCs/>
                <w:color w:val="000000"/>
                <w:szCs w:val="24"/>
                <w:lang w:eastAsia="en-AU"/>
              </w:rPr>
            </w:pP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00-05</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06-11</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9</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35</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4.8%</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12-15</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17</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31</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4.2%</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16-17</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14</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1.9%</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18-24</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41</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12</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64</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8.7%</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25-34</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130</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72</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213</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28.9%</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35-44</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130</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75</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210</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28.5%</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45-54</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70</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29</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107</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14.5%</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55-64</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32</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38</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5.2%</w:t>
            </w:r>
          </w:p>
        </w:tc>
      </w:tr>
      <w:tr w:rsidR="00D52F0A" w:rsidRPr="003515EB" w:rsidTr="00331657">
        <w:trPr>
          <w:trHeight w:val="296"/>
          <w:jc w:val="center"/>
        </w:trPr>
        <w:tc>
          <w:tcPr>
            <w:tcW w:w="25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65+</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07"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13</w:t>
            </w:r>
          </w:p>
        </w:tc>
        <w:tc>
          <w:tcPr>
            <w:tcW w:w="154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16</w:t>
            </w:r>
          </w:p>
        </w:tc>
        <w:tc>
          <w:tcPr>
            <w:tcW w:w="134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2.2%</w:t>
            </w:r>
          </w:p>
        </w:tc>
      </w:tr>
      <w:tr w:rsidR="00D52F0A" w:rsidRPr="003515EB" w:rsidTr="00331657">
        <w:trPr>
          <w:trHeight w:val="296"/>
          <w:jc w:val="center"/>
        </w:trPr>
        <w:tc>
          <w:tcPr>
            <w:tcW w:w="2552"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 xml:space="preserve"> Total</w:t>
            </w:r>
          </w:p>
        </w:tc>
        <w:tc>
          <w:tcPr>
            <w:tcW w:w="1555"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59</w:t>
            </w:r>
          </w:p>
        </w:tc>
        <w:tc>
          <w:tcPr>
            <w:tcW w:w="1507"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460</w:t>
            </w:r>
          </w:p>
        </w:tc>
        <w:tc>
          <w:tcPr>
            <w:tcW w:w="1542"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217</w:t>
            </w:r>
          </w:p>
        </w:tc>
        <w:tc>
          <w:tcPr>
            <w:tcW w:w="1348"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736</w:t>
            </w:r>
          </w:p>
        </w:tc>
        <w:tc>
          <w:tcPr>
            <w:tcW w:w="1348" w:type="dxa"/>
            <w:shd w:val="clear" w:color="auto" w:fill="F2F2F2"/>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100%</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F9037D" w:rsidRDefault="00D52F0A" w:rsidP="00D52F0A">
      <w:pPr>
        <w:rPr>
          <w:b/>
          <w:color w:val="215868" w:themeColor="accent5" w:themeShade="80"/>
          <w:lang w:eastAsia="en-AU"/>
        </w:rPr>
      </w:pPr>
      <w:r w:rsidRPr="00F9037D">
        <w:rPr>
          <w:color w:val="215868" w:themeColor="accent5" w:themeShade="80"/>
          <w:lang w:eastAsia="en-AU"/>
        </w:rPr>
        <w:lastRenderedPageBreak/>
        <w:t xml:space="preserve">Top ten Main Languages of Permanent Settlers (All Streams) – </w:t>
      </w:r>
      <w:r w:rsidRPr="00F9037D">
        <w:rPr>
          <w:b/>
          <w:color w:val="215868" w:themeColor="accent5" w:themeShade="80"/>
          <w:lang w:eastAsia="en-AU"/>
        </w:rPr>
        <w:t xml:space="preserve">Latrobe - Gippsland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D52F0A" w:rsidRPr="003515EB" w:rsidTr="00331657">
        <w:trPr>
          <w:trHeight w:val="484"/>
          <w:jc w:val="center"/>
        </w:trPr>
        <w:tc>
          <w:tcPr>
            <w:tcW w:w="2661"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661"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88" w:type="dxa"/>
            <w:vMerge/>
            <w:vAlign w:val="center"/>
          </w:tcPr>
          <w:p w:rsidR="00D52F0A" w:rsidRPr="003515EB" w:rsidRDefault="00D52F0A" w:rsidP="00331657">
            <w:pPr>
              <w:spacing w:after="0" w:line="240" w:lineRule="auto"/>
              <w:jc w:val="center"/>
              <w:rPr>
                <w:rFonts w:eastAsia="Times New Roman" w:cs="Arial"/>
                <w:b/>
                <w:bCs/>
                <w:color w:val="000000"/>
                <w:szCs w:val="24"/>
                <w:lang w:eastAsia="en-AU"/>
              </w:rPr>
            </w:pP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English</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19</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38</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59</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8.0%</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Thai</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47</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50</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6.8%</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Mandarin</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22</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32</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4.3%</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Vietnamese</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24</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25</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3.4%</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Chinese (NFD)</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16</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21</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2.9%</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Arabic</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7</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18</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2.4%</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Filipino</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14</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1.9%</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Malayalam</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12</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1.6%</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Dinka</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r>
      <w:tr w:rsidR="00D52F0A" w:rsidRPr="003515EB" w:rsidTr="00331657">
        <w:trPr>
          <w:trHeight w:val="300"/>
          <w:jc w:val="center"/>
        </w:trPr>
        <w:tc>
          <w:tcPr>
            <w:tcW w:w="2661"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Hindi</w:t>
            </w:r>
          </w:p>
        </w:tc>
        <w:tc>
          <w:tcPr>
            <w:tcW w:w="1555"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452"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88"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11</w:t>
            </w:r>
          </w:p>
        </w:tc>
        <w:tc>
          <w:tcPr>
            <w:tcW w:w="1388"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r>
      <w:tr w:rsidR="00D52F0A" w:rsidRPr="003515EB" w:rsidTr="00331657">
        <w:trPr>
          <w:trHeight w:val="300"/>
          <w:jc w:val="center"/>
        </w:trPr>
        <w:tc>
          <w:tcPr>
            <w:tcW w:w="2661"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Total</w:t>
            </w:r>
          </w:p>
        </w:tc>
        <w:tc>
          <w:tcPr>
            <w:tcW w:w="1555"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19</w:t>
            </w:r>
          </w:p>
        </w:tc>
        <w:tc>
          <w:tcPr>
            <w:tcW w:w="1559"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159</w:t>
            </w:r>
          </w:p>
        </w:tc>
        <w:tc>
          <w:tcPr>
            <w:tcW w:w="1452"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75</w:t>
            </w:r>
          </w:p>
        </w:tc>
        <w:tc>
          <w:tcPr>
            <w:tcW w:w="1388"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253</w:t>
            </w:r>
          </w:p>
        </w:tc>
        <w:tc>
          <w:tcPr>
            <w:tcW w:w="1388" w:type="dxa"/>
            <w:shd w:val="clear" w:color="auto" w:fill="F2F2F2"/>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34.4%</w:t>
            </w:r>
          </w:p>
        </w:tc>
      </w:tr>
    </w:tbl>
    <w:p w:rsidR="00D52F0A" w:rsidRDefault="00D52F0A" w:rsidP="00D52F0A"/>
    <w:p w:rsidR="00D52F0A" w:rsidRPr="00245FF2" w:rsidRDefault="00D52F0A" w:rsidP="00D52F0A">
      <w:pPr>
        <w:rPr>
          <w:b/>
          <w:color w:val="215868" w:themeColor="accent5" w:themeShade="80"/>
          <w:lang w:eastAsia="en-AU"/>
        </w:rPr>
      </w:pPr>
      <w:r w:rsidRPr="00245FF2">
        <w:rPr>
          <w:color w:val="215868" w:themeColor="accent5" w:themeShade="80"/>
          <w:lang w:eastAsia="en-AU"/>
        </w:rPr>
        <w:t xml:space="preserve">Gender of Permanent Settlers (All Streams) - </w:t>
      </w:r>
      <w:r w:rsidRPr="00245FF2">
        <w:rPr>
          <w:b/>
          <w:color w:val="215868" w:themeColor="accent5" w:themeShade="80"/>
          <w:lang w:eastAsia="en-AU"/>
        </w:rPr>
        <w:t xml:space="preserve">Latrobe - Gippsland </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D52F0A" w:rsidRPr="00884171" w:rsidTr="00331657">
        <w:trPr>
          <w:trHeight w:val="428"/>
          <w:jc w:val="center"/>
        </w:trPr>
        <w:tc>
          <w:tcPr>
            <w:tcW w:w="2570" w:type="dxa"/>
            <w:vMerge w:val="restart"/>
            <w:shd w:val="clear" w:color="auto" w:fill="F2F2F2"/>
            <w:noWrap/>
            <w:vAlign w:val="center"/>
            <w:hideMark/>
          </w:tcPr>
          <w:p w:rsidR="00D52F0A" w:rsidRPr="00884171" w:rsidRDefault="00D52F0A" w:rsidP="00331657">
            <w:pPr>
              <w:spacing w:after="0" w:line="240" w:lineRule="auto"/>
              <w:rPr>
                <w:rFonts w:eastAsia="Times New Roman" w:cs="Arial"/>
                <w:bCs/>
                <w:color w:val="000000"/>
                <w:szCs w:val="24"/>
                <w:lang w:eastAsia="en-AU"/>
              </w:rPr>
            </w:pPr>
            <w:r w:rsidRPr="00884171">
              <w:rPr>
                <w:rFonts w:eastAsia="Times New Roman" w:cs="Arial"/>
                <w:bCs/>
                <w:color w:val="000000"/>
                <w:szCs w:val="24"/>
                <w:lang w:eastAsia="en-AU"/>
              </w:rPr>
              <w:t>Gender</w:t>
            </w:r>
          </w:p>
        </w:tc>
        <w:tc>
          <w:tcPr>
            <w:tcW w:w="4630" w:type="dxa"/>
            <w:gridSpan w:val="3"/>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 xml:space="preserve"> </w:t>
            </w:r>
            <w:r w:rsidRPr="00884171">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D52F0A" w:rsidRPr="00884171" w:rsidRDefault="00D52F0A" w:rsidP="00331657">
            <w:pPr>
              <w:spacing w:before="120" w:after="120" w:line="240" w:lineRule="atLeast"/>
              <w:jc w:val="center"/>
              <w:rPr>
                <w:rFonts w:eastAsia="Times New Roman" w:cs="Arial"/>
                <w:bCs/>
                <w:color w:val="000000"/>
                <w:szCs w:val="24"/>
                <w:lang w:eastAsia="en-AU"/>
              </w:rPr>
            </w:pPr>
            <w:r w:rsidRPr="00884171">
              <w:rPr>
                <w:rFonts w:eastAsia="Times New Roman" w:cs="Times New Roman"/>
                <w:szCs w:val="24"/>
                <w:lang w:eastAsia="en-AU"/>
              </w:rPr>
              <w:t>% of Total</w:t>
            </w:r>
          </w:p>
        </w:tc>
      </w:tr>
      <w:tr w:rsidR="00D52F0A" w:rsidRPr="00884171" w:rsidTr="00331657">
        <w:trPr>
          <w:trHeight w:val="421"/>
          <w:jc w:val="center"/>
        </w:trPr>
        <w:tc>
          <w:tcPr>
            <w:tcW w:w="2570"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Humanitarian</w:t>
            </w:r>
          </w:p>
        </w:tc>
        <w:tc>
          <w:tcPr>
            <w:tcW w:w="1581"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Family</w:t>
            </w:r>
          </w:p>
        </w:tc>
        <w:tc>
          <w:tcPr>
            <w:tcW w:w="1456"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Skilled</w:t>
            </w:r>
          </w:p>
        </w:tc>
        <w:tc>
          <w:tcPr>
            <w:tcW w:w="1372"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372" w:type="dxa"/>
            <w:vMerge/>
            <w:vAlign w:val="center"/>
          </w:tcPr>
          <w:p w:rsidR="00D52F0A" w:rsidRPr="00884171" w:rsidRDefault="00D52F0A" w:rsidP="00331657">
            <w:pPr>
              <w:spacing w:before="120" w:after="120" w:line="240" w:lineRule="atLeast"/>
              <w:jc w:val="center"/>
              <w:rPr>
                <w:rFonts w:eastAsia="Times New Roman" w:cs="Times New Roman"/>
                <w:szCs w:val="24"/>
                <w:lang w:eastAsia="en-AU"/>
              </w:rPr>
            </w:pPr>
          </w:p>
        </w:tc>
      </w:tr>
      <w:tr w:rsidR="00D52F0A" w:rsidRPr="00884171" w:rsidTr="00331657">
        <w:trPr>
          <w:trHeight w:val="300"/>
          <w:jc w:val="center"/>
        </w:trPr>
        <w:tc>
          <w:tcPr>
            <w:tcW w:w="2570" w:type="dxa"/>
            <w:shd w:val="clear" w:color="auto" w:fill="auto"/>
            <w:noWrap/>
            <w:vAlign w:val="bottom"/>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Female</w:t>
            </w:r>
          </w:p>
        </w:tc>
        <w:tc>
          <w:tcPr>
            <w:tcW w:w="1593"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26</w:t>
            </w:r>
          </w:p>
        </w:tc>
        <w:tc>
          <w:tcPr>
            <w:tcW w:w="1581"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345</w:t>
            </w:r>
          </w:p>
        </w:tc>
        <w:tc>
          <w:tcPr>
            <w:tcW w:w="1456"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122</w:t>
            </w:r>
          </w:p>
        </w:tc>
        <w:tc>
          <w:tcPr>
            <w:tcW w:w="1372"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493</w:t>
            </w:r>
          </w:p>
        </w:tc>
        <w:tc>
          <w:tcPr>
            <w:tcW w:w="1372" w:type="dxa"/>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67.0%</w:t>
            </w:r>
          </w:p>
        </w:tc>
      </w:tr>
      <w:tr w:rsidR="00D52F0A" w:rsidRPr="00884171" w:rsidTr="00331657">
        <w:trPr>
          <w:trHeight w:val="300"/>
          <w:jc w:val="center"/>
        </w:trPr>
        <w:tc>
          <w:tcPr>
            <w:tcW w:w="2570" w:type="dxa"/>
            <w:shd w:val="clear" w:color="auto" w:fill="auto"/>
            <w:noWrap/>
            <w:vAlign w:val="bottom"/>
          </w:tcPr>
          <w:p w:rsidR="00D52F0A" w:rsidRPr="00884171" w:rsidRDefault="00D52F0A" w:rsidP="00331657">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Male</w:t>
            </w:r>
          </w:p>
        </w:tc>
        <w:tc>
          <w:tcPr>
            <w:tcW w:w="1593"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33</w:t>
            </w:r>
          </w:p>
        </w:tc>
        <w:tc>
          <w:tcPr>
            <w:tcW w:w="1581"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115</w:t>
            </w:r>
          </w:p>
        </w:tc>
        <w:tc>
          <w:tcPr>
            <w:tcW w:w="1456"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95</w:t>
            </w:r>
          </w:p>
        </w:tc>
        <w:tc>
          <w:tcPr>
            <w:tcW w:w="1372" w:type="dxa"/>
            <w:shd w:val="clear" w:color="auto" w:fill="auto"/>
            <w:noWrap/>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243</w:t>
            </w:r>
          </w:p>
        </w:tc>
        <w:tc>
          <w:tcPr>
            <w:tcW w:w="1372" w:type="dxa"/>
          </w:tcPr>
          <w:p w:rsidR="00D52F0A" w:rsidRPr="00B26D3A" w:rsidRDefault="00D52F0A" w:rsidP="00331657">
            <w:pPr>
              <w:spacing w:before="120" w:after="120" w:line="240" w:lineRule="atLeast"/>
              <w:rPr>
                <w:rFonts w:eastAsia="Times New Roman" w:cs="Arial"/>
                <w:color w:val="000000"/>
                <w:szCs w:val="24"/>
                <w:lang w:eastAsia="en-AU"/>
              </w:rPr>
            </w:pPr>
            <w:r w:rsidRPr="00B26D3A">
              <w:rPr>
                <w:rFonts w:eastAsia="Times New Roman" w:cs="Arial"/>
                <w:color w:val="000000"/>
                <w:szCs w:val="24"/>
                <w:lang w:eastAsia="en-AU"/>
              </w:rPr>
              <w:t>33.0%</w:t>
            </w:r>
          </w:p>
        </w:tc>
      </w:tr>
      <w:tr w:rsidR="00D52F0A" w:rsidRPr="00884171" w:rsidTr="00331657">
        <w:trPr>
          <w:trHeight w:val="300"/>
          <w:jc w:val="center"/>
        </w:trPr>
        <w:tc>
          <w:tcPr>
            <w:tcW w:w="2570" w:type="dxa"/>
            <w:shd w:val="clear" w:color="auto" w:fill="F2F2F2"/>
            <w:noWrap/>
            <w:vAlign w:val="center"/>
            <w:hideMark/>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Total</w:t>
            </w:r>
          </w:p>
        </w:tc>
        <w:tc>
          <w:tcPr>
            <w:tcW w:w="1593" w:type="dxa"/>
            <w:shd w:val="clear" w:color="auto" w:fill="F2F2F2"/>
            <w:noWrap/>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59</w:t>
            </w:r>
          </w:p>
        </w:tc>
        <w:tc>
          <w:tcPr>
            <w:tcW w:w="1581" w:type="dxa"/>
            <w:shd w:val="clear" w:color="auto" w:fill="F2F2F2"/>
            <w:noWrap/>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460</w:t>
            </w:r>
          </w:p>
        </w:tc>
        <w:tc>
          <w:tcPr>
            <w:tcW w:w="1456" w:type="dxa"/>
            <w:shd w:val="clear" w:color="auto" w:fill="F2F2F2"/>
            <w:noWrap/>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217</w:t>
            </w:r>
          </w:p>
        </w:tc>
        <w:tc>
          <w:tcPr>
            <w:tcW w:w="1372" w:type="dxa"/>
            <w:shd w:val="clear" w:color="auto" w:fill="F2F2F2"/>
            <w:noWrap/>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736</w:t>
            </w:r>
          </w:p>
        </w:tc>
        <w:tc>
          <w:tcPr>
            <w:tcW w:w="1372" w:type="dxa"/>
            <w:shd w:val="clear" w:color="auto" w:fill="F2F2F2"/>
          </w:tcPr>
          <w:p w:rsidR="00D52F0A" w:rsidRPr="00471DBB" w:rsidRDefault="00D52F0A" w:rsidP="00471DBB">
            <w:pPr>
              <w:spacing w:before="120" w:after="120" w:line="240" w:lineRule="atLeast"/>
              <w:rPr>
                <w:rFonts w:eastAsia="Times New Roman" w:cs="Arial"/>
                <w:b/>
                <w:color w:val="000000"/>
                <w:szCs w:val="24"/>
                <w:lang w:eastAsia="en-AU"/>
              </w:rPr>
            </w:pPr>
            <w:r w:rsidRPr="00471DBB">
              <w:rPr>
                <w:rFonts w:eastAsia="Times New Roman" w:cs="Arial"/>
                <w:b/>
                <w:color w:val="000000"/>
                <w:szCs w:val="24"/>
                <w:lang w:eastAsia="en-AU"/>
              </w:rPr>
              <w:t>100%</w:t>
            </w:r>
          </w:p>
        </w:tc>
      </w:tr>
    </w:tbl>
    <w:p w:rsidR="00120370" w:rsidRDefault="00120370" w:rsidP="00D52F0A">
      <w:pPr>
        <w:pStyle w:val="Heading3"/>
        <w:rPr>
          <w:rFonts w:eastAsia="Times New Roman"/>
          <w:color w:val="215868" w:themeColor="accent5" w:themeShade="80"/>
          <w:lang w:eastAsia="en-AU"/>
        </w:rPr>
      </w:pPr>
      <w:bookmarkStart w:id="94" w:name="_Toc514917819"/>
    </w:p>
    <w:p w:rsidR="00120370" w:rsidRDefault="00120370">
      <w:pPr>
        <w:rPr>
          <w:rFonts w:eastAsia="Times New Roman" w:cstheme="majorBidi"/>
          <w:b/>
          <w:bCs/>
          <w:color w:val="215868" w:themeColor="accent5" w:themeShade="80"/>
          <w:sz w:val="32"/>
          <w:lang w:eastAsia="en-AU"/>
        </w:rPr>
      </w:pPr>
      <w:r>
        <w:rPr>
          <w:rFonts w:eastAsia="Times New Roman"/>
          <w:color w:val="215868" w:themeColor="accent5" w:themeShade="80"/>
          <w:lang w:eastAsia="en-AU"/>
        </w:rPr>
        <w:br w:type="page"/>
      </w:r>
    </w:p>
    <w:p w:rsidR="00D52F0A" w:rsidRPr="00F9037D" w:rsidRDefault="00D52F0A" w:rsidP="00D52F0A">
      <w:pPr>
        <w:pStyle w:val="Heading3"/>
        <w:rPr>
          <w:rFonts w:eastAsia="Times New Roman"/>
          <w:color w:val="215868" w:themeColor="accent5" w:themeShade="80"/>
          <w:lang w:eastAsia="en-AU"/>
        </w:rPr>
      </w:pPr>
      <w:r w:rsidRPr="00F9037D">
        <w:rPr>
          <w:rFonts w:eastAsia="Times New Roman"/>
          <w:color w:val="215868" w:themeColor="accent5" w:themeShade="80"/>
          <w:lang w:eastAsia="en-AU"/>
        </w:rPr>
        <w:lastRenderedPageBreak/>
        <w:t>Ballarat</w:t>
      </w:r>
      <w:bookmarkEnd w:id="94"/>
    </w:p>
    <w:p w:rsidR="00D52F0A" w:rsidRPr="00F9037D" w:rsidRDefault="00D52F0A" w:rsidP="00D52F0A">
      <w:pPr>
        <w:rPr>
          <w:rFonts w:cs="Times New Roman"/>
          <w:b/>
          <w:color w:val="215868" w:themeColor="accent5" w:themeShade="80"/>
          <w:sz w:val="28"/>
          <w:szCs w:val="24"/>
          <w:lang w:eastAsia="en-AU"/>
        </w:rPr>
      </w:pPr>
      <w:r w:rsidRPr="00F9037D">
        <w:rPr>
          <w:color w:val="215868" w:themeColor="accent5" w:themeShade="80"/>
          <w:lang w:eastAsia="en-AU"/>
        </w:rPr>
        <w:t>Top ten Ethnicities of Permanent Settlers (All Streams) –</w:t>
      </w:r>
      <w:r w:rsidRPr="00F9037D">
        <w:rPr>
          <w:b/>
          <w:color w:val="215868" w:themeColor="accent5" w:themeShade="80"/>
          <w:lang w:eastAsia="en-AU"/>
        </w:rPr>
        <w:t xml:space="preserve"> </w:t>
      </w:r>
      <w:r w:rsidRPr="00F9037D">
        <w:rPr>
          <w:rFonts w:cs="Times New Roman"/>
          <w:b/>
          <w:color w:val="215868" w:themeColor="accent5" w:themeShade="80"/>
          <w:szCs w:val="24"/>
          <w:lang w:eastAsia="en-AU"/>
        </w:rPr>
        <w:t>Ballarat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560"/>
        <w:gridCol w:w="1559"/>
        <w:gridCol w:w="1559"/>
        <w:gridCol w:w="1346"/>
        <w:gridCol w:w="1347"/>
      </w:tblGrid>
      <w:tr w:rsidR="00D52F0A" w:rsidRPr="00B26D3A" w:rsidTr="00331657">
        <w:trPr>
          <w:trHeight w:val="484"/>
          <w:jc w:val="center"/>
        </w:trPr>
        <w:tc>
          <w:tcPr>
            <w:tcW w:w="2546" w:type="dxa"/>
            <w:vMerge w:val="restart"/>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Ethnicities</w:t>
            </w:r>
          </w:p>
        </w:tc>
        <w:tc>
          <w:tcPr>
            <w:tcW w:w="4678" w:type="dxa"/>
            <w:gridSpan w:val="3"/>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xml:space="preserve"> Total</w:t>
            </w:r>
          </w:p>
        </w:tc>
        <w:tc>
          <w:tcPr>
            <w:tcW w:w="1347" w:type="dxa"/>
            <w:tcBorders>
              <w:top w:val="single" w:sz="4" w:space="0" w:color="auto"/>
              <w:left w:val="single" w:sz="4" w:space="0" w:color="auto"/>
              <w:bottom w:val="nil"/>
              <w:right w:val="single" w:sz="4" w:space="0" w:color="auto"/>
            </w:tcBorders>
            <w:shd w:val="clear" w:color="auto" w:fill="F2F2F2"/>
          </w:tcPr>
          <w:p w:rsidR="00D52F0A" w:rsidRPr="00B26D3A" w:rsidRDefault="00D52F0A" w:rsidP="00331657">
            <w:pPr>
              <w:spacing w:after="0" w:line="240" w:lineRule="auto"/>
              <w:jc w:val="center"/>
              <w:rPr>
                <w:rFonts w:eastAsia="Times New Roman" w:cs="Arial"/>
                <w:bCs/>
                <w:color w:val="000000"/>
                <w:szCs w:val="24"/>
                <w:lang w:eastAsia="en-AU"/>
              </w:rPr>
            </w:pPr>
          </w:p>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of Total</w:t>
            </w:r>
          </w:p>
        </w:tc>
      </w:tr>
      <w:tr w:rsidR="00D52F0A" w:rsidRPr="00B26D3A" w:rsidTr="00331657">
        <w:trPr>
          <w:trHeight w:val="315"/>
          <w:jc w:val="center"/>
        </w:trPr>
        <w:tc>
          <w:tcPr>
            <w:tcW w:w="2546" w:type="dxa"/>
            <w:vMerge/>
            <w:vAlign w:val="center"/>
            <w:hideMark/>
          </w:tcPr>
          <w:p w:rsidR="00D52F0A" w:rsidRPr="00B26D3A" w:rsidRDefault="00D52F0A" w:rsidP="00331657">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Humanitarian</w:t>
            </w:r>
          </w:p>
        </w:tc>
        <w:tc>
          <w:tcPr>
            <w:tcW w:w="1559"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Family</w:t>
            </w:r>
          </w:p>
        </w:tc>
        <w:tc>
          <w:tcPr>
            <w:tcW w:w="1559"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Skilled</w:t>
            </w:r>
          </w:p>
        </w:tc>
        <w:tc>
          <w:tcPr>
            <w:tcW w:w="1346" w:type="dxa"/>
            <w:vMerge/>
            <w:vAlign w:val="center"/>
            <w:hideMark/>
          </w:tcPr>
          <w:p w:rsidR="00D52F0A" w:rsidRPr="00B26D3A" w:rsidRDefault="00D52F0A" w:rsidP="00331657">
            <w:pPr>
              <w:spacing w:after="0" w:line="240" w:lineRule="auto"/>
              <w:rPr>
                <w:rFonts w:eastAsia="Times New Roman" w:cs="Arial"/>
                <w:b/>
                <w:bCs/>
                <w:color w:val="000000"/>
                <w:szCs w:val="24"/>
                <w:lang w:eastAsia="en-AU"/>
              </w:rPr>
            </w:pPr>
          </w:p>
        </w:tc>
        <w:tc>
          <w:tcPr>
            <w:tcW w:w="1347" w:type="dxa"/>
            <w:tcBorders>
              <w:top w:val="nil"/>
            </w:tcBorders>
            <w:shd w:val="clear" w:color="auto" w:fill="F2F2F2"/>
          </w:tcPr>
          <w:p w:rsidR="00D52F0A" w:rsidRPr="00B26D3A" w:rsidRDefault="00D52F0A" w:rsidP="00331657">
            <w:pPr>
              <w:spacing w:after="0" w:line="240" w:lineRule="auto"/>
              <w:rPr>
                <w:rFonts w:eastAsia="Times New Roman" w:cs="Arial"/>
                <w:b/>
                <w:bCs/>
                <w:color w:val="000000"/>
                <w:szCs w:val="24"/>
                <w:lang w:eastAsia="en-AU"/>
              </w:rPr>
            </w:pP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Karen (Burma)</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10</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1.5%</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Hazara (Afghan)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9</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9</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1.4%</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Nuer/Nver (Sudanese)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8</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1.2%</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Arab (NFD)</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0.5%</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Persian/Farsi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0.5%</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Tutsi</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0.5%</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Assyrian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0.3%</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Dinka (Sudanese)</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0.2%</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Libyan</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0.2%</w:t>
            </w:r>
          </w:p>
        </w:tc>
      </w:tr>
      <w:tr w:rsidR="00D52F0A" w:rsidRPr="00B26D3A" w:rsidTr="00331657">
        <w:trPr>
          <w:trHeight w:val="300"/>
          <w:jc w:val="center"/>
        </w:trPr>
        <w:tc>
          <w:tcPr>
            <w:tcW w:w="25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Tajik</w:t>
            </w:r>
          </w:p>
        </w:tc>
        <w:tc>
          <w:tcPr>
            <w:tcW w:w="1560"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559"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w:t>
            </w:r>
          </w:p>
        </w:tc>
        <w:tc>
          <w:tcPr>
            <w:tcW w:w="1346" w:type="dxa"/>
            <w:shd w:val="clear" w:color="auto" w:fill="auto"/>
            <w:noWrap/>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&lt;5</w:t>
            </w:r>
          </w:p>
        </w:tc>
        <w:tc>
          <w:tcPr>
            <w:tcW w:w="1347" w:type="dxa"/>
          </w:tcPr>
          <w:p w:rsidR="00D52F0A" w:rsidRPr="00471DBB" w:rsidRDefault="00D52F0A" w:rsidP="00471DBB">
            <w:pPr>
              <w:spacing w:before="120" w:after="120" w:line="240" w:lineRule="atLeast"/>
              <w:rPr>
                <w:rFonts w:eastAsia="Times New Roman" w:cs="Times New Roman"/>
                <w:szCs w:val="24"/>
                <w:lang w:eastAsia="en-AU"/>
              </w:rPr>
            </w:pPr>
            <w:r w:rsidRPr="00471DBB">
              <w:rPr>
                <w:rFonts w:eastAsia="Times New Roman" w:cs="Times New Roman"/>
                <w:szCs w:val="24"/>
                <w:lang w:eastAsia="en-AU"/>
              </w:rPr>
              <w:t>0.2%</w:t>
            </w:r>
          </w:p>
        </w:tc>
      </w:tr>
      <w:tr w:rsidR="00D52F0A" w:rsidRPr="00471DBB" w:rsidTr="00331657">
        <w:trPr>
          <w:trHeight w:val="300"/>
          <w:jc w:val="center"/>
        </w:trPr>
        <w:tc>
          <w:tcPr>
            <w:tcW w:w="2546" w:type="dxa"/>
            <w:shd w:val="clear" w:color="auto" w:fill="F2F2F2"/>
            <w:noWrap/>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Total</w:t>
            </w:r>
          </w:p>
        </w:tc>
        <w:tc>
          <w:tcPr>
            <w:tcW w:w="1560" w:type="dxa"/>
            <w:shd w:val="clear" w:color="auto" w:fill="F2F2F2"/>
            <w:noWrap/>
            <w:vAlign w:val="bottom"/>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40</w:t>
            </w:r>
          </w:p>
        </w:tc>
        <w:tc>
          <w:tcPr>
            <w:tcW w:w="1559" w:type="dxa"/>
            <w:shd w:val="clear" w:color="auto" w:fill="F2F2F2"/>
            <w:noWrap/>
            <w:vAlign w:val="bottom"/>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0</w:t>
            </w:r>
          </w:p>
        </w:tc>
        <w:tc>
          <w:tcPr>
            <w:tcW w:w="1559" w:type="dxa"/>
            <w:shd w:val="clear" w:color="auto" w:fill="F2F2F2"/>
            <w:noWrap/>
            <w:vAlign w:val="bottom"/>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&lt;5</w:t>
            </w:r>
          </w:p>
        </w:tc>
        <w:tc>
          <w:tcPr>
            <w:tcW w:w="1346" w:type="dxa"/>
            <w:shd w:val="clear" w:color="auto" w:fill="F2F2F2"/>
            <w:noWrap/>
            <w:vAlign w:val="bottom"/>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41</w:t>
            </w:r>
          </w:p>
        </w:tc>
        <w:tc>
          <w:tcPr>
            <w:tcW w:w="1347" w:type="dxa"/>
            <w:shd w:val="clear" w:color="auto" w:fill="F2F2F2"/>
          </w:tcPr>
          <w:p w:rsidR="00D52F0A" w:rsidRPr="00471DBB" w:rsidRDefault="00D52F0A" w:rsidP="00471DBB">
            <w:pPr>
              <w:spacing w:before="120" w:after="120" w:line="240" w:lineRule="atLeast"/>
              <w:rPr>
                <w:rFonts w:eastAsia="Times New Roman" w:cs="Times New Roman"/>
                <w:b/>
                <w:szCs w:val="24"/>
                <w:lang w:eastAsia="en-AU"/>
              </w:rPr>
            </w:pPr>
            <w:r w:rsidRPr="00471DBB">
              <w:rPr>
                <w:rFonts w:eastAsia="Times New Roman" w:cs="Times New Roman"/>
                <w:b/>
                <w:szCs w:val="24"/>
                <w:lang w:eastAsia="en-AU"/>
              </w:rPr>
              <w:t>6.2%</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F9037D" w:rsidRDefault="00D52F0A" w:rsidP="00D52F0A">
      <w:pPr>
        <w:rPr>
          <w:color w:val="215868" w:themeColor="accent5" w:themeShade="80"/>
          <w:lang w:eastAsia="en-AU"/>
        </w:rPr>
      </w:pPr>
      <w:r w:rsidRPr="00F9037D">
        <w:rPr>
          <w:color w:val="215868" w:themeColor="accent5" w:themeShade="80"/>
          <w:lang w:eastAsia="en-AU"/>
        </w:rPr>
        <w:lastRenderedPageBreak/>
        <w:t xml:space="preserve">Age Bands of Permanent Settlers (All Streams) - </w:t>
      </w:r>
      <w:r w:rsidRPr="00F9037D">
        <w:rPr>
          <w:b/>
          <w:color w:val="215868" w:themeColor="accent5" w:themeShade="80"/>
          <w:lang w:eastAsia="en-AU"/>
        </w:rPr>
        <w:t>Ballarat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D52F0A" w:rsidRPr="003515EB" w:rsidTr="00331657">
        <w:trPr>
          <w:trHeight w:val="445"/>
          <w:jc w:val="center"/>
        </w:trPr>
        <w:tc>
          <w:tcPr>
            <w:tcW w:w="2552" w:type="dxa"/>
            <w:vMerge w:val="restart"/>
            <w:shd w:val="clear" w:color="auto" w:fill="F2F2F2"/>
            <w:noWrap/>
            <w:vAlign w:val="center"/>
            <w:hideMark/>
          </w:tcPr>
          <w:p w:rsidR="00D52F0A" w:rsidRPr="003515EB" w:rsidRDefault="00D52F0A" w:rsidP="00331657">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1"/>
          <w:jc w:val="center"/>
        </w:trPr>
        <w:tc>
          <w:tcPr>
            <w:tcW w:w="2552"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8" w:type="dxa"/>
            <w:vMerge/>
            <w:vAlign w:val="center"/>
          </w:tcPr>
          <w:p w:rsidR="00D52F0A" w:rsidRPr="003515EB" w:rsidRDefault="00D52F0A" w:rsidP="00331657">
            <w:pPr>
              <w:spacing w:after="0" w:line="240" w:lineRule="auto"/>
              <w:jc w:val="center"/>
              <w:rPr>
                <w:rFonts w:eastAsia="Times New Roman" w:cs="Arial"/>
                <w:bCs/>
                <w:color w:val="000000"/>
                <w:szCs w:val="24"/>
                <w:lang w:eastAsia="en-AU"/>
              </w:rPr>
            </w:pP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00-05</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7</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1.1%</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06-11</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7</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12</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13</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32</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4.8%</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12-15</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12</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9</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23</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3.5%</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16-17</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14</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18</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2.7%</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18-24</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9</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18</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6</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33</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5.0%</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25-34</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9</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106</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111</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226</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34.1%</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35-44</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7</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94</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86</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187</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28.2%</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45-54</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44</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23</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71</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10.7%</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55-64</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0</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34</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8</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42</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6.3%</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65+</w:t>
            </w:r>
          </w:p>
        </w:tc>
        <w:tc>
          <w:tcPr>
            <w:tcW w:w="1555"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21</w:t>
            </w:r>
          </w:p>
        </w:tc>
        <w:tc>
          <w:tcPr>
            <w:tcW w:w="1542"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348" w:type="dxa"/>
            <w:shd w:val="clear" w:color="auto" w:fill="auto"/>
            <w:noWrap/>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24</w:t>
            </w:r>
          </w:p>
        </w:tc>
        <w:tc>
          <w:tcPr>
            <w:tcW w:w="1348" w:type="dxa"/>
          </w:tcPr>
          <w:p w:rsidR="00D52F0A" w:rsidRPr="005B0DC4" w:rsidRDefault="00D52F0A" w:rsidP="00331657">
            <w:pPr>
              <w:spacing w:before="120" w:after="120" w:line="240" w:lineRule="atLeast"/>
              <w:rPr>
                <w:rFonts w:eastAsia="Times New Roman" w:cs="Times New Roman"/>
                <w:szCs w:val="24"/>
                <w:lang w:eastAsia="en-AU"/>
              </w:rPr>
            </w:pPr>
            <w:r w:rsidRPr="005B0DC4">
              <w:rPr>
                <w:rFonts w:eastAsia="Times New Roman" w:cs="Times New Roman"/>
                <w:szCs w:val="24"/>
                <w:lang w:eastAsia="en-AU"/>
              </w:rPr>
              <w:t>3.6%</w:t>
            </w:r>
          </w:p>
        </w:tc>
      </w:tr>
      <w:tr w:rsidR="00D52F0A" w:rsidRPr="003515EB" w:rsidTr="00331657">
        <w:trPr>
          <w:trHeight w:val="296"/>
          <w:jc w:val="center"/>
        </w:trPr>
        <w:tc>
          <w:tcPr>
            <w:tcW w:w="2552" w:type="dxa"/>
            <w:shd w:val="clear" w:color="auto" w:fill="F2F2F2"/>
            <w:noWrap/>
          </w:tcPr>
          <w:p w:rsidR="00D52F0A" w:rsidRPr="00485236" w:rsidRDefault="00D52F0A" w:rsidP="00331657">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Total</w:t>
            </w:r>
          </w:p>
        </w:tc>
        <w:tc>
          <w:tcPr>
            <w:tcW w:w="1555" w:type="dxa"/>
            <w:shd w:val="clear" w:color="auto" w:fill="F2F2F2"/>
            <w:noWrap/>
          </w:tcPr>
          <w:p w:rsidR="00D52F0A" w:rsidRPr="005B0DC4" w:rsidRDefault="00D52F0A" w:rsidP="00331657">
            <w:pPr>
              <w:spacing w:before="120" w:after="120" w:line="240" w:lineRule="atLeast"/>
              <w:rPr>
                <w:rFonts w:eastAsia="Times New Roman" w:cs="Times New Roman"/>
                <w:b/>
                <w:szCs w:val="24"/>
                <w:lang w:eastAsia="en-AU"/>
              </w:rPr>
            </w:pPr>
            <w:r w:rsidRPr="005B0DC4">
              <w:rPr>
                <w:rFonts w:eastAsia="Times New Roman" w:cs="Times New Roman"/>
                <w:b/>
                <w:szCs w:val="24"/>
                <w:lang w:eastAsia="en-AU"/>
              </w:rPr>
              <w:t>42</w:t>
            </w:r>
          </w:p>
        </w:tc>
        <w:tc>
          <w:tcPr>
            <w:tcW w:w="1507" w:type="dxa"/>
            <w:shd w:val="clear" w:color="auto" w:fill="F2F2F2"/>
            <w:noWrap/>
          </w:tcPr>
          <w:p w:rsidR="00D52F0A" w:rsidRPr="005B0DC4" w:rsidRDefault="00D52F0A" w:rsidP="00331657">
            <w:pPr>
              <w:spacing w:before="120" w:after="120" w:line="240" w:lineRule="atLeast"/>
              <w:rPr>
                <w:rFonts w:eastAsia="Times New Roman" w:cs="Times New Roman"/>
                <w:b/>
                <w:szCs w:val="24"/>
                <w:lang w:eastAsia="en-AU"/>
              </w:rPr>
            </w:pPr>
            <w:r w:rsidRPr="005B0DC4">
              <w:rPr>
                <w:rFonts w:eastAsia="Times New Roman" w:cs="Times New Roman"/>
                <w:b/>
                <w:szCs w:val="24"/>
                <w:lang w:eastAsia="en-AU"/>
              </w:rPr>
              <w:t>357</w:t>
            </w:r>
          </w:p>
        </w:tc>
        <w:tc>
          <w:tcPr>
            <w:tcW w:w="1542" w:type="dxa"/>
            <w:shd w:val="clear" w:color="auto" w:fill="F2F2F2"/>
            <w:noWrap/>
          </w:tcPr>
          <w:p w:rsidR="00D52F0A" w:rsidRPr="005B0DC4" w:rsidRDefault="00D52F0A" w:rsidP="00331657">
            <w:pPr>
              <w:spacing w:before="120" w:after="120" w:line="240" w:lineRule="atLeast"/>
              <w:rPr>
                <w:rFonts w:eastAsia="Times New Roman" w:cs="Times New Roman"/>
                <w:b/>
                <w:szCs w:val="24"/>
                <w:lang w:eastAsia="en-AU"/>
              </w:rPr>
            </w:pPr>
            <w:r w:rsidRPr="005B0DC4">
              <w:rPr>
                <w:rFonts w:eastAsia="Times New Roman" w:cs="Times New Roman"/>
                <w:b/>
                <w:szCs w:val="24"/>
                <w:lang w:eastAsia="en-AU"/>
              </w:rPr>
              <w:t>264</w:t>
            </w:r>
          </w:p>
        </w:tc>
        <w:tc>
          <w:tcPr>
            <w:tcW w:w="1348" w:type="dxa"/>
            <w:shd w:val="clear" w:color="auto" w:fill="F2F2F2"/>
            <w:noWrap/>
          </w:tcPr>
          <w:p w:rsidR="00D52F0A" w:rsidRPr="005B0DC4" w:rsidRDefault="00D52F0A" w:rsidP="00331657">
            <w:pPr>
              <w:spacing w:before="120" w:after="120" w:line="240" w:lineRule="atLeast"/>
              <w:rPr>
                <w:rFonts w:eastAsia="Times New Roman" w:cs="Times New Roman"/>
                <w:b/>
                <w:szCs w:val="24"/>
                <w:lang w:eastAsia="en-AU"/>
              </w:rPr>
            </w:pPr>
            <w:r w:rsidRPr="005B0DC4">
              <w:rPr>
                <w:rFonts w:eastAsia="Times New Roman" w:cs="Times New Roman"/>
                <w:b/>
                <w:szCs w:val="24"/>
                <w:lang w:eastAsia="en-AU"/>
              </w:rPr>
              <w:t>663</w:t>
            </w:r>
          </w:p>
        </w:tc>
        <w:tc>
          <w:tcPr>
            <w:tcW w:w="1348" w:type="dxa"/>
            <w:shd w:val="clear" w:color="auto" w:fill="F2F2F2"/>
          </w:tcPr>
          <w:p w:rsidR="00D52F0A" w:rsidRPr="005B0DC4" w:rsidRDefault="00D52F0A" w:rsidP="00331657">
            <w:pPr>
              <w:spacing w:before="120" w:after="120" w:line="240" w:lineRule="atLeast"/>
              <w:rPr>
                <w:rFonts w:eastAsia="Times New Roman" w:cs="Times New Roman"/>
                <w:b/>
                <w:szCs w:val="24"/>
                <w:lang w:eastAsia="en-AU"/>
              </w:rPr>
            </w:pPr>
            <w:r w:rsidRPr="005B0DC4">
              <w:rPr>
                <w:rFonts w:eastAsia="Times New Roman" w:cs="Times New Roman"/>
                <w:b/>
                <w:szCs w:val="24"/>
                <w:lang w:eastAsia="en-AU"/>
              </w:rPr>
              <w:t>100%</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F9037D" w:rsidRDefault="00D52F0A" w:rsidP="00D52F0A">
      <w:pPr>
        <w:rPr>
          <w:b/>
          <w:color w:val="215868" w:themeColor="accent5" w:themeShade="80"/>
          <w:lang w:eastAsia="en-AU"/>
        </w:rPr>
      </w:pPr>
      <w:r w:rsidRPr="00F9037D">
        <w:rPr>
          <w:color w:val="215868" w:themeColor="accent5" w:themeShade="80"/>
          <w:lang w:eastAsia="en-AU"/>
        </w:rPr>
        <w:lastRenderedPageBreak/>
        <w:t xml:space="preserve">Top ten Main Languages of Permanent Settlers (All Streams) – </w:t>
      </w:r>
      <w:r w:rsidRPr="00F9037D">
        <w:rPr>
          <w:b/>
          <w:color w:val="215868" w:themeColor="accent5" w:themeShade="80"/>
          <w:lang w:eastAsia="en-AU"/>
        </w:rPr>
        <w:t>Ballarat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D52F0A" w:rsidRPr="003515EB" w:rsidTr="00331657">
        <w:trPr>
          <w:trHeight w:val="484"/>
          <w:jc w:val="center"/>
        </w:trPr>
        <w:tc>
          <w:tcPr>
            <w:tcW w:w="2661"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661"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88" w:type="dxa"/>
            <w:vMerge/>
            <w:vAlign w:val="center"/>
          </w:tcPr>
          <w:p w:rsidR="00D52F0A" w:rsidRPr="003515EB" w:rsidRDefault="00D52F0A" w:rsidP="00331657">
            <w:pPr>
              <w:spacing w:after="0" w:line="240" w:lineRule="auto"/>
              <w:jc w:val="center"/>
              <w:rPr>
                <w:rFonts w:eastAsia="Times New Roman" w:cs="Arial"/>
                <w:b/>
                <w:bCs/>
                <w:color w:val="000000"/>
                <w:szCs w:val="24"/>
                <w:lang w:eastAsia="en-AU"/>
              </w:rPr>
            </w:pP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Mandarin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46</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23</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69</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10.4%</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Thai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31</w:t>
            </w:r>
          </w:p>
        </w:tc>
        <w:tc>
          <w:tcPr>
            <w:tcW w:w="1452" w:type="dxa"/>
            <w:shd w:val="clear" w:color="auto" w:fill="auto"/>
            <w:noWrap/>
          </w:tcPr>
          <w:p w:rsidR="00D52F0A" w:rsidRPr="00650308" w:rsidRDefault="00D52F0A" w:rsidP="00650308">
            <w:pPr>
              <w:tabs>
                <w:tab w:val="left" w:pos="588"/>
              </w:tabs>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32</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4.8%</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English</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19</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28</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4.2%</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Punjabi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3.3%</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Hindi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7</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14</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21</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3.2%</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Vietnamese</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12</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17</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2.6%</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Malayalam</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16</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2.4%</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Filipino</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7</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12</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1.8%</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Bengali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8</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11</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1.7%</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Tagalog</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10</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10</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r>
      <w:tr w:rsidR="00D52F0A" w:rsidRPr="003515EB" w:rsidTr="00331657">
        <w:trPr>
          <w:trHeight w:val="300"/>
          <w:jc w:val="center"/>
        </w:trPr>
        <w:tc>
          <w:tcPr>
            <w:tcW w:w="2661"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55"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&lt;5</w:t>
            </w:r>
          </w:p>
        </w:tc>
        <w:tc>
          <w:tcPr>
            <w:tcW w:w="1559"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124</w:t>
            </w:r>
          </w:p>
        </w:tc>
        <w:tc>
          <w:tcPr>
            <w:tcW w:w="1452"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110</w:t>
            </w:r>
          </w:p>
        </w:tc>
        <w:tc>
          <w:tcPr>
            <w:tcW w:w="1388"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238</w:t>
            </w:r>
          </w:p>
        </w:tc>
        <w:tc>
          <w:tcPr>
            <w:tcW w:w="1388"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35.9%</w:t>
            </w:r>
          </w:p>
        </w:tc>
      </w:tr>
    </w:tbl>
    <w:p w:rsidR="00D52F0A" w:rsidRDefault="00D52F0A" w:rsidP="00D52F0A"/>
    <w:p w:rsidR="00D52F0A" w:rsidRPr="00A65628" w:rsidRDefault="00D52F0A" w:rsidP="00D52F0A">
      <w:pPr>
        <w:rPr>
          <w:b/>
          <w:color w:val="215868" w:themeColor="accent5" w:themeShade="80"/>
          <w:lang w:eastAsia="en-AU"/>
        </w:rPr>
      </w:pPr>
      <w:r w:rsidRPr="00A65628">
        <w:rPr>
          <w:color w:val="215868" w:themeColor="accent5" w:themeShade="80"/>
          <w:lang w:eastAsia="en-AU"/>
        </w:rPr>
        <w:t xml:space="preserve">Gender of Permanent Settlers (All Streams) - </w:t>
      </w:r>
      <w:r w:rsidRPr="00A65628">
        <w:rPr>
          <w:b/>
          <w:color w:val="215868" w:themeColor="accent5" w:themeShade="80"/>
          <w:lang w:eastAsia="en-AU"/>
        </w:rPr>
        <w:t xml:space="preserve">Ballarat </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D52F0A" w:rsidRPr="00884171" w:rsidTr="00331657">
        <w:trPr>
          <w:trHeight w:val="428"/>
          <w:jc w:val="center"/>
        </w:trPr>
        <w:tc>
          <w:tcPr>
            <w:tcW w:w="2570" w:type="dxa"/>
            <w:vMerge w:val="restart"/>
            <w:shd w:val="clear" w:color="auto" w:fill="F2F2F2"/>
            <w:noWrap/>
            <w:vAlign w:val="center"/>
            <w:hideMark/>
          </w:tcPr>
          <w:p w:rsidR="00D52F0A" w:rsidRPr="00884171" w:rsidRDefault="00D52F0A" w:rsidP="00331657">
            <w:pPr>
              <w:spacing w:after="0" w:line="240" w:lineRule="auto"/>
              <w:rPr>
                <w:rFonts w:eastAsia="Times New Roman" w:cs="Arial"/>
                <w:bCs/>
                <w:color w:val="000000"/>
                <w:szCs w:val="24"/>
                <w:lang w:eastAsia="en-AU"/>
              </w:rPr>
            </w:pPr>
            <w:r w:rsidRPr="00884171">
              <w:rPr>
                <w:rFonts w:eastAsia="Times New Roman" w:cs="Arial"/>
                <w:bCs/>
                <w:color w:val="000000"/>
                <w:szCs w:val="24"/>
                <w:lang w:eastAsia="en-AU"/>
              </w:rPr>
              <w:t>Gender</w:t>
            </w:r>
          </w:p>
        </w:tc>
        <w:tc>
          <w:tcPr>
            <w:tcW w:w="4630" w:type="dxa"/>
            <w:gridSpan w:val="3"/>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 xml:space="preserve"> </w:t>
            </w:r>
            <w:r w:rsidRPr="00884171">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D52F0A" w:rsidRPr="00884171" w:rsidRDefault="00D52F0A" w:rsidP="00331657">
            <w:pPr>
              <w:spacing w:before="120" w:after="120" w:line="240" w:lineRule="atLeast"/>
              <w:jc w:val="center"/>
              <w:rPr>
                <w:rFonts w:eastAsia="Times New Roman" w:cs="Arial"/>
                <w:bCs/>
                <w:color w:val="000000"/>
                <w:szCs w:val="24"/>
                <w:lang w:eastAsia="en-AU"/>
              </w:rPr>
            </w:pPr>
            <w:r w:rsidRPr="00884171">
              <w:rPr>
                <w:rFonts w:eastAsia="Times New Roman" w:cs="Times New Roman"/>
                <w:szCs w:val="24"/>
                <w:lang w:eastAsia="en-AU"/>
              </w:rPr>
              <w:t>% of Total</w:t>
            </w:r>
          </w:p>
        </w:tc>
      </w:tr>
      <w:tr w:rsidR="00D52F0A" w:rsidRPr="00884171" w:rsidTr="00331657">
        <w:trPr>
          <w:trHeight w:val="421"/>
          <w:jc w:val="center"/>
        </w:trPr>
        <w:tc>
          <w:tcPr>
            <w:tcW w:w="2570"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Humanitarian</w:t>
            </w:r>
          </w:p>
        </w:tc>
        <w:tc>
          <w:tcPr>
            <w:tcW w:w="1581"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Family</w:t>
            </w:r>
          </w:p>
        </w:tc>
        <w:tc>
          <w:tcPr>
            <w:tcW w:w="1456"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Skilled</w:t>
            </w:r>
          </w:p>
        </w:tc>
        <w:tc>
          <w:tcPr>
            <w:tcW w:w="1372"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372" w:type="dxa"/>
            <w:vMerge/>
            <w:vAlign w:val="center"/>
          </w:tcPr>
          <w:p w:rsidR="00D52F0A" w:rsidRPr="00884171" w:rsidRDefault="00D52F0A" w:rsidP="00331657">
            <w:pPr>
              <w:spacing w:before="120" w:after="120" w:line="240" w:lineRule="atLeast"/>
              <w:jc w:val="center"/>
              <w:rPr>
                <w:rFonts w:eastAsia="Times New Roman" w:cs="Times New Roman"/>
                <w:szCs w:val="24"/>
                <w:lang w:eastAsia="en-AU"/>
              </w:rPr>
            </w:pPr>
          </w:p>
        </w:tc>
      </w:tr>
      <w:tr w:rsidR="00D52F0A" w:rsidRPr="00884171" w:rsidTr="00331657">
        <w:trPr>
          <w:trHeight w:val="300"/>
          <w:jc w:val="center"/>
        </w:trPr>
        <w:tc>
          <w:tcPr>
            <w:tcW w:w="2570" w:type="dxa"/>
            <w:shd w:val="clear" w:color="auto" w:fill="auto"/>
            <w:noWrap/>
            <w:vAlign w:val="bottom"/>
          </w:tcPr>
          <w:p w:rsidR="00D52F0A" w:rsidRPr="00650308" w:rsidRDefault="00D52F0A" w:rsidP="00331657">
            <w:pPr>
              <w:spacing w:before="120" w:after="120" w:line="240" w:lineRule="atLeast"/>
              <w:rPr>
                <w:rFonts w:eastAsia="Times New Roman" w:cs="Times New Roman"/>
                <w:szCs w:val="24"/>
                <w:lang w:eastAsia="en-AU"/>
              </w:rPr>
            </w:pPr>
            <w:r w:rsidRPr="00650308">
              <w:rPr>
                <w:rFonts w:eastAsia="Times New Roman" w:cs="Times New Roman"/>
                <w:szCs w:val="24"/>
                <w:lang w:eastAsia="en-AU"/>
              </w:rPr>
              <w:t>Female</w:t>
            </w:r>
          </w:p>
        </w:tc>
        <w:tc>
          <w:tcPr>
            <w:tcW w:w="1593"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19</w:t>
            </w:r>
          </w:p>
        </w:tc>
        <w:tc>
          <w:tcPr>
            <w:tcW w:w="158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267</w:t>
            </w:r>
          </w:p>
        </w:tc>
        <w:tc>
          <w:tcPr>
            <w:tcW w:w="145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163</w:t>
            </w:r>
          </w:p>
        </w:tc>
        <w:tc>
          <w:tcPr>
            <w:tcW w:w="137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449</w:t>
            </w:r>
          </w:p>
        </w:tc>
        <w:tc>
          <w:tcPr>
            <w:tcW w:w="1372"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67.7%</w:t>
            </w:r>
          </w:p>
        </w:tc>
      </w:tr>
      <w:tr w:rsidR="00D52F0A" w:rsidRPr="00884171" w:rsidTr="00331657">
        <w:trPr>
          <w:trHeight w:val="300"/>
          <w:jc w:val="center"/>
        </w:trPr>
        <w:tc>
          <w:tcPr>
            <w:tcW w:w="2570" w:type="dxa"/>
            <w:shd w:val="clear" w:color="auto" w:fill="auto"/>
            <w:noWrap/>
            <w:vAlign w:val="bottom"/>
          </w:tcPr>
          <w:p w:rsidR="00D52F0A" w:rsidRPr="00650308" w:rsidRDefault="00D52F0A" w:rsidP="00331657">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Male</w:t>
            </w:r>
          </w:p>
        </w:tc>
        <w:tc>
          <w:tcPr>
            <w:tcW w:w="1593"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23</w:t>
            </w:r>
          </w:p>
        </w:tc>
        <w:tc>
          <w:tcPr>
            <w:tcW w:w="158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89</w:t>
            </w:r>
          </w:p>
        </w:tc>
        <w:tc>
          <w:tcPr>
            <w:tcW w:w="145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101</w:t>
            </w:r>
          </w:p>
        </w:tc>
        <w:tc>
          <w:tcPr>
            <w:tcW w:w="137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213</w:t>
            </w:r>
          </w:p>
        </w:tc>
        <w:tc>
          <w:tcPr>
            <w:tcW w:w="1372"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32.1%</w:t>
            </w:r>
          </w:p>
        </w:tc>
      </w:tr>
      <w:tr w:rsidR="00D52F0A" w:rsidRPr="00650308" w:rsidTr="00331657">
        <w:trPr>
          <w:trHeight w:val="300"/>
          <w:jc w:val="center"/>
        </w:trPr>
        <w:tc>
          <w:tcPr>
            <w:tcW w:w="2570" w:type="dxa"/>
            <w:shd w:val="clear" w:color="auto" w:fill="F2F2F2"/>
            <w:noWrap/>
            <w:vAlign w:val="center"/>
            <w:hideMark/>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93"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42</w:t>
            </w:r>
          </w:p>
        </w:tc>
        <w:tc>
          <w:tcPr>
            <w:tcW w:w="1581"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357</w:t>
            </w:r>
          </w:p>
        </w:tc>
        <w:tc>
          <w:tcPr>
            <w:tcW w:w="1456"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264</w:t>
            </w:r>
          </w:p>
        </w:tc>
        <w:tc>
          <w:tcPr>
            <w:tcW w:w="1372"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663</w:t>
            </w:r>
          </w:p>
        </w:tc>
        <w:tc>
          <w:tcPr>
            <w:tcW w:w="1372"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100.0%</w:t>
            </w:r>
          </w:p>
        </w:tc>
      </w:tr>
    </w:tbl>
    <w:p w:rsidR="00120370" w:rsidRDefault="00120370" w:rsidP="00D52F0A">
      <w:pPr>
        <w:pStyle w:val="Heading3"/>
        <w:rPr>
          <w:rFonts w:eastAsia="Times New Roman"/>
          <w:color w:val="215868" w:themeColor="accent5" w:themeShade="80"/>
          <w:lang w:eastAsia="en-AU"/>
        </w:rPr>
      </w:pPr>
      <w:bookmarkStart w:id="95" w:name="_Toc514917820"/>
    </w:p>
    <w:p w:rsidR="00120370" w:rsidRDefault="00120370">
      <w:pPr>
        <w:rPr>
          <w:rFonts w:eastAsia="Times New Roman" w:cstheme="majorBidi"/>
          <w:b/>
          <w:bCs/>
          <w:color w:val="215868" w:themeColor="accent5" w:themeShade="80"/>
          <w:sz w:val="32"/>
          <w:lang w:eastAsia="en-AU"/>
        </w:rPr>
      </w:pPr>
      <w:r>
        <w:rPr>
          <w:rFonts w:eastAsia="Times New Roman"/>
          <w:color w:val="215868" w:themeColor="accent5" w:themeShade="80"/>
          <w:lang w:eastAsia="en-AU"/>
        </w:rPr>
        <w:br w:type="page"/>
      </w:r>
    </w:p>
    <w:p w:rsidR="00D52F0A" w:rsidRPr="00DD1D44" w:rsidRDefault="00D52F0A" w:rsidP="00D52F0A">
      <w:pPr>
        <w:pStyle w:val="Heading3"/>
        <w:rPr>
          <w:rFonts w:eastAsia="Times New Roman"/>
          <w:color w:val="215868" w:themeColor="accent5" w:themeShade="80"/>
          <w:lang w:eastAsia="en-AU"/>
        </w:rPr>
      </w:pPr>
      <w:r w:rsidRPr="00DD1D44">
        <w:rPr>
          <w:rFonts w:eastAsia="Times New Roman"/>
          <w:color w:val="215868" w:themeColor="accent5" w:themeShade="80"/>
          <w:lang w:eastAsia="en-AU"/>
        </w:rPr>
        <w:lastRenderedPageBreak/>
        <w:t>Mornington Peninsula</w:t>
      </w:r>
      <w:bookmarkEnd w:id="95"/>
    </w:p>
    <w:p w:rsidR="00D52F0A" w:rsidRPr="00DD1D44" w:rsidRDefault="00D52F0A" w:rsidP="00D52F0A">
      <w:pPr>
        <w:rPr>
          <w:rFonts w:cs="Times New Roman"/>
          <w:b/>
          <w:color w:val="215868" w:themeColor="accent5" w:themeShade="80"/>
          <w:sz w:val="28"/>
          <w:szCs w:val="24"/>
          <w:lang w:eastAsia="en-AU"/>
        </w:rPr>
      </w:pPr>
      <w:r w:rsidRPr="00DD1D44">
        <w:rPr>
          <w:color w:val="215868" w:themeColor="accent5" w:themeShade="80"/>
          <w:lang w:eastAsia="en-AU"/>
        </w:rPr>
        <w:t xml:space="preserve">Top </w:t>
      </w:r>
      <w:r>
        <w:rPr>
          <w:color w:val="215868" w:themeColor="accent5" w:themeShade="80"/>
          <w:lang w:eastAsia="en-AU"/>
        </w:rPr>
        <w:t xml:space="preserve">Ten </w:t>
      </w:r>
      <w:r w:rsidRPr="00DD1D44">
        <w:rPr>
          <w:color w:val="215868" w:themeColor="accent5" w:themeShade="80"/>
          <w:lang w:eastAsia="en-AU"/>
        </w:rPr>
        <w:t>Ethnicities of Permanent Settlers (All Streams) –</w:t>
      </w:r>
      <w:r w:rsidRPr="00DD1D44">
        <w:rPr>
          <w:b/>
          <w:color w:val="215868" w:themeColor="accent5" w:themeShade="80"/>
          <w:lang w:eastAsia="en-AU"/>
        </w:rPr>
        <w:t xml:space="preserve"> </w:t>
      </w:r>
      <w:r w:rsidRPr="00DD1D44">
        <w:rPr>
          <w:rFonts w:cs="Times New Roman"/>
          <w:b/>
          <w:color w:val="215868" w:themeColor="accent5" w:themeShade="80"/>
          <w:szCs w:val="24"/>
          <w:lang w:eastAsia="en-AU"/>
        </w:rPr>
        <w:t>Mornington Peninsula</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560"/>
        <w:gridCol w:w="1559"/>
        <w:gridCol w:w="1559"/>
        <w:gridCol w:w="1346"/>
        <w:gridCol w:w="1347"/>
      </w:tblGrid>
      <w:tr w:rsidR="00D52F0A" w:rsidRPr="00B26D3A" w:rsidTr="00331657">
        <w:trPr>
          <w:trHeight w:val="484"/>
          <w:jc w:val="center"/>
        </w:trPr>
        <w:tc>
          <w:tcPr>
            <w:tcW w:w="2546" w:type="dxa"/>
            <w:vMerge w:val="restart"/>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Ethnicities</w:t>
            </w:r>
          </w:p>
        </w:tc>
        <w:tc>
          <w:tcPr>
            <w:tcW w:w="4678" w:type="dxa"/>
            <w:gridSpan w:val="3"/>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xml:space="preserve"> Total</w:t>
            </w:r>
          </w:p>
        </w:tc>
        <w:tc>
          <w:tcPr>
            <w:tcW w:w="1347" w:type="dxa"/>
            <w:tcBorders>
              <w:top w:val="single" w:sz="4" w:space="0" w:color="auto"/>
              <w:left w:val="single" w:sz="4" w:space="0" w:color="auto"/>
              <w:bottom w:val="nil"/>
              <w:right w:val="single" w:sz="4" w:space="0" w:color="auto"/>
            </w:tcBorders>
            <w:shd w:val="clear" w:color="auto" w:fill="F2F2F2"/>
          </w:tcPr>
          <w:p w:rsidR="00D52F0A" w:rsidRPr="00B26D3A" w:rsidRDefault="00D52F0A" w:rsidP="00331657">
            <w:pPr>
              <w:spacing w:after="0" w:line="240" w:lineRule="auto"/>
              <w:jc w:val="center"/>
              <w:rPr>
                <w:rFonts w:eastAsia="Times New Roman" w:cs="Arial"/>
                <w:bCs/>
                <w:color w:val="000000"/>
                <w:szCs w:val="24"/>
                <w:lang w:eastAsia="en-AU"/>
              </w:rPr>
            </w:pPr>
          </w:p>
          <w:p w:rsidR="00D52F0A" w:rsidRPr="00B26D3A" w:rsidRDefault="00D52F0A" w:rsidP="00331657">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of Total</w:t>
            </w:r>
          </w:p>
        </w:tc>
      </w:tr>
      <w:tr w:rsidR="00D52F0A" w:rsidRPr="00B26D3A" w:rsidTr="00331657">
        <w:trPr>
          <w:trHeight w:val="315"/>
          <w:jc w:val="center"/>
        </w:trPr>
        <w:tc>
          <w:tcPr>
            <w:tcW w:w="2546" w:type="dxa"/>
            <w:vMerge/>
            <w:vAlign w:val="center"/>
            <w:hideMark/>
          </w:tcPr>
          <w:p w:rsidR="00D52F0A" w:rsidRPr="00B26D3A" w:rsidRDefault="00D52F0A" w:rsidP="00331657">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Humanitarian</w:t>
            </w:r>
          </w:p>
        </w:tc>
        <w:tc>
          <w:tcPr>
            <w:tcW w:w="1559"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Family</w:t>
            </w:r>
          </w:p>
        </w:tc>
        <w:tc>
          <w:tcPr>
            <w:tcW w:w="1559" w:type="dxa"/>
            <w:shd w:val="clear" w:color="auto" w:fill="F2F2F2"/>
            <w:noWrap/>
            <w:vAlign w:val="bottom"/>
            <w:hideMark/>
          </w:tcPr>
          <w:p w:rsidR="00D52F0A" w:rsidRPr="00B26D3A" w:rsidRDefault="00D52F0A" w:rsidP="00331657">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Skilled</w:t>
            </w:r>
          </w:p>
        </w:tc>
        <w:tc>
          <w:tcPr>
            <w:tcW w:w="1346" w:type="dxa"/>
            <w:vMerge/>
            <w:vAlign w:val="center"/>
            <w:hideMark/>
          </w:tcPr>
          <w:p w:rsidR="00D52F0A" w:rsidRPr="00B26D3A" w:rsidRDefault="00D52F0A" w:rsidP="00331657">
            <w:pPr>
              <w:spacing w:after="0" w:line="240" w:lineRule="auto"/>
              <w:rPr>
                <w:rFonts w:eastAsia="Times New Roman" w:cs="Arial"/>
                <w:b/>
                <w:bCs/>
                <w:color w:val="000000"/>
                <w:szCs w:val="24"/>
                <w:lang w:eastAsia="en-AU"/>
              </w:rPr>
            </w:pPr>
          </w:p>
        </w:tc>
        <w:tc>
          <w:tcPr>
            <w:tcW w:w="1347" w:type="dxa"/>
            <w:tcBorders>
              <w:top w:val="nil"/>
            </w:tcBorders>
            <w:shd w:val="clear" w:color="auto" w:fill="F2F2F2"/>
          </w:tcPr>
          <w:p w:rsidR="00D52F0A" w:rsidRPr="00B26D3A" w:rsidRDefault="00D52F0A" w:rsidP="00331657">
            <w:pPr>
              <w:spacing w:after="0" w:line="240" w:lineRule="auto"/>
              <w:rPr>
                <w:rFonts w:eastAsia="Times New Roman" w:cs="Arial"/>
                <w:b/>
                <w:bCs/>
                <w:color w:val="000000"/>
                <w:szCs w:val="24"/>
                <w:lang w:eastAsia="en-AU"/>
              </w:rPr>
            </w:pP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Hazara (Afghan)</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0.9%</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Nuer/Nver (Sudanese)</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0.9%</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Zimbabwean</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0.9%</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Punjabi</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0.7%</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Yoruba</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0.7%</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Pakistani</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0.6%</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Arab (NFD)</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0.4%</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Han Chinese</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0.4%</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Iranian</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0.4%</w:t>
            </w:r>
          </w:p>
        </w:tc>
      </w:tr>
      <w:tr w:rsidR="00D52F0A" w:rsidRPr="00B26D3A" w:rsidTr="00331657">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Syrian</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347"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0.4%</w:t>
            </w:r>
          </w:p>
        </w:tc>
      </w:tr>
      <w:tr w:rsidR="00D52F0A" w:rsidRPr="00B26D3A" w:rsidTr="00331657">
        <w:trPr>
          <w:trHeight w:val="300"/>
          <w:jc w:val="center"/>
        </w:trPr>
        <w:tc>
          <w:tcPr>
            <w:tcW w:w="2546"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60"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42</w:t>
            </w:r>
          </w:p>
        </w:tc>
        <w:tc>
          <w:tcPr>
            <w:tcW w:w="1559" w:type="dxa"/>
            <w:shd w:val="clear" w:color="auto" w:fill="F2F2F2"/>
            <w:noWrap/>
          </w:tcPr>
          <w:p w:rsidR="00D52F0A" w:rsidRPr="00650308" w:rsidRDefault="00E70ED1" w:rsidP="00650308">
            <w:pPr>
              <w:spacing w:before="120" w:after="120" w:line="240" w:lineRule="atLeast"/>
              <w:rPr>
                <w:rFonts w:eastAsia="Times New Roman" w:cs="Times New Roman"/>
                <w:b/>
                <w:szCs w:val="24"/>
                <w:lang w:eastAsia="en-AU"/>
              </w:rPr>
            </w:pPr>
            <w:r>
              <w:rPr>
                <w:rFonts w:eastAsia="Times New Roman" w:cs="Times New Roman"/>
                <w:b/>
                <w:szCs w:val="24"/>
                <w:lang w:eastAsia="en-AU"/>
              </w:rPr>
              <w:t>&lt;5</w:t>
            </w:r>
          </w:p>
        </w:tc>
        <w:tc>
          <w:tcPr>
            <w:tcW w:w="1559"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0</w:t>
            </w:r>
          </w:p>
        </w:tc>
        <w:tc>
          <w:tcPr>
            <w:tcW w:w="1346"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44</w:t>
            </w:r>
          </w:p>
        </w:tc>
        <w:tc>
          <w:tcPr>
            <w:tcW w:w="1347"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6.4%</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DD1D44" w:rsidRDefault="00D52F0A" w:rsidP="00D52F0A">
      <w:pPr>
        <w:rPr>
          <w:rFonts w:cs="Times New Roman"/>
          <w:b/>
          <w:color w:val="215868" w:themeColor="accent5" w:themeShade="80"/>
          <w:sz w:val="28"/>
          <w:lang w:eastAsia="en-AU"/>
        </w:rPr>
      </w:pPr>
      <w:r w:rsidRPr="00DD1D44">
        <w:rPr>
          <w:color w:val="215868" w:themeColor="accent5" w:themeShade="80"/>
          <w:lang w:eastAsia="en-AU"/>
        </w:rPr>
        <w:lastRenderedPageBreak/>
        <w:t xml:space="preserve">Age Bands of Permanent Settlers (All Streams) – </w:t>
      </w:r>
      <w:r w:rsidRPr="00DD1D44">
        <w:rPr>
          <w:b/>
          <w:color w:val="215868" w:themeColor="accent5" w:themeShade="80"/>
          <w:lang w:eastAsia="en-AU"/>
        </w:rPr>
        <w:t>Mornington Peninsula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D52F0A" w:rsidRPr="003515EB" w:rsidTr="00331657">
        <w:trPr>
          <w:trHeight w:val="445"/>
          <w:jc w:val="center"/>
        </w:trPr>
        <w:tc>
          <w:tcPr>
            <w:tcW w:w="2552" w:type="dxa"/>
            <w:vMerge w:val="restart"/>
            <w:shd w:val="clear" w:color="auto" w:fill="F2F2F2"/>
            <w:noWrap/>
            <w:vAlign w:val="center"/>
            <w:hideMark/>
          </w:tcPr>
          <w:p w:rsidR="00D52F0A" w:rsidRPr="003515EB" w:rsidRDefault="00D52F0A" w:rsidP="00331657">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1"/>
          <w:jc w:val="center"/>
        </w:trPr>
        <w:tc>
          <w:tcPr>
            <w:tcW w:w="2552"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48" w:type="dxa"/>
            <w:vMerge/>
            <w:vAlign w:val="center"/>
          </w:tcPr>
          <w:p w:rsidR="00D52F0A" w:rsidRPr="003515EB" w:rsidRDefault="00D52F0A" w:rsidP="00331657">
            <w:pPr>
              <w:spacing w:after="0" w:line="240" w:lineRule="auto"/>
              <w:jc w:val="center"/>
              <w:rPr>
                <w:rFonts w:eastAsia="Times New Roman" w:cs="Arial"/>
                <w:bCs/>
                <w:color w:val="000000"/>
                <w:szCs w:val="24"/>
                <w:lang w:eastAsia="en-AU"/>
              </w:rPr>
            </w:pP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00-05</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12</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13</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1.9%</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06-11</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14</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18</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2.6%</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12-15</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16</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22</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3.2%</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16-17</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19</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21</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3.0%</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18-24</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8</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39</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47</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6.8%</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25-34</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22</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161</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183</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26.5%</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35-44</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8</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177</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185</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26.8%</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45-54</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86</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92</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13.3%</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55-64</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63</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67</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9.7%</w:t>
            </w:r>
          </w:p>
        </w:tc>
      </w:tr>
      <w:tr w:rsidR="00D52F0A" w:rsidRPr="003515EB" w:rsidTr="00331657">
        <w:trPr>
          <w:trHeight w:val="296"/>
          <w:jc w:val="center"/>
        </w:trPr>
        <w:tc>
          <w:tcPr>
            <w:tcW w:w="2552" w:type="dxa"/>
            <w:shd w:val="clear" w:color="auto" w:fill="auto"/>
            <w:noWrap/>
          </w:tcPr>
          <w:p w:rsidR="00D52F0A" w:rsidRPr="00485236" w:rsidRDefault="00D52F0A" w:rsidP="00331657">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65+</w:t>
            </w:r>
          </w:p>
        </w:tc>
        <w:tc>
          <w:tcPr>
            <w:tcW w:w="1555"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Pr>
                <w:rFonts w:eastAsia="Times New Roman" w:cs="Arial"/>
                <w:bCs/>
                <w:color w:val="000000"/>
                <w:szCs w:val="24"/>
                <w:lang w:eastAsia="en-AU"/>
              </w:rPr>
              <w:t>&lt;5</w:t>
            </w:r>
          </w:p>
        </w:tc>
        <w:tc>
          <w:tcPr>
            <w:tcW w:w="1507"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42</w:t>
            </w:r>
          </w:p>
        </w:tc>
        <w:tc>
          <w:tcPr>
            <w:tcW w:w="1542"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0</w:t>
            </w:r>
          </w:p>
        </w:tc>
        <w:tc>
          <w:tcPr>
            <w:tcW w:w="1348" w:type="dxa"/>
            <w:shd w:val="clear" w:color="auto" w:fill="auto"/>
            <w:noWrap/>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43</w:t>
            </w:r>
          </w:p>
        </w:tc>
        <w:tc>
          <w:tcPr>
            <w:tcW w:w="1348" w:type="dxa"/>
          </w:tcPr>
          <w:p w:rsidR="00D52F0A" w:rsidRPr="00D52940" w:rsidRDefault="00D52F0A" w:rsidP="00331657">
            <w:pPr>
              <w:spacing w:before="120" w:after="120" w:line="240" w:lineRule="atLeast"/>
              <w:rPr>
                <w:rFonts w:eastAsia="Times New Roman" w:cs="Times New Roman"/>
                <w:szCs w:val="24"/>
                <w:lang w:eastAsia="en-AU"/>
              </w:rPr>
            </w:pPr>
            <w:r w:rsidRPr="00D52940">
              <w:rPr>
                <w:rFonts w:eastAsia="Times New Roman" w:cs="Times New Roman"/>
                <w:szCs w:val="24"/>
                <w:lang w:eastAsia="en-AU"/>
              </w:rPr>
              <w:t>6.2%</w:t>
            </w:r>
          </w:p>
        </w:tc>
      </w:tr>
      <w:tr w:rsidR="00D52F0A" w:rsidRPr="003515EB" w:rsidTr="00331657">
        <w:trPr>
          <w:trHeight w:val="296"/>
          <w:jc w:val="center"/>
        </w:trPr>
        <w:tc>
          <w:tcPr>
            <w:tcW w:w="2552" w:type="dxa"/>
            <w:shd w:val="clear" w:color="auto" w:fill="F2F2F2"/>
            <w:noWrap/>
          </w:tcPr>
          <w:p w:rsidR="00D52F0A" w:rsidRPr="00D52940" w:rsidRDefault="00D52F0A" w:rsidP="00331657">
            <w:pPr>
              <w:spacing w:before="120" w:after="120" w:line="240" w:lineRule="atLeast"/>
              <w:rPr>
                <w:rFonts w:eastAsia="Times New Roman" w:cs="Times New Roman"/>
                <w:b/>
                <w:szCs w:val="24"/>
                <w:lang w:eastAsia="en-AU"/>
              </w:rPr>
            </w:pPr>
            <w:r w:rsidRPr="00D52940">
              <w:rPr>
                <w:rFonts w:eastAsia="Times New Roman" w:cs="Times New Roman"/>
                <w:b/>
                <w:szCs w:val="24"/>
                <w:lang w:eastAsia="en-AU"/>
              </w:rPr>
              <w:t>Total</w:t>
            </w:r>
          </w:p>
        </w:tc>
        <w:tc>
          <w:tcPr>
            <w:tcW w:w="1555" w:type="dxa"/>
            <w:shd w:val="clear" w:color="auto" w:fill="F2F2F2"/>
            <w:noWrap/>
          </w:tcPr>
          <w:p w:rsidR="00D52F0A" w:rsidRPr="00D52940" w:rsidRDefault="00D52F0A" w:rsidP="00331657">
            <w:pPr>
              <w:spacing w:before="120" w:after="120" w:line="240" w:lineRule="atLeast"/>
              <w:rPr>
                <w:rFonts w:eastAsia="Times New Roman" w:cs="Times New Roman"/>
                <w:b/>
                <w:szCs w:val="24"/>
                <w:lang w:eastAsia="en-AU"/>
              </w:rPr>
            </w:pPr>
            <w:r w:rsidRPr="00D52940">
              <w:rPr>
                <w:rFonts w:eastAsia="Times New Roman" w:cs="Times New Roman"/>
                <w:b/>
                <w:szCs w:val="24"/>
                <w:lang w:eastAsia="en-AU"/>
              </w:rPr>
              <w:t>62</w:t>
            </w:r>
          </w:p>
        </w:tc>
        <w:tc>
          <w:tcPr>
            <w:tcW w:w="1507" w:type="dxa"/>
            <w:shd w:val="clear" w:color="auto" w:fill="F2F2F2"/>
            <w:noWrap/>
          </w:tcPr>
          <w:p w:rsidR="00D52F0A" w:rsidRPr="00D52940" w:rsidRDefault="00D52F0A" w:rsidP="00331657">
            <w:pPr>
              <w:spacing w:before="120" w:after="120" w:line="240" w:lineRule="atLeast"/>
              <w:rPr>
                <w:rFonts w:eastAsia="Times New Roman" w:cs="Times New Roman"/>
                <w:b/>
                <w:szCs w:val="24"/>
                <w:lang w:eastAsia="en-AU"/>
              </w:rPr>
            </w:pPr>
            <w:r w:rsidRPr="00D52940">
              <w:rPr>
                <w:rFonts w:eastAsia="Times New Roman" w:cs="Times New Roman"/>
                <w:b/>
                <w:szCs w:val="24"/>
                <w:lang w:eastAsia="en-AU"/>
              </w:rPr>
              <w:t>629</w:t>
            </w:r>
          </w:p>
        </w:tc>
        <w:tc>
          <w:tcPr>
            <w:tcW w:w="1542" w:type="dxa"/>
            <w:shd w:val="clear" w:color="auto" w:fill="F2F2F2"/>
            <w:noWrap/>
          </w:tcPr>
          <w:p w:rsidR="00D52F0A" w:rsidRPr="00D52940" w:rsidRDefault="00D52F0A" w:rsidP="00331657">
            <w:pPr>
              <w:spacing w:before="120" w:after="120" w:line="240" w:lineRule="atLeast"/>
              <w:rPr>
                <w:rFonts w:eastAsia="Times New Roman" w:cs="Times New Roman"/>
                <w:b/>
                <w:szCs w:val="24"/>
                <w:lang w:eastAsia="en-AU"/>
              </w:rPr>
            </w:pPr>
            <w:r w:rsidRPr="00D52940">
              <w:rPr>
                <w:rFonts w:eastAsia="Times New Roman" w:cs="Times New Roman"/>
                <w:b/>
                <w:szCs w:val="24"/>
                <w:lang w:eastAsia="en-AU"/>
              </w:rPr>
              <w:t>0</w:t>
            </w:r>
          </w:p>
        </w:tc>
        <w:tc>
          <w:tcPr>
            <w:tcW w:w="1348" w:type="dxa"/>
            <w:shd w:val="clear" w:color="auto" w:fill="F2F2F2"/>
            <w:noWrap/>
          </w:tcPr>
          <w:p w:rsidR="00D52F0A" w:rsidRPr="00D52940" w:rsidRDefault="00D52F0A" w:rsidP="00331657">
            <w:pPr>
              <w:spacing w:before="120" w:after="120" w:line="240" w:lineRule="atLeast"/>
              <w:rPr>
                <w:rFonts w:eastAsia="Times New Roman" w:cs="Times New Roman"/>
                <w:b/>
                <w:szCs w:val="24"/>
                <w:lang w:eastAsia="en-AU"/>
              </w:rPr>
            </w:pPr>
            <w:r w:rsidRPr="00D52940">
              <w:rPr>
                <w:rFonts w:eastAsia="Times New Roman" w:cs="Times New Roman"/>
                <w:b/>
                <w:szCs w:val="24"/>
                <w:lang w:eastAsia="en-AU"/>
              </w:rPr>
              <w:t>691</w:t>
            </w:r>
          </w:p>
        </w:tc>
        <w:tc>
          <w:tcPr>
            <w:tcW w:w="1348" w:type="dxa"/>
            <w:shd w:val="clear" w:color="auto" w:fill="F2F2F2"/>
          </w:tcPr>
          <w:p w:rsidR="00D52F0A" w:rsidRPr="00D52940" w:rsidRDefault="00D52F0A" w:rsidP="00331657">
            <w:pPr>
              <w:spacing w:before="120" w:after="120" w:line="240" w:lineRule="atLeast"/>
              <w:rPr>
                <w:rFonts w:eastAsia="Times New Roman" w:cs="Times New Roman"/>
                <w:b/>
                <w:szCs w:val="24"/>
                <w:lang w:eastAsia="en-AU"/>
              </w:rPr>
            </w:pPr>
            <w:r>
              <w:rPr>
                <w:rFonts w:eastAsia="Times New Roman" w:cs="Times New Roman"/>
                <w:b/>
                <w:szCs w:val="24"/>
                <w:lang w:eastAsia="en-AU"/>
              </w:rPr>
              <w:t>100</w:t>
            </w:r>
            <w:r w:rsidRPr="00D52940">
              <w:rPr>
                <w:rFonts w:eastAsia="Times New Roman" w:cs="Times New Roman"/>
                <w:b/>
                <w:szCs w:val="24"/>
                <w:lang w:eastAsia="en-AU"/>
              </w:rPr>
              <w:t>%</w:t>
            </w:r>
          </w:p>
        </w:tc>
      </w:tr>
    </w:tbl>
    <w:p w:rsidR="00120370" w:rsidRDefault="00120370" w:rsidP="00D52F0A">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D52F0A" w:rsidRPr="00DD1D44" w:rsidRDefault="00D52F0A" w:rsidP="00D52F0A">
      <w:pPr>
        <w:rPr>
          <w:b/>
          <w:color w:val="215868" w:themeColor="accent5" w:themeShade="80"/>
          <w:sz w:val="28"/>
          <w:lang w:eastAsia="en-AU"/>
        </w:rPr>
      </w:pPr>
      <w:r w:rsidRPr="00DD1D44">
        <w:rPr>
          <w:color w:val="215868" w:themeColor="accent5" w:themeShade="80"/>
          <w:lang w:eastAsia="en-AU"/>
        </w:rPr>
        <w:lastRenderedPageBreak/>
        <w:t xml:space="preserve">Top ten Main Languages of Permanent Settlers (All Streams) – </w:t>
      </w:r>
      <w:r w:rsidRPr="00DD1D44">
        <w:rPr>
          <w:b/>
          <w:color w:val="215868" w:themeColor="accent5" w:themeShade="80"/>
          <w:lang w:eastAsia="en-AU"/>
        </w:rPr>
        <w:t>Mornington Peninsula</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D52F0A" w:rsidRPr="003515EB" w:rsidTr="00331657">
        <w:trPr>
          <w:trHeight w:val="484"/>
          <w:jc w:val="center"/>
        </w:trPr>
        <w:tc>
          <w:tcPr>
            <w:tcW w:w="2661"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D52F0A" w:rsidRPr="003515EB" w:rsidRDefault="00D52F0A" w:rsidP="00331657">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D52F0A" w:rsidRPr="003515EB" w:rsidTr="00331657">
        <w:trPr>
          <w:trHeight w:val="315"/>
          <w:jc w:val="center"/>
        </w:trPr>
        <w:tc>
          <w:tcPr>
            <w:tcW w:w="2661"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D52F0A" w:rsidRPr="003515EB" w:rsidRDefault="00D52F0A" w:rsidP="00331657">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D52F0A" w:rsidRPr="003515EB" w:rsidRDefault="00D52F0A" w:rsidP="00331657">
            <w:pPr>
              <w:spacing w:after="0" w:line="240" w:lineRule="auto"/>
              <w:rPr>
                <w:rFonts w:eastAsia="Times New Roman" w:cs="Arial"/>
                <w:b/>
                <w:bCs/>
                <w:color w:val="000000"/>
                <w:szCs w:val="24"/>
                <w:lang w:eastAsia="en-AU"/>
              </w:rPr>
            </w:pPr>
          </w:p>
        </w:tc>
        <w:tc>
          <w:tcPr>
            <w:tcW w:w="1388" w:type="dxa"/>
            <w:vMerge/>
            <w:vAlign w:val="center"/>
          </w:tcPr>
          <w:p w:rsidR="00D52F0A" w:rsidRPr="003515EB" w:rsidRDefault="00D52F0A" w:rsidP="00331657">
            <w:pPr>
              <w:spacing w:after="0" w:line="240" w:lineRule="auto"/>
              <w:jc w:val="center"/>
              <w:rPr>
                <w:rFonts w:eastAsia="Times New Roman" w:cs="Arial"/>
                <w:b/>
                <w:bCs/>
                <w:color w:val="000000"/>
                <w:szCs w:val="24"/>
                <w:lang w:eastAsia="en-AU"/>
              </w:rPr>
            </w:pP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Thai</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66</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66</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9.6%</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Mandarin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58</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59</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8.5%</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Russian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3.2%</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Arabic</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6</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14</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20</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2.9%</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Cantonese</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20</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20</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2.9%</w:t>
            </w:r>
          </w:p>
        </w:tc>
      </w:tr>
      <w:tr w:rsidR="00D52F0A" w:rsidRPr="003515EB" w:rsidTr="00331657">
        <w:trPr>
          <w:trHeight w:val="300"/>
          <w:jc w:val="center"/>
        </w:trPr>
        <w:tc>
          <w:tcPr>
            <w:tcW w:w="2661" w:type="dxa"/>
            <w:shd w:val="clear" w:color="auto" w:fill="auto"/>
            <w:noWrap/>
          </w:tcPr>
          <w:p w:rsidR="00D52F0A" w:rsidRPr="00650308" w:rsidRDefault="00334843" w:rsidP="00334843">
            <w:pPr>
              <w:spacing w:before="120" w:after="120" w:line="240" w:lineRule="atLeast"/>
              <w:rPr>
                <w:rFonts w:eastAsia="Times New Roman" w:cs="Times New Roman"/>
                <w:szCs w:val="24"/>
                <w:lang w:eastAsia="en-AU"/>
              </w:rPr>
            </w:pPr>
            <w:r>
              <w:rPr>
                <w:rFonts w:eastAsia="Times New Roman" w:cs="Times New Roman"/>
                <w:szCs w:val="24"/>
                <w:lang w:eastAsia="en-AU"/>
              </w:rPr>
              <w:t>Chinese (NFD)</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18</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18</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2.6%</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English</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12</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16</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2.3%</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Spanish</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12</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Khmer</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r>
      <w:tr w:rsidR="00D52F0A" w:rsidRPr="003515EB" w:rsidTr="00331657">
        <w:trPr>
          <w:trHeight w:val="300"/>
          <w:jc w:val="center"/>
        </w:trPr>
        <w:tc>
          <w:tcPr>
            <w:tcW w:w="266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Indonesian</w:t>
            </w:r>
          </w:p>
        </w:tc>
        <w:tc>
          <w:tcPr>
            <w:tcW w:w="1555"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45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88"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w:t>
            </w:r>
          </w:p>
        </w:tc>
        <w:tc>
          <w:tcPr>
            <w:tcW w:w="1388"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2.2%</w:t>
            </w:r>
          </w:p>
        </w:tc>
      </w:tr>
      <w:tr w:rsidR="00D52F0A" w:rsidRPr="003515EB" w:rsidTr="00331657">
        <w:trPr>
          <w:trHeight w:val="300"/>
          <w:jc w:val="center"/>
        </w:trPr>
        <w:tc>
          <w:tcPr>
            <w:tcW w:w="2661"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55"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22</w:t>
            </w:r>
          </w:p>
        </w:tc>
        <w:tc>
          <w:tcPr>
            <w:tcW w:w="1559"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244</w:t>
            </w:r>
          </w:p>
        </w:tc>
        <w:tc>
          <w:tcPr>
            <w:tcW w:w="1452"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0</w:t>
            </w:r>
          </w:p>
        </w:tc>
        <w:tc>
          <w:tcPr>
            <w:tcW w:w="1388"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266</w:t>
            </w:r>
          </w:p>
        </w:tc>
        <w:tc>
          <w:tcPr>
            <w:tcW w:w="1388"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38.5%</w:t>
            </w:r>
          </w:p>
        </w:tc>
      </w:tr>
    </w:tbl>
    <w:p w:rsidR="00D52F0A" w:rsidRDefault="00D52F0A" w:rsidP="00D52F0A"/>
    <w:p w:rsidR="00D52F0A" w:rsidRPr="00A65628" w:rsidRDefault="00D52F0A" w:rsidP="00D52F0A">
      <w:pPr>
        <w:rPr>
          <w:b/>
          <w:color w:val="215868" w:themeColor="accent5" w:themeShade="80"/>
          <w:lang w:eastAsia="en-AU"/>
        </w:rPr>
      </w:pPr>
      <w:r w:rsidRPr="00A65628">
        <w:rPr>
          <w:color w:val="215868" w:themeColor="accent5" w:themeShade="80"/>
          <w:lang w:eastAsia="en-AU"/>
        </w:rPr>
        <w:t xml:space="preserve">Gender of Permanent Settlers (All Streams) - </w:t>
      </w:r>
      <w:r w:rsidRPr="00A65628">
        <w:rPr>
          <w:b/>
          <w:color w:val="215868" w:themeColor="accent5" w:themeShade="80"/>
          <w:lang w:eastAsia="en-AU"/>
        </w:rPr>
        <w:t>Mornington Peninsula</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D52F0A" w:rsidRPr="00884171" w:rsidTr="00331657">
        <w:trPr>
          <w:trHeight w:val="428"/>
          <w:jc w:val="center"/>
        </w:trPr>
        <w:tc>
          <w:tcPr>
            <w:tcW w:w="2570" w:type="dxa"/>
            <w:vMerge w:val="restart"/>
            <w:shd w:val="clear" w:color="auto" w:fill="F2F2F2"/>
            <w:noWrap/>
            <w:vAlign w:val="center"/>
            <w:hideMark/>
          </w:tcPr>
          <w:p w:rsidR="00D52F0A" w:rsidRPr="00884171" w:rsidRDefault="00D52F0A" w:rsidP="00331657">
            <w:pPr>
              <w:spacing w:after="0" w:line="240" w:lineRule="auto"/>
              <w:rPr>
                <w:rFonts w:eastAsia="Times New Roman" w:cs="Arial"/>
                <w:bCs/>
                <w:color w:val="000000"/>
                <w:szCs w:val="24"/>
                <w:lang w:eastAsia="en-AU"/>
              </w:rPr>
            </w:pPr>
            <w:r w:rsidRPr="00884171">
              <w:rPr>
                <w:rFonts w:eastAsia="Times New Roman" w:cs="Arial"/>
                <w:bCs/>
                <w:color w:val="000000"/>
                <w:szCs w:val="24"/>
                <w:lang w:eastAsia="en-AU"/>
              </w:rPr>
              <w:t>Gender</w:t>
            </w:r>
          </w:p>
        </w:tc>
        <w:tc>
          <w:tcPr>
            <w:tcW w:w="4630" w:type="dxa"/>
            <w:gridSpan w:val="3"/>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 xml:space="preserve"> </w:t>
            </w:r>
            <w:r w:rsidRPr="00884171">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D52F0A" w:rsidRPr="00884171" w:rsidRDefault="00D52F0A" w:rsidP="00331657">
            <w:pPr>
              <w:spacing w:before="120" w:after="120" w:line="240" w:lineRule="atLeast"/>
              <w:jc w:val="center"/>
              <w:rPr>
                <w:rFonts w:eastAsia="Times New Roman" w:cs="Arial"/>
                <w:bCs/>
                <w:color w:val="000000"/>
                <w:szCs w:val="24"/>
                <w:lang w:eastAsia="en-AU"/>
              </w:rPr>
            </w:pPr>
            <w:r w:rsidRPr="00884171">
              <w:rPr>
                <w:rFonts w:eastAsia="Times New Roman" w:cs="Times New Roman"/>
                <w:szCs w:val="24"/>
                <w:lang w:eastAsia="en-AU"/>
              </w:rPr>
              <w:t>% of Total</w:t>
            </w:r>
          </w:p>
        </w:tc>
      </w:tr>
      <w:tr w:rsidR="00D52F0A" w:rsidRPr="00884171" w:rsidTr="00331657">
        <w:trPr>
          <w:trHeight w:val="421"/>
          <w:jc w:val="center"/>
        </w:trPr>
        <w:tc>
          <w:tcPr>
            <w:tcW w:w="2570"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Humanitarian</w:t>
            </w:r>
          </w:p>
        </w:tc>
        <w:tc>
          <w:tcPr>
            <w:tcW w:w="1581"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Family</w:t>
            </w:r>
          </w:p>
        </w:tc>
        <w:tc>
          <w:tcPr>
            <w:tcW w:w="1456" w:type="dxa"/>
            <w:shd w:val="clear" w:color="auto" w:fill="F2F2F2"/>
            <w:noWrap/>
            <w:vAlign w:val="center"/>
            <w:hideMark/>
          </w:tcPr>
          <w:p w:rsidR="00D52F0A" w:rsidRPr="00884171" w:rsidRDefault="00D52F0A" w:rsidP="00331657">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Skilled</w:t>
            </w:r>
          </w:p>
        </w:tc>
        <w:tc>
          <w:tcPr>
            <w:tcW w:w="1372" w:type="dxa"/>
            <w:vMerge/>
            <w:vAlign w:val="center"/>
            <w:hideMark/>
          </w:tcPr>
          <w:p w:rsidR="00D52F0A" w:rsidRPr="00884171" w:rsidRDefault="00D52F0A" w:rsidP="00331657">
            <w:pPr>
              <w:spacing w:after="0" w:line="240" w:lineRule="auto"/>
              <w:rPr>
                <w:rFonts w:eastAsia="Times New Roman" w:cs="Arial"/>
                <w:bCs/>
                <w:color w:val="000000"/>
                <w:szCs w:val="24"/>
                <w:lang w:eastAsia="en-AU"/>
              </w:rPr>
            </w:pPr>
          </w:p>
        </w:tc>
        <w:tc>
          <w:tcPr>
            <w:tcW w:w="1372" w:type="dxa"/>
            <w:vMerge/>
            <w:vAlign w:val="center"/>
          </w:tcPr>
          <w:p w:rsidR="00D52F0A" w:rsidRPr="00884171" w:rsidRDefault="00D52F0A" w:rsidP="00331657">
            <w:pPr>
              <w:spacing w:before="120" w:after="120" w:line="240" w:lineRule="atLeast"/>
              <w:jc w:val="center"/>
              <w:rPr>
                <w:rFonts w:eastAsia="Times New Roman" w:cs="Times New Roman"/>
                <w:szCs w:val="24"/>
                <w:lang w:eastAsia="en-AU"/>
              </w:rPr>
            </w:pPr>
          </w:p>
        </w:tc>
      </w:tr>
      <w:tr w:rsidR="00D52F0A" w:rsidRPr="00884171" w:rsidTr="00331657">
        <w:trPr>
          <w:trHeight w:val="300"/>
          <w:jc w:val="center"/>
        </w:trPr>
        <w:tc>
          <w:tcPr>
            <w:tcW w:w="2570" w:type="dxa"/>
            <w:shd w:val="clear" w:color="auto" w:fill="auto"/>
            <w:noWrap/>
            <w:vAlign w:val="bottom"/>
          </w:tcPr>
          <w:p w:rsidR="00D52F0A" w:rsidRPr="00650308" w:rsidRDefault="00D52F0A" w:rsidP="00331657">
            <w:pPr>
              <w:spacing w:before="120" w:after="120" w:line="240" w:lineRule="atLeast"/>
              <w:rPr>
                <w:rFonts w:eastAsia="Times New Roman" w:cs="Times New Roman"/>
                <w:szCs w:val="24"/>
                <w:lang w:eastAsia="en-AU"/>
              </w:rPr>
            </w:pPr>
            <w:r w:rsidRPr="00650308">
              <w:rPr>
                <w:rFonts w:eastAsia="Times New Roman" w:cs="Times New Roman"/>
                <w:szCs w:val="24"/>
                <w:lang w:eastAsia="en-AU"/>
              </w:rPr>
              <w:t>Female</w:t>
            </w:r>
          </w:p>
        </w:tc>
        <w:tc>
          <w:tcPr>
            <w:tcW w:w="1593"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33</w:t>
            </w:r>
          </w:p>
        </w:tc>
        <w:tc>
          <w:tcPr>
            <w:tcW w:w="158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477</w:t>
            </w:r>
          </w:p>
        </w:tc>
        <w:tc>
          <w:tcPr>
            <w:tcW w:w="145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7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510</w:t>
            </w:r>
          </w:p>
        </w:tc>
        <w:tc>
          <w:tcPr>
            <w:tcW w:w="1372"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73.8%</w:t>
            </w:r>
          </w:p>
        </w:tc>
      </w:tr>
      <w:tr w:rsidR="00D52F0A" w:rsidRPr="00884171" w:rsidTr="00331657">
        <w:trPr>
          <w:trHeight w:val="300"/>
          <w:jc w:val="center"/>
        </w:trPr>
        <w:tc>
          <w:tcPr>
            <w:tcW w:w="2570" w:type="dxa"/>
            <w:shd w:val="clear" w:color="auto" w:fill="auto"/>
            <w:noWrap/>
            <w:vAlign w:val="bottom"/>
          </w:tcPr>
          <w:p w:rsidR="00D52F0A" w:rsidRPr="00650308" w:rsidRDefault="00D52F0A" w:rsidP="00331657">
            <w:pPr>
              <w:spacing w:before="120" w:after="120" w:line="240" w:lineRule="atLeast"/>
              <w:rPr>
                <w:rFonts w:eastAsia="Times New Roman" w:cs="Times New Roman"/>
                <w:szCs w:val="24"/>
                <w:lang w:eastAsia="en-AU"/>
              </w:rPr>
            </w:pPr>
            <w:r w:rsidRPr="00650308">
              <w:rPr>
                <w:rFonts w:eastAsia="Times New Roman" w:cs="Times New Roman"/>
                <w:szCs w:val="24"/>
                <w:lang w:eastAsia="en-AU"/>
              </w:rPr>
              <w:t>Male</w:t>
            </w:r>
          </w:p>
        </w:tc>
        <w:tc>
          <w:tcPr>
            <w:tcW w:w="1593"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29</w:t>
            </w:r>
          </w:p>
        </w:tc>
        <w:tc>
          <w:tcPr>
            <w:tcW w:w="1581"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152</w:t>
            </w:r>
          </w:p>
        </w:tc>
        <w:tc>
          <w:tcPr>
            <w:tcW w:w="1456"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0</w:t>
            </w:r>
          </w:p>
        </w:tc>
        <w:tc>
          <w:tcPr>
            <w:tcW w:w="1372" w:type="dxa"/>
            <w:shd w:val="clear" w:color="auto" w:fill="auto"/>
            <w:noWrap/>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181</w:t>
            </w:r>
          </w:p>
        </w:tc>
        <w:tc>
          <w:tcPr>
            <w:tcW w:w="1372" w:type="dxa"/>
          </w:tcPr>
          <w:p w:rsidR="00D52F0A" w:rsidRPr="00650308" w:rsidRDefault="00D52F0A" w:rsidP="00650308">
            <w:pPr>
              <w:spacing w:before="120" w:after="120" w:line="240" w:lineRule="atLeast"/>
              <w:rPr>
                <w:rFonts w:eastAsia="Times New Roman" w:cs="Times New Roman"/>
                <w:szCs w:val="24"/>
                <w:lang w:eastAsia="en-AU"/>
              </w:rPr>
            </w:pPr>
            <w:r w:rsidRPr="00650308">
              <w:rPr>
                <w:rFonts w:eastAsia="Times New Roman" w:cs="Times New Roman"/>
                <w:szCs w:val="24"/>
                <w:lang w:eastAsia="en-AU"/>
              </w:rPr>
              <w:t>26.2%</w:t>
            </w:r>
          </w:p>
        </w:tc>
      </w:tr>
      <w:tr w:rsidR="00D52F0A" w:rsidRPr="00884171" w:rsidTr="00331657">
        <w:trPr>
          <w:trHeight w:val="300"/>
          <w:jc w:val="center"/>
        </w:trPr>
        <w:tc>
          <w:tcPr>
            <w:tcW w:w="2570" w:type="dxa"/>
            <w:shd w:val="clear" w:color="auto" w:fill="F2F2F2"/>
            <w:noWrap/>
            <w:vAlign w:val="center"/>
            <w:hideMark/>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Total</w:t>
            </w:r>
          </w:p>
        </w:tc>
        <w:tc>
          <w:tcPr>
            <w:tcW w:w="1593"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62</w:t>
            </w:r>
          </w:p>
        </w:tc>
        <w:tc>
          <w:tcPr>
            <w:tcW w:w="1581"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629</w:t>
            </w:r>
          </w:p>
        </w:tc>
        <w:tc>
          <w:tcPr>
            <w:tcW w:w="1456"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0</w:t>
            </w:r>
          </w:p>
        </w:tc>
        <w:tc>
          <w:tcPr>
            <w:tcW w:w="1372" w:type="dxa"/>
            <w:shd w:val="clear" w:color="auto" w:fill="F2F2F2"/>
            <w:noWrap/>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691</w:t>
            </w:r>
          </w:p>
        </w:tc>
        <w:tc>
          <w:tcPr>
            <w:tcW w:w="1372" w:type="dxa"/>
            <w:shd w:val="clear" w:color="auto" w:fill="F2F2F2"/>
          </w:tcPr>
          <w:p w:rsidR="00D52F0A" w:rsidRPr="00650308" w:rsidRDefault="00D52F0A" w:rsidP="00650308">
            <w:pPr>
              <w:spacing w:before="120" w:after="120" w:line="240" w:lineRule="atLeast"/>
              <w:rPr>
                <w:rFonts w:eastAsia="Times New Roman" w:cs="Times New Roman"/>
                <w:b/>
                <w:szCs w:val="24"/>
                <w:lang w:eastAsia="en-AU"/>
              </w:rPr>
            </w:pPr>
            <w:r w:rsidRPr="00650308">
              <w:rPr>
                <w:rFonts w:eastAsia="Times New Roman" w:cs="Times New Roman"/>
                <w:b/>
                <w:szCs w:val="24"/>
                <w:lang w:eastAsia="en-AU"/>
              </w:rPr>
              <w:t>100%</w:t>
            </w:r>
          </w:p>
        </w:tc>
      </w:tr>
    </w:tbl>
    <w:p w:rsidR="00120370" w:rsidRDefault="00120370" w:rsidP="00825501">
      <w:pPr>
        <w:pStyle w:val="Heading3"/>
        <w:rPr>
          <w:rFonts w:eastAsia="Times New Roman"/>
          <w:color w:val="215868" w:themeColor="accent5" w:themeShade="80"/>
          <w:lang w:eastAsia="en-AU"/>
        </w:rPr>
      </w:pPr>
      <w:bookmarkStart w:id="96" w:name="_Toc514917821"/>
    </w:p>
    <w:p w:rsidR="00120370" w:rsidRDefault="00120370">
      <w:pPr>
        <w:rPr>
          <w:rFonts w:eastAsia="Times New Roman" w:cstheme="majorBidi"/>
          <w:b/>
          <w:bCs/>
          <w:color w:val="215868" w:themeColor="accent5" w:themeShade="80"/>
          <w:sz w:val="32"/>
          <w:lang w:eastAsia="en-AU"/>
        </w:rPr>
      </w:pPr>
      <w:r>
        <w:rPr>
          <w:rFonts w:eastAsia="Times New Roman"/>
          <w:color w:val="215868" w:themeColor="accent5" w:themeShade="80"/>
          <w:lang w:eastAsia="en-AU"/>
        </w:rPr>
        <w:br w:type="page"/>
      </w:r>
    </w:p>
    <w:p w:rsidR="003515EB" w:rsidRPr="00951E81" w:rsidRDefault="003515EB" w:rsidP="00825501">
      <w:pPr>
        <w:pStyle w:val="Heading3"/>
        <w:rPr>
          <w:rFonts w:eastAsia="Times New Roman"/>
          <w:color w:val="215868" w:themeColor="accent5" w:themeShade="80"/>
          <w:lang w:eastAsia="en-AU"/>
        </w:rPr>
      </w:pPr>
      <w:r w:rsidRPr="00951E81">
        <w:rPr>
          <w:rFonts w:eastAsia="Times New Roman"/>
          <w:color w:val="215868" w:themeColor="accent5" w:themeShade="80"/>
          <w:lang w:eastAsia="en-AU"/>
        </w:rPr>
        <w:lastRenderedPageBreak/>
        <w:t>Hume</w:t>
      </w:r>
      <w:bookmarkEnd w:id="96"/>
    </w:p>
    <w:p w:rsidR="003515EB" w:rsidRPr="00951E81" w:rsidRDefault="003515EB" w:rsidP="00825501">
      <w:pPr>
        <w:rPr>
          <w:color w:val="215868" w:themeColor="accent5" w:themeShade="80"/>
          <w:kern w:val="32"/>
          <w:lang w:eastAsia="en-AU"/>
        </w:rPr>
      </w:pPr>
      <w:r w:rsidRPr="00951E81">
        <w:rPr>
          <w:color w:val="215868" w:themeColor="accent5" w:themeShade="80"/>
          <w:lang w:eastAsia="en-AU"/>
        </w:rPr>
        <w:t xml:space="preserve">Top ten Ethnicities of Permanent Settlers (All Streams) – </w:t>
      </w:r>
      <w:r w:rsidRPr="00951E81">
        <w:rPr>
          <w:b/>
          <w:color w:val="215868" w:themeColor="accent5" w:themeShade="80"/>
          <w:lang w:eastAsia="en-AU"/>
        </w:rPr>
        <w:t>Hume</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1866"/>
        <w:gridCol w:w="1701"/>
        <w:gridCol w:w="1560"/>
        <w:gridCol w:w="1701"/>
        <w:gridCol w:w="1710"/>
        <w:gridCol w:w="1710"/>
      </w:tblGrid>
      <w:tr w:rsidR="003515EB" w:rsidRPr="003515EB" w:rsidTr="003515EB">
        <w:trPr>
          <w:trHeight w:val="484"/>
          <w:jc w:val="center"/>
        </w:trPr>
        <w:tc>
          <w:tcPr>
            <w:tcW w:w="1866"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Ethnicities</w:t>
            </w:r>
          </w:p>
        </w:tc>
        <w:tc>
          <w:tcPr>
            <w:tcW w:w="4962"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710" w:type="dxa"/>
            <w:vMerge w:val="restart"/>
            <w:tcBorders>
              <w:right w:val="single" w:sz="4" w:space="0" w:color="auto"/>
            </w:tcBorders>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710" w:type="dxa"/>
            <w:vMerge w:val="restart"/>
            <w:tcBorders>
              <w:top w:val="single" w:sz="4" w:space="0" w:color="auto"/>
              <w:left w:val="single" w:sz="4" w:space="0" w:color="auto"/>
              <w:right w:val="single" w:sz="4" w:space="0" w:color="auto"/>
            </w:tcBorders>
            <w:shd w:val="clear" w:color="auto" w:fill="F2F2F2"/>
          </w:tcPr>
          <w:p w:rsidR="003515EB" w:rsidRPr="003515EB" w:rsidRDefault="003515EB" w:rsidP="003515EB">
            <w:pPr>
              <w:spacing w:after="0" w:line="240" w:lineRule="auto"/>
              <w:jc w:val="center"/>
              <w:rPr>
                <w:rFonts w:eastAsia="Times New Roman" w:cs="Arial"/>
                <w:bCs/>
                <w:color w:val="000000"/>
                <w:szCs w:val="24"/>
                <w:lang w:eastAsia="en-AU"/>
              </w:rPr>
            </w:pPr>
          </w:p>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1866"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701"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60"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701"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710" w:type="dxa"/>
            <w:vMerge/>
            <w:tcBorders>
              <w:right w:val="single" w:sz="4" w:space="0" w:color="auto"/>
            </w:tcBorders>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710" w:type="dxa"/>
            <w:vMerge/>
            <w:tcBorders>
              <w:left w:val="single" w:sz="4" w:space="0" w:color="auto"/>
              <w:right w:val="single" w:sz="4" w:space="0" w:color="auto"/>
            </w:tcBorders>
            <w:shd w:val="clear" w:color="auto" w:fill="F2F2F2"/>
          </w:tcPr>
          <w:p w:rsidR="003515EB" w:rsidRPr="003515EB" w:rsidRDefault="003515EB" w:rsidP="003515EB">
            <w:pPr>
              <w:spacing w:after="0" w:line="240" w:lineRule="auto"/>
              <w:rPr>
                <w:rFonts w:eastAsia="Times New Roman" w:cs="Arial"/>
                <w:b/>
                <w:bCs/>
                <w:color w:val="000000"/>
                <w:szCs w:val="24"/>
                <w:lang w:eastAsia="en-AU"/>
              </w:rPr>
            </w:pP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Congo</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90</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90</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14.2%</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Nepalese</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61</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61</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9.6%</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 (Burma)</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Hutu</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0.6%</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Bembe</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0.6%</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African (NFD)</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0.6%</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Fula</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0.6%</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Hazara (Afghan)</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0.5%</w:t>
            </w:r>
          </w:p>
        </w:tc>
      </w:tr>
      <w:tr w:rsidR="003515EB" w:rsidRPr="003515EB" w:rsidTr="00D842C5">
        <w:trPr>
          <w:trHeight w:val="300"/>
          <w:jc w:val="center"/>
        </w:trPr>
        <w:tc>
          <w:tcPr>
            <w:tcW w:w="186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Luba/Kasai</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6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0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710"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710"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0.5%</w:t>
            </w:r>
          </w:p>
        </w:tc>
      </w:tr>
      <w:tr w:rsidR="003515EB" w:rsidRPr="003515EB" w:rsidTr="003515EB">
        <w:trPr>
          <w:trHeight w:val="300"/>
          <w:jc w:val="center"/>
        </w:trPr>
        <w:tc>
          <w:tcPr>
            <w:tcW w:w="1866"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701"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197</w:t>
            </w:r>
          </w:p>
        </w:tc>
        <w:tc>
          <w:tcPr>
            <w:tcW w:w="156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701"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0</w:t>
            </w:r>
          </w:p>
        </w:tc>
        <w:tc>
          <w:tcPr>
            <w:tcW w:w="1710"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197</w:t>
            </w:r>
          </w:p>
        </w:tc>
        <w:tc>
          <w:tcPr>
            <w:tcW w:w="1710" w:type="dxa"/>
            <w:shd w:val="clear" w:color="auto" w:fill="F2F2F2"/>
          </w:tcPr>
          <w:p w:rsidR="003515EB" w:rsidRPr="003515EB" w:rsidRDefault="003515EB" w:rsidP="003515EB">
            <w:pPr>
              <w:spacing w:before="120" w:after="120" w:line="240" w:lineRule="atLeast"/>
              <w:rPr>
                <w:rFonts w:eastAsia="Times New Roman" w:cs="Times New Roman"/>
                <w:b/>
                <w:bCs/>
                <w:color w:val="000000"/>
                <w:lang w:eastAsia="en-AU"/>
              </w:rPr>
            </w:pPr>
            <w:r w:rsidRPr="003515EB">
              <w:rPr>
                <w:rFonts w:eastAsia="Times New Roman" w:cs="Times New Roman"/>
                <w:b/>
                <w:bCs/>
                <w:color w:val="000000"/>
                <w:lang w:eastAsia="en-AU"/>
              </w:rPr>
              <w:t>31.0%</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951E81" w:rsidRDefault="003515EB" w:rsidP="00825501">
      <w:pPr>
        <w:rPr>
          <w:color w:val="215868" w:themeColor="accent5" w:themeShade="80"/>
          <w:lang w:eastAsia="en-AU"/>
        </w:rPr>
      </w:pPr>
      <w:r w:rsidRPr="00951E81">
        <w:rPr>
          <w:color w:val="215868" w:themeColor="accent5" w:themeShade="80"/>
          <w:lang w:eastAsia="en-AU"/>
        </w:rPr>
        <w:lastRenderedPageBreak/>
        <w:t xml:space="preserve">Age Bands of Permanent Settlers (All Streams) - </w:t>
      </w:r>
      <w:r w:rsidRPr="00951E81">
        <w:rPr>
          <w:b/>
          <w:color w:val="215868" w:themeColor="accent5" w:themeShade="80"/>
          <w:lang w:eastAsia="en-AU"/>
        </w:rPr>
        <w:t>Hume</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3515EB" w:rsidRPr="003515EB" w:rsidTr="003515EB">
        <w:trPr>
          <w:trHeight w:val="445"/>
          <w:jc w:val="center"/>
        </w:trPr>
        <w:tc>
          <w:tcPr>
            <w:tcW w:w="2552" w:type="dxa"/>
            <w:vMerge w:val="restart"/>
            <w:shd w:val="clear" w:color="auto" w:fill="F2F2F2"/>
            <w:noWrap/>
            <w:vAlign w:val="center"/>
            <w:hideMark/>
          </w:tcPr>
          <w:p w:rsidR="003515EB" w:rsidRPr="003515EB" w:rsidRDefault="003515EB" w:rsidP="003515EB">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1"/>
          <w:jc w:val="center"/>
        </w:trPr>
        <w:tc>
          <w:tcPr>
            <w:tcW w:w="2552"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48" w:type="dxa"/>
            <w:vMerge/>
            <w:vAlign w:val="center"/>
          </w:tcPr>
          <w:p w:rsidR="003515EB" w:rsidRPr="003515EB" w:rsidRDefault="003515EB" w:rsidP="003515EB">
            <w:pPr>
              <w:spacing w:after="0" w:line="240" w:lineRule="auto"/>
              <w:jc w:val="center"/>
              <w:rPr>
                <w:rFonts w:eastAsia="Times New Roman" w:cs="Arial"/>
                <w:bCs/>
                <w:color w:val="000000"/>
                <w:szCs w:val="24"/>
                <w:lang w:eastAsia="en-AU"/>
              </w:rPr>
            </w:pP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00-05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24</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3.8%</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06-11</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54</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8.5%</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12-15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40</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16-17</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18-24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31</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75</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11.8%</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25-34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39</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95</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44</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178</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35-44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68</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46</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139</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21.9%</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45-54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44</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70</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11.0%</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55-64</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26</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4.1%</w:t>
            </w:r>
          </w:p>
        </w:tc>
      </w:tr>
      <w:tr w:rsidR="003515EB" w:rsidRPr="003515EB" w:rsidTr="00D842C5">
        <w:trPr>
          <w:trHeight w:val="296"/>
          <w:jc w:val="center"/>
        </w:trPr>
        <w:tc>
          <w:tcPr>
            <w:tcW w:w="2552" w:type="dxa"/>
            <w:shd w:val="clear" w:color="auto" w:fill="auto"/>
            <w:noWrap/>
            <w:vAlign w:val="bottom"/>
          </w:tcPr>
          <w:p w:rsidR="003515EB" w:rsidRPr="003515EB" w:rsidRDefault="003515EB" w:rsidP="003515EB">
            <w:pPr>
              <w:spacing w:before="120" w:after="120" w:line="240" w:lineRule="atLeast"/>
              <w:rPr>
                <w:rFonts w:eastAsia="Times New Roman" w:cs="Times New Roman"/>
                <w:lang w:eastAsia="en-AU"/>
              </w:rPr>
            </w:pPr>
            <w:r w:rsidRPr="003515EB">
              <w:rPr>
                <w:rFonts w:eastAsia="Times New Roman" w:cs="Times New Roman"/>
                <w:lang w:eastAsia="en-AU"/>
              </w:rPr>
              <w:t>65+</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507"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54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4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12</w:t>
            </w:r>
          </w:p>
        </w:tc>
        <w:tc>
          <w:tcPr>
            <w:tcW w:w="134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r>
      <w:tr w:rsidR="003515EB" w:rsidRPr="003515EB" w:rsidTr="003515EB">
        <w:trPr>
          <w:trHeight w:val="296"/>
          <w:jc w:val="center"/>
        </w:trPr>
        <w:tc>
          <w:tcPr>
            <w:tcW w:w="2552"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214</w:t>
            </w:r>
          </w:p>
        </w:tc>
        <w:tc>
          <w:tcPr>
            <w:tcW w:w="1507"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294</w:t>
            </w:r>
          </w:p>
        </w:tc>
        <w:tc>
          <w:tcPr>
            <w:tcW w:w="154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128</w:t>
            </w:r>
          </w:p>
        </w:tc>
        <w:tc>
          <w:tcPr>
            <w:tcW w:w="134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636</w:t>
            </w:r>
          </w:p>
        </w:tc>
        <w:tc>
          <w:tcPr>
            <w:tcW w:w="1348" w:type="dxa"/>
            <w:shd w:val="clear" w:color="auto" w:fill="F2F2F2"/>
          </w:tcPr>
          <w:p w:rsidR="003515EB" w:rsidRPr="003515EB" w:rsidRDefault="003515EB" w:rsidP="003515EB">
            <w:pPr>
              <w:spacing w:before="120" w:after="120" w:line="240" w:lineRule="atLeast"/>
              <w:rPr>
                <w:rFonts w:eastAsia="Times New Roman" w:cs="Arial"/>
                <w:b/>
                <w:szCs w:val="24"/>
                <w:lang w:eastAsia="en-AU"/>
              </w:rPr>
            </w:pPr>
            <w:r w:rsidRPr="003515EB">
              <w:rPr>
                <w:rFonts w:eastAsia="Times New Roman" w:cs="Arial"/>
                <w:b/>
                <w:szCs w:val="24"/>
                <w:lang w:eastAsia="en-AU"/>
              </w:rPr>
              <w:t>100%</w:t>
            </w:r>
          </w:p>
        </w:tc>
      </w:tr>
    </w:tbl>
    <w:p w:rsidR="003515EB" w:rsidRPr="003515EB" w:rsidRDefault="003515EB" w:rsidP="003515EB">
      <w:pPr>
        <w:spacing w:after="0" w:line="240" w:lineRule="auto"/>
        <w:rPr>
          <w:rFonts w:eastAsia="Times New Roman" w:cs="Arial"/>
          <w:bCs/>
          <w:iCs/>
          <w:color w:val="005A70"/>
          <w:szCs w:val="24"/>
          <w:lang w:eastAsia="en-AU"/>
        </w:rPr>
      </w:pPr>
      <w:r w:rsidRPr="003515EB">
        <w:rPr>
          <w:rFonts w:eastAsia="Times New Roman" w:cs="Times New Roman"/>
          <w:i/>
          <w:szCs w:val="24"/>
          <w:lang w:eastAsia="en-AU"/>
        </w:rPr>
        <w:br w:type="page"/>
      </w:r>
    </w:p>
    <w:p w:rsidR="003515EB" w:rsidRPr="00951E81" w:rsidRDefault="003515EB" w:rsidP="00825501">
      <w:pPr>
        <w:rPr>
          <w:b/>
          <w:color w:val="215868" w:themeColor="accent5" w:themeShade="80"/>
          <w:lang w:eastAsia="en-AU"/>
        </w:rPr>
      </w:pPr>
      <w:r w:rsidRPr="00951E81">
        <w:rPr>
          <w:color w:val="215868" w:themeColor="accent5" w:themeShade="80"/>
          <w:lang w:eastAsia="en-AU"/>
        </w:rPr>
        <w:lastRenderedPageBreak/>
        <w:t xml:space="preserve">Top ten Main Languages of Permanent Settlers (All Streams) - </w:t>
      </w:r>
      <w:r w:rsidRPr="00951E81">
        <w:rPr>
          <w:b/>
          <w:color w:val="215868" w:themeColor="accent5" w:themeShade="80"/>
          <w:lang w:eastAsia="en-AU"/>
        </w:rPr>
        <w:t>Hume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3515EB" w:rsidRPr="003515EB" w:rsidTr="003515EB">
        <w:trPr>
          <w:trHeight w:val="484"/>
          <w:jc w:val="center"/>
        </w:trPr>
        <w:tc>
          <w:tcPr>
            <w:tcW w:w="2661"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15EB" w:rsidRPr="003515EB" w:rsidTr="003515EB">
        <w:trPr>
          <w:trHeight w:val="315"/>
          <w:jc w:val="center"/>
        </w:trPr>
        <w:tc>
          <w:tcPr>
            <w:tcW w:w="2661"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3515EB" w:rsidRPr="003515EB" w:rsidRDefault="003515EB" w:rsidP="003515EB">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3515EB" w:rsidRPr="003515EB" w:rsidRDefault="003515EB" w:rsidP="003515EB">
            <w:pPr>
              <w:spacing w:after="0" w:line="240" w:lineRule="auto"/>
              <w:rPr>
                <w:rFonts w:eastAsia="Times New Roman" w:cs="Arial"/>
                <w:b/>
                <w:bCs/>
                <w:color w:val="000000"/>
                <w:szCs w:val="24"/>
                <w:lang w:eastAsia="en-AU"/>
              </w:rPr>
            </w:pPr>
          </w:p>
        </w:tc>
        <w:tc>
          <w:tcPr>
            <w:tcW w:w="1388" w:type="dxa"/>
            <w:vMerge/>
            <w:vAlign w:val="center"/>
          </w:tcPr>
          <w:p w:rsidR="003515EB" w:rsidRPr="003515EB" w:rsidRDefault="003515EB" w:rsidP="003515EB">
            <w:pPr>
              <w:spacing w:after="0" w:line="240" w:lineRule="auto"/>
              <w:jc w:val="center"/>
              <w:rPr>
                <w:rFonts w:eastAsia="Times New Roman" w:cs="Arial"/>
                <w:b/>
                <w:bCs/>
                <w:color w:val="000000"/>
                <w:szCs w:val="24"/>
                <w:lang w:eastAsia="en-AU"/>
              </w:rPr>
            </w:pP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Swahili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103</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109</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17.1%</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Nepali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59</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64</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10.1%</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Mandarin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4.2%</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Thai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19</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Punjabi</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13</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Arabic</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14</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21</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3.3%</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English</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18</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2.8%</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Chin</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17</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2.7%</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Tagalog</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8</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&lt;5</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r>
      <w:tr w:rsidR="003515EB" w:rsidRPr="003515EB" w:rsidTr="00D842C5">
        <w:trPr>
          <w:trHeight w:val="300"/>
          <w:jc w:val="center"/>
        </w:trPr>
        <w:tc>
          <w:tcPr>
            <w:tcW w:w="266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Malayalam</w:t>
            </w:r>
          </w:p>
        </w:tc>
        <w:tc>
          <w:tcPr>
            <w:tcW w:w="1555"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559"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0</w:t>
            </w:r>
          </w:p>
        </w:tc>
        <w:tc>
          <w:tcPr>
            <w:tcW w:w="145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388"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w:t>
            </w:r>
          </w:p>
        </w:tc>
        <w:tc>
          <w:tcPr>
            <w:tcW w:w="1388"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1.6%</w:t>
            </w:r>
          </w:p>
        </w:tc>
      </w:tr>
      <w:tr w:rsidR="003515EB" w:rsidRPr="003515EB" w:rsidTr="003515EB">
        <w:trPr>
          <w:trHeight w:val="300"/>
          <w:jc w:val="center"/>
        </w:trPr>
        <w:tc>
          <w:tcPr>
            <w:tcW w:w="2661" w:type="dxa"/>
            <w:shd w:val="clear" w:color="auto" w:fill="F2F2F2"/>
            <w:noWrap/>
            <w:vAlign w:val="bottom"/>
          </w:tcPr>
          <w:p w:rsidR="003515EB" w:rsidRPr="003515EB" w:rsidRDefault="003515EB" w:rsidP="003515EB">
            <w:pPr>
              <w:spacing w:before="120" w:after="120" w:line="240" w:lineRule="atLeast"/>
              <w:rPr>
                <w:rFonts w:eastAsia="Times New Roman" w:cs="Arial"/>
                <w:b/>
                <w:color w:val="000000"/>
                <w:szCs w:val="24"/>
                <w:lang w:eastAsia="en-AU"/>
              </w:rPr>
            </w:pPr>
            <w:r w:rsidRPr="003515EB">
              <w:rPr>
                <w:rFonts w:eastAsia="Times New Roman" w:cs="Arial"/>
                <w:b/>
                <w:color w:val="000000"/>
                <w:szCs w:val="24"/>
                <w:lang w:eastAsia="en-AU"/>
              </w:rPr>
              <w:t>Total</w:t>
            </w:r>
          </w:p>
        </w:tc>
        <w:tc>
          <w:tcPr>
            <w:tcW w:w="1555"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188</w:t>
            </w:r>
          </w:p>
        </w:tc>
        <w:tc>
          <w:tcPr>
            <w:tcW w:w="1559"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81</w:t>
            </w:r>
          </w:p>
        </w:tc>
        <w:tc>
          <w:tcPr>
            <w:tcW w:w="145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49</w:t>
            </w:r>
          </w:p>
        </w:tc>
        <w:tc>
          <w:tcPr>
            <w:tcW w:w="1388"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318</w:t>
            </w:r>
          </w:p>
        </w:tc>
        <w:tc>
          <w:tcPr>
            <w:tcW w:w="1388" w:type="dxa"/>
            <w:shd w:val="clear" w:color="auto" w:fill="F2F2F2"/>
            <w:vAlign w:val="center"/>
          </w:tcPr>
          <w:p w:rsidR="003515EB" w:rsidRPr="003515EB" w:rsidRDefault="003515EB" w:rsidP="003515EB">
            <w:pPr>
              <w:spacing w:before="120" w:after="120" w:line="240" w:lineRule="atLeast"/>
              <w:rPr>
                <w:rFonts w:eastAsia="Times New Roman" w:cs="Arial"/>
                <w:b/>
                <w:szCs w:val="24"/>
                <w:highlight w:val="yellow"/>
                <w:lang w:eastAsia="en-AU"/>
              </w:rPr>
            </w:pPr>
            <w:r w:rsidRPr="003515EB">
              <w:rPr>
                <w:rFonts w:eastAsia="Times New Roman" w:cs="Arial"/>
                <w:b/>
                <w:szCs w:val="24"/>
                <w:lang w:eastAsia="en-AU"/>
              </w:rPr>
              <w:t>50.0%</w:t>
            </w:r>
          </w:p>
        </w:tc>
      </w:tr>
    </w:tbl>
    <w:p w:rsidR="00825501" w:rsidRDefault="00825501" w:rsidP="00825501">
      <w:pPr>
        <w:rPr>
          <w:lang w:eastAsia="en-AU"/>
        </w:rPr>
      </w:pPr>
    </w:p>
    <w:p w:rsidR="003515EB" w:rsidRPr="00951E81" w:rsidRDefault="003515EB" w:rsidP="00825501">
      <w:pPr>
        <w:rPr>
          <w:color w:val="215868" w:themeColor="accent5" w:themeShade="80"/>
          <w:lang w:eastAsia="en-AU"/>
        </w:rPr>
      </w:pPr>
      <w:r w:rsidRPr="00951E81">
        <w:rPr>
          <w:color w:val="215868" w:themeColor="accent5" w:themeShade="80"/>
          <w:lang w:eastAsia="en-AU"/>
        </w:rPr>
        <w:t xml:space="preserve">Gender of Permanent Settlers (All Streams) - </w:t>
      </w:r>
      <w:r w:rsidRPr="00951E81">
        <w:rPr>
          <w:b/>
          <w:color w:val="215868" w:themeColor="accent5" w:themeShade="80"/>
          <w:lang w:eastAsia="en-AU"/>
        </w:rPr>
        <w:t>Hume</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3515EB" w:rsidRPr="003515EB" w:rsidTr="003515EB">
        <w:trPr>
          <w:trHeight w:val="428"/>
          <w:jc w:val="center"/>
        </w:trPr>
        <w:tc>
          <w:tcPr>
            <w:tcW w:w="2570" w:type="dxa"/>
            <w:vMerge w:val="restart"/>
            <w:shd w:val="clear" w:color="auto" w:fill="F2F2F2"/>
            <w:noWrap/>
            <w:vAlign w:val="center"/>
            <w:hideMark/>
          </w:tcPr>
          <w:p w:rsidR="003515EB" w:rsidRPr="003515EB" w:rsidRDefault="003515EB" w:rsidP="003515EB">
            <w:pPr>
              <w:spacing w:after="0" w:line="240" w:lineRule="auto"/>
              <w:rPr>
                <w:rFonts w:eastAsia="Times New Roman" w:cs="Arial"/>
                <w:bCs/>
                <w:color w:val="000000"/>
                <w:szCs w:val="24"/>
                <w:lang w:eastAsia="en-AU"/>
              </w:rPr>
            </w:pPr>
            <w:r w:rsidRPr="003515EB">
              <w:rPr>
                <w:rFonts w:eastAsia="Times New Roman" w:cs="Arial"/>
                <w:bCs/>
                <w:color w:val="000000"/>
                <w:szCs w:val="24"/>
                <w:lang w:eastAsia="en-AU"/>
              </w:rPr>
              <w:t>Gender</w:t>
            </w:r>
          </w:p>
        </w:tc>
        <w:tc>
          <w:tcPr>
            <w:tcW w:w="4630" w:type="dxa"/>
            <w:gridSpan w:val="3"/>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3515EB" w:rsidRPr="003515EB" w:rsidRDefault="003515EB" w:rsidP="003515EB">
            <w:pPr>
              <w:spacing w:before="120" w:after="120" w:line="240" w:lineRule="atLeast"/>
              <w:jc w:val="center"/>
              <w:rPr>
                <w:rFonts w:eastAsia="Times New Roman" w:cs="Arial"/>
                <w:bCs/>
                <w:color w:val="000000"/>
                <w:szCs w:val="24"/>
                <w:lang w:eastAsia="en-AU"/>
              </w:rPr>
            </w:pPr>
            <w:r w:rsidRPr="003515EB">
              <w:rPr>
                <w:rFonts w:eastAsia="Times New Roman" w:cs="Times New Roman"/>
                <w:szCs w:val="24"/>
                <w:lang w:eastAsia="en-AU"/>
              </w:rPr>
              <w:t>% of Total</w:t>
            </w:r>
          </w:p>
        </w:tc>
      </w:tr>
      <w:tr w:rsidR="003515EB" w:rsidRPr="003515EB" w:rsidTr="003515EB">
        <w:trPr>
          <w:trHeight w:val="421"/>
          <w:jc w:val="center"/>
        </w:trPr>
        <w:tc>
          <w:tcPr>
            <w:tcW w:w="2570"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Humanitarian</w:t>
            </w:r>
          </w:p>
        </w:tc>
        <w:tc>
          <w:tcPr>
            <w:tcW w:w="1581"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Family</w:t>
            </w:r>
          </w:p>
        </w:tc>
        <w:tc>
          <w:tcPr>
            <w:tcW w:w="1456" w:type="dxa"/>
            <w:shd w:val="clear" w:color="auto" w:fill="F2F2F2"/>
            <w:noWrap/>
            <w:vAlign w:val="center"/>
            <w:hideMark/>
          </w:tcPr>
          <w:p w:rsidR="003515EB" w:rsidRPr="003515EB" w:rsidRDefault="003515EB" w:rsidP="003515EB">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Skilled</w:t>
            </w:r>
          </w:p>
        </w:tc>
        <w:tc>
          <w:tcPr>
            <w:tcW w:w="1372" w:type="dxa"/>
            <w:vMerge/>
            <w:vAlign w:val="center"/>
            <w:hideMark/>
          </w:tcPr>
          <w:p w:rsidR="003515EB" w:rsidRPr="003515EB" w:rsidRDefault="003515EB" w:rsidP="003515EB">
            <w:pPr>
              <w:spacing w:after="0" w:line="240" w:lineRule="auto"/>
              <w:rPr>
                <w:rFonts w:eastAsia="Times New Roman" w:cs="Arial"/>
                <w:bCs/>
                <w:color w:val="000000"/>
                <w:szCs w:val="24"/>
                <w:lang w:eastAsia="en-AU"/>
              </w:rPr>
            </w:pPr>
          </w:p>
        </w:tc>
        <w:tc>
          <w:tcPr>
            <w:tcW w:w="1372" w:type="dxa"/>
            <w:vMerge/>
            <w:vAlign w:val="center"/>
          </w:tcPr>
          <w:p w:rsidR="003515EB" w:rsidRPr="003515EB" w:rsidRDefault="003515EB" w:rsidP="003515EB">
            <w:pPr>
              <w:spacing w:before="120" w:after="120" w:line="240" w:lineRule="atLeast"/>
              <w:jc w:val="center"/>
              <w:rPr>
                <w:rFonts w:eastAsia="Times New Roman" w:cs="Times New Roman"/>
                <w:szCs w:val="24"/>
                <w:lang w:eastAsia="en-AU"/>
              </w:rPr>
            </w:pPr>
          </w:p>
        </w:tc>
      </w:tr>
      <w:tr w:rsidR="003515EB" w:rsidRPr="003515EB" w:rsidTr="00D842C5">
        <w:trPr>
          <w:trHeight w:val="300"/>
          <w:jc w:val="center"/>
        </w:trPr>
        <w:tc>
          <w:tcPr>
            <w:tcW w:w="2570"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Female</w:t>
            </w:r>
          </w:p>
        </w:tc>
        <w:tc>
          <w:tcPr>
            <w:tcW w:w="159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111</w:t>
            </w:r>
          </w:p>
        </w:tc>
        <w:tc>
          <w:tcPr>
            <w:tcW w:w="158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231</w:t>
            </w:r>
          </w:p>
        </w:tc>
        <w:tc>
          <w:tcPr>
            <w:tcW w:w="145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72</w:t>
            </w:r>
          </w:p>
        </w:tc>
        <w:tc>
          <w:tcPr>
            <w:tcW w:w="137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414</w:t>
            </w:r>
          </w:p>
        </w:tc>
        <w:tc>
          <w:tcPr>
            <w:tcW w:w="1372"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65.1%</w:t>
            </w:r>
          </w:p>
        </w:tc>
      </w:tr>
      <w:tr w:rsidR="003515EB" w:rsidRPr="003515EB" w:rsidTr="00D842C5">
        <w:trPr>
          <w:trHeight w:val="300"/>
          <w:jc w:val="center"/>
        </w:trPr>
        <w:tc>
          <w:tcPr>
            <w:tcW w:w="2570" w:type="dxa"/>
            <w:shd w:val="clear" w:color="auto" w:fill="auto"/>
            <w:noWrap/>
            <w:vAlign w:val="bottom"/>
          </w:tcPr>
          <w:p w:rsidR="003515EB" w:rsidRPr="003515EB" w:rsidRDefault="003515EB" w:rsidP="003515EB">
            <w:pPr>
              <w:spacing w:before="120" w:after="120" w:line="240" w:lineRule="atLeast"/>
              <w:rPr>
                <w:rFonts w:eastAsia="Times New Roman" w:cs="Arial"/>
                <w:color w:val="000000"/>
                <w:szCs w:val="24"/>
                <w:lang w:eastAsia="en-AU"/>
              </w:rPr>
            </w:pPr>
            <w:r w:rsidRPr="003515EB">
              <w:rPr>
                <w:rFonts w:eastAsia="Times New Roman" w:cs="Arial"/>
                <w:color w:val="000000"/>
                <w:szCs w:val="24"/>
                <w:lang w:eastAsia="en-AU"/>
              </w:rPr>
              <w:t>Male</w:t>
            </w:r>
          </w:p>
        </w:tc>
        <w:tc>
          <w:tcPr>
            <w:tcW w:w="1593"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103</w:t>
            </w:r>
          </w:p>
        </w:tc>
        <w:tc>
          <w:tcPr>
            <w:tcW w:w="1581"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63</w:t>
            </w:r>
          </w:p>
        </w:tc>
        <w:tc>
          <w:tcPr>
            <w:tcW w:w="1456"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56</w:t>
            </w:r>
          </w:p>
        </w:tc>
        <w:tc>
          <w:tcPr>
            <w:tcW w:w="1372" w:type="dxa"/>
            <w:shd w:val="clear" w:color="auto" w:fill="auto"/>
            <w:noWrap/>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222</w:t>
            </w:r>
          </w:p>
        </w:tc>
        <w:tc>
          <w:tcPr>
            <w:tcW w:w="1372" w:type="dxa"/>
          </w:tcPr>
          <w:p w:rsidR="003515EB" w:rsidRPr="003515EB" w:rsidRDefault="003515EB" w:rsidP="003515EB">
            <w:pPr>
              <w:spacing w:before="120" w:after="120" w:line="240" w:lineRule="atLeast"/>
              <w:rPr>
                <w:rFonts w:eastAsia="Times New Roman" w:cs="Times New Roman"/>
                <w:szCs w:val="24"/>
                <w:lang w:eastAsia="en-AU"/>
              </w:rPr>
            </w:pPr>
            <w:r w:rsidRPr="003515EB">
              <w:rPr>
                <w:rFonts w:eastAsia="Times New Roman" w:cs="Times New Roman"/>
                <w:szCs w:val="24"/>
                <w:lang w:eastAsia="en-AU"/>
              </w:rPr>
              <w:t>34.9%</w:t>
            </w:r>
          </w:p>
        </w:tc>
      </w:tr>
      <w:tr w:rsidR="003515EB" w:rsidRPr="003515EB" w:rsidTr="003515EB">
        <w:trPr>
          <w:trHeight w:val="300"/>
          <w:jc w:val="center"/>
        </w:trPr>
        <w:tc>
          <w:tcPr>
            <w:tcW w:w="2570" w:type="dxa"/>
            <w:shd w:val="clear" w:color="auto" w:fill="F2F2F2"/>
            <w:noWrap/>
            <w:vAlign w:val="center"/>
            <w:hideMark/>
          </w:tcPr>
          <w:p w:rsidR="003515EB" w:rsidRPr="003515EB" w:rsidRDefault="003515EB" w:rsidP="003515EB">
            <w:pPr>
              <w:spacing w:after="0" w:line="240" w:lineRule="auto"/>
              <w:rPr>
                <w:rFonts w:eastAsia="Times New Roman" w:cs="Arial"/>
                <w:b/>
                <w:bCs/>
                <w:color w:val="000000"/>
                <w:szCs w:val="24"/>
                <w:lang w:eastAsia="en-AU"/>
              </w:rPr>
            </w:pPr>
            <w:r w:rsidRPr="003515EB">
              <w:rPr>
                <w:rFonts w:eastAsia="Times New Roman" w:cs="Arial"/>
                <w:b/>
                <w:bCs/>
                <w:color w:val="000000"/>
                <w:szCs w:val="24"/>
                <w:lang w:eastAsia="en-AU"/>
              </w:rPr>
              <w:t>Total</w:t>
            </w:r>
          </w:p>
        </w:tc>
        <w:tc>
          <w:tcPr>
            <w:tcW w:w="1593"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214</w:t>
            </w:r>
          </w:p>
        </w:tc>
        <w:tc>
          <w:tcPr>
            <w:tcW w:w="1581"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294</w:t>
            </w:r>
          </w:p>
        </w:tc>
        <w:tc>
          <w:tcPr>
            <w:tcW w:w="1456"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128</w:t>
            </w:r>
          </w:p>
        </w:tc>
        <w:tc>
          <w:tcPr>
            <w:tcW w:w="1372" w:type="dxa"/>
            <w:shd w:val="clear" w:color="auto" w:fill="F2F2F2"/>
            <w:noWrap/>
          </w:tcPr>
          <w:p w:rsidR="003515EB" w:rsidRPr="003515EB" w:rsidRDefault="003515EB" w:rsidP="003515EB">
            <w:pPr>
              <w:spacing w:before="120" w:after="120" w:line="240" w:lineRule="atLeast"/>
              <w:rPr>
                <w:rFonts w:eastAsia="Times New Roman" w:cs="Times New Roman"/>
                <w:b/>
                <w:szCs w:val="24"/>
                <w:lang w:eastAsia="en-AU"/>
              </w:rPr>
            </w:pPr>
            <w:r w:rsidRPr="003515EB">
              <w:rPr>
                <w:rFonts w:eastAsia="Times New Roman" w:cs="Times New Roman"/>
                <w:b/>
                <w:szCs w:val="24"/>
                <w:lang w:eastAsia="en-AU"/>
              </w:rPr>
              <w:t>636</w:t>
            </w:r>
          </w:p>
        </w:tc>
        <w:tc>
          <w:tcPr>
            <w:tcW w:w="1372" w:type="dxa"/>
            <w:shd w:val="clear" w:color="auto" w:fill="F2F2F2"/>
            <w:vAlign w:val="bottom"/>
          </w:tcPr>
          <w:p w:rsidR="003515EB" w:rsidRPr="003515EB" w:rsidRDefault="003515EB" w:rsidP="003515EB">
            <w:pPr>
              <w:spacing w:before="120" w:after="120" w:line="240" w:lineRule="atLeast"/>
              <w:rPr>
                <w:rFonts w:eastAsia="Times New Roman" w:cs="Times New Roman"/>
                <w:b/>
                <w:color w:val="000000"/>
                <w:lang w:eastAsia="en-AU"/>
              </w:rPr>
            </w:pPr>
            <w:r w:rsidRPr="003515EB">
              <w:rPr>
                <w:rFonts w:eastAsia="Times New Roman" w:cs="Times New Roman"/>
                <w:b/>
                <w:color w:val="000000"/>
                <w:lang w:eastAsia="en-AU"/>
              </w:rPr>
              <w:t>100%</w:t>
            </w:r>
          </w:p>
        </w:tc>
      </w:tr>
    </w:tbl>
    <w:p w:rsidR="00120370" w:rsidRDefault="00120370" w:rsidP="00825501">
      <w:pPr>
        <w:pStyle w:val="Heading3"/>
        <w:rPr>
          <w:rFonts w:eastAsiaTheme="minorHAnsi" w:cstheme="minorBidi"/>
          <w:bCs w:val="0"/>
          <w:color w:val="215868" w:themeColor="accent5" w:themeShade="80"/>
          <w:lang w:eastAsia="en-AU"/>
        </w:rPr>
      </w:pPr>
      <w:bookmarkStart w:id="97" w:name="_Toc514917822"/>
    </w:p>
    <w:p w:rsidR="00120370" w:rsidRDefault="00120370">
      <w:pPr>
        <w:rPr>
          <w:b/>
          <w:color w:val="215868" w:themeColor="accent5" w:themeShade="80"/>
          <w:sz w:val="32"/>
          <w:lang w:eastAsia="en-AU"/>
        </w:rPr>
      </w:pPr>
      <w:r>
        <w:rPr>
          <w:bCs/>
          <w:color w:val="215868" w:themeColor="accent5" w:themeShade="80"/>
          <w:lang w:eastAsia="en-AU"/>
        </w:rPr>
        <w:br w:type="page"/>
      </w:r>
    </w:p>
    <w:p w:rsidR="00741618" w:rsidRPr="007352FF" w:rsidRDefault="00741618" w:rsidP="00825501">
      <w:pPr>
        <w:pStyle w:val="Heading3"/>
        <w:rPr>
          <w:rFonts w:eastAsiaTheme="minorHAnsi" w:cstheme="minorBidi"/>
          <w:bCs w:val="0"/>
          <w:color w:val="215868" w:themeColor="accent5" w:themeShade="80"/>
          <w:lang w:eastAsia="en-AU"/>
        </w:rPr>
      </w:pPr>
      <w:r w:rsidRPr="007352FF">
        <w:rPr>
          <w:rFonts w:eastAsiaTheme="minorHAnsi" w:cstheme="minorBidi"/>
          <w:bCs w:val="0"/>
          <w:color w:val="215868" w:themeColor="accent5" w:themeShade="80"/>
          <w:lang w:eastAsia="en-AU"/>
        </w:rPr>
        <w:lastRenderedPageBreak/>
        <w:t>Warrnambool and South West</w:t>
      </w:r>
      <w:bookmarkEnd w:id="97"/>
    </w:p>
    <w:p w:rsidR="00741618" w:rsidRPr="003B113D" w:rsidRDefault="00741618" w:rsidP="00825501">
      <w:pPr>
        <w:rPr>
          <w:b/>
          <w:color w:val="215868" w:themeColor="accent5" w:themeShade="80"/>
          <w:lang w:eastAsia="en-AU"/>
        </w:rPr>
      </w:pPr>
      <w:r w:rsidRPr="00A65628">
        <w:rPr>
          <w:color w:val="215868" w:themeColor="accent5" w:themeShade="80"/>
          <w:lang w:eastAsia="en-AU"/>
        </w:rPr>
        <w:t xml:space="preserve">Top Ethnicities of Permanent Settlers (All Streams) – </w:t>
      </w:r>
      <w:r w:rsidRPr="003B113D">
        <w:rPr>
          <w:b/>
          <w:color w:val="215868" w:themeColor="accent5" w:themeShade="80"/>
          <w:lang w:eastAsia="en-AU"/>
        </w:rPr>
        <w:t>Warrnambool and South West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560"/>
        <w:gridCol w:w="1559"/>
        <w:gridCol w:w="1559"/>
        <w:gridCol w:w="1346"/>
        <w:gridCol w:w="1347"/>
      </w:tblGrid>
      <w:tr w:rsidR="007352FF" w:rsidRPr="00B26D3A" w:rsidTr="00331657">
        <w:trPr>
          <w:trHeight w:val="484"/>
          <w:jc w:val="center"/>
        </w:trPr>
        <w:tc>
          <w:tcPr>
            <w:tcW w:w="2546" w:type="dxa"/>
            <w:vMerge w:val="restart"/>
            <w:shd w:val="clear" w:color="auto" w:fill="F2F2F2"/>
            <w:noWrap/>
            <w:vAlign w:val="center"/>
            <w:hideMark/>
          </w:tcPr>
          <w:p w:rsidR="007352FF" w:rsidRPr="00B26D3A" w:rsidRDefault="007352FF" w:rsidP="00D52940">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Ethnicities</w:t>
            </w:r>
          </w:p>
        </w:tc>
        <w:tc>
          <w:tcPr>
            <w:tcW w:w="4678" w:type="dxa"/>
            <w:gridSpan w:val="3"/>
            <w:shd w:val="clear" w:color="auto" w:fill="F2F2F2"/>
            <w:noWrap/>
            <w:vAlign w:val="center"/>
            <w:hideMark/>
          </w:tcPr>
          <w:p w:rsidR="007352FF" w:rsidRPr="00B26D3A" w:rsidRDefault="007352FF" w:rsidP="00D52940">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Migration Stream</w:t>
            </w:r>
          </w:p>
        </w:tc>
        <w:tc>
          <w:tcPr>
            <w:tcW w:w="1346" w:type="dxa"/>
            <w:vMerge w:val="restart"/>
            <w:tcBorders>
              <w:right w:val="single" w:sz="4" w:space="0" w:color="auto"/>
            </w:tcBorders>
            <w:shd w:val="clear" w:color="auto" w:fill="F2F2F2"/>
            <w:noWrap/>
            <w:vAlign w:val="center"/>
            <w:hideMark/>
          </w:tcPr>
          <w:p w:rsidR="007352FF" w:rsidRPr="00B26D3A" w:rsidRDefault="007352FF" w:rsidP="00D52940">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xml:space="preserve"> Total</w:t>
            </w:r>
          </w:p>
        </w:tc>
        <w:tc>
          <w:tcPr>
            <w:tcW w:w="1347" w:type="dxa"/>
            <w:vMerge w:val="restart"/>
            <w:tcBorders>
              <w:top w:val="single" w:sz="4" w:space="0" w:color="auto"/>
              <w:left w:val="single" w:sz="4" w:space="0" w:color="auto"/>
              <w:right w:val="single" w:sz="4" w:space="0" w:color="auto"/>
            </w:tcBorders>
            <w:shd w:val="clear" w:color="auto" w:fill="F2F2F2"/>
          </w:tcPr>
          <w:p w:rsidR="007352FF" w:rsidRPr="00B26D3A" w:rsidRDefault="007352FF" w:rsidP="00D52940">
            <w:pPr>
              <w:spacing w:after="0" w:line="240" w:lineRule="auto"/>
              <w:jc w:val="center"/>
              <w:rPr>
                <w:rFonts w:eastAsia="Times New Roman" w:cs="Arial"/>
                <w:bCs/>
                <w:color w:val="000000"/>
                <w:szCs w:val="24"/>
                <w:lang w:eastAsia="en-AU"/>
              </w:rPr>
            </w:pPr>
          </w:p>
          <w:p w:rsidR="007352FF" w:rsidRPr="00B26D3A" w:rsidRDefault="007352FF" w:rsidP="00D52940">
            <w:pPr>
              <w:spacing w:after="0" w:line="240" w:lineRule="auto"/>
              <w:jc w:val="center"/>
              <w:rPr>
                <w:rFonts w:eastAsia="Times New Roman" w:cs="Arial"/>
                <w:bCs/>
                <w:color w:val="000000"/>
                <w:szCs w:val="24"/>
                <w:lang w:eastAsia="en-AU"/>
              </w:rPr>
            </w:pPr>
            <w:r w:rsidRPr="00B26D3A">
              <w:rPr>
                <w:rFonts w:eastAsia="Times New Roman" w:cs="Arial"/>
                <w:bCs/>
                <w:color w:val="000000"/>
                <w:szCs w:val="24"/>
                <w:lang w:eastAsia="en-AU"/>
              </w:rPr>
              <w:t>% of Total</w:t>
            </w:r>
          </w:p>
        </w:tc>
      </w:tr>
      <w:tr w:rsidR="007352FF" w:rsidRPr="00B26D3A" w:rsidTr="00331657">
        <w:trPr>
          <w:trHeight w:val="315"/>
          <w:jc w:val="center"/>
        </w:trPr>
        <w:tc>
          <w:tcPr>
            <w:tcW w:w="2546" w:type="dxa"/>
            <w:vMerge/>
            <w:vAlign w:val="center"/>
            <w:hideMark/>
          </w:tcPr>
          <w:p w:rsidR="007352FF" w:rsidRPr="00B26D3A" w:rsidRDefault="007352FF" w:rsidP="00D52940">
            <w:pPr>
              <w:spacing w:after="0" w:line="240" w:lineRule="auto"/>
              <w:rPr>
                <w:rFonts w:eastAsia="Times New Roman" w:cs="Arial"/>
                <w:b/>
                <w:bCs/>
                <w:color w:val="000000"/>
                <w:szCs w:val="24"/>
                <w:lang w:eastAsia="en-AU"/>
              </w:rPr>
            </w:pPr>
          </w:p>
        </w:tc>
        <w:tc>
          <w:tcPr>
            <w:tcW w:w="1560" w:type="dxa"/>
            <w:shd w:val="clear" w:color="auto" w:fill="F2F2F2"/>
            <w:noWrap/>
            <w:vAlign w:val="bottom"/>
            <w:hideMark/>
          </w:tcPr>
          <w:p w:rsidR="007352FF" w:rsidRPr="00B26D3A" w:rsidRDefault="007352FF" w:rsidP="00D52940">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Humanitarian</w:t>
            </w:r>
          </w:p>
        </w:tc>
        <w:tc>
          <w:tcPr>
            <w:tcW w:w="1559" w:type="dxa"/>
            <w:shd w:val="clear" w:color="auto" w:fill="F2F2F2"/>
            <w:noWrap/>
            <w:vAlign w:val="bottom"/>
            <w:hideMark/>
          </w:tcPr>
          <w:p w:rsidR="007352FF" w:rsidRPr="00B26D3A" w:rsidRDefault="007352FF" w:rsidP="00D52940">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Family</w:t>
            </w:r>
          </w:p>
        </w:tc>
        <w:tc>
          <w:tcPr>
            <w:tcW w:w="1559" w:type="dxa"/>
            <w:shd w:val="clear" w:color="auto" w:fill="F2F2F2"/>
            <w:noWrap/>
            <w:vAlign w:val="bottom"/>
            <w:hideMark/>
          </w:tcPr>
          <w:p w:rsidR="007352FF" w:rsidRPr="00B26D3A" w:rsidRDefault="007352FF" w:rsidP="00D52940">
            <w:pPr>
              <w:spacing w:before="120" w:after="120" w:line="240" w:lineRule="atLeast"/>
              <w:jc w:val="center"/>
              <w:rPr>
                <w:rFonts w:eastAsia="Times New Roman" w:cs="Arial"/>
                <w:color w:val="000000"/>
                <w:szCs w:val="24"/>
                <w:lang w:eastAsia="en-AU"/>
              </w:rPr>
            </w:pPr>
            <w:r w:rsidRPr="00B26D3A">
              <w:rPr>
                <w:rFonts w:eastAsia="Times New Roman" w:cs="Arial"/>
                <w:color w:val="000000"/>
                <w:szCs w:val="24"/>
                <w:lang w:eastAsia="en-AU"/>
              </w:rPr>
              <w:t>Skilled</w:t>
            </w:r>
          </w:p>
        </w:tc>
        <w:tc>
          <w:tcPr>
            <w:tcW w:w="1346" w:type="dxa"/>
            <w:vMerge/>
            <w:tcBorders>
              <w:right w:val="single" w:sz="4" w:space="0" w:color="auto"/>
            </w:tcBorders>
            <w:vAlign w:val="center"/>
            <w:hideMark/>
          </w:tcPr>
          <w:p w:rsidR="007352FF" w:rsidRPr="00B26D3A" w:rsidRDefault="007352FF" w:rsidP="00D52940">
            <w:pPr>
              <w:spacing w:after="0" w:line="240" w:lineRule="auto"/>
              <w:rPr>
                <w:rFonts w:eastAsia="Times New Roman" w:cs="Arial"/>
                <w:b/>
                <w:bCs/>
                <w:color w:val="000000"/>
                <w:szCs w:val="24"/>
                <w:lang w:eastAsia="en-AU"/>
              </w:rPr>
            </w:pPr>
          </w:p>
        </w:tc>
        <w:tc>
          <w:tcPr>
            <w:tcW w:w="1347" w:type="dxa"/>
            <w:vMerge/>
            <w:tcBorders>
              <w:left w:val="single" w:sz="4" w:space="0" w:color="auto"/>
              <w:right w:val="single" w:sz="4" w:space="0" w:color="auto"/>
            </w:tcBorders>
            <w:shd w:val="clear" w:color="auto" w:fill="F2F2F2"/>
          </w:tcPr>
          <w:p w:rsidR="007352FF" w:rsidRPr="00B26D3A" w:rsidRDefault="007352FF" w:rsidP="00D52940">
            <w:pPr>
              <w:spacing w:after="0" w:line="240" w:lineRule="auto"/>
              <w:rPr>
                <w:rFonts w:eastAsia="Times New Roman" w:cs="Arial"/>
                <w:b/>
                <w:bCs/>
                <w:color w:val="000000"/>
                <w:szCs w:val="24"/>
                <w:lang w:eastAsia="en-AU"/>
              </w:rPr>
            </w:pPr>
          </w:p>
        </w:tc>
      </w:tr>
      <w:tr w:rsidR="007352FF" w:rsidRPr="00B26D3A" w:rsidTr="00D52940">
        <w:trPr>
          <w:trHeight w:val="300"/>
          <w:jc w:val="center"/>
        </w:trPr>
        <w:tc>
          <w:tcPr>
            <w:tcW w:w="25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Hazara (Afghan)</w:t>
            </w:r>
          </w:p>
        </w:tc>
        <w:tc>
          <w:tcPr>
            <w:tcW w:w="1560"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20</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20</w:t>
            </w:r>
          </w:p>
        </w:tc>
        <w:tc>
          <w:tcPr>
            <w:tcW w:w="1347" w:type="dxa"/>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6.4%</w:t>
            </w:r>
          </w:p>
        </w:tc>
      </w:tr>
      <w:tr w:rsidR="007352FF" w:rsidRPr="00B26D3A" w:rsidTr="00D52940">
        <w:trPr>
          <w:trHeight w:val="300"/>
          <w:jc w:val="center"/>
        </w:trPr>
        <w:tc>
          <w:tcPr>
            <w:tcW w:w="25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Hutu</w:t>
            </w:r>
          </w:p>
        </w:tc>
        <w:tc>
          <w:tcPr>
            <w:tcW w:w="1560"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47" w:type="dxa"/>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2.2%</w:t>
            </w:r>
          </w:p>
        </w:tc>
      </w:tr>
      <w:tr w:rsidR="007352FF" w:rsidRPr="00B26D3A" w:rsidTr="00D52940">
        <w:trPr>
          <w:trHeight w:val="300"/>
          <w:jc w:val="center"/>
        </w:trPr>
        <w:tc>
          <w:tcPr>
            <w:tcW w:w="25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Luba/Kasai</w:t>
            </w:r>
          </w:p>
        </w:tc>
        <w:tc>
          <w:tcPr>
            <w:tcW w:w="1560"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47" w:type="dxa"/>
          </w:tcPr>
          <w:p w:rsidR="007352FF" w:rsidRPr="00650308" w:rsidRDefault="007352FF" w:rsidP="00650308">
            <w:pPr>
              <w:spacing w:before="120" w:after="120" w:line="240" w:lineRule="atLeast"/>
              <w:rPr>
                <w:rFonts w:eastAsia="Times New Roman" w:cs="Times New Roman"/>
                <w:lang w:eastAsia="en-AU"/>
              </w:rPr>
            </w:pPr>
            <w:r w:rsidRPr="00650308">
              <w:rPr>
                <w:rFonts w:eastAsia="Times New Roman" w:cs="Times New Roman"/>
                <w:lang w:eastAsia="en-AU"/>
              </w:rPr>
              <w:t>2.2%</w:t>
            </w:r>
          </w:p>
        </w:tc>
      </w:tr>
      <w:tr w:rsidR="00D52F0A" w:rsidRPr="00B26D3A" w:rsidTr="00D52940">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Nuer/Nver (Sudanese)</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7" w:type="dxa"/>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0.3%</w:t>
            </w:r>
          </w:p>
        </w:tc>
      </w:tr>
      <w:tr w:rsidR="00D52F0A" w:rsidRPr="00B26D3A" w:rsidTr="00D52940">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Arab (NFD)</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7" w:type="dxa"/>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0.3%</w:t>
            </w:r>
          </w:p>
        </w:tc>
      </w:tr>
      <w:tr w:rsidR="00D52F0A" w:rsidRPr="00B26D3A" w:rsidTr="00D52940">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Singhalese/Sinhalese</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7" w:type="dxa"/>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0.3%</w:t>
            </w:r>
          </w:p>
        </w:tc>
      </w:tr>
      <w:tr w:rsidR="00D52F0A" w:rsidRPr="00B26D3A" w:rsidTr="00D52940">
        <w:trPr>
          <w:trHeight w:val="300"/>
          <w:jc w:val="center"/>
        </w:trPr>
        <w:tc>
          <w:tcPr>
            <w:tcW w:w="25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Malay (Malaysian)</w:t>
            </w:r>
          </w:p>
        </w:tc>
        <w:tc>
          <w:tcPr>
            <w:tcW w:w="1560"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6" w:type="dxa"/>
            <w:shd w:val="clear" w:color="auto" w:fill="auto"/>
            <w:noWrap/>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7" w:type="dxa"/>
          </w:tcPr>
          <w:p w:rsidR="00D52F0A" w:rsidRPr="00650308" w:rsidRDefault="00D52F0A" w:rsidP="00650308">
            <w:pPr>
              <w:spacing w:before="120" w:after="120" w:line="240" w:lineRule="atLeast"/>
              <w:rPr>
                <w:rFonts w:eastAsia="Times New Roman" w:cs="Times New Roman"/>
                <w:lang w:eastAsia="en-AU"/>
              </w:rPr>
            </w:pPr>
            <w:r w:rsidRPr="00650308">
              <w:rPr>
                <w:rFonts w:eastAsia="Times New Roman" w:cs="Times New Roman"/>
                <w:lang w:eastAsia="en-AU"/>
              </w:rPr>
              <w:t>0.3%</w:t>
            </w:r>
          </w:p>
        </w:tc>
      </w:tr>
      <w:tr w:rsidR="007352FF" w:rsidRPr="00650308" w:rsidTr="00D52940">
        <w:trPr>
          <w:trHeight w:val="300"/>
          <w:jc w:val="center"/>
        </w:trPr>
        <w:tc>
          <w:tcPr>
            <w:tcW w:w="2546" w:type="dxa"/>
            <w:shd w:val="clear" w:color="auto" w:fill="F2F2F2"/>
            <w:noWrap/>
          </w:tcPr>
          <w:p w:rsidR="007352FF" w:rsidRPr="00650308" w:rsidRDefault="007352FF" w:rsidP="00650308">
            <w:pPr>
              <w:spacing w:before="120" w:after="120" w:line="240" w:lineRule="atLeast"/>
              <w:rPr>
                <w:rFonts w:eastAsia="Times New Roman" w:cs="Times New Roman"/>
                <w:b/>
                <w:lang w:eastAsia="en-AU"/>
              </w:rPr>
            </w:pPr>
            <w:r w:rsidRPr="00650308">
              <w:rPr>
                <w:rFonts w:eastAsia="Times New Roman" w:cs="Times New Roman"/>
                <w:b/>
                <w:lang w:eastAsia="en-AU"/>
              </w:rPr>
              <w:t>Total</w:t>
            </w:r>
          </w:p>
        </w:tc>
        <w:tc>
          <w:tcPr>
            <w:tcW w:w="1560" w:type="dxa"/>
            <w:shd w:val="clear" w:color="auto" w:fill="F2F2F2"/>
            <w:noWrap/>
          </w:tcPr>
          <w:p w:rsidR="007352FF" w:rsidRPr="00650308" w:rsidRDefault="007352FF" w:rsidP="00650308">
            <w:pPr>
              <w:spacing w:before="120" w:after="120" w:line="240" w:lineRule="atLeast"/>
              <w:rPr>
                <w:rFonts w:eastAsia="Times New Roman" w:cs="Times New Roman"/>
                <w:b/>
                <w:lang w:eastAsia="en-AU"/>
              </w:rPr>
            </w:pPr>
            <w:r w:rsidRPr="00650308">
              <w:rPr>
                <w:rFonts w:eastAsia="Times New Roman" w:cs="Times New Roman"/>
                <w:b/>
                <w:lang w:eastAsia="en-AU"/>
              </w:rPr>
              <w:t>38</w:t>
            </w:r>
          </w:p>
        </w:tc>
        <w:tc>
          <w:tcPr>
            <w:tcW w:w="1559" w:type="dxa"/>
            <w:shd w:val="clear" w:color="auto" w:fill="F2F2F2"/>
            <w:noWrap/>
          </w:tcPr>
          <w:p w:rsidR="007352FF" w:rsidRPr="00650308" w:rsidRDefault="00D52F0A" w:rsidP="00650308">
            <w:pPr>
              <w:spacing w:before="120" w:after="120" w:line="240" w:lineRule="atLeast"/>
              <w:rPr>
                <w:rFonts w:eastAsia="Times New Roman" w:cs="Times New Roman"/>
                <w:b/>
                <w:lang w:eastAsia="en-AU"/>
              </w:rPr>
            </w:pPr>
            <w:r w:rsidRPr="00650308">
              <w:rPr>
                <w:rFonts w:eastAsia="Times New Roman" w:cs="Times New Roman"/>
                <w:b/>
                <w:lang w:eastAsia="en-AU"/>
              </w:rPr>
              <w:t>&lt;5</w:t>
            </w:r>
          </w:p>
        </w:tc>
        <w:tc>
          <w:tcPr>
            <w:tcW w:w="1559" w:type="dxa"/>
            <w:shd w:val="clear" w:color="auto" w:fill="F2F2F2"/>
            <w:noWrap/>
          </w:tcPr>
          <w:p w:rsidR="007352FF" w:rsidRPr="00650308" w:rsidRDefault="007352FF" w:rsidP="00650308">
            <w:pPr>
              <w:spacing w:before="120" w:after="120" w:line="240" w:lineRule="atLeast"/>
              <w:rPr>
                <w:rFonts w:eastAsia="Times New Roman" w:cs="Times New Roman"/>
                <w:b/>
                <w:lang w:eastAsia="en-AU"/>
              </w:rPr>
            </w:pPr>
            <w:r w:rsidRPr="00650308">
              <w:rPr>
                <w:rFonts w:eastAsia="Times New Roman" w:cs="Times New Roman"/>
                <w:b/>
                <w:lang w:eastAsia="en-AU"/>
              </w:rPr>
              <w:t>0</w:t>
            </w:r>
          </w:p>
        </w:tc>
        <w:tc>
          <w:tcPr>
            <w:tcW w:w="1346" w:type="dxa"/>
            <w:shd w:val="clear" w:color="auto" w:fill="F2F2F2"/>
            <w:noWrap/>
          </w:tcPr>
          <w:p w:rsidR="007352FF" w:rsidRPr="00650308" w:rsidRDefault="007352FF" w:rsidP="00650308">
            <w:pPr>
              <w:spacing w:before="120" w:after="120" w:line="240" w:lineRule="atLeast"/>
              <w:rPr>
                <w:rFonts w:eastAsia="Times New Roman" w:cs="Times New Roman"/>
                <w:b/>
                <w:lang w:eastAsia="en-AU"/>
              </w:rPr>
            </w:pPr>
            <w:r w:rsidRPr="00650308">
              <w:rPr>
                <w:rFonts w:eastAsia="Times New Roman" w:cs="Times New Roman"/>
                <w:b/>
                <w:lang w:eastAsia="en-AU"/>
              </w:rPr>
              <w:t>38</w:t>
            </w:r>
          </w:p>
        </w:tc>
        <w:tc>
          <w:tcPr>
            <w:tcW w:w="1347" w:type="dxa"/>
            <w:shd w:val="clear" w:color="auto" w:fill="F2F2F2"/>
          </w:tcPr>
          <w:p w:rsidR="007352FF" w:rsidRPr="00650308" w:rsidRDefault="007352FF" w:rsidP="00650308">
            <w:pPr>
              <w:spacing w:before="120" w:after="120" w:line="240" w:lineRule="atLeast"/>
              <w:rPr>
                <w:rFonts w:eastAsia="Times New Roman" w:cs="Times New Roman"/>
                <w:b/>
                <w:lang w:eastAsia="en-AU"/>
              </w:rPr>
            </w:pPr>
            <w:r w:rsidRPr="00650308">
              <w:rPr>
                <w:rFonts w:eastAsia="Times New Roman" w:cs="Times New Roman"/>
                <w:b/>
                <w:lang w:eastAsia="en-AU"/>
              </w:rPr>
              <w:t>12.1%</w:t>
            </w:r>
          </w:p>
        </w:tc>
      </w:tr>
    </w:tbl>
    <w:p w:rsidR="00120370" w:rsidRDefault="00120370" w:rsidP="00825501">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5A6B82" w:rsidRPr="00F9037D" w:rsidRDefault="005A6B82" w:rsidP="00825501">
      <w:pPr>
        <w:rPr>
          <w:rFonts w:cs="Times New Roman"/>
          <w:b/>
          <w:color w:val="215868" w:themeColor="accent5" w:themeShade="80"/>
          <w:sz w:val="28"/>
          <w:lang w:eastAsia="en-AU"/>
        </w:rPr>
      </w:pPr>
      <w:r w:rsidRPr="00F9037D">
        <w:rPr>
          <w:color w:val="215868" w:themeColor="accent5" w:themeShade="80"/>
          <w:lang w:eastAsia="en-AU"/>
        </w:rPr>
        <w:lastRenderedPageBreak/>
        <w:t xml:space="preserve">Age Bands of Permanent Settlers (All Streams) – </w:t>
      </w:r>
      <w:r w:rsidRPr="00F9037D">
        <w:rPr>
          <w:b/>
          <w:color w:val="215868" w:themeColor="accent5" w:themeShade="80"/>
          <w:lang w:eastAsia="en-AU"/>
        </w:rPr>
        <w:t xml:space="preserve">Warrnambool </w:t>
      </w:r>
      <w:r w:rsidRPr="00F9037D">
        <w:rPr>
          <w:rFonts w:cs="Times New Roman"/>
          <w:b/>
          <w:color w:val="215868" w:themeColor="accent5" w:themeShade="80"/>
          <w:lang w:eastAsia="en-AU"/>
        </w:rPr>
        <w:t>and South West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A6B82" w:rsidRPr="003515EB" w:rsidTr="00D52940">
        <w:trPr>
          <w:trHeight w:val="445"/>
          <w:jc w:val="center"/>
        </w:trPr>
        <w:tc>
          <w:tcPr>
            <w:tcW w:w="2552" w:type="dxa"/>
            <w:vMerge w:val="restart"/>
            <w:shd w:val="clear" w:color="auto" w:fill="F2F2F2"/>
            <w:noWrap/>
            <w:vAlign w:val="center"/>
            <w:hideMark/>
          </w:tcPr>
          <w:p w:rsidR="005A6B82" w:rsidRPr="003515EB" w:rsidRDefault="005A6B82" w:rsidP="00D52940">
            <w:pPr>
              <w:spacing w:after="0" w:line="240" w:lineRule="auto"/>
              <w:ind w:left="333" w:hanging="333"/>
              <w:jc w:val="center"/>
              <w:rPr>
                <w:rFonts w:eastAsia="Times New Roman" w:cs="Arial"/>
                <w:bCs/>
                <w:color w:val="000000"/>
                <w:szCs w:val="24"/>
                <w:lang w:eastAsia="en-AU"/>
              </w:rPr>
            </w:pPr>
            <w:r w:rsidRPr="003515EB">
              <w:rPr>
                <w:rFonts w:eastAsia="Times New Roman" w:cs="Arial"/>
                <w:bCs/>
                <w:color w:val="000000"/>
                <w:szCs w:val="24"/>
                <w:lang w:eastAsia="en-AU"/>
              </w:rPr>
              <w:t>Age Band</w:t>
            </w:r>
          </w:p>
        </w:tc>
        <w:tc>
          <w:tcPr>
            <w:tcW w:w="4604" w:type="dxa"/>
            <w:gridSpan w:val="3"/>
            <w:shd w:val="clear" w:color="auto" w:fill="F2F2F2"/>
            <w:noWrap/>
            <w:vAlign w:val="center"/>
            <w:hideMark/>
          </w:tcPr>
          <w:p w:rsidR="005A6B82" w:rsidRPr="003515EB" w:rsidRDefault="005A6B82"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48" w:type="dxa"/>
            <w:vMerge w:val="restart"/>
            <w:shd w:val="clear" w:color="auto" w:fill="F2F2F2"/>
            <w:noWrap/>
            <w:vAlign w:val="center"/>
            <w:hideMark/>
          </w:tcPr>
          <w:p w:rsidR="005A6B82" w:rsidRPr="003515EB" w:rsidRDefault="005A6B82"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Total</w:t>
            </w:r>
          </w:p>
        </w:tc>
        <w:tc>
          <w:tcPr>
            <w:tcW w:w="1348" w:type="dxa"/>
            <w:vMerge w:val="restart"/>
            <w:shd w:val="clear" w:color="auto" w:fill="F2F2F2"/>
            <w:vAlign w:val="center"/>
          </w:tcPr>
          <w:p w:rsidR="005A6B82" w:rsidRPr="003515EB" w:rsidRDefault="005A6B82"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5A6B82" w:rsidRPr="003515EB" w:rsidTr="00D52940">
        <w:trPr>
          <w:trHeight w:val="311"/>
          <w:jc w:val="center"/>
        </w:trPr>
        <w:tc>
          <w:tcPr>
            <w:tcW w:w="2552" w:type="dxa"/>
            <w:vMerge/>
            <w:vAlign w:val="center"/>
            <w:hideMark/>
          </w:tcPr>
          <w:p w:rsidR="005A6B82" w:rsidRPr="003515EB" w:rsidRDefault="005A6B82" w:rsidP="00D52940">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5A6B82" w:rsidRPr="003515EB" w:rsidRDefault="005A6B82"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07" w:type="dxa"/>
            <w:shd w:val="clear" w:color="auto" w:fill="F2F2F2"/>
            <w:noWrap/>
            <w:vAlign w:val="bottom"/>
            <w:hideMark/>
          </w:tcPr>
          <w:p w:rsidR="005A6B82" w:rsidRPr="003515EB" w:rsidRDefault="005A6B82"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542" w:type="dxa"/>
            <w:shd w:val="clear" w:color="auto" w:fill="F2F2F2"/>
            <w:noWrap/>
            <w:vAlign w:val="bottom"/>
            <w:hideMark/>
          </w:tcPr>
          <w:p w:rsidR="005A6B82" w:rsidRPr="003515EB" w:rsidRDefault="005A6B82"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48" w:type="dxa"/>
            <w:vMerge/>
            <w:vAlign w:val="center"/>
            <w:hideMark/>
          </w:tcPr>
          <w:p w:rsidR="005A6B82" w:rsidRPr="003515EB" w:rsidRDefault="005A6B82" w:rsidP="00D52940">
            <w:pPr>
              <w:spacing w:after="0" w:line="240" w:lineRule="auto"/>
              <w:rPr>
                <w:rFonts w:eastAsia="Times New Roman" w:cs="Arial"/>
                <w:b/>
                <w:bCs/>
                <w:color w:val="000000"/>
                <w:szCs w:val="24"/>
                <w:lang w:eastAsia="en-AU"/>
              </w:rPr>
            </w:pPr>
          </w:p>
        </w:tc>
        <w:tc>
          <w:tcPr>
            <w:tcW w:w="1348" w:type="dxa"/>
            <w:vMerge/>
            <w:vAlign w:val="center"/>
          </w:tcPr>
          <w:p w:rsidR="005A6B82" w:rsidRPr="003515EB" w:rsidRDefault="005A6B82" w:rsidP="00D52940">
            <w:pPr>
              <w:spacing w:after="0" w:line="240" w:lineRule="auto"/>
              <w:jc w:val="center"/>
              <w:rPr>
                <w:rFonts w:eastAsia="Times New Roman" w:cs="Arial"/>
                <w:bCs/>
                <w:color w:val="000000"/>
                <w:szCs w:val="24"/>
                <w:lang w:eastAsia="en-AU"/>
              </w:rPr>
            </w:pP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00-05</w:t>
            </w:r>
          </w:p>
        </w:tc>
        <w:tc>
          <w:tcPr>
            <w:tcW w:w="1555"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5</w:t>
            </w:r>
          </w:p>
        </w:tc>
        <w:tc>
          <w:tcPr>
            <w:tcW w:w="1542"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11</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3.5%</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06-11</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18</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5.7%</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12-15</w:t>
            </w:r>
          </w:p>
        </w:tc>
        <w:tc>
          <w:tcPr>
            <w:tcW w:w="1555"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12</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13</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4.1%</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16-17</w:t>
            </w:r>
          </w:p>
        </w:tc>
        <w:tc>
          <w:tcPr>
            <w:tcW w:w="1555"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07"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42"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8"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1.3%</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18-24</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12</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15</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34</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10.8%</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25-34</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8</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41</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27</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76</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24.2%</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35-44</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5</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48</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38</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91</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29.0%</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45-54</w:t>
            </w:r>
          </w:p>
        </w:tc>
        <w:tc>
          <w:tcPr>
            <w:tcW w:w="1555"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24</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13</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40</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12.7%</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55-64</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07"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19</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348"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25</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8.0%</w:t>
            </w:r>
          </w:p>
        </w:tc>
      </w:tr>
      <w:tr w:rsidR="005A6B82" w:rsidRPr="003515EB" w:rsidTr="00D52940">
        <w:trPr>
          <w:trHeight w:val="296"/>
          <w:jc w:val="center"/>
        </w:trPr>
        <w:tc>
          <w:tcPr>
            <w:tcW w:w="2552" w:type="dxa"/>
            <w:shd w:val="clear" w:color="auto" w:fill="auto"/>
            <w:noWrap/>
          </w:tcPr>
          <w:p w:rsidR="005A6B82" w:rsidRPr="00485236" w:rsidRDefault="005A6B82" w:rsidP="005A6B82">
            <w:pPr>
              <w:spacing w:before="120" w:after="120" w:line="240" w:lineRule="atLeast"/>
              <w:rPr>
                <w:rFonts w:eastAsia="Times New Roman" w:cs="Times New Roman"/>
                <w:szCs w:val="24"/>
                <w:lang w:eastAsia="en-AU"/>
              </w:rPr>
            </w:pPr>
            <w:r w:rsidRPr="00485236">
              <w:rPr>
                <w:rFonts w:eastAsia="Times New Roman" w:cs="Times New Roman"/>
                <w:szCs w:val="24"/>
                <w:lang w:eastAsia="en-AU"/>
              </w:rPr>
              <w:t>65+</w:t>
            </w:r>
          </w:p>
        </w:tc>
        <w:tc>
          <w:tcPr>
            <w:tcW w:w="1555"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07"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42" w:type="dxa"/>
            <w:shd w:val="clear" w:color="auto" w:fill="auto"/>
            <w:noWrap/>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48" w:type="dxa"/>
            <w:shd w:val="clear" w:color="auto" w:fill="auto"/>
            <w:noWrap/>
          </w:tcPr>
          <w:p w:rsidR="005A6B82" w:rsidRPr="00650308" w:rsidRDefault="00F9037D"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48" w:type="dxa"/>
          </w:tcPr>
          <w:p w:rsidR="005A6B82" w:rsidRPr="00650308" w:rsidRDefault="005A6B82" w:rsidP="00650308">
            <w:pPr>
              <w:spacing w:before="120" w:after="120" w:line="240" w:lineRule="atLeast"/>
              <w:rPr>
                <w:rFonts w:eastAsia="Times New Roman" w:cs="Times New Roman"/>
                <w:lang w:eastAsia="en-AU"/>
              </w:rPr>
            </w:pPr>
            <w:r w:rsidRPr="00650308">
              <w:rPr>
                <w:rFonts w:eastAsia="Times New Roman" w:cs="Times New Roman"/>
                <w:lang w:eastAsia="en-AU"/>
              </w:rPr>
              <w:t>0.6%</w:t>
            </w:r>
          </w:p>
        </w:tc>
      </w:tr>
      <w:tr w:rsidR="005A6B82" w:rsidRPr="003515EB" w:rsidTr="00D52940">
        <w:trPr>
          <w:trHeight w:val="296"/>
          <w:jc w:val="center"/>
        </w:trPr>
        <w:tc>
          <w:tcPr>
            <w:tcW w:w="2552" w:type="dxa"/>
            <w:shd w:val="clear" w:color="auto" w:fill="F2F2F2"/>
            <w:noWrap/>
          </w:tcPr>
          <w:p w:rsidR="005A6B82" w:rsidRPr="00485236" w:rsidRDefault="005A6B82" w:rsidP="005A6B82">
            <w:pPr>
              <w:spacing w:before="120" w:after="120" w:line="240" w:lineRule="atLeast"/>
              <w:rPr>
                <w:rFonts w:eastAsia="Times New Roman" w:cs="Times New Roman"/>
                <w:b/>
                <w:szCs w:val="24"/>
                <w:lang w:eastAsia="en-AU"/>
              </w:rPr>
            </w:pPr>
            <w:r w:rsidRPr="00485236">
              <w:rPr>
                <w:rFonts w:eastAsia="Times New Roman" w:cs="Times New Roman"/>
                <w:b/>
                <w:szCs w:val="24"/>
                <w:lang w:eastAsia="en-AU"/>
              </w:rPr>
              <w:t>Total</w:t>
            </w:r>
          </w:p>
        </w:tc>
        <w:tc>
          <w:tcPr>
            <w:tcW w:w="1555" w:type="dxa"/>
            <w:shd w:val="clear" w:color="auto" w:fill="F2F2F2"/>
            <w:noWrap/>
          </w:tcPr>
          <w:p w:rsidR="005A6B82" w:rsidRPr="005A6B82" w:rsidRDefault="005A6B82" w:rsidP="005A6B82">
            <w:pPr>
              <w:spacing w:before="120" w:after="120" w:line="240" w:lineRule="atLeast"/>
              <w:rPr>
                <w:rFonts w:eastAsia="Times New Roman" w:cs="Times New Roman"/>
                <w:b/>
                <w:szCs w:val="24"/>
                <w:lang w:eastAsia="en-AU"/>
              </w:rPr>
            </w:pPr>
            <w:r w:rsidRPr="005A6B82">
              <w:rPr>
                <w:rFonts w:eastAsia="Times New Roman" w:cs="Times New Roman"/>
                <w:b/>
                <w:szCs w:val="24"/>
                <w:lang w:eastAsia="en-AU"/>
              </w:rPr>
              <w:t>38</w:t>
            </w:r>
          </w:p>
        </w:tc>
        <w:tc>
          <w:tcPr>
            <w:tcW w:w="1507" w:type="dxa"/>
            <w:shd w:val="clear" w:color="auto" w:fill="F2F2F2"/>
            <w:noWrap/>
          </w:tcPr>
          <w:p w:rsidR="005A6B82" w:rsidRPr="005A6B82" w:rsidRDefault="005A6B82" w:rsidP="005A6B82">
            <w:pPr>
              <w:spacing w:before="120" w:after="120" w:line="240" w:lineRule="atLeast"/>
              <w:rPr>
                <w:rFonts w:eastAsia="Times New Roman" w:cs="Times New Roman"/>
                <w:b/>
                <w:szCs w:val="24"/>
                <w:lang w:eastAsia="en-AU"/>
              </w:rPr>
            </w:pPr>
            <w:r w:rsidRPr="005A6B82">
              <w:rPr>
                <w:rFonts w:eastAsia="Times New Roman" w:cs="Times New Roman"/>
                <w:b/>
                <w:szCs w:val="24"/>
                <w:lang w:eastAsia="en-AU"/>
              </w:rPr>
              <w:t>174</w:t>
            </w:r>
          </w:p>
        </w:tc>
        <w:tc>
          <w:tcPr>
            <w:tcW w:w="1542" w:type="dxa"/>
            <w:shd w:val="clear" w:color="auto" w:fill="F2F2F2"/>
            <w:noWrap/>
          </w:tcPr>
          <w:p w:rsidR="005A6B82" w:rsidRPr="005A6B82" w:rsidRDefault="005A6B82" w:rsidP="005A6B82">
            <w:pPr>
              <w:spacing w:before="120" w:after="120" w:line="240" w:lineRule="atLeast"/>
              <w:rPr>
                <w:rFonts w:eastAsia="Times New Roman" w:cs="Times New Roman"/>
                <w:b/>
                <w:szCs w:val="24"/>
                <w:lang w:eastAsia="en-AU"/>
              </w:rPr>
            </w:pPr>
            <w:r w:rsidRPr="005A6B82">
              <w:rPr>
                <w:rFonts w:eastAsia="Times New Roman" w:cs="Times New Roman"/>
                <w:b/>
                <w:szCs w:val="24"/>
                <w:lang w:eastAsia="en-AU"/>
              </w:rPr>
              <w:t>102</w:t>
            </w:r>
          </w:p>
        </w:tc>
        <w:tc>
          <w:tcPr>
            <w:tcW w:w="1348" w:type="dxa"/>
            <w:shd w:val="clear" w:color="auto" w:fill="F2F2F2"/>
            <w:noWrap/>
          </w:tcPr>
          <w:p w:rsidR="005A6B82" w:rsidRPr="005A6B82" w:rsidRDefault="005A6B82" w:rsidP="005A6B82">
            <w:pPr>
              <w:spacing w:before="120" w:after="120" w:line="240" w:lineRule="atLeast"/>
              <w:rPr>
                <w:rFonts w:eastAsia="Times New Roman" w:cs="Times New Roman"/>
                <w:b/>
                <w:szCs w:val="24"/>
                <w:lang w:eastAsia="en-AU"/>
              </w:rPr>
            </w:pPr>
            <w:r w:rsidRPr="005A6B82">
              <w:rPr>
                <w:rFonts w:eastAsia="Times New Roman" w:cs="Times New Roman"/>
                <w:b/>
                <w:szCs w:val="24"/>
                <w:lang w:eastAsia="en-AU"/>
              </w:rPr>
              <w:t>314</w:t>
            </w:r>
          </w:p>
        </w:tc>
        <w:tc>
          <w:tcPr>
            <w:tcW w:w="1348" w:type="dxa"/>
            <w:shd w:val="clear" w:color="auto" w:fill="F2F2F2"/>
          </w:tcPr>
          <w:p w:rsidR="005A6B82" w:rsidRPr="005A6B82" w:rsidRDefault="005A6B82" w:rsidP="00F9037D">
            <w:pPr>
              <w:spacing w:before="120" w:after="120" w:line="240" w:lineRule="atLeast"/>
              <w:rPr>
                <w:rFonts w:eastAsia="Times New Roman" w:cs="Times New Roman"/>
                <w:b/>
                <w:szCs w:val="24"/>
                <w:lang w:eastAsia="en-AU"/>
              </w:rPr>
            </w:pPr>
            <w:r w:rsidRPr="005A6B82">
              <w:rPr>
                <w:rFonts w:eastAsia="Times New Roman" w:cs="Times New Roman"/>
                <w:b/>
                <w:szCs w:val="24"/>
                <w:lang w:eastAsia="en-AU"/>
              </w:rPr>
              <w:t>100%</w:t>
            </w:r>
          </w:p>
        </w:tc>
      </w:tr>
    </w:tbl>
    <w:p w:rsidR="00120370" w:rsidRDefault="00120370" w:rsidP="00825501">
      <w:pPr>
        <w:rPr>
          <w:color w:val="215868" w:themeColor="accent5" w:themeShade="80"/>
          <w:lang w:eastAsia="en-AU"/>
        </w:rPr>
      </w:pPr>
    </w:p>
    <w:p w:rsidR="00120370" w:rsidRDefault="00120370">
      <w:pPr>
        <w:rPr>
          <w:color w:val="215868" w:themeColor="accent5" w:themeShade="80"/>
          <w:lang w:eastAsia="en-AU"/>
        </w:rPr>
      </w:pPr>
      <w:r>
        <w:rPr>
          <w:color w:val="215868" w:themeColor="accent5" w:themeShade="80"/>
          <w:lang w:eastAsia="en-AU"/>
        </w:rPr>
        <w:br w:type="page"/>
      </w:r>
    </w:p>
    <w:p w:rsidR="003554DA" w:rsidRPr="00570250" w:rsidRDefault="003554DA" w:rsidP="00825501">
      <w:pPr>
        <w:rPr>
          <w:rFonts w:cs="Times New Roman"/>
          <w:b/>
          <w:color w:val="215868" w:themeColor="accent5" w:themeShade="80"/>
          <w:sz w:val="28"/>
          <w:lang w:eastAsia="en-AU"/>
        </w:rPr>
      </w:pPr>
      <w:r w:rsidRPr="00570250">
        <w:rPr>
          <w:color w:val="215868" w:themeColor="accent5" w:themeShade="80"/>
          <w:lang w:eastAsia="en-AU"/>
        </w:rPr>
        <w:lastRenderedPageBreak/>
        <w:t xml:space="preserve">Top ten Main Languages of Permanent Settlers (All Streams) – </w:t>
      </w:r>
      <w:r w:rsidRPr="00570250">
        <w:rPr>
          <w:b/>
          <w:color w:val="215868" w:themeColor="accent5" w:themeShade="80"/>
          <w:lang w:eastAsia="en-AU"/>
        </w:rPr>
        <w:t xml:space="preserve">Warrnambool </w:t>
      </w:r>
      <w:r w:rsidRPr="00570250">
        <w:rPr>
          <w:rFonts w:cs="Times New Roman"/>
          <w:b/>
          <w:color w:val="215868" w:themeColor="accent5" w:themeShade="80"/>
          <w:lang w:eastAsia="en-AU"/>
        </w:rPr>
        <w:t>and South West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3554DA" w:rsidRPr="003515EB" w:rsidTr="00D52940">
        <w:trPr>
          <w:trHeight w:val="484"/>
          <w:jc w:val="center"/>
        </w:trPr>
        <w:tc>
          <w:tcPr>
            <w:tcW w:w="2661" w:type="dxa"/>
            <w:vMerge w:val="restart"/>
            <w:shd w:val="clear" w:color="auto" w:fill="F2F2F2"/>
            <w:noWrap/>
            <w:vAlign w:val="center"/>
            <w:hideMark/>
          </w:tcPr>
          <w:p w:rsidR="003554DA" w:rsidRPr="003515EB" w:rsidRDefault="003554DA"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Main Language</w:t>
            </w:r>
          </w:p>
        </w:tc>
        <w:tc>
          <w:tcPr>
            <w:tcW w:w="4566" w:type="dxa"/>
            <w:gridSpan w:val="3"/>
            <w:shd w:val="clear" w:color="auto" w:fill="F2F2F2"/>
            <w:noWrap/>
            <w:vAlign w:val="center"/>
            <w:hideMark/>
          </w:tcPr>
          <w:p w:rsidR="003554DA" w:rsidRPr="003515EB" w:rsidRDefault="003554DA"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Migration Stream</w:t>
            </w:r>
          </w:p>
        </w:tc>
        <w:tc>
          <w:tcPr>
            <w:tcW w:w="1388" w:type="dxa"/>
            <w:vMerge w:val="restart"/>
            <w:shd w:val="clear" w:color="auto" w:fill="F2F2F2"/>
            <w:noWrap/>
            <w:vAlign w:val="center"/>
            <w:hideMark/>
          </w:tcPr>
          <w:p w:rsidR="003554DA" w:rsidRPr="003515EB" w:rsidRDefault="003554DA"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xml:space="preserve"> </w:t>
            </w:r>
            <w:r w:rsidRPr="003515EB">
              <w:rPr>
                <w:rFonts w:eastAsia="Times New Roman" w:cs="Arial"/>
                <w:bCs/>
                <w:color w:val="000000"/>
                <w:szCs w:val="24"/>
                <w:lang w:eastAsia="en-AU"/>
              </w:rPr>
              <w:br/>
              <w:t>Total</w:t>
            </w:r>
          </w:p>
        </w:tc>
        <w:tc>
          <w:tcPr>
            <w:tcW w:w="1388" w:type="dxa"/>
            <w:vMerge w:val="restart"/>
            <w:shd w:val="clear" w:color="auto" w:fill="F2F2F2"/>
            <w:vAlign w:val="center"/>
          </w:tcPr>
          <w:p w:rsidR="003554DA" w:rsidRPr="003515EB" w:rsidRDefault="003554DA" w:rsidP="00D52940">
            <w:pPr>
              <w:spacing w:after="0" w:line="240" w:lineRule="auto"/>
              <w:jc w:val="center"/>
              <w:rPr>
                <w:rFonts w:eastAsia="Times New Roman" w:cs="Arial"/>
                <w:bCs/>
                <w:color w:val="000000"/>
                <w:szCs w:val="24"/>
                <w:lang w:eastAsia="en-AU"/>
              </w:rPr>
            </w:pPr>
            <w:r w:rsidRPr="003515EB">
              <w:rPr>
                <w:rFonts w:eastAsia="Times New Roman" w:cs="Arial"/>
                <w:bCs/>
                <w:color w:val="000000"/>
                <w:szCs w:val="24"/>
                <w:lang w:eastAsia="en-AU"/>
              </w:rPr>
              <w:t>% of Total</w:t>
            </w:r>
          </w:p>
        </w:tc>
      </w:tr>
      <w:tr w:rsidR="003554DA" w:rsidRPr="003515EB" w:rsidTr="00D52940">
        <w:trPr>
          <w:trHeight w:val="315"/>
          <w:jc w:val="center"/>
        </w:trPr>
        <w:tc>
          <w:tcPr>
            <w:tcW w:w="2661" w:type="dxa"/>
            <w:vMerge/>
            <w:vAlign w:val="center"/>
            <w:hideMark/>
          </w:tcPr>
          <w:p w:rsidR="003554DA" w:rsidRPr="003515EB" w:rsidRDefault="003554DA" w:rsidP="00D52940">
            <w:pPr>
              <w:spacing w:after="0" w:line="240" w:lineRule="auto"/>
              <w:rPr>
                <w:rFonts w:eastAsia="Times New Roman" w:cs="Arial"/>
                <w:b/>
                <w:bCs/>
                <w:color w:val="000000"/>
                <w:szCs w:val="24"/>
                <w:lang w:eastAsia="en-AU"/>
              </w:rPr>
            </w:pPr>
          </w:p>
        </w:tc>
        <w:tc>
          <w:tcPr>
            <w:tcW w:w="1555" w:type="dxa"/>
            <w:shd w:val="clear" w:color="auto" w:fill="F2F2F2"/>
            <w:noWrap/>
            <w:vAlign w:val="bottom"/>
            <w:hideMark/>
          </w:tcPr>
          <w:p w:rsidR="003554DA" w:rsidRPr="003515EB" w:rsidRDefault="003554DA"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Humanitarian</w:t>
            </w:r>
          </w:p>
        </w:tc>
        <w:tc>
          <w:tcPr>
            <w:tcW w:w="1559" w:type="dxa"/>
            <w:shd w:val="clear" w:color="auto" w:fill="F2F2F2"/>
            <w:noWrap/>
            <w:vAlign w:val="bottom"/>
            <w:hideMark/>
          </w:tcPr>
          <w:p w:rsidR="003554DA" w:rsidRPr="003515EB" w:rsidRDefault="003554DA"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Family</w:t>
            </w:r>
          </w:p>
        </w:tc>
        <w:tc>
          <w:tcPr>
            <w:tcW w:w="1452" w:type="dxa"/>
            <w:shd w:val="clear" w:color="auto" w:fill="F2F2F2"/>
            <w:noWrap/>
            <w:vAlign w:val="bottom"/>
            <w:hideMark/>
          </w:tcPr>
          <w:p w:rsidR="003554DA" w:rsidRPr="003515EB" w:rsidRDefault="003554DA" w:rsidP="00D52940">
            <w:pPr>
              <w:spacing w:before="120" w:after="120" w:line="240" w:lineRule="atLeast"/>
              <w:jc w:val="center"/>
              <w:rPr>
                <w:rFonts w:eastAsia="Times New Roman" w:cs="Arial"/>
                <w:color w:val="000000"/>
                <w:szCs w:val="24"/>
                <w:lang w:eastAsia="en-AU"/>
              </w:rPr>
            </w:pPr>
            <w:r w:rsidRPr="003515EB">
              <w:rPr>
                <w:rFonts w:eastAsia="Times New Roman" w:cs="Arial"/>
                <w:color w:val="000000"/>
                <w:szCs w:val="24"/>
                <w:lang w:eastAsia="en-AU"/>
              </w:rPr>
              <w:t>Skilled</w:t>
            </w:r>
          </w:p>
        </w:tc>
        <w:tc>
          <w:tcPr>
            <w:tcW w:w="1388" w:type="dxa"/>
            <w:vMerge/>
            <w:vAlign w:val="center"/>
            <w:hideMark/>
          </w:tcPr>
          <w:p w:rsidR="003554DA" w:rsidRPr="003515EB" w:rsidRDefault="003554DA" w:rsidP="00D52940">
            <w:pPr>
              <w:spacing w:after="0" w:line="240" w:lineRule="auto"/>
              <w:rPr>
                <w:rFonts w:eastAsia="Times New Roman" w:cs="Arial"/>
                <w:b/>
                <w:bCs/>
                <w:color w:val="000000"/>
                <w:szCs w:val="24"/>
                <w:lang w:eastAsia="en-AU"/>
              </w:rPr>
            </w:pPr>
          </w:p>
        </w:tc>
        <w:tc>
          <w:tcPr>
            <w:tcW w:w="1388" w:type="dxa"/>
            <w:vMerge/>
            <w:vAlign w:val="center"/>
          </w:tcPr>
          <w:p w:rsidR="003554DA" w:rsidRPr="003515EB" w:rsidRDefault="003554DA" w:rsidP="00D52940">
            <w:pPr>
              <w:spacing w:after="0" w:line="240" w:lineRule="auto"/>
              <w:jc w:val="center"/>
              <w:rPr>
                <w:rFonts w:eastAsia="Times New Roman" w:cs="Arial"/>
                <w:b/>
                <w:bCs/>
                <w:color w:val="000000"/>
                <w:szCs w:val="24"/>
                <w:lang w:eastAsia="en-AU"/>
              </w:rPr>
            </w:pP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English</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21</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24</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7.6%</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Mandarin</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11</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8</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19</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6.1%</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Thai</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17</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18</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5.7%</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Hazaragi</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13</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14</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4.5%</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Sinhalese</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8</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10</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3.2%</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Swahili</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8</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2.5%</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Korean</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3</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8</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2.5%</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Tagalog</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2.2%</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Dari</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2.2%</w:t>
            </w:r>
          </w:p>
        </w:tc>
      </w:tr>
      <w:tr w:rsidR="00121EE0" w:rsidRPr="003515EB" w:rsidTr="00D52940">
        <w:trPr>
          <w:trHeight w:val="300"/>
          <w:jc w:val="center"/>
        </w:trPr>
        <w:tc>
          <w:tcPr>
            <w:tcW w:w="2661"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Arabic</w:t>
            </w:r>
          </w:p>
        </w:tc>
        <w:tc>
          <w:tcPr>
            <w:tcW w:w="1555"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&lt;5</w:t>
            </w:r>
          </w:p>
        </w:tc>
        <w:tc>
          <w:tcPr>
            <w:tcW w:w="1559"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6</w:t>
            </w:r>
          </w:p>
        </w:tc>
        <w:tc>
          <w:tcPr>
            <w:tcW w:w="1452"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0</w:t>
            </w:r>
          </w:p>
        </w:tc>
        <w:tc>
          <w:tcPr>
            <w:tcW w:w="1388" w:type="dxa"/>
            <w:shd w:val="clear" w:color="auto" w:fill="auto"/>
            <w:noWrap/>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7</w:t>
            </w:r>
          </w:p>
        </w:tc>
        <w:tc>
          <w:tcPr>
            <w:tcW w:w="1388" w:type="dxa"/>
          </w:tcPr>
          <w:p w:rsidR="00121EE0" w:rsidRPr="00650308" w:rsidRDefault="00121EE0" w:rsidP="00650308">
            <w:pPr>
              <w:spacing w:before="120" w:after="120" w:line="240" w:lineRule="atLeast"/>
              <w:rPr>
                <w:rFonts w:eastAsia="Times New Roman" w:cs="Times New Roman"/>
                <w:lang w:eastAsia="en-AU"/>
              </w:rPr>
            </w:pPr>
            <w:r w:rsidRPr="00650308">
              <w:rPr>
                <w:rFonts w:eastAsia="Times New Roman" w:cs="Times New Roman"/>
                <w:lang w:eastAsia="en-AU"/>
              </w:rPr>
              <w:t>2.2%</w:t>
            </w:r>
          </w:p>
        </w:tc>
      </w:tr>
      <w:tr w:rsidR="00121EE0" w:rsidRPr="003515EB" w:rsidTr="00D52940">
        <w:trPr>
          <w:trHeight w:val="300"/>
          <w:jc w:val="center"/>
        </w:trPr>
        <w:tc>
          <w:tcPr>
            <w:tcW w:w="2661" w:type="dxa"/>
            <w:shd w:val="clear" w:color="auto" w:fill="F2F2F2"/>
            <w:noWrap/>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Total</w:t>
            </w:r>
          </w:p>
        </w:tc>
        <w:tc>
          <w:tcPr>
            <w:tcW w:w="1555" w:type="dxa"/>
            <w:shd w:val="clear" w:color="auto" w:fill="F2F2F2"/>
            <w:noWrap/>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28</w:t>
            </w:r>
          </w:p>
        </w:tc>
        <w:tc>
          <w:tcPr>
            <w:tcW w:w="1559" w:type="dxa"/>
            <w:shd w:val="clear" w:color="auto" w:fill="F2F2F2"/>
            <w:noWrap/>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53</w:t>
            </w:r>
          </w:p>
        </w:tc>
        <w:tc>
          <w:tcPr>
            <w:tcW w:w="1452" w:type="dxa"/>
            <w:shd w:val="clear" w:color="auto" w:fill="F2F2F2"/>
            <w:noWrap/>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41</w:t>
            </w:r>
          </w:p>
        </w:tc>
        <w:tc>
          <w:tcPr>
            <w:tcW w:w="1388" w:type="dxa"/>
            <w:shd w:val="clear" w:color="auto" w:fill="F2F2F2"/>
            <w:noWrap/>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122</w:t>
            </w:r>
          </w:p>
        </w:tc>
        <w:tc>
          <w:tcPr>
            <w:tcW w:w="1388" w:type="dxa"/>
            <w:shd w:val="clear" w:color="auto" w:fill="F2F2F2"/>
          </w:tcPr>
          <w:p w:rsidR="00121EE0" w:rsidRPr="00650308" w:rsidRDefault="00121EE0" w:rsidP="00650308">
            <w:pPr>
              <w:spacing w:before="120" w:after="120" w:line="240" w:lineRule="atLeast"/>
              <w:rPr>
                <w:rFonts w:eastAsia="Times New Roman" w:cs="Times New Roman"/>
                <w:b/>
                <w:lang w:eastAsia="en-AU"/>
              </w:rPr>
            </w:pPr>
            <w:r w:rsidRPr="00650308">
              <w:rPr>
                <w:rFonts w:eastAsia="Times New Roman" w:cs="Times New Roman"/>
                <w:b/>
                <w:lang w:eastAsia="en-AU"/>
              </w:rPr>
              <w:t>38.9%</w:t>
            </w:r>
          </w:p>
        </w:tc>
      </w:tr>
    </w:tbl>
    <w:p w:rsidR="003554DA" w:rsidRDefault="003554DA" w:rsidP="003554DA"/>
    <w:p w:rsidR="003554DA" w:rsidRPr="00DD1D44" w:rsidRDefault="003554DA" w:rsidP="00825501">
      <w:pPr>
        <w:rPr>
          <w:rFonts w:cs="Times New Roman"/>
          <w:b/>
          <w:color w:val="215868" w:themeColor="accent5" w:themeShade="80"/>
          <w:sz w:val="28"/>
          <w:lang w:eastAsia="en-AU"/>
        </w:rPr>
      </w:pPr>
      <w:r w:rsidRPr="00DD1D44">
        <w:rPr>
          <w:color w:val="215868" w:themeColor="accent5" w:themeShade="80"/>
          <w:lang w:eastAsia="en-AU"/>
        </w:rPr>
        <w:t xml:space="preserve">Gender of Permanent Settlers (All Streams) - </w:t>
      </w:r>
      <w:r w:rsidRPr="00DD1D44">
        <w:rPr>
          <w:b/>
          <w:color w:val="215868" w:themeColor="accent5" w:themeShade="80"/>
          <w:lang w:eastAsia="en-AU"/>
        </w:rPr>
        <w:t xml:space="preserve">Warrnambool </w:t>
      </w:r>
      <w:r w:rsidRPr="00DD1D44">
        <w:rPr>
          <w:rFonts w:cs="Times New Roman"/>
          <w:b/>
          <w:color w:val="215868" w:themeColor="accent5" w:themeShade="80"/>
          <w:lang w:eastAsia="en-AU"/>
        </w:rPr>
        <w:t>and South West</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3554DA" w:rsidRPr="00884171" w:rsidTr="00D52940">
        <w:trPr>
          <w:trHeight w:val="428"/>
          <w:jc w:val="center"/>
        </w:trPr>
        <w:tc>
          <w:tcPr>
            <w:tcW w:w="2570" w:type="dxa"/>
            <w:vMerge w:val="restart"/>
            <w:shd w:val="clear" w:color="auto" w:fill="F2F2F2"/>
            <w:noWrap/>
            <w:vAlign w:val="center"/>
            <w:hideMark/>
          </w:tcPr>
          <w:p w:rsidR="003554DA" w:rsidRPr="00884171" w:rsidRDefault="003554DA" w:rsidP="00D52940">
            <w:pPr>
              <w:spacing w:after="0" w:line="240" w:lineRule="auto"/>
              <w:rPr>
                <w:rFonts w:eastAsia="Times New Roman" w:cs="Arial"/>
                <w:bCs/>
                <w:color w:val="000000"/>
                <w:szCs w:val="24"/>
                <w:lang w:eastAsia="en-AU"/>
              </w:rPr>
            </w:pPr>
            <w:r w:rsidRPr="00884171">
              <w:rPr>
                <w:rFonts w:eastAsia="Times New Roman" w:cs="Arial"/>
                <w:bCs/>
                <w:color w:val="000000"/>
                <w:szCs w:val="24"/>
                <w:lang w:eastAsia="en-AU"/>
              </w:rPr>
              <w:t>Gender</w:t>
            </w:r>
          </w:p>
        </w:tc>
        <w:tc>
          <w:tcPr>
            <w:tcW w:w="4630" w:type="dxa"/>
            <w:gridSpan w:val="3"/>
            <w:shd w:val="clear" w:color="auto" w:fill="F2F2F2"/>
            <w:noWrap/>
            <w:vAlign w:val="center"/>
            <w:hideMark/>
          </w:tcPr>
          <w:p w:rsidR="003554DA" w:rsidRPr="00884171" w:rsidRDefault="003554DA" w:rsidP="00D52940">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Migration Stream</w:t>
            </w:r>
          </w:p>
        </w:tc>
        <w:tc>
          <w:tcPr>
            <w:tcW w:w="1372" w:type="dxa"/>
            <w:vMerge w:val="restart"/>
            <w:shd w:val="clear" w:color="auto" w:fill="F2F2F2"/>
            <w:noWrap/>
            <w:vAlign w:val="center"/>
            <w:hideMark/>
          </w:tcPr>
          <w:p w:rsidR="003554DA" w:rsidRPr="00884171" w:rsidRDefault="003554DA" w:rsidP="00D52940">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 xml:space="preserve"> </w:t>
            </w:r>
            <w:r w:rsidRPr="00884171">
              <w:rPr>
                <w:rFonts w:eastAsia="Times New Roman" w:cs="Arial"/>
                <w:bCs/>
                <w:color w:val="000000"/>
                <w:szCs w:val="24"/>
                <w:lang w:eastAsia="en-AU"/>
              </w:rPr>
              <w:br w:type="textWrapping" w:clear="all"/>
              <w:t>Total</w:t>
            </w:r>
          </w:p>
        </w:tc>
        <w:tc>
          <w:tcPr>
            <w:tcW w:w="1372" w:type="dxa"/>
            <w:vMerge w:val="restart"/>
            <w:shd w:val="clear" w:color="auto" w:fill="F2F2F2"/>
            <w:vAlign w:val="center"/>
          </w:tcPr>
          <w:p w:rsidR="003554DA" w:rsidRPr="00884171" w:rsidRDefault="003554DA" w:rsidP="00D52940">
            <w:pPr>
              <w:spacing w:before="120" w:after="120" w:line="240" w:lineRule="atLeast"/>
              <w:jc w:val="center"/>
              <w:rPr>
                <w:rFonts w:eastAsia="Times New Roman" w:cs="Arial"/>
                <w:bCs/>
                <w:color w:val="000000"/>
                <w:szCs w:val="24"/>
                <w:lang w:eastAsia="en-AU"/>
              </w:rPr>
            </w:pPr>
            <w:r w:rsidRPr="00884171">
              <w:rPr>
                <w:rFonts w:eastAsia="Times New Roman" w:cs="Times New Roman"/>
                <w:szCs w:val="24"/>
                <w:lang w:eastAsia="en-AU"/>
              </w:rPr>
              <w:t>% of Total</w:t>
            </w:r>
          </w:p>
        </w:tc>
      </w:tr>
      <w:tr w:rsidR="003554DA" w:rsidRPr="00884171" w:rsidTr="00D52940">
        <w:trPr>
          <w:trHeight w:val="421"/>
          <w:jc w:val="center"/>
        </w:trPr>
        <w:tc>
          <w:tcPr>
            <w:tcW w:w="2570" w:type="dxa"/>
            <w:vMerge/>
            <w:vAlign w:val="center"/>
            <w:hideMark/>
          </w:tcPr>
          <w:p w:rsidR="003554DA" w:rsidRPr="00884171" w:rsidRDefault="003554DA" w:rsidP="00D52940">
            <w:pPr>
              <w:spacing w:after="0" w:line="240" w:lineRule="auto"/>
              <w:rPr>
                <w:rFonts w:eastAsia="Times New Roman" w:cs="Arial"/>
                <w:bCs/>
                <w:color w:val="000000"/>
                <w:szCs w:val="24"/>
                <w:lang w:eastAsia="en-AU"/>
              </w:rPr>
            </w:pPr>
          </w:p>
        </w:tc>
        <w:tc>
          <w:tcPr>
            <w:tcW w:w="1593" w:type="dxa"/>
            <w:shd w:val="clear" w:color="auto" w:fill="F2F2F2"/>
            <w:noWrap/>
            <w:vAlign w:val="center"/>
            <w:hideMark/>
          </w:tcPr>
          <w:p w:rsidR="003554DA" w:rsidRPr="00884171" w:rsidRDefault="003554DA" w:rsidP="00D52940">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Humanitarian</w:t>
            </w:r>
          </w:p>
        </w:tc>
        <w:tc>
          <w:tcPr>
            <w:tcW w:w="1581" w:type="dxa"/>
            <w:shd w:val="clear" w:color="auto" w:fill="F2F2F2"/>
            <w:noWrap/>
            <w:vAlign w:val="center"/>
            <w:hideMark/>
          </w:tcPr>
          <w:p w:rsidR="003554DA" w:rsidRPr="00884171" w:rsidRDefault="003554DA" w:rsidP="00D52940">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Family</w:t>
            </w:r>
          </w:p>
        </w:tc>
        <w:tc>
          <w:tcPr>
            <w:tcW w:w="1456" w:type="dxa"/>
            <w:shd w:val="clear" w:color="auto" w:fill="F2F2F2"/>
            <w:noWrap/>
            <w:vAlign w:val="center"/>
            <w:hideMark/>
          </w:tcPr>
          <w:p w:rsidR="003554DA" w:rsidRPr="00884171" w:rsidRDefault="003554DA" w:rsidP="00D52940">
            <w:pPr>
              <w:spacing w:after="0" w:line="240" w:lineRule="auto"/>
              <w:jc w:val="center"/>
              <w:rPr>
                <w:rFonts w:eastAsia="Times New Roman" w:cs="Arial"/>
                <w:bCs/>
                <w:color w:val="000000"/>
                <w:szCs w:val="24"/>
                <w:lang w:eastAsia="en-AU"/>
              </w:rPr>
            </w:pPr>
            <w:r w:rsidRPr="00884171">
              <w:rPr>
                <w:rFonts w:eastAsia="Times New Roman" w:cs="Arial"/>
                <w:bCs/>
                <w:color w:val="000000"/>
                <w:szCs w:val="24"/>
                <w:lang w:eastAsia="en-AU"/>
              </w:rPr>
              <w:t>Skilled</w:t>
            </w:r>
          </w:p>
        </w:tc>
        <w:tc>
          <w:tcPr>
            <w:tcW w:w="1372" w:type="dxa"/>
            <w:vMerge/>
            <w:vAlign w:val="center"/>
            <w:hideMark/>
          </w:tcPr>
          <w:p w:rsidR="003554DA" w:rsidRPr="00884171" w:rsidRDefault="003554DA" w:rsidP="00D52940">
            <w:pPr>
              <w:spacing w:after="0" w:line="240" w:lineRule="auto"/>
              <w:rPr>
                <w:rFonts w:eastAsia="Times New Roman" w:cs="Arial"/>
                <w:bCs/>
                <w:color w:val="000000"/>
                <w:szCs w:val="24"/>
                <w:lang w:eastAsia="en-AU"/>
              </w:rPr>
            </w:pPr>
          </w:p>
        </w:tc>
        <w:tc>
          <w:tcPr>
            <w:tcW w:w="1372" w:type="dxa"/>
            <w:vMerge/>
            <w:vAlign w:val="center"/>
          </w:tcPr>
          <w:p w:rsidR="003554DA" w:rsidRPr="00884171" w:rsidRDefault="003554DA" w:rsidP="00D52940">
            <w:pPr>
              <w:spacing w:before="120" w:after="120" w:line="240" w:lineRule="atLeast"/>
              <w:jc w:val="center"/>
              <w:rPr>
                <w:rFonts w:eastAsia="Times New Roman" w:cs="Times New Roman"/>
                <w:szCs w:val="24"/>
                <w:lang w:eastAsia="en-AU"/>
              </w:rPr>
            </w:pPr>
          </w:p>
        </w:tc>
      </w:tr>
      <w:tr w:rsidR="008E59CE" w:rsidRPr="00884171" w:rsidTr="00D52940">
        <w:trPr>
          <w:trHeight w:val="300"/>
          <w:jc w:val="center"/>
        </w:trPr>
        <w:tc>
          <w:tcPr>
            <w:tcW w:w="2570" w:type="dxa"/>
            <w:shd w:val="clear" w:color="auto" w:fill="auto"/>
            <w:noWrap/>
            <w:vAlign w:val="bottom"/>
          </w:tcPr>
          <w:p w:rsidR="008E59CE" w:rsidRPr="00884171" w:rsidRDefault="008E59CE" w:rsidP="008E59CE">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Female</w:t>
            </w:r>
          </w:p>
        </w:tc>
        <w:tc>
          <w:tcPr>
            <w:tcW w:w="1593"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9</w:t>
            </w:r>
          </w:p>
        </w:tc>
        <w:tc>
          <w:tcPr>
            <w:tcW w:w="1581"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127</w:t>
            </w:r>
          </w:p>
        </w:tc>
        <w:tc>
          <w:tcPr>
            <w:tcW w:w="1456"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56</w:t>
            </w:r>
          </w:p>
        </w:tc>
        <w:tc>
          <w:tcPr>
            <w:tcW w:w="1372"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192</w:t>
            </w:r>
          </w:p>
        </w:tc>
        <w:tc>
          <w:tcPr>
            <w:tcW w:w="1372" w:type="dxa"/>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61.1%</w:t>
            </w:r>
          </w:p>
        </w:tc>
      </w:tr>
      <w:tr w:rsidR="008E59CE" w:rsidRPr="00884171" w:rsidTr="00D52940">
        <w:trPr>
          <w:trHeight w:val="300"/>
          <w:jc w:val="center"/>
        </w:trPr>
        <w:tc>
          <w:tcPr>
            <w:tcW w:w="2570" w:type="dxa"/>
            <w:shd w:val="clear" w:color="auto" w:fill="auto"/>
            <w:noWrap/>
            <w:vAlign w:val="bottom"/>
          </w:tcPr>
          <w:p w:rsidR="008E59CE" w:rsidRPr="00884171" w:rsidRDefault="008E59CE" w:rsidP="008E59CE">
            <w:pPr>
              <w:spacing w:before="120" w:after="120" w:line="240" w:lineRule="atLeast"/>
              <w:rPr>
                <w:rFonts w:eastAsia="Times New Roman" w:cs="Arial"/>
                <w:color w:val="000000"/>
                <w:szCs w:val="24"/>
                <w:lang w:eastAsia="en-AU"/>
              </w:rPr>
            </w:pPr>
            <w:r w:rsidRPr="00884171">
              <w:rPr>
                <w:rFonts w:eastAsia="Times New Roman" w:cs="Arial"/>
                <w:color w:val="000000"/>
                <w:szCs w:val="24"/>
                <w:lang w:eastAsia="en-AU"/>
              </w:rPr>
              <w:t>Male</w:t>
            </w:r>
          </w:p>
        </w:tc>
        <w:tc>
          <w:tcPr>
            <w:tcW w:w="1593"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29</w:t>
            </w:r>
          </w:p>
        </w:tc>
        <w:tc>
          <w:tcPr>
            <w:tcW w:w="1581"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47</w:t>
            </w:r>
          </w:p>
        </w:tc>
        <w:tc>
          <w:tcPr>
            <w:tcW w:w="1456"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46</w:t>
            </w:r>
          </w:p>
        </w:tc>
        <w:tc>
          <w:tcPr>
            <w:tcW w:w="1372" w:type="dxa"/>
            <w:shd w:val="clear" w:color="auto" w:fill="auto"/>
            <w:noWrap/>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122</w:t>
            </w:r>
          </w:p>
        </w:tc>
        <w:tc>
          <w:tcPr>
            <w:tcW w:w="1372" w:type="dxa"/>
          </w:tcPr>
          <w:p w:rsidR="008E59CE" w:rsidRPr="008E59CE" w:rsidRDefault="008E59CE" w:rsidP="008E59CE">
            <w:pPr>
              <w:spacing w:before="120" w:after="120" w:line="240" w:lineRule="atLeast"/>
              <w:rPr>
                <w:rFonts w:eastAsia="Times New Roman" w:cs="Arial"/>
                <w:color w:val="000000"/>
                <w:szCs w:val="24"/>
                <w:lang w:eastAsia="en-AU"/>
              </w:rPr>
            </w:pPr>
            <w:r w:rsidRPr="008E59CE">
              <w:rPr>
                <w:rFonts w:eastAsia="Times New Roman" w:cs="Arial"/>
                <w:color w:val="000000"/>
                <w:szCs w:val="24"/>
                <w:lang w:eastAsia="en-AU"/>
              </w:rPr>
              <w:t>38.9%</w:t>
            </w:r>
          </w:p>
        </w:tc>
      </w:tr>
      <w:tr w:rsidR="008E59CE" w:rsidRPr="00884171" w:rsidTr="00D52940">
        <w:trPr>
          <w:trHeight w:val="300"/>
          <w:jc w:val="center"/>
        </w:trPr>
        <w:tc>
          <w:tcPr>
            <w:tcW w:w="2570" w:type="dxa"/>
            <w:shd w:val="clear" w:color="auto" w:fill="F2F2F2"/>
            <w:noWrap/>
            <w:vAlign w:val="center"/>
            <w:hideMark/>
          </w:tcPr>
          <w:p w:rsidR="008E59CE" w:rsidRDefault="008E59CE" w:rsidP="008E59CE">
            <w:pPr>
              <w:spacing w:after="0" w:line="240" w:lineRule="auto"/>
              <w:rPr>
                <w:rFonts w:eastAsia="Times New Roman" w:cs="Arial"/>
                <w:b/>
                <w:bCs/>
                <w:color w:val="000000"/>
                <w:szCs w:val="24"/>
                <w:lang w:eastAsia="en-AU"/>
              </w:rPr>
            </w:pPr>
            <w:r w:rsidRPr="00884171">
              <w:rPr>
                <w:rFonts w:eastAsia="Times New Roman" w:cs="Arial"/>
                <w:b/>
                <w:bCs/>
                <w:color w:val="000000"/>
                <w:szCs w:val="24"/>
                <w:lang w:eastAsia="en-AU"/>
              </w:rPr>
              <w:t>Total</w:t>
            </w:r>
          </w:p>
          <w:p w:rsidR="008E59CE" w:rsidRPr="00884171" w:rsidRDefault="008E59CE" w:rsidP="008E59CE">
            <w:pPr>
              <w:spacing w:after="0" w:line="240" w:lineRule="auto"/>
              <w:rPr>
                <w:rFonts w:eastAsia="Times New Roman" w:cs="Arial"/>
                <w:b/>
                <w:bCs/>
                <w:color w:val="000000"/>
                <w:szCs w:val="24"/>
                <w:lang w:eastAsia="en-AU"/>
              </w:rPr>
            </w:pPr>
          </w:p>
        </w:tc>
        <w:tc>
          <w:tcPr>
            <w:tcW w:w="1593" w:type="dxa"/>
            <w:shd w:val="clear" w:color="auto" w:fill="F2F2F2"/>
            <w:noWrap/>
          </w:tcPr>
          <w:p w:rsidR="008E59CE" w:rsidRPr="008E59CE" w:rsidRDefault="008E59CE" w:rsidP="008E59CE">
            <w:pPr>
              <w:spacing w:before="120" w:after="120" w:line="240" w:lineRule="atLeast"/>
              <w:rPr>
                <w:rFonts w:eastAsia="Times New Roman" w:cs="Arial"/>
                <w:b/>
                <w:color w:val="000000"/>
                <w:szCs w:val="24"/>
                <w:lang w:eastAsia="en-AU"/>
              </w:rPr>
            </w:pPr>
            <w:r w:rsidRPr="008E59CE">
              <w:rPr>
                <w:rFonts w:eastAsia="Times New Roman" w:cs="Arial"/>
                <w:b/>
                <w:color w:val="000000"/>
                <w:szCs w:val="24"/>
                <w:lang w:eastAsia="en-AU"/>
              </w:rPr>
              <w:t>38</w:t>
            </w:r>
          </w:p>
        </w:tc>
        <w:tc>
          <w:tcPr>
            <w:tcW w:w="1581" w:type="dxa"/>
            <w:shd w:val="clear" w:color="auto" w:fill="F2F2F2"/>
            <w:noWrap/>
          </w:tcPr>
          <w:p w:rsidR="008E59CE" w:rsidRPr="008E59CE" w:rsidRDefault="008E59CE" w:rsidP="008E59CE">
            <w:pPr>
              <w:spacing w:before="120" w:after="120" w:line="240" w:lineRule="atLeast"/>
              <w:rPr>
                <w:rFonts w:eastAsia="Times New Roman" w:cs="Arial"/>
                <w:b/>
                <w:color w:val="000000"/>
                <w:szCs w:val="24"/>
                <w:lang w:eastAsia="en-AU"/>
              </w:rPr>
            </w:pPr>
            <w:r w:rsidRPr="008E59CE">
              <w:rPr>
                <w:rFonts w:eastAsia="Times New Roman" w:cs="Arial"/>
                <w:b/>
                <w:color w:val="000000"/>
                <w:szCs w:val="24"/>
                <w:lang w:eastAsia="en-AU"/>
              </w:rPr>
              <w:t>174</w:t>
            </w:r>
          </w:p>
        </w:tc>
        <w:tc>
          <w:tcPr>
            <w:tcW w:w="1456" w:type="dxa"/>
            <w:shd w:val="clear" w:color="auto" w:fill="F2F2F2"/>
            <w:noWrap/>
          </w:tcPr>
          <w:p w:rsidR="008E59CE" w:rsidRPr="008E59CE" w:rsidRDefault="008E59CE" w:rsidP="008E59CE">
            <w:pPr>
              <w:spacing w:before="120" w:after="120" w:line="240" w:lineRule="atLeast"/>
              <w:rPr>
                <w:rFonts w:eastAsia="Times New Roman" w:cs="Arial"/>
                <w:b/>
                <w:color w:val="000000"/>
                <w:szCs w:val="24"/>
                <w:lang w:eastAsia="en-AU"/>
              </w:rPr>
            </w:pPr>
            <w:r w:rsidRPr="008E59CE">
              <w:rPr>
                <w:rFonts w:eastAsia="Times New Roman" w:cs="Arial"/>
                <w:b/>
                <w:color w:val="000000"/>
                <w:szCs w:val="24"/>
                <w:lang w:eastAsia="en-AU"/>
              </w:rPr>
              <w:t>102</w:t>
            </w:r>
          </w:p>
        </w:tc>
        <w:tc>
          <w:tcPr>
            <w:tcW w:w="1372" w:type="dxa"/>
            <w:shd w:val="clear" w:color="auto" w:fill="F2F2F2"/>
            <w:noWrap/>
          </w:tcPr>
          <w:p w:rsidR="008E59CE" w:rsidRPr="008E59CE" w:rsidRDefault="008E59CE" w:rsidP="008E59CE">
            <w:pPr>
              <w:spacing w:before="120" w:after="120" w:line="240" w:lineRule="atLeast"/>
              <w:rPr>
                <w:rFonts w:eastAsia="Times New Roman" w:cs="Arial"/>
                <w:b/>
                <w:color w:val="000000"/>
                <w:szCs w:val="24"/>
                <w:lang w:eastAsia="en-AU"/>
              </w:rPr>
            </w:pPr>
            <w:r w:rsidRPr="008E59CE">
              <w:rPr>
                <w:rFonts w:eastAsia="Times New Roman" w:cs="Arial"/>
                <w:b/>
                <w:color w:val="000000"/>
                <w:szCs w:val="24"/>
                <w:lang w:eastAsia="en-AU"/>
              </w:rPr>
              <w:t>314</w:t>
            </w:r>
          </w:p>
        </w:tc>
        <w:tc>
          <w:tcPr>
            <w:tcW w:w="1372" w:type="dxa"/>
            <w:shd w:val="clear" w:color="auto" w:fill="F2F2F2"/>
          </w:tcPr>
          <w:p w:rsidR="008E59CE" w:rsidRPr="008E59CE" w:rsidRDefault="008E59CE" w:rsidP="00DD1D44">
            <w:pPr>
              <w:spacing w:before="120" w:after="120" w:line="240" w:lineRule="atLeast"/>
              <w:rPr>
                <w:rFonts w:eastAsia="Times New Roman" w:cs="Arial"/>
                <w:b/>
                <w:color w:val="000000"/>
                <w:szCs w:val="24"/>
                <w:lang w:eastAsia="en-AU"/>
              </w:rPr>
            </w:pPr>
            <w:r w:rsidRPr="008E59CE">
              <w:rPr>
                <w:rFonts w:eastAsia="Times New Roman" w:cs="Arial"/>
                <w:b/>
                <w:color w:val="000000"/>
                <w:szCs w:val="24"/>
                <w:lang w:eastAsia="en-AU"/>
              </w:rPr>
              <w:t>100%</w:t>
            </w:r>
          </w:p>
        </w:tc>
      </w:tr>
    </w:tbl>
    <w:p w:rsidR="00120370" w:rsidRDefault="00120370">
      <w:bookmarkStart w:id="98" w:name="_GoBack"/>
      <w:bookmarkEnd w:id="98"/>
    </w:p>
    <w:sectPr w:rsidR="00120370" w:rsidSect="00951E81">
      <w:headerReference w:type="default" r:id="rId14"/>
      <w:footerReference w:type="default" r:id="rId15"/>
      <w:footerReference w:type="first" r:id="rId16"/>
      <w:pgSz w:w="11906" w:h="16838"/>
      <w:pgMar w:top="1440" w:right="1080" w:bottom="1440" w:left="1080" w:header="510"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4F" w:rsidRDefault="0086444F" w:rsidP="00B04ED8">
      <w:pPr>
        <w:spacing w:after="0" w:line="240" w:lineRule="auto"/>
      </w:pPr>
      <w:r>
        <w:separator/>
      </w:r>
    </w:p>
  </w:endnote>
  <w:endnote w:type="continuationSeparator" w:id="0">
    <w:p w:rsidR="0086444F" w:rsidRDefault="0086444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15868" w:themeColor="accent5" w:themeShade="80"/>
      </w:rPr>
      <w:id w:val="-216820815"/>
      <w:docPartObj>
        <w:docPartGallery w:val="Page Numbers (Bottom of Page)"/>
        <w:docPartUnique/>
      </w:docPartObj>
    </w:sdtPr>
    <w:sdtEndPr>
      <w:rPr>
        <w:noProof/>
      </w:rPr>
    </w:sdtEndPr>
    <w:sdtContent>
      <w:p w:rsidR="00334843" w:rsidRPr="00951E81" w:rsidRDefault="00334843">
        <w:pPr>
          <w:pStyle w:val="Footer"/>
          <w:jc w:val="right"/>
          <w:rPr>
            <w:color w:val="215868" w:themeColor="accent5" w:themeShade="80"/>
          </w:rPr>
        </w:pPr>
        <w:r w:rsidRPr="00951E81">
          <w:rPr>
            <w:color w:val="215868" w:themeColor="accent5" w:themeShade="80"/>
          </w:rPr>
          <w:fldChar w:fldCharType="begin"/>
        </w:r>
        <w:r w:rsidRPr="00951E81">
          <w:rPr>
            <w:color w:val="215868" w:themeColor="accent5" w:themeShade="80"/>
          </w:rPr>
          <w:instrText xml:space="preserve"> PAGE   \* MERGEFORMAT </w:instrText>
        </w:r>
        <w:r w:rsidRPr="00951E81">
          <w:rPr>
            <w:color w:val="215868" w:themeColor="accent5" w:themeShade="80"/>
          </w:rPr>
          <w:fldChar w:fldCharType="separate"/>
        </w:r>
        <w:r w:rsidR="00120370">
          <w:rPr>
            <w:noProof/>
            <w:color w:val="215868" w:themeColor="accent5" w:themeShade="80"/>
          </w:rPr>
          <w:t>38</w:t>
        </w:r>
        <w:r w:rsidRPr="00951E81">
          <w:rPr>
            <w:noProof/>
            <w:color w:val="215868" w:themeColor="accent5" w:themeShade="80"/>
          </w:rPr>
          <w:fldChar w:fldCharType="end"/>
        </w:r>
      </w:p>
    </w:sdtContent>
  </w:sdt>
  <w:p w:rsidR="00334843" w:rsidRPr="00645A33" w:rsidRDefault="00334843" w:rsidP="00645A33">
    <w:pPr>
      <w:pStyle w:val="Footer"/>
      <w:rPr>
        <w:rFonts w:ascii="Georgia" w:hAnsi="Georgia" w:cstheme="minorHAnsi"/>
        <w:noProof/>
        <w:color w:val="215868" w:themeColor="accent5" w:themeShade="80"/>
        <w:sz w:val="20"/>
      </w:rPr>
    </w:pPr>
    <w:r w:rsidRPr="00645A33">
      <w:rPr>
        <w:rFonts w:ascii="Georgia" w:hAnsi="Georgia" w:cstheme="minorHAnsi"/>
        <w:noProof/>
        <w:color w:val="215868" w:themeColor="accent5" w:themeShade="80"/>
        <w:sz w:val="20"/>
      </w:rPr>
      <w:t>Updated 22 May 2018</w:t>
    </w:r>
  </w:p>
  <w:p w:rsidR="00334843" w:rsidRDefault="0033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43" w:rsidRPr="00645A33" w:rsidRDefault="00334843">
    <w:pPr>
      <w:pStyle w:val="Footer"/>
      <w:rPr>
        <w:rFonts w:ascii="Georgia" w:hAnsi="Georgia" w:cstheme="minorHAnsi"/>
        <w:noProof/>
        <w:color w:val="215868" w:themeColor="accent5" w:themeShade="80"/>
        <w:sz w:val="20"/>
      </w:rPr>
    </w:pPr>
    <w:r w:rsidRPr="00645A33">
      <w:rPr>
        <w:rFonts w:ascii="Georgia" w:hAnsi="Georgia" w:cstheme="minorHAnsi"/>
        <w:noProof/>
        <w:color w:val="215868" w:themeColor="accent5" w:themeShade="80"/>
        <w:sz w:val="20"/>
      </w:rPr>
      <w:t>Updated 22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4F" w:rsidRDefault="0086444F" w:rsidP="00B04ED8">
      <w:pPr>
        <w:spacing w:after="0" w:line="240" w:lineRule="auto"/>
      </w:pPr>
      <w:r>
        <w:separator/>
      </w:r>
    </w:p>
  </w:footnote>
  <w:footnote w:type="continuationSeparator" w:id="0">
    <w:p w:rsidR="0086444F" w:rsidRDefault="0086444F" w:rsidP="00B04ED8">
      <w:pPr>
        <w:spacing w:after="0" w:line="240" w:lineRule="auto"/>
      </w:pPr>
      <w:r>
        <w:continuationSeparator/>
      </w:r>
    </w:p>
  </w:footnote>
  <w:footnote w:id="1">
    <w:p w:rsidR="00334843" w:rsidRDefault="00334843" w:rsidP="001D7B5F">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43" w:rsidRDefault="00334843">
    <w:pPr>
      <w:pStyle w:val="Header"/>
    </w:pPr>
    <w:r w:rsidRPr="00951E81">
      <w:rPr>
        <w:rFonts w:cstheme="minorHAnsi"/>
        <w:noProof/>
        <w:color w:val="215868" w:themeColor="accent5" w:themeShade="80"/>
        <w:sz w:val="22"/>
      </w:rPr>
      <w:t>Victoria</w:t>
    </w:r>
    <w:r w:rsidRPr="00951E81">
      <w:rPr>
        <w:rFonts w:eastAsia="Times New Roman" w:cs="Times New Roman"/>
        <w:noProof/>
        <w:color w:val="215868" w:themeColor="accent5" w:themeShade="80"/>
        <w:szCs w:val="24"/>
        <w:lang w:eastAsia="en-AU"/>
      </w:rPr>
      <w:t xml:space="preserve"> </w:t>
    </w:r>
    <w:r w:rsidRPr="00951E81">
      <w:rPr>
        <w:rFonts w:eastAsia="Times New Roman" w:cs="Times New Roman"/>
        <w:noProof/>
        <w:szCs w:val="24"/>
        <w:lang w:eastAsia="en-AU"/>
      </w:rPr>
      <mc:AlternateContent>
        <mc:Choice Requires="wps">
          <w:drawing>
            <wp:inline distT="0" distB="0" distL="0" distR="0" wp14:anchorId="07E81E8A" wp14:editId="6EE85A7D">
              <wp:extent cx="6188710" cy="33225"/>
              <wp:effectExtent l="0" t="0" r="2540" b="508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188710" cy="33225"/>
                      </a:xfrm>
                      <a:prstGeom prst="rect">
                        <a:avLst/>
                      </a:prstGeom>
                      <a:solidFill>
                        <a:srgbClr val="005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75B9D4" id="Rectangle 3" o:spid="_x0000_s1026" alt="Title: Header - Description: A line that appears under the header text" style="width:487.3pt;height: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05BA1"/>
    <w:multiLevelType w:val="hybridMultilevel"/>
    <w:tmpl w:val="8FE49B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50E4C"/>
    <w:multiLevelType w:val="hybridMultilevel"/>
    <w:tmpl w:val="A632599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ED4646"/>
    <w:multiLevelType w:val="hybridMultilevel"/>
    <w:tmpl w:val="803E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231B4"/>
    <w:multiLevelType w:val="hybridMultilevel"/>
    <w:tmpl w:val="F4667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F27EAD"/>
    <w:multiLevelType w:val="hybridMultilevel"/>
    <w:tmpl w:val="CEB8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09773D"/>
    <w:multiLevelType w:val="hybridMultilevel"/>
    <w:tmpl w:val="1792C4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74AAE"/>
    <w:multiLevelType w:val="hybridMultilevel"/>
    <w:tmpl w:val="6F96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D5E1734"/>
    <w:multiLevelType w:val="hybridMultilevel"/>
    <w:tmpl w:val="9C38938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5B29C5"/>
    <w:multiLevelType w:val="hybridMultilevel"/>
    <w:tmpl w:val="4D7E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9"/>
  </w:num>
  <w:num w:numId="2">
    <w:abstractNumId w:val="2"/>
  </w:num>
  <w:num w:numId="3">
    <w:abstractNumId w:val="27"/>
  </w:num>
  <w:num w:numId="4">
    <w:abstractNumId w:val="6"/>
  </w:num>
  <w:num w:numId="5">
    <w:abstractNumId w:val="5"/>
  </w:num>
  <w:num w:numId="6">
    <w:abstractNumId w:val="23"/>
  </w:num>
  <w:num w:numId="7">
    <w:abstractNumId w:val="7"/>
  </w:num>
  <w:num w:numId="8">
    <w:abstractNumId w:val="26"/>
  </w:num>
  <w:num w:numId="9">
    <w:abstractNumId w:val="13"/>
  </w:num>
  <w:num w:numId="10">
    <w:abstractNumId w:val="21"/>
  </w:num>
  <w:num w:numId="11">
    <w:abstractNumId w:val="11"/>
  </w:num>
  <w:num w:numId="12">
    <w:abstractNumId w:val="15"/>
  </w:num>
  <w:num w:numId="13">
    <w:abstractNumId w:val="20"/>
  </w:num>
  <w:num w:numId="14">
    <w:abstractNumId w:val="0"/>
  </w:num>
  <w:num w:numId="15">
    <w:abstractNumId w:val="4"/>
  </w:num>
  <w:num w:numId="16">
    <w:abstractNumId w:val="3"/>
  </w:num>
  <w:num w:numId="17">
    <w:abstractNumId w:val="16"/>
  </w:num>
  <w:num w:numId="18">
    <w:abstractNumId w:val="22"/>
  </w:num>
  <w:num w:numId="19">
    <w:abstractNumId w:val="25"/>
  </w:num>
  <w:num w:numId="20">
    <w:abstractNumId w:val="18"/>
  </w:num>
  <w:num w:numId="21">
    <w:abstractNumId w:val="8"/>
  </w:num>
  <w:num w:numId="22">
    <w:abstractNumId w:val="14"/>
  </w:num>
  <w:num w:numId="23">
    <w:abstractNumId w:val="9"/>
  </w:num>
  <w:num w:numId="24">
    <w:abstractNumId w:val="1"/>
  </w:num>
  <w:num w:numId="25">
    <w:abstractNumId w:val="12"/>
  </w:num>
  <w:num w:numId="26">
    <w:abstractNumId w:val="2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54"/>
    <w:rsid w:val="00005633"/>
    <w:rsid w:val="000A09A7"/>
    <w:rsid w:val="000A4741"/>
    <w:rsid w:val="00107C7A"/>
    <w:rsid w:val="00120370"/>
    <w:rsid w:val="00121EE0"/>
    <w:rsid w:val="001D7B5F"/>
    <w:rsid w:val="001E630D"/>
    <w:rsid w:val="00245FF2"/>
    <w:rsid w:val="00284DC9"/>
    <w:rsid w:val="002A64EB"/>
    <w:rsid w:val="002D4615"/>
    <w:rsid w:val="00301925"/>
    <w:rsid w:val="0030391A"/>
    <w:rsid w:val="00331657"/>
    <w:rsid w:val="00334843"/>
    <w:rsid w:val="003515EB"/>
    <w:rsid w:val="003554DA"/>
    <w:rsid w:val="00372723"/>
    <w:rsid w:val="003B113D"/>
    <w:rsid w:val="003B2BB8"/>
    <w:rsid w:val="003D34FF"/>
    <w:rsid w:val="0047081D"/>
    <w:rsid w:val="004710B0"/>
    <w:rsid w:val="00471DBB"/>
    <w:rsid w:val="00485236"/>
    <w:rsid w:val="004B54CA"/>
    <w:rsid w:val="004E5CBF"/>
    <w:rsid w:val="00570250"/>
    <w:rsid w:val="005A6B82"/>
    <w:rsid w:val="005B0DC4"/>
    <w:rsid w:val="005C3AA9"/>
    <w:rsid w:val="00621FC5"/>
    <w:rsid w:val="00630A81"/>
    <w:rsid w:val="00637B02"/>
    <w:rsid w:val="00645A33"/>
    <w:rsid w:val="00650308"/>
    <w:rsid w:val="00683A84"/>
    <w:rsid w:val="006A4CE7"/>
    <w:rsid w:val="00734D25"/>
    <w:rsid w:val="007352FF"/>
    <w:rsid w:val="00741618"/>
    <w:rsid w:val="00785261"/>
    <w:rsid w:val="007B0256"/>
    <w:rsid w:val="007D7154"/>
    <w:rsid w:val="00825501"/>
    <w:rsid w:val="0083177B"/>
    <w:rsid w:val="0086444F"/>
    <w:rsid w:val="00884171"/>
    <w:rsid w:val="008C16AA"/>
    <w:rsid w:val="008E59CE"/>
    <w:rsid w:val="009225F0"/>
    <w:rsid w:val="0093462C"/>
    <w:rsid w:val="00951E81"/>
    <w:rsid w:val="00953795"/>
    <w:rsid w:val="00974189"/>
    <w:rsid w:val="009824F9"/>
    <w:rsid w:val="009F4495"/>
    <w:rsid w:val="00A64784"/>
    <w:rsid w:val="00A65628"/>
    <w:rsid w:val="00AC3DC0"/>
    <w:rsid w:val="00B04ED8"/>
    <w:rsid w:val="00B26D3A"/>
    <w:rsid w:val="00B46D02"/>
    <w:rsid w:val="00B91E3E"/>
    <w:rsid w:val="00BA2DB9"/>
    <w:rsid w:val="00BE7148"/>
    <w:rsid w:val="00C84DD7"/>
    <w:rsid w:val="00CB5863"/>
    <w:rsid w:val="00D52940"/>
    <w:rsid w:val="00D52F0A"/>
    <w:rsid w:val="00D842C5"/>
    <w:rsid w:val="00DA243A"/>
    <w:rsid w:val="00DD1D44"/>
    <w:rsid w:val="00DE1B74"/>
    <w:rsid w:val="00E273E4"/>
    <w:rsid w:val="00E70ED1"/>
    <w:rsid w:val="00EE0290"/>
    <w:rsid w:val="00F07A0F"/>
    <w:rsid w:val="00F30AFE"/>
    <w:rsid w:val="00F766E9"/>
    <w:rsid w:val="00F90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E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44"/>
    <w:rPr>
      <w:rFonts w:ascii="Calibri" w:hAnsi="Calibri"/>
      <w:sz w:val="24"/>
    </w:rPr>
  </w:style>
  <w:style w:type="paragraph" w:styleId="Heading1">
    <w:name w:val="heading 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2"/>
    <w:unhideWhenUsed/>
    <w:qFormat/>
    <w:rsid w:val="00825501"/>
    <w:pPr>
      <w:spacing w:before="200" w:after="0" w:line="271" w:lineRule="auto"/>
      <w:outlineLvl w:val="2"/>
    </w:pPr>
    <w:rPr>
      <w:rFonts w:eastAsiaTheme="majorEastAsia" w:cstheme="majorBidi"/>
      <w:b/>
      <w:bCs/>
      <w:sz w:val="32"/>
    </w:rPr>
  </w:style>
  <w:style w:type="paragraph" w:styleId="Heading4">
    <w:name w:val="heading 4"/>
    <w:basedOn w:val="Normal"/>
    <w:next w:val="Normal"/>
    <w:link w:val="Heading4Char"/>
    <w:uiPriority w:val="2"/>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2"/>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2"/>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2"/>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2"/>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2"/>
    <w:rsid w:val="00825501"/>
    <w:rPr>
      <w:rFonts w:ascii="Calibri" w:eastAsiaTheme="majorEastAsia" w:hAnsi="Calibri" w:cstheme="majorBidi"/>
      <w:b/>
      <w:bCs/>
      <w:color w:val="215868" w:themeColor="accent5" w:themeShade="80"/>
      <w:sz w:val="32"/>
    </w:rPr>
  </w:style>
  <w:style w:type="character" w:customStyle="1" w:styleId="Heading4Char">
    <w:name w:val="Heading 4 Char"/>
    <w:basedOn w:val="DefaultParagraphFont"/>
    <w:link w:val="Heading4"/>
    <w:uiPriority w:val="2"/>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2"/>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2"/>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2"/>
    <w:rsid w:val="004B54CA"/>
    <w:rPr>
      <w:rFonts w:ascii="Arial" w:eastAsiaTheme="majorEastAsia" w:hAnsi="Arial" w:cstheme="majorBidi"/>
      <w:i/>
      <w:iCs/>
    </w:rPr>
  </w:style>
  <w:style w:type="character" w:customStyle="1" w:styleId="Heading8Char">
    <w:name w:val="Heading 8 Char"/>
    <w:basedOn w:val="DefaultParagraphFont"/>
    <w:link w:val="Heading8"/>
    <w:uiPriority w:val="2"/>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nhideWhenUsed/>
    <w:rsid w:val="000A4741"/>
    <w:pPr>
      <w:spacing w:after="0" w:line="240" w:lineRule="auto"/>
    </w:pPr>
    <w:rPr>
      <w:sz w:val="20"/>
      <w:szCs w:val="20"/>
    </w:rPr>
  </w:style>
  <w:style w:type="character" w:customStyle="1" w:styleId="FootnoteTextChar">
    <w:name w:val="Footnote Text Char"/>
    <w:basedOn w:val="DefaultParagraphFont"/>
    <w:link w:val="FootnoteText"/>
    <w:rsid w:val="000A4741"/>
    <w:rPr>
      <w:rFonts w:ascii="Arial" w:hAnsi="Arial"/>
      <w:sz w:val="20"/>
      <w:szCs w:val="20"/>
    </w:rPr>
  </w:style>
  <w:style w:type="character" w:styleId="FootnoteReference">
    <w:name w:val="footnote reference"/>
    <w:basedOn w:val="DefaultParagraphFont"/>
    <w:rsid w:val="000A4741"/>
    <w:rPr>
      <w:vertAlign w:val="superscript"/>
    </w:rPr>
  </w:style>
  <w:style w:type="numbering" w:customStyle="1" w:styleId="NoList1">
    <w:name w:val="No List1"/>
    <w:next w:val="NoList"/>
    <w:uiPriority w:val="99"/>
    <w:semiHidden/>
    <w:unhideWhenUsed/>
    <w:rsid w:val="003515EB"/>
  </w:style>
  <w:style w:type="paragraph" w:styleId="ListBullet">
    <w:name w:val="List Bullet"/>
    <w:basedOn w:val="Normal"/>
    <w:uiPriority w:val="1"/>
    <w:qFormat/>
    <w:rsid w:val="003515EB"/>
    <w:pPr>
      <w:numPr>
        <w:numId w:val="2"/>
      </w:numPr>
      <w:tabs>
        <w:tab w:val="clear" w:pos="360"/>
        <w:tab w:val="left" w:pos="170"/>
      </w:tabs>
      <w:spacing w:before="60" w:after="60" w:line="240" w:lineRule="atLeast"/>
      <w:ind w:left="170" w:hanging="170"/>
    </w:pPr>
    <w:rPr>
      <w:rFonts w:eastAsia="Times New Roman" w:cs="Times New Roman"/>
      <w:szCs w:val="24"/>
      <w:lang w:eastAsia="en-AU"/>
    </w:rPr>
  </w:style>
  <w:style w:type="paragraph" w:customStyle="1" w:styleId="Smalltext">
    <w:name w:val="Small text"/>
    <w:basedOn w:val="Normal"/>
    <w:rsid w:val="003515EB"/>
    <w:pPr>
      <w:spacing w:before="60" w:after="60" w:line="240" w:lineRule="atLeast"/>
      <w:ind w:left="142" w:hanging="142"/>
    </w:pPr>
    <w:rPr>
      <w:rFonts w:eastAsia="Times New Roman" w:cs="Times New Roman"/>
      <w:sz w:val="16"/>
      <w:szCs w:val="16"/>
      <w:lang w:val="en-US" w:eastAsia="en-AU"/>
    </w:rPr>
  </w:style>
  <w:style w:type="character" w:styleId="Hyperlink">
    <w:name w:val="Hyperlink"/>
    <w:basedOn w:val="DefaultParagraphFont"/>
    <w:uiPriority w:val="99"/>
    <w:rsid w:val="003515EB"/>
    <w:rPr>
      <w:b/>
      <w:color w:val="auto"/>
      <w:u w:val="none"/>
    </w:rPr>
  </w:style>
  <w:style w:type="table" w:styleId="TableGrid">
    <w:name w:val="Table Grid"/>
    <w:basedOn w:val="TableNormal"/>
    <w:rsid w:val="003515EB"/>
    <w:pPr>
      <w:spacing w:after="0" w:line="240" w:lineRule="auto"/>
    </w:pPr>
    <w:rPr>
      <w:rFonts w:ascii="Calibri" w:eastAsia="Times New Roman" w:hAnsi="Calibri" w:cs="Times New Roman"/>
      <w:sz w:val="24"/>
      <w:szCs w:val="24"/>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text">
    <w:name w:val="Pullout text"/>
    <w:next w:val="Normal"/>
    <w:link w:val="PullouttextChar"/>
    <w:uiPriority w:val="3"/>
    <w:qFormat/>
    <w:rsid w:val="003515EB"/>
    <w:pPr>
      <w:spacing w:before="120" w:after="120" w:line="240" w:lineRule="auto"/>
      <w:ind w:left="397"/>
      <w:contextualSpacing/>
    </w:pPr>
    <w:rPr>
      <w:rFonts w:ascii="Georgia" w:eastAsia="Times New Roman" w:hAnsi="Georgia" w:cs="Arial"/>
      <w:bCs/>
      <w:i/>
      <w:iCs/>
      <w:color w:val="005A70"/>
      <w:sz w:val="32"/>
      <w:szCs w:val="28"/>
      <w:lang w:eastAsia="en-AU"/>
    </w:rPr>
  </w:style>
  <w:style w:type="character" w:customStyle="1" w:styleId="PullouttextChar">
    <w:name w:val="Pullout text Char"/>
    <w:basedOn w:val="Heading2Char"/>
    <w:link w:val="Pullouttext"/>
    <w:uiPriority w:val="3"/>
    <w:rsid w:val="003515EB"/>
    <w:rPr>
      <w:rFonts w:ascii="Georgia" w:eastAsia="Times New Roman" w:hAnsi="Georgia" w:cs="Arial"/>
      <w:b w:val="0"/>
      <w:bCs/>
      <w:i/>
      <w:iCs/>
      <w:color w:val="005A70"/>
      <w:sz w:val="32"/>
      <w:szCs w:val="28"/>
      <w:lang w:eastAsia="en-AU"/>
    </w:rPr>
  </w:style>
  <w:style w:type="paragraph" w:styleId="TOC1">
    <w:name w:val="toc 1"/>
    <w:basedOn w:val="Normal"/>
    <w:next w:val="Normal"/>
    <w:autoRedefine/>
    <w:uiPriority w:val="39"/>
    <w:rsid w:val="003515EB"/>
    <w:pPr>
      <w:tabs>
        <w:tab w:val="right" w:leader="dot" w:pos="9923"/>
      </w:tabs>
      <w:spacing w:before="120" w:after="100" w:line="240" w:lineRule="atLeast"/>
      <w:ind w:left="567"/>
    </w:pPr>
    <w:rPr>
      <w:rFonts w:eastAsia="Times New Roman" w:cs="Times New Roman"/>
      <w:b/>
      <w:noProof/>
      <w:szCs w:val="24"/>
      <w:lang w:eastAsia="en-AU"/>
    </w:rPr>
  </w:style>
  <w:style w:type="paragraph" w:styleId="TOC2">
    <w:name w:val="toc 2"/>
    <w:basedOn w:val="Normal"/>
    <w:next w:val="Normal"/>
    <w:autoRedefine/>
    <w:uiPriority w:val="39"/>
    <w:rsid w:val="003515EB"/>
    <w:pPr>
      <w:tabs>
        <w:tab w:val="right" w:leader="dot" w:pos="10452"/>
      </w:tabs>
      <w:spacing w:before="120" w:after="100" w:line="240" w:lineRule="atLeast"/>
      <w:ind w:left="426"/>
    </w:pPr>
    <w:rPr>
      <w:rFonts w:eastAsia="Times New Roman" w:cs="Times New Roman"/>
      <w:noProof/>
      <w:szCs w:val="24"/>
      <w:lang w:eastAsia="en-AU"/>
    </w:rPr>
  </w:style>
  <w:style w:type="paragraph" w:customStyle="1" w:styleId="TableText">
    <w:name w:val="Table Text"/>
    <w:basedOn w:val="Normal"/>
    <w:uiPriority w:val="3"/>
    <w:qFormat/>
    <w:rsid w:val="003515EB"/>
    <w:pPr>
      <w:spacing w:before="40" w:after="40" w:line="240" w:lineRule="atLeast"/>
    </w:pPr>
    <w:rPr>
      <w:rFonts w:eastAsia="Times New Roman" w:cs="Times New Roman"/>
      <w:szCs w:val="24"/>
      <w:lang w:eastAsia="en-AU"/>
    </w:rPr>
  </w:style>
  <w:style w:type="paragraph" w:customStyle="1" w:styleId="Tablebullet">
    <w:name w:val="Table bullet"/>
    <w:basedOn w:val="TableText"/>
    <w:uiPriority w:val="3"/>
    <w:qFormat/>
    <w:rsid w:val="003515EB"/>
    <w:pPr>
      <w:numPr>
        <w:numId w:val="1"/>
      </w:numPr>
      <w:ind w:left="170" w:hanging="170"/>
    </w:pPr>
    <w:rPr>
      <w:szCs w:val="18"/>
    </w:rPr>
  </w:style>
  <w:style w:type="paragraph" w:customStyle="1" w:styleId="TOC31">
    <w:name w:val="TOC 31"/>
    <w:basedOn w:val="Normal"/>
    <w:next w:val="Normal"/>
    <w:autoRedefine/>
    <w:uiPriority w:val="39"/>
    <w:unhideWhenUsed/>
    <w:rsid w:val="003515EB"/>
    <w:pPr>
      <w:tabs>
        <w:tab w:val="right" w:leader="dot" w:pos="9923"/>
      </w:tabs>
      <w:spacing w:after="100"/>
      <w:ind w:left="851"/>
    </w:pPr>
    <w:rPr>
      <w:rFonts w:ascii="Arial" w:eastAsia="Times New Roman" w:hAnsi="Arial"/>
      <w:lang w:eastAsia="en-AU"/>
    </w:rPr>
  </w:style>
  <w:style w:type="paragraph" w:customStyle="1" w:styleId="TOC41">
    <w:name w:val="TOC 41"/>
    <w:basedOn w:val="Normal"/>
    <w:next w:val="Normal"/>
    <w:autoRedefine/>
    <w:uiPriority w:val="39"/>
    <w:unhideWhenUsed/>
    <w:rsid w:val="003515EB"/>
    <w:pPr>
      <w:spacing w:after="100"/>
      <w:ind w:left="660"/>
    </w:pPr>
    <w:rPr>
      <w:rFonts w:ascii="Arial" w:eastAsia="Times New Roman" w:hAnsi="Arial"/>
      <w:lang w:eastAsia="en-AU"/>
    </w:rPr>
  </w:style>
  <w:style w:type="paragraph" w:customStyle="1" w:styleId="TOC51">
    <w:name w:val="TOC 51"/>
    <w:basedOn w:val="Normal"/>
    <w:next w:val="Normal"/>
    <w:autoRedefine/>
    <w:uiPriority w:val="39"/>
    <w:unhideWhenUsed/>
    <w:rsid w:val="003515EB"/>
    <w:pPr>
      <w:spacing w:after="100"/>
      <w:ind w:left="880"/>
    </w:pPr>
    <w:rPr>
      <w:rFonts w:ascii="Arial" w:eastAsia="Times New Roman" w:hAnsi="Arial"/>
      <w:lang w:eastAsia="en-AU"/>
    </w:rPr>
  </w:style>
  <w:style w:type="paragraph" w:customStyle="1" w:styleId="TOC61">
    <w:name w:val="TOC 61"/>
    <w:basedOn w:val="Normal"/>
    <w:next w:val="Normal"/>
    <w:autoRedefine/>
    <w:uiPriority w:val="39"/>
    <w:unhideWhenUsed/>
    <w:rsid w:val="003515EB"/>
    <w:pPr>
      <w:spacing w:after="100"/>
      <w:ind w:left="1100"/>
    </w:pPr>
    <w:rPr>
      <w:rFonts w:ascii="Arial" w:eastAsia="Times New Roman" w:hAnsi="Arial"/>
      <w:lang w:eastAsia="en-AU"/>
    </w:rPr>
  </w:style>
  <w:style w:type="paragraph" w:customStyle="1" w:styleId="TOC71">
    <w:name w:val="TOC 71"/>
    <w:basedOn w:val="Normal"/>
    <w:next w:val="Normal"/>
    <w:autoRedefine/>
    <w:uiPriority w:val="39"/>
    <w:unhideWhenUsed/>
    <w:rsid w:val="003515EB"/>
    <w:pPr>
      <w:spacing w:after="100"/>
      <w:ind w:left="1320"/>
    </w:pPr>
    <w:rPr>
      <w:rFonts w:ascii="Arial" w:eastAsia="Times New Roman" w:hAnsi="Arial"/>
      <w:lang w:eastAsia="en-AU"/>
    </w:rPr>
  </w:style>
  <w:style w:type="paragraph" w:customStyle="1" w:styleId="TOC81">
    <w:name w:val="TOC 81"/>
    <w:basedOn w:val="Normal"/>
    <w:next w:val="Normal"/>
    <w:autoRedefine/>
    <w:uiPriority w:val="39"/>
    <w:unhideWhenUsed/>
    <w:rsid w:val="003515EB"/>
    <w:pPr>
      <w:spacing w:after="100"/>
      <w:ind w:left="1540"/>
    </w:pPr>
    <w:rPr>
      <w:rFonts w:ascii="Arial" w:eastAsia="Times New Roman" w:hAnsi="Arial"/>
      <w:lang w:eastAsia="en-AU"/>
    </w:rPr>
  </w:style>
  <w:style w:type="paragraph" w:customStyle="1" w:styleId="TOC91">
    <w:name w:val="TOC 91"/>
    <w:basedOn w:val="Normal"/>
    <w:next w:val="Normal"/>
    <w:autoRedefine/>
    <w:uiPriority w:val="39"/>
    <w:unhideWhenUsed/>
    <w:rsid w:val="003515EB"/>
    <w:pPr>
      <w:spacing w:after="100"/>
      <w:ind w:left="1760"/>
    </w:pPr>
    <w:rPr>
      <w:rFonts w:ascii="Arial" w:eastAsia="Times New Roman" w:hAnsi="Arial"/>
      <w:lang w:eastAsia="en-AU"/>
    </w:rPr>
  </w:style>
  <w:style w:type="character" w:styleId="FollowedHyperlink">
    <w:name w:val="FollowedHyperlink"/>
    <w:basedOn w:val="DefaultParagraphFont"/>
    <w:uiPriority w:val="99"/>
    <w:unhideWhenUsed/>
    <w:rsid w:val="003515EB"/>
    <w:rPr>
      <w:b/>
      <w:color w:val="005A70"/>
      <w:u w:val="none"/>
    </w:rPr>
  </w:style>
  <w:style w:type="paragraph" w:styleId="BalloonText">
    <w:name w:val="Balloon Text"/>
    <w:basedOn w:val="Normal"/>
    <w:link w:val="BalloonTextChar"/>
    <w:rsid w:val="003515EB"/>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3515EB"/>
    <w:rPr>
      <w:rFonts w:ascii="Tahoma" w:eastAsia="Times New Roman" w:hAnsi="Tahoma" w:cs="Tahoma"/>
      <w:sz w:val="16"/>
      <w:szCs w:val="16"/>
      <w:lang w:eastAsia="en-AU"/>
    </w:rPr>
  </w:style>
  <w:style w:type="character" w:styleId="CommentReference">
    <w:name w:val="annotation reference"/>
    <w:basedOn w:val="DefaultParagraphFont"/>
    <w:semiHidden/>
    <w:unhideWhenUsed/>
    <w:rsid w:val="003515EB"/>
    <w:rPr>
      <w:sz w:val="16"/>
      <w:szCs w:val="16"/>
    </w:rPr>
  </w:style>
  <w:style w:type="paragraph" w:styleId="CommentText">
    <w:name w:val="annotation text"/>
    <w:basedOn w:val="Normal"/>
    <w:link w:val="CommentTextChar"/>
    <w:semiHidden/>
    <w:unhideWhenUsed/>
    <w:rsid w:val="003515EB"/>
    <w:pPr>
      <w:spacing w:before="120" w:after="12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semiHidden/>
    <w:rsid w:val="003515E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semiHidden/>
    <w:unhideWhenUsed/>
    <w:rsid w:val="003515EB"/>
    <w:rPr>
      <w:b/>
      <w:bCs/>
    </w:rPr>
  </w:style>
  <w:style w:type="character" w:customStyle="1" w:styleId="CommentSubjectChar">
    <w:name w:val="Comment Subject Char"/>
    <w:basedOn w:val="CommentTextChar"/>
    <w:link w:val="CommentSubject"/>
    <w:semiHidden/>
    <w:rsid w:val="003515EB"/>
    <w:rPr>
      <w:rFonts w:ascii="Calibri" w:eastAsia="Times New Roman" w:hAnsi="Calibri" w:cs="Times New Roman"/>
      <w:b/>
      <w:bCs/>
      <w:sz w:val="20"/>
      <w:szCs w:val="20"/>
      <w:lang w:eastAsia="en-AU"/>
    </w:rPr>
  </w:style>
  <w:style w:type="paragraph" w:styleId="TOC3">
    <w:name w:val="toc 3"/>
    <w:basedOn w:val="Normal"/>
    <w:next w:val="Normal"/>
    <w:autoRedefine/>
    <w:uiPriority w:val="39"/>
    <w:unhideWhenUsed/>
    <w:rsid w:val="00AC3D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tlement.data.request@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72AE-4333-4105-A069-8654A05B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2018-05-24T23:27:00Z</dcterms:created>
  <dcterms:modified xsi:type="dcterms:W3CDTF">2018-05-24T23:27:00Z</dcterms:modified>
</cp:coreProperties>
</file>