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40499" w14:textId="77777777" w:rsidR="008A1FC2" w:rsidRPr="00E66367" w:rsidRDefault="008A1FC2" w:rsidP="008A1FC2">
      <w:pPr>
        <w:rPr>
          <w:rFonts w:cs="Arial"/>
          <w:b/>
        </w:rPr>
      </w:pPr>
      <w:bookmarkStart w:id="0" w:name="_Toc492909775"/>
      <w:bookmarkStart w:id="1" w:name="_Toc492912131"/>
      <w:bookmarkStart w:id="2" w:name="_Toc492917672"/>
      <w:bookmarkStart w:id="3" w:name="_Toc492969177"/>
      <w:bookmarkStart w:id="4" w:name="_Toc493162303"/>
      <w:bookmarkStart w:id="5" w:name="_Toc493756499"/>
      <w:bookmarkStart w:id="6" w:name="_Toc493771916"/>
      <w:bookmarkStart w:id="7" w:name="_Toc493833132"/>
      <w:bookmarkStart w:id="8" w:name="_Toc493862518"/>
      <w:r w:rsidRPr="00E66367">
        <w:rPr>
          <w:rFonts w:cs="Arial"/>
          <w:b/>
        </w:rPr>
        <w:t>Document control</w:t>
      </w:r>
      <w:bookmarkEnd w:id="0"/>
      <w:bookmarkEnd w:id="1"/>
      <w:bookmarkEnd w:id="2"/>
      <w:bookmarkEnd w:id="3"/>
      <w:bookmarkEnd w:id="4"/>
      <w:bookmarkEnd w:id="5"/>
      <w:bookmarkEnd w:id="6"/>
      <w:bookmarkEnd w:id="7"/>
      <w:bookmarkEnd w:id="8"/>
    </w:p>
    <w:tbl>
      <w:tblPr>
        <w:tblStyle w:val="TableGrid"/>
        <w:tblW w:w="0" w:type="auto"/>
        <w:tblLook w:val="04A0" w:firstRow="1" w:lastRow="0" w:firstColumn="1" w:lastColumn="0" w:noHBand="0" w:noVBand="1"/>
        <w:tblCaption w:val="Version number table"/>
        <w:tblDescription w:val="This table shows the current version of the document and any amendments from previous versions."/>
      </w:tblPr>
      <w:tblGrid>
        <w:gridCol w:w="1090"/>
        <w:gridCol w:w="1790"/>
        <w:gridCol w:w="11068"/>
      </w:tblGrid>
      <w:tr w:rsidR="008A1FC2" w:rsidRPr="00E66367" w14:paraId="2475CF15" w14:textId="77777777" w:rsidTr="00F93EC5">
        <w:trPr>
          <w:tblHeader/>
        </w:trPr>
        <w:tc>
          <w:tcPr>
            <w:tcW w:w="1092" w:type="dxa"/>
            <w:shd w:val="clear" w:color="auto" w:fill="BFBFBF" w:themeFill="background1" w:themeFillShade="BF"/>
          </w:tcPr>
          <w:p w14:paraId="27C15340" w14:textId="77777777" w:rsidR="008A1FC2" w:rsidRPr="00E66367" w:rsidRDefault="008A1FC2" w:rsidP="00F64CF4">
            <w:pPr>
              <w:rPr>
                <w:rFonts w:cs="Arial"/>
                <w:b/>
                <w:sz w:val="20"/>
                <w:szCs w:val="20"/>
              </w:rPr>
            </w:pPr>
            <w:r w:rsidRPr="00E66367">
              <w:rPr>
                <w:rFonts w:cs="Arial"/>
                <w:b/>
                <w:sz w:val="20"/>
                <w:szCs w:val="20"/>
              </w:rPr>
              <w:t>Date</w:t>
            </w:r>
          </w:p>
        </w:tc>
        <w:tc>
          <w:tcPr>
            <w:tcW w:w="1805" w:type="dxa"/>
            <w:shd w:val="clear" w:color="auto" w:fill="BFBFBF" w:themeFill="background1" w:themeFillShade="BF"/>
          </w:tcPr>
          <w:p w14:paraId="3EA386DB" w14:textId="77777777" w:rsidR="008A1FC2" w:rsidRPr="00E66367" w:rsidRDefault="008A1FC2" w:rsidP="00F64CF4">
            <w:pPr>
              <w:rPr>
                <w:rFonts w:cs="Arial"/>
                <w:b/>
                <w:sz w:val="20"/>
                <w:szCs w:val="20"/>
              </w:rPr>
            </w:pPr>
            <w:r w:rsidRPr="00E66367">
              <w:rPr>
                <w:rFonts w:cs="Arial"/>
                <w:b/>
                <w:sz w:val="20"/>
                <w:szCs w:val="20"/>
              </w:rPr>
              <w:t>Version number</w:t>
            </w:r>
          </w:p>
        </w:tc>
        <w:tc>
          <w:tcPr>
            <w:tcW w:w="11245" w:type="dxa"/>
            <w:shd w:val="clear" w:color="auto" w:fill="BFBFBF" w:themeFill="background1" w:themeFillShade="BF"/>
          </w:tcPr>
          <w:p w14:paraId="227959C6" w14:textId="77777777" w:rsidR="008A1FC2" w:rsidRPr="00E66367" w:rsidRDefault="008A1FC2" w:rsidP="00F64CF4">
            <w:pPr>
              <w:rPr>
                <w:rFonts w:cs="Arial"/>
                <w:b/>
                <w:sz w:val="20"/>
                <w:szCs w:val="20"/>
              </w:rPr>
            </w:pPr>
            <w:r w:rsidRPr="00E66367">
              <w:rPr>
                <w:rFonts w:cs="Arial"/>
                <w:b/>
                <w:sz w:val="20"/>
                <w:szCs w:val="20"/>
              </w:rPr>
              <w:t>Comments</w:t>
            </w:r>
          </w:p>
        </w:tc>
      </w:tr>
      <w:tr w:rsidR="008A1FC2" w:rsidRPr="00E66367" w14:paraId="78ADEEF7" w14:textId="77777777" w:rsidTr="00F93EC5">
        <w:tc>
          <w:tcPr>
            <w:tcW w:w="1092" w:type="dxa"/>
          </w:tcPr>
          <w:p w14:paraId="56961D69" w14:textId="52D19A06" w:rsidR="008A1FC2" w:rsidRPr="00E66367" w:rsidRDefault="008A1FC2" w:rsidP="00F64CF4">
            <w:pPr>
              <w:rPr>
                <w:rFonts w:cs="Arial"/>
                <w:sz w:val="20"/>
                <w:szCs w:val="20"/>
              </w:rPr>
            </w:pPr>
            <w:r w:rsidRPr="00E66367">
              <w:rPr>
                <w:rFonts w:cs="Arial"/>
                <w:sz w:val="20"/>
                <w:szCs w:val="20"/>
              </w:rPr>
              <w:t>20/12/17</w:t>
            </w:r>
          </w:p>
        </w:tc>
        <w:tc>
          <w:tcPr>
            <w:tcW w:w="1805" w:type="dxa"/>
          </w:tcPr>
          <w:p w14:paraId="57F33B9B" w14:textId="77777777" w:rsidR="008A1FC2" w:rsidRPr="00E66367" w:rsidRDefault="008A1FC2" w:rsidP="00F64CF4">
            <w:pPr>
              <w:rPr>
                <w:rFonts w:cs="Arial"/>
                <w:sz w:val="20"/>
                <w:szCs w:val="20"/>
              </w:rPr>
            </w:pPr>
            <w:r w:rsidRPr="00E66367">
              <w:rPr>
                <w:rFonts w:cs="Arial"/>
                <w:sz w:val="20"/>
                <w:szCs w:val="20"/>
              </w:rPr>
              <w:t>1</w:t>
            </w:r>
          </w:p>
        </w:tc>
        <w:tc>
          <w:tcPr>
            <w:tcW w:w="11245" w:type="dxa"/>
          </w:tcPr>
          <w:p w14:paraId="294289D1" w14:textId="77777777" w:rsidR="008A1FC2" w:rsidRPr="00E66367" w:rsidRDefault="008A1FC2" w:rsidP="00F64CF4">
            <w:pPr>
              <w:rPr>
                <w:rFonts w:cs="Arial"/>
                <w:sz w:val="20"/>
                <w:szCs w:val="20"/>
              </w:rPr>
            </w:pPr>
          </w:p>
        </w:tc>
      </w:tr>
      <w:tr w:rsidR="000469C7" w:rsidRPr="00E66367" w14:paraId="5BD93A77" w14:textId="77777777" w:rsidTr="00F93EC5">
        <w:tc>
          <w:tcPr>
            <w:tcW w:w="1092" w:type="dxa"/>
          </w:tcPr>
          <w:p w14:paraId="02DDBD65" w14:textId="3BF4A403" w:rsidR="000469C7" w:rsidRPr="00E66367" w:rsidRDefault="0083150B" w:rsidP="000469C7">
            <w:pPr>
              <w:rPr>
                <w:rFonts w:cs="Arial"/>
                <w:sz w:val="20"/>
                <w:szCs w:val="20"/>
              </w:rPr>
            </w:pPr>
            <w:r w:rsidRPr="00E66367">
              <w:rPr>
                <w:rFonts w:cs="Arial"/>
                <w:sz w:val="20"/>
                <w:szCs w:val="20"/>
              </w:rPr>
              <w:t>15/03/18</w:t>
            </w:r>
          </w:p>
        </w:tc>
        <w:tc>
          <w:tcPr>
            <w:tcW w:w="1805" w:type="dxa"/>
          </w:tcPr>
          <w:p w14:paraId="0FB78158" w14:textId="3344D11F" w:rsidR="000469C7" w:rsidRPr="00E66367" w:rsidRDefault="0083150B" w:rsidP="000469C7">
            <w:pPr>
              <w:rPr>
                <w:rFonts w:cs="Arial"/>
                <w:sz w:val="20"/>
                <w:szCs w:val="20"/>
              </w:rPr>
            </w:pPr>
            <w:r w:rsidRPr="00E66367">
              <w:rPr>
                <w:rFonts w:cs="Arial"/>
                <w:sz w:val="20"/>
                <w:szCs w:val="20"/>
              </w:rPr>
              <w:t>2</w:t>
            </w:r>
          </w:p>
        </w:tc>
        <w:tc>
          <w:tcPr>
            <w:tcW w:w="11245" w:type="dxa"/>
          </w:tcPr>
          <w:p w14:paraId="0DE9C28C" w14:textId="6A40210E" w:rsidR="000469C7" w:rsidRPr="00E66367" w:rsidRDefault="00B17974" w:rsidP="00B17974">
            <w:pPr>
              <w:rPr>
                <w:rFonts w:cs="Arial"/>
                <w:sz w:val="20"/>
                <w:szCs w:val="20"/>
              </w:rPr>
            </w:pPr>
            <w:r w:rsidRPr="00E66367">
              <w:rPr>
                <w:rFonts w:cs="Arial"/>
                <w:sz w:val="20"/>
                <w:szCs w:val="20"/>
              </w:rPr>
              <w:t>Added columns: Location, Priority Group(s) of Interest, and Workshop Attended</w:t>
            </w:r>
          </w:p>
        </w:tc>
      </w:tr>
      <w:tr w:rsidR="00570087" w:rsidRPr="00E66367" w14:paraId="36398F97" w14:textId="77777777" w:rsidTr="00F93EC5">
        <w:tc>
          <w:tcPr>
            <w:tcW w:w="1092" w:type="dxa"/>
          </w:tcPr>
          <w:p w14:paraId="40697BA0" w14:textId="4F19462D" w:rsidR="00570087" w:rsidRPr="00E66367" w:rsidRDefault="00570087" w:rsidP="000469C7">
            <w:pPr>
              <w:rPr>
                <w:rFonts w:cs="Arial"/>
                <w:sz w:val="20"/>
                <w:szCs w:val="20"/>
              </w:rPr>
            </w:pPr>
            <w:r w:rsidRPr="00E66367">
              <w:rPr>
                <w:rFonts w:cs="Arial"/>
                <w:sz w:val="20"/>
                <w:szCs w:val="20"/>
              </w:rPr>
              <w:t>07/5/18</w:t>
            </w:r>
          </w:p>
        </w:tc>
        <w:tc>
          <w:tcPr>
            <w:tcW w:w="1805" w:type="dxa"/>
          </w:tcPr>
          <w:p w14:paraId="29B8831E" w14:textId="17A5FB40" w:rsidR="00570087" w:rsidRPr="00E66367" w:rsidRDefault="00570087" w:rsidP="000469C7">
            <w:pPr>
              <w:rPr>
                <w:rFonts w:cs="Arial"/>
                <w:sz w:val="20"/>
                <w:szCs w:val="20"/>
              </w:rPr>
            </w:pPr>
            <w:r w:rsidRPr="00E66367">
              <w:rPr>
                <w:rFonts w:cs="Arial"/>
                <w:sz w:val="20"/>
                <w:szCs w:val="20"/>
              </w:rPr>
              <w:t>3</w:t>
            </w:r>
          </w:p>
        </w:tc>
        <w:tc>
          <w:tcPr>
            <w:tcW w:w="11245" w:type="dxa"/>
          </w:tcPr>
          <w:p w14:paraId="268ACF25" w14:textId="0FFEA2DA" w:rsidR="00570087" w:rsidRPr="00E66367" w:rsidRDefault="00570087" w:rsidP="00B17974">
            <w:pPr>
              <w:rPr>
                <w:rFonts w:cs="Arial"/>
                <w:sz w:val="20"/>
                <w:szCs w:val="20"/>
              </w:rPr>
            </w:pPr>
            <w:r w:rsidRPr="00E66367">
              <w:rPr>
                <w:rFonts w:cs="Arial"/>
                <w:sz w:val="20"/>
                <w:szCs w:val="20"/>
              </w:rPr>
              <w:t>Update: latest contact entries added.</w:t>
            </w:r>
          </w:p>
        </w:tc>
      </w:tr>
      <w:tr w:rsidR="0057363B" w:rsidRPr="00E66367" w14:paraId="57B82454" w14:textId="77777777" w:rsidTr="00F93EC5">
        <w:tc>
          <w:tcPr>
            <w:tcW w:w="1092" w:type="dxa"/>
          </w:tcPr>
          <w:p w14:paraId="7E9E6AEE" w14:textId="6104609C" w:rsidR="0057363B" w:rsidRPr="00E66367" w:rsidRDefault="00B13936" w:rsidP="000469C7">
            <w:pPr>
              <w:rPr>
                <w:rFonts w:cs="Arial"/>
                <w:sz w:val="20"/>
                <w:szCs w:val="20"/>
              </w:rPr>
            </w:pPr>
            <w:r>
              <w:rPr>
                <w:rFonts w:cs="Arial"/>
                <w:sz w:val="20"/>
                <w:szCs w:val="20"/>
              </w:rPr>
              <w:t>22/6/18</w:t>
            </w:r>
          </w:p>
        </w:tc>
        <w:tc>
          <w:tcPr>
            <w:tcW w:w="1805" w:type="dxa"/>
          </w:tcPr>
          <w:p w14:paraId="1E791F2E" w14:textId="4E5682DB" w:rsidR="0057363B" w:rsidRPr="00E66367" w:rsidRDefault="0057363B" w:rsidP="000469C7">
            <w:pPr>
              <w:rPr>
                <w:rFonts w:cs="Arial"/>
                <w:sz w:val="20"/>
                <w:szCs w:val="20"/>
              </w:rPr>
            </w:pPr>
            <w:r w:rsidRPr="00E66367">
              <w:rPr>
                <w:rFonts w:cs="Arial"/>
                <w:sz w:val="20"/>
                <w:szCs w:val="20"/>
              </w:rPr>
              <w:t>4</w:t>
            </w:r>
          </w:p>
        </w:tc>
        <w:tc>
          <w:tcPr>
            <w:tcW w:w="11245" w:type="dxa"/>
          </w:tcPr>
          <w:p w14:paraId="27ADF5B7" w14:textId="77777777" w:rsidR="0057363B" w:rsidRPr="00E66367" w:rsidRDefault="0057363B" w:rsidP="00B17974">
            <w:pPr>
              <w:rPr>
                <w:rFonts w:cs="Arial"/>
                <w:sz w:val="20"/>
                <w:szCs w:val="20"/>
              </w:rPr>
            </w:pPr>
          </w:p>
        </w:tc>
      </w:tr>
    </w:tbl>
    <w:p w14:paraId="07FC4447" w14:textId="77777777" w:rsidR="008A1FC2" w:rsidRPr="00E66367" w:rsidRDefault="008A1FC2" w:rsidP="00280858">
      <w:pPr>
        <w:spacing w:after="120"/>
        <w:rPr>
          <w:rFonts w:cs="Arial"/>
          <w:color w:val="231F20"/>
          <w:sz w:val="16"/>
          <w:szCs w:val="16"/>
          <w:lang w:val="en"/>
        </w:rPr>
      </w:pPr>
    </w:p>
    <w:p w14:paraId="65304B80" w14:textId="37D881E7" w:rsidR="0051149C" w:rsidRPr="00E66367" w:rsidRDefault="00771601" w:rsidP="0051149C">
      <w:pPr>
        <w:rPr>
          <w:rFonts w:cs="Arial"/>
          <w:color w:val="231F20"/>
          <w:sz w:val="32"/>
          <w:szCs w:val="32"/>
          <w:lang w:val="en"/>
        </w:rPr>
      </w:pPr>
      <w:r w:rsidRPr="00E66367">
        <w:rPr>
          <w:rFonts w:cs="Arial"/>
          <w:color w:val="231F20"/>
          <w:sz w:val="32"/>
          <w:szCs w:val="32"/>
          <w:lang w:val="en"/>
        </w:rPr>
        <w:t xml:space="preserve">Try, Test and Learn Fund </w:t>
      </w:r>
      <w:r w:rsidR="0051149C" w:rsidRPr="00E66367">
        <w:rPr>
          <w:rFonts w:cs="Arial"/>
          <w:color w:val="231F20"/>
          <w:sz w:val="32"/>
          <w:szCs w:val="32"/>
          <w:lang w:val="en"/>
        </w:rPr>
        <w:t>Tranche 2 Stakeholder Directory</w:t>
      </w:r>
    </w:p>
    <w:p w14:paraId="341E867D" w14:textId="12EF08DB" w:rsidR="00A228FE" w:rsidRPr="00E66367" w:rsidRDefault="0051149C" w:rsidP="0051149C">
      <w:pPr>
        <w:rPr>
          <w:rFonts w:cs="Arial"/>
        </w:rPr>
      </w:pPr>
      <w:r w:rsidRPr="00E66367">
        <w:rPr>
          <w:rFonts w:cs="Arial"/>
        </w:rPr>
        <w:t xml:space="preserve">The Try, Test and Learn Fund takes an open and collaborative approach to policy development. </w:t>
      </w:r>
      <w:r w:rsidR="00A228FE" w:rsidRPr="00E66367">
        <w:rPr>
          <w:rFonts w:cs="Arial"/>
        </w:rPr>
        <w:t>F</w:t>
      </w:r>
      <w:r w:rsidRPr="00E66367">
        <w:rPr>
          <w:rFonts w:cs="Arial"/>
        </w:rPr>
        <w:t xml:space="preserve">ollowing </w:t>
      </w:r>
      <w:r w:rsidR="00A228FE" w:rsidRPr="00E66367">
        <w:rPr>
          <w:rFonts w:cs="Arial"/>
        </w:rPr>
        <w:t xml:space="preserve">is a </w:t>
      </w:r>
      <w:r w:rsidRPr="00E66367">
        <w:rPr>
          <w:rFonts w:cs="Arial"/>
        </w:rPr>
        <w:t xml:space="preserve">directory </w:t>
      </w:r>
      <w:r w:rsidR="00A228FE" w:rsidRPr="00E66367">
        <w:rPr>
          <w:rFonts w:cs="Arial"/>
        </w:rPr>
        <w:t xml:space="preserve">of </w:t>
      </w:r>
      <w:r w:rsidR="00771601" w:rsidRPr="00E66367">
        <w:rPr>
          <w:rFonts w:cs="Arial"/>
        </w:rPr>
        <w:t xml:space="preserve">contact details </w:t>
      </w:r>
      <w:r w:rsidR="00762276" w:rsidRPr="00E66367">
        <w:rPr>
          <w:rFonts w:cs="Arial"/>
        </w:rPr>
        <w:t>of</w:t>
      </w:r>
      <w:r w:rsidR="00771601" w:rsidRPr="00E66367">
        <w:rPr>
          <w:rFonts w:cs="Arial"/>
        </w:rPr>
        <w:t xml:space="preserve"> </w:t>
      </w:r>
      <w:r w:rsidR="00762276" w:rsidRPr="00E66367">
        <w:rPr>
          <w:rFonts w:cs="Arial"/>
        </w:rPr>
        <w:t>t</w:t>
      </w:r>
      <w:r w:rsidRPr="00E66367">
        <w:rPr>
          <w:rFonts w:cs="Arial"/>
        </w:rPr>
        <w:t xml:space="preserve">ranche </w:t>
      </w:r>
      <w:r w:rsidR="00F87512">
        <w:rPr>
          <w:rFonts w:cs="Arial"/>
        </w:rPr>
        <w:t>2</w:t>
      </w:r>
      <w:r w:rsidRPr="00E66367">
        <w:rPr>
          <w:rFonts w:cs="Arial"/>
        </w:rPr>
        <w:t xml:space="preserve"> stakeholders </w:t>
      </w:r>
      <w:r w:rsidR="00762276" w:rsidRPr="00E66367">
        <w:rPr>
          <w:rFonts w:cs="Arial"/>
        </w:rPr>
        <w:t xml:space="preserve">interested </w:t>
      </w:r>
      <w:r w:rsidR="00771601" w:rsidRPr="00E66367">
        <w:rPr>
          <w:rFonts w:cs="Arial"/>
        </w:rPr>
        <w:t xml:space="preserve">in </w:t>
      </w:r>
      <w:r w:rsidR="00762276" w:rsidRPr="00E66367">
        <w:rPr>
          <w:rFonts w:cs="Arial"/>
        </w:rPr>
        <w:t xml:space="preserve">discussing </w:t>
      </w:r>
      <w:r w:rsidRPr="00E66367">
        <w:rPr>
          <w:rFonts w:cs="Arial"/>
        </w:rPr>
        <w:t xml:space="preserve">potential partnerships. </w:t>
      </w:r>
    </w:p>
    <w:p w14:paraId="08CD5E58" w14:textId="12937652" w:rsidR="0051149C" w:rsidRPr="00E66367" w:rsidRDefault="0051149C" w:rsidP="0051149C">
      <w:pPr>
        <w:rPr>
          <w:rFonts w:cs="Arial"/>
        </w:rPr>
      </w:pPr>
      <w:r w:rsidRPr="00E66367">
        <w:rPr>
          <w:rFonts w:cs="Arial"/>
        </w:rPr>
        <w:t>This directory will be updated</w:t>
      </w:r>
      <w:r w:rsidR="00A228FE" w:rsidRPr="00E66367">
        <w:rPr>
          <w:rFonts w:cs="Arial"/>
        </w:rPr>
        <w:t xml:space="preserve"> from time to time</w:t>
      </w:r>
      <w:r w:rsidRPr="00E66367">
        <w:rPr>
          <w:rFonts w:cs="Arial"/>
        </w:rPr>
        <w:t xml:space="preserve">. </w:t>
      </w:r>
    </w:p>
    <w:p w14:paraId="49A91E93" w14:textId="3E2EEAA0" w:rsidR="00E6767F" w:rsidRPr="00E66367" w:rsidRDefault="00E6767F" w:rsidP="0051149C">
      <w:pPr>
        <w:rPr>
          <w:rFonts w:cs="Arial"/>
        </w:rPr>
      </w:pPr>
      <w:r w:rsidRPr="00E66367">
        <w:rPr>
          <w:rFonts w:cs="Arial"/>
        </w:rPr>
        <w:t xml:space="preserve">If you are a prospective applicant and </w:t>
      </w:r>
      <w:r w:rsidR="0051149C" w:rsidRPr="00E66367">
        <w:rPr>
          <w:rFonts w:cs="Arial"/>
        </w:rPr>
        <w:t xml:space="preserve">would like to </w:t>
      </w:r>
      <w:r w:rsidRPr="00E66367">
        <w:rPr>
          <w:rFonts w:cs="Arial"/>
        </w:rPr>
        <w:t xml:space="preserve">be included in </w:t>
      </w:r>
      <w:r w:rsidR="00A228FE" w:rsidRPr="00E66367">
        <w:rPr>
          <w:rFonts w:cs="Arial"/>
        </w:rPr>
        <w:t>this d</w:t>
      </w:r>
      <w:r w:rsidRPr="00E66367">
        <w:rPr>
          <w:rFonts w:cs="Arial"/>
        </w:rPr>
        <w:t xml:space="preserve">irectory please email the name of your organisation, preferred contact and e-mail address to </w:t>
      </w:r>
      <w:hyperlink r:id="rId8" w:history="1">
        <w:r w:rsidR="000B2BB7" w:rsidRPr="00E66367">
          <w:rPr>
            <w:rStyle w:val="Hyperlink"/>
            <w:rFonts w:cs="Arial"/>
          </w:rPr>
          <w:t>TTLfund@dss.gov.au</w:t>
        </w:r>
      </w:hyperlink>
      <w:r w:rsidR="00771601" w:rsidRPr="00E66367">
        <w:rPr>
          <w:rFonts w:cs="Arial"/>
        </w:rPr>
        <w:t>.</w:t>
      </w:r>
      <w:r w:rsidRPr="00E66367">
        <w:rPr>
          <w:rFonts w:cs="Arial"/>
        </w:rPr>
        <w:t xml:space="preserve"> </w:t>
      </w:r>
    </w:p>
    <w:p w14:paraId="7806C79D" w14:textId="05C7E696" w:rsidR="00E6767F" w:rsidRPr="00E66367" w:rsidRDefault="00E6767F" w:rsidP="0051149C">
      <w:pPr>
        <w:rPr>
          <w:rFonts w:cs="Arial"/>
        </w:rPr>
      </w:pPr>
      <w:r w:rsidRPr="00E66367">
        <w:rPr>
          <w:rFonts w:cs="Arial"/>
        </w:rPr>
        <w:t xml:space="preserve">The following contact details are correct as of </w:t>
      </w:r>
      <w:r w:rsidR="00E97BFD" w:rsidRPr="00E66367">
        <w:rPr>
          <w:rFonts w:cs="Arial"/>
          <w:highlight w:val="yellow"/>
        </w:rPr>
        <w:t>07</w:t>
      </w:r>
      <w:r w:rsidR="00CF70DA" w:rsidRPr="00E66367">
        <w:rPr>
          <w:rFonts w:cs="Arial"/>
          <w:highlight w:val="yellow"/>
        </w:rPr>
        <w:t>/0</w:t>
      </w:r>
      <w:r w:rsidR="00E97BFD" w:rsidRPr="00E66367">
        <w:rPr>
          <w:rFonts w:cs="Arial"/>
          <w:highlight w:val="yellow"/>
        </w:rPr>
        <w:t>5</w:t>
      </w:r>
      <w:r w:rsidR="00CF70DA" w:rsidRPr="00E66367">
        <w:rPr>
          <w:rFonts w:cs="Arial"/>
          <w:highlight w:val="yellow"/>
        </w:rPr>
        <w:t>/2018</w:t>
      </w:r>
      <w:r w:rsidR="00842CD7" w:rsidRPr="00E66367">
        <w:rPr>
          <w:rFonts w:cs="Arial"/>
        </w:rPr>
        <w:t>.</w:t>
      </w:r>
    </w:p>
    <w:tbl>
      <w:tblPr>
        <w:tblStyle w:val="GridTable4-Accent31"/>
        <w:tblW w:w="14142" w:type="dxa"/>
        <w:tblLook w:val="04A0" w:firstRow="1" w:lastRow="0" w:firstColumn="1" w:lastColumn="0" w:noHBand="0" w:noVBand="1"/>
        <w:tblCaption w:val="Collaboration directory"/>
        <w:tblDescription w:val="This table is a directory of contact details of tranche 2 stakeholders interested in discussing potential partnerships."/>
      </w:tblPr>
      <w:tblGrid>
        <w:gridCol w:w="1677"/>
        <w:gridCol w:w="1573"/>
        <w:gridCol w:w="3521"/>
        <w:gridCol w:w="1828"/>
        <w:gridCol w:w="1408"/>
        <w:gridCol w:w="2941"/>
        <w:gridCol w:w="1194"/>
      </w:tblGrid>
      <w:tr w:rsidR="00523CF7" w:rsidRPr="00E66367" w14:paraId="6752C57E" w14:textId="77777777" w:rsidTr="00F87512">
        <w:trPr>
          <w:cnfStyle w:val="100000000000" w:firstRow="1" w:lastRow="0" w:firstColumn="0" w:lastColumn="0" w:oddVBand="0" w:evenVBand="0" w:oddHBand="0" w:evenHBand="0" w:firstRowFirstColumn="0" w:firstRowLastColumn="0" w:lastRowFirstColumn="0" w:lastRowLastColumn="0"/>
          <w:trHeight w:val="318"/>
          <w:tblHeader/>
        </w:trPr>
        <w:tc>
          <w:tcPr>
            <w:cnfStyle w:val="001000000000" w:firstRow="0" w:lastRow="0" w:firstColumn="1" w:lastColumn="0" w:oddVBand="0" w:evenVBand="0" w:oddHBand="0" w:evenHBand="0" w:firstRowFirstColumn="0" w:firstRowLastColumn="0" w:lastRowFirstColumn="0" w:lastRowLastColumn="0"/>
            <w:tcW w:w="1677" w:type="dxa"/>
          </w:tcPr>
          <w:p w14:paraId="7453650A" w14:textId="77777777" w:rsidR="00523CF7" w:rsidRPr="00E66367" w:rsidRDefault="00523CF7" w:rsidP="00C31950">
            <w:pPr>
              <w:rPr>
                <w:rFonts w:eastAsia="Times New Roman" w:cs="Arial"/>
                <w:color w:val="000000"/>
                <w:lang w:eastAsia="en-AU"/>
              </w:rPr>
            </w:pPr>
            <w:r w:rsidRPr="00E66367">
              <w:rPr>
                <w:rFonts w:cs="Arial"/>
                <w:sz w:val="20"/>
                <w:szCs w:val="20"/>
              </w:rPr>
              <w:t>Organisation</w:t>
            </w:r>
          </w:p>
        </w:tc>
        <w:tc>
          <w:tcPr>
            <w:tcW w:w="1573" w:type="dxa"/>
          </w:tcPr>
          <w:p w14:paraId="3E581C28" w14:textId="77777777" w:rsidR="00523CF7" w:rsidRPr="00E66367" w:rsidRDefault="00523CF7" w:rsidP="00C31950">
            <w:pP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en-AU"/>
              </w:rPr>
            </w:pPr>
            <w:r w:rsidRPr="00E66367">
              <w:rPr>
                <w:rFonts w:cs="Arial"/>
                <w:sz w:val="20"/>
                <w:szCs w:val="20"/>
              </w:rPr>
              <w:t>Contact</w:t>
            </w:r>
          </w:p>
        </w:tc>
        <w:tc>
          <w:tcPr>
            <w:tcW w:w="3521" w:type="dxa"/>
          </w:tcPr>
          <w:p w14:paraId="553CF72F" w14:textId="77777777" w:rsidR="00523CF7" w:rsidRPr="00E66367" w:rsidRDefault="00523CF7" w:rsidP="00C31950">
            <w:pPr>
              <w:cnfStyle w:val="100000000000" w:firstRow="1" w:lastRow="0" w:firstColumn="0" w:lastColumn="0" w:oddVBand="0" w:evenVBand="0" w:oddHBand="0" w:evenHBand="0" w:firstRowFirstColumn="0" w:firstRowLastColumn="0" w:lastRowFirstColumn="0" w:lastRowLastColumn="0"/>
              <w:rPr>
                <w:rFonts w:cs="Arial"/>
              </w:rPr>
            </w:pPr>
            <w:r w:rsidRPr="00E66367">
              <w:rPr>
                <w:rFonts w:cs="Arial"/>
                <w:sz w:val="20"/>
                <w:szCs w:val="20"/>
              </w:rPr>
              <w:t>Email</w:t>
            </w:r>
          </w:p>
        </w:tc>
        <w:tc>
          <w:tcPr>
            <w:tcW w:w="1828" w:type="dxa"/>
          </w:tcPr>
          <w:p w14:paraId="1EE398F2" w14:textId="77777777" w:rsidR="00523CF7" w:rsidRPr="00E66367" w:rsidRDefault="00523CF7" w:rsidP="00C31950">
            <w:pPr>
              <w:spacing w:after="120"/>
              <w:cnfStyle w:val="100000000000" w:firstRow="1" w:lastRow="0" w:firstColumn="0" w:lastColumn="0" w:oddVBand="0" w:evenVBand="0" w:oddHBand="0" w:evenHBand="0" w:firstRowFirstColumn="0" w:firstRowLastColumn="0" w:lastRowFirstColumn="0" w:lastRowLastColumn="0"/>
              <w:rPr>
                <w:rFonts w:cs="Arial"/>
                <w:sz w:val="16"/>
                <w:szCs w:val="16"/>
              </w:rPr>
            </w:pPr>
            <w:r w:rsidRPr="00E66367">
              <w:rPr>
                <w:rFonts w:cs="Arial"/>
                <w:sz w:val="20"/>
                <w:szCs w:val="20"/>
              </w:rPr>
              <w:t>Location</w:t>
            </w:r>
          </w:p>
        </w:tc>
        <w:tc>
          <w:tcPr>
            <w:tcW w:w="1408" w:type="dxa"/>
          </w:tcPr>
          <w:p w14:paraId="1C6F51B6" w14:textId="77777777" w:rsidR="00523CF7" w:rsidRPr="00E66367" w:rsidRDefault="00523CF7" w:rsidP="00C31950">
            <w:pPr>
              <w:spacing w:after="120"/>
              <w:cnfStyle w:val="100000000000" w:firstRow="1" w:lastRow="0" w:firstColumn="0" w:lastColumn="0" w:oddVBand="0" w:evenVBand="0" w:oddHBand="0" w:evenHBand="0" w:firstRowFirstColumn="0" w:firstRowLastColumn="0" w:lastRowFirstColumn="0" w:lastRowLastColumn="0"/>
              <w:rPr>
                <w:rFonts w:cs="Arial"/>
                <w:sz w:val="16"/>
                <w:szCs w:val="16"/>
              </w:rPr>
            </w:pPr>
            <w:r w:rsidRPr="00E66367">
              <w:rPr>
                <w:rFonts w:cs="Arial"/>
                <w:sz w:val="20"/>
                <w:szCs w:val="20"/>
              </w:rPr>
              <w:t>Priority Group(s) of Interest</w:t>
            </w:r>
          </w:p>
        </w:tc>
        <w:tc>
          <w:tcPr>
            <w:tcW w:w="2941" w:type="dxa"/>
          </w:tcPr>
          <w:p w14:paraId="759E65C4" w14:textId="77777777" w:rsidR="00523CF7" w:rsidRPr="00E66367" w:rsidRDefault="00523CF7" w:rsidP="00C31950">
            <w:pPr>
              <w:spacing w:after="120"/>
              <w:cnfStyle w:val="100000000000" w:firstRow="1" w:lastRow="0" w:firstColumn="0" w:lastColumn="0" w:oddVBand="0" w:evenVBand="0" w:oddHBand="0" w:evenHBand="0" w:firstRowFirstColumn="0" w:firstRowLastColumn="0" w:lastRowFirstColumn="0" w:lastRowLastColumn="0"/>
              <w:rPr>
                <w:rFonts w:cs="Arial"/>
                <w:sz w:val="16"/>
                <w:szCs w:val="16"/>
              </w:rPr>
            </w:pPr>
            <w:r w:rsidRPr="00E66367">
              <w:rPr>
                <w:rFonts w:cs="Arial"/>
                <w:sz w:val="20"/>
                <w:szCs w:val="20"/>
              </w:rPr>
              <w:t>Additional Information</w:t>
            </w:r>
          </w:p>
        </w:tc>
        <w:tc>
          <w:tcPr>
            <w:tcW w:w="1194" w:type="dxa"/>
          </w:tcPr>
          <w:p w14:paraId="58B30850" w14:textId="77777777" w:rsidR="00523CF7" w:rsidRPr="00E66367" w:rsidRDefault="00523CF7" w:rsidP="00C31950">
            <w:pPr>
              <w:spacing w:after="120"/>
              <w:cnfStyle w:val="100000000000" w:firstRow="1" w:lastRow="0" w:firstColumn="0" w:lastColumn="0" w:oddVBand="0" w:evenVBand="0" w:oddHBand="0" w:evenHBand="0" w:firstRowFirstColumn="0" w:firstRowLastColumn="0" w:lastRowFirstColumn="0" w:lastRowLastColumn="0"/>
              <w:rPr>
                <w:rFonts w:cs="Arial"/>
                <w:sz w:val="16"/>
                <w:szCs w:val="16"/>
              </w:rPr>
            </w:pPr>
            <w:r w:rsidRPr="00E66367">
              <w:rPr>
                <w:rFonts w:cs="Arial"/>
                <w:sz w:val="20"/>
                <w:szCs w:val="20"/>
              </w:rPr>
              <w:t>Workshop Attended</w:t>
            </w:r>
          </w:p>
        </w:tc>
      </w:tr>
      <w:tr w:rsidR="00523CF7" w:rsidRPr="00E66367" w14:paraId="39CC13D2"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6D6F6A35" w14:textId="77777777" w:rsidR="00523CF7" w:rsidRPr="00E66367" w:rsidRDefault="00523CF7" w:rsidP="00C31950">
            <w:pPr>
              <w:spacing w:before="30" w:after="30"/>
              <w:rPr>
                <w:rFonts w:cs="Arial"/>
                <w:b w:val="0"/>
                <w:color w:val="000000"/>
                <w:sz w:val="16"/>
                <w:szCs w:val="16"/>
              </w:rPr>
            </w:pPr>
            <w:r w:rsidRPr="00E66367">
              <w:rPr>
                <w:rFonts w:cs="Arial"/>
                <w:b w:val="0"/>
                <w:color w:val="000000"/>
                <w:sz w:val="16"/>
                <w:szCs w:val="16"/>
              </w:rPr>
              <w:t>Australian Council of Social Service</w:t>
            </w:r>
          </w:p>
        </w:tc>
        <w:tc>
          <w:tcPr>
            <w:tcW w:w="1573" w:type="dxa"/>
            <w:vAlign w:val="center"/>
          </w:tcPr>
          <w:p w14:paraId="664A619F"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66367">
              <w:rPr>
                <w:rFonts w:cs="Arial"/>
                <w:color w:val="000000"/>
                <w:sz w:val="16"/>
                <w:szCs w:val="16"/>
              </w:rPr>
              <w:t>Charmaine Crowe</w:t>
            </w:r>
          </w:p>
        </w:tc>
        <w:tc>
          <w:tcPr>
            <w:tcW w:w="3521" w:type="dxa"/>
            <w:vAlign w:val="center"/>
          </w:tcPr>
          <w:p w14:paraId="4E900008" w14:textId="77777777" w:rsidR="00523CF7" w:rsidRPr="00E66367" w:rsidRDefault="00A532A3"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9" w:history="1">
              <w:r w:rsidR="00523CF7" w:rsidRPr="00E66367">
                <w:rPr>
                  <w:rStyle w:val="Hyperlink"/>
                  <w:rFonts w:cs="Arial"/>
                  <w:sz w:val="16"/>
                  <w:szCs w:val="16"/>
                </w:rPr>
                <w:t>charmaine@acoss.org.au</w:t>
              </w:r>
            </w:hyperlink>
            <w:r w:rsidR="00523CF7" w:rsidRPr="00E66367">
              <w:rPr>
                <w:rFonts w:cs="Arial"/>
                <w:sz w:val="16"/>
                <w:szCs w:val="16"/>
              </w:rPr>
              <w:t xml:space="preserve"> </w:t>
            </w:r>
          </w:p>
        </w:tc>
        <w:tc>
          <w:tcPr>
            <w:tcW w:w="1828" w:type="dxa"/>
            <w:vAlign w:val="center"/>
          </w:tcPr>
          <w:p w14:paraId="055E02A2"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Australia wide</w:t>
            </w:r>
          </w:p>
        </w:tc>
        <w:tc>
          <w:tcPr>
            <w:tcW w:w="1408" w:type="dxa"/>
            <w:vAlign w:val="center"/>
          </w:tcPr>
          <w:p w14:paraId="0297BE86"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1274BA9A"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232767F6"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66367">
              <w:rPr>
                <w:rFonts w:cs="Arial"/>
                <w:color w:val="000000"/>
                <w:sz w:val="16"/>
                <w:szCs w:val="16"/>
              </w:rPr>
              <w:t>N/A</w:t>
            </w:r>
          </w:p>
        </w:tc>
      </w:tr>
      <w:tr w:rsidR="00523CF7" w:rsidRPr="00E66367" w14:paraId="0E09A694"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652135C1" w14:textId="77777777" w:rsidR="00523CF7" w:rsidRPr="00E66367" w:rsidRDefault="00523CF7" w:rsidP="00C31950">
            <w:pPr>
              <w:spacing w:before="30" w:after="30"/>
              <w:rPr>
                <w:rFonts w:cs="Arial"/>
                <w:b w:val="0"/>
                <w:color w:val="000000"/>
                <w:sz w:val="16"/>
                <w:szCs w:val="16"/>
              </w:rPr>
            </w:pPr>
            <w:r w:rsidRPr="00E66367">
              <w:rPr>
                <w:rFonts w:cs="Arial"/>
                <w:b w:val="0"/>
                <w:color w:val="000000"/>
                <w:sz w:val="16"/>
                <w:szCs w:val="16"/>
              </w:rPr>
              <w:t>Australian Council of Social Service</w:t>
            </w:r>
          </w:p>
        </w:tc>
        <w:tc>
          <w:tcPr>
            <w:tcW w:w="1573" w:type="dxa"/>
            <w:vAlign w:val="center"/>
          </w:tcPr>
          <w:p w14:paraId="46181E7B"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66367">
              <w:rPr>
                <w:rFonts w:cs="Arial"/>
                <w:color w:val="000000"/>
                <w:sz w:val="16"/>
                <w:szCs w:val="16"/>
              </w:rPr>
              <w:t>Peter Davidson</w:t>
            </w:r>
          </w:p>
        </w:tc>
        <w:tc>
          <w:tcPr>
            <w:tcW w:w="3521" w:type="dxa"/>
            <w:vAlign w:val="center"/>
          </w:tcPr>
          <w:p w14:paraId="265627B5" w14:textId="77777777" w:rsidR="00523CF7" w:rsidRPr="00E66367" w:rsidRDefault="00A532A3"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10" w:history="1">
              <w:r w:rsidR="00523CF7" w:rsidRPr="00E66367">
                <w:rPr>
                  <w:rStyle w:val="Hyperlink"/>
                  <w:rFonts w:cs="Arial"/>
                  <w:sz w:val="16"/>
                  <w:szCs w:val="16"/>
                </w:rPr>
                <w:t>peter@acoss.org.au</w:t>
              </w:r>
            </w:hyperlink>
            <w:r w:rsidR="00523CF7" w:rsidRPr="00E66367">
              <w:rPr>
                <w:rFonts w:cs="Arial"/>
                <w:sz w:val="16"/>
                <w:szCs w:val="16"/>
              </w:rPr>
              <w:t xml:space="preserve"> </w:t>
            </w:r>
          </w:p>
        </w:tc>
        <w:tc>
          <w:tcPr>
            <w:tcW w:w="1828" w:type="dxa"/>
            <w:vAlign w:val="center"/>
          </w:tcPr>
          <w:p w14:paraId="523E081F"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Australia wide</w:t>
            </w:r>
          </w:p>
        </w:tc>
        <w:tc>
          <w:tcPr>
            <w:tcW w:w="1408" w:type="dxa"/>
            <w:vAlign w:val="center"/>
          </w:tcPr>
          <w:p w14:paraId="30CA5E09"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5E8651C4"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61FBA584"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66367">
              <w:rPr>
                <w:rFonts w:cs="Arial"/>
                <w:color w:val="000000"/>
                <w:sz w:val="16"/>
                <w:szCs w:val="16"/>
              </w:rPr>
              <w:t>N/A</w:t>
            </w:r>
          </w:p>
        </w:tc>
      </w:tr>
      <w:tr w:rsidR="00523CF7" w:rsidRPr="00E66367" w14:paraId="1697A8ED"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3482547" w14:textId="77777777" w:rsidR="00523CF7" w:rsidRPr="00E66367" w:rsidRDefault="00523CF7" w:rsidP="00C31950">
            <w:pPr>
              <w:spacing w:before="30" w:after="30"/>
              <w:rPr>
                <w:rFonts w:eastAsia="Times New Roman" w:cs="Arial"/>
                <w:b w:val="0"/>
                <w:color w:val="000000"/>
                <w:sz w:val="16"/>
                <w:szCs w:val="16"/>
                <w:lang w:eastAsia="en-AU"/>
              </w:rPr>
            </w:pPr>
            <w:r w:rsidRPr="00E66367">
              <w:rPr>
                <w:rFonts w:cs="Arial"/>
                <w:b w:val="0"/>
                <w:color w:val="000000"/>
                <w:sz w:val="16"/>
                <w:szCs w:val="16"/>
              </w:rPr>
              <w:t>Conservation Volunteers Australia and New Zealand</w:t>
            </w:r>
          </w:p>
        </w:tc>
        <w:tc>
          <w:tcPr>
            <w:tcW w:w="1573" w:type="dxa"/>
            <w:vAlign w:val="center"/>
          </w:tcPr>
          <w:p w14:paraId="21CAE066"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Sonia Oke</w:t>
            </w:r>
          </w:p>
        </w:tc>
        <w:tc>
          <w:tcPr>
            <w:tcW w:w="3521" w:type="dxa"/>
            <w:vAlign w:val="center"/>
          </w:tcPr>
          <w:p w14:paraId="7F0F6717" w14:textId="77777777" w:rsidR="00523CF7" w:rsidRPr="00E66367" w:rsidRDefault="00A532A3"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11" w:history="1">
              <w:r w:rsidR="00523CF7" w:rsidRPr="00E66367">
                <w:rPr>
                  <w:rStyle w:val="Hyperlink"/>
                  <w:rFonts w:cs="Arial"/>
                  <w:sz w:val="16"/>
                  <w:szCs w:val="16"/>
                </w:rPr>
                <w:t>soke@cva.org.au</w:t>
              </w:r>
            </w:hyperlink>
            <w:r w:rsidR="00523CF7" w:rsidRPr="00E66367">
              <w:rPr>
                <w:rFonts w:cs="Arial"/>
                <w:color w:val="0563C1"/>
                <w:sz w:val="16"/>
                <w:szCs w:val="16"/>
                <w:u w:val="single"/>
              </w:rPr>
              <w:t xml:space="preserve"> </w:t>
            </w:r>
          </w:p>
        </w:tc>
        <w:tc>
          <w:tcPr>
            <w:tcW w:w="1828" w:type="dxa"/>
            <w:vAlign w:val="center"/>
          </w:tcPr>
          <w:p w14:paraId="0CF2ECD9"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Australia wide</w:t>
            </w:r>
          </w:p>
        </w:tc>
        <w:tc>
          <w:tcPr>
            <w:tcW w:w="1408" w:type="dxa"/>
            <w:vAlign w:val="center"/>
          </w:tcPr>
          <w:p w14:paraId="5E74EE50"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46E756B8"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33F69AA6"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N/A</w:t>
            </w:r>
          </w:p>
        </w:tc>
      </w:tr>
      <w:tr w:rsidR="00523CF7" w:rsidRPr="00E66367" w14:paraId="7CCF024C"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53383EAC" w14:textId="77777777" w:rsidR="00523CF7" w:rsidRPr="00E66367" w:rsidRDefault="00523CF7" w:rsidP="00C31950">
            <w:pPr>
              <w:spacing w:before="30" w:after="30"/>
              <w:rPr>
                <w:rFonts w:cs="Arial"/>
                <w:b w:val="0"/>
                <w:color w:val="000000"/>
                <w:sz w:val="16"/>
                <w:szCs w:val="16"/>
              </w:rPr>
            </w:pPr>
            <w:r w:rsidRPr="00E66367">
              <w:rPr>
                <w:rFonts w:cs="Arial"/>
                <w:b w:val="0"/>
                <w:color w:val="000000"/>
                <w:sz w:val="16"/>
                <w:szCs w:val="16"/>
              </w:rPr>
              <w:t>Ostara Australia</w:t>
            </w:r>
          </w:p>
        </w:tc>
        <w:tc>
          <w:tcPr>
            <w:tcW w:w="1573" w:type="dxa"/>
            <w:vAlign w:val="center"/>
          </w:tcPr>
          <w:p w14:paraId="2FC93DA1"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66367">
              <w:rPr>
                <w:rFonts w:cs="Arial"/>
                <w:color w:val="000000"/>
                <w:sz w:val="16"/>
                <w:szCs w:val="16"/>
              </w:rPr>
              <w:t>Chris Walker</w:t>
            </w:r>
          </w:p>
        </w:tc>
        <w:tc>
          <w:tcPr>
            <w:tcW w:w="3521" w:type="dxa"/>
            <w:vAlign w:val="center"/>
          </w:tcPr>
          <w:p w14:paraId="564E079A" w14:textId="77777777" w:rsidR="00523CF7" w:rsidRPr="00E66367" w:rsidRDefault="00A532A3"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12" w:history="1">
              <w:r w:rsidR="00523CF7" w:rsidRPr="00E66367">
                <w:rPr>
                  <w:rStyle w:val="Hyperlink"/>
                  <w:rFonts w:cs="Arial"/>
                  <w:sz w:val="16"/>
                  <w:szCs w:val="16"/>
                </w:rPr>
                <w:t>chris.walker@ostara.org.au</w:t>
              </w:r>
            </w:hyperlink>
            <w:r w:rsidR="00523CF7" w:rsidRPr="00E66367">
              <w:rPr>
                <w:rFonts w:cs="Arial"/>
                <w:sz w:val="16"/>
                <w:szCs w:val="16"/>
              </w:rPr>
              <w:t xml:space="preserve"> </w:t>
            </w:r>
          </w:p>
        </w:tc>
        <w:tc>
          <w:tcPr>
            <w:tcW w:w="1828" w:type="dxa"/>
            <w:vAlign w:val="center"/>
          </w:tcPr>
          <w:p w14:paraId="0A868F0B"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Australia wide</w:t>
            </w:r>
          </w:p>
        </w:tc>
        <w:tc>
          <w:tcPr>
            <w:tcW w:w="1408" w:type="dxa"/>
            <w:vAlign w:val="center"/>
          </w:tcPr>
          <w:p w14:paraId="672A4248"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5B3DA137"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u w:val="single"/>
              </w:rPr>
            </w:pPr>
            <w:r w:rsidRPr="00E66367">
              <w:rPr>
                <w:rFonts w:cs="Arial"/>
                <w:sz w:val="16"/>
                <w:szCs w:val="16"/>
                <w:u w:val="single"/>
              </w:rPr>
              <w:t>Resources and/or expertise:</w:t>
            </w:r>
          </w:p>
          <w:p w14:paraId="665EABBF"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 xml:space="preserve">Ostara assists people disadvantaged through age, health, disability or cultural background with finding and keeping sustaining employment. We are Australia’s largest mental health specialist within Disability Employment Services, and have offices and partnerships across the country. We’re interested in collaborating with organisations who share our commitment innovating and </w:t>
            </w:r>
            <w:r w:rsidRPr="00E66367">
              <w:rPr>
                <w:rFonts w:cs="Arial"/>
                <w:sz w:val="16"/>
                <w:szCs w:val="16"/>
              </w:rPr>
              <w:lastRenderedPageBreak/>
              <w:t>delivering effective services with lasting outcomes.</w:t>
            </w:r>
          </w:p>
        </w:tc>
        <w:tc>
          <w:tcPr>
            <w:tcW w:w="1194" w:type="dxa"/>
            <w:vAlign w:val="center"/>
          </w:tcPr>
          <w:p w14:paraId="58EFA663"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66367">
              <w:rPr>
                <w:rFonts w:cs="Arial"/>
                <w:color w:val="000000"/>
                <w:sz w:val="16"/>
                <w:szCs w:val="16"/>
              </w:rPr>
              <w:lastRenderedPageBreak/>
              <w:t>N/A</w:t>
            </w:r>
          </w:p>
        </w:tc>
      </w:tr>
      <w:tr w:rsidR="00523CF7" w:rsidRPr="00E66367" w14:paraId="6CEB8F4E"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C9811C0" w14:textId="77777777" w:rsidR="00523CF7" w:rsidRPr="00E66367" w:rsidRDefault="00523CF7" w:rsidP="00F17373">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Settlement Council of Australia</w:t>
            </w:r>
          </w:p>
        </w:tc>
        <w:tc>
          <w:tcPr>
            <w:tcW w:w="1573" w:type="dxa"/>
            <w:noWrap/>
            <w:hideMark/>
          </w:tcPr>
          <w:p w14:paraId="60EDBB34" w14:textId="77777777" w:rsidR="00523CF7" w:rsidRPr="00E66367" w:rsidRDefault="00523CF7"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Jamila Ahmadi</w:t>
            </w:r>
          </w:p>
        </w:tc>
        <w:tc>
          <w:tcPr>
            <w:tcW w:w="3521" w:type="dxa"/>
            <w:noWrap/>
            <w:hideMark/>
          </w:tcPr>
          <w:p w14:paraId="1B33AC89" w14:textId="77777777" w:rsidR="00523CF7" w:rsidRPr="00E66367" w:rsidRDefault="00A532A3"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3" w:history="1">
              <w:r w:rsidR="00523CF7" w:rsidRPr="00E66367">
                <w:rPr>
                  <w:rStyle w:val="Hyperlink"/>
                  <w:rFonts w:eastAsia="Times New Roman" w:cs="Arial"/>
                  <w:sz w:val="16"/>
                  <w:szCs w:val="16"/>
                  <w:lang w:eastAsia="en-AU"/>
                </w:rPr>
                <w:t>projects@scoa.org.au</w:t>
              </w:r>
            </w:hyperlink>
            <w:r w:rsidR="00523CF7" w:rsidRPr="00E66367">
              <w:rPr>
                <w:rFonts w:eastAsia="Times New Roman" w:cs="Arial"/>
                <w:color w:val="000000"/>
                <w:sz w:val="16"/>
                <w:szCs w:val="16"/>
                <w:lang w:eastAsia="en-AU"/>
              </w:rPr>
              <w:t xml:space="preserve"> </w:t>
            </w:r>
          </w:p>
        </w:tc>
        <w:tc>
          <w:tcPr>
            <w:tcW w:w="1828" w:type="dxa"/>
            <w:noWrap/>
            <w:hideMark/>
          </w:tcPr>
          <w:p w14:paraId="286EB3CD" w14:textId="77777777" w:rsidR="00523CF7" w:rsidRPr="00E66367" w:rsidRDefault="00523CF7"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39F48382" w14:textId="77777777" w:rsidR="00523CF7" w:rsidRPr="00E66367" w:rsidRDefault="00523CF7"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465E95E" w14:textId="77777777" w:rsidR="00523CF7" w:rsidRPr="00E66367" w:rsidRDefault="00523CF7"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4B69E82" w14:textId="77777777" w:rsidR="00523CF7" w:rsidRPr="00E66367" w:rsidRDefault="00523CF7"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4E48087E"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3E59860"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Mental Health Foundation ACT</w:t>
            </w:r>
          </w:p>
        </w:tc>
        <w:tc>
          <w:tcPr>
            <w:tcW w:w="1573" w:type="dxa"/>
            <w:noWrap/>
            <w:hideMark/>
          </w:tcPr>
          <w:p w14:paraId="3A136A3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Afia Amoo-Oluki</w:t>
            </w:r>
          </w:p>
        </w:tc>
        <w:tc>
          <w:tcPr>
            <w:tcW w:w="3521" w:type="dxa"/>
            <w:noWrap/>
            <w:hideMark/>
          </w:tcPr>
          <w:p w14:paraId="15DEF443"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4" w:history="1">
              <w:r w:rsidR="00523CF7" w:rsidRPr="00E66367">
                <w:rPr>
                  <w:rStyle w:val="Hyperlink"/>
                  <w:rFonts w:eastAsia="Times New Roman" w:cs="Arial"/>
                  <w:sz w:val="16"/>
                  <w:szCs w:val="16"/>
                  <w:lang w:eastAsia="en-AU"/>
                </w:rPr>
                <w:t>afia.amoo-oluka@mhf.org.au</w:t>
              </w:r>
            </w:hyperlink>
            <w:r w:rsidR="00523CF7" w:rsidRPr="00E66367">
              <w:rPr>
                <w:rFonts w:eastAsia="Times New Roman" w:cs="Arial"/>
                <w:color w:val="000000"/>
                <w:sz w:val="16"/>
                <w:szCs w:val="16"/>
                <w:lang w:eastAsia="en-AU"/>
              </w:rPr>
              <w:t xml:space="preserve"> </w:t>
            </w:r>
          </w:p>
        </w:tc>
        <w:tc>
          <w:tcPr>
            <w:tcW w:w="1828" w:type="dxa"/>
            <w:noWrap/>
            <w:hideMark/>
          </w:tcPr>
          <w:p w14:paraId="254D62D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24D69EC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896717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E8ACF8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7EB94097"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C7AA82F"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ACT Council of Social Service</w:t>
            </w:r>
          </w:p>
        </w:tc>
        <w:tc>
          <w:tcPr>
            <w:tcW w:w="1573" w:type="dxa"/>
            <w:noWrap/>
            <w:hideMark/>
          </w:tcPr>
          <w:p w14:paraId="4892E7D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Hannah Watts</w:t>
            </w:r>
          </w:p>
        </w:tc>
        <w:tc>
          <w:tcPr>
            <w:tcW w:w="3521" w:type="dxa"/>
            <w:noWrap/>
            <w:hideMark/>
          </w:tcPr>
          <w:p w14:paraId="46D42779"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5" w:history="1">
              <w:r w:rsidR="00523CF7" w:rsidRPr="00E66367">
                <w:rPr>
                  <w:rStyle w:val="Hyperlink"/>
                  <w:rFonts w:eastAsia="Times New Roman" w:cs="Arial"/>
                  <w:sz w:val="16"/>
                  <w:szCs w:val="16"/>
                  <w:lang w:eastAsia="en-AU"/>
                </w:rPr>
                <w:t>hannah@youthcoalition.net</w:t>
              </w:r>
            </w:hyperlink>
            <w:r w:rsidR="00523CF7" w:rsidRPr="00E66367">
              <w:rPr>
                <w:rFonts w:eastAsia="Times New Roman" w:cs="Arial"/>
                <w:color w:val="000000"/>
                <w:sz w:val="16"/>
                <w:szCs w:val="16"/>
                <w:lang w:eastAsia="en-AU"/>
              </w:rPr>
              <w:t xml:space="preserve"> </w:t>
            </w:r>
          </w:p>
        </w:tc>
        <w:tc>
          <w:tcPr>
            <w:tcW w:w="1828" w:type="dxa"/>
            <w:noWrap/>
            <w:hideMark/>
          </w:tcPr>
          <w:p w14:paraId="53FB320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66BB5E6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D20AAA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93F5C0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1AD54E4C"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3EFE3D5"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Australian Research Alliance for Children &amp; Youth</w:t>
            </w:r>
          </w:p>
        </w:tc>
        <w:tc>
          <w:tcPr>
            <w:tcW w:w="1573" w:type="dxa"/>
            <w:noWrap/>
            <w:hideMark/>
          </w:tcPr>
          <w:p w14:paraId="4504295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Stephen Bartos</w:t>
            </w:r>
          </w:p>
        </w:tc>
        <w:tc>
          <w:tcPr>
            <w:tcW w:w="3521" w:type="dxa"/>
            <w:noWrap/>
            <w:hideMark/>
          </w:tcPr>
          <w:p w14:paraId="4BB2A29B"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6" w:history="1">
              <w:r w:rsidR="00523CF7" w:rsidRPr="00E66367">
                <w:rPr>
                  <w:rStyle w:val="Hyperlink"/>
                  <w:rFonts w:eastAsia="Times New Roman" w:cs="Arial"/>
                  <w:sz w:val="16"/>
                  <w:szCs w:val="16"/>
                  <w:lang w:eastAsia="en-AU"/>
                </w:rPr>
                <w:t>narelle.barrie@aracy.org.au</w:t>
              </w:r>
            </w:hyperlink>
            <w:r w:rsidR="00523CF7" w:rsidRPr="00E66367">
              <w:rPr>
                <w:rFonts w:eastAsia="Times New Roman" w:cs="Arial"/>
                <w:color w:val="000000"/>
                <w:sz w:val="16"/>
                <w:szCs w:val="16"/>
                <w:lang w:eastAsia="en-AU"/>
              </w:rPr>
              <w:t xml:space="preserve"> </w:t>
            </w:r>
          </w:p>
        </w:tc>
        <w:tc>
          <w:tcPr>
            <w:tcW w:w="1828" w:type="dxa"/>
            <w:noWrap/>
            <w:hideMark/>
          </w:tcPr>
          <w:p w14:paraId="1F14F06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0157359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9AFFF6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FE6F86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431F2AD3"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4296991"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Settlement Council of Australia</w:t>
            </w:r>
          </w:p>
        </w:tc>
        <w:tc>
          <w:tcPr>
            <w:tcW w:w="1573" w:type="dxa"/>
            <w:noWrap/>
            <w:hideMark/>
          </w:tcPr>
          <w:p w14:paraId="43C39CB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Monica Bolodo-Taefi</w:t>
            </w:r>
          </w:p>
        </w:tc>
        <w:tc>
          <w:tcPr>
            <w:tcW w:w="3521" w:type="dxa"/>
            <w:noWrap/>
            <w:hideMark/>
          </w:tcPr>
          <w:p w14:paraId="42610049"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7" w:history="1">
              <w:r w:rsidR="00523CF7" w:rsidRPr="00E66367">
                <w:rPr>
                  <w:rStyle w:val="Hyperlink"/>
                  <w:rFonts w:eastAsia="Times New Roman" w:cs="Arial"/>
                  <w:sz w:val="16"/>
                  <w:szCs w:val="16"/>
                  <w:lang w:eastAsia="en-AU"/>
                </w:rPr>
                <w:t>mso@scoa.org.au</w:t>
              </w:r>
            </w:hyperlink>
            <w:r w:rsidR="00523CF7" w:rsidRPr="00E66367">
              <w:rPr>
                <w:rFonts w:eastAsia="Times New Roman" w:cs="Arial"/>
                <w:color w:val="000000"/>
                <w:sz w:val="16"/>
                <w:szCs w:val="16"/>
                <w:lang w:eastAsia="en-AU"/>
              </w:rPr>
              <w:t xml:space="preserve"> </w:t>
            </w:r>
          </w:p>
        </w:tc>
        <w:tc>
          <w:tcPr>
            <w:tcW w:w="1828" w:type="dxa"/>
            <w:noWrap/>
            <w:hideMark/>
          </w:tcPr>
          <w:p w14:paraId="1E54D38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3742AD5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3FFD1C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81F482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0D4BDC5D"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DBABEC4"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Southern Youth and Family Services</w:t>
            </w:r>
          </w:p>
        </w:tc>
        <w:tc>
          <w:tcPr>
            <w:tcW w:w="1573" w:type="dxa"/>
            <w:noWrap/>
            <w:hideMark/>
          </w:tcPr>
          <w:p w14:paraId="20351E1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Phillip Borg</w:t>
            </w:r>
          </w:p>
        </w:tc>
        <w:tc>
          <w:tcPr>
            <w:tcW w:w="3521" w:type="dxa"/>
            <w:noWrap/>
            <w:hideMark/>
          </w:tcPr>
          <w:p w14:paraId="30CF9393"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8" w:history="1">
              <w:r w:rsidR="00523CF7" w:rsidRPr="00E66367">
                <w:rPr>
                  <w:rStyle w:val="Hyperlink"/>
                  <w:rFonts w:eastAsia="Times New Roman" w:cs="Arial"/>
                  <w:sz w:val="16"/>
                  <w:szCs w:val="16"/>
                  <w:lang w:eastAsia="en-AU"/>
                </w:rPr>
                <w:t>PBorg@syfs.org.au</w:t>
              </w:r>
            </w:hyperlink>
            <w:r w:rsidR="00523CF7" w:rsidRPr="00E66367">
              <w:rPr>
                <w:rFonts w:eastAsia="Times New Roman" w:cs="Arial"/>
                <w:color w:val="000000"/>
                <w:sz w:val="16"/>
                <w:szCs w:val="16"/>
                <w:lang w:eastAsia="en-AU"/>
              </w:rPr>
              <w:t xml:space="preserve"> </w:t>
            </w:r>
          </w:p>
        </w:tc>
        <w:tc>
          <w:tcPr>
            <w:tcW w:w="1828" w:type="dxa"/>
            <w:noWrap/>
            <w:hideMark/>
          </w:tcPr>
          <w:p w14:paraId="265D2B9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5F5F359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298095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DAA675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7935F37F"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2518838"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Migrant and Refugee Settlement Services</w:t>
            </w:r>
          </w:p>
        </w:tc>
        <w:tc>
          <w:tcPr>
            <w:tcW w:w="1573" w:type="dxa"/>
            <w:noWrap/>
            <w:hideMark/>
          </w:tcPr>
          <w:p w14:paraId="7CE39B2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Andrew Cummings</w:t>
            </w:r>
          </w:p>
        </w:tc>
        <w:tc>
          <w:tcPr>
            <w:tcW w:w="3521" w:type="dxa"/>
            <w:noWrap/>
            <w:hideMark/>
          </w:tcPr>
          <w:p w14:paraId="42C49DC2"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9" w:history="1">
              <w:r w:rsidR="00523CF7" w:rsidRPr="00E66367">
                <w:rPr>
                  <w:rStyle w:val="Hyperlink"/>
                  <w:rFonts w:eastAsia="Times New Roman" w:cs="Arial"/>
                  <w:sz w:val="16"/>
                  <w:szCs w:val="16"/>
                  <w:lang w:eastAsia="en-AU"/>
                </w:rPr>
                <w:t>ceo@marss.org.au</w:t>
              </w:r>
            </w:hyperlink>
            <w:r w:rsidR="00523CF7" w:rsidRPr="00E66367">
              <w:rPr>
                <w:rFonts w:eastAsia="Times New Roman" w:cs="Arial"/>
                <w:color w:val="000000"/>
                <w:sz w:val="16"/>
                <w:szCs w:val="16"/>
                <w:lang w:eastAsia="en-AU"/>
              </w:rPr>
              <w:t xml:space="preserve"> </w:t>
            </w:r>
          </w:p>
        </w:tc>
        <w:tc>
          <w:tcPr>
            <w:tcW w:w="1828" w:type="dxa"/>
            <w:noWrap/>
            <w:hideMark/>
          </w:tcPr>
          <w:p w14:paraId="0BE4ECE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6862049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356A2B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DAD377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2B1AA0D6"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5CB478C"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MBC Employment Services</w:t>
            </w:r>
          </w:p>
        </w:tc>
        <w:tc>
          <w:tcPr>
            <w:tcW w:w="1573" w:type="dxa"/>
            <w:noWrap/>
            <w:hideMark/>
          </w:tcPr>
          <w:p w14:paraId="02849BC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Andrew D'Arnay</w:t>
            </w:r>
          </w:p>
        </w:tc>
        <w:tc>
          <w:tcPr>
            <w:tcW w:w="3521" w:type="dxa"/>
            <w:noWrap/>
            <w:hideMark/>
          </w:tcPr>
          <w:p w14:paraId="3459EE6D"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20" w:history="1">
              <w:r w:rsidR="00523CF7" w:rsidRPr="00E66367">
                <w:rPr>
                  <w:rStyle w:val="Hyperlink"/>
                  <w:rFonts w:eastAsia="Times New Roman" w:cs="Arial"/>
                  <w:sz w:val="16"/>
                  <w:szCs w:val="16"/>
                  <w:lang w:eastAsia="en-AU"/>
                </w:rPr>
                <w:t>andrew@mbcemployment.com.au</w:t>
              </w:r>
            </w:hyperlink>
            <w:r w:rsidR="00523CF7" w:rsidRPr="00E66367">
              <w:rPr>
                <w:rFonts w:eastAsia="Times New Roman" w:cs="Arial"/>
                <w:color w:val="000000"/>
                <w:sz w:val="16"/>
                <w:szCs w:val="16"/>
                <w:lang w:eastAsia="en-AU"/>
              </w:rPr>
              <w:t xml:space="preserve"> </w:t>
            </w:r>
          </w:p>
        </w:tc>
        <w:tc>
          <w:tcPr>
            <w:tcW w:w="1828" w:type="dxa"/>
            <w:noWrap/>
            <w:hideMark/>
          </w:tcPr>
          <w:p w14:paraId="791C951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5890FE8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D826E0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FC386E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3134B413"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798FA93"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Southern Youth and Family Services</w:t>
            </w:r>
          </w:p>
        </w:tc>
        <w:tc>
          <w:tcPr>
            <w:tcW w:w="1573" w:type="dxa"/>
            <w:noWrap/>
            <w:hideMark/>
          </w:tcPr>
          <w:p w14:paraId="02D1A22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Stephen Dodd</w:t>
            </w:r>
          </w:p>
        </w:tc>
        <w:tc>
          <w:tcPr>
            <w:tcW w:w="3521" w:type="dxa"/>
            <w:noWrap/>
            <w:hideMark/>
          </w:tcPr>
          <w:p w14:paraId="3F46C0AF"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21" w:history="1">
              <w:r w:rsidR="00523CF7" w:rsidRPr="00E66367">
                <w:rPr>
                  <w:rStyle w:val="Hyperlink"/>
                  <w:rFonts w:eastAsia="Times New Roman" w:cs="Arial"/>
                  <w:sz w:val="16"/>
                  <w:szCs w:val="16"/>
                  <w:lang w:eastAsia="en-AU"/>
                </w:rPr>
                <w:t>sdodd@syfs.org.au</w:t>
              </w:r>
            </w:hyperlink>
            <w:r w:rsidR="00523CF7" w:rsidRPr="00E66367">
              <w:rPr>
                <w:rFonts w:eastAsia="Times New Roman" w:cs="Arial"/>
                <w:color w:val="000000"/>
                <w:sz w:val="16"/>
                <w:szCs w:val="16"/>
                <w:lang w:eastAsia="en-AU"/>
              </w:rPr>
              <w:t xml:space="preserve"> </w:t>
            </w:r>
          </w:p>
        </w:tc>
        <w:tc>
          <w:tcPr>
            <w:tcW w:w="1828" w:type="dxa"/>
            <w:noWrap/>
            <w:hideMark/>
          </w:tcPr>
          <w:p w14:paraId="185ABF7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6C70D49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F983E7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EA1D35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253B446D"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DED1B16"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Karralika Programs Inc</w:t>
            </w:r>
          </w:p>
        </w:tc>
        <w:tc>
          <w:tcPr>
            <w:tcW w:w="1573" w:type="dxa"/>
            <w:noWrap/>
            <w:hideMark/>
          </w:tcPr>
          <w:p w14:paraId="1C35013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Kerry Fitzroy</w:t>
            </w:r>
          </w:p>
        </w:tc>
        <w:tc>
          <w:tcPr>
            <w:tcW w:w="3521" w:type="dxa"/>
            <w:noWrap/>
            <w:hideMark/>
          </w:tcPr>
          <w:p w14:paraId="387BABB6"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22" w:history="1">
              <w:r w:rsidR="00523CF7" w:rsidRPr="00E66367">
                <w:rPr>
                  <w:rStyle w:val="Hyperlink"/>
                  <w:rFonts w:eastAsia="Times New Roman" w:cs="Arial"/>
                  <w:sz w:val="16"/>
                  <w:szCs w:val="16"/>
                  <w:lang w:eastAsia="en-AU"/>
                </w:rPr>
                <w:t>kerry.f@karralika.org.au</w:t>
              </w:r>
            </w:hyperlink>
            <w:r w:rsidR="00523CF7" w:rsidRPr="00E66367">
              <w:rPr>
                <w:rFonts w:eastAsia="Times New Roman" w:cs="Arial"/>
                <w:color w:val="000000"/>
                <w:sz w:val="16"/>
                <w:szCs w:val="16"/>
                <w:lang w:eastAsia="en-AU"/>
              </w:rPr>
              <w:t xml:space="preserve"> </w:t>
            </w:r>
          </w:p>
        </w:tc>
        <w:tc>
          <w:tcPr>
            <w:tcW w:w="1828" w:type="dxa"/>
            <w:noWrap/>
            <w:hideMark/>
          </w:tcPr>
          <w:p w14:paraId="7B77491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2A3B1D3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8DCB38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5E109A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4DA49CEE"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DBCC264"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Queanbeyan Multilingual Centre Inc</w:t>
            </w:r>
          </w:p>
        </w:tc>
        <w:tc>
          <w:tcPr>
            <w:tcW w:w="1573" w:type="dxa"/>
            <w:noWrap/>
            <w:hideMark/>
          </w:tcPr>
          <w:p w14:paraId="7D7A6A63"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John Gunn</w:t>
            </w:r>
          </w:p>
        </w:tc>
        <w:tc>
          <w:tcPr>
            <w:tcW w:w="3521" w:type="dxa"/>
            <w:noWrap/>
            <w:hideMark/>
          </w:tcPr>
          <w:p w14:paraId="5C50661A"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23" w:history="1">
              <w:r w:rsidR="00523CF7" w:rsidRPr="00E66367">
                <w:rPr>
                  <w:rStyle w:val="Hyperlink"/>
                  <w:rFonts w:eastAsia="Times New Roman" w:cs="Arial"/>
                  <w:sz w:val="16"/>
                  <w:szCs w:val="16"/>
                  <w:lang w:eastAsia="en-AU"/>
                </w:rPr>
                <w:t>jgunn@bigpond.net.au</w:t>
              </w:r>
            </w:hyperlink>
            <w:r w:rsidR="00523CF7" w:rsidRPr="00E66367">
              <w:rPr>
                <w:rFonts w:eastAsia="Times New Roman" w:cs="Arial"/>
                <w:color w:val="000000"/>
                <w:sz w:val="16"/>
                <w:szCs w:val="16"/>
                <w:lang w:eastAsia="en-AU"/>
              </w:rPr>
              <w:t xml:space="preserve"> </w:t>
            </w:r>
          </w:p>
        </w:tc>
        <w:tc>
          <w:tcPr>
            <w:tcW w:w="1828" w:type="dxa"/>
            <w:noWrap/>
            <w:hideMark/>
          </w:tcPr>
          <w:p w14:paraId="1369E35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6042552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BCA3C0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86E61A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4545A61C"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F2533D2"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Australian Red Cross</w:t>
            </w:r>
          </w:p>
        </w:tc>
        <w:tc>
          <w:tcPr>
            <w:tcW w:w="1573" w:type="dxa"/>
            <w:noWrap/>
            <w:hideMark/>
          </w:tcPr>
          <w:p w14:paraId="1141E59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Lorraine Higgins</w:t>
            </w:r>
          </w:p>
        </w:tc>
        <w:tc>
          <w:tcPr>
            <w:tcW w:w="3521" w:type="dxa"/>
            <w:noWrap/>
            <w:hideMark/>
          </w:tcPr>
          <w:p w14:paraId="2810C332"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24" w:history="1">
              <w:r w:rsidR="00523CF7" w:rsidRPr="00E66367">
                <w:rPr>
                  <w:rStyle w:val="Hyperlink"/>
                  <w:rFonts w:eastAsia="Times New Roman" w:cs="Arial"/>
                  <w:sz w:val="16"/>
                  <w:szCs w:val="16"/>
                  <w:lang w:eastAsia="en-AU"/>
                </w:rPr>
                <w:t>lhiggins@redcross.org.au</w:t>
              </w:r>
            </w:hyperlink>
            <w:r w:rsidR="00523CF7" w:rsidRPr="00E66367">
              <w:rPr>
                <w:rFonts w:eastAsia="Times New Roman" w:cs="Arial"/>
                <w:color w:val="000000"/>
                <w:sz w:val="16"/>
                <w:szCs w:val="16"/>
                <w:lang w:eastAsia="en-AU"/>
              </w:rPr>
              <w:t xml:space="preserve"> </w:t>
            </w:r>
          </w:p>
        </w:tc>
        <w:tc>
          <w:tcPr>
            <w:tcW w:w="1828" w:type="dxa"/>
            <w:noWrap/>
            <w:hideMark/>
          </w:tcPr>
          <w:p w14:paraId="261D0EA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43C742E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E5E80E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A83970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525BA4D9"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C024D5A"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 xml:space="preserve">Mental Health Foundation </w:t>
            </w:r>
          </w:p>
        </w:tc>
        <w:tc>
          <w:tcPr>
            <w:tcW w:w="1573" w:type="dxa"/>
            <w:noWrap/>
            <w:hideMark/>
          </w:tcPr>
          <w:p w14:paraId="1F5E2C9F"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Angela Ingram</w:t>
            </w:r>
          </w:p>
        </w:tc>
        <w:tc>
          <w:tcPr>
            <w:tcW w:w="3521" w:type="dxa"/>
            <w:noWrap/>
            <w:hideMark/>
          </w:tcPr>
          <w:p w14:paraId="7AE288B4"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25" w:history="1">
              <w:r w:rsidR="00523CF7" w:rsidRPr="00E66367">
                <w:rPr>
                  <w:rStyle w:val="Hyperlink"/>
                  <w:rFonts w:eastAsia="Times New Roman" w:cs="Arial"/>
                  <w:sz w:val="16"/>
                  <w:szCs w:val="16"/>
                  <w:lang w:eastAsia="en-AU"/>
                </w:rPr>
                <w:t>angie.ingram@mhf.org.au</w:t>
              </w:r>
            </w:hyperlink>
            <w:r w:rsidR="00523CF7" w:rsidRPr="00E66367">
              <w:rPr>
                <w:rFonts w:eastAsia="Times New Roman" w:cs="Arial"/>
                <w:color w:val="000000"/>
                <w:sz w:val="16"/>
                <w:szCs w:val="16"/>
                <w:lang w:eastAsia="en-AU"/>
              </w:rPr>
              <w:t xml:space="preserve"> </w:t>
            </w:r>
          </w:p>
        </w:tc>
        <w:tc>
          <w:tcPr>
            <w:tcW w:w="1828" w:type="dxa"/>
            <w:noWrap/>
            <w:hideMark/>
          </w:tcPr>
          <w:p w14:paraId="5FA3636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1A28D2D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B2E3277"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652D25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1D751FAE"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0D00BD9"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Carers Australia</w:t>
            </w:r>
          </w:p>
        </w:tc>
        <w:tc>
          <w:tcPr>
            <w:tcW w:w="1573" w:type="dxa"/>
            <w:noWrap/>
            <w:hideMark/>
          </w:tcPr>
          <w:p w14:paraId="686356B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Luke Jones</w:t>
            </w:r>
          </w:p>
        </w:tc>
        <w:tc>
          <w:tcPr>
            <w:tcW w:w="3521" w:type="dxa"/>
            <w:noWrap/>
            <w:hideMark/>
          </w:tcPr>
          <w:p w14:paraId="46020D2F"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26" w:history="1">
              <w:r w:rsidR="00523CF7" w:rsidRPr="00E66367">
                <w:rPr>
                  <w:rStyle w:val="Hyperlink"/>
                  <w:rFonts w:eastAsia="Times New Roman" w:cs="Arial"/>
                  <w:sz w:val="16"/>
                  <w:szCs w:val="16"/>
                  <w:lang w:eastAsia="en-AU"/>
                </w:rPr>
                <w:t>ljones@carersaustralia.com.au</w:t>
              </w:r>
            </w:hyperlink>
            <w:r w:rsidR="00523CF7" w:rsidRPr="00E66367">
              <w:rPr>
                <w:rFonts w:eastAsia="Times New Roman" w:cs="Arial"/>
                <w:color w:val="000000"/>
                <w:sz w:val="16"/>
                <w:szCs w:val="16"/>
                <w:lang w:eastAsia="en-AU"/>
              </w:rPr>
              <w:t xml:space="preserve"> </w:t>
            </w:r>
          </w:p>
        </w:tc>
        <w:tc>
          <w:tcPr>
            <w:tcW w:w="1828" w:type="dxa"/>
            <w:noWrap/>
            <w:hideMark/>
          </w:tcPr>
          <w:p w14:paraId="57C09D1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13574D1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735BEC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3E5AEF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530542D5"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14D1EAB"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Carers ACT</w:t>
            </w:r>
          </w:p>
        </w:tc>
        <w:tc>
          <w:tcPr>
            <w:tcW w:w="1573" w:type="dxa"/>
            <w:noWrap/>
            <w:hideMark/>
          </w:tcPr>
          <w:p w14:paraId="769E526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Lisa Kelly</w:t>
            </w:r>
          </w:p>
        </w:tc>
        <w:tc>
          <w:tcPr>
            <w:tcW w:w="3521" w:type="dxa"/>
            <w:noWrap/>
            <w:hideMark/>
          </w:tcPr>
          <w:p w14:paraId="32CBE973"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27" w:history="1">
              <w:r w:rsidR="00523CF7" w:rsidRPr="00E66367">
                <w:rPr>
                  <w:rStyle w:val="Hyperlink"/>
                  <w:rFonts w:eastAsia="Times New Roman" w:cs="Arial"/>
                  <w:sz w:val="16"/>
                  <w:szCs w:val="16"/>
                  <w:lang w:eastAsia="en-AU"/>
                </w:rPr>
                <w:t>Lisa.Kelly@carersact.org.au</w:t>
              </w:r>
            </w:hyperlink>
            <w:r w:rsidR="00523CF7" w:rsidRPr="00E66367">
              <w:rPr>
                <w:rFonts w:eastAsia="Times New Roman" w:cs="Arial"/>
                <w:color w:val="000000"/>
                <w:sz w:val="16"/>
                <w:szCs w:val="16"/>
                <w:lang w:eastAsia="en-AU"/>
              </w:rPr>
              <w:t xml:space="preserve"> </w:t>
            </w:r>
          </w:p>
        </w:tc>
        <w:tc>
          <w:tcPr>
            <w:tcW w:w="1828" w:type="dxa"/>
            <w:noWrap/>
            <w:hideMark/>
          </w:tcPr>
          <w:p w14:paraId="53C7A4E3"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2D0D769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88AC4A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EA675E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68BEED98" w14:textId="77777777" w:rsidTr="00F76BFD">
        <w:trPr>
          <w:trHeight w:val="465"/>
        </w:trPr>
        <w:tc>
          <w:tcPr>
            <w:cnfStyle w:val="001000000000" w:firstRow="0" w:lastRow="0" w:firstColumn="1" w:lastColumn="0" w:oddVBand="0" w:evenVBand="0" w:oddHBand="0" w:evenHBand="0" w:firstRowFirstColumn="0" w:firstRowLastColumn="0" w:lastRowFirstColumn="0" w:lastRowLastColumn="0"/>
            <w:tcW w:w="1677" w:type="dxa"/>
            <w:hideMark/>
          </w:tcPr>
          <w:p w14:paraId="0BE1B63B"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Federation of Ethnic Communities Councils of</w:t>
            </w:r>
            <w:r w:rsidRPr="00E66367">
              <w:rPr>
                <w:rFonts w:eastAsia="Times New Roman" w:cs="Arial"/>
                <w:b w:val="0"/>
                <w:color w:val="000000"/>
                <w:sz w:val="16"/>
                <w:szCs w:val="16"/>
                <w:lang w:eastAsia="en-AU"/>
              </w:rPr>
              <w:br/>
              <w:t>Australia (FECCA)</w:t>
            </w:r>
          </w:p>
        </w:tc>
        <w:tc>
          <w:tcPr>
            <w:tcW w:w="1573" w:type="dxa"/>
            <w:noWrap/>
            <w:hideMark/>
          </w:tcPr>
          <w:p w14:paraId="6D18A88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Sara Lailey</w:t>
            </w:r>
          </w:p>
        </w:tc>
        <w:tc>
          <w:tcPr>
            <w:tcW w:w="3521" w:type="dxa"/>
            <w:noWrap/>
            <w:hideMark/>
          </w:tcPr>
          <w:p w14:paraId="660664F6"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28" w:history="1">
              <w:r w:rsidR="00523CF7" w:rsidRPr="00E66367">
                <w:rPr>
                  <w:rStyle w:val="Hyperlink"/>
                  <w:rFonts w:eastAsia="Times New Roman" w:cs="Arial"/>
                  <w:sz w:val="16"/>
                  <w:szCs w:val="16"/>
                  <w:lang w:eastAsia="en-AU"/>
                </w:rPr>
                <w:t>sara@fecca.org.au</w:t>
              </w:r>
            </w:hyperlink>
            <w:r w:rsidR="00523CF7" w:rsidRPr="00E66367">
              <w:rPr>
                <w:rFonts w:eastAsia="Times New Roman" w:cs="Arial"/>
                <w:color w:val="000000"/>
                <w:sz w:val="16"/>
                <w:szCs w:val="16"/>
                <w:lang w:eastAsia="en-AU"/>
              </w:rPr>
              <w:t xml:space="preserve"> </w:t>
            </w:r>
          </w:p>
        </w:tc>
        <w:tc>
          <w:tcPr>
            <w:tcW w:w="1828" w:type="dxa"/>
            <w:noWrap/>
            <w:hideMark/>
          </w:tcPr>
          <w:p w14:paraId="1E5C1F70"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4F2EDF0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42E28F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9E6726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3822F362"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FADD1CE"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Relationships Australia</w:t>
            </w:r>
          </w:p>
        </w:tc>
        <w:tc>
          <w:tcPr>
            <w:tcW w:w="1573" w:type="dxa"/>
            <w:noWrap/>
            <w:hideMark/>
          </w:tcPr>
          <w:p w14:paraId="4A56DA2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Paula Mance</w:t>
            </w:r>
          </w:p>
        </w:tc>
        <w:tc>
          <w:tcPr>
            <w:tcW w:w="3521" w:type="dxa"/>
            <w:noWrap/>
            <w:hideMark/>
          </w:tcPr>
          <w:p w14:paraId="00FAD512"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29" w:history="1">
              <w:r w:rsidR="00523CF7" w:rsidRPr="00E66367">
                <w:rPr>
                  <w:rStyle w:val="Hyperlink"/>
                  <w:rFonts w:eastAsia="Times New Roman" w:cs="Arial"/>
                  <w:sz w:val="16"/>
                  <w:szCs w:val="16"/>
                  <w:lang w:eastAsia="en-AU"/>
                </w:rPr>
                <w:t>pmance@relationships.org.au</w:t>
              </w:r>
            </w:hyperlink>
            <w:r w:rsidR="00523CF7" w:rsidRPr="00E66367">
              <w:rPr>
                <w:rFonts w:eastAsia="Times New Roman" w:cs="Arial"/>
                <w:color w:val="000000"/>
                <w:sz w:val="16"/>
                <w:szCs w:val="16"/>
                <w:lang w:eastAsia="en-AU"/>
              </w:rPr>
              <w:t xml:space="preserve"> </w:t>
            </w:r>
          </w:p>
        </w:tc>
        <w:tc>
          <w:tcPr>
            <w:tcW w:w="1828" w:type="dxa"/>
            <w:noWrap/>
            <w:hideMark/>
          </w:tcPr>
          <w:p w14:paraId="31CCC60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17D657CF"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4F36DF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9CD683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104DD249"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FDFD503"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COTA Australia</w:t>
            </w:r>
          </w:p>
        </w:tc>
        <w:tc>
          <w:tcPr>
            <w:tcW w:w="1573" w:type="dxa"/>
            <w:noWrap/>
            <w:hideMark/>
          </w:tcPr>
          <w:p w14:paraId="38FBA8D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Susan McGrath</w:t>
            </w:r>
          </w:p>
        </w:tc>
        <w:tc>
          <w:tcPr>
            <w:tcW w:w="3521" w:type="dxa"/>
            <w:noWrap/>
            <w:hideMark/>
          </w:tcPr>
          <w:p w14:paraId="2988DDEE"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0" w:history="1">
              <w:r w:rsidR="00523CF7" w:rsidRPr="00E66367">
                <w:rPr>
                  <w:rStyle w:val="Hyperlink"/>
                  <w:rFonts w:eastAsia="Times New Roman" w:cs="Arial"/>
                  <w:sz w:val="16"/>
                  <w:szCs w:val="16"/>
                  <w:lang w:eastAsia="en-AU"/>
                </w:rPr>
                <w:t>smcgrath@cota.org.au</w:t>
              </w:r>
            </w:hyperlink>
            <w:r w:rsidR="00523CF7" w:rsidRPr="00E66367">
              <w:rPr>
                <w:rFonts w:eastAsia="Times New Roman" w:cs="Arial"/>
                <w:color w:val="000000"/>
                <w:sz w:val="16"/>
                <w:szCs w:val="16"/>
                <w:lang w:eastAsia="en-AU"/>
              </w:rPr>
              <w:t xml:space="preserve"> </w:t>
            </w:r>
          </w:p>
        </w:tc>
        <w:tc>
          <w:tcPr>
            <w:tcW w:w="1828" w:type="dxa"/>
            <w:noWrap/>
            <w:hideMark/>
          </w:tcPr>
          <w:p w14:paraId="02B6B22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35DE437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ACEDAE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CB113B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22543A87"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488F198"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St Vincent De Paul Canberra/Goulburn</w:t>
            </w:r>
          </w:p>
        </w:tc>
        <w:tc>
          <w:tcPr>
            <w:tcW w:w="1573" w:type="dxa"/>
            <w:noWrap/>
            <w:hideMark/>
          </w:tcPr>
          <w:p w14:paraId="64A91B1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Patrick McKenna</w:t>
            </w:r>
          </w:p>
        </w:tc>
        <w:tc>
          <w:tcPr>
            <w:tcW w:w="3521" w:type="dxa"/>
            <w:noWrap/>
            <w:hideMark/>
          </w:tcPr>
          <w:p w14:paraId="468187D7"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1" w:history="1">
              <w:r w:rsidR="00523CF7" w:rsidRPr="00E66367">
                <w:rPr>
                  <w:rStyle w:val="Hyperlink"/>
                  <w:rFonts w:eastAsia="Times New Roman" w:cs="Arial"/>
                  <w:sz w:val="16"/>
                  <w:szCs w:val="16"/>
                  <w:lang w:eastAsia="en-AU"/>
                </w:rPr>
                <w:t>Patrick.McKenna@svdp-cg.org.au</w:t>
              </w:r>
            </w:hyperlink>
            <w:r w:rsidR="00523CF7" w:rsidRPr="00E66367">
              <w:rPr>
                <w:rFonts w:eastAsia="Times New Roman" w:cs="Arial"/>
                <w:color w:val="000000"/>
                <w:sz w:val="16"/>
                <w:szCs w:val="16"/>
                <w:lang w:eastAsia="en-AU"/>
              </w:rPr>
              <w:t xml:space="preserve"> </w:t>
            </w:r>
          </w:p>
        </w:tc>
        <w:tc>
          <w:tcPr>
            <w:tcW w:w="1828" w:type="dxa"/>
            <w:noWrap/>
            <w:hideMark/>
          </w:tcPr>
          <w:p w14:paraId="7245235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61689697"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46619A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BF35D6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40C48CC0"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456004C"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CatholicCare Canberra Goulburn</w:t>
            </w:r>
          </w:p>
        </w:tc>
        <w:tc>
          <w:tcPr>
            <w:tcW w:w="1573" w:type="dxa"/>
            <w:noWrap/>
            <w:hideMark/>
          </w:tcPr>
          <w:p w14:paraId="42562060"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Sue-Ann Polden</w:t>
            </w:r>
          </w:p>
        </w:tc>
        <w:tc>
          <w:tcPr>
            <w:tcW w:w="3521" w:type="dxa"/>
            <w:noWrap/>
            <w:hideMark/>
          </w:tcPr>
          <w:p w14:paraId="7D24E8A0"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2" w:history="1">
              <w:r w:rsidR="00523CF7" w:rsidRPr="00E66367">
                <w:rPr>
                  <w:rStyle w:val="Hyperlink"/>
                  <w:rFonts w:eastAsia="Times New Roman" w:cs="Arial"/>
                  <w:sz w:val="16"/>
                  <w:szCs w:val="16"/>
                  <w:lang w:eastAsia="en-AU"/>
                </w:rPr>
                <w:t>joe.zabar@cssa.org.au</w:t>
              </w:r>
            </w:hyperlink>
            <w:r w:rsidR="00523CF7" w:rsidRPr="00E66367">
              <w:rPr>
                <w:rFonts w:eastAsia="Times New Roman" w:cs="Arial"/>
                <w:color w:val="000000"/>
                <w:sz w:val="16"/>
                <w:szCs w:val="16"/>
                <w:lang w:eastAsia="en-AU"/>
              </w:rPr>
              <w:t xml:space="preserve"> </w:t>
            </w:r>
          </w:p>
        </w:tc>
        <w:tc>
          <w:tcPr>
            <w:tcW w:w="1828" w:type="dxa"/>
            <w:noWrap/>
            <w:hideMark/>
          </w:tcPr>
          <w:p w14:paraId="0BFD359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0BFDB840"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F92334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6C64EA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74089990"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F58760B"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AlphaBeta</w:t>
            </w:r>
          </w:p>
        </w:tc>
        <w:tc>
          <w:tcPr>
            <w:tcW w:w="1573" w:type="dxa"/>
            <w:noWrap/>
            <w:hideMark/>
          </w:tcPr>
          <w:p w14:paraId="0FB56B1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Geoffrey Liv</w:t>
            </w:r>
          </w:p>
        </w:tc>
        <w:tc>
          <w:tcPr>
            <w:tcW w:w="3521" w:type="dxa"/>
            <w:noWrap/>
            <w:hideMark/>
          </w:tcPr>
          <w:p w14:paraId="3DDA7586"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3" w:history="1">
              <w:r w:rsidR="00523CF7" w:rsidRPr="00E66367">
                <w:rPr>
                  <w:rStyle w:val="Hyperlink"/>
                  <w:rFonts w:eastAsia="Times New Roman" w:cs="Arial"/>
                  <w:sz w:val="16"/>
                  <w:szCs w:val="16"/>
                  <w:lang w:eastAsia="en-AU"/>
                </w:rPr>
                <w:t>canberra@alphabeta.com</w:t>
              </w:r>
            </w:hyperlink>
            <w:r w:rsidR="00523CF7" w:rsidRPr="00E66367">
              <w:rPr>
                <w:rFonts w:eastAsia="Times New Roman" w:cs="Arial"/>
                <w:color w:val="000000"/>
                <w:sz w:val="16"/>
                <w:szCs w:val="16"/>
                <w:lang w:eastAsia="en-AU"/>
              </w:rPr>
              <w:t xml:space="preserve"> </w:t>
            </w:r>
          </w:p>
        </w:tc>
        <w:tc>
          <w:tcPr>
            <w:tcW w:w="1828" w:type="dxa"/>
            <w:noWrap/>
            <w:hideMark/>
          </w:tcPr>
          <w:p w14:paraId="00DB6E8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7D2CB4A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71BECB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5554A1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46A31676" w14:textId="77777777" w:rsidTr="00F76BFD">
        <w:trPr>
          <w:trHeight w:val="465"/>
        </w:trPr>
        <w:tc>
          <w:tcPr>
            <w:cnfStyle w:val="001000000000" w:firstRow="0" w:lastRow="0" w:firstColumn="1" w:lastColumn="0" w:oddVBand="0" w:evenVBand="0" w:oddHBand="0" w:evenHBand="0" w:firstRowFirstColumn="0" w:firstRowLastColumn="0" w:lastRowFirstColumn="0" w:lastRowLastColumn="0"/>
            <w:tcW w:w="1677" w:type="dxa"/>
            <w:hideMark/>
          </w:tcPr>
          <w:p w14:paraId="08F82C84"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lastRenderedPageBreak/>
              <w:t xml:space="preserve">Central Australian Youth Link-Up Service - </w:t>
            </w:r>
            <w:r w:rsidRPr="00E66367">
              <w:rPr>
                <w:rFonts w:eastAsia="Times New Roman" w:cs="Arial"/>
                <w:b w:val="0"/>
                <w:color w:val="000000"/>
                <w:sz w:val="16"/>
                <w:szCs w:val="16"/>
                <w:lang w:eastAsia="en-AU"/>
              </w:rPr>
              <w:br/>
              <w:t>Tangentyere Council</w:t>
            </w:r>
          </w:p>
        </w:tc>
        <w:tc>
          <w:tcPr>
            <w:tcW w:w="1573" w:type="dxa"/>
            <w:noWrap/>
            <w:hideMark/>
          </w:tcPr>
          <w:p w14:paraId="33D0798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Tristan Ray</w:t>
            </w:r>
          </w:p>
        </w:tc>
        <w:tc>
          <w:tcPr>
            <w:tcW w:w="3521" w:type="dxa"/>
            <w:noWrap/>
            <w:hideMark/>
          </w:tcPr>
          <w:p w14:paraId="5FD30503"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4" w:history="1">
              <w:r w:rsidR="00523CF7" w:rsidRPr="00E66367">
                <w:rPr>
                  <w:rStyle w:val="Hyperlink"/>
                  <w:rFonts w:eastAsia="Times New Roman" w:cs="Arial"/>
                  <w:sz w:val="16"/>
                  <w:szCs w:val="16"/>
                  <w:lang w:eastAsia="en-AU"/>
                </w:rPr>
                <w:t>tristan.ray@bigpond.com</w:t>
              </w:r>
            </w:hyperlink>
            <w:r w:rsidR="00523CF7" w:rsidRPr="00E66367">
              <w:rPr>
                <w:rFonts w:eastAsia="Times New Roman" w:cs="Arial"/>
                <w:color w:val="000000"/>
                <w:sz w:val="16"/>
                <w:szCs w:val="16"/>
                <w:lang w:eastAsia="en-AU"/>
              </w:rPr>
              <w:t xml:space="preserve"> </w:t>
            </w:r>
          </w:p>
        </w:tc>
        <w:tc>
          <w:tcPr>
            <w:tcW w:w="1828" w:type="dxa"/>
            <w:noWrap/>
            <w:hideMark/>
          </w:tcPr>
          <w:p w14:paraId="3D741D2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2A90466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BEA9FD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3029F3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60D04C60"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9A19517"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St Vincent de Paul</w:t>
            </w:r>
          </w:p>
        </w:tc>
        <w:tc>
          <w:tcPr>
            <w:tcW w:w="1573" w:type="dxa"/>
            <w:noWrap/>
            <w:hideMark/>
          </w:tcPr>
          <w:p w14:paraId="46E1869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Jaime Lee Kelleher</w:t>
            </w:r>
          </w:p>
        </w:tc>
        <w:tc>
          <w:tcPr>
            <w:tcW w:w="3521" w:type="dxa"/>
            <w:noWrap/>
            <w:hideMark/>
          </w:tcPr>
          <w:p w14:paraId="54F55D25"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5" w:history="1">
              <w:r w:rsidR="00523CF7" w:rsidRPr="00E66367">
                <w:rPr>
                  <w:rStyle w:val="Hyperlink"/>
                  <w:rFonts w:eastAsia="Times New Roman" w:cs="Arial"/>
                  <w:sz w:val="16"/>
                  <w:szCs w:val="16"/>
                  <w:lang w:eastAsia="en-AU"/>
                </w:rPr>
                <w:t>john.vance@svdp-cg.org.au</w:t>
              </w:r>
            </w:hyperlink>
            <w:r w:rsidR="00523CF7" w:rsidRPr="00E66367">
              <w:rPr>
                <w:rFonts w:eastAsia="Times New Roman" w:cs="Arial"/>
                <w:color w:val="000000"/>
                <w:sz w:val="16"/>
                <w:szCs w:val="16"/>
                <w:lang w:eastAsia="en-AU"/>
              </w:rPr>
              <w:t xml:space="preserve"> </w:t>
            </w:r>
          </w:p>
        </w:tc>
        <w:tc>
          <w:tcPr>
            <w:tcW w:w="1828" w:type="dxa"/>
            <w:noWrap/>
            <w:hideMark/>
          </w:tcPr>
          <w:p w14:paraId="64032BC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68B4761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E236503"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EE70C5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3482C45C"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20EED9F"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St Vincent de Paul</w:t>
            </w:r>
          </w:p>
        </w:tc>
        <w:tc>
          <w:tcPr>
            <w:tcW w:w="1573" w:type="dxa"/>
            <w:noWrap/>
            <w:hideMark/>
          </w:tcPr>
          <w:p w14:paraId="01BEB21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John Vance</w:t>
            </w:r>
          </w:p>
        </w:tc>
        <w:tc>
          <w:tcPr>
            <w:tcW w:w="3521" w:type="dxa"/>
            <w:noWrap/>
            <w:hideMark/>
          </w:tcPr>
          <w:p w14:paraId="0BC2370E"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6" w:history="1">
              <w:r w:rsidR="00523CF7" w:rsidRPr="00E66367">
                <w:rPr>
                  <w:rStyle w:val="Hyperlink"/>
                  <w:rFonts w:eastAsia="Times New Roman" w:cs="Arial"/>
                  <w:sz w:val="16"/>
                  <w:szCs w:val="16"/>
                  <w:lang w:eastAsia="en-AU"/>
                </w:rPr>
                <w:t>john.vance@svdp-cg.org.au</w:t>
              </w:r>
            </w:hyperlink>
            <w:r w:rsidR="00523CF7" w:rsidRPr="00E66367">
              <w:rPr>
                <w:rFonts w:eastAsia="Times New Roman" w:cs="Arial"/>
                <w:color w:val="000000"/>
                <w:sz w:val="16"/>
                <w:szCs w:val="16"/>
                <w:lang w:eastAsia="en-AU"/>
              </w:rPr>
              <w:t xml:space="preserve"> </w:t>
            </w:r>
          </w:p>
        </w:tc>
        <w:tc>
          <w:tcPr>
            <w:tcW w:w="1828" w:type="dxa"/>
            <w:noWrap/>
            <w:hideMark/>
          </w:tcPr>
          <w:p w14:paraId="34C6D7C0"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4B4FAC0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A8801A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EB3D86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337F0FD3"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7B3D371"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Ginninderry</w:t>
            </w:r>
          </w:p>
        </w:tc>
        <w:tc>
          <w:tcPr>
            <w:tcW w:w="1573" w:type="dxa"/>
            <w:noWrap/>
            <w:hideMark/>
          </w:tcPr>
          <w:p w14:paraId="68C35D9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Emma Sckrabei</w:t>
            </w:r>
          </w:p>
        </w:tc>
        <w:tc>
          <w:tcPr>
            <w:tcW w:w="3521" w:type="dxa"/>
            <w:noWrap/>
            <w:hideMark/>
          </w:tcPr>
          <w:p w14:paraId="29EAEF0F"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7" w:history="1">
              <w:r w:rsidR="00523CF7" w:rsidRPr="00E66367">
                <w:rPr>
                  <w:rStyle w:val="Hyperlink"/>
                  <w:rFonts w:eastAsia="Times New Roman" w:cs="Arial"/>
                  <w:sz w:val="16"/>
                  <w:szCs w:val="16"/>
                  <w:lang w:eastAsia="en-AU"/>
                </w:rPr>
                <w:t>emma@ginninderry.com</w:t>
              </w:r>
            </w:hyperlink>
            <w:r w:rsidR="00523CF7" w:rsidRPr="00E66367">
              <w:rPr>
                <w:rFonts w:eastAsia="Times New Roman" w:cs="Arial"/>
                <w:color w:val="000000"/>
                <w:sz w:val="16"/>
                <w:szCs w:val="16"/>
                <w:lang w:eastAsia="en-AU"/>
              </w:rPr>
              <w:t xml:space="preserve"> </w:t>
            </w:r>
          </w:p>
        </w:tc>
        <w:tc>
          <w:tcPr>
            <w:tcW w:w="1828" w:type="dxa"/>
            <w:noWrap/>
            <w:hideMark/>
          </w:tcPr>
          <w:p w14:paraId="34E1CD9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5598199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71A1DC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FF635E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0EDC99C4"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C8EE5E0"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Carers ACT</w:t>
            </w:r>
          </w:p>
        </w:tc>
        <w:tc>
          <w:tcPr>
            <w:tcW w:w="1573" w:type="dxa"/>
            <w:noWrap/>
            <w:hideMark/>
          </w:tcPr>
          <w:p w14:paraId="01157C2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Jennifer Merriman</w:t>
            </w:r>
          </w:p>
        </w:tc>
        <w:tc>
          <w:tcPr>
            <w:tcW w:w="3521" w:type="dxa"/>
            <w:noWrap/>
            <w:hideMark/>
          </w:tcPr>
          <w:p w14:paraId="30487301"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8" w:history="1">
              <w:r w:rsidR="00523CF7" w:rsidRPr="00E66367">
                <w:rPr>
                  <w:rStyle w:val="Hyperlink"/>
                  <w:rFonts w:eastAsia="Times New Roman" w:cs="Arial"/>
                  <w:sz w:val="16"/>
                  <w:szCs w:val="16"/>
                  <w:lang w:eastAsia="en-AU"/>
                </w:rPr>
                <w:t>jennifer.merriman@carersact.org.au</w:t>
              </w:r>
            </w:hyperlink>
            <w:r w:rsidR="00523CF7" w:rsidRPr="00E66367">
              <w:rPr>
                <w:rFonts w:eastAsia="Times New Roman" w:cs="Arial"/>
                <w:color w:val="000000"/>
                <w:sz w:val="16"/>
                <w:szCs w:val="16"/>
                <w:lang w:eastAsia="en-AU"/>
              </w:rPr>
              <w:t xml:space="preserve"> </w:t>
            </w:r>
          </w:p>
        </w:tc>
        <w:tc>
          <w:tcPr>
            <w:tcW w:w="1828" w:type="dxa"/>
            <w:noWrap/>
            <w:hideMark/>
          </w:tcPr>
          <w:p w14:paraId="6670C5D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0F63356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C0422C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5B72A3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2A5A1326"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003B6D1"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Playgroup Australia</w:t>
            </w:r>
          </w:p>
        </w:tc>
        <w:tc>
          <w:tcPr>
            <w:tcW w:w="1573" w:type="dxa"/>
            <w:noWrap/>
            <w:hideMark/>
          </w:tcPr>
          <w:p w14:paraId="698935C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Anthony Ryan</w:t>
            </w:r>
          </w:p>
        </w:tc>
        <w:tc>
          <w:tcPr>
            <w:tcW w:w="3521" w:type="dxa"/>
            <w:noWrap/>
            <w:hideMark/>
          </w:tcPr>
          <w:p w14:paraId="4FE03868"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9" w:history="1">
              <w:r w:rsidR="00523CF7" w:rsidRPr="00E66367">
                <w:rPr>
                  <w:rStyle w:val="Hyperlink"/>
                  <w:rFonts w:eastAsia="Times New Roman" w:cs="Arial"/>
                  <w:sz w:val="16"/>
                  <w:szCs w:val="16"/>
                  <w:lang w:eastAsia="en-AU"/>
                </w:rPr>
                <w:t>ceo@playgroupaustralia.com.au</w:t>
              </w:r>
            </w:hyperlink>
            <w:r w:rsidR="00523CF7" w:rsidRPr="00E66367">
              <w:rPr>
                <w:rFonts w:eastAsia="Times New Roman" w:cs="Arial"/>
                <w:color w:val="000000"/>
                <w:sz w:val="16"/>
                <w:szCs w:val="16"/>
                <w:lang w:eastAsia="en-AU"/>
              </w:rPr>
              <w:t xml:space="preserve"> </w:t>
            </w:r>
          </w:p>
        </w:tc>
        <w:tc>
          <w:tcPr>
            <w:tcW w:w="1828" w:type="dxa"/>
            <w:noWrap/>
            <w:hideMark/>
          </w:tcPr>
          <w:p w14:paraId="67E0BAF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3371264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6D6C43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831677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311C8B76"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C9D5C04"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Nous Group</w:t>
            </w:r>
          </w:p>
        </w:tc>
        <w:tc>
          <w:tcPr>
            <w:tcW w:w="1573" w:type="dxa"/>
            <w:noWrap/>
            <w:hideMark/>
          </w:tcPr>
          <w:p w14:paraId="1BDFDCA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Katherine Shoemark</w:t>
            </w:r>
          </w:p>
        </w:tc>
        <w:tc>
          <w:tcPr>
            <w:tcW w:w="3521" w:type="dxa"/>
            <w:noWrap/>
            <w:hideMark/>
          </w:tcPr>
          <w:p w14:paraId="76217671"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0" w:history="1">
              <w:r w:rsidR="00523CF7" w:rsidRPr="00E66367">
                <w:rPr>
                  <w:rStyle w:val="Hyperlink"/>
                  <w:rFonts w:eastAsia="Times New Roman" w:cs="Arial"/>
                  <w:sz w:val="16"/>
                  <w:szCs w:val="16"/>
                  <w:lang w:eastAsia="en-AU"/>
                </w:rPr>
                <w:t>katie.shoemark@nousgroup.com.au</w:t>
              </w:r>
            </w:hyperlink>
            <w:r w:rsidR="00523CF7" w:rsidRPr="00E66367">
              <w:rPr>
                <w:rFonts w:eastAsia="Times New Roman" w:cs="Arial"/>
                <w:color w:val="000000"/>
                <w:sz w:val="16"/>
                <w:szCs w:val="16"/>
                <w:lang w:eastAsia="en-AU"/>
              </w:rPr>
              <w:t xml:space="preserve"> </w:t>
            </w:r>
          </w:p>
        </w:tc>
        <w:tc>
          <w:tcPr>
            <w:tcW w:w="1828" w:type="dxa"/>
            <w:noWrap/>
            <w:hideMark/>
          </w:tcPr>
          <w:p w14:paraId="7CC9C39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Australian Capital Territory—Canberra</w:t>
            </w:r>
          </w:p>
        </w:tc>
        <w:tc>
          <w:tcPr>
            <w:tcW w:w="1408" w:type="dxa"/>
            <w:noWrap/>
            <w:hideMark/>
          </w:tcPr>
          <w:p w14:paraId="6361391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3D915D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A274F5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Canberra</w:t>
            </w:r>
          </w:p>
        </w:tc>
      </w:tr>
      <w:tr w:rsidR="00523CF7" w:rsidRPr="00E66367" w14:paraId="6595E104"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F1EFE31" w14:textId="77777777" w:rsidR="00523CF7" w:rsidRPr="00E66367" w:rsidRDefault="00523CF7" w:rsidP="00C31950">
            <w:pPr>
              <w:spacing w:before="30" w:after="30"/>
              <w:rPr>
                <w:rFonts w:eastAsia="Times New Roman" w:cs="Arial"/>
                <w:b w:val="0"/>
                <w:color w:val="000000"/>
                <w:sz w:val="16"/>
                <w:szCs w:val="16"/>
                <w:lang w:eastAsia="en-AU"/>
              </w:rPr>
            </w:pPr>
            <w:r w:rsidRPr="00E66367">
              <w:rPr>
                <w:rFonts w:cs="Arial"/>
                <w:b w:val="0"/>
                <w:color w:val="000000"/>
                <w:sz w:val="16"/>
                <w:szCs w:val="16"/>
              </w:rPr>
              <w:t>All Care Health Services Group</w:t>
            </w:r>
          </w:p>
        </w:tc>
        <w:tc>
          <w:tcPr>
            <w:tcW w:w="1573" w:type="dxa"/>
            <w:vAlign w:val="center"/>
          </w:tcPr>
          <w:p w14:paraId="530A6CD9"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David McKenna</w:t>
            </w:r>
          </w:p>
        </w:tc>
        <w:tc>
          <w:tcPr>
            <w:tcW w:w="3521" w:type="dxa"/>
            <w:vAlign w:val="center"/>
          </w:tcPr>
          <w:p w14:paraId="51FEB2DF" w14:textId="77777777" w:rsidR="00523CF7" w:rsidRPr="00E66367" w:rsidRDefault="00A532A3"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41" w:history="1">
              <w:r w:rsidR="00523CF7" w:rsidRPr="00E66367">
                <w:rPr>
                  <w:rStyle w:val="Hyperlink"/>
                  <w:rFonts w:cs="Arial"/>
                  <w:sz w:val="16"/>
                  <w:szCs w:val="16"/>
                </w:rPr>
                <w:t>David.McKenna@allcare.org.au</w:t>
              </w:r>
            </w:hyperlink>
            <w:r w:rsidR="00523CF7" w:rsidRPr="00E66367">
              <w:rPr>
                <w:rFonts w:cs="Arial"/>
                <w:color w:val="0563C1"/>
                <w:sz w:val="16"/>
                <w:szCs w:val="16"/>
                <w:u w:val="single"/>
              </w:rPr>
              <w:t xml:space="preserve"> </w:t>
            </w:r>
          </w:p>
        </w:tc>
        <w:tc>
          <w:tcPr>
            <w:tcW w:w="1828" w:type="dxa"/>
            <w:vAlign w:val="center"/>
          </w:tcPr>
          <w:p w14:paraId="33210063"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New South Wales</w:t>
            </w:r>
          </w:p>
        </w:tc>
        <w:tc>
          <w:tcPr>
            <w:tcW w:w="1408" w:type="dxa"/>
            <w:vAlign w:val="center"/>
          </w:tcPr>
          <w:p w14:paraId="1418949C"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0E09D275"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29DB854F"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N/A</w:t>
            </w:r>
          </w:p>
        </w:tc>
      </w:tr>
      <w:tr w:rsidR="00523CF7" w:rsidRPr="00E66367" w14:paraId="542D77D3"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1E654EF" w14:textId="77777777" w:rsidR="00523CF7" w:rsidRPr="00E66367" w:rsidRDefault="00523CF7" w:rsidP="001F1589">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The Family Centre</w:t>
            </w:r>
          </w:p>
        </w:tc>
        <w:tc>
          <w:tcPr>
            <w:tcW w:w="1573" w:type="dxa"/>
            <w:noWrap/>
            <w:hideMark/>
          </w:tcPr>
          <w:p w14:paraId="3C551FAE"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David Boutkan</w:t>
            </w:r>
          </w:p>
        </w:tc>
        <w:tc>
          <w:tcPr>
            <w:tcW w:w="3521" w:type="dxa"/>
            <w:noWrap/>
            <w:hideMark/>
          </w:tcPr>
          <w:p w14:paraId="28AD1B4C" w14:textId="77777777" w:rsidR="00523CF7" w:rsidRPr="00E66367" w:rsidRDefault="00A532A3"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2" w:history="1">
              <w:r w:rsidR="00523CF7" w:rsidRPr="00E66367">
                <w:rPr>
                  <w:rStyle w:val="Hyperlink"/>
                  <w:rFonts w:eastAsia="Times New Roman" w:cs="Arial"/>
                  <w:sz w:val="16"/>
                  <w:szCs w:val="16"/>
                  <w:lang w:eastAsia="en-AU"/>
                </w:rPr>
                <w:t>davidb@thefamilycentre.org.au</w:t>
              </w:r>
            </w:hyperlink>
            <w:r w:rsidR="00523CF7" w:rsidRPr="00E66367">
              <w:rPr>
                <w:rFonts w:eastAsia="Times New Roman" w:cs="Arial"/>
                <w:color w:val="000000"/>
                <w:sz w:val="16"/>
                <w:szCs w:val="16"/>
                <w:lang w:eastAsia="en-AU"/>
              </w:rPr>
              <w:t xml:space="preserve"> </w:t>
            </w:r>
          </w:p>
        </w:tc>
        <w:tc>
          <w:tcPr>
            <w:tcW w:w="1828" w:type="dxa"/>
            <w:noWrap/>
            <w:hideMark/>
          </w:tcPr>
          <w:p w14:paraId="13FCF839"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Wales—Coffs Harbour</w:t>
            </w:r>
          </w:p>
        </w:tc>
        <w:tc>
          <w:tcPr>
            <w:tcW w:w="1408" w:type="dxa"/>
            <w:noWrap/>
            <w:hideMark/>
          </w:tcPr>
          <w:p w14:paraId="6ACB4C5D"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43D8BB1"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824BB2D"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Coffs Harbour</w:t>
            </w:r>
          </w:p>
        </w:tc>
      </w:tr>
      <w:tr w:rsidR="00523CF7" w:rsidRPr="00E66367" w14:paraId="1609450F"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F5AC89E" w14:textId="77777777" w:rsidR="00523CF7" w:rsidRPr="00E66367" w:rsidRDefault="00523CF7" w:rsidP="001F1589">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Settlement Services International (SSI)</w:t>
            </w:r>
          </w:p>
        </w:tc>
        <w:tc>
          <w:tcPr>
            <w:tcW w:w="1573" w:type="dxa"/>
            <w:noWrap/>
            <w:hideMark/>
          </w:tcPr>
          <w:p w14:paraId="08CF55FB"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Vigeeta Chauhan</w:t>
            </w:r>
          </w:p>
        </w:tc>
        <w:tc>
          <w:tcPr>
            <w:tcW w:w="3521" w:type="dxa"/>
            <w:noWrap/>
            <w:hideMark/>
          </w:tcPr>
          <w:p w14:paraId="152225F9" w14:textId="77777777" w:rsidR="00523CF7" w:rsidRPr="00E66367" w:rsidRDefault="00A532A3"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3" w:history="1">
              <w:r w:rsidR="00523CF7" w:rsidRPr="00E66367">
                <w:rPr>
                  <w:rStyle w:val="Hyperlink"/>
                  <w:rFonts w:eastAsia="Times New Roman" w:cs="Arial"/>
                  <w:sz w:val="16"/>
                  <w:szCs w:val="16"/>
                  <w:lang w:eastAsia="en-AU"/>
                </w:rPr>
                <w:t>vchauhan@ssi.org.au</w:t>
              </w:r>
            </w:hyperlink>
            <w:r w:rsidR="00523CF7" w:rsidRPr="00E66367">
              <w:rPr>
                <w:rFonts w:eastAsia="Times New Roman" w:cs="Arial"/>
                <w:color w:val="000000"/>
                <w:sz w:val="16"/>
                <w:szCs w:val="16"/>
                <w:lang w:eastAsia="en-AU"/>
              </w:rPr>
              <w:t xml:space="preserve"> </w:t>
            </w:r>
          </w:p>
        </w:tc>
        <w:tc>
          <w:tcPr>
            <w:tcW w:w="1828" w:type="dxa"/>
            <w:noWrap/>
            <w:hideMark/>
          </w:tcPr>
          <w:p w14:paraId="5A17863D"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Wales—Coffs Harbour</w:t>
            </w:r>
          </w:p>
        </w:tc>
        <w:tc>
          <w:tcPr>
            <w:tcW w:w="1408" w:type="dxa"/>
            <w:noWrap/>
            <w:hideMark/>
          </w:tcPr>
          <w:p w14:paraId="5385C89F"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E6E5C45"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AD69B1B"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Coffs Harbour</w:t>
            </w:r>
          </w:p>
        </w:tc>
      </w:tr>
      <w:tr w:rsidR="00523CF7" w:rsidRPr="00E66367" w14:paraId="62A1D018"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tcPr>
          <w:p w14:paraId="7CAB19CD" w14:textId="77777777" w:rsidR="00523CF7" w:rsidRPr="00E66367" w:rsidRDefault="00523CF7" w:rsidP="001F1589">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CASPA Services Ltd</w:t>
            </w:r>
          </w:p>
        </w:tc>
        <w:tc>
          <w:tcPr>
            <w:tcW w:w="1573" w:type="dxa"/>
            <w:noWrap/>
          </w:tcPr>
          <w:p w14:paraId="4B09C702"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Paula Gilding</w:t>
            </w:r>
          </w:p>
        </w:tc>
        <w:tc>
          <w:tcPr>
            <w:tcW w:w="3521" w:type="dxa"/>
            <w:noWrap/>
          </w:tcPr>
          <w:p w14:paraId="5124632E" w14:textId="77777777" w:rsidR="00523CF7" w:rsidRPr="00E66367" w:rsidRDefault="00A532A3"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4" w:history="1">
              <w:r w:rsidR="00523CF7" w:rsidRPr="00E66367">
                <w:rPr>
                  <w:rStyle w:val="Hyperlink"/>
                  <w:rFonts w:eastAsia="Times New Roman" w:cs="Arial"/>
                  <w:sz w:val="16"/>
                  <w:szCs w:val="16"/>
                  <w:lang w:eastAsia="en-AU"/>
                </w:rPr>
                <w:t>programsassist@caspa.asn.au</w:t>
              </w:r>
            </w:hyperlink>
            <w:r w:rsidR="00523CF7" w:rsidRPr="00E66367">
              <w:rPr>
                <w:rFonts w:eastAsia="Times New Roman" w:cs="Arial"/>
                <w:color w:val="000000"/>
                <w:sz w:val="16"/>
                <w:szCs w:val="16"/>
                <w:lang w:eastAsia="en-AU"/>
              </w:rPr>
              <w:t xml:space="preserve"> </w:t>
            </w:r>
          </w:p>
        </w:tc>
        <w:tc>
          <w:tcPr>
            <w:tcW w:w="1828" w:type="dxa"/>
            <w:noWrap/>
          </w:tcPr>
          <w:p w14:paraId="7BFDB22D"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Wales—Coffs Harbour</w:t>
            </w:r>
          </w:p>
        </w:tc>
        <w:tc>
          <w:tcPr>
            <w:tcW w:w="1408" w:type="dxa"/>
            <w:noWrap/>
          </w:tcPr>
          <w:p w14:paraId="4EA959B7"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p>
        </w:tc>
        <w:tc>
          <w:tcPr>
            <w:tcW w:w="2941" w:type="dxa"/>
            <w:noWrap/>
          </w:tcPr>
          <w:p w14:paraId="51E39493"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p>
        </w:tc>
        <w:tc>
          <w:tcPr>
            <w:tcW w:w="1194" w:type="dxa"/>
            <w:noWrap/>
          </w:tcPr>
          <w:p w14:paraId="22C7B61A"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Coffs Harbour</w:t>
            </w:r>
          </w:p>
        </w:tc>
      </w:tr>
      <w:tr w:rsidR="00523CF7" w:rsidRPr="00E66367" w14:paraId="5D16A531"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4B921F3" w14:textId="77777777" w:rsidR="00523CF7" w:rsidRPr="00E66367" w:rsidRDefault="00523CF7" w:rsidP="001F1589">
            <w:pPr>
              <w:rPr>
                <w:rFonts w:eastAsia="Times New Roman" w:cs="Arial"/>
                <w:b w:val="0"/>
                <w:color w:val="000000"/>
                <w:sz w:val="16"/>
                <w:szCs w:val="16"/>
                <w:lang w:eastAsia="en-AU"/>
              </w:rPr>
            </w:pPr>
            <w:r w:rsidRPr="00E66367">
              <w:rPr>
                <w:rFonts w:eastAsia="Times New Roman" w:cs="Arial"/>
                <w:b w:val="0"/>
                <w:color w:val="000000"/>
                <w:sz w:val="16"/>
                <w:szCs w:val="16"/>
                <w:lang w:eastAsia="en-AU"/>
              </w:rPr>
              <w:t>N/A</w:t>
            </w:r>
          </w:p>
        </w:tc>
        <w:tc>
          <w:tcPr>
            <w:tcW w:w="1573" w:type="dxa"/>
            <w:noWrap/>
            <w:hideMark/>
          </w:tcPr>
          <w:p w14:paraId="7D58636E"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Damon Greenwood</w:t>
            </w:r>
          </w:p>
        </w:tc>
        <w:tc>
          <w:tcPr>
            <w:tcW w:w="3521" w:type="dxa"/>
            <w:noWrap/>
            <w:hideMark/>
          </w:tcPr>
          <w:p w14:paraId="42EB726A" w14:textId="77777777" w:rsidR="00523CF7" w:rsidRPr="00E66367" w:rsidRDefault="00A532A3"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5" w:history="1">
              <w:r w:rsidR="00523CF7" w:rsidRPr="00E66367">
                <w:rPr>
                  <w:rStyle w:val="Hyperlink"/>
                  <w:rFonts w:eastAsia="Times New Roman" w:cs="Arial"/>
                  <w:sz w:val="16"/>
                  <w:szCs w:val="16"/>
                  <w:lang w:eastAsia="en-AU"/>
                </w:rPr>
                <w:t>greenwooddamon@yahoo.com.au</w:t>
              </w:r>
            </w:hyperlink>
            <w:r w:rsidR="00523CF7" w:rsidRPr="00E66367">
              <w:rPr>
                <w:rFonts w:eastAsia="Times New Roman" w:cs="Arial"/>
                <w:color w:val="000000"/>
                <w:sz w:val="16"/>
                <w:szCs w:val="16"/>
                <w:lang w:eastAsia="en-AU"/>
              </w:rPr>
              <w:t xml:space="preserve"> </w:t>
            </w:r>
          </w:p>
        </w:tc>
        <w:tc>
          <w:tcPr>
            <w:tcW w:w="1828" w:type="dxa"/>
            <w:noWrap/>
            <w:hideMark/>
          </w:tcPr>
          <w:p w14:paraId="5D91254C"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Wales—Coffs Harbour</w:t>
            </w:r>
          </w:p>
        </w:tc>
        <w:tc>
          <w:tcPr>
            <w:tcW w:w="1408" w:type="dxa"/>
            <w:noWrap/>
            <w:hideMark/>
          </w:tcPr>
          <w:p w14:paraId="2450B7D1"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7A89349"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9272080"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Coffs Harbour</w:t>
            </w:r>
          </w:p>
        </w:tc>
      </w:tr>
      <w:tr w:rsidR="00523CF7" w:rsidRPr="00E66367" w14:paraId="275557A2"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8CC28B5" w14:textId="77777777" w:rsidR="00523CF7" w:rsidRPr="00E66367" w:rsidRDefault="00523CF7" w:rsidP="001F1589">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Mid Coast Connect</w:t>
            </w:r>
          </w:p>
        </w:tc>
        <w:tc>
          <w:tcPr>
            <w:tcW w:w="1573" w:type="dxa"/>
            <w:noWrap/>
            <w:hideMark/>
          </w:tcPr>
          <w:p w14:paraId="5B4294C6"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Ingrid Hughes</w:t>
            </w:r>
          </w:p>
        </w:tc>
        <w:tc>
          <w:tcPr>
            <w:tcW w:w="3521" w:type="dxa"/>
            <w:noWrap/>
            <w:hideMark/>
          </w:tcPr>
          <w:p w14:paraId="245254C9" w14:textId="77777777" w:rsidR="00523CF7" w:rsidRPr="00E66367" w:rsidRDefault="00A532A3"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6" w:history="1">
              <w:r w:rsidR="00523CF7" w:rsidRPr="00E66367">
                <w:rPr>
                  <w:rStyle w:val="Hyperlink"/>
                  <w:rFonts w:eastAsia="Times New Roman" w:cs="Arial"/>
                  <w:sz w:val="16"/>
                  <w:szCs w:val="16"/>
                  <w:lang w:eastAsia="en-AU"/>
                </w:rPr>
                <w:t>ingrid.hughes@midcoastconnect.com.au</w:t>
              </w:r>
            </w:hyperlink>
            <w:r w:rsidR="00523CF7" w:rsidRPr="00E66367">
              <w:rPr>
                <w:rFonts w:eastAsia="Times New Roman" w:cs="Arial"/>
                <w:color w:val="000000"/>
                <w:sz w:val="16"/>
                <w:szCs w:val="16"/>
                <w:lang w:eastAsia="en-AU"/>
              </w:rPr>
              <w:t xml:space="preserve"> </w:t>
            </w:r>
          </w:p>
        </w:tc>
        <w:tc>
          <w:tcPr>
            <w:tcW w:w="1828" w:type="dxa"/>
            <w:noWrap/>
            <w:hideMark/>
          </w:tcPr>
          <w:p w14:paraId="058B693B"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Wales—Coffs Harbour</w:t>
            </w:r>
          </w:p>
        </w:tc>
        <w:tc>
          <w:tcPr>
            <w:tcW w:w="1408" w:type="dxa"/>
            <w:noWrap/>
            <w:hideMark/>
          </w:tcPr>
          <w:p w14:paraId="5050B77A"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39BA241"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4AC76C6"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Coffs Harbour</w:t>
            </w:r>
          </w:p>
        </w:tc>
      </w:tr>
      <w:tr w:rsidR="00523CF7" w:rsidRPr="00E66367" w14:paraId="56A05B89"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00FA331" w14:textId="77777777" w:rsidR="00523CF7" w:rsidRPr="00E66367" w:rsidRDefault="00523CF7" w:rsidP="001F1589">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Commonwealth Respite and Carelink Centre</w:t>
            </w:r>
          </w:p>
        </w:tc>
        <w:tc>
          <w:tcPr>
            <w:tcW w:w="1573" w:type="dxa"/>
            <w:noWrap/>
            <w:hideMark/>
          </w:tcPr>
          <w:p w14:paraId="42F45143"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Alison Laverty</w:t>
            </w:r>
          </w:p>
        </w:tc>
        <w:tc>
          <w:tcPr>
            <w:tcW w:w="3521" w:type="dxa"/>
            <w:noWrap/>
            <w:hideMark/>
          </w:tcPr>
          <w:p w14:paraId="31DE559A" w14:textId="77777777" w:rsidR="00523CF7" w:rsidRPr="00E66367" w:rsidRDefault="00A532A3"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7" w:history="1">
              <w:r w:rsidR="00523CF7" w:rsidRPr="00E66367">
                <w:rPr>
                  <w:rStyle w:val="Hyperlink"/>
                  <w:rFonts w:eastAsia="Times New Roman" w:cs="Arial"/>
                  <w:sz w:val="16"/>
                  <w:szCs w:val="16"/>
                  <w:lang w:eastAsia="en-AU"/>
                </w:rPr>
                <w:t>alisonl@carer-respite.org</w:t>
              </w:r>
            </w:hyperlink>
            <w:r w:rsidR="00523CF7" w:rsidRPr="00E66367">
              <w:rPr>
                <w:rFonts w:eastAsia="Times New Roman" w:cs="Arial"/>
                <w:color w:val="000000"/>
                <w:sz w:val="16"/>
                <w:szCs w:val="16"/>
                <w:lang w:eastAsia="en-AU"/>
              </w:rPr>
              <w:t xml:space="preserve"> </w:t>
            </w:r>
          </w:p>
        </w:tc>
        <w:tc>
          <w:tcPr>
            <w:tcW w:w="1828" w:type="dxa"/>
            <w:noWrap/>
            <w:hideMark/>
          </w:tcPr>
          <w:p w14:paraId="3986BBC1"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Wales—Coffs Harbour</w:t>
            </w:r>
          </w:p>
        </w:tc>
        <w:tc>
          <w:tcPr>
            <w:tcW w:w="1408" w:type="dxa"/>
            <w:noWrap/>
            <w:hideMark/>
          </w:tcPr>
          <w:p w14:paraId="00DDA78B"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2713D76"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D4FBA06"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Coffs Harbour</w:t>
            </w:r>
          </w:p>
        </w:tc>
      </w:tr>
      <w:tr w:rsidR="00523CF7" w:rsidRPr="00E66367" w14:paraId="62E591E4"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0E46B10" w14:textId="77777777" w:rsidR="00523CF7" w:rsidRPr="00E66367" w:rsidRDefault="00523CF7" w:rsidP="001F1589">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CASPA Services Ltd</w:t>
            </w:r>
          </w:p>
        </w:tc>
        <w:tc>
          <w:tcPr>
            <w:tcW w:w="1573" w:type="dxa"/>
            <w:noWrap/>
            <w:hideMark/>
          </w:tcPr>
          <w:p w14:paraId="35EC2BEA"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Helen Wilson</w:t>
            </w:r>
          </w:p>
        </w:tc>
        <w:tc>
          <w:tcPr>
            <w:tcW w:w="3521" w:type="dxa"/>
            <w:noWrap/>
            <w:hideMark/>
          </w:tcPr>
          <w:p w14:paraId="405D8773" w14:textId="77777777" w:rsidR="00523CF7" w:rsidRPr="00E66367" w:rsidRDefault="00A532A3"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8" w:history="1">
              <w:r w:rsidR="00523CF7" w:rsidRPr="00E66367">
                <w:rPr>
                  <w:rStyle w:val="Hyperlink"/>
                  <w:rFonts w:eastAsia="Times New Roman" w:cs="Arial"/>
                  <w:sz w:val="16"/>
                  <w:szCs w:val="16"/>
                  <w:lang w:eastAsia="en-AU"/>
                </w:rPr>
                <w:t>tlcoffs@caspa.asn.au</w:t>
              </w:r>
            </w:hyperlink>
            <w:r w:rsidR="00523CF7" w:rsidRPr="00E66367">
              <w:rPr>
                <w:rFonts w:eastAsia="Times New Roman" w:cs="Arial"/>
                <w:color w:val="000000"/>
                <w:sz w:val="16"/>
                <w:szCs w:val="16"/>
                <w:lang w:eastAsia="en-AU"/>
              </w:rPr>
              <w:t xml:space="preserve"> </w:t>
            </w:r>
          </w:p>
        </w:tc>
        <w:tc>
          <w:tcPr>
            <w:tcW w:w="1828" w:type="dxa"/>
            <w:noWrap/>
            <w:hideMark/>
          </w:tcPr>
          <w:p w14:paraId="5F221FA4"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Wales—Coffs Harbour</w:t>
            </w:r>
          </w:p>
        </w:tc>
        <w:tc>
          <w:tcPr>
            <w:tcW w:w="1408" w:type="dxa"/>
            <w:noWrap/>
            <w:hideMark/>
          </w:tcPr>
          <w:p w14:paraId="3B24C0C1"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C036E5A"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AAD3C0C"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Coffs Harbour</w:t>
            </w:r>
          </w:p>
        </w:tc>
      </w:tr>
      <w:tr w:rsidR="00523CF7" w:rsidRPr="00E66367" w14:paraId="710CACD3"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C1AC9A6" w14:textId="77777777" w:rsidR="00523CF7" w:rsidRPr="00E66367" w:rsidRDefault="00523CF7" w:rsidP="001F1589">
            <w:pPr>
              <w:rPr>
                <w:rFonts w:eastAsia="Times New Roman" w:cs="Arial"/>
                <w:b w:val="0"/>
                <w:color w:val="000000"/>
                <w:sz w:val="16"/>
                <w:szCs w:val="16"/>
                <w:lang w:eastAsia="en-AU"/>
              </w:rPr>
            </w:pPr>
            <w:r w:rsidRPr="00E66367">
              <w:rPr>
                <w:rFonts w:eastAsia="Times New Roman" w:cs="Arial"/>
                <w:b w:val="0"/>
                <w:color w:val="000000"/>
                <w:sz w:val="16"/>
                <w:szCs w:val="16"/>
                <w:lang w:eastAsia="en-AU"/>
              </w:rPr>
              <w:t>Housing Plus</w:t>
            </w:r>
          </w:p>
        </w:tc>
        <w:tc>
          <w:tcPr>
            <w:tcW w:w="1573" w:type="dxa"/>
            <w:noWrap/>
            <w:hideMark/>
          </w:tcPr>
          <w:p w14:paraId="4AB69569"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Justin Cantelo</w:t>
            </w:r>
          </w:p>
        </w:tc>
        <w:tc>
          <w:tcPr>
            <w:tcW w:w="3521" w:type="dxa"/>
            <w:noWrap/>
            <w:hideMark/>
          </w:tcPr>
          <w:p w14:paraId="598EA826" w14:textId="77777777" w:rsidR="00523CF7" w:rsidRPr="00E66367" w:rsidRDefault="00A532A3"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9" w:history="1">
              <w:r w:rsidR="00523CF7" w:rsidRPr="00E66367">
                <w:rPr>
                  <w:rStyle w:val="Hyperlink"/>
                  <w:rFonts w:eastAsia="Times New Roman" w:cs="Arial"/>
                  <w:sz w:val="16"/>
                  <w:szCs w:val="16"/>
                  <w:lang w:eastAsia="en-AU"/>
                </w:rPr>
                <w:t>justin@housingplus.com.au</w:t>
              </w:r>
            </w:hyperlink>
            <w:r w:rsidR="00523CF7" w:rsidRPr="00E66367">
              <w:rPr>
                <w:rFonts w:eastAsia="Times New Roman" w:cs="Arial"/>
                <w:color w:val="000000"/>
                <w:sz w:val="16"/>
                <w:szCs w:val="16"/>
                <w:lang w:eastAsia="en-AU"/>
              </w:rPr>
              <w:t xml:space="preserve">  </w:t>
            </w:r>
          </w:p>
        </w:tc>
        <w:tc>
          <w:tcPr>
            <w:tcW w:w="1828" w:type="dxa"/>
            <w:noWrap/>
            <w:hideMark/>
          </w:tcPr>
          <w:p w14:paraId="50D58CD3"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Wales—Dubbo</w:t>
            </w:r>
          </w:p>
        </w:tc>
        <w:tc>
          <w:tcPr>
            <w:tcW w:w="1408" w:type="dxa"/>
            <w:noWrap/>
            <w:hideMark/>
          </w:tcPr>
          <w:p w14:paraId="2B885E62"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999A660"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6908360"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Dubbo</w:t>
            </w:r>
          </w:p>
        </w:tc>
      </w:tr>
      <w:tr w:rsidR="00523CF7" w:rsidRPr="00E66367" w14:paraId="376881E0"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E4F0847" w14:textId="77777777" w:rsidR="00523CF7" w:rsidRPr="00E66367" w:rsidRDefault="00523CF7" w:rsidP="001F1589">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CentaCare Wilcannia-Forbes</w:t>
            </w:r>
          </w:p>
        </w:tc>
        <w:tc>
          <w:tcPr>
            <w:tcW w:w="1573" w:type="dxa"/>
            <w:noWrap/>
            <w:hideMark/>
          </w:tcPr>
          <w:p w14:paraId="08FD3562"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Dorothee Crawley</w:t>
            </w:r>
          </w:p>
        </w:tc>
        <w:tc>
          <w:tcPr>
            <w:tcW w:w="3521" w:type="dxa"/>
            <w:noWrap/>
            <w:hideMark/>
          </w:tcPr>
          <w:p w14:paraId="74F59CCE" w14:textId="77777777" w:rsidR="00523CF7" w:rsidRPr="00E66367" w:rsidRDefault="00A532A3"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50" w:history="1">
              <w:r w:rsidR="00523CF7" w:rsidRPr="00E66367">
                <w:rPr>
                  <w:rStyle w:val="Hyperlink"/>
                  <w:rFonts w:eastAsia="Times New Roman" w:cs="Arial"/>
                  <w:sz w:val="16"/>
                  <w:szCs w:val="16"/>
                  <w:lang w:eastAsia="en-AU"/>
                </w:rPr>
                <w:t>dcrawley@centacarewf.org.au</w:t>
              </w:r>
            </w:hyperlink>
            <w:r w:rsidR="00523CF7" w:rsidRPr="00E66367">
              <w:rPr>
                <w:rFonts w:eastAsia="Times New Roman" w:cs="Arial"/>
                <w:color w:val="000000"/>
                <w:sz w:val="16"/>
                <w:szCs w:val="16"/>
                <w:lang w:eastAsia="en-AU"/>
              </w:rPr>
              <w:t xml:space="preserve"> </w:t>
            </w:r>
          </w:p>
        </w:tc>
        <w:tc>
          <w:tcPr>
            <w:tcW w:w="1828" w:type="dxa"/>
            <w:noWrap/>
            <w:hideMark/>
          </w:tcPr>
          <w:p w14:paraId="0D8D917C"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Wales—Dubbo</w:t>
            </w:r>
          </w:p>
        </w:tc>
        <w:tc>
          <w:tcPr>
            <w:tcW w:w="1408" w:type="dxa"/>
            <w:noWrap/>
            <w:hideMark/>
          </w:tcPr>
          <w:p w14:paraId="0B130543"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3BD8C31"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9B81E20"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Dubbo</w:t>
            </w:r>
          </w:p>
        </w:tc>
      </w:tr>
      <w:tr w:rsidR="00523CF7" w:rsidRPr="00E66367" w14:paraId="24F5B63D"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F4B3675" w14:textId="77777777" w:rsidR="00523CF7" w:rsidRPr="00E66367" w:rsidRDefault="00523CF7" w:rsidP="001F1589">
            <w:pPr>
              <w:rPr>
                <w:rFonts w:eastAsia="Times New Roman" w:cs="Arial"/>
                <w:b w:val="0"/>
                <w:color w:val="000000"/>
                <w:sz w:val="16"/>
                <w:szCs w:val="16"/>
                <w:lang w:eastAsia="en-AU"/>
              </w:rPr>
            </w:pPr>
            <w:r w:rsidRPr="00E66367">
              <w:rPr>
                <w:rFonts w:eastAsia="Times New Roman" w:cs="Arial"/>
                <w:b w:val="0"/>
                <w:color w:val="000000"/>
                <w:sz w:val="16"/>
                <w:szCs w:val="16"/>
                <w:lang w:eastAsia="en-AU"/>
              </w:rPr>
              <w:t>Housing Plus</w:t>
            </w:r>
          </w:p>
        </w:tc>
        <w:tc>
          <w:tcPr>
            <w:tcW w:w="1573" w:type="dxa"/>
            <w:noWrap/>
            <w:hideMark/>
          </w:tcPr>
          <w:p w14:paraId="4374F64D"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Carrie Drage</w:t>
            </w:r>
          </w:p>
        </w:tc>
        <w:tc>
          <w:tcPr>
            <w:tcW w:w="3521" w:type="dxa"/>
            <w:noWrap/>
            <w:hideMark/>
          </w:tcPr>
          <w:p w14:paraId="7919D2F8" w14:textId="77777777" w:rsidR="00523CF7" w:rsidRPr="00E66367" w:rsidRDefault="00A532A3"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51" w:history="1">
              <w:r w:rsidR="00523CF7" w:rsidRPr="00E66367">
                <w:rPr>
                  <w:rStyle w:val="Hyperlink"/>
                  <w:rFonts w:eastAsia="Times New Roman" w:cs="Arial"/>
                  <w:sz w:val="16"/>
                  <w:szCs w:val="16"/>
                  <w:lang w:eastAsia="en-AU"/>
                </w:rPr>
                <w:t>carrie@housingplus.com.au</w:t>
              </w:r>
            </w:hyperlink>
            <w:r w:rsidR="00523CF7" w:rsidRPr="00E66367">
              <w:rPr>
                <w:rFonts w:eastAsia="Times New Roman" w:cs="Arial"/>
                <w:color w:val="000000"/>
                <w:sz w:val="16"/>
                <w:szCs w:val="16"/>
                <w:lang w:eastAsia="en-AU"/>
              </w:rPr>
              <w:t xml:space="preserve"> </w:t>
            </w:r>
          </w:p>
        </w:tc>
        <w:tc>
          <w:tcPr>
            <w:tcW w:w="1828" w:type="dxa"/>
            <w:noWrap/>
            <w:hideMark/>
          </w:tcPr>
          <w:p w14:paraId="6EBF5C9E"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Wales—Dubbo</w:t>
            </w:r>
          </w:p>
        </w:tc>
        <w:tc>
          <w:tcPr>
            <w:tcW w:w="1408" w:type="dxa"/>
            <w:noWrap/>
            <w:hideMark/>
          </w:tcPr>
          <w:p w14:paraId="3E510239"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4CF230B"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9802AC5"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Dubbo</w:t>
            </w:r>
          </w:p>
        </w:tc>
      </w:tr>
      <w:tr w:rsidR="00523CF7" w:rsidRPr="00E66367" w14:paraId="01BE5462"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15D0081" w14:textId="77777777" w:rsidR="00523CF7" w:rsidRPr="00E66367" w:rsidRDefault="00523CF7" w:rsidP="001F1589">
            <w:pPr>
              <w:rPr>
                <w:rFonts w:eastAsia="Times New Roman" w:cs="Arial"/>
                <w:b w:val="0"/>
                <w:color w:val="000000"/>
                <w:sz w:val="16"/>
                <w:szCs w:val="16"/>
                <w:lang w:eastAsia="en-AU"/>
              </w:rPr>
            </w:pPr>
            <w:r w:rsidRPr="00E66367">
              <w:rPr>
                <w:rFonts w:eastAsia="Times New Roman" w:cs="Arial"/>
                <w:b w:val="0"/>
                <w:color w:val="000000"/>
                <w:sz w:val="16"/>
                <w:szCs w:val="16"/>
                <w:lang w:eastAsia="en-AU"/>
              </w:rPr>
              <w:t>Interrelate</w:t>
            </w:r>
          </w:p>
        </w:tc>
        <w:tc>
          <w:tcPr>
            <w:tcW w:w="1573" w:type="dxa"/>
            <w:noWrap/>
            <w:hideMark/>
          </w:tcPr>
          <w:p w14:paraId="67E90D22"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Anne Heath</w:t>
            </w:r>
          </w:p>
        </w:tc>
        <w:tc>
          <w:tcPr>
            <w:tcW w:w="3521" w:type="dxa"/>
            <w:noWrap/>
            <w:hideMark/>
          </w:tcPr>
          <w:p w14:paraId="72A9BB00" w14:textId="77777777" w:rsidR="00523CF7" w:rsidRPr="00E66367" w:rsidRDefault="00A532A3"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52" w:history="1">
              <w:r w:rsidR="00523CF7" w:rsidRPr="00E66367">
                <w:rPr>
                  <w:rStyle w:val="Hyperlink"/>
                  <w:rFonts w:eastAsia="Times New Roman" w:cs="Arial"/>
                  <w:sz w:val="16"/>
                  <w:szCs w:val="16"/>
                  <w:lang w:eastAsia="en-AU"/>
                </w:rPr>
                <w:t>anne.heath@interrelate.org.au</w:t>
              </w:r>
            </w:hyperlink>
            <w:r w:rsidR="00523CF7" w:rsidRPr="00E66367">
              <w:rPr>
                <w:rFonts w:eastAsia="Times New Roman" w:cs="Arial"/>
                <w:color w:val="000000"/>
                <w:sz w:val="16"/>
                <w:szCs w:val="16"/>
                <w:lang w:eastAsia="en-AU"/>
              </w:rPr>
              <w:t xml:space="preserve"> </w:t>
            </w:r>
          </w:p>
        </w:tc>
        <w:tc>
          <w:tcPr>
            <w:tcW w:w="1828" w:type="dxa"/>
            <w:noWrap/>
            <w:hideMark/>
          </w:tcPr>
          <w:p w14:paraId="7477D8A5"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Wales—Dubbo</w:t>
            </w:r>
          </w:p>
        </w:tc>
        <w:tc>
          <w:tcPr>
            <w:tcW w:w="1408" w:type="dxa"/>
            <w:noWrap/>
            <w:hideMark/>
          </w:tcPr>
          <w:p w14:paraId="34BF36A4"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69FFF6E"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316EE3C"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Dubbo</w:t>
            </w:r>
          </w:p>
        </w:tc>
      </w:tr>
      <w:tr w:rsidR="00523CF7" w:rsidRPr="00E66367" w14:paraId="36312605"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DB7EC3E" w14:textId="77777777" w:rsidR="00523CF7" w:rsidRPr="00E66367" w:rsidRDefault="00523CF7" w:rsidP="001F1589">
            <w:pPr>
              <w:rPr>
                <w:rFonts w:eastAsia="Times New Roman" w:cs="Arial"/>
                <w:b w:val="0"/>
                <w:color w:val="000000"/>
                <w:sz w:val="16"/>
                <w:szCs w:val="16"/>
                <w:lang w:eastAsia="en-AU"/>
              </w:rPr>
            </w:pPr>
            <w:r w:rsidRPr="00E66367">
              <w:rPr>
                <w:rFonts w:eastAsia="Times New Roman" w:cs="Arial"/>
                <w:b w:val="0"/>
                <w:color w:val="000000"/>
                <w:sz w:val="16"/>
                <w:szCs w:val="16"/>
                <w:lang w:eastAsia="en-AU"/>
              </w:rPr>
              <w:t>Job Centre Australia</w:t>
            </w:r>
          </w:p>
        </w:tc>
        <w:tc>
          <w:tcPr>
            <w:tcW w:w="1573" w:type="dxa"/>
            <w:noWrap/>
            <w:hideMark/>
          </w:tcPr>
          <w:p w14:paraId="13EF1305"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Terri-Lee Leach</w:t>
            </w:r>
          </w:p>
        </w:tc>
        <w:tc>
          <w:tcPr>
            <w:tcW w:w="3521" w:type="dxa"/>
            <w:noWrap/>
            <w:hideMark/>
          </w:tcPr>
          <w:p w14:paraId="55B96109" w14:textId="77777777" w:rsidR="00523CF7" w:rsidRPr="00E66367" w:rsidRDefault="00A532A3"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53" w:history="1">
              <w:r w:rsidR="00523CF7" w:rsidRPr="00E66367">
                <w:rPr>
                  <w:rStyle w:val="Hyperlink"/>
                  <w:rFonts w:eastAsia="Times New Roman" w:cs="Arial"/>
                  <w:sz w:val="16"/>
                  <w:szCs w:val="16"/>
                  <w:lang w:eastAsia="en-AU"/>
                </w:rPr>
                <w:t>terri-lee.leach@jcal.com.au</w:t>
              </w:r>
            </w:hyperlink>
            <w:r w:rsidR="00523CF7" w:rsidRPr="00E66367">
              <w:rPr>
                <w:rFonts w:eastAsia="Times New Roman" w:cs="Arial"/>
                <w:color w:val="000000"/>
                <w:sz w:val="16"/>
                <w:szCs w:val="16"/>
                <w:lang w:eastAsia="en-AU"/>
              </w:rPr>
              <w:t xml:space="preserve"> </w:t>
            </w:r>
          </w:p>
        </w:tc>
        <w:tc>
          <w:tcPr>
            <w:tcW w:w="1828" w:type="dxa"/>
            <w:noWrap/>
            <w:hideMark/>
          </w:tcPr>
          <w:p w14:paraId="43CC7547"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Wales—Dubbo</w:t>
            </w:r>
          </w:p>
        </w:tc>
        <w:tc>
          <w:tcPr>
            <w:tcW w:w="1408" w:type="dxa"/>
            <w:noWrap/>
            <w:hideMark/>
          </w:tcPr>
          <w:p w14:paraId="15BC0AEC"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9FBC950"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B66EA22"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Dubbo</w:t>
            </w:r>
          </w:p>
        </w:tc>
      </w:tr>
      <w:tr w:rsidR="00523CF7" w:rsidRPr="00E66367" w14:paraId="5C80E88F"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68C5779" w14:textId="77777777" w:rsidR="00523CF7" w:rsidRPr="00E66367" w:rsidRDefault="00523CF7" w:rsidP="001F1589">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CentaCare Wilcannia-Forbes</w:t>
            </w:r>
          </w:p>
        </w:tc>
        <w:tc>
          <w:tcPr>
            <w:tcW w:w="1573" w:type="dxa"/>
            <w:noWrap/>
            <w:hideMark/>
          </w:tcPr>
          <w:p w14:paraId="210485A4"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Mark Noonan</w:t>
            </w:r>
          </w:p>
        </w:tc>
        <w:tc>
          <w:tcPr>
            <w:tcW w:w="3521" w:type="dxa"/>
            <w:noWrap/>
            <w:hideMark/>
          </w:tcPr>
          <w:p w14:paraId="45879F66" w14:textId="77777777" w:rsidR="00523CF7" w:rsidRPr="00E66367" w:rsidRDefault="00A532A3"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54" w:history="1">
              <w:r w:rsidR="00523CF7" w:rsidRPr="00E66367">
                <w:rPr>
                  <w:rStyle w:val="Hyperlink"/>
                  <w:rFonts w:eastAsia="Times New Roman" w:cs="Arial"/>
                  <w:sz w:val="16"/>
                  <w:szCs w:val="16"/>
                  <w:lang w:eastAsia="en-AU"/>
                </w:rPr>
                <w:t>mnoonan@centacarewf.org.au</w:t>
              </w:r>
            </w:hyperlink>
            <w:r w:rsidR="00523CF7" w:rsidRPr="00E66367">
              <w:rPr>
                <w:rFonts w:eastAsia="Times New Roman" w:cs="Arial"/>
                <w:color w:val="000000"/>
                <w:sz w:val="16"/>
                <w:szCs w:val="16"/>
                <w:lang w:eastAsia="en-AU"/>
              </w:rPr>
              <w:t xml:space="preserve"> </w:t>
            </w:r>
          </w:p>
        </w:tc>
        <w:tc>
          <w:tcPr>
            <w:tcW w:w="1828" w:type="dxa"/>
            <w:noWrap/>
            <w:hideMark/>
          </w:tcPr>
          <w:p w14:paraId="7EFAD615"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Wales—Dubbo</w:t>
            </w:r>
          </w:p>
        </w:tc>
        <w:tc>
          <w:tcPr>
            <w:tcW w:w="1408" w:type="dxa"/>
            <w:noWrap/>
            <w:hideMark/>
          </w:tcPr>
          <w:p w14:paraId="77F3CF26"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F5ED7D1"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48A663C"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Dubbo</w:t>
            </w:r>
          </w:p>
        </w:tc>
      </w:tr>
      <w:tr w:rsidR="00523CF7" w:rsidRPr="00E66367" w14:paraId="2C4F916C"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8668AD8" w14:textId="77777777" w:rsidR="00523CF7" w:rsidRPr="00E66367" w:rsidRDefault="00523CF7" w:rsidP="001F1589">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Central West Family Support Group Inc.</w:t>
            </w:r>
          </w:p>
        </w:tc>
        <w:tc>
          <w:tcPr>
            <w:tcW w:w="1573" w:type="dxa"/>
            <w:noWrap/>
            <w:hideMark/>
          </w:tcPr>
          <w:p w14:paraId="70E95296"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Fiona Skipworth</w:t>
            </w:r>
          </w:p>
        </w:tc>
        <w:tc>
          <w:tcPr>
            <w:tcW w:w="3521" w:type="dxa"/>
            <w:noWrap/>
            <w:hideMark/>
          </w:tcPr>
          <w:p w14:paraId="421247B1" w14:textId="77777777" w:rsidR="00523CF7" w:rsidRPr="00E66367" w:rsidRDefault="00A532A3"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55" w:history="1">
              <w:r w:rsidR="00523CF7" w:rsidRPr="00E66367">
                <w:rPr>
                  <w:rStyle w:val="Hyperlink"/>
                  <w:rFonts w:eastAsia="Times New Roman" w:cs="Arial"/>
                  <w:sz w:val="16"/>
                  <w:szCs w:val="16"/>
                  <w:lang w:eastAsia="en-AU"/>
                </w:rPr>
                <w:t>koricare@cwfsg.org.au</w:t>
              </w:r>
            </w:hyperlink>
            <w:r w:rsidR="00523CF7" w:rsidRPr="00E66367">
              <w:rPr>
                <w:rFonts w:eastAsia="Times New Roman" w:cs="Arial"/>
                <w:color w:val="000000"/>
                <w:sz w:val="16"/>
                <w:szCs w:val="16"/>
                <w:lang w:eastAsia="en-AU"/>
              </w:rPr>
              <w:t xml:space="preserve"> </w:t>
            </w:r>
          </w:p>
        </w:tc>
        <w:tc>
          <w:tcPr>
            <w:tcW w:w="1828" w:type="dxa"/>
            <w:noWrap/>
            <w:hideMark/>
          </w:tcPr>
          <w:p w14:paraId="52552D3D"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Wales—Dubbo</w:t>
            </w:r>
          </w:p>
        </w:tc>
        <w:tc>
          <w:tcPr>
            <w:tcW w:w="1408" w:type="dxa"/>
            <w:noWrap/>
            <w:hideMark/>
          </w:tcPr>
          <w:p w14:paraId="28B55221"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F1C9514"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68FF8FC"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Dubbo</w:t>
            </w:r>
          </w:p>
        </w:tc>
      </w:tr>
      <w:tr w:rsidR="00523CF7" w:rsidRPr="00E66367" w14:paraId="6EBFD0EE"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38AA6B8" w14:textId="77777777" w:rsidR="00523CF7" w:rsidRPr="00E66367" w:rsidRDefault="00523CF7" w:rsidP="001F1589">
            <w:pPr>
              <w:rPr>
                <w:rFonts w:eastAsia="Times New Roman" w:cs="Arial"/>
                <w:b w:val="0"/>
                <w:color w:val="000000"/>
                <w:sz w:val="16"/>
                <w:szCs w:val="16"/>
                <w:lang w:eastAsia="en-AU"/>
              </w:rPr>
            </w:pPr>
            <w:r w:rsidRPr="00E66367">
              <w:rPr>
                <w:rFonts w:eastAsia="Times New Roman" w:cs="Arial"/>
                <w:b w:val="0"/>
                <w:color w:val="000000"/>
                <w:sz w:val="16"/>
                <w:szCs w:val="16"/>
                <w:lang w:eastAsia="en-AU"/>
              </w:rPr>
              <w:lastRenderedPageBreak/>
              <w:t>MacKillop Family Services</w:t>
            </w:r>
          </w:p>
        </w:tc>
        <w:tc>
          <w:tcPr>
            <w:tcW w:w="1573" w:type="dxa"/>
            <w:noWrap/>
            <w:hideMark/>
          </w:tcPr>
          <w:p w14:paraId="792A8315"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Brianna Dennis</w:t>
            </w:r>
          </w:p>
        </w:tc>
        <w:tc>
          <w:tcPr>
            <w:tcW w:w="3521" w:type="dxa"/>
            <w:noWrap/>
            <w:hideMark/>
          </w:tcPr>
          <w:p w14:paraId="6EF3BD34" w14:textId="77777777" w:rsidR="00523CF7" w:rsidRPr="00E66367" w:rsidRDefault="00A532A3"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56" w:history="1">
              <w:r w:rsidR="00523CF7" w:rsidRPr="00E66367">
                <w:rPr>
                  <w:rStyle w:val="Hyperlink"/>
                  <w:rFonts w:eastAsia="Times New Roman" w:cs="Arial"/>
                  <w:sz w:val="16"/>
                  <w:szCs w:val="16"/>
                  <w:lang w:eastAsia="en-AU"/>
                </w:rPr>
                <w:t>brianna.dennis@mackillop.org.au</w:t>
              </w:r>
            </w:hyperlink>
            <w:r w:rsidR="00523CF7" w:rsidRPr="00E66367">
              <w:rPr>
                <w:rFonts w:eastAsia="Times New Roman" w:cs="Arial"/>
                <w:color w:val="000000"/>
                <w:sz w:val="16"/>
                <w:szCs w:val="16"/>
                <w:lang w:eastAsia="en-AU"/>
              </w:rPr>
              <w:t xml:space="preserve"> </w:t>
            </w:r>
          </w:p>
        </w:tc>
        <w:tc>
          <w:tcPr>
            <w:tcW w:w="1828" w:type="dxa"/>
            <w:noWrap/>
            <w:hideMark/>
          </w:tcPr>
          <w:p w14:paraId="17AE6868"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Wales—Dubbo</w:t>
            </w:r>
          </w:p>
        </w:tc>
        <w:tc>
          <w:tcPr>
            <w:tcW w:w="1408" w:type="dxa"/>
            <w:noWrap/>
            <w:hideMark/>
          </w:tcPr>
          <w:p w14:paraId="18E822A5"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C85C4A6"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2D5CA54" w14:textId="77777777" w:rsidR="00523CF7" w:rsidRPr="00E66367" w:rsidRDefault="00523CF7" w:rsidP="001F15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Dubbo</w:t>
            </w:r>
          </w:p>
        </w:tc>
      </w:tr>
      <w:tr w:rsidR="00523CF7" w:rsidRPr="00E66367" w14:paraId="4E421842"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4FBF2130" w14:textId="77777777" w:rsidR="00523CF7" w:rsidRPr="00E66367" w:rsidRDefault="00523CF7" w:rsidP="00C31950">
            <w:pPr>
              <w:spacing w:before="30" w:after="30"/>
              <w:rPr>
                <w:rFonts w:cs="Arial"/>
                <w:b w:val="0"/>
                <w:color w:val="000000"/>
                <w:sz w:val="16"/>
                <w:szCs w:val="16"/>
              </w:rPr>
            </w:pPr>
            <w:r w:rsidRPr="00E66367">
              <w:rPr>
                <w:rFonts w:cs="Arial"/>
                <w:b w:val="0"/>
                <w:color w:val="000000"/>
                <w:sz w:val="16"/>
                <w:szCs w:val="16"/>
              </w:rPr>
              <w:t>Sydney Multicultural Community Services</w:t>
            </w:r>
          </w:p>
        </w:tc>
        <w:tc>
          <w:tcPr>
            <w:tcW w:w="1573" w:type="dxa"/>
            <w:vAlign w:val="center"/>
          </w:tcPr>
          <w:p w14:paraId="72690979"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66367">
              <w:rPr>
                <w:rFonts w:cs="Arial"/>
                <w:color w:val="000000"/>
                <w:sz w:val="16"/>
                <w:szCs w:val="16"/>
              </w:rPr>
              <w:t>Vishal Sonule</w:t>
            </w:r>
          </w:p>
        </w:tc>
        <w:tc>
          <w:tcPr>
            <w:tcW w:w="3521" w:type="dxa"/>
            <w:vAlign w:val="center"/>
          </w:tcPr>
          <w:p w14:paraId="429D5B65" w14:textId="77777777" w:rsidR="00523CF7" w:rsidRPr="00E66367" w:rsidRDefault="00A532A3"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57" w:history="1">
              <w:r w:rsidR="00523CF7" w:rsidRPr="00E66367">
                <w:rPr>
                  <w:rStyle w:val="Hyperlink"/>
                  <w:rFonts w:cs="Arial"/>
                  <w:sz w:val="16"/>
                  <w:szCs w:val="16"/>
                </w:rPr>
                <w:t>bdo@sydneymcs.org.au</w:t>
              </w:r>
            </w:hyperlink>
          </w:p>
        </w:tc>
        <w:tc>
          <w:tcPr>
            <w:tcW w:w="1828" w:type="dxa"/>
            <w:vAlign w:val="center"/>
          </w:tcPr>
          <w:p w14:paraId="29C81606"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New South Wales—Sydney</w:t>
            </w:r>
          </w:p>
        </w:tc>
        <w:tc>
          <w:tcPr>
            <w:tcW w:w="1408" w:type="dxa"/>
            <w:vAlign w:val="center"/>
          </w:tcPr>
          <w:p w14:paraId="7C019FF8"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6562EB59"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1EEB91B9"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66367">
              <w:rPr>
                <w:rFonts w:cs="Arial"/>
                <w:color w:val="000000"/>
                <w:sz w:val="16"/>
                <w:szCs w:val="16"/>
              </w:rPr>
              <w:t>N/A</w:t>
            </w:r>
          </w:p>
        </w:tc>
      </w:tr>
      <w:tr w:rsidR="00523CF7" w:rsidRPr="00E66367" w14:paraId="41DB5CB1"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58A982B4" w14:textId="77777777" w:rsidR="00523CF7" w:rsidRPr="00E66367" w:rsidRDefault="00523CF7" w:rsidP="00C31950">
            <w:pPr>
              <w:spacing w:before="30" w:after="30"/>
              <w:rPr>
                <w:rFonts w:eastAsia="Times New Roman" w:cs="Arial"/>
                <w:b w:val="0"/>
                <w:color w:val="000000"/>
                <w:sz w:val="16"/>
                <w:szCs w:val="16"/>
                <w:lang w:eastAsia="en-AU"/>
              </w:rPr>
            </w:pPr>
            <w:r w:rsidRPr="00E66367">
              <w:rPr>
                <w:rFonts w:cs="Arial"/>
                <w:b w:val="0"/>
                <w:color w:val="000000"/>
                <w:sz w:val="16"/>
                <w:szCs w:val="16"/>
              </w:rPr>
              <w:t>Chandler Macleod</w:t>
            </w:r>
          </w:p>
        </w:tc>
        <w:tc>
          <w:tcPr>
            <w:tcW w:w="1573" w:type="dxa"/>
            <w:vAlign w:val="center"/>
          </w:tcPr>
          <w:p w14:paraId="7A080E5A"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Cynthia Andrews</w:t>
            </w:r>
          </w:p>
        </w:tc>
        <w:tc>
          <w:tcPr>
            <w:tcW w:w="3521" w:type="dxa"/>
            <w:vAlign w:val="center"/>
          </w:tcPr>
          <w:p w14:paraId="221B802B" w14:textId="77777777" w:rsidR="00523CF7" w:rsidRPr="00E66367" w:rsidRDefault="00A532A3"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58" w:history="1">
              <w:r w:rsidR="00523CF7" w:rsidRPr="00E66367">
                <w:rPr>
                  <w:rStyle w:val="Hyperlink"/>
                  <w:rFonts w:cs="Arial"/>
                  <w:sz w:val="16"/>
                  <w:szCs w:val="16"/>
                </w:rPr>
                <w:t>cynthia.andrews@chandlermacleod.com</w:t>
              </w:r>
            </w:hyperlink>
            <w:r w:rsidR="00523CF7" w:rsidRPr="00E66367">
              <w:rPr>
                <w:rFonts w:cs="Arial"/>
                <w:color w:val="0563C1"/>
                <w:sz w:val="16"/>
                <w:szCs w:val="16"/>
                <w:u w:val="single"/>
              </w:rPr>
              <w:t xml:space="preserve">  </w:t>
            </w:r>
          </w:p>
        </w:tc>
        <w:tc>
          <w:tcPr>
            <w:tcW w:w="1828" w:type="dxa"/>
            <w:vAlign w:val="center"/>
          </w:tcPr>
          <w:p w14:paraId="1410B3A3"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New South Wales—Sydney</w:t>
            </w:r>
          </w:p>
        </w:tc>
        <w:tc>
          <w:tcPr>
            <w:tcW w:w="1408" w:type="dxa"/>
            <w:vAlign w:val="center"/>
          </w:tcPr>
          <w:p w14:paraId="5FC828AA"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1CCCE14B"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7AEBC46C"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Sydney</w:t>
            </w:r>
          </w:p>
        </w:tc>
      </w:tr>
      <w:tr w:rsidR="00523CF7" w:rsidRPr="00E66367" w14:paraId="4620BB47"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77FDD14" w14:textId="77777777" w:rsidR="00523CF7" w:rsidRPr="00E66367" w:rsidRDefault="00523CF7" w:rsidP="00EE6B84">
            <w:pPr>
              <w:spacing w:before="30" w:after="30"/>
              <w:rPr>
                <w:rFonts w:eastAsia="Times New Roman" w:cs="Arial"/>
                <w:b w:val="0"/>
                <w:color w:val="000000"/>
                <w:sz w:val="16"/>
                <w:szCs w:val="16"/>
                <w:lang w:eastAsia="en-AU"/>
              </w:rPr>
            </w:pPr>
            <w:r w:rsidRPr="00E66367">
              <w:rPr>
                <w:rFonts w:cs="Arial"/>
                <w:b w:val="0"/>
                <w:color w:val="000000"/>
                <w:sz w:val="16"/>
                <w:szCs w:val="16"/>
              </w:rPr>
              <w:t>Mount Druitt Ethnic Communities Agency</w:t>
            </w:r>
          </w:p>
        </w:tc>
        <w:tc>
          <w:tcPr>
            <w:tcW w:w="1573" w:type="dxa"/>
            <w:vAlign w:val="center"/>
          </w:tcPr>
          <w:p w14:paraId="1F50F586"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Amie Hope</w:t>
            </w:r>
          </w:p>
        </w:tc>
        <w:tc>
          <w:tcPr>
            <w:tcW w:w="3521" w:type="dxa"/>
            <w:vAlign w:val="center"/>
          </w:tcPr>
          <w:p w14:paraId="7FE7E46D" w14:textId="77777777" w:rsidR="00523CF7" w:rsidRPr="00E66367" w:rsidRDefault="00A532A3"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59" w:history="1">
              <w:r w:rsidR="00523CF7" w:rsidRPr="00E66367">
                <w:rPr>
                  <w:rStyle w:val="Hyperlink"/>
                  <w:rFonts w:cs="Arial"/>
                  <w:sz w:val="16"/>
                  <w:szCs w:val="16"/>
                </w:rPr>
                <w:t>manager@meca.org.au</w:t>
              </w:r>
            </w:hyperlink>
            <w:r w:rsidR="00523CF7" w:rsidRPr="00E66367">
              <w:rPr>
                <w:rFonts w:cs="Arial"/>
                <w:color w:val="0563C1"/>
                <w:sz w:val="16"/>
                <w:szCs w:val="16"/>
                <w:u w:val="single"/>
              </w:rPr>
              <w:t xml:space="preserve">  </w:t>
            </w:r>
          </w:p>
        </w:tc>
        <w:tc>
          <w:tcPr>
            <w:tcW w:w="1828" w:type="dxa"/>
            <w:vAlign w:val="center"/>
          </w:tcPr>
          <w:p w14:paraId="7E332620"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New South Wales—Sydney</w:t>
            </w:r>
          </w:p>
        </w:tc>
        <w:tc>
          <w:tcPr>
            <w:tcW w:w="1408" w:type="dxa"/>
            <w:vAlign w:val="center"/>
          </w:tcPr>
          <w:p w14:paraId="0B4A95A3"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475B3301"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10C08E53"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Sydney</w:t>
            </w:r>
          </w:p>
        </w:tc>
      </w:tr>
      <w:tr w:rsidR="00523CF7" w:rsidRPr="00E66367" w14:paraId="0D9A5D37"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70BD6450" w14:textId="77777777" w:rsidR="00523CF7" w:rsidRPr="00E66367" w:rsidRDefault="00523CF7" w:rsidP="00EE6B84">
            <w:pPr>
              <w:spacing w:before="30" w:after="30"/>
              <w:rPr>
                <w:rFonts w:eastAsia="Times New Roman" w:cs="Arial"/>
                <w:b w:val="0"/>
                <w:color w:val="000000"/>
                <w:sz w:val="16"/>
                <w:szCs w:val="16"/>
                <w:lang w:eastAsia="en-AU"/>
              </w:rPr>
            </w:pPr>
            <w:r w:rsidRPr="00E66367">
              <w:rPr>
                <w:rFonts w:cs="Arial"/>
                <w:b w:val="0"/>
                <w:color w:val="000000"/>
                <w:sz w:val="16"/>
                <w:szCs w:val="16"/>
              </w:rPr>
              <w:t>NSW Save the Children</w:t>
            </w:r>
          </w:p>
        </w:tc>
        <w:tc>
          <w:tcPr>
            <w:tcW w:w="1573" w:type="dxa"/>
            <w:vAlign w:val="center"/>
          </w:tcPr>
          <w:p w14:paraId="2CBE42E1"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Andrew Smith</w:t>
            </w:r>
          </w:p>
        </w:tc>
        <w:tc>
          <w:tcPr>
            <w:tcW w:w="3521" w:type="dxa"/>
            <w:vAlign w:val="center"/>
          </w:tcPr>
          <w:p w14:paraId="1A188848" w14:textId="77777777" w:rsidR="00523CF7" w:rsidRPr="00E66367" w:rsidRDefault="00A532A3"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60" w:history="1">
              <w:r w:rsidR="00523CF7" w:rsidRPr="00E66367">
                <w:rPr>
                  <w:rStyle w:val="Hyperlink"/>
                  <w:rFonts w:cs="Arial"/>
                  <w:sz w:val="16"/>
                  <w:szCs w:val="16"/>
                </w:rPr>
                <w:t>andrew.smith1@savethechildren.org.au</w:t>
              </w:r>
            </w:hyperlink>
            <w:r w:rsidR="00523CF7" w:rsidRPr="00E66367">
              <w:rPr>
                <w:rFonts w:cs="Arial"/>
                <w:color w:val="0563C1"/>
                <w:sz w:val="16"/>
                <w:szCs w:val="16"/>
                <w:u w:val="single"/>
              </w:rPr>
              <w:t xml:space="preserve">  </w:t>
            </w:r>
          </w:p>
        </w:tc>
        <w:tc>
          <w:tcPr>
            <w:tcW w:w="1828" w:type="dxa"/>
            <w:vAlign w:val="center"/>
          </w:tcPr>
          <w:p w14:paraId="3A310421"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New South Wales—Sydney</w:t>
            </w:r>
          </w:p>
        </w:tc>
        <w:tc>
          <w:tcPr>
            <w:tcW w:w="1408" w:type="dxa"/>
            <w:vAlign w:val="center"/>
          </w:tcPr>
          <w:p w14:paraId="057834E4"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6F91CC91"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4761CA4A"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Sydney</w:t>
            </w:r>
          </w:p>
        </w:tc>
      </w:tr>
      <w:tr w:rsidR="00523CF7" w:rsidRPr="00E66367" w14:paraId="64B05244" w14:textId="77777777" w:rsidTr="00F76BFD">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5F6C2C5" w14:textId="77777777" w:rsidR="00523CF7" w:rsidRPr="00E66367" w:rsidRDefault="00523CF7" w:rsidP="005113D7">
            <w:pPr>
              <w:rPr>
                <w:rFonts w:eastAsia="Times New Roman" w:cs="Arial"/>
                <w:b w:val="0"/>
                <w:color w:val="000000"/>
                <w:sz w:val="16"/>
                <w:szCs w:val="16"/>
                <w:lang w:eastAsia="en-AU"/>
              </w:rPr>
            </w:pPr>
            <w:r w:rsidRPr="00E66367">
              <w:rPr>
                <w:rFonts w:eastAsia="Times New Roman" w:cs="Arial"/>
                <w:b w:val="0"/>
                <w:color w:val="000000"/>
                <w:sz w:val="16"/>
                <w:szCs w:val="16"/>
                <w:lang w:eastAsia="en-AU"/>
              </w:rPr>
              <w:t>Om Dhungel Consulting</w:t>
            </w:r>
          </w:p>
        </w:tc>
        <w:tc>
          <w:tcPr>
            <w:tcW w:w="1573" w:type="dxa"/>
            <w:noWrap/>
            <w:hideMark/>
          </w:tcPr>
          <w:p w14:paraId="169AFDD3" w14:textId="77777777" w:rsidR="00523CF7" w:rsidRPr="00E66367" w:rsidRDefault="00523CF7" w:rsidP="005113D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Om Dhungel</w:t>
            </w:r>
          </w:p>
        </w:tc>
        <w:tc>
          <w:tcPr>
            <w:tcW w:w="3521" w:type="dxa"/>
            <w:noWrap/>
            <w:hideMark/>
          </w:tcPr>
          <w:p w14:paraId="53083DAD" w14:textId="77777777" w:rsidR="00523CF7" w:rsidRPr="00E66367" w:rsidRDefault="00A532A3" w:rsidP="005113D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61" w:history="1">
              <w:r w:rsidR="00523CF7" w:rsidRPr="00E66367">
                <w:rPr>
                  <w:rStyle w:val="Hyperlink"/>
                  <w:rFonts w:eastAsia="Times New Roman" w:cs="Arial"/>
                  <w:sz w:val="16"/>
                  <w:szCs w:val="16"/>
                  <w:lang w:eastAsia="en-AU"/>
                </w:rPr>
                <w:t>om@omdhungel.com</w:t>
              </w:r>
            </w:hyperlink>
            <w:r w:rsidR="00523CF7" w:rsidRPr="00E66367">
              <w:rPr>
                <w:rFonts w:eastAsia="Times New Roman" w:cs="Arial"/>
                <w:color w:val="000000"/>
                <w:sz w:val="16"/>
                <w:szCs w:val="16"/>
                <w:lang w:eastAsia="en-AU"/>
              </w:rPr>
              <w:t xml:space="preserve"> </w:t>
            </w:r>
          </w:p>
        </w:tc>
        <w:tc>
          <w:tcPr>
            <w:tcW w:w="1828" w:type="dxa"/>
            <w:noWrap/>
            <w:hideMark/>
          </w:tcPr>
          <w:p w14:paraId="7E32EE42" w14:textId="77777777" w:rsidR="00523CF7" w:rsidRPr="00E66367" w:rsidRDefault="00523CF7" w:rsidP="005113D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Wales—Sydney</w:t>
            </w:r>
          </w:p>
        </w:tc>
        <w:tc>
          <w:tcPr>
            <w:tcW w:w="1408" w:type="dxa"/>
            <w:noWrap/>
            <w:hideMark/>
          </w:tcPr>
          <w:p w14:paraId="02EB6712" w14:textId="77777777" w:rsidR="00523CF7" w:rsidRPr="00E66367" w:rsidRDefault="00523CF7" w:rsidP="005113D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Migrants and refugees</w:t>
            </w:r>
          </w:p>
        </w:tc>
        <w:tc>
          <w:tcPr>
            <w:tcW w:w="2941" w:type="dxa"/>
            <w:hideMark/>
          </w:tcPr>
          <w:p w14:paraId="1BDDD237" w14:textId="77777777" w:rsidR="00523CF7" w:rsidRPr="00E66367" w:rsidRDefault="00523CF7" w:rsidP="005113D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u w:val="single"/>
                <w:lang w:eastAsia="en-AU"/>
              </w:rPr>
              <w:t>Resources and/or expertise:</w:t>
            </w:r>
            <w:r w:rsidRPr="00E66367">
              <w:rPr>
                <w:rFonts w:eastAsia="Times New Roman" w:cs="Arial"/>
                <w:color w:val="000000"/>
                <w:sz w:val="16"/>
                <w:szCs w:val="16"/>
                <w:u w:val="single"/>
                <w:lang w:eastAsia="en-AU"/>
              </w:rPr>
              <w:br/>
            </w:r>
            <w:r w:rsidRPr="00E66367">
              <w:rPr>
                <w:rFonts w:eastAsia="Times New Roman" w:cs="Arial"/>
                <w:color w:val="000000"/>
                <w:sz w:val="16"/>
                <w:szCs w:val="16"/>
                <w:lang w:eastAsia="en-AU"/>
              </w:rPr>
              <w:t>Lived refugee experience as well as professional expertise in governance, project development and strategy development. We are also able to bring extensive experience in empowering migrants and refugees through training and mentoring.</w:t>
            </w:r>
          </w:p>
        </w:tc>
        <w:tc>
          <w:tcPr>
            <w:tcW w:w="1194" w:type="dxa"/>
            <w:noWrap/>
            <w:hideMark/>
          </w:tcPr>
          <w:p w14:paraId="27D6560F" w14:textId="77777777" w:rsidR="00523CF7" w:rsidRPr="00E66367" w:rsidRDefault="00523CF7" w:rsidP="005113D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p>
        </w:tc>
      </w:tr>
      <w:tr w:rsidR="00523CF7" w:rsidRPr="00E66367" w14:paraId="7901F581"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5B50EC38" w14:textId="77777777" w:rsidR="00523CF7" w:rsidRPr="00E66367" w:rsidRDefault="00523CF7" w:rsidP="00EE6B84">
            <w:pPr>
              <w:spacing w:before="30" w:after="30"/>
              <w:rPr>
                <w:rFonts w:eastAsia="Times New Roman" w:cs="Arial"/>
                <w:b w:val="0"/>
                <w:color w:val="000000"/>
                <w:sz w:val="16"/>
                <w:szCs w:val="16"/>
                <w:lang w:eastAsia="en-AU"/>
              </w:rPr>
            </w:pPr>
            <w:r w:rsidRPr="00E66367">
              <w:rPr>
                <w:rFonts w:cs="Arial"/>
                <w:b w:val="0"/>
                <w:color w:val="000000"/>
                <w:sz w:val="16"/>
                <w:szCs w:val="16"/>
              </w:rPr>
              <w:t>Relationships Australia</w:t>
            </w:r>
          </w:p>
        </w:tc>
        <w:tc>
          <w:tcPr>
            <w:tcW w:w="1573" w:type="dxa"/>
            <w:vAlign w:val="center"/>
          </w:tcPr>
          <w:p w14:paraId="4A83014D"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Kerrie McFadden</w:t>
            </w:r>
          </w:p>
        </w:tc>
        <w:tc>
          <w:tcPr>
            <w:tcW w:w="3521" w:type="dxa"/>
            <w:vAlign w:val="center"/>
          </w:tcPr>
          <w:p w14:paraId="1ED5C276" w14:textId="77777777" w:rsidR="00523CF7" w:rsidRPr="00E66367" w:rsidRDefault="00A532A3"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62" w:history="1">
              <w:r w:rsidR="00523CF7" w:rsidRPr="00E66367">
                <w:rPr>
                  <w:rStyle w:val="Hyperlink"/>
                  <w:rFonts w:cs="Arial"/>
                  <w:sz w:val="16"/>
                  <w:szCs w:val="16"/>
                </w:rPr>
                <w:t>kerriem@ransw.org.au</w:t>
              </w:r>
            </w:hyperlink>
            <w:r w:rsidR="00523CF7" w:rsidRPr="00E66367">
              <w:rPr>
                <w:rFonts w:cs="Arial"/>
                <w:color w:val="0563C1"/>
                <w:sz w:val="16"/>
                <w:szCs w:val="16"/>
                <w:u w:val="single"/>
              </w:rPr>
              <w:t xml:space="preserve">  </w:t>
            </w:r>
          </w:p>
        </w:tc>
        <w:tc>
          <w:tcPr>
            <w:tcW w:w="1828" w:type="dxa"/>
            <w:vAlign w:val="center"/>
          </w:tcPr>
          <w:p w14:paraId="0991FA65"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New South Wales—Sydney</w:t>
            </w:r>
          </w:p>
        </w:tc>
        <w:tc>
          <w:tcPr>
            <w:tcW w:w="1408" w:type="dxa"/>
            <w:vAlign w:val="center"/>
          </w:tcPr>
          <w:p w14:paraId="403F99C8"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62FB641F"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613CEAA0"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Sydney</w:t>
            </w:r>
          </w:p>
        </w:tc>
      </w:tr>
      <w:tr w:rsidR="00523CF7" w:rsidRPr="00E66367" w14:paraId="60FE53DE"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5B345FF4" w14:textId="77777777" w:rsidR="00523CF7" w:rsidRPr="00E66367" w:rsidRDefault="00523CF7" w:rsidP="00EE6B84">
            <w:pPr>
              <w:spacing w:before="30" w:after="30"/>
              <w:rPr>
                <w:rFonts w:eastAsia="Times New Roman" w:cs="Arial"/>
                <w:b w:val="0"/>
                <w:color w:val="000000"/>
                <w:sz w:val="16"/>
                <w:szCs w:val="16"/>
                <w:lang w:eastAsia="en-AU"/>
              </w:rPr>
            </w:pPr>
            <w:r w:rsidRPr="00E66367">
              <w:rPr>
                <w:rFonts w:cs="Arial"/>
                <w:b w:val="0"/>
                <w:color w:val="000000"/>
                <w:sz w:val="16"/>
                <w:szCs w:val="16"/>
              </w:rPr>
              <w:t>SageCo</w:t>
            </w:r>
          </w:p>
        </w:tc>
        <w:tc>
          <w:tcPr>
            <w:tcW w:w="1573" w:type="dxa"/>
            <w:vAlign w:val="center"/>
          </w:tcPr>
          <w:p w14:paraId="03520ADB"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Alison Monroe</w:t>
            </w:r>
          </w:p>
        </w:tc>
        <w:tc>
          <w:tcPr>
            <w:tcW w:w="3521" w:type="dxa"/>
            <w:vAlign w:val="center"/>
          </w:tcPr>
          <w:p w14:paraId="7D7726A8" w14:textId="77777777" w:rsidR="00523CF7" w:rsidRPr="00E66367" w:rsidRDefault="00A532A3"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63" w:history="1">
              <w:r w:rsidR="00523CF7" w:rsidRPr="00E66367">
                <w:rPr>
                  <w:rStyle w:val="Hyperlink"/>
                  <w:rFonts w:cs="Arial"/>
                  <w:sz w:val="16"/>
                  <w:szCs w:val="16"/>
                </w:rPr>
                <w:t>alison.monroe@sageco.com.au</w:t>
              </w:r>
            </w:hyperlink>
            <w:r w:rsidR="00523CF7" w:rsidRPr="00E66367">
              <w:rPr>
                <w:rFonts w:cs="Arial"/>
                <w:color w:val="0563C1"/>
                <w:sz w:val="16"/>
                <w:szCs w:val="16"/>
                <w:u w:val="single"/>
              </w:rPr>
              <w:t xml:space="preserve">  </w:t>
            </w:r>
          </w:p>
        </w:tc>
        <w:tc>
          <w:tcPr>
            <w:tcW w:w="1828" w:type="dxa"/>
            <w:vAlign w:val="center"/>
          </w:tcPr>
          <w:p w14:paraId="5F12F697"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New South Wales—Sydney</w:t>
            </w:r>
          </w:p>
        </w:tc>
        <w:tc>
          <w:tcPr>
            <w:tcW w:w="1408" w:type="dxa"/>
            <w:vAlign w:val="center"/>
          </w:tcPr>
          <w:p w14:paraId="758ADD7D"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6B5FEE0F"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5A3C93C8"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Sydney</w:t>
            </w:r>
          </w:p>
        </w:tc>
      </w:tr>
      <w:tr w:rsidR="00523CF7" w:rsidRPr="00E66367" w14:paraId="4C530E22"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7E4614A" w14:textId="77777777" w:rsidR="00523CF7" w:rsidRPr="00E66367" w:rsidRDefault="00523CF7" w:rsidP="00EE6B84">
            <w:pPr>
              <w:spacing w:before="30" w:after="30"/>
              <w:rPr>
                <w:rFonts w:eastAsia="Times New Roman" w:cs="Arial"/>
                <w:b w:val="0"/>
                <w:color w:val="000000"/>
                <w:sz w:val="16"/>
                <w:szCs w:val="16"/>
                <w:lang w:eastAsia="en-AU"/>
              </w:rPr>
            </w:pPr>
            <w:r w:rsidRPr="00E66367">
              <w:rPr>
                <w:rFonts w:cs="Arial"/>
                <w:b w:val="0"/>
                <w:color w:val="000000"/>
                <w:sz w:val="16"/>
                <w:szCs w:val="16"/>
              </w:rPr>
              <w:t>Save the Children</w:t>
            </w:r>
          </w:p>
        </w:tc>
        <w:tc>
          <w:tcPr>
            <w:tcW w:w="1573" w:type="dxa"/>
            <w:vAlign w:val="center"/>
          </w:tcPr>
          <w:p w14:paraId="2F750E1A"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Lisa Cuatt</w:t>
            </w:r>
          </w:p>
        </w:tc>
        <w:tc>
          <w:tcPr>
            <w:tcW w:w="3521" w:type="dxa"/>
            <w:vAlign w:val="center"/>
          </w:tcPr>
          <w:p w14:paraId="38AADA75" w14:textId="77777777" w:rsidR="00523CF7" w:rsidRPr="00E66367" w:rsidRDefault="00A532A3"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64" w:history="1">
              <w:r w:rsidR="00523CF7" w:rsidRPr="00E66367">
                <w:rPr>
                  <w:rStyle w:val="Hyperlink"/>
                  <w:rFonts w:cs="Arial"/>
                  <w:sz w:val="16"/>
                  <w:szCs w:val="16"/>
                </w:rPr>
                <w:t>lisa.cuatt@savethechildren.org.au</w:t>
              </w:r>
            </w:hyperlink>
            <w:r w:rsidR="00523CF7" w:rsidRPr="00E66367">
              <w:rPr>
                <w:rFonts w:cs="Arial"/>
                <w:color w:val="0563C1"/>
                <w:sz w:val="16"/>
                <w:szCs w:val="16"/>
                <w:u w:val="single"/>
              </w:rPr>
              <w:t xml:space="preserve">  </w:t>
            </w:r>
          </w:p>
        </w:tc>
        <w:tc>
          <w:tcPr>
            <w:tcW w:w="1828" w:type="dxa"/>
            <w:vAlign w:val="center"/>
          </w:tcPr>
          <w:p w14:paraId="0D8B7A45"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New South Wales—Sydney</w:t>
            </w:r>
          </w:p>
        </w:tc>
        <w:tc>
          <w:tcPr>
            <w:tcW w:w="1408" w:type="dxa"/>
            <w:vAlign w:val="center"/>
          </w:tcPr>
          <w:p w14:paraId="3ADE72A6"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02E10C05"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0E96DAC2"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Sydney</w:t>
            </w:r>
          </w:p>
        </w:tc>
      </w:tr>
      <w:tr w:rsidR="00523CF7" w:rsidRPr="00E66367" w14:paraId="1CE9A503"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9520E09" w14:textId="77777777" w:rsidR="00523CF7" w:rsidRPr="00E66367" w:rsidRDefault="00523CF7" w:rsidP="00EE6B84">
            <w:pPr>
              <w:spacing w:before="30" w:after="30"/>
              <w:rPr>
                <w:rFonts w:eastAsia="Times New Roman" w:cs="Arial"/>
                <w:b w:val="0"/>
                <w:color w:val="000000"/>
                <w:sz w:val="16"/>
                <w:szCs w:val="16"/>
                <w:lang w:eastAsia="en-AU"/>
              </w:rPr>
            </w:pPr>
            <w:r w:rsidRPr="00E66367">
              <w:rPr>
                <w:rFonts w:cs="Arial"/>
                <w:b w:val="0"/>
                <w:color w:val="000000"/>
                <w:sz w:val="16"/>
                <w:szCs w:val="16"/>
              </w:rPr>
              <w:t>Settlement Services International</w:t>
            </w:r>
          </w:p>
        </w:tc>
        <w:tc>
          <w:tcPr>
            <w:tcW w:w="1573" w:type="dxa"/>
            <w:vAlign w:val="center"/>
          </w:tcPr>
          <w:p w14:paraId="4BF14763"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Thanh Nguyen</w:t>
            </w:r>
          </w:p>
        </w:tc>
        <w:tc>
          <w:tcPr>
            <w:tcW w:w="3521" w:type="dxa"/>
            <w:vAlign w:val="center"/>
          </w:tcPr>
          <w:p w14:paraId="024C6BD3" w14:textId="77777777" w:rsidR="00523CF7" w:rsidRPr="00E66367" w:rsidRDefault="00A532A3"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65" w:history="1">
              <w:r w:rsidR="00523CF7" w:rsidRPr="00E66367">
                <w:rPr>
                  <w:rStyle w:val="Hyperlink"/>
                  <w:rFonts w:cs="Arial"/>
                  <w:sz w:val="16"/>
                  <w:szCs w:val="16"/>
                </w:rPr>
                <w:t>tnguyen@ssi.org.au</w:t>
              </w:r>
            </w:hyperlink>
            <w:r w:rsidR="00523CF7" w:rsidRPr="00E66367">
              <w:rPr>
                <w:rFonts w:cs="Arial"/>
                <w:color w:val="0563C1"/>
                <w:sz w:val="16"/>
                <w:szCs w:val="16"/>
                <w:u w:val="single"/>
              </w:rPr>
              <w:t xml:space="preserve">  </w:t>
            </w:r>
          </w:p>
        </w:tc>
        <w:tc>
          <w:tcPr>
            <w:tcW w:w="1828" w:type="dxa"/>
            <w:vAlign w:val="center"/>
          </w:tcPr>
          <w:p w14:paraId="48D11C5F"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New South Wales—Sydney</w:t>
            </w:r>
          </w:p>
        </w:tc>
        <w:tc>
          <w:tcPr>
            <w:tcW w:w="1408" w:type="dxa"/>
            <w:vAlign w:val="center"/>
          </w:tcPr>
          <w:p w14:paraId="193A547D"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6DC80012"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2CB7A960"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Sydney</w:t>
            </w:r>
          </w:p>
        </w:tc>
      </w:tr>
      <w:tr w:rsidR="00523CF7" w:rsidRPr="00E66367" w14:paraId="4F025F9E"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4A6C3576" w14:textId="77777777" w:rsidR="00523CF7" w:rsidRPr="00E66367" w:rsidRDefault="00523CF7" w:rsidP="00EE6B84">
            <w:pPr>
              <w:spacing w:before="30" w:after="30"/>
              <w:rPr>
                <w:rFonts w:eastAsia="Times New Roman" w:cs="Arial"/>
                <w:b w:val="0"/>
                <w:color w:val="000000"/>
                <w:sz w:val="16"/>
                <w:szCs w:val="16"/>
                <w:lang w:eastAsia="en-AU"/>
              </w:rPr>
            </w:pPr>
            <w:r w:rsidRPr="00E66367">
              <w:rPr>
                <w:rFonts w:cs="Arial"/>
                <w:b w:val="0"/>
                <w:color w:val="000000"/>
                <w:sz w:val="16"/>
                <w:szCs w:val="16"/>
              </w:rPr>
              <w:t>St Vincent De Paul Society</w:t>
            </w:r>
          </w:p>
        </w:tc>
        <w:tc>
          <w:tcPr>
            <w:tcW w:w="1573" w:type="dxa"/>
            <w:vAlign w:val="center"/>
          </w:tcPr>
          <w:p w14:paraId="344BD3BF"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Marte Tagle</w:t>
            </w:r>
          </w:p>
        </w:tc>
        <w:tc>
          <w:tcPr>
            <w:tcW w:w="3521" w:type="dxa"/>
            <w:vAlign w:val="center"/>
          </w:tcPr>
          <w:p w14:paraId="5C072518" w14:textId="77777777" w:rsidR="00523CF7" w:rsidRPr="00E66367" w:rsidRDefault="00A532A3"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66" w:history="1">
              <w:r w:rsidR="00523CF7" w:rsidRPr="00E66367">
                <w:rPr>
                  <w:rStyle w:val="Hyperlink"/>
                  <w:rFonts w:cs="Arial"/>
                  <w:sz w:val="16"/>
                  <w:szCs w:val="16"/>
                </w:rPr>
                <w:t>marte.tagle@vinnies.org.au</w:t>
              </w:r>
            </w:hyperlink>
            <w:r w:rsidR="00523CF7" w:rsidRPr="00E66367">
              <w:rPr>
                <w:rFonts w:cs="Arial"/>
                <w:color w:val="0563C1"/>
                <w:sz w:val="16"/>
                <w:szCs w:val="16"/>
                <w:u w:val="single"/>
              </w:rPr>
              <w:t xml:space="preserve">  </w:t>
            </w:r>
          </w:p>
        </w:tc>
        <w:tc>
          <w:tcPr>
            <w:tcW w:w="1828" w:type="dxa"/>
            <w:vAlign w:val="center"/>
          </w:tcPr>
          <w:p w14:paraId="1926FA57"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New South Wales—Sydney</w:t>
            </w:r>
          </w:p>
        </w:tc>
        <w:tc>
          <w:tcPr>
            <w:tcW w:w="1408" w:type="dxa"/>
            <w:vAlign w:val="center"/>
          </w:tcPr>
          <w:p w14:paraId="075E8F4F"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51AC89E9"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6333A308"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Sydney</w:t>
            </w:r>
          </w:p>
        </w:tc>
      </w:tr>
      <w:tr w:rsidR="00523CF7" w:rsidRPr="00E66367" w14:paraId="6A2EDBF4"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91B17F3"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The Bread &amp; Butter Project</w:t>
            </w:r>
          </w:p>
        </w:tc>
        <w:tc>
          <w:tcPr>
            <w:tcW w:w="1573" w:type="dxa"/>
            <w:noWrap/>
            <w:hideMark/>
          </w:tcPr>
          <w:p w14:paraId="0F72A02B"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Katherine Bonitz</w:t>
            </w:r>
          </w:p>
        </w:tc>
        <w:tc>
          <w:tcPr>
            <w:tcW w:w="3521" w:type="dxa"/>
            <w:noWrap/>
            <w:hideMark/>
          </w:tcPr>
          <w:p w14:paraId="3B7751C3"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67" w:history="1">
              <w:r w:rsidR="00523CF7" w:rsidRPr="00E66367">
                <w:rPr>
                  <w:rStyle w:val="Hyperlink"/>
                  <w:rFonts w:eastAsia="Times New Roman" w:cs="Arial"/>
                  <w:sz w:val="16"/>
                  <w:szCs w:val="16"/>
                  <w:lang w:eastAsia="en-AU"/>
                </w:rPr>
                <w:t>klbonitz@gmail.com</w:t>
              </w:r>
            </w:hyperlink>
            <w:r w:rsidR="00523CF7" w:rsidRPr="00E66367">
              <w:rPr>
                <w:rFonts w:eastAsia="Times New Roman" w:cs="Arial"/>
                <w:color w:val="000000"/>
                <w:sz w:val="16"/>
                <w:szCs w:val="16"/>
                <w:lang w:eastAsia="en-AU"/>
              </w:rPr>
              <w:t xml:space="preserve"> </w:t>
            </w:r>
          </w:p>
        </w:tc>
        <w:tc>
          <w:tcPr>
            <w:tcW w:w="1828" w:type="dxa"/>
            <w:noWrap/>
            <w:hideMark/>
          </w:tcPr>
          <w:p w14:paraId="6B886BE5" w14:textId="77777777" w:rsidR="00523CF7" w:rsidRPr="00E66367" w:rsidRDefault="00523CF7" w:rsidP="00EA752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Wales—Sydney and especially Western Sydney</w:t>
            </w:r>
          </w:p>
        </w:tc>
        <w:tc>
          <w:tcPr>
            <w:tcW w:w="1408" w:type="dxa"/>
            <w:noWrap/>
            <w:hideMark/>
          </w:tcPr>
          <w:p w14:paraId="6BA02A06"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Refugees and asylum seekers</w:t>
            </w:r>
          </w:p>
        </w:tc>
        <w:tc>
          <w:tcPr>
            <w:tcW w:w="2941" w:type="dxa"/>
            <w:noWrap/>
            <w:hideMark/>
          </w:tcPr>
          <w:p w14:paraId="7A790F8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u w:val="single"/>
                <w:lang w:eastAsia="en-AU"/>
              </w:rPr>
              <w:t>Resources and/or expertise:</w:t>
            </w:r>
          </w:p>
          <w:p w14:paraId="1154B44A"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Social enterprise business skills, food and hospitality vocational training, education and job placement</w:t>
            </w:r>
          </w:p>
        </w:tc>
        <w:tc>
          <w:tcPr>
            <w:tcW w:w="1194" w:type="dxa"/>
            <w:noWrap/>
            <w:hideMark/>
          </w:tcPr>
          <w:p w14:paraId="79952810"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3070D983"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2B92072" w14:textId="77777777" w:rsidR="00523CF7" w:rsidRPr="00E66367" w:rsidRDefault="00523CF7" w:rsidP="00C31950">
            <w:pPr>
              <w:spacing w:before="30" w:after="30"/>
              <w:rPr>
                <w:rFonts w:eastAsia="Times New Roman" w:cs="Arial"/>
                <w:b w:val="0"/>
                <w:color w:val="000000"/>
                <w:sz w:val="16"/>
                <w:szCs w:val="16"/>
                <w:lang w:eastAsia="en-AU"/>
              </w:rPr>
            </w:pPr>
            <w:r w:rsidRPr="00E66367">
              <w:rPr>
                <w:rFonts w:cs="Arial"/>
                <w:b w:val="0"/>
                <w:color w:val="000000"/>
                <w:sz w:val="16"/>
                <w:szCs w:val="16"/>
              </w:rPr>
              <w:t>Chinese Australian Services Society (CASS)</w:t>
            </w:r>
          </w:p>
        </w:tc>
        <w:tc>
          <w:tcPr>
            <w:tcW w:w="1573" w:type="dxa"/>
            <w:vAlign w:val="center"/>
          </w:tcPr>
          <w:p w14:paraId="331E721B"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Ernest Yung</w:t>
            </w:r>
          </w:p>
        </w:tc>
        <w:tc>
          <w:tcPr>
            <w:tcW w:w="3521" w:type="dxa"/>
            <w:vAlign w:val="center"/>
          </w:tcPr>
          <w:p w14:paraId="320C5498" w14:textId="77777777" w:rsidR="00523CF7" w:rsidRPr="00E66367" w:rsidRDefault="00A532A3"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68" w:history="1">
              <w:r w:rsidR="00523CF7" w:rsidRPr="00E66367">
                <w:rPr>
                  <w:rStyle w:val="Hyperlink"/>
                  <w:rFonts w:cs="Arial"/>
                  <w:sz w:val="16"/>
                  <w:szCs w:val="16"/>
                </w:rPr>
                <w:t>Ernest_yung@cass.org.au</w:t>
              </w:r>
            </w:hyperlink>
            <w:r w:rsidR="00523CF7" w:rsidRPr="00E66367">
              <w:rPr>
                <w:rFonts w:cs="Arial"/>
                <w:color w:val="0563C1"/>
                <w:sz w:val="16"/>
                <w:szCs w:val="16"/>
                <w:u w:val="single"/>
              </w:rPr>
              <w:t xml:space="preserve">  </w:t>
            </w:r>
          </w:p>
        </w:tc>
        <w:tc>
          <w:tcPr>
            <w:tcW w:w="1828" w:type="dxa"/>
            <w:vAlign w:val="center"/>
          </w:tcPr>
          <w:p w14:paraId="1E161C72"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New South Wales—Sydney Metro area</w:t>
            </w:r>
          </w:p>
        </w:tc>
        <w:tc>
          <w:tcPr>
            <w:tcW w:w="1408" w:type="dxa"/>
            <w:vAlign w:val="center"/>
          </w:tcPr>
          <w:p w14:paraId="514DF0FE"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Chinese speaking migrants in Sydney Area</w:t>
            </w:r>
          </w:p>
        </w:tc>
        <w:tc>
          <w:tcPr>
            <w:tcW w:w="2941" w:type="dxa"/>
            <w:vAlign w:val="center"/>
          </w:tcPr>
          <w:p w14:paraId="3623273A"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7DA4A592"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Sydney</w:t>
            </w:r>
          </w:p>
        </w:tc>
      </w:tr>
      <w:tr w:rsidR="00523CF7" w:rsidRPr="00E66367" w14:paraId="46B718C3"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745539A6" w14:textId="77777777" w:rsidR="00523CF7" w:rsidRPr="00E66367" w:rsidRDefault="00523CF7" w:rsidP="00C31950">
            <w:pPr>
              <w:spacing w:before="30" w:after="30"/>
              <w:rPr>
                <w:rFonts w:eastAsia="Times New Roman" w:cs="Arial"/>
                <w:b w:val="0"/>
                <w:color w:val="000000"/>
                <w:sz w:val="16"/>
                <w:szCs w:val="16"/>
                <w:lang w:eastAsia="en-AU"/>
              </w:rPr>
            </w:pPr>
            <w:r w:rsidRPr="00E66367">
              <w:rPr>
                <w:rFonts w:cs="Arial"/>
                <w:b w:val="0"/>
                <w:color w:val="000000"/>
                <w:sz w:val="16"/>
                <w:szCs w:val="16"/>
              </w:rPr>
              <w:t>Youth Services Australia</w:t>
            </w:r>
          </w:p>
        </w:tc>
        <w:tc>
          <w:tcPr>
            <w:tcW w:w="1573" w:type="dxa"/>
            <w:vAlign w:val="center"/>
          </w:tcPr>
          <w:p w14:paraId="049184F4"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Jason Cousins</w:t>
            </w:r>
          </w:p>
        </w:tc>
        <w:tc>
          <w:tcPr>
            <w:tcW w:w="3521" w:type="dxa"/>
            <w:vAlign w:val="center"/>
          </w:tcPr>
          <w:p w14:paraId="5DA62AA1" w14:textId="77777777" w:rsidR="00523CF7" w:rsidRPr="00E66367" w:rsidRDefault="00A532A3" w:rsidP="00C31950">
            <w:pPr>
              <w:spacing w:before="30" w:after="30"/>
              <w:cnfStyle w:val="000000100000" w:firstRow="0" w:lastRow="0" w:firstColumn="0" w:lastColumn="0" w:oddVBand="0" w:evenVBand="0" w:oddHBand="1" w:evenHBand="0" w:firstRowFirstColumn="0" w:firstRowLastColumn="0" w:lastRowFirstColumn="0" w:lastRowLastColumn="0"/>
              <w:rPr>
                <w:rFonts w:cs="Arial"/>
                <w:color w:val="0563C1"/>
                <w:sz w:val="16"/>
                <w:szCs w:val="16"/>
                <w:u w:val="single"/>
              </w:rPr>
            </w:pPr>
            <w:hyperlink r:id="rId69" w:history="1">
              <w:r w:rsidR="00523CF7" w:rsidRPr="00E66367">
                <w:rPr>
                  <w:rStyle w:val="Hyperlink"/>
                  <w:rFonts w:cs="Arial"/>
                  <w:sz w:val="16"/>
                  <w:szCs w:val="16"/>
                </w:rPr>
                <w:t>jason@youthservicesaustralia.com.au</w:t>
              </w:r>
            </w:hyperlink>
          </w:p>
        </w:tc>
        <w:tc>
          <w:tcPr>
            <w:tcW w:w="1828" w:type="dxa"/>
            <w:vAlign w:val="center"/>
          </w:tcPr>
          <w:p w14:paraId="4ABE3FD9"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New South Wales—Sydney metro area</w:t>
            </w:r>
          </w:p>
        </w:tc>
        <w:tc>
          <w:tcPr>
            <w:tcW w:w="1408" w:type="dxa"/>
            <w:vAlign w:val="center"/>
          </w:tcPr>
          <w:p w14:paraId="7FA44E1B"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At-risk youth receiving income support</w:t>
            </w:r>
          </w:p>
        </w:tc>
        <w:tc>
          <w:tcPr>
            <w:tcW w:w="2941" w:type="dxa"/>
            <w:vAlign w:val="center"/>
          </w:tcPr>
          <w:p w14:paraId="5D555FB0"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u w:val="single"/>
              </w:rPr>
              <w:t>Resources and/or expertise:</w:t>
            </w:r>
          </w:p>
          <w:p w14:paraId="2F44C2C6"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-Experts in long-term youth engagement, particularly disadvantaged youth and Indigenous youth</w:t>
            </w:r>
          </w:p>
          <w:p w14:paraId="7BF0E59E"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-Heavy influence and vast network within the skate park community nationally (BMX, skateboard, scooter)</w:t>
            </w:r>
          </w:p>
          <w:p w14:paraId="63A5C75F"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lastRenderedPageBreak/>
              <w:t>-Connections with large employers in finance, construction and retail</w:t>
            </w:r>
          </w:p>
          <w:p w14:paraId="69DE73C8"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p w14:paraId="160CAB8E"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u w:val="single"/>
              </w:rPr>
              <w:t>We are seeking further partnerships with:</w:t>
            </w:r>
          </w:p>
          <w:p w14:paraId="7F1E2FA3"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-Researchers (youth unemployment, mental illness, substance abuse, indigenous health and employment)</w:t>
            </w:r>
          </w:p>
          <w:p w14:paraId="4416843D"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-Employment training service providers</w:t>
            </w:r>
          </w:p>
          <w:p w14:paraId="2EDBF419"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-Mental health services</w:t>
            </w:r>
          </w:p>
          <w:p w14:paraId="4730380D"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-Juvenile justice legal professionals/firms</w:t>
            </w:r>
          </w:p>
          <w:p w14:paraId="1FE323D1"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-Employment training service providers for all industries</w:t>
            </w:r>
          </w:p>
          <w:p w14:paraId="67E1BB47"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-Health service providers</w:t>
            </w:r>
          </w:p>
          <w:p w14:paraId="59DA6F07"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-Indigenous cultural specialists</w:t>
            </w:r>
          </w:p>
          <w:p w14:paraId="2BE25063"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-Migrant services providers</w:t>
            </w:r>
          </w:p>
          <w:p w14:paraId="2432AE93"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475FF141"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lastRenderedPageBreak/>
              <w:t>Sydney, Western Sydney</w:t>
            </w:r>
          </w:p>
        </w:tc>
      </w:tr>
      <w:tr w:rsidR="00523CF7" w:rsidRPr="00E66367" w14:paraId="6F60CC6B"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93DDBFC"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The Collaborative Advantage</w:t>
            </w:r>
          </w:p>
        </w:tc>
        <w:tc>
          <w:tcPr>
            <w:tcW w:w="1573" w:type="dxa"/>
            <w:noWrap/>
            <w:hideMark/>
          </w:tcPr>
          <w:p w14:paraId="552D4902"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Phil Preston</w:t>
            </w:r>
          </w:p>
        </w:tc>
        <w:tc>
          <w:tcPr>
            <w:tcW w:w="3521" w:type="dxa"/>
            <w:noWrap/>
            <w:hideMark/>
          </w:tcPr>
          <w:p w14:paraId="4556B24F"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70" w:history="1">
              <w:r w:rsidR="00523CF7" w:rsidRPr="00E66367">
                <w:rPr>
                  <w:rStyle w:val="Hyperlink"/>
                  <w:rFonts w:eastAsia="Times New Roman" w:cs="Arial"/>
                  <w:sz w:val="16"/>
                  <w:szCs w:val="16"/>
                  <w:lang w:eastAsia="en-AU"/>
                </w:rPr>
                <w:t>phil@philpreston.co</w:t>
              </w:r>
            </w:hyperlink>
            <w:r w:rsidR="00523CF7" w:rsidRPr="00E66367">
              <w:rPr>
                <w:rFonts w:eastAsia="Times New Roman" w:cs="Arial"/>
                <w:color w:val="000000"/>
                <w:sz w:val="16"/>
                <w:szCs w:val="16"/>
                <w:lang w:eastAsia="en-AU"/>
              </w:rPr>
              <w:t xml:space="preserve"> </w:t>
            </w:r>
          </w:p>
        </w:tc>
        <w:tc>
          <w:tcPr>
            <w:tcW w:w="1828" w:type="dxa"/>
            <w:noWrap/>
            <w:hideMark/>
          </w:tcPr>
          <w:p w14:paraId="2A035FB6" w14:textId="77777777" w:rsidR="00523CF7" w:rsidRPr="00E66367" w:rsidRDefault="00523CF7" w:rsidP="00AC683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Wales—Sydney, work across Australia</w:t>
            </w:r>
          </w:p>
        </w:tc>
        <w:tc>
          <w:tcPr>
            <w:tcW w:w="1408" w:type="dxa"/>
            <w:noWrap/>
            <w:hideMark/>
          </w:tcPr>
          <w:p w14:paraId="5E7B88E1"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All</w:t>
            </w:r>
          </w:p>
        </w:tc>
        <w:tc>
          <w:tcPr>
            <w:tcW w:w="2941" w:type="dxa"/>
            <w:noWrap/>
            <w:hideMark/>
          </w:tcPr>
          <w:p w14:paraId="443F0FA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u w:val="single"/>
                <w:lang w:eastAsia="en-AU"/>
              </w:rPr>
              <w:t>Resources and/or expertise:</w:t>
            </w:r>
          </w:p>
          <w:p w14:paraId="42496E49"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-Identifying and facilitating strategic partnerships with business</w:t>
            </w:r>
          </w:p>
          <w:p w14:paraId="1618CBD3"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-Bringing cross-sector parties together to collaborate effectively</w:t>
            </w:r>
          </w:p>
          <w:p w14:paraId="5050274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-Capability building in the shared value and collaboration fields</w:t>
            </w:r>
          </w:p>
        </w:tc>
        <w:tc>
          <w:tcPr>
            <w:tcW w:w="1194" w:type="dxa"/>
            <w:noWrap/>
            <w:hideMark/>
          </w:tcPr>
          <w:p w14:paraId="2E00CA62"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F76BFD" w14:paraId="2C19D119"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F8F1543"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Riverina Community College</w:t>
            </w:r>
          </w:p>
        </w:tc>
        <w:tc>
          <w:tcPr>
            <w:tcW w:w="1573" w:type="dxa"/>
            <w:noWrap/>
            <w:hideMark/>
          </w:tcPr>
          <w:p w14:paraId="5F2F96DC"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James Cloutman</w:t>
            </w:r>
          </w:p>
        </w:tc>
        <w:tc>
          <w:tcPr>
            <w:tcW w:w="3521" w:type="dxa"/>
            <w:noWrap/>
            <w:hideMark/>
          </w:tcPr>
          <w:p w14:paraId="3FBB68F0" w14:textId="77777777" w:rsidR="00523CF7" w:rsidRPr="00F76BFD" w:rsidRDefault="00A532A3"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hyperlink r:id="rId71" w:history="1">
              <w:r w:rsidR="00523CF7" w:rsidRPr="0015693A">
                <w:rPr>
                  <w:rStyle w:val="Hyperlink"/>
                  <w:rFonts w:ascii="Calibri" w:eastAsia="Times New Roman" w:hAnsi="Calibri" w:cs="Calibri"/>
                  <w:sz w:val="16"/>
                  <w:szCs w:val="16"/>
                  <w:lang w:eastAsia="en-AU"/>
                </w:rPr>
                <w:t>jim.cloutman@riverinacc.edu.au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13B59210"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37B11F3E"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2108668A"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5A528DE1"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E66367" w14:paraId="02BA5DB5"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tcPr>
          <w:p w14:paraId="7577762F" w14:textId="77777777" w:rsidR="00523CF7" w:rsidRPr="00F76BFD" w:rsidRDefault="00523CF7" w:rsidP="00F17373">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Multicultural Council of Wagga Wagga Inc</w:t>
            </w:r>
          </w:p>
        </w:tc>
        <w:tc>
          <w:tcPr>
            <w:tcW w:w="1573" w:type="dxa"/>
            <w:noWrap/>
          </w:tcPr>
          <w:p w14:paraId="02FDDB92" w14:textId="77777777" w:rsidR="00523CF7" w:rsidRPr="00F76BFD" w:rsidRDefault="00523CF7" w:rsidP="00F173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Belinda Crain</w:t>
            </w:r>
          </w:p>
        </w:tc>
        <w:tc>
          <w:tcPr>
            <w:tcW w:w="3521" w:type="dxa"/>
            <w:noWrap/>
          </w:tcPr>
          <w:p w14:paraId="5FDD1221" w14:textId="77777777" w:rsidR="00523CF7" w:rsidRPr="00F76BFD" w:rsidRDefault="00A532A3" w:rsidP="00F173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hyperlink r:id="rId72" w:history="1">
              <w:r w:rsidR="00523CF7" w:rsidRPr="0015693A">
                <w:rPr>
                  <w:rStyle w:val="Hyperlink"/>
                  <w:rFonts w:ascii="Calibri" w:eastAsia="Times New Roman" w:hAnsi="Calibri" w:cs="Calibri"/>
                  <w:sz w:val="16"/>
                  <w:szCs w:val="16"/>
                  <w:lang w:eastAsia="en-AU"/>
                </w:rPr>
                <w:t>multicultural@mcww.org.au</w:t>
              </w:r>
            </w:hyperlink>
            <w:r w:rsidR="00523CF7">
              <w:rPr>
                <w:rFonts w:ascii="Calibri" w:eastAsia="Times New Roman" w:hAnsi="Calibri" w:cs="Calibri"/>
                <w:color w:val="000000"/>
                <w:sz w:val="16"/>
                <w:szCs w:val="16"/>
                <w:lang w:eastAsia="en-AU"/>
              </w:rPr>
              <w:t xml:space="preserve"> </w:t>
            </w:r>
          </w:p>
        </w:tc>
        <w:tc>
          <w:tcPr>
            <w:tcW w:w="1828" w:type="dxa"/>
            <w:noWrap/>
          </w:tcPr>
          <w:p w14:paraId="3F0D6EA2" w14:textId="77777777" w:rsidR="00523CF7" w:rsidRPr="00F76BFD" w:rsidRDefault="00523CF7" w:rsidP="00575B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tcPr>
          <w:p w14:paraId="015A03E3" w14:textId="77777777" w:rsidR="00523CF7" w:rsidRPr="00F76BFD" w:rsidRDefault="00523CF7" w:rsidP="00F173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2941" w:type="dxa"/>
            <w:noWrap/>
          </w:tcPr>
          <w:p w14:paraId="7553D66E" w14:textId="77777777" w:rsidR="00523CF7" w:rsidRPr="00F76BFD" w:rsidRDefault="00523CF7" w:rsidP="00F173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94" w:type="dxa"/>
            <w:noWrap/>
          </w:tcPr>
          <w:p w14:paraId="2C56384B" w14:textId="77777777" w:rsidR="00523CF7" w:rsidRPr="00F76BFD" w:rsidRDefault="00523CF7" w:rsidP="00F173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00BE03D1"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2A98EAB"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Kooringal High School</w:t>
            </w:r>
          </w:p>
        </w:tc>
        <w:tc>
          <w:tcPr>
            <w:tcW w:w="1573" w:type="dxa"/>
            <w:noWrap/>
            <w:hideMark/>
          </w:tcPr>
          <w:p w14:paraId="7DD30C83"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Erin Diggelmann</w:t>
            </w:r>
          </w:p>
        </w:tc>
        <w:tc>
          <w:tcPr>
            <w:tcW w:w="3521" w:type="dxa"/>
            <w:noWrap/>
            <w:hideMark/>
          </w:tcPr>
          <w:p w14:paraId="2493FEFE" w14:textId="77777777" w:rsidR="00523CF7" w:rsidRPr="00F76BFD" w:rsidRDefault="00A532A3"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hyperlink r:id="rId73" w:history="1">
              <w:r w:rsidR="00523CF7" w:rsidRPr="0015693A">
                <w:rPr>
                  <w:rStyle w:val="Hyperlink"/>
                  <w:rFonts w:ascii="Calibri" w:eastAsia="Times New Roman" w:hAnsi="Calibri" w:cs="Calibri"/>
                  <w:sz w:val="16"/>
                  <w:szCs w:val="16"/>
                  <w:lang w:eastAsia="en-AU"/>
                </w:rPr>
                <w:t>erin.diggelmann1@det.nsw.edu.au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5CAA246C"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06442E63"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00B435B4"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1C7CF48A"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624C181C"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4A511F4"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GEO Group Australia</w:t>
            </w:r>
          </w:p>
        </w:tc>
        <w:tc>
          <w:tcPr>
            <w:tcW w:w="1573" w:type="dxa"/>
            <w:noWrap/>
            <w:hideMark/>
          </w:tcPr>
          <w:p w14:paraId="1BAE6F22"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Vicki Gardner</w:t>
            </w:r>
          </w:p>
        </w:tc>
        <w:tc>
          <w:tcPr>
            <w:tcW w:w="3521" w:type="dxa"/>
            <w:noWrap/>
            <w:hideMark/>
          </w:tcPr>
          <w:p w14:paraId="0DEA3C81" w14:textId="77777777" w:rsidR="00523CF7" w:rsidRPr="00F76BFD" w:rsidRDefault="00A532A3"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hyperlink r:id="rId74" w:history="1">
              <w:r w:rsidR="00523CF7" w:rsidRPr="0015693A">
                <w:rPr>
                  <w:rStyle w:val="Hyperlink"/>
                  <w:rFonts w:ascii="Calibri" w:eastAsia="Times New Roman" w:hAnsi="Calibri" w:cs="Calibri"/>
                  <w:sz w:val="16"/>
                  <w:szCs w:val="16"/>
                  <w:lang w:eastAsia="en-AU"/>
                </w:rPr>
                <w:t>vgardner@geogroup.com.au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6E1FC979"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54811207"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769D861C"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142ECBC6"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253E3CD1"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C45D852"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The Community Entrepreneur</w:t>
            </w:r>
          </w:p>
        </w:tc>
        <w:tc>
          <w:tcPr>
            <w:tcW w:w="1573" w:type="dxa"/>
            <w:noWrap/>
            <w:hideMark/>
          </w:tcPr>
          <w:p w14:paraId="3E8875B7"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Patricia Grosse</w:t>
            </w:r>
          </w:p>
        </w:tc>
        <w:tc>
          <w:tcPr>
            <w:tcW w:w="3521" w:type="dxa"/>
            <w:noWrap/>
            <w:hideMark/>
          </w:tcPr>
          <w:p w14:paraId="1418C29A" w14:textId="77777777" w:rsidR="00523CF7" w:rsidRPr="00F76BFD" w:rsidRDefault="00A532A3"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hyperlink r:id="rId75" w:history="1">
              <w:r w:rsidR="00523CF7" w:rsidRPr="0015693A">
                <w:rPr>
                  <w:rStyle w:val="Hyperlink"/>
                  <w:rFonts w:ascii="Calibri" w:eastAsia="Times New Roman" w:hAnsi="Calibri" w:cs="Calibri"/>
                  <w:sz w:val="16"/>
                  <w:szCs w:val="16"/>
                  <w:lang w:eastAsia="en-AU"/>
                </w:rPr>
                <w:t>pat@thecommunityentrepreneur.com</w:t>
              </w:r>
            </w:hyperlink>
            <w:r w:rsidR="00523CF7">
              <w:rPr>
                <w:rFonts w:ascii="Calibri" w:eastAsia="Times New Roman" w:hAnsi="Calibri" w:cs="Calibri"/>
                <w:color w:val="000000"/>
                <w:sz w:val="16"/>
                <w:szCs w:val="16"/>
                <w:lang w:eastAsia="en-AU"/>
              </w:rPr>
              <w:t xml:space="preserve"> </w:t>
            </w:r>
          </w:p>
        </w:tc>
        <w:tc>
          <w:tcPr>
            <w:tcW w:w="1828" w:type="dxa"/>
            <w:noWrap/>
            <w:hideMark/>
          </w:tcPr>
          <w:p w14:paraId="14EE4E9D"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154A8726"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672F736D"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226C0666"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47DC2A7F"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FAFD585"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Valmar Support Services Ltd</w:t>
            </w:r>
          </w:p>
        </w:tc>
        <w:tc>
          <w:tcPr>
            <w:tcW w:w="1573" w:type="dxa"/>
            <w:noWrap/>
            <w:hideMark/>
          </w:tcPr>
          <w:p w14:paraId="779F46F9"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Mark Hogan</w:t>
            </w:r>
          </w:p>
        </w:tc>
        <w:tc>
          <w:tcPr>
            <w:tcW w:w="3521" w:type="dxa"/>
            <w:noWrap/>
            <w:hideMark/>
          </w:tcPr>
          <w:p w14:paraId="3472C1BC" w14:textId="77777777" w:rsidR="00523CF7" w:rsidRPr="00F76BFD" w:rsidRDefault="00A532A3"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hyperlink r:id="rId76" w:history="1">
              <w:r w:rsidR="00523CF7" w:rsidRPr="0015693A">
                <w:rPr>
                  <w:rStyle w:val="Hyperlink"/>
                  <w:rFonts w:ascii="Calibri" w:eastAsia="Times New Roman" w:hAnsi="Calibri" w:cs="Calibri"/>
                  <w:sz w:val="16"/>
                  <w:szCs w:val="16"/>
                  <w:lang w:eastAsia="en-AU"/>
                </w:rPr>
                <w:t>markhogan@valmar.com.au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317F05C4"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710CFA14"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19E2D538"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2E1A73E0"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4144235B"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45726F9"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Train 365</w:t>
            </w:r>
          </w:p>
        </w:tc>
        <w:tc>
          <w:tcPr>
            <w:tcW w:w="1573" w:type="dxa"/>
            <w:noWrap/>
            <w:hideMark/>
          </w:tcPr>
          <w:p w14:paraId="7E7EFA51"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David Joyce</w:t>
            </w:r>
          </w:p>
        </w:tc>
        <w:tc>
          <w:tcPr>
            <w:tcW w:w="3521" w:type="dxa"/>
            <w:noWrap/>
            <w:hideMark/>
          </w:tcPr>
          <w:p w14:paraId="6855E9CA" w14:textId="45ACBE00" w:rsidR="00523CF7" w:rsidRPr="00F76BFD" w:rsidRDefault="00A532A3" w:rsidP="00B548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hyperlink r:id="rId77" w:history="1">
              <w:r w:rsidR="00B54841" w:rsidRPr="00DB2150">
                <w:rPr>
                  <w:rStyle w:val="Hyperlink"/>
                  <w:rFonts w:ascii="Calibri" w:eastAsia="Times New Roman" w:hAnsi="Calibri" w:cs="Calibri"/>
                  <w:sz w:val="16"/>
                  <w:szCs w:val="16"/>
                  <w:lang w:eastAsia="en-AU"/>
                </w:rPr>
                <w:t>trainrivmury@gmail.com</w:t>
              </w:r>
            </w:hyperlink>
            <w:r w:rsidR="00523CF7">
              <w:rPr>
                <w:rFonts w:ascii="Calibri" w:eastAsia="Times New Roman" w:hAnsi="Calibri" w:cs="Calibri"/>
                <w:color w:val="000000"/>
                <w:sz w:val="16"/>
                <w:szCs w:val="16"/>
                <w:lang w:eastAsia="en-AU"/>
              </w:rPr>
              <w:t xml:space="preserve"> </w:t>
            </w:r>
          </w:p>
        </w:tc>
        <w:tc>
          <w:tcPr>
            <w:tcW w:w="1828" w:type="dxa"/>
            <w:noWrap/>
            <w:hideMark/>
          </w:tcPr>
          <w:p w14:paraId="42F6C7AB"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1056CA6F"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6CA0B999"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6CFD020A"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5F249B65"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E0D3F49"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Lower Lachland Community Services Inc.</w:t>
            </w:r>
          </w:p>
        </w:tc>
        <w:tc>
          <w:tcPr>
            <w:tcW w:w="1573" w:type="dxa"/>
            <w:noWrap/>
            <w:hideMark/>
          </w:tcPr>
          <w:p w14:paraId="0D41BC93"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Rebecca Keeley</w:t>
            </w:r>
          </w:p>
        </w:tc>
        <w:tc>
          <w:tcPr>
            <w:tcW w:w="3521" w:type="dxa"/>
            <w:noWrap/>
            <w:hideMark/>
          </w:tcPr>
          <w:p w14:paraId="2DEBF9FE" w14:textId="77777777" w:rsidR="00523CF7" w:rsidRPr="00F76BFD" w:rsidRDefault="00A532A3"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hyperlink r:id="rId78" w:history="1">
              <w:r w:rsidR="00523CF7" w:rsidRPr="0015693A">
                <w:rPr>
                  <w:rStyle w:val="Hyperlink"/>
                  <w:rFonts w:ascii="Calibri" w:eastAsia="Times New Roman" w:hAnsi="Calibri" w:cs="Calibri"/>
                  <w:sz w:val="16"/>
                  <w:szCs w:val="16"/>
                  <w:lang w:eastAsia="en-AU"/>
                </w:rPr>
                <w:t>eo@lowerlachlan.com.au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50E24DA7"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14C9EB58"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2156431F"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0559BFED"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4335BA05"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A6A69A7"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Wafrica Inc.</w:t>
            </w:r>
          </w:p>
        </w:tc>
        <w:tc>
          <w:tcPr>
            <w:tcW w:w="1573" w:type="dxa"/>
            <w:noWrap/>
            <w:hideMark/>
          </w:tcPr>
          <w:p w14:paraId="7F63FE16"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Kip Langat</w:t>
            </w:r>
          </w:p>
        </w:tc>
        <w:tc>
          <w:tcPr>
            <w:tcW w:w="3521" w:type="dxa"/>
            <w:noWrap/>
            <w:hideMark/>
          </w:tcPr>
          <w:p w14:paraId="3A178AB4" w14:textId="77777777" w:rsidR="00523CF7" w:rsidRPr="00F76BFD" w:rsidRDefault="00A532A3"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hyperlink r:id="rId79" w:history="1">
              <w:r w:rsidR="00523CF7" w:rsidRPr="0015693A">
                <w:rPr>
                  <w:rStyle w:val="Hyperlink"/>
                  <w:rFonts w:ascii="Calibri" w:eastAsia="Times New Roman" w:hAnsi="Calibri" w:cs="Calibri"/>
                  <w:sz w:val="16"/>
                  <w:szCs w:val="16"/>
                  <w:lang w:eastAsia="en-AU"/>
                </w:rPr>
                <w:t>afro_wagga@yahoo.com</w:t>
              </w:r>
            </w:hyperlink>
            <w:r w:rsidR="00523CF7">
              <w:rPr>
                <w:rFonts w:ascii="Calibri" w:eastAsia="Times New Roman" w:hAnsi="Calibri" w:cs="Calibri"/>
                <w:color w:val="000000"/>
                <w:sz w:val="16"/>
                <w:szCs w:val="16"/>
                <w:lang w:eastAsia="en-AU"/>
              </w:rPr>
              <w:t xml:space="preserve"> </w:t>
            </w:r>
          </w:p>
        </w:tc>
        <w:tc>
          <w:tcPr>
            <w:tcW w:w="1828" w:type="dxa"/>
            <w:noWrap/>
            <w:hideMark/>
          </w:tcPr>
          <w:p w14:paraId="3430E6D8"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5314C2EF"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5E873C30"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051CF6D3"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50A11DD5"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F2E2296"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Riverina Community College</w:t>
            </w:r>
          </w:p>
        </w:tc>
        <w:tc>
          <w:tcPr>
            <w:tcW w:w="1573" w:type="dxa"/>
            <w:noWrap/>
            <w:hideMark/>
          </w:tcPr>
          <w:p w14:paraId="27F1CD5A"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Lynda MacMillan</w:t>
            </w:r>
          </w:p>
        </w:tc>
        <w:tc>
          <w:tcPr>
            <w:tcW w:w="3521" w:type="dxa"/>
            <w:noWrap/>
            <w:hideMark/>
          </w:tcPr>
          <w:p w14:paraId="025FCF17" w14:textId="77777777" w:rsidR="00523CF7" w:rsidRPr="00F76BFD" w:rsidRDefault="00A532A3"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hyperlink r:id="rId80" w:history="1">
              <w:r w:rsidR="00523CF7" w:rsidRPr="0015693A">
                <w:rPr>
                  <w:rStyle w:val="Hyperlink"/>
                  <w:rFonts w:ascii="Calibri" w:eastAsia="Times New Roman" w:hAnsi="Calibri" w:cs="Calibri"/>
                  <w:sz w:val="16"/>
                  <w:szCs w:val="16"/>
                  <w:lang w:eastAsia="en-AU"/>
                </w:rPr>
                <w:t>jim.cloutman@riverinacc.edu.au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30984D38"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5DD72919"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22508710"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065A48A2"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724A8DA1"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00249F2"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lastRenderedPageBreak/>
              <w:t>Lower Lachland Community Services Inc.</w:t>
            </w:r>
          </w:p>
        </w:tc>
        <w:tc>
          <w:tcPr>
            <w:tcW w:w="1573" w:type="dxa"/>
            <w:noWrap/>
            <w:hideMark/>
          </w:tcPr>
          <w:p w14:paraId="02DBB364"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Lana Masterson</w:t>
            </w:r>
          </w:p>
        </w:tc>
        <w:tc>
          <w:tcPr>
            <w:tcW w:w="3521" w:type="dxa"/>
            <w:noWrap/>
            <w:hideMark/>
          </w:tcPr>
          <w:p w14:paraId="417DBB13"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828" w:type="dxa"/>
            <w:noWrap/>
            <w:hideMark/>
          </w:tcPr>
          <w:p w14:paraId="0F7EA724"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08DED564"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67AD117A"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75845F57"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6526A31F"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1285199"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Kooringal High School</w:t>
            </w:r>
          </w:p>
        </w:tc>
        <w:tc>
          <w:tcPr>
            <w:tcW w:w="1573" w:type="dxa"/>
            <w:noWrap/>
            <w:hideMark/>
          </w:tcPr>
          <w:p w14:paraId="72CF3B03"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Ros Mattingly</w:t>
            </w:r>
          </w:p>
        </w:tc>
        <w:tc>
          <w:tcPr>
            <w:tcW w:w="3521" w:type="dxa"/>
            <w:noWrap/>
            <w:hideMark/>
          </w:tcPr>
          <w:p w14:paraId="1317D987" w14:textId="77777777" w:rsidR="00523CF7" w:rsidRPr="00F76BFD" w:rsidRDefault="00A532A3"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hyperlink r:id="rId81" w:history="1">
              <w:r w:rsidR="00523CF7" w:rsidRPr="0015693A">
                <w:rPr>
                  <w:rStyle w:val="Hyperlink"/>
                  <w:rFonts w:ascii="Calibri" w:eastAsia="Times New Roman" w:hAnsi="Calibri" w:cs="Calibri"/>
                  <w:sz w:val="16"/>
                  <w:szCs w:val="16"/>
                  <w:lang w:eastAsia="en-AU"/>
                </w:rPr>
                <w:t>Roslyn.Mattingly@det.nsw.edu.au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1500D834"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5C72F34B"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40EC6B1F"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48D66D29"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16DB42EE"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64CC550"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St. Vincent De Paul</w:t>
            </w:r>
          </w:p>
        </w:tc>
        <w:tc>
          <w:tcPr>
            <w:tcW w:w="1573" w:type="dxa"/>
            <w:noWrap/>
            <w:hideMark/>
          </w:tcPr>
          <w:p w14:paraId="1A3A5ADE"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Maree McCulloch</w:t>
            </w:r>
          </w:p>
        </w:tc>
        <w:tc>
          <w:tcPr>
            <w:tcW w:w="3521" w:type="dxa"/>
            <w:noWrap/>
            <w:hideMark/>
          </w:tcPr>
          <w:p w14:paraId="4BBCB118" w14:textId="77777777" w:rsidR="00523CF7" w:rsidRPr="00F76BFD" w:rsidRDefault="00A532A3"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hyperlink r:id="rId82" w:history="1">
              <w:r w:rsidR="00523CF7" w:rsidRPr="0015693A">
                <w:rPr>
                  <w:rStyle w:val="Hyperlink"/>
                  <w:rFonts w:ascii="Calibri" w:eastAsia="Times New Roman" w:hAnsi="Calibri" w:cs="Calibri"/>
                  <w:sz w:val="16"/>
                  <w:szCs w:val="16"/>
                  <w:lang w:eastAsia="en-AU"/>
                </w:rPr>
                <w:t>Maree.McCulloch@vinnies.org.au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20E2B346"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340437D5"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20DEB116"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1A3C5024"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4B97518C"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4A373BB"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COMPACT Inc</w:t>
            </w:r>
          </w:p>
        </w:tc>
        <w:tc>
          <w:tcPr>
            <w:tcW w:w="1573" w:type="dxa"/>
            <w:noWrap/>
            <w:hideMark/>
          </w:tcPr>
          <w:p w14:paraId="3D9BD3E1"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Louise McDonald</w:t>
            </w:r>
          </w:p>
        </w:tc>
        <w:tc>
          <w:tcPr>
            <w:tcW w:w="3521" w:type="dxa"/>
            <w:noWrap/>
            <w:hideMark/>
          </w:tcPr>
          <w:p w14:paraId="1E1C3DD3" w14:textId="77777777" w:rsidR="00523CF7" w:rsidRPr="00F76BFD" w:rsidRDefault="00A532A3"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hyperlink r:id="rId83" w:history="1">
              <w:r w:rsidR="00523CF7" w:rsidRPr="0015693A">
                <w:rPr>
                  <w:rStyle w:val="Hyperlink"/>
                  <w:rFonts w:ascii="Calibri" w:eastAsia="Times New Roman" w:hAnsi="Calibri" w:cs="Calibri"/>
                  <w:sz w:val="16"/>
                  <w:szCs w:val="16"/>
                  <w:lang w:eastAsia="en-AU"/>
                </w:rPr>
                <w:t>office@compact.org.au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3C7C8E63"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116F316D"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71C7E4AF"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1C9CEF5C"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6D1DD290"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7203963"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FACS</w:t>
            </w:r>
          </w:p>
        </w:tc>
        <w:tc>
          <w:tcPr>
            <w:tcW w:w="1573" w:type="dxa"/>
            <w:noWrap/>
            <w:hideMark/>
          </w:tcPr>
          <w:p w14:paraId="7A46300D"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Wendy McPherson</w:t>
            </w:r>
          </w:p>
        </w:tc>
        <w:tc>
          <w:tcPr>
            <w:tcW w:w="3521" w:type="dxa"/>
            <w:noWrap/>
            <w:hideMark/>
          </w:tcPr>
          <w:p w14:paraId="71AE5F8D" w14:textId="77777777" w:rsidR="00523CF7" w:rsidRPr="00F76BFD" w:rsidRDefault="00A532A3"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hyperlink r:id="rId84" w:history="1">
              <w:r w:rsidR="00523CF7" w:rsidRPr="0015693A">
                <w:rPr>
                  <w:rStyle w:val="Hyperlink"/>
                  <w:rFonts w:ascii="Calibri" w:eastAsia="Times New Roman" w:hAnsi="Calibri" w:cs="Calibri"/>
                  <w:sz w:val="16"/>
                  <w:szCs w:val="16"/>
                  <w:lang w:eastAsia="en-AU"/>
                </w:rPr>
                <w:t>Wendy.McPherson@facs.nsw.gov.au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499495BD"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644154B1"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395AECC2"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70399BE0"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028CC468"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C23D79F"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Megan Mulrooney</w:t>
            </w:r>
          </w:p>
        </w:tc>
        <w:tc>
          <w:tcPr>
            <w:tcW w:w="1573" w:type="dxa"/>
            <w:noWrap/>
            <w:hideMark/>
          </w:tcPr>
          <w:p w14:paraId="7613CB98"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Megan Mulrooney</w:t>
            </w:r>
          </w:p>
        </w:tc>
        <w:tc>
          <w:tcPr>
            <w:tcW w:w="3521" w:type="dxa"/>
            <w:noWrap/>
            <w:hideMark/>
          </w:tcPr>
          <w:p w14:paraId="70768871" w14:textId="77777777" w:rsidR="00523CF7" w:rsidRPr="00F76BFD" w:rsidRDefault="00A532A3"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hyperlink r:id="rId85" w:history="1">
              <w:r w:rsidR="00523CF7" w:rsidRPr="0015693A">
                <w:rPr>
                  <w:rStyle w:val="Hyperlink"/>
                  <w:rFonts w:ascii="Calibri" w:eastAsia="Times New Roman" w:hAnsi="Calibri" w:cs="Calibri"/>
                  <w:sz w:val="16"/>
                  <w:szCs w:val="16"/>
                  <w:lang w:eastAsia="en-AU"/>
                </w:rPr>
                <w:t>megan@compact.org.au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0E5D4B91"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2C28BE89"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322264D6"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6C834220"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0E557FC8"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D578A24"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GEO Group Australia</w:t>
            </w:r>
          </w:p>
        </w:tc>
        <w:tc>
          <w:tcPr>
            <w:tcW w:w="1573" w:type="dxa"/>
            <w:noWrap/>
            <w:hideMark/>
          </w:tcPr>
          <w:p w14:paraId="525B8868"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Catherine Parmenter</w:t>
            </w:r>
          </w:p>
        </w:tc>
        <w:tc>
          <w:tcPr>
            <w:tcW w:w="3521" w:type="dxa"/>
            <w:noWrap/>
            <w:hideMark/>
          </w:tcPr>
          <w:p w14:paraId="1C8CDBF8" w14:textId="77777777" w:rsidR="00523CF7" w:rsidRPr="00F76BFD" w:rsidRDefault="00A532A3"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hyperlink r:id="rId86" w:history="1">
              <w:r w:rsidR="00523CF7" w:rsidRPr="0015693A">
                <w:rPr>
                  <w:rStyle w:val="Hyperlink"/>
                  <w:rFonts w:ascii="Calibri" w:eastAsia="Times New Roman" w:hAnsi="Calibri" w:cs="Calibri"/>
                  <w:sz w:val="16"/>
                  <w:szCs w:val="16"/>
                  <w:lang w:eastAsia="en-AU"/>
                </w:rPr>
                <w:t>cparmenter@geogroup.com.au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62DF78EE"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322F3960"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58B8D577"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45E21BE8"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6FA7C6F9"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113CFBC"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Multicultural Council of Wagga Wagga Inc</w:t>
            </w:r>
          </w:p>
        </w:tc>
        <w:tc>
          <w:tcPr>
            <w:tcW w:w="1573" w:type="dxa"/>
            <w:noWrap/>
            <w:hideMark/>
          </w:tcPr>
          <w:p w14:paraId="70151BFC"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Thom Paton</w:t>
            </w:r>
          </w:p>
        </w:tc>
        <w:tc>
          <w:tcPr>
            <w:tcW w:w="3521" w:type="dxa"/>
            <w:noWrap/>
            <w:hideMark/>
          </w:tcPr>
          <w:p w14:paraId="74DF97B1" w14:textId="77777777" w:rsidR="00523CF7" w:rsidRPr="00F76BFD" w:rsidRDefault="00A532A3"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hyperlink r:id="rId87" w:history="1">
              <w:r w:rsidR="00523CF7" w:rsidRPr="0015693A">
                <w:rPr>
                  <w:rStyle w:val="Hyperlink"/>
                  <w:rFonts w:ascii="Calibri" w:eastAsia="Times New Roman" w:hAnsi="Calibri" w:cs="Calibri"/>
                  <w:sz w:val="16"/>
                  <w:szCs w:val="16"/>
                  <w:lang w:eastAsia="en-AU"/>
                </w:rPr>
                <w:t>comdevelop@mcww.org.au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40CB6480"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55DB5E70"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5BC2C3A8"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59D8DD1F"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7C12D5F6"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289410F"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Wagga Family Support Services</w:t>
            </w:r>
          </w:p>
        </w:tc>
        <w:tc>
          <w:tcPr>
            <w:tcW w:w="1573" w:type="dxa"/>
            <w:noWrap/>
            <w:hideMark/>
          </w:tcPr>
          <w:p w14:paraId="3691A701"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Liza Picciolo</w:t>
            </w:r>
          </w:p>
        </w:tc>
        <w:tc>
          <w:tcPr>
            <w:tcW w:w="3521" w:type="dxa"/>
            <w:noWrap/>
            <w:hideMark/>
          </w:tcPr>
          <w:p w14:paraId="0CC0A0F1" w14:textId="77777777" w:rsidR="00523CF7" w:rsidRPr="00F76BFD" w:rsidRDefault="00A532A3"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hyperlink r:id="rId88" w:history="1">
              <w:r w:rsidR="00523CF7" w:rsidRPr="0015693A">
                <w:rPr>
                  <w:rStyle w:val="Hyperlink"/>
                  <w:rFonts w:ascii="Calibri" w:eastAsia="Times New Roman" w:hAnsi="Calibri" w:cs="Calibri"/>
                  <w:sz w:val="16"/>
                  <w:szCs w:val="16"/>
                  <w:lang w:eastAsia="en-AU"/>
                </w:rPr>
                <w:t>liza@waggafamilysupport.org.au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54EAED47"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539DB1AE"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63B647D6"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62EEBE99"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61C81718"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9A72B29"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Murray Valley Sanctuary Refugee Association</w:t>
            </w:r>
          </w:p>
        </w:tc>
        <w:tc>
          <w:tcPr>
            <w:tcW w:w="1573" w:type="dxa"/>
            <w:noWrap/>
            <w:hideMark/>
          </w:tcPr>
          <w:p w14:paraId="1D2FBA35"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Kevin Rocks</w:t>
            </w:r>
          </w:p>
        </w:tc>
        <w:tc>
          <w:tcPr>
            <w:tcW w:w="3521" w:type="dxa"/>
            <w:noWrap/>
            <w:hideMark/>
          </w:tcPr>
          <w:p w14:paraId="4B0755E6" w14:textId="77777777" w:rsidR="00523CF7" w:rsidRPr="00F76BFD" w:rsidRDefault="00A532A3"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hyperlink r:id="rId89" w:history="1">
              <w:r w:rsidR="00523CF7" w:rsidRPr="0015693A">
                <w:rPr>
                  <w:rStyle w:val="Hyperlink"/>
                  <w:rFonts w:ascii="Calibri" w:eastAsia="Times New Roman" w:hAnsi="Calibri" w:cs="Calibri"/>
                  <w:sz w:val="16"/>
                  <w:szCs w:val="16"/>
                  <w:lang w:eastAsia="en-AU"/>
                </w:rPr>
                <w:t>holyduck1948@gmail.com</w:t>
              </w:r>
            </w:hyperlink>
            <w:r w:rsidR="00523CF7">
              <w:rPr>
                <w:rFonts w:ascii="Calibri" w:eastAsia="Times New Roman" w:hAnsi="Calibri" w:cs="Calibri"/>
                <w:color w:val="000000"/>
                <w:sz w:val="16"/>
                <w:szCs w:val="16"/>
                <w:lang w:eastAsia="en-AU"/>
              </w:rPr>
              <w:t xml:space="preserve"> </w:t>
            </w:r>
          </w:p>
        </w:tc>
        <w:tc>
          <w:tcPr>
            <w:tcW w:w="1828" w:type="dxa"/>
            <w:noWrap/>
            <w:hideMark/>
          </w:tcPr>
          <w:p w14:paraId="73773FCE"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40D7A737"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2C36B9AE"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4A7E13BD"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163E1E39"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42AE0F7"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Wodonga TAFE</w:t>
            </w:r>
          </w:p>
        </w:tc>
        <w:tc>
          <w:tcPr>
            <w:tcW w:w="1573" w:type="dxa"/>
            <w:noWrap/>
            <w:hideMark/>
          </w:tcPr>
          <w:p w14:paraId="0C053721"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Kay Thompson</w:t>
            </w:r>
          </w:p>
        </w:tc>
        <w:tc>
          <w:tcPr>
            <w:tcW w:w="3521" w:type="dxa"/>
            <w:noWrap/>
            <w:hideMark/>
          </w:tcPr>
          <w:p w14:paraId="3F20A6D5" w14:textId="77777777" w:rsidR="00523CF7" w:rsidRPr="00F76BFD" w:rsidRDefault="00A532A3"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hyperlink r:id="rId90" w:history="1">
              <w:r w:rsidR="00523CF7" w:rsidRPr="0015693A">
                <w:rPr>
                  <w:rStyle w:val="Hyperlink"/>
                  <w:rFonts w:ascii="Calibri" w:eastAsia="Times New Roman" w:hAnsi="Calibri" w:cs="Calibri"/>
                  <w:sz w:val="16"/>
                  <w:szCs w:val="16"/>
                  <w:lang w:eastAsia="en-AU"/>
                </w:rPr>
                <w:t>kjthompson@wodongatafe.edu.au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62AD1BE8"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26148E04"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7D98F728"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704EB336"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0247D50A"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81A3111"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Australian Red Cross</w:t>
            </w:r>
          </w:p>
        </w:tc>
        <w:tc>
          <w:tcPr>
            <w:tcW w:w="1573" w:type="dxa"/>
            <w:noWrap/>
            <w:hideMark/>
          </w:tcPr>
          <w:p w14:paraId="4FD95A80"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John Pocius</w:t>
            </w:r>
          </w:p>
        </w:tc>
        <w:tc>
          <w:tcPr>
            <w:tcW w:w="3521" w:type="dxa"/>
            <w:noWrap/>
            <w:hideMark/>
          </w:tcPr>
          <w:p w14:paraId="6071CDF8" w14:textId="77777777" w:rsidR="00523CF7" w:rsidRPr="00F76BFD" w:rsidRDefault="00A532A3"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hyperlink r:id="rId91" w:history="1">
              <w:r w:rsidR="00523CF7" w:rsidRPr="0015693A">
                <w:rPr>
                  <w:rStyle w:val="Hyperlink"/>
                  <w:rFonts w:ascii="Calibri" w:eastAsia="Times New Roman" w:hAnsi="Calibri" w:cs="Calibri"/>
                  <w:sz w:val="16"/>
                  <w:szCs w:val="16"/>
                  <w:lang w:eastAsia="en-AU"/>
                </w:rPr>
                <w:t>jpocius@redcross.org.au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08F78B66"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1BAB758A"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1BC8EC6D"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0622DB68"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63AB18E7"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8C49336"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Shine for Kids</w:t>
            </w:r>
          </w:p>
        </w:tc>
        <w:tc>
          <w:tcPr>
            <w:tcW w:w="1573" w:type="dxa"/>
            <w:noWrap/>
            <w:hideMark/>
          </w:tcPr>
          <w:p w14:paraId="48504966"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Melanie Evans</w:t>
            </w:r>
          </w:p>
        </w:tc>
        <w:tc>
          <w:tcPr>
            <w:tcW w:w="3521" w:type="dxa"/>
            <w:noWrap/>
            <w:hideMark/>
          </w:tcPr>
          <w:p w14:paraId="4B1CA32C" w14:textId="77777777" w:rsidR="00523CF7" w:rsidRPr="00F76BFD" w:rsidRDefault="00A532A3"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hyperlink r:id="rId92" w:history="1">
              <w:r w:rsidR="00523CF7" w:rsidRPr="0015693A">
                <w:rPr>
                  <w:rStyle w:val="Hyperlink"/>
                  <w:rFonts w:ascii="Calibri" w:eastAsia="Times New Roman" w:hAnsi="Calibri" w:cs="Calibri"/>
                  <w:sz w:val="16"/>
                  <w:szCs w:val="16"/>
                  <w:lang w:eastAsia="en-AU"/>
                </w:rPr>
                <w:t>mevans@shineforkids.org.au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24ACB603"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10CF6191"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7EDEAE4C"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3FD18369"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25864B58"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5E733E1"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Mount Austin Public School / Taster Property Inc.</w:t>
            </w:r>
          </w:p>
        </w:tc>
        <w:tc>
          <w:tcPr>
            <w:tcW w:w="1573" w:type="dxa"/>
            <w:noWrap/>
            <w:hideMark/>
          </w:tcPr>
          <w:p w14:paraId="01BE100A"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Rachael Mandile</w:t>
            </w:r>
          </w:p>
        </w:tc>
        <w:tc>
          <w:tcPr>
            <w:tcW w:w="3521" w:type="dxa"/>
            <w:noWrap/>
            <w:hideMark/>
          </w:tcPr>
          <w:p w14:paraId="737A062E" w14:textId="77777777" w:rsidR="00523CF7" w:rsidRPr="00F76BFD" w:rsidRDefault="00A532A3"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hyperlink r:id="rId93" w:history="1">
              <w:r w:rsidR="00523CF7" w:rsidRPr="0015693A">
                <w:rPr>
                  <w:rStyle w:val="Hyperlink"/>
                  <w:rFonts w:ascii="Calibri" w:eastAsia="Times New Roman" w:hAnsi="Calibri" w:cs="Calibri"/>
                  <w:sz w:val="16"/>
                  <w:szCs w:val="16"/>
                  <w:lang w:eastAsia="en-AU"/>
                </w:rPr>
                <w:t>rachael.mandile@gmail.com</w:t>
              </w:r>
            </w:hyperlink>
            <w:r w:rsidR="00523CF7">
              <w:rPr>
                <w:rFonts w:ascii="Calibri" w:eastAsia="Times New Roman" w:hAnsi="Calibri" w:cs="Calibri"/>
                <w:color w:val="000000"/>
                <w:sz w:val="16"/>
                <w:szCs w:val="16"/>
                <w:lang w:eastAsia="en-AU"/>
              </w:rPr>
              <w:t xml:space="preserve"> </w:t>
            </w:r>
          </w:p>
        </w:tc>
        <w:tc>
          <w:tcPr>
            <w:tcW w:w="1828" w:type="dxa"/>
            <w:noWrap/>
            <w:hideMark/>
          </w:tcPr>
          <w:p w14:paraId="2B4BF58C"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1C17B662"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54BC7BC2"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5DE4971E" w14:textId="77777777" w:rsidR="00523CF7" w:rsidRPr="00F76BFD" w:rsidRDefault="00523CF7" w:rsidP="00F76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F76BFD" w14:paraId="11FB92E7"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C052299" w14:textId="77777777" w:rsidR="00523CF7" w:rsidRPr="00F76BFD" w:rsidRDefault="00523CF7" w:rsidP="00F76BFD">
            <w:pPr>
              <w:rPr>
                <w:rFonts w:ascii="Calibri" w:eastAsia="Times New Roman" w:hAnsi="Calibri" w:cs="Calibri"/>
                <w:b w:val="0"/>
                <w:color w:val="000000"/>
                <w:sz w:val="16"/>
                <w:szCs w:val="16"/>
                <w:lang w:eastAsia="en-AU"/>
              </w:rPr>
            </w:pPr>
            <w:r w:rsidRPr="00F76BFD">
              <w:rPr>
                <w:rFonts w:ascii="Calibri" w:eastAsia="Times New Roman" w:hAnsi="Calibri" w:cs="Calibri"/>
                <w:b w:val="0"/>
                <w:color w:val="000000"/>
                <w:sz w:val="16"/>
                <w:szCs w:val="16"/>
                <w:lang w:eastAsia="en-AU"/>
              </w:rPr>
              <w:t>Caresouth</w:t>
            </w:r>
          </w:p>
        </w:tc>
        <w:tc>
          <w:tcPr>
            <w:tcW w:w="1573" w:type="dxa"/>
            <w:noWrap/>
            <w:hideMark/>
          </w:tcPr>
          <w:p w14:paraId="5C0D00D3"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Damien Adams</w:t>
            </w:r>
          </w:p>
        </w:tc>
        <w:tc>
          <w:tcPr>
            <w:tcW w:w="3521" w:type="dxa"/>
            <w:noWrap/>
            <w:hideMark/>
          </w:tcPr>
          <w:p w14:paraId="79E59629" w14:textId="77777777" w:rsidR="00523CF7" w:rsidRPr="00F76BFD" w:rsidRDefault="00A532A3"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hyperlink r:id="rId94" w:history="1">
              <w:r w:rsidR="00523CF7" w:rsidRPr="0015693A">
                <w:rPr>
                  <w:rStyle w:val="Hyperlink"/>
                  <w:rFonts w:ascii="Calibri" w:eastAsia="Times New Roman" w:hAnsi="Calibri" w:cs="Calibri"/>
                  <w:sz w:val="16"/>
                  <w:szCs w:val="16"/>
                  <w:lang w:eastAsia="en-AU"/>
                </w:rPr>
                <w:t>damien.adams@caresouth.org.au</w:t>
              </w:r>
            </w:hyperlink>
            <w:r w:rsidR="00523CF7">
              <w:rPr>
                <w:rFonts w:ascii="Calibri" w:eastAsia="Times New Roman" w:hAnsi="Calibri" w:cs="Calibri"/>
                <w:color w:val="000000"/>
                <w:sz w:val="16"/>
                <w:szCs w:val="16"/>
                <w:lang w:eastAsia="en-AU"/>
              </w:rPr>
              <w:t xml:space="preserve"> </w:t>
            </w:r>
          </w:p>
        </w:tc>
        <w:tc>
          <w:tcPr>
            <w:tcW w:w="1828" w:type="dxa"/>
            <w:noWrap/>
            <w:hideMark/>
          </w:tcPr>
          <w:p w14:paraId="77BE983B"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New South Wales—Wagga Wagga</w:t>
            </w:r>
          </w:p>
        </w:tc>
        <w:tc>
          <w:tcPr>
            <w:tcW w:w="1408" w:type="dxa"/>
            <w:noWrap/>
            <w:hideMark/>
          </w:tcPr>
          <w:p w14:paraId="65E2FAA7"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2941" w:type="dxa"/>
            <w:noWrap/>
            <w:hideMark/>
          </w:tcPr>
          <w:p w14:paraId="4FB6D62C"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 </w:t>
            </w:r>
          </w:p>
        </w:tc>
        <w:tc>
          <w:tcPr>
            <w:tcW w:w="1194" w:type="dxa"/>
            <w:noWrap/>
            <w:hideMark/>
          </w:tcPr>
          <w:p w14:paraId="34433957" w14:textId="77777777" w:rsidR="00523CF7" w:rsidRPr="00F76BFD" w:rsidRDefault="00523CF7" w:rsidP="00F76B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F76BFD">
              <w:rPr>
                <w:rFonts w:ascii="Calibri" w:eastAsia="Times New Roman" w:hAnsi="Calibri" w:cs="Calibri"/>
                <w:color w:val="000000"/>
                <w:sz w:val="16"/>
                <w:szCs w:val="16"/>
                <w:lang w:eastAsia="en-AU"/>
              </w:rPr>
              <w:t>Wagga Wagga</w:t>
            </w:r>
          </w:p>
        </w:tc>
      </w:tr>
      <w:tr w:rsidR="00523CF7" w:rsidRPr="00E66367" w14:paraId="1113A9FD"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B3F68A7" w14:textId="77777777" w:rsidR="00523CF7" w:rsidRPr="00E66367" w:rsidRDefault="00523CF7" w:rsidP="00C31950">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Marist180</w:t>
            </w:r>
          </w:p>
        </w:tc>
        <w:tc>
          <w:tcPr>
            <w:tcW w:w="1573" w:type="dxa"/>
            <w:noWrap/>
            <w:hideMark/>
          </w:tcPr>
          <w:p w14:paraId="4A9ECC79" w14:textId="77777777" w:rsidR="00523CF7" w:rsidRPr="00E66367" w:rsidRDefault="00523CF7"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Graham Rands</w:t>
            </w:r>
          </w:p>
        </w:tc>
        <w:tc>
          <w:tcPr>
            <w:tcW w:w="3521" w:type="dxa"/>
            <w:noWrap/>
            <w:hideMark/>
          </w:tcPr>
          <w:p w14:paraId="491716E6" w14:textId="77777777" w:rsidR="00523CF7" w:rsidRPr="00E66367" w:rsidRDefault="00A532A3"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95" w:history="1">
              <w:r w:rsidR="00523CF7" w:rsidRPr="00E66367">
                <w:rPr>
                  <w:rStyle w:val="Hyperlink"/>
                  <w:rFonts w:eastAsia="Times New Roman" w:cs="Arial"/>
                  <w:sz w:val="16"/>
                  <w:szCs w:val="16"/>
                  <w:lang w:eastAsia="en-AU"/>
                </w:rPr>
                <w:t>graham.rands@m180.org.au</w:t>
              </w:r>
            </w:hyperlink>
            <w:r w:rsidR="00523CF7" w:rsidRPr="00E66367">
              <w:rPr>
                <w:rFonts w:eastAsia="Times New Roman" w:cs="Arial"/>
                <w:color w:val="000000"/>
                <w:sz w:val="16"/>
                <w:szCs w:val="16"/>
                <w:lang w:eastAsia="en-AU"/>
              </w:rPr>
              <w:t xml:space="preserve"> </w:t>
            </w:r>
          </w:p>
        </w:tc>
        <w:tc>
          <w:tcPr>
            <w:tcW w:w="1828" w:type="dxa"/>
            <w:noWrap/>
            <w:hideMark/>
          </w:tcPr>
          <w:p w14:paraId="15D64056" w14:textId="77777777" w:rsidR="00523CF7" w:rsidRPr="00E66367" w:rsidRDefault="00523CF7"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576EE15B" w14:textId="77777777" w:rsidR="00523CF7" w:rsidRPr="00E66367" w:rsidRDefault="00523CF7"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3C85027" w14:textId="77777777" w:rsidR="00523CF7" w:rsidRPr="00E66367" w:rsidRDefault="00523CF7"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6B7B7D1"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N/A</w:t>
            </w:r>
          </w:p>
        </w:tc>
      </w:tr>
      <w:tr w:rsidR="00523CF7" w:rsidRPr="00E66367" w14:paraId="0DDA9F00"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A6D1951" w14:textId="77777777" w:rsidR="00523CF7" w:rsidRPr="00E66367" w:rsidRDefault="00523CF7" w:rsidP="00F152C3">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Metro Assist Limited</w:t>
            </w:r>
          </w:p>
        </w:tc>
        <w:tc>
          <w:tcPr>
            <w:tcW w:w="1573" w:type="dxa"/>
            <w:noWrap/>
            <w:hideMark/>
          </w:tcPr>
          <w:p w14:paraId="0670FA11" w14:textId="77777777" w:rsidR="00523CF7" w:rsidRPr="00E66367" w:rsidRDefault="00523CF7" w:rsidP="00F152C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Lou Bacchiella</w:t>
            </w:r>
          </w:p>
        </w:tc>
        <w:tc>
          <w:tcPr>
            <w:tcW w:w="3521" w:type="dxa"/>
            <w:noWrap/>
            <w:hideMark/>
          </w:tcPr>
          <w:p w14:paraId="37361626" w14:textId="77777777" w:rsidR="00523CF7" w:rsidRPr="00E66367" w:rsidRDefault="00A532A3" w:rsidP="00F152C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96" w:history="1">
              <w:r w:rsidR="00523CF7" w:rsidRPr="00E66367">
                <w:rPr>
                  <w:rStyle w:val="Hyperlink"/>
                  <w:rFonts w:eastAsia="Times New Roman" w:cs="Arial"/>
                  <w:sz w:val="16"/>
                  <w:szCs w:val="16"/>
                  <w:lang w:eastAsia="en-AU"/>
                </w:rPr>
                <w:t>lou.bacchiella@metroassist.org.au</w:t>
              </w:r>
            </w:hyperlink>
            <w:r w:rsidR="00523CF7" w:rsidRPr="00E66367">
              <w:rPr>
                <w:rFonts w:eastAsia="Times New Roman" w:cs="Arial"/>
                <w:color w:val="000000"/>
                <w:sz w:val="16"/>
                <w:szCs w:val="16"/>
                <w:lang w:eastAsia="en-AU"/>
              </w:rPr>
              <w:t xml:space="preserve"> </w:t>
            </w:r>
          </w:p>
        </w:tc>
        <w:tc>
          <w:tcPr>
            <w:tcW w:w="1828" w:type="dxa"/>
            <w:noWrap/>
            <w:hideMark/>
          </w:tcPr>
          <w:p w14:paraId="30FC7D95" w14:textId="77777777" w:rsidR="00523CF7" w:rsidRPr="00E66367" w:rsidRDefault="00523CF7" w:rsidP="00F152C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616A856F" w14:textId="77777777" w:rsidR="00523CF7" w:rsidRPr="00E66367" w:rsidRDefault="00523CF7" w:rsidP="00F152C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E8DD807" w14:textId="77777777" w:rsidR="00523CF7" w:rsidRPr="00E66367" w:rsidRDefault="00523CF7" w:rsidP="00F152C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2A5632E" w14:textId="77777777" w:rsidR="00523CF7" w:rsidRPr="00E66367" w:rsidRDefault="00523CF7" w:rsidP="00F152C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3990B8F4"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7127AD3"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Uniting</w:t>
            </w:r>
          </w:p>
        </w:tc>
        <w:tc>
          <w:tcPr>
            <w:tcW w:w="1573" w:type="dxa"/>
            <w:noWrap/>
            <w:hideMark/>
          </w:tcPr>
          <w:p w14:paraId="3AFEB07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Matt Bevan</w:t>
            </w:r>
          </w:p>
        </w:tc>
        <w:tc>
          <w:tcPr>
            <w:tcW w:w="3521" w:type="dxa"/>
            <w:noWrap/>
            <w:hideMark/>
          </w:tcPr>
          <w:p w14:paraId="57C5A252"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97" w:history="1">
              <w:r w:rsidR="00523CF7" w:rsidRPr="00E66367">
                <w:rPr>
                  <w:rStyle w:val="Hyperlink"/>
                  <w:rFonts w:eastAsia="Times New Roman" w:cs="Arial"/>
                  <w:sz w:val="16"/>
                  <w:szCs w:val="16"/>
                  <w:lang w:eastAsia="en-AU"/>
                </w:rPr>
                <w:t>mbevan@uniting.org</w:t>
              </w:r>
            </w:hyperlink>
            <w:r w:rsidR="00523CF7" w:rsidRPr="00E66367">
              <w:rPr>
                <w:rFonts w:eastAsia="Times New Roman" w:cs="Arial"/>
                <w:color w:val="000000"/>
                <w:sz w:val="16"/>
                <w:szCs w:val="16"/>
                <w:lang w:eastAsia="en-AU"/>
              </w:rPr>
              <w:t xml:space="preserve"> </w:t>
            </w:r>
          </w:p>
        </w:tc>
        <w:tc>
          <w:tcPr>
            <w:tcW w:w="1828" w:type="dxa"/>
            <w:noWrap/>
            <w:hideMark/>
          </w:tcPr>
          <w:p w14:paraId="53F107B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60C2E9B3"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08C6486"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4F9431F"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1D014895"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014476E"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Milk Crate Theatre</w:t>
            </w:r>
          </w:p>
        </w:tc>
        <w:tc>
          <w:tcPr>
            <w:tcW w:w="1573" w:type="dxa"/>
            <w:noWrap/>
            <w:hideMark/>
          </w:tcPr>
          <w:p w14:paraId="2504F1D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Judith Bowtell</w:t>
            </w:r>
          </w:p>
        </w:tc>
        <w:tc>
          <w:tcPr>
            <w:tcW w:w="3521" w:type="dxa"/>
            <w:noWrap/>
            <w:hideMark/>
          </w:tcPr>
          <w:p w14:paraId="49BDDB3C"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98" w:history="1">
              <w:r w:rsidR="00523CF7" w:rsidRPr="00E66367">
                <w:rPr>
                  <w:rStyle w:val="Hyperlink"/>
                  <w:rFonts w:eastAsia="Times New Roman" w:cs="Arial"/>
                  <w:sz w:val="16"/>
                  <w:szCs w:val="16"/>
                  <w:lang w:eastAsia="en-AU"/>
                </w:rPr>
                <w:t>judith@milkcratetheatre.com</w:t>
              </w:r>
            </w:hyperlink>
            <w:r w:rsidR="00523CF7" w:rsidRPr="00E66367">
              <w:rPr>
                <w:rFonts w:eastAsia="Times New Roman" w:cs="Arial"/>
                <w:color w:val="000000"/>
                <w:sz w:val="16"/>
                <w:szCs w:val="16"/>
                <w:lang w:eastAsia="en-AU"/>
              </w:rPr>
              <w:t xml:space="preserve"> </w:t>
            </w:r>
          </w:p>
        </w:tc>
        <w:tc>
          <w:tcPr>
            <w:tcW w:w="1828" w:type="dxa"/>
            <w:noWrap/>
            <w:hideMark/>
          </w:tcPr>
          <w:p w14:paraId="13905B06"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2400C0EF"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BF65CCD"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553055B"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72CED62A"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54A2B68"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Asian Women at Work Inc.</w:t>
            </w:r>
          </w:p>
        </w:tc>
        <w:tc>
          <w:tcPr>
            <w:tcW w:w="1573" w:type="dxa"/>
            <w:noWrap/>
            <w:hideMark/>
          </w:tcPr>
          <w:p w14:paraId="1970263A"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Lina Cabaero</w:t>
            </w:r>
          </w:p>
        </w:tc>
        <w:tc>
          <w:tcPr>
            <w:tcW w:w="3521" w:type="dxa"/>
            <w:noWrap/>
            <w:hideMark/>
          </w:tcPr>
          <w:p w14:paraId="7E7732B1"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99" w:history="1">
              <w:r w:rsidR="00523CF7" w:rsidRPr="00E66367">
                <w:rPr>
                  <w:rStyle w:val="Hyperlink"/>
                  <w:rFonts w:eastAsia="Times New Roman" w:cs="Arial"/>
                  <w:sz w:val="16"/>
                  <w:szCs w:val="16"/>
                  <w:lang w:eastAsia="en-AU"/>
                </w:rPr>
                <w:t>linacab@gmail.com</w:t>
              </w:r>
            </w:hyperlink>
            <w:r w:rsidR="00523CF7" w:rsidRPr="00E66367">
              <w:rPr>
                <w:rFonts w:eastAsia="Times New Roman" w:cs="Arial"/>
                <w:color w:val="000000"/>
                <w:sz w:val="16"/>
                <w:szCs w:val="16"/>
                <w:lang w:eastAsia="en-AU"/>
              </w:rPr>
              <w:t xml:space="preserve"> </w:t>
            </w:r>
          </w:p>
        </w:tc>
        <w:tc>
          <w:tcPr>
            <w:tcW w:w="1828" w:type="dxa"/>
            <w:noWrap/>
            <w:hideMark/>
          </w:tcPr>
          <w:p w14:paraId="3DE0B646"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70BD6C93"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DFB38B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9BC95E3"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399D15A0"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3FB0C03"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Macquarie Community College</w:t>
            </w:r>
          </w:p>
        </w:tc>
        <w:tc>
          <w:tcPr>
            <w:tcW w:w="1573" w:type="dxa"/>
            <w:noWrap/>
            <w:hideMark/>
          </w:tcPr>
          <w:p w14:paraId="51088137"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Theresa Collignon</w:t>
            </w:r>
          </w:p>
        </w:tc>
        <w:tc>
          <w:tcPr>
            <w:tcW w:w="3521" w:type="dxa"/>
            <w:noWrap/>
            <w:hideMark/>
          </w:tcPr>
          <w:p w14:paraId="4E5208AD"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00" w:history="1">
              <w:r w:rsidR="00523CF7" w:rsidRPr="00E66367">
                <w:rPr>
                  <w:rStyle w:val="Hyperlink"/>
                  <w:rFonts w:eastAsia="Times New Roman" w:cs="Arial"/>
                  <w:sz w:val="16"/>
                  <w:szCs w:val="16"/>
                  <w:lang w:eastAsia="en-AU"/>
                </w:rPr>
                <w:t>theresa.collignon@macquarie.nsw.edu.au</w:t>
              </w:r>
            </w:hyperlink>
            <w:r w:rsidR="00523CF7" w:rsidRPr="00E66367">
              <w:rPr>
                <w:rFonts w:eastAsia="Times New Roman" w:cs="Arial"/>
                <w:color w:val="000000"/>
                <w:sz w:val="16"/>
                <w:szCs w:val="16"/>
                <w:lang w:eastAsia="en-AU"/>
              </w:rPr>
              <w:t xml:space="preserve"> </w:t>
            </w:r>
          </w:p>
        </w:tc>
        <w:tc>
          <w:tcPr>
            <w:tcW w:w="1828" w:type="dxa"/>
            <w:noWrap/>
            <w:hideMark/>
          </w:tcPr>
          <w:p w14:paraId="3C23ABB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3F7E6CC8"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020196F"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A7C9CEE"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073C8CD4"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A5379AF"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lastRenderedPageBreak/>
              <w:t>LiveBetter Community Services</w:t>
            </w:r>
          </w:p>
        </w:tc>
        <w:tc>
          <w:tcPr>
            <w:tcW w:w="1573" w:type="dxa"/>
            <w:noWrap/>
            <w:hideMark/>
          </w:tcPr>
          <w:p w14:paraId="4F701141"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Kim Gray</w:t>
            </w:r>
          </w:p>
        </w:tc>
        <w:tc>
          <w:tcPr>
            <w:tcW w:w="3521" w:type="dxa"/>
            <w:noWrap/>
            <w:hideMark/>
          </w:tcPr>
          <w:p w14:paraId="1952CCEC"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01" w:history="1">
              <w:r w:rsidR="00523CF7" w:rsidRPr="00E66367">
                <w:rPr>
                  <w:rStyle w:val="Hyperlink"/>
                  <w:rFonts w:eastAsia="Times New Roman" w:cs="Arial"/>
                  <w:sz w:val="16"/>
                  <w:szCs w:val="16"/>
                  <w:lang w:eastAsia="en-AU"/>
                </w:rPr>
                <w:t>kim.gray@livebetter.org.au</w:t>
              </w:r>
            </w:hyperlink>
            <w:r w:rsidR="00523CF7" w:rsidRPr="00E66367">
              <w:rPr>
                <w:rFonts w:eastAsia="Times New Roman" w:cs="Arial"/>
                <w:color w:val="000000"/>
                <w:sz w:val="16"/>
                <w:szCs w:val="16"/>
                <w:lang w:eastAsia="en-AU"/>
              </w:rPr>
              <w:t xml:space="preserve"> </w:t>
            </w:r>
          </w:p>
        </w:tc>
        <w:tc>
          <w:tcPr>
            <w:tcW w:w="1828" w:type="dxa"/>
            <w:noWrap/>
            <w:hideMark/>
          </w:tcPr>
          <w:p w14:paraId="188C3934"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567B2D99"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E9118C7"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F706E19"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2D9AA482"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8F34907"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Cerebral Palsy Alliance</w:t>
            </w:r>
          </w:p>
        </w:tc>
        <w:tc>
          <w:tcPr>
            <w:tcW w:w="1573" w:type="dxa"/>
            <w:noWrap/>
            <w:hideMark/>
          </w:tcPr>
          <w:p w14:paraId="68456B3B"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Tanya Hall</w:t>
            </w:r>
          </w:p>
        </w:tc>
        <w:tc>
          <w:tcPr>
            <w:tcW w:w="3521" w:type="dxa"/>
            <w:noWrap/>
            <w:hideMark/>
          </w:tcPr>
          <w:p w14:paraId="4A2FA088"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02" w:history="1">
              <w:r w:rsidR="00523CF7" w:rsidRPr="00E66367">
                <w:rPr>
                  <w:rStyle w:val="Hyperlink"/>
                  <w:rFonts w:eastAsia="Times New Roman" w:cs="Arial"/>
                  <w:sz w:val="16"/>
                  <w:szCs w:val="16"/>
                  <w:lang w:eastAsia="en-AU"/>
                </w:rPr>
                <w:t>thall@cerebralpalsy.org.au</w:t>
              </w:r>
            </w:hyperlink>
            <w:r w:rsidR="00523CF7" w:rsidRPr="00E66367">
              <w:rPr>
                <w:rFonts w:eastAsia="Times New Roman" w:cs="Arial"/>
                <w:color w:val="000000"/>
                <w:sz w:val="16"/>
                <w:szCs w:val="16"/>
                <w:lang w:eastAsia="en-AU"/>
              </w:rPr>
              <w:t xml:space="preserve"> </w:t>
            </w:r>
          </w:p>
        </w:tc>
        <w:tc>
          <w:tcPr>
            <w:tcW w:w="1828" w:type="dxa"/>
            <w:noWrap/>
            <w:hideMark/>
          </w:tcPr>
          <w:p w14:paraId="202E630A"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2E9A441C"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F33B8F7"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E4BD0EB"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794724A3"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0A5E09A"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Samaritans Foundation</w:t>
            </w:r>
          </w:p>
        </w:tc>
        <w:tc>
          <w:tcPr>
            <w:tcW w:w="1573" w:type="dxa"/>
            <w:noWrap/>
            <w:hideMark/>
          </w:tcPr>
          <w:p w14:paraId="16A63177"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Tracy Jackson</w:t>
            </w:r>
          </w:p>
        </w:tc>
        <w:tc>
          <w:tcPr>
            <w:tcW w:w="3521" w:type="dxa"/>
            <w:noWrap/>
            <w:hideMark/>
          </w:tcPr>
          <w:p w14:paraId="00C45A95"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03" w:history="1">
              <w:r w:rsidR="00523CF7" w:rsidRPr="00E66367">
                <w:rPr>
                  <w:rStyle w:val="Hyperlink"/>
                  <w:rFonts w:eastAsia="Times New Roman" w:cs="Arial"/>
                  <w:sz w:val="16"/>
                  <w:szCs w:val="16"/>
                  <w:lang w:eastAsia="en-AU"/>
                </w:rPr>
                <w:t>tjackson@samaritans.org.au</w:t>
              </w:r>
            </w:hyperlink>
            <w:r w:rsidR="00523CF7" w:rsidRPr="00E66367">
              <w:rPr>
                <w:rFonts w:eastAsia="Times New Roman" w:cs="Arial"/>
                <w:color w:val="000000"/>
                <w:sz w:val="16"/>
                <w:szCs w:val="16"/>
                <w:lang w:eastAsia="en-AU"/>
              </w:rPr>
              <w:t xml:space="preserve"> </w:t>
            </w:r>
          </w:p>
        </w:tc>
        <w:tc>
          <w:tcPr>
            <w:tcW w:w="1828" w:type="dxa"/>
            <w:noWrap/>
            <w:hideMark/>
          </w:tcPr>
          <w:p w14:paraId="07D3AA06"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5E2E5BE1"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387B8D1"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8CA05A3"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0205F059"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9558D1B"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Red Cross</w:t>
            </w:r>
          </w:p>
        </w:tc>
        <w:tc>
          <w:tcPr>
            <w:tcW w:w="1573" w:type="dxa"/>
            <w:noWrap/>
            <w:hideMark/>
          </w:tcPr>
          <w:p w14:paraId="2213237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Su Jayawardena</w:t>
            </w:r>
          </w:p>
        </w:tc>
        <w:tc>
          <w:tcPr>
            <w:tcW w:w="3521" w:type="dxa"/>
            <w:noWrap/>
            <w:hideMark/>
          </w:tcPr>
          <w:p w14:paraId="53438FB3"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04" w:history="1">
              <w:r w:rsidR="00523CF7" w:rsidRPr="00E66367">
                <w:rPr>
                  <w:rStyle w:val="Hyperlink"/>
                  <w:rFonts w:eastAsia="Times New Roman" w:cs="Arial"/>
                  <w:sz w:val="16"/>
                  <w:szCs w:val="16"/>
                  <w:lang w:eastAsia="en-AU"/>
                </w:rPr>
                <w:t>sjayawardena@redcross.org.au</w:t>
              </w:r>
            </w:hyperlink>
            <w:r w:rsidR="00523CF7" w:rsidRPr="00E66367">
              <w:rPr>
                <w:rFonts w:eastAsia="Times New Roman" w:cs="Arial"/>
                <w:color w:val="000000"/>
                <w:sz w:val="16"/>
                <w:szCs w:val="16"/>
                <w:lang w:eastAsia="en-AU"/>
              </w:rPr>
              <w:t xml:space="preserve"> </w:t>
            </w:r>
          </w:p>
        </w:tc>
        <w:tc>
          <w:tcPr>
            <w:tcW w:w="1828" w:type="dxa"/>
            <w:noWrap/>
            <w:hideMark/>
          </w:tcPr>
          <w:p w14:paraId="61ECA436"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4E6491D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33AF5D7"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7F5F6B3"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4BD49407"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8E23D19"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USYD</w:t>
            </w:r>
          </w:p>
        </w:tc>
        <w:tc>
          <w:tcPr>
            <w:tcW w:w="1573" w:type="dxa"/>
            <w:noWrap/>
            <w:hideMark/>
          </w:tcPr>
          <w:p w14:paraId="5A4EAA33"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Christine Ji</w:t>
            </w:r>
          </w:p>
        </w:tc>
        <w:tc>
          <w:tcPr>
            <w:tcW w:w="3521" w:type="dxa"/>
            <w:noWrap/>
            <w:hideMark/>
          </w:tcPr>
          <w:p w14:paraId="16E4405F"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05" w:history="1">
              <w:r w:rsidR="00523CF7" w:rsidRPr="00E66367">
                <w:rPr>
                  <w:rStyle w:val="Hyperlink"/>
                  <w:rFonts w:eastAsia="Times New Roman" w:cs="Arial"/>
                  <w:sz w:val="16"/>
                  <w:szCs w:val="16"/>
                  <w:lang w:eastAsia="en-AU"/>
                </w:rPr>
                <w:t>lolaji@hotmail.com</w:t>
              </w:r>
            </w:hyperlink>
            <w:r w:rsidR="00523CF7" w:rsidRPr="00E66367">
              <w:rPr>
                <w:rFonts w:eastAsia="Times New Roman" w:cs="Arial"/>
                <w:color w:val="000000"/>
                <w:sz w:val="16"/>
                <w:szCs w:val="16"/>
                <w:lang w:eastAsia="en-AU"/>
              </w:rPr>
              <w:t xml:space="preserve"> </w:t>
            </w:r>
          </w:p>
        </w:tc>
        <w:tc>
          <w:tcPr>
            <w:tcW w:w="1828" w:type="dxa"/>
            <w:noWrap/>
            <w:hideMark/>
          </w:tcPr>
          <w:p w14:paraId="4D8627D2"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2EB27CA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065ED70"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152AD71"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507EE437"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53FB16D"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Digital Businness Hub</w:t>
            </w:r>
          </w:p>
        </w:tc>
        <w:tc>
          <w:tcPr>
            <w:tcW w:w="1573" w:type="dxa"/>
            <w:noWrap/>
            <w:hideMark/>
          </w:tcPr>
          <w:p w14:paraId="6786771D"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Lynelle Johnson</w:t>
            </w:r>
          </w:p>
        </w:tc>
        <w:tc>
          <w:tcPr>
            <w:tcW w:w="3521" w:type="dxa"/>
            <w:noWrap/>
            <w:hideMark/>
          </w:tcPr>
          <w:p w14:paraId="2C948F8B"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06" w:history="1">
              <w:r w:rsidR="00523CF7" w:rsidRPr="00E66367">
                <w:rPr>
                  <w:rStyle w:val="Hyperlink"/>
                  <w:rFonts w:eastAsia="Times New Roman" w:cs="Arial"/>
                  <w:sz w:val="16"/>
                  <w:szCs w:val="16"/>
                  <w:lang w:eastAsia="en-AU"/>
                </w:rPr>
                <w:t>Lynelle@digitalbusinesshub.com.au</w:t>
              </w:r>
            </w:hyperlink>
            <w:r w:rsidR="00523CF7" w:rsidRPr="00E66367">
              <w:rPr>
                <w:rFonts w:eastAsia="Times New Roman" w:cs="Arial"/>
                <w:color w:val="000000"/>
                <w:sz w:val="16"/>
                <w:szCs w:val="16"/>
                <w:lang w:eastAsia="en-AU"/>
              </w:rPr>
              <w:t xml:space="preserve"> </w:t>
            </w:r>
          </w:p>
        </w:tc>
        <w:tc>
          <w:tcPr>
            <w:tcW w:w="1828" w:type="dxa"/>
            <w:noWrap/>
            <w:hideMark/>
          </w:tcPr>
          <w:p w14:paraId="5A539293"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532AEB64"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0953AF0"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802DA55"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0447AFF3"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F05FD0E"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Ability Options</w:t>
            </w:r>
          </w:p>
        </w:tc>
        <w:tc>
          <w:tcPr>
            <w:tcW w:w="1573" w:type="dxa"/>
            <w:noWrap/>
            <w:hideMark/>
          </w:tcPr>
          <w:p w14:paraId="13C9CB38"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Dennis Knox</w:t>
            </w:r>
          </w:p>
        </w:tc>
        <w:tc>
          <w:tcPr>
            <w:tcW w:w="3521" w:type="dxa"/>
            <w:noWrap/>
            <w:hideMark/>
          </w:tcPr>
          <w:p w14:paraId="3F85E19C"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07" w:history="1">
              <w:r w:rsidR="00523CF7" w:rsidRPr="00E66367">
                <w:rPr>
                  <w:rStyle w:val="Hyperlink"/>
                  <w:rFonts w:eastAsia="Times New Roman" w:cs="Arial"/>
                  <w:sz w:val="16"/>
                  <w:szCs w:val="16"/>
                  <w:lang w:eastAsia="en-AU"/>
                </w:rPr>
                <w:t>dennis.knox@abilityoptions.org.au</w:t>
              </w:r>
            </w:hyperlink>
            <w:r w:rsidR="00523CF7" w:rsidRPr="00E66367">
              <w:rPr>
                <w:rFonts w:eastAsia="Times New Roman" w:cs="Arial"/>
                <w:color w:val="000000"/>
                <w:sz w:val="16"/>
                <w:szCs w:val="16"/>
                <w:lang w:eastAsia="en-AU"/>
              </w:rPr>
              <w:t xml:space="preserve"> </w:t>
            </w:r>
          </w:p>
        </w:tc>
        <w:tc>
          <w:tcPr>
            <w:tcW w:w="1828" w:type="dxa"/>
            <w:noWrap/>
            <w:hideMark/>
          </w:tcPr>
          <w:p w14:paraId="0E2CF557"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6DCCD202"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5A19AE6"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3C05348"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3965F3AC"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D35B8FF"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Youth Insearch</w:t>
            </w:r>
          </w:p>
        </w:tc>
        <w:tc>
          <w:tcPr>
            <w:tcW w:w="1573" w:type="dxa"/>
            <w:noWrap/>
            <w:hideMark/>
          </w:tcPr>
          <w:p w14:paraId="2106DF90"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Jane Lampitsi</w:t>
            </w:r>
          </w:p>
        </w:tc>
        <w:tc>
          <w:tcPr>
            <w:tcW w:w="3521" w:type="dxa"/>
            <w:noWrap/>
            <w:hideMark/>
          </w:tcPr>
          <w:p w14:paraId="1FBB5162"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08" w:history="1">
              <w:r w:rsidR="00523CF7" w:rsidRPr="00E66367">
                <w:rPr>
                  <w:rStyle w:val="Hyperlink"/>
                  <w:rFonts w:eastAsia="Times New Roman" w:cs="Arial"/>
                  <w:sz w:val="16"/>
                  <w:szCs w:val="16"/>
                  <w:lang w:eastAsia="en-AU"/>
                </w:rPr>
                <w:t>development@youthinsearch.org.au</w:t>
              </w:r>
            </w:hyperlink>
            <w:r w:rsidR="00523CF7" w:rsidRPr="00E66367">
              <w:rPr>
                <w:rFonts w:eastAsia="Times New Roman" w:cs="Arial"/>
                <w:color w:val="000000"/>
                <w:sz w:val="16"/>
                <w:szCs w:val="16"/>
                <w:lang w:eastAsia="en-AU"/>
              </w:rPr>
              <w:t xml:space="preserve"> </w:t>
            </w:r>
          </w:p>
        </w:tc>
        <w:tc>
          <w:tcPr>
            <w:tcW w:w="1828" w:type="dxa"/>
            <w:noWrap/>
            <w:hideMark/>
          </w:tcPr>
          <w:p w14:paraId="702DEDAC"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2D03CDDB"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5FD1378"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8E08BF4"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62CC4B10"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741D3C5"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CatholicCare</w:t>
            </w:r>
          </w:p>
        </w:tc>
        <w:tc>
          <w:tcPr>
            <w:tcW w:w="1573" w:type="dxa"/>
            <w:noWrap/>
            <w:hideMark/>
          </w:tcPr>
          <w:p w14:paraId="5365EE94"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Kelly Lester</w:t>
            </w:r>
          </w:p>
        </w:tc>
        <w:tc>
          <w:tcPr>
            <w:tcW w:w="3521" w:type="dxa"/>
            <w:noWrap/>
            <w:hideMark/>
          </w:tcPr>
          <w:p w14:paraId="087E7E95"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09" w:history="1">
              <w:r w:rsidR="00523CF7" w:rsidRPr="00E66367">
                <w:rPr>
                  <w:rStyle w:val="Hyperlink"/>
                  <w:rFonts w:eastAsia="Times New Roman" w:cs="Arial"/>
                  <w:sz w:val="16"/>
                  <w:szCs w:val="16"/>
                  <w:lang w:eastAsia="en-AU"/>
                </w:rPr>
                <w:t>kelly.lester@catholiccare.org</w:t>
              </w:r>
            </w:hyperlink>
            <w:r w:rsidR="00523CF7" w:rsidRPr="00E66367">
              <w:rPr>
                <w:rFonts w:eastAsia="Times New Roman" w:cs="Arial"/>
                <w:color w:val="000000"/>
                <w:sz w:val="16"/>
                <w:szCs w:val="16"/>
                <w:lang w:eastAsia="en-AU"/>
              </w:rPr>
              <w:t xml:space="preserve"> </w:t>
            </w:r>
          </w:p>
        </w:tc>
        <w:tc>
          <w:tcPr>
            <w:tcW w:w="1828" w:type="dxa"/>
            <w:noWrap/>
            <w:hideMark/>
          </w:tcPr>
          <w:p w14:paraId="77CAD34C"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3B18FB27"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867DA6A"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332E6C7"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375CE21E"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2689ECC"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SGCH - St George Community Housing</w:t>
            </w:r>
          </w:p>
        </w:tc>
        <w:tc>
          <w:tcPr>
            <w:tcW w:w="1573" w:type="dxa"/>
            <w:noWrap/>
            <w:hideMark/>
          </w:tcPr>
          <w:p w14:paraId="12A0C6DD"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Carrie Levine</w:t>
            </w:r>
          </w:p>
        </w:tc>
        <w:tc>
          <w:tcPr>
            <w:tcW w:w="3521" w:type="dxa"/>
            <w:noWrap/>
            <w:hideMark/>
          </w:tcPr>
          <w:p w14:paraId="3CF9BC17"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10" w:history="1">
              <w:r w:rsidR="00523CF7" w:rsidRPr="00E66367">
                <w:rPr>
                  <w:rStyle w:val="Hyperlink"/>
                  <w:rFonts w:eastAsia="Times New Roman" w:cs="Arial"/>
                  <w:sz w:val="16"/>
                  <w:szCs w:val="16"/>
                  <w:lang w:eastAsia="en-AU"/>
                </w:rPr>
                <w:t>carrie.levine@sgch.com.au</w:t>
              </w:r>
            </w:hyperlink>
            <w:r w:rsidR="00523CF7" w:rsidRPr="00E66367">
              <w:rPr>
                <w:rFonts w:eastAsia="Times New Roman" w:cs="Arial"/>
                <w:color w:val="000000"/>
                <w:sz w:val="16"/>
                <w:szCs w:val="16"/>
                <w:lang w:eastAsia="en-AU"/>
              </w:rPr>
              <w:t xml:space="preserve"> </w:t>
            </w:r>
          </w:p>
        </w:tc>
        <w:tc>
          <w:tcPr>
            <w:tcW w:w="1828" w:type="dxa"/>
            <w:noWrap/>
            <w:hideMark/>
          </w:tcPr>
          <w:p w14:paraId="53B193D9"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5E81CF56"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4FBF879"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17818D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35199156"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15B6AB9"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Ability Options Employment</w:t>
            </w:r>
          </w:p>
        </w:tc>
        <w:tc>
          <w:tcPr>
            <w:tcW w:w="1573" w:type="dxa"/>
            <w:noWrap/>
            <w:hideMark/>
          </w:tcPr>
          <w:p w14:paraId="2B19FC2C"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Eduardo Luis</w:t>
            </w:r>
          </w:p>
        </w:tc>
        <w:tc>
          <w:tcPr>
            <w:tcW w:w="3521" w:type="dxa"/>
            <w:noWrap/>
            <w:hideMark/>
          </w:tcPr>
          <w:p w14:paraId="1EEBE9F9"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11" w:history="1">
              <w:r w:rsidR="00523CF7" w:rsidRPr="00E66367">
                <w:rPr>
                  <w:rStyle w:val="Hyperlink"/>
                  <w:rFonts w:eastAsia="Times New Roman" w:cs="Arial"/>
                  <w:sz w:val="16"/>
                  <w:szCs w:val="16"/>
                  <w:lang w:eastAsia="en-AU"/>
                </w:rPr>
                <w:t>Eduardo.Luis@abilityoptions.org.au</w:t>
              </w:r>
            </w:hyperlink>
            <w:r w:rsidR="00523CF7" w:rsidRPr="00E66367">
              <w:rPr>
                <w:rFonts w:eastAsia="Times New Roman" w:cs="Arial"/>
                <w:color w:val="000000"/>
                <w:sz w:val="16"/>
                <w:szCs w:val="16"/>
                <w:lang w:eastAsia="en-AU"/>
              </w:rPr>
              <w:t xml:space="preserve"> </w:t>
            </w:r>
          </w:p>
        </w:tc>
        <w:tc>
          <w:tcPr>
            <w:tcW w:w="1828" w:type="dxa"/>
            <w:noWrap/>
            <w:hideMark/>
          </w:tcPr>
          <w:p w14:paraId="5B7BA718"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31C63DAA"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D38812B"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BC0235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198D220A"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0E94EF5"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St Vincent de Paul Society NSW</w:t>
            </w:r>
          </w:p>
        </w:tc>
        <w:tc>
          <w:tcPr>
            <w:tcW w:w="1573" w:type="dxa"/>
            <w:noWrap/>
            <w:hideMark/>
          </w:tcPr>
          <w:p w14:paraId="0186E81F"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Ngaire McCubben</w:t>
            </w:r>
          </w:p>
        </w:tc>
        <w:tc>
          <w:tcPr>
            <w:tcW w:w="3521" w:type="dxa"/>
            <w:noWrap/>
            <w:hideMark/>
          </w:tcPr>
          <w:p w14:paraId="2F839BF2"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12" w:history="1">
              <w:r w:rsidR="00523CF7" w:rsidRPr="00E66367">
                <w:rPr>
                  <w:rStyle w:val="Hyperlink"/>
                  <w:rFonts w:eastAsia="Times New Roman" w:cs="Arial"/>
                  <w:sz w:val="16"/>
                  <w:szCs w:val="16"/>
                  <w:lang w:eastAsia="en-AU"/>
                </w:rPr>
                <w:t>ngaire.mccubben@vinnies.org.au</w:t>
              </w:r>
            </w:hyperlink>
            <w:r w:rsidR="00523CF7" w:rsidRPr="00E66367">
              <w:rPr>
                <w:rFonts w:eastAsia="Times New Roman" w:cs="Arial"/>
                <w:color w:val="000000"/>
                <w:sz w:val="16"/>
                <w:szCs w:val="16"/>
                <w:lang w:eastAsia="en-AU"/>
              </w:rPr>
              <w:t xml:space="preserve"> </w:t>
            </w:r>
          </w:p>
        </w:tc>
        <w:tc>
          <w:tcPr>
            <w:tcW w:w="1828" w:type="dxa"/>
            <w:noWrap/>
            <w:hideMark/>
          </w:tcPr>
          <w:p w14:paraId="67024C9C"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5E41DCC4"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FBF368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59AAA8A"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620F902F"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65F8C0F"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Relationships Australia NSW</w:t>
            </w:r>
          </w:p>
        </w:tc>
        <w:tc>
          <w:tcPr>
            <w:tcW w:w="1573" w:type="dxa"/>
            <w:noWrap/>
            <w:hideMark/>
          </w:tcPr>
          <w:p w14:paraId="2A8CFEA8"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Kerrie McFadden</w:t>
            </w:r>
          </w:p>
        </w:tc>
        <w:tc>
          <w:tcPr>
            <w:tcW w:w="3521" w:type="dxa"/>
            <w:noWrap/>
            <w:hideMark/>
          </w:tcPr>
          <w:p w14:paraId="7E123963"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13" w:history="1">
              <w:r w:rsidR="00523CF7" w:rsidRPr="00E66367">
                <w:rPr>
                  <w:rStyle w:val="Hyperlink"/>
                  <w:rFonts w:eastAsia="Times New Roman" w:cs="Arial"/>
                  <w:sz w:val="16"/>
                  <w:szCs w:val="16"/>
                  <w:lang w:eastAsia="en-AU"/>
                </w:rPr>
                <w:t>kerriem@ransw.org.au</w:t>
              </w:r>
            </w:hyperlink>
            <w:r w:rsidR="00523CF7" w:rsidRPr="00E66367">
              <w:rPr>
                <w:rFonts w:eastAsia="Times New Roman" w:cs="Arial"/>
                <w:color w:val="000000"/>
                <w:sz w:val="16"/>
                <w:szCs w:val="16"/>
                <w:lang w:eastAsia="en-AU"/>
              </w:rPr>
              <w:t xml:space="preserve"> </w:t>
            </w:r>
          </w:p>
        </w:tc>
        <w:tc>
          <w:tcPr>
            <w:tcW w:w="1828" w:type="dxa"/>
            <w:noWrap/>
            <w:hideMark/>
          </w:tcPr>
          <w:p w14:paraId="1C307A50"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0AD0FF8B"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EE83EFB"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EC4E198"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400D1A9B"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A1B409B"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Auburn Asian Welfare Centre Inc.</w:t>
            </w:r>
          </w:p>
        </w:tc>
        <w:tc>
          <w:tcPr>
            <w:tcW w:w="1573" w:type="dxa"/>
            <w:noWrap/>
            <w:hideMark/>
          </w:tcPr>
          <w:p w14:paraId="528A328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Iris Ng</w:t>
            </w:r>
          </w:p>
        </w:tc>
        <w:tc>
          <w:tcPr>
            <w:tcW w:w="3521" w:type="dxa"/>
            <w:noWrap/>
            <w:hideMark/>
          </w:tcPr>
          <w:p w14:paraId="1AC0618C"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14" w:history="1">
              <w:r w:rsidR="00523CF7" w:rsidRPr="00E66367">
                <w:rPr>
                  <w:rStyle w:val="Hyperlink"/>
                  <w:rFonts w:eastAsia="Times New Roman" w:cs="Arial"/>
                  <w:sz w:val="16"/>
                  <w:szCs w:val="16"/>
                  <w:lang w:eastAsia="en-AU"/>
                </w:rPr>
                <w:t>irisng@aawcentre.org.au</w:t>
              </w:r>
            </w:hyperlink>
            <w:r w:rsidR="00523CF7" w:rsidRPr="00E66367">
              <w:rPr>
                <w:rFonts w:eastAsia="Times New Roman" w:cs="Arial"/>
                <w:color w:val="000000"/>
                <w:sz w:val="16"/>
                <w:szCs w:val="16"/>
                <w:lang w:eastAsia="en-AU"/>
              </w:rPr>
              <w:t xml:space="preserve"> </w:t>
            </w:r>
          </w:p>
        </w:tc>
        <w:tc>
          <w:tcPr>
            <w:tcW w:w="1828" w:type="dxa"/>
            <w:noWrap/>
            <w:hideMark/>
          </w:tcPr>
          <w:p w14:paraId="616AF3CD"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5F17E54C"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2C48F0B"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9B06B3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0993FEAE"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1C2840D"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Community Migrant Resources Centre</w:t>
            </w:r>
          </w:p>
        </w:tc>
        <w:tc>
          <w:tcPr>
            <w:tcW w:w="1573" w:type="dxa"/>
            <w:noWrap/>
            <w:hideMark/>
          </w:tcPr>
          <w:p w14:paraId="2E50B519"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Aurelia Rahman</w:t>
            </w:r>
          </w:p>
        </w:tc>
        <w:tc>
          <w:tcPr>
            <w:tcW w:w="3521" w:type="dxa"/>
            <w:noWrap/>
            <w:hideMark/>
          </w:tcPr>
          <w:p w14:paraId="694059C5"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15" w:history="1">
              <w:r w:rsidR="00523CF7" w:rsidRPr="00E66367">
                <w:rPr>
                  <w:rStyle w:val="Hyperlink"/>
                  <w:rFonts w:eastAsia="Times New Roman" w:cs="Arial"/>
                  <w:sz w:val="16"/>
                  <w:szCs w:val="16"/>
                  <w:lang w:eastAsia="en-AU"/>
                </w:rPr>
                <w:t>arahman@cmrc.com.au</w:t>
              </w:r>
            </w:hyperlink>
            <w:r w:rsidR="00523CF7" w:rsidRPr="00E66367">
              <w:rPr>
                <w:rFonts w:eastAsia="Times New Roman" w:cs="Arial"/>
                <w:color w:val="000000"/>
                <w:sz w:val="16"/>
                <w:szCs w:val="16"/>
                <w:lang w:eastAsia="en-AU"/>
              </w:rPr>
              <w:t xml:space="preserve"> </w:t>
            </w:r>
          </w:p>
        </w:tc>
        <w:tc>
          <w:tcPr>
            <w:tcW w:w="1828" w:type="dxa"/>
            <w:noWrap/>
            <w:hideMark/>
          </w:tcPr>
          <w:p w14:paraId="64C0C4AA"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52458F63"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19ABCC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849FDA2"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2C834076"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D9E0FFD"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Horn of Africa Relief &amp; Development Agency</w:t>
            </w:r>
          </w:p>
        </w:tc>
        <w:tc>
          <w:tcPr>
            <w:tcW w:w="1573" w:type="dxa"/>
            <w:noWrap/>
            <w:hideMark/>
          </w:tcPr>
          <w:p w14:paraId="03D807EC"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Michele Roche</w:t>
            </w:r>
          </w:p>
        </w:tc>
        <w:tc>
          <w:tcPr>
            <w:tcW w:w="3521" w:type="dxa"/>
            <w:noWrap/>
            <w:hideMark/>
          </w:tcPr>
          <w:p w14:paraId="11B4A641"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16" w:history="1">
              <w:r w:rsidR="00523CF7" w:rsidRPr="00E66367">
                <w:rPr>
                  <w:rStyle w:val="Hyperlink"/>
                  <w:rFonts w:eastAsia="Times New Roman" w:cs="Arial"/>
                  <w:sz w:val="16"/>
                  <w:szCs w:val="16"/>
                  <w:lang w:eastAsia="en-AU"/>
                </w:rPr>
                <w:t>michele.roche74@gmail.com</w:t>
              </w:r>
            </w:hyperlink>
            <w:r w:rsidR="00523CF7" w:rsidRPr="00E66367">
              <w:rPr>
                <w:rFonts w:eastAsia="Times New Roman" w:cs="Arial"/>
                <w:color w:val="000000"/>
                <w:sz w:val="16"/>
                <w:szCs w:val="16"/>
                <w:lang w:eastAsia="en-AU"/>
              </w:rPr>
              <w:t xml:space="preserve"> </w:t>
            </w:r>
          </w:p>
        </w:tc>
        <w:tc>
          <w:tcPr>
            <w:tcW w:w="1828" w:type="dxa"/>
            <w:noWrap/>
            <w:hideMark/>
          </w:tcPr>
          <w:p w14:paraId="5A5AC3F5"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671C7E9E"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B3273D3"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9924C3A"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471FADC3"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24CBE37"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Life Without Barriers</w:t>
            </w:r>
          </w:p>
        </w:tc>
        <w:tc>
          <w:tcPr>
            <w:tcW w:w="1573" w:type="dxa"/>
            <w:noWrap/>
            <w:hideMark/>
          </w:tcPr>
          <w:p w14:paraId="152A2B89"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John Salagiannis</w:t>
            </w:r>
          </w:p>
        </w:tc>
        <w:tc>
          <w:tcPr>
            <w:tcW w:w="3521" w:type="dxa"/>
            <w:noWrap/>
            <w:hideMark/>
          </w:tcPr>
          <w:p w14:paraId="0DD4DB4C"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17" w:history="1">
              <w:r w:rsidR="00523CF7" w:rsidRPr="00E66367">
                <w:rPr>
                  <w:rStyle w:val="Hyperlink"/>
                  <w:rFonts w:eastAsia="Times New Roman" w:cs="Arial"/>
                  <w:sz w:val="16"/>
                  <w:szCs w:val="16"/>
                  <w:lang w:eastAsia="en-AU"/>
                </w:rPr>
                <w:t>john.salagiannis@lwb.org.au</w:t>
              </w:r>
            </w:hyperlink>
            <w:r w:rsidR="00523CF7" w:rsidRPr="00E66367">
              <w:rPr>
                <w:rFonts w:eastAsia="Times New Roman" w:cs="Arial"/>
                <w:color w:val="000000"/>
                <w:sz w:val="16"/>
                <w:szCs w:val="16"/>
                <w:lang w:eastAsia="en-AU"/>
              </w:rPr>
              <w:t xml:space="preserve"> </w:t>
            </w:r>
          </w:p>
        </w:tc>
        <w:tc>
          <w:tcPr>
            <w:tcW w:w="1828" w:type="dxa"/>
            <w:noWrap/>
            <w:hideMark/>
          </w:tcPr>
          <w:p w14:paraId="39EDB2C0"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6EEF35C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9F019AB"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B159C73"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1C6B6243"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559DE58"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Advance Diversity Services</w:t>
            </w:r>
          </w:p>
        </w:tc>
        <w:tc>
          <w:tcPr>
            <w:tcW w:w="1573" w:type="dxa"/>
            <w:noWrap/>
            <w:hideMark/>
          </w:tcPr>
          <w:p w14:paraId="03B39AE8"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Anthony Scerri</w:t>
            </w:r>
          </w:p>
        </w:tc>
        <w:tc>
          <w:tcPr>
            <w:tcW w:w="3521" w:type="dxa"/>
            <w:noWrap/>
            <w:hideMark/>
          </w:tcPr>
          <w:p w14:paraId="1C4A6DF5"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18" w:history="1">
              <w:r w:rsidR="00523CF7" w:rsidRPr="00E66367">
                <w:rPr>
                  <w:rStyle w:val="Hyperlink"/>
                  <w:rFonts w:eastAsia="Times New Roman" w:cs="Arial"/>
                  <w:sz w:val="16"/>
                  <w:szCs w:val="16"/>
                  <w:lang w:eastAsia="en-AU"/>
                </w:rPr>
                <w:t>anthonys@advancediversity.org.au</w:t>
              </w:r>
            </w:hyperlink>
            <w:r w:rsidR="00523CF7" w:rsidRPr="00E66367">
              <w:rPr>
                <w:rFonts w:eastAsia="Times New Roman" w:cs="Arial"/>
                <w:color w:val="000000"/>
                <w:sz w:val="16"/>
                <w:szCs w:val="16"/>
                <w:lang w:eastAsia="en-AU"/>
              </w:rPr>
              <w:t xml:space="preserve"> </w:t>
            </w:r>
          </w:p>
        </w:tc>
        <w:tc>
          <w:tcPr>
            <w:tcW w:w="1828" w:type="dxa"/>
            <w:noWrap/>
            <w:hideMark/>
          </w:tcPr>
          <w:p w14:paraId="6E6901E7"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4D7AFA1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1D867D3"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613B09D"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2FA241CA"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EA56C0B"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LiveBetter Community Services</w:t>
            </w:r>
          </w:p>
        </w:tc>
        <w:tc>
          <w:tcPr>
            <w:tcW w:w="1573" w:type="dxa"/>
            <w:noWrap/>
            <w:hideMark/>
          </w:tcPr>
          <w:p w14:paraId="0B2EDBAF"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Bonny Stephens</w:t>
            </w:r>
          </w:p>
        </w:tc>
        <w:tc>
          <w:tcPr>
            <w:tcW w:w="3521" w:type="dxa"/>
            <w:noWrap/>
            <w:hideMark/>
          </w:tcPr>
          <w:p w14:paraId="1FAE7B74"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19" w:history="1">
              <w:r w:rsidR="00523CF7" w:rsidRPr="00E66367">
                <w:rPr>
                  <w:rStyle w:val="Hyperlink"/>
                  <w:rFonts w:eastAsia="Times New Roman" w:cs="Arial"/>
                  <w:sz w:val="16"/>
                  <w:szCs w:val="16"/>
                  <w:lang w:eastAsia="en-AU"/>
                </w:rPr>
                <w:t>bonny.stephens@livebetter.org.au</w:t>
              </w:r>
            </w:hyperlink>
            <w:r w:rsidR="00523CF7" w:rsidRPr="00E66367">
              <w:rPr>
                <w:rFonts w:eastAsia="Times New Roman" w:cs="Arial"/>
                <w:color w:val="000000"/>
                <w:sz w:val="16"/>
                <w:szCs w:val="16"/>
                <w:lang w:eastAsia="en-AU"/>
              </w:rPr>
              <w:t xml:space="preserve"> </w:t>
            </w:r>
          </w:p>
        </w:tc>
        <w:tc>
          <w:tcPr>
            <w:tcW w:w="1828" w:type="dxa"/>
            <w:noWrap/>
            <w:hideMark/>
          </w:tcPr>
          <w:p w14:paraId="03C2D16F"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63E93CF4"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5D44E3C"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CCA155C"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01019B3D"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EC2B447"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SLANSW - Sri Lanka Association of NSW</w:t>
            </w:r>
          </w:p>
        </w:tc>
        <w:tc>
          <w:tcPr>
            <w:tcW w:w="1573" w:type="dxa"/>
            <w:noWrap/>
            <w:hideMark/>
          </w:tcPr>
          <w:p w14:paraId="0E8AF617"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Gnani Thenabadu</w:t>
            </w:r>
          </w:p>
        </w:tc>
        <w:tc>
          <w:tcPr>
            <w:tcW w:w="3521" w:type="dxa"/>
            <w:noWrap/>
            <w:hideMark/>
          </w:tcPr>
          <w:p w14:paraId="040F9239"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20" w:history="1">
              <w:r w:rsidR="00523CF7" w:rsidRPr="00E66367">
                <w:rPr>
                  <w:rStyle w:val="Hyperlink"/>
                  <w:rFonts w:eastAsia="Times New Roman" w:cs="Arial"/>
                  <w:sz w:val="16"/>
                  <w:szCs w:val="16"/>
                  <w:lang w:eastAsia="en-AU"/>
                </w:rPr>
                <w:t>Congt4@optusnet.com.au</w:t>
              </w:r>
            </w:hyperlink>
            <w:r w:rsidR="00523CF7" w:rsidRPr="00E66367">
              <w:rPr>
                <w:rFonts w:eastAsia="Times New Roman" w:cs="Arial"/>
                <w:color w:val="000000"/>
                <w:sz w:val="16"/>
                <w:szCs w:val="16"/>
                <w:lang w:eastAsia="en-AU"/>
              </w:rPr>
              <w:t xml:space="preserve"> </w:t>
            </w:r>
          </w:p>
        </w:tc>
        <w:tc>
          <w:tcPr>
            <w:tcW w:w="1828" w:type="dxa"/>
            <w:noWrap/>
            <w:hideMark/>
          </w:tcPr>
          <w:p w14:paraId="64693B38"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3411BB1F"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7445DB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4CB297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21244A1F"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5AD15B4"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3Bridges Community</w:t>
            </w:r>
          </w:p>
        </w:tc>
        <w:tc>
          <w:tcPr>
            <w:tcW w:w="1573" w:type="dxa"/>
            <w:noWrap/>
            <w:hideMark/>
          </w:tcPr>
          <w:p w14:paraId="4C266A1D"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Caroline Tumeth</w:t>
            </w:r>
          </w:p>
        </w:tc>
        <w:tc>
          <w:tcPr>
            <w:tcW w:w="3521" w:type="dxa"/>
            <w:noWrap/>
            <w:hideMark/>
          </w:tcPr>
          <w:p w14:paraId="78C1CA06"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21" w:history="1">
              <w:r w:rsidR="00523CF7" w:rsidRPr="00E66367">
                <w:rPr>
                  <w:rStyle w:val="Hyperlink"/>
                  <w:rFonts w:eastAsia="Times New Roman" w:cs="Arial"/>
                  <w:sz w:val="16"/>
                  <w:szCs w:val="16"/>
                  <w:lang w:eastAsia="en-AU"/>
                </w:rPr>
                <w:t>caroline.tumeth@3Bridges.org.au</w:t>
              </w:r>
            </w:hyperlink>
            <w:r w:rsidR="00523CF7" w:rsidRPr="00E66367">
              <w:rPr>
                <w:rFonts w:eastAsia="Times New Roman" w:cs="Arial"/>
                <w:color w:val="000000"/>
                <w:sz w:val="16"/>
                <w:szCs w:val="16"/>
                <w:lang w:eastAsia="en-AU"/>
              </w:rPr>
              <w:t xml:space="preserve"> </w:t>
            </w:r>
          </w:p>
        </w:tc>
        <w:tc>
          <w:tcPr>
            <w:tcW w:w="1828" w:type="dxa"/>
            <w:noWrap/>
            <w:hideMark/>
          </w:tcPr>
          <w:p w14:paraId="3D70532C"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193396BA"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B2A2BF1"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BE4BC9A"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039163C4"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83C4981"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Horn of Africa Relief &amp; Development Agency</w:t>
            </w:r>
          </w:p>
        </w:tc>
        <w:tc>
          <w:tcPr>
            <w:tcW w:w="1573" w:type="dxa"/>
            <w:noWrap/>
            <w:hideMark/>
          </w:tcPr>
          <w:p w14:paraId="0BDC7CDC"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Sajjad Versi</w:t>
            </w:r>
          </w:p>
        </w:tc>
        <w:tc>
          <w:tcPr>
            <w:tcW w:w="3521" w:type="dxa"/>
            <w:noWrap/>
            <w:hideMark/>
          </w:tcPr>
          <w:p w14:paraId="24AEB0BB"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22" w:history="1">
              <w:r w:rsidR="00523CF7" w:rsidRPr="00E66367">
                <w:rPr>
                  <w:rStyle w:val="Hyperlink"/>
                  <w:rFonts w:eastAsia="Times New Roman" w:cs="Arial"/>
                  <w:sz w:val="16"/>
                  <w:szCs w:val="16"/>
                  <w:lang w:eastAsia="en-AU"/>
                </w:rPr>
                <w:t>sajjadv@hotmail.com</w:t>
              </w:r>
            </w:hyperlink>
            <w:r w:rsidR="00523CF7" w:rsidRPr="00E66367">
              <w:rPr>
                <w:rFonts w:eastAsia="Times New Roman" w:cs="Arial"/>
                <w:color w:val="000000"/>
                <w:sz w:val="16"/>
                <w:szCs w:val="16"/>
                <w:lang w:eastAsia="en-AU"/>
              </w:rPr>
              <w:t xml:space="preserve"> </w:t>
            </w:r>
          </w:p>
        </w:tc>
        <w:tc>
          <w:tcPr>
            <w:tcW w:w="1828" w:type="dxa"/>
            <w:noWrap/>
            <w:hideMark/>
          </w:tcPr>
          <w:p w14:paraId="5CBEC13C"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1D0809B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8689E8C"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097332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0E27A92F"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BAD0375"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lastRenderedPageBreak/>
              <w:t>Disability Services Australia</w:t>
            </w:r>
          </w:p>
        </w:tc>
        <w:tc>
          <w:tcPr>
            <w:tcW w:w="1573" w:type="dxa"/>
            <w:noWrap/>
            <w:hideMark/>
          </w:tcPr>
          <w:p w14:paraId="376A949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Wendy Adam</w:t>
            </w:r>
          </w:p>
        </w:tc>
        <w:tc>
          <w:tcPr>
            <w:tcW w:w="3521" w:type="dxa"/>
            <w:noWrap/>
            <w:hideMark/>
          </w:tcPr>
          <w:p w14:paraId="0ED447A5"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23" w:history="1">
              <w:r w:rsidR="00523CF7" w:rsidRPr="00E66367">
                <w:rPr>
                  <w:rStyle w:val="Hyperlink"/>
                  <w:rFonts w:eastAsia="Times New Roman" w:cs="Arial"/>
                  <w:sz w:val="16"/>
                  <w:szCs w:val="16"/>
                  <w:lang w:eastAsia="en-AU"/>
                </w:rPr>
                <w:t>wadam@dsa.org.au</w:t>
              </w:r>
            </w:hyperlink>
            <w:r w:rsidR="00523CF7" w:rsidRPr="00E66367">
              <w:rPr>
                <w:rFonts w:eastAsia="Times New Roman" w:cs="Arial"/>
                <w:color w:val="000000"/>
                <w:sz w:val="16"/>
                <w:szCs w:val="16"/>
                <w:lang w:eastAsia="en-AU"/>
              </w:rPr>
              <w:t xml:space="preserve"> </w:t>
            </w:r>
          </w:p>
        </w:tc>
        <w:tc>
          <w:tcPr>
            <w:tcW w:w="1828" w:type="dxa"/>
            <w:noWrap/>
            <w:hideMark/>
          </w:tcPr>
          <w:p w14:paraId="00CD3B0B"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5C5ECE04"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C12520F"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5E2F041"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56154DED"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2923310"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BLACKTOWN city council</w:t>
            </w:r>
          </w:p>
        </w:tc>
        <w:tc>
          <w:tcPr>
            <w:tcW w:w="1573" w:type="dxa"/>
            <w:noWrap/>
            <w:hideMark/>
          </w:tcPr>
          <w:p w14:paraId="5DBDAF1F"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James Ansumana</w:t>
            </w:r>
          </w:p>
        </w:tc>
        <w:tc>
          <w:tcPr>
            <w:tcW w:w="3521" w:type="dxa"/>
            <w:noWrap/>
            <w:hideMark/>
          </w:tcPr>
          <w:p w14:paraId="50F42EF3"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24" w:history="1">
              <w:r w:rsidR="00523CF7" w:rsidRPr="00E66367">
                <w:rPr>
                  <w:rStyle w:val="Hyperlink"/>
                  <w:rFonts w:eastAsia="Times New Roman" w:cs="Arial"/>
                  <w:sz w:val="16"/>
                  <w:szCs w:val="16"/>
                  <w:lang w:eastAsia="en-AU"/>
                </w:rPr>
                <w:t>james.ansumana@blacktown.nsw.gov.au</w:t>
              </w:r>
            </w:hyperlink>
            <w:r w:rsidR="00523CF7" w:rsidRPr="00E66367">
              <w:rPr>
                <w:rFonts w:eastAsia="Times New Roman" w:cs="Arial"/>
                <w:color w:val="000000"/>
                <w:sz w:val="16"/>
                <w:szCs w:val="16"/>
                <w:lang w:eastAsia="en-AU"/>
              </w:rPr>
              <w:t xml:space="preserve"> </w:t>
            </w:r>
          </w:p>
        </w:tc>
        <w:tc>
          <w:tcPr>
            <w:tcW w:w="1828" w:type="dxa"/>
            <w:noWrap/>
            <w:hideMark/>
          </w:tcPr>
          <w:p w14:paraId="42B9EF54"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721F353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248842D"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303711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0DF81264"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A5B5225"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Realise Business</w:t>
            </w:r>
          </w:p>
        </w:tc>
        <w:tc>
          <w:tcPr>
            <w:tcW w:w="1573" w:type="dxa"/>
            <w:noWrap/>
            <w:hideMark/>
          </w:tcPr>
          <w:p w14:paraId="6C6B0F22"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Jacqui Attard</w:t>
            </w:r>
          </w:p>
        </w:tc>
        <w:tc>
          <w:tcPr>
            <w:tcW w:w="3521" w:type="dxa"/>
            <w:noWrap/>
            <w:hideMark/>
          </w:tcPr>
          <w:p w14:paraId="6230864F"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25" w:history="1">
              <w:r w:rsidR="00523CF7" w:rsidRPr="00E66367">
                <w:rPr>
                  <w:rStyle w:val="Hyperlink"/>
                  <w:rFonts w:eastAsia="Times New Roman" w:cs="Arial"/>
                  <w:sz w:val="16"/>
                  <w:szCs w:val="16"/>
                  <w:lang w:eastAsia="en-AU"/>
                </w:rPr>
                <w:t>jacqui@realise.business</w:t>
              </w:r>
            </w:hyperlink>
            <w:r w:rsidR="00523CF7" w:rsidRPr="00E66367">
              <w:rPr>
                <w:rFonts w:eastAsia="Times New Roman" w:cs="Arial"/>
                <w:color w:val="000000"/>
                <w:sz w:val="16"/>
                <w:szCs w:val="16"/>
                <w:lang w:eastAsia="en-AU"/>
              </w:rPr>
              <w:t xml:space="preserve"> </w:t>
            </w:r>
          </w:p>
        </w:tc>
        <w:tc>
          <w:tcPr>
            <w:tcW w:w="1828" w:type="dxa"/>
            <w:noWrap/>
            <w:hideMark/>
          </w:tcPr>
          <w:p w14:paraId="7A9D6162"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02ADE0E5"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3996112"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E2DCC02"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5AC87EBE"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0E63982"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Australian Catholic University</w:t>
            </w:r>
          </w:p>
        </w:tc>
        <w:tc>
          <w:tcPr>
            <w:tcW w:w="1573" w:type="dxa"/>
            <w:noWrap/>
            <w:hideMark/>
          </w:tcPr>
          <w:p w14:paraId="1B38E607"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Anthony Bayss</w:t>
            </w:r>
          </w:p>
        </w:tc>
        <w:tc>
          <w:tcPr>
            <w:tcW w:w="3521" w:type="dxa"/>
            <w:noWrap/>
            <w:hideMark/>
          </w:tcPr>
          <w:p w14:paraId="70DD5E0D"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26" w:history="1">
              <w:r w:rsidR="00523CF7" w:rsidRPr="00E66367">
                <w:rPr>
                  <w:rStyle w:val="Hyperlink"/>
                  <w:rFonts w:eastAsia="Times New Roman" w:cs="Arial"/>
                  <w:sz w:val="16"/>
                  <w:szCs w:val="16"/>
                  <w:lang w:eastAsia="en-AU"/>
                </w:rPr>
                <w:t>anthony.bayss@acu.edu.au</w:t>
              </w:r>
            </w:hyperlink>
            <w:r w:rsidR="00523CF7" w:rsidRPr="00E66367">
              <w:rPr>
                <w:rFonts w:eastAsia="Times New Roman" w:cs="Arial"/>
                <w:color w:val="000000"/>
                <w:sz w:val="16"/>
                <w:szCs w:val="16"/>
                <w:lang w:eastAsia="en-AU"/>
              </w:rPr>
              <w:t xml:space="preserve"> </w:t>
            </w:r>
          </w:p>
        </w:tc>
        <w:tc>
          <w:tcPr>
            <w:tcW w:w="1828" w:type="dxa"/>
            <w:noWrap/>
            <w:hideMark/>
          </w:tcPr>
          <w:p w14:paraId="776E1750"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55814096"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A97A35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66138B0"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27E4051A"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8B331D0"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Parramatta Mission</w:t>
            </w:r>
          </w:p>
        </w:tc>
        <w:tc>
          <w:tcPr>
            <w:tcW w:w="1573" w:type="dxa"/>
            <w:noWrap/>
            <w:hideMark/>
          </w:tcPr>
          <w:p w14:paraId="6D8ADCE4"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Elizabeth Bennett</w:t>
            </w:r>
          </w:p>
        </w:tc>
        <w:tc>
          <w:tcPr>
            <w:tcW w:w="3521" w:type="dxa"/>
            <w:noWrap/>
            <w:hideMark/>
          </w:tcPr>
          <w:p w14:paraId="0348F8FD"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27" w:history="1">
              <w:r w:rsidR="00523CF7" w:rsidRPr="00E66367">
                <w:rPr>
                  <w:rStyle w:val="Hyperlink"/>
                  <w:rFonts w:eastAsia="Times New Roman" w:cs="Arial"/>
                  <w:sz w:val="16"/>
                  <w:szCs w:val="16"/>
                  <w:lang w:eastAsia="en-AU"/>
                </w:rPr>
                <w:t>elizabeth.bennett@parramattamission.org.au</w:t>
              </w:r>
            </w:hyperlink>
            <w:r w:rsidR="00523CF7" w:rsidRPr="00E66367">
              <w:rPr>
                <w:rFonts w:eastAsia="Times New Roman" w:cs="Arial"/>
                <w:color w:val="000000"/>
                <w:sz w:val="16"/>
                <w:szCs w:val="16"/>
                <w:lang w:eastAsia="en-AU"/>
              </w:rPr>
              <w:t xml:space="preserve">  </w:t>
            </w:r>
          </w:p>
        </w:tc>
        <w:tc>
          <w:tcPr>
            <w:tcW w:w="1828" w:type="dxa"/>
            <w:noWrap/>
            <w:hideMark/>
          </w:tcPr>
          <w:p w14:paraId="2184B397"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7AEA6BBD"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E34383C"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45E11F8"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55A51301"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1A47E26"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Health Justice Australia</w:t>
            </w:r>
          </w:p>
        </w:tc>
        <w:tc>
          <w:tcPr>
            <w:tcW w:w="1573" w:type="dxa"/>
            <w:noWrap/>
            <w:hideMark/>
          </w:tcPr>
          <w:p w14:paraId="4E88717D"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Tessa Boyd-Caine</w:t>
            </w:r>
          </w:p>
        </w:tc>
        <w:tc>
          <w:tcPr>
            <w:tcW w:w="3521" w:type="dxa"/>
            <w:noWrap/>
            <w:hideMark/>
          </w:tcPr>
          <w:p w14:paraId="6376A1A6"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28" w:history="1">
              <w:r w:rsidR="00523CF7" w:rsidRPr="00E66367">
                <w:rPr>
                  <w:rStyle w:val="Hyperlink"/>
                  <w:rFonts w:eastAsia="Times New Roman" w:cs="Arial"/>
                  <w:sz w:val="16"/>
                  <w:szCs w:val="16"/>
                  <w:lang w:eastAsia="en-AU"/>
                </w:rPr>
                <w:t>Tessa.Boyd-Caine@healthjustice.org.au</w:t>
              </w:r>
            </w:hyperlink>
            <w:r w:rsidR="00523CF7" w:rsidRPr="00E66367">
              <w:rPr>
                <w:rFonts w:eastAsia="Times New Roman" w:cs="Arial"/>
                <w:color w:val="000000"/>
                <w:sz w:val="16"/>
                <w:szCs w:val="16"/>
                <w:lang w:eastAsia="en-AU"/>
              </w:rPr>
              <w:t xml:space="preserve"> </w:t>
            </w:r>
          </w:p>
        </w:tc>
        <w:tc>
          <w:tcPr>
            <w:tcW w:w="1828" w:type="dxa"/>
            <w:noWrap/>
            <w:hideMark/>
          </w:tcPr>
          <w:p w14:paraId="592443F5"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5F4FE1FF"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69DE53B"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26FC9FF"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234BA11F"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8D6DF43"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Centre for Disability Studies</w:t>
            </w:r>
          </w:p>
        </w:tc>
        <w:tc>
          <w:tcPr>
            <w:tcW w:w="1573" w:type="dxa"/>
            <w:noWrap/>
            <w:hideMark/>
          </w:tcPr>
          <w:p w14:paraId="263FD546"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Jessica Buhne</w:t>
            </w:r>
          </w:p>
        </w:tc>
        <w:tc>
          <w:tcPr>
            <w:tcW w:w="3521" w:type="dxa"/>
            <w:noWrap/>
            <w:hideMark/>
          </w:tcPr>
          <w:p w14:paraId="79E5A04A"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29" w:history="1">
              <w:r w:rsidR="00523CF7" w:rsidRPr="00E66367">
                <w:rPr>
                  <w:rStyle w:val="Hyperlink"/>
                  <w:rFonts w:eastAsia="Times New Roman" w:cs="Arial"/>
                  <w:sz w:val="16"/>
                  <w:szCs w:val="16"/>
                  <w:lang w:eastAsia="en-AU"/>
                </w:rPr>
                <w:t>jessica.buhne@sydney.edu.au</w:t>
              </w:r>
            </w:hyperlink>
            <w:r w:rsidR="00523CF7" w:rsidRPr="00E66367">
              <w:rPr>
                <w:rFonts w:eastAsia="Times New Roman" w:cs="Arial"/>
                <w:color w:val="000000"/>
                <w:sz w:val="16"/>
                <w:szCs w:val="16"/>
                <w:lang w:eastAsia="en-AU"/>
              </w:rPr>
              <w:t xml:space="preserve"> </w:t>
            </w:r>
          </w:p>
        </w:tc>
        <w:tc>
          <w:tcPr>
            <w:tcW w:w="1828" w:type="dxa"/>
            <w:noWrap/>
            <w:hideMark/>
          </w:tcPr>
          <w:p w14:paraId="79432A1F"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20B3CF31"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D203BE1"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8A5FF9A"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4EB71AC3"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770E480"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Navitas</w:t>
            </w:r>
          </w:p>
        </w:tc>
        <w:tc>
          <w:tcPr>
            <w:tcW w:w="1573" w:type="dxa"/>
            <w:noWrap/>
            <w:hideMark/>
          </w:tcPr>
          <w:p w14:paraId="30FACBDB"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Rachel Burton</w:t>
            </w:r>
          </w:p>
        </w:tc>
        <w:tc>
          <w:tcPr>
            <w:tcW w:w="3521" w:type="dxa"/>
            <w:noWrap/>
            <w:hideMark/>
          </w:tcPr>
          <w:p w14:paraId="206B63BB"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30" w:history="1">
              <w:r w:rsidR="00523CF7" w:rsidRPr="00E66367">
                <w:rPr>
                  <w:rStyle w:val="Hyperlink"/>
                  <w:rFonts w:eastAsia="Times New Roman" w:cs="Arial"/>
                  <w:sz w:val="16"/>
                  <w:szCs w:val="16"/>
                  <w:lang w:eastAsia="en-AU"/>
                </w:rPr>
                <w:t>rachel.burton@navitas.com</w:t>
              </w:r>
            </w:hyperlink>
            <w:r w:rsidR="00523CF7" w:rsidRPr="00E66367">
              <w:rPr>
                <w:rFonts w:eastAsia="Times New Roman" w:cs="Arial"/>
                <w:color w:val="000000"/>
                <w:sz w:val="16"/>
                <w:szCs w:val="16"/>
                <w:lang w:eastAsia="en-AU"/>
              </w:rPr>
              <w:t xml:space="preserve"> </w:t>
            </w:r>
          </w:p>
        </w:tc>
        <w:tc>
          <w:tcPr>
            <w:tcW w:w="1828" w:type="dxa"/>
            <w:noWrap/>
            <w:hideMark/>
          </w:tcPr>
          <w:p w14:paraId="52DDC83C"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215794B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7F01D8C"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1AA562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7829B10F"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18A7E75"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St Vincent de Paul Society</w:t>
            </w:r>
          </w:p>
        </w:tc>
        <w:tc>
          <w:tcPr>
            <w:tcW w:w="1573" w:type="dxa"/>
            <w:noWrap/>
            <w:hideMark/>
          </w:tcPr>
          <w:p w14:paraId="1922439F"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Hayley Cadman</w:t>
            </w:r>
          </w:p>
        </w:tc>
        <w:tc>
          <w:tcPr>
            <w:tcW w:w="3521" w:type="dxa"/>
            <w:noWrap/>
            <w:hideMark/>
          </w:tcPr>
          <w:p w14:paraId="5288DA91"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31" w:history="1">
              <w:r w:rsidR="00523CF7" w:rsidRPr="00E66367">
                <w:rPr>
                  <w:rStyle w:val="Hyperlink"/>
                  <w:rFonts w:eastAsia="Times New Roman" w:cs="Arial"/>
                  <w:sz w:val="16"/>
                  <w:szCs w:val="16"/>
                  <w:lang w:eastAsia="en-AU"/>
                </w:rPr>
                <w:t>hayley.cadman@vinnies.org.au</w:t>
              </w:r>
            </w:hyperlink>
            <w:r w:rsidR="00523CF7" w:rsidRPr="00E66367">
              <w:rPr>
                <w:rFonts w:eastAsia="Times New Roman" w:cs="Arial"/>
                <w:color w:val="000000"/>
                <w:sz w:val="16"/>
                <w:szCs w:val="16"/>
                <w:lang w:eastAsia="en-AU"/>
              </w:rPr>
              <w:t xml:space="preserve"> </w:t>
            </w:r>
          </w:p>
        </w:tc>
        <w:tc>
          <w:tcPr>
            <w:tcW w:w="1828" w:type="dxa"/>
            <w:noWrap/>
            <w:hideMark/>
          </w:tcPr>
          <w:p w14:paraId="6735C22B"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1466CF21"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724E0DB"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CD3106A"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50E2A951"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27A84B5"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Migration Council of Australia</w:t>
            </w:r>
          </w:p>
        </w:tc>
        <w:tc>
          <w:tcPr>
            <w:tcW w:w="1573" w:type="dxa"/>
            <w:noWrap/>
            <w:hideMark/>
          </w:tcPr>
          <w:p w14:paraId="6142021F"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Selena Choo</w:t>
            </w:r>
          </w:p>
        </w:tc>
        <w:tc>
          <w:tcPr>
            <w:tcW w:w="3521" w:type="dxa"/>
            <w:noWrap/>
            <w:hideMark/>
          </w:tcPr>
          <w:p w14:paraId="3C584E88"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32" w:history="1">
              <w:r w:rsidR="00523CF7" w:rsidRPr="00E66367">
                <w:rPr>
                  <w:rStyle w:val="Hyperlink"/>
                  <w:rFonts w:eastAsia="Times New Roman" w:cs="Arial"/>
                  <w:sz w:val="16"/>
                  <w:szCs w:val="16"/>
                  <w:lang w:eastAsia="en-AU"/>
                </w:rPr>
                <w:t>selena.choo@migrationcouncil.org.au</w:t>
              </w:r>
            </w:hyperlink>
            <w:r w:rsidR="00523CF7" w:rsidRPr="00E66367">
              <w:rPr>
                <w:rFonts w:eastAsia="Times New Roman" w:cs="Arial"/>
                <w:color w:val="000000"/>
                <w:sz w:val="16"/>
                <w:szCs w:val="16"/>
                <w:lang w:eastAsia="en-AU"/>
              </w:rPr>
              <w:t xml:space="preserve"> </w:t>
            </w:r>
          </w:p>
        </w:tc>
        <w:tc>
          <w:tcPr>
            <w:tcW w:w="1828" w:type="dxa"/>
            <w:noWrap/>
            <w:hideMark/>
          </w:tcPr>
          <w:p w14:paraId="22C9872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2851E105"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8324319"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B44FE74"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75F08F23"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28667F6"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Phoenix House Youth Services</w:t>
            </w:r>
          </w:p>
        </w:tc>
        <w:tc>
          <w:tcPr>
            <w:tcW w:w="1573" w:type="dxa"/>
            <w:noWrap/>
            <w:hideMark/>
          </w:tcPr>
          <w:p w14:paraId="194F128D"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Edmund D'Cruz</w:t>
            </w:r>
          </w:p>
        </w:tc>
        <w:tc>
          <w:tcPr>
            <w:tcW w:w="3521" w:type="dxa"/>
            <w:noWrap/>
            <w:hideMark/>
          </w:tcPr>
          <w:p w14:paraId="098757F5"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33" w:history="1">
              <w:r w:rsidR="00523CF7" w:rsidRPr="00E66367">
                <w:rPr>
                  <w:rStyle w:val="Hyperlink"/>
                  <w:rFonts w:eastAsia="Times New Roman" w:cs="Arial"/>
                  <w:sz w:val="16"/>
                  <w:szCs w:val="16"/>
                  <w:lang w:eastAsia="en-AU"/>
                </w:rPr>
                <w:t>edcruz@phoenixhouse.org.au</w:t>
              </w:r>
            </w:hyperlink>
            <w:r w:rsidR="00523CF7" w:rsidRPr="00E66367">
              <w:rPr>
                <w:rFonts w:eastAsia="Times New Roman" w:cs="Arial"/>
                <w:color w:val="000000"/>
                <w:sz w:val="16"/>
                <w:szCs w:val="16"/>
                <w:lang w:eastAsia="en-AU"/>
              </w:rPr>
              <w:t xml:space="preserve"> </w:t>
            </w:r>
          </w:p>
        </w:tc>
        <w:tc>
          <w:tcPr>
            <w:tcW w:w="1828" w:type="dxa"/>
            <w:noWrap/>
            <w:hideMark/>
          </w:tcPr>
          <w:p w14:paraId="28461657"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23D3D442"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082BADA"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246ECA1"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17914669"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8B029D4"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Anglicare</w:t>
            </w:r>
          </w:p>
        </w:tc>
        <w:tc>
          <w:tcPr>
            <w:tcW w:w="1573" w:type="dxa"/>
            <w:noWrap/>
            <w:hideMark/>
          </w:tcPr>
          <w:p w14:paraId="09417B04"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Rachel Dunne</w:t>
            </w:r>
          </w:p>
        </w:tc>
        <w:tc>
          <w:tcPr>
            <w:tcW w:w="3521" w:type="dxa"/>
            <w:noWrap/>
            <w:hideMark/>
          </w:tcPr>
          <w:p w14:paraId="3019097E"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34" w:history="1">
              <w:r w:rsidR="00523CF7" w:rsidRPr="00E66367">
                <w:rPr>
                  <w:rStyle w:val="Hyperlink"/>
                  <w:rFonts w:eastAsia="Times New Roman" w:cs="Arial"/>
                  <w:sz w:val="16"/>
                  <w:szCs w:val="16"/>
                  <w:lang w:eastAsia="en-AU"/>
                </w:rPr>
                <w:t>rachel.dunne@anglicare.org.au</w:t>
              </w:r>
            </w:hyperlink>
            <w:r w:rsidR="00523CF7" w:rsidRPr="00E66367">
              <w:rPr>
                <w:rFonts w:eastAsia="Times New Roman" w:cs="Arial"/>
                <w:color w:val="000000"/>
                <w:sz w:val="16"/>
                <w:szCs w:val="16"/>
                <w:lang w:eastAsia="en-AU"/>
              </w:rPr>
              <w:t xml:space="preserve"> </w:t>
            </w:r>
          </w:p>
        </w:tc>
        <w:tc>
          <w:tcPr>
            <w:tcW w:w="1828" w:type="dxa"/>
            <w:noWrap/>
            <w:hideMark/>
          </w:tcPr>
          <w:p w14:paraId="4B8DF3B9"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1FCBEEF4"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D9ACBF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68F03CA"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1550DA9B"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B46DE72"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Ability Options</w:t>
            </w:r>
          </w:p>
        </w:tc>
        <w:tc>
          <w:tcPr>
            <w:tcW w:w="1573" w:type="dxa"/>
            <w:noWrap/>
            <w:hideMark/>
          </w:tcPr>
          <w:p w14:paraId="28D08D03"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Alyce Galea</w:t>
            </w:r>
          </w:p>
        </w:tc>
        <w:tc>
          <w:tcPr>
            <w:tcW w:w="3521" w:type="dxa"/>
            <w:noWrap/>
            <w:hideMark/>
          </w:tcPr>
          <w:p w14:paraId="63BE7E82"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35" w:history="1">
              <w:r w:rsidR="00523CF7" w:rsidRPr="00E66367">
                <w:rPr>
                  <w:rStyle w:val="Hyperlink"/>
                  <w:rFonts w:eastAsia="Times New Roman" w:cs="Arial"/>
                  <w:sz w:val="16"/>
                  <w:szCs w:val="16"/>
                  <w:lang w:eastAsia="en-AU"/>
                </w:rPr>
                <w:t>alyce.galea@abilityoptions.org.au</w:t>
              </w:r>
            </w:hyperlink>
            <w:r w:rsidR="00523CF7" w:rsidRPr="00E66367">
              <w:rPr>
                <w:rFonts w:eastAsia="Times New Roman" w:cs="Arial"/>
                <w:color w:val="000000"/>
                <w:sz w:val="16"/>
                <w:szCs w:val="16"/>
                <w:lang w:eastAsia="en-AU"/>
              </w:rPr>
              <w:t xml:space="preserve"> </w:t>
            </w:r>
          </w:p>
        </w:tc>
        <w:tc>
          <w:tcPr>
            <w:tcW w:w="1828" w:type="dxa"/>
            <w:noWrap/>
            <w:hideMark/>
          </w:tcPr>
          <w:p w14:paraId="1E0839F0"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3CA37791"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62EC52C"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B4F1E79"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2582B922"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9DF2D32"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St Vincent de Paul Society NSW</w:t>
            </w:r>
          </w:p>
        </w:tc>
        <w:tc>
          <w:tcPr>
            <w:tcW w:w="1573" w:type="dxa"/>
            <w:noWrap/>
            <w:hideMark/>
          </w:tcPr>
          <w:p w14:paraId="61D5BC8A"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Susan Goldie</w:t>
            </w:r>
          </w:p>
        </w:tc>
        <w:tc>
          <w:tcPr>
            <w:tcW w:w="3521" w:type="dxa"/>
            <w:noWrap/>
            <w:hideMark/>
          </w:tcPr>
          <w:p w14:paraId="5FAEF11E"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36" w:history="1">
              <w:r w:rsidR="00523CF7" w:rsidRPr="00E66367">
                <w:rPr>
                  <w:rStyle w:val="Hyperlink"/>
                  <w:rFonts w:eastAsia="Times New Roman" w:cs="Arial"/>
                  <w:sz w:val="16"/>
                  <w:szCs w:val="16"/>
                  <w:lang w:eastAsia="en-AU"/>
                </w:rPr>
                <w:t>susan.goldie@vinnies.org.au</w:t>
              </w:r>
            </w:hyperlink>
            <w:r w:rsidR="00523CF7" w:rsidRPr="00E66367">
              <w:rPr>
                <w:rFonts w:eastAsia="Times New Roman" w:cs="Arial"/>
                <w:color w:val="000000"/>
                <w:sz w:val="16"/>
                <w:szCs w:val="16"/>
                <w:lang w:eastAsia="en-AU"/>
              </w:rPr>
              <w:t xml:space="preserve"> </w:t>
            </w:r>
          </w:p>
        </w:tc>
        <w:tc>
          <w:tcPr>
            <w:tcW w:w="1828" w:type="dxa"/>
            <w:noWrap/>
            <w:hideMark/>
          </w:tcPr>
          <w:p w14:paraId="5564F6D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1D5DB7D9"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F62C657"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B5FCE85"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1C3CDB30"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30507B9"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3Bridges Community</w:t>
            </w:r>
          </w:p>
        </w:tc>
        <w:tc>
          <w:tcPr>
            <w:tcW w:w="1573" w:type="dxa"/>
            <w:noWrap/>
            <w:hideMark/>
          </w:tcPr>
          <w:p w14:paraId="13060ACB"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Ibtisam Hammoud</w:t>
            </w:r>
          </w:p>
        </w:tc>
        <w:tc>
          <w:tcPr>
            <w:tcW w:w="3521" w:type="dxa"/>
            <w:noWrap/>
            <w:hideMark/>
          </w:tcPr>
          <w:p w14:paraId="69D8C544"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37" w:history="1">
              <w:r w:rsidR="00523CF7" w:rsidRPr="00E66367">
                <w:rPr>
                  <w:rStyle w:val="Hyperlink"/>
                  <w:rFonts w:eastAsia="Times New Roman" w:cs="Arial"/>
                  <w:sz w:val="16"/>
                  <w:szCs w:val="16"/>
                  <w:lang w:eastAsia="en-AU"/>
                </w:rPr>
                <w:t>Ibtisam.Hammoud@3bridges.org.au</w:t>
              </w:r>
            </w:hyperlink>
            <w:r w:rsidR="00523CF7" w:rsidRPr="00E66367">
              <w:rPr>
                <w:rFonts w:eastAsia="Times New Roman" w:cs="Arial"/>
                <w:color w:val="000000"/>
                <w:sz w:val="16"/>
                <w:szCs w:val="16"/>
                <w:lang w:eastAsia="en-AU"/>
              </w:rPr>
              <w:t xml:space="preserve"> </w:t>
            </w:r>
          </w:p>
        </w:tc>
        <w:tc>
          <w:tcPr>
            <w:tcW w:w="1828" w:type="dxa"/>
            <w:noWrap/>
            <w:hideMark/>
          </w:tcPr>
          <w:p w14:paraId="3C14B265"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010CADBA"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E7174A9"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1956B29"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296E5289"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5B18B5D"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SydWest Multicultural Services</w:t>
            </w:r>
          </w:p>
        </w:tc>
        <w:tc>
          <w:tcPr>
            <w:tcW w:w="1573" w:type="dxa"/>
            <w:noWrap/>
            <w:hideMark/>
          </w:tcPr>
          <w:p w14:paraId="673C6133"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Vikki Hine</w:t>
            </w:r>
          </w:p>
        </w:tc>
        <w:tc>
          <w:tcPr>
            <w:tcW w:w="3521" w:type="dxa"/>
            <w:noWrap/>
            <w:hideMark/>
          </w:tcPr>
          <w:p w14:paraId="1269C962"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38" w:history="1">
              <w:r w:rsidR="00523CF7" w:rsidRPr="00E66367">
                <w:rPr>
                  <w:rStyle w:val="Hyperlink"/>
                  <w:rFonts w:eastAsia="Times New Roman" w:cs="Arial"/>
                  <w:sz w:val="16"/>
                  <w:szCs w:val="16"/>
                  <w:lang w:eastAsia="en-AU"/>
                </w:rPr>
                <w:t>Vikki.Hine@sydwestms.org.au</w:t>
              </w:r>
            </w:hyperlink>
            <w:r w:rsidR="00523CF7" w:rsidRPr="00E66367">
              <w:rPr>
                <w:rFonts w:eastAsia="Times New Roman" w:cs="Arial"/>
                <w:color w:val="000000"/>
                <w:sz w:val="16"/>
                <w:szCs w:val="16"/>
                <w:lang w:eastAsia="en-AU"/>
              </w:rPr>
              <w:t xml:space="preserve"> </w:t>
            </w:r>
          </w:p>
        </w:tc>
        <w:tc>
          <w:tcPr>
            <w:tcW w:w="1828" w:type="dxa"/>
            <w:noWrap/>
            <w:hideMark/>
          </w:tcPr>
          <w:p w14:paraId="7F5F5EA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08BE693C"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BD7EA5B"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5466A70"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37881A86"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8611163"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Relationships Australia NSW</w:t>
            </w:r>
          </w:p>
        </w:tc>
        <w:tc>
          <w:tcPr>
            <w:tcW w:w="1573" w:type="dxa"/>
            <w:noWrap/>
            <w:hideMark/>
          </w:tcPr>
          <w:p w14:paraId="0EE4BE9C"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Edwin Ho</w:t>
            </w:r>
          </w:p>
        </w:tc>
        <w:tc>
          <w:tcPr>
            <w:tcW w:w="3521" w:type="dxa"/>
            <w:noWrap/>
            <w:hideMark/>
          </w:tcPr>
          <w:p w14:paraId="7871309F"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39" w:history="1">
              <w:r w:rsidR="00523CF7" w:rsidRPr="00E66367">
                <w:rPr>
                  <w:rStyle w:val="Hyperlink"/>
                  <w:rFonts w:eastAsia="Times New Roman" w:cs="Arial"/>
                  <w:sz w:val="16"/>
                  <w:szCs w:val="16"/>
                  <w:lang w:eastAsia="en-AU"/>
                </w:rPr>
                <w:t>edwinh@ransw.org.au</w:t>
              </w:r>
            </w:hyperlink>
            <w:r w:rsidR="00523CF7" w:rsidRPr="00E66367">
              <w:rPr>
                <w:rFonts w:eastAsia="Times New Roman" w:cs="Arial"/>
                <w:color w:val="000000"/>
                <w:sz w:val="16"/>
                <w:szCs w:val="16"/>
                <w:lang w:eastAsia="en-AU"/>
              </w:rPr>
              <w:t xml:space="preserve"> </w:t>
            </w:r>
          </w:p>
        </w:tc>
        <w:tc>
          <w:tcPr>
            <w:tcW w:w="1828" w:type="dxa"/>
            <w:noWrap/>
            <w:hideMark/>
          </w:tcPr>
          <w:p w14:paraId="29634EA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61CE3A0F"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F962AEA"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EF92833"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51547CDC"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B6E5307"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Autism Apectrum Australia</w:t>
            </w:r>
          </w:p>
        </w:tc>
        <w:tc>
          <w:tcPr>
            <w:tcW w:w="1573" w:type="dxa"/>
            <w:noWrap/>
            <w:hideMark/>
          </w:tcPr>
          <w:p w14:paraId="52743744"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 Houchin</w:t>
            </w:r>
          </w:p>
        </w:tc>
        <w:tc>
          <w:tcPr>
            <w:tcW w:w="3521" w:type="dxa"/>
            <w:noWrap/>
            <w:hideMark/>
          </w:tcPr>
          <w:p w14:paraId="4F791221"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40" w:history="1">
              <w:r w:rsidR="00523CF7" w:rsidRPr="00E66367">
                <w:rPr>
                  <w:rStyle w:val="Hyperlink"/>
                  <w:rFonts w:eastAsia="Times New Roman" w:cs="Arial"/>
                  <w:sz w:val="16"/>
                  <w:szCs w:val="16"/>
                  <w:lang w:eastAsia="en-AU"/>
                </w:rPr>
                <w:t>Vhouchin@autismspectrum.org.au</w:t>
              </w:r>
            </w:hyperlink>
            <w:r w:rsidR="00523CF7" w:rsidRPr="00E66367">
              <w:rPr>
                <w:rFonts w:eastAsia="Times New Roman" w:cs="Arial"/>
                <w:color w:val="000000"/>
                <w:sz w:val="16"/>
                <w:szCs w:val="16"/>
                <w:lang w:eastAsia="en-AU"/>
              </w:rPr>
              <w:t xml:space="preserve"> </w:t>
            </w:r>
          </w:p>
        </w:tc>
        <w:tc>
          <w:tcPr>
            <w:tcW w:w="1828" w:type="dxa"/>
            <w:noWrap/>
            <w:hideMark/>
          </w:tcPr>
          <w:p w14:paraId="72B96170"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4CDC03A4"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F849175"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BCCF80B"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651DC1CB"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146ECF9"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Master Builders Association of NSW</w:t>
            </w:r>
          </w:p>
        </w:tc>
        <w:tc>
          <w:tcPr>
            <w:tcW w:w="1573" w:type="dxa"/>
            <w:noWrap/>
            <w:hideMark/>
          </w:tcPr>
          <w:p w14:paraId="08FDD943"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Omesh Jethwani</w:t>
            </w:r>
          </w:p>
        </w:tc>
        <w:tc>
          <w:tcPr>
            <w:tcW w:w="3521" w:type="dxa"/>
            <w:noWrap/>
            <w:hideMark/>
          </w:tcPr>
          <w:p w14:paraId="0D8499CA"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41" w:history="1">
              <w:r w:rsidR="00523CF7" w:rsidRPr="00E66367">
                <w:rPr>
                  <w:rStyle w:val="Hyperlink"/>
                  <w:rFonts w:eastAsia="Times New Roman" w:cs="Arial"/>
                  <w:sz w:val="16"/>
                  <w:szCs w:val="16"/>
                  <w:lang w:eastAsia="en-AU"/>
                </w:rPr>
                <w:t>ojethwani@mbansw.asn.au</w:t>
              </w:r>
            </w:hyperlink>
            <w:r w:rsidR="00523CF7" w:rsidRPr="00E66367">
              <w:rPr>
                <w:rFonts w:eastAsia="Times New Roman" w:cs="Arial"/>
                <w:color w:val="000000"/>
                <w:sz w:val="16"/>
                <w:szCs w:val="16"/>
                <w:lang w:eastAsia="en-AU"/>
              </w:rPr>
              <w:t xml:space="preserve"> </w:t>
            </w:r>
          </w:p>
        </w:tc>
        <w:tc>
          <w:tcPr>
            <w:tcW w:w="1828" w:type="dxa"/>
            <w:noWrap/>
            <w:hideMark/>
          </w:tcPr>
          <w:p w14:paraId="330C8192"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01D397CF"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D73848A"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3B07FA5"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4DB276C8"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1A07551"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Horn of Africa Relief &amp; Development Agency</w:t>
            </w:r>
          </w:p>
        </w:tc>
        <w:tc>
          <w:tcPr>
            <w:tcW w:w="1573" w:type="dxa"/>
            <w:noWrap/>
            <w:hideMark/>
          </w:tcPr>
          <w:p w14:paraId="43C185D5"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Cindy Larson</w:t>
            </w:r>
          </w:p>
        </w:tc>
        <w:tc>
          <w:tcPr>
            <w:tcW w:w="3521" w:type="dxa"/>
            <w:noWrap/>
            <w:hideMark/>
          </w:tcPr>
          <w:p w14:paraId="72381B4F"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42" w:history="1">
              <w:r w:rsidR="00523CF7" w:rsidRPr="00E66367">
                <w:rPr>
                  <w:rStyle w:val="Hyperlink"/>
                  <w:rFonts w:eastAsia="Times New Roman" w:cs="Arial"/>
                  <w:sz w:val="16"/>
                  <w:szCs w:val="16"/>
                  <w:lang w:eastAsia="en-AU"/>
                </w:rPr>
                <w:t>cindyandtim@hotmail.com</w:t>
              </w:r>
            </w:hyperlink>
            <w:r w:rsidR="00523CF7" w:rsidRPr="00E66367">
              <w:rPr>
                <w:rFonts w:eastAsia="Times New Roman" w:cs="Arial"/>
                <w:color w:val="000000"/>
                <w:sz w:val="16"/>
                <w:szCs w:val="16"/>
                <w:lang w:eastAsia="en-AU"/>
              </w:rPr>
              <w:t xml:space="preserve"> </w:t>
            </w:r>
          </w:p>
        </w:tc>
        <w:tc>
          <w:tcPr>
            <w:tcW w:w="1828" w:type="dxa"/>
            <w:noWrap/>
            <w:hideMark/>
          </w:tcPr>
          <w:p w14:paraId="6D7CAB38"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62C1778E"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314784D"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357E329"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660E00FA"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283BD28"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Benevolent Society</w:t>
            </w:r>
          </w:p>
        </w:tc>
        <w:tc>
          <w:tcPr>
            <w:tcW w:w="1573" w:type="dxa"/>
            <w:noWrap/>
            <w:hideMark/>
          </w:tcPr>
          <w:p w14:paraId="22FC93F4"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Daniel Louie</w:t>
            </w:r>
          </w:p>
        </w:tc>
        <w:tc>
          <w:tcPr>
            <w:tcW w:w="3521" w:type="dxa"/>
            <w:noWrap/>
            <w:hideMark/>
          </w:tcPr>
          <w:p w14:paraId="4EC4CB1C"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43" w:history="1">
              <w:r w:rsidR="00523CF7" w:rsidRPr="00E66367">
                <w:rPr>
                  <w:rStyle w:val="Hyperlink"/>
                  <w:rFonts w:eastAsia="Times New Roman" w:cs="Arial"/>
                  <w:sz w:val="16"/>
                  <w:szCs w:val="16"/>
                  <w:lang w:eastAsia="en-AU"/>
                </w:rPr>
                <w:t>Michael.Mills@benevolent.org.au</w:t>
              </w:r>
            </w:hyperlink>
            <w:r w:rsidR="00523CF7" w:rsidRPr="00E66367">
              <w:rPr>
                <w:rFonts w:eastAsia="Times New Roman" w:cs="Arial"/>
                <w:color w:val="000000"/>
                <w:sz w:val="16"/>
                <w:szCs w:val="16"/>
                <w:lang w:eastAsia="en-AU"/>
              </w:rPr>
              <w:t xml:space="preserve"> </w:t>
            </w:r>
          </w:p>
        </w:tc>
        <w:tc>
          <w:tcPr>
            <w:tcW w:w="1828" w:type="dxa"/>
            <w:noWrap/>
            <w:hideMark/>
          </w:tcPr>
          <w:p w14:paraId="6EB0D858"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1168ACBF"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7B7C9C4"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0C44EC0"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05B111AA"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2485FDF"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Parramatta Mission</w:t>
            </w:r>
          </w:p>
        </w:tc>
        <w:tc>
          <w:tcPr>
            <w:tcW w:w="1573" w:type="dxa"/>
            <w:noWrap/>
            <w:hideMark/>
          </w:tcPr>
          <w:p w14:paraId="6D92BAD0"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Nirajah Mahendra</w:t>
            </w:r>
          </w:p>
        </w:tc>
        <w:tc>
          <w:tcPr>
            <w:tcW w:w="3521" w:type="dxa"/>
            <w:noWrap/>
            <w:hideMark/>
          </w:tcPr>
          <w:p w14:paraId="31159E5F"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44" w:history="1">
              <w:r w:rsidR="00523CF7" w:rsidRPr="00E66367">
                <w:rPr>
                  <w:rStyle w:val="Hyperlink"/>
                  <w:rFonts w:eastAsia="Times New Roman" w:cs="Arial"/>
                  <w:sz w:val="16"/>
                  <w:szCs w:val="16"/>
                  <w:lang w:eastAsia="en-AU"/>
                </w:rPr>
                <w:t>nirajah.mahendra@parramattamission.org.au</w:t>
              </w:r>
            </w:hyperlink>
            <w:r w:rsidR="00523CF7" w:rsidRPr="00E66367">
              <w:rPr>
                <w:rFonts w:eastAsia="Times New Roman" w:cs="Arial"/>
                <w:color w:val="000000"/>
                <w:sz w:val="16"/>
                <w:szCs w:val="16"/>
                <w:lang w:eastAsia="en-AU"/>
              </w:rPr>
              <w:t xml:space="preserve"> </w:t>
            </w:r>
          </w:p>
        </w:tc>
        <w:tc>
          <w:tcPr>
            <w:tcW w:w="1828" w:type="dxa"/>
            <w:noWrap/>
            <w:hideMark/>
          </w:tcPr>
          <w:p w14:paraId="25697010"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58FCEF93"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A7FCB77"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3AD981B"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54ADC631"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4FF4FAA"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Life Without Barriers</w:t>
            </w:r>
          </w:p>
        </w:tc>
        <w:tc>
          <w:tcPr>
            <w:tcW w:w="1573" w:type="dxa"/>
            <w:noWrap/>
            <w:hideMark/>
          </w:tcPr>
          <w:p w14:paraId="01A033B5"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Lesley Milbourne</w:t>
            </w:r>
          </w:p>
        </w:tc>
        <w:tc>
          <w:tcPr>
            <w:tcW w:w="3521" w:type="dxa"/>
            <w:noWrap/>
            <w:hideMark/>
          </w:tcPr>
          <w:p w14:paraId="79EC5F79"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45" w:history="1">
              <w:r w:rsidR="00523CF7" w:rsidRPr="00E66367">
                <w:rPr>
                  <w:rStyle w:val="Hyperlink"/>
                  <w:rFonts w:eastAsia="Times New Roman" w:cs="Arial"/>
                  <w:sz w:val="16"/>
                  <w:szCs w:val="16"/>
                  <w:lang w:eastAsia="en-AU"/>
                </w:rPr>
                <w:t>lesleyamilbourne@gmail.com</w:t>
              </w:r>
            </w:hyperlink>
            <w:r w:rsidR="00523CF7" w:rsidRPr="00E66367">
              <w:rPr>
                <w:rFonts w:eastAsia="Times New Roman" w:cs="Arial"/>
                <w:color w:val="000000"/>
                <w:sz w:val="16"/>
                <w:szCs w:val="16"/>
                <w:lang w:eastAsia="en-AU"/>
              </w:rPr>
              <w:t xml:space="preserve"> </w:t>
            </w:r>
          </w:p>
        </w:tc>
        <w:tc>
          <w:tcPr>
            <w:tcW w:w="1828" w:type="dxa"/>
            <w:noWrap/>
            <w:hideMark/>
          </w:tcPr>
          <w:p w14:paraId="7C17920D"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2F4AF416"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982B11A"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5D12CBA"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5A24862C"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99931D9"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lastRenderedPageBreak/>
              <w:t>Benevolent Society</w:t>
            </w:r>
          </w:p>
        </w:tc>
        <w:tc>
          <w:tcPr>
            <w:tcW w:w="1573" w:type="dxa"/>
            <w:noWrap/>
            <w:hideMark/>
          </w:tcPr>
          <w:p w14:paraId="751A28D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Michael Mills</w:t>
            </w:r>
          </w:p>
        </w:tc>
        <w:tc>
          <w:tcPr>
            <w:tcW w:w="3521" w:type="dxa"/>
            <w:noWrap/>
            <w:hideMark/>
          </w:tcPr>
          <w:p w14:paraId="079CFC13"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46" w:history="1">
              <w:r w:rsidR="00523CF7" w:rsidRPr="00E66367">
                <w:rPr>
                  <w:rStyle w:val="Hyperlink"/>
                  <w:rFonts w:eastAsia="Times New Roman" w:cs="Arial"/>
                  <w:sz w:val="16"/>
                  <w:szCs w:val="16"/>
                  <w:lang w:eastAsia="en-AU"/>
                </w:rPr>
                <w:t>Michael.Mills@benevolent.org.au</w:t>
              </w:r>
            </w:hyperlink>
            <w:r w:rsidR="00523CF7" w:rsidRPr="00E66367">
              <w:rPr>
                <w:rFonts w:eastAsia="Times New Roman" w:cs="Arial"/>
                <w:color w:val="000000"/>
                <w:sz w:val="16"/>
                <w:szCs w:val="16"/>
                <w:lang w:eastAsia="en-AU"/>
              </w:rPr>
              <w:t xml:space="preserve"> </w:t>
            </w:r>
          </w:p>
        </w:tc>
        <w:tc>
          <w:tcPr>
            <w:tcW w:w="1828" w:type="dxa"/>
            <w:noWrap/>
            <w:hideMark/>
          </w:tcPr>
          <w:p w14:paraId="2C7F1B14"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233E8E4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1E43219"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A62C4CC"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39C3E311"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63C2B70"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TAFE NSW</w:t>
            </w:r>
          </w:p>
        </w:tc>
        <w:tc>
          <w:tcPr>
            <w:tcW w:w="1573" w:type="dxa"/>
            <w:noWrap/>
            <w:hideMark/>
          </w:tcPr>
          <w:p w14:paraId="0D5B3F48"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Elsa Mittiga</w:t>
            </w:r>
          </w:p>
        </w:tc>
        <w:tc>
          <w:tcPr>
            <w:tcW w:w="3521" w:type="dxa"/>
            <w:noWrap/>
            <w:hideMark/>
          </w:tcPr>
          <w:p w14:paraId="00976D99"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47" w:history="1">
              <w:r w:rsidR="00523CF7" w:rsidRPr="00E66367">
                <w:rPr>
                  <w:rStyle w:val="Hyperlink"/>
                  <w:rFonts w:eastAsia="Times New Roman" w:cs="Arial"/>
                  <w:sz w:val="16"/>
                  <w:szCs w:val="16"/>
                  <w:lang w:eastAsia="en-AU"/>
                </w:rPr>
                <w:t>elsa.mittiga@tafensw.edu.au</w:t>
              </w:r>
            </w:hyperlink>
            <w:r w:rsidR="00523CF7" w:rsidRPr="00E66367">
              <w:rPr>
                <w:rFonts w:eastAsia="Times New Roman" w:cs="Arial"/>
                <w:color w:val="000000"/>
                <w:sz w:val="16"/>
                <w:szCs w:val="16"/>
                <w:lang w:eastAsia="en-AU"/>
              </w:rPr>
              <w:t xml:space="preserve"> </w:t>
            </w:r>
          </w:p>
        </w:tc>
        <w:tc>
          <w:tcPr>
            <w:tcW w:w="1828" w:type="dxa"/>
            <w:noWrap/>
            <w:hideMark/>
          </w:tcPr>
          <w:p w14:paraId="4C544226"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577A9527"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4B8ED4F"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574B802"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4353C5D0" w14:textId="77777777" w:rsidTr="00F76BFD">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677" w:type="dxa"/>
            <w:hideMark/>
          </w:tcPr>
          <w:p w14:paraId="2AEAE1D0"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GLAPD - Great Lakes Agency for Peace &amp;</w:t>
            </w:r>
            <w:r w:rsidRPr="00E66367">
              <w:rPr>
                <w:rFonts w:eastAsia="Times New Roman" w:cs="Arial"/>
                <w:b w:val="0"/>
                <w:color w:val="000000"/>
                <w:sz w:val="16"/>
                <w:szCs w:val="16"/>
                <w:lang w:eastAsia="en-AU"/>
              </w:rPr>
              <w:br/>
              <w:t>Development</w:t>
            </w:r>
          </w:p>
        </w:tc>
        <w:tc>
          <w:tcPr>
            <w:tcW w:w="1573" w:type="dxa"/>
            <w:noWrap/>
            <w:hideMark/>
          </w:tcPr>
          <w:p w14:paraId="0FE5ABDA"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Emmanuel Musoni</w:t>
            </w:r>
          </w:p>
        </w:tc>
        <w:tc>
          <w:tcPr>
            <w:tcW w:w="3521" w:type="dxa"/>
            <w:noWrap/>
            <w:hideMark/>
          </w:tcPr>
          <w:p w14:paraId="78FE8204"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48" w:history="1">
              <w:r w:rsidR="00523CF7" w:rsidRPr="00E66367">
                <w:rPr>
                  <w:rStyle w:val="Hyperlink"/>
                  <w:rFonts w:eastAsia="Times New Roman" w:cs="Arial"/>
                  <w:sz w:val="16"/>
                  <w:szCs w:val="16"/>
                  <w:lang w:eastAsia="en-AU"/>
                </w:rPr>
                <w:t>muthon.glapdint@gmail.com</w:t>
              </w:r>
            </w:hyperlink>
            <w:r w:rsidR="00523CF7" w:rsidRPr="00E66367">
              <w:rPr>
                <w:rFonts w:eastAsia="Times New Roman" w:cs="Arial"/>
                <w:color w:val="000000"/>
                <w:sz w:val="16"/>
                <w:szCs w:val="16"/>
                <w:lang w:eastAsia="en-AU"/>
              </w:rPr>
              <w:t xml:space="preserve"> </w:t>
            </w:r>
          </w:p>
        </w:tc>
        <w:tc>
          <w:tcPr>
            <w:tcW w:w="1828" w:type="dxa"/>
            <w:noWrap/>
            <w:hideMark/>
          </w:tcPr>
          <w:p w14:paraId="56CEB9A7"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53B53294"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9623BB8"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899E785"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372EA3F2"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FD896FF"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LiveBetter Community Services</w:t>
            </w:r>
          </w:p>
        </w:tc>
        <w:tc>
          <w:tcPr>
            <w:tcW w:w="1573" w:type="dxa"/>
            <w:noWrap/>
            <w:hideMark/>
          </w:tcPr>
          <w:p w14:paraId="3325BE0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Jenny Nalder</w:t>
            </w:r>
          </w:p>
        </w:tc>
        <w:tc>
          <w:tcPr>
            <w:tcW w:w="3521" w:type="dxa"/>
            <w:noWrap/>
            <w:hideMark/>
          </w:tcPr>
          <w:p w14:paraId="49F8FE05"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49" w:history="1">
              <w:r w:rsidR="00523CF7" w:rsidRPr="00E66367">
                <w:rPr>
                  <w:rStyle w:val="Hyperlink"/>
                  <w:rFonts w:eastAsia="Times New Roman" w:cs="Arial"/>
                  <w:sz w:val="16"/>
                  <w:szCs w:val="16"/>
                  <w:lang w:eastAsia="en-AU"/>
                </w:rPr>
                <w:t>jenny.nalder@livebetter.org.au</w:t>
              </w:r>
            </w:hyperlink>
            <w:r w:rsidR="00523CF7" w:rsidRPr="00E66367">
              <w:rPr>
                <w:rFonts w:eastAsia="Times New Roman" w:cs="Arial"/>
                <w:color w:val="000000"/>
                <w:sz w:val="16"/>
                <w:szCs w:val="16"/>
                <w:lang w:eastAsia="en-AU"/>
              </w:rPr>
              <w:t xml:space="preserve"> </w:t>
            </w:r>
          </w:p>
        </w:tc>
        <w:tc>
          <w:tcPr>
            <w:tcW w:w="1828" w:type="dxa"/>
            <w:noWrap/>
            <w:hideMark/>
          </w:tcPr>
          <w:p w14:paraId="7035E4F9"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5E9E1885"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21F8E17"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F9AF826"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3D465E42"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3544219"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Metro Assist Limited</w:t>
            </w:r>
          </w:p>
        </w:tc>
        <w:tc>
          <w:tcPr>
            <w:tcW w:w="1573" w:type="dxa"/>
            <w:noWrap/>
            <w:hideMark/>
          </w:tcPr>
          <w:p w14:paraId="227881FD"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April Pan</w:t>
            </w:r>
          </w:p>
        </w:tc>
        <w:tc>
          <w:tcPr>
            <w:tcW w:w="3521" w:type="dxa"/>
            <w:noWrap/>
            <w:hideMark/>
          </w:tcPr>
          <w:p w14:paraId="041F96A3"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50" w:history="1">
              <w:r w:rsidR="00523CF7" w:rsidRPr="00E66367">
                <w:rPr>
                  <w:rStyle w:val="Hyperlink"/>
                  <w:rFonts w:eastAsia="Times New Roman" w:cs="Arial"/>
                  <w:sz w:val="16"/>
                  <w:szCs w:val="16"/>
                  <w:lang w:eastAsia="en-AU"/>
                </w:rPr>
                <w:t>april.pan@metroassist.org.au</w:t>
              </w:r>
            </w:hyperlink>
            <w:r w:rsidR="00523CF7" w:rsidRPr="00E66367">
              <w:rPr>
                <w:rFonts w:eastAsia="Times New Roman" w:cs="Arial"/>
                <w:color w:val="000000"/>
                <w:sz w:val="16"/>
                <w:szCs w:val="16"/>
                <w:lang w:eastAsia="en-AU"/>
              </w:rPr>
              <w:t xml:space="preserve"> </w:t>
            </w:r>
          </w:p>
        </w:tc>
        <w:tc>
          <w:tcPr>
            <w:tcW w:w="1828" w:type="dxa"/>
            <w:noWrap/>
            <w:hideMark/>
          </w:tcPr>
          <w:p w14:paraId="4AE2A8E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7475AC6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16313FA"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10238B6"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0039C196"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F9AD009"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Jesuit Social Services</w:t>
            </w:r>
          </w:p>
        </w:tc>
        <w:tc>
          <w:tcPr>
            <w:tcW w:w="1573" w:type="dxa"/>
            <w:noWrap/>
            <w:hideMark/>
          </w:tcPr>
          <w:p w14:paraId="012BBCB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Monique Perusco</w:t>
            </w:r>
          </w:p>
        </w:tc>
        <w:tc>
          <w:tcPr>
            <w:tcW w:w="3521" w:type="dxa"/>
            <w:noWrap/>
            <w:hideMark/>
          </w:tcPr>
          <w:p w14:paraId="05F485D7"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51" w:history="1">
              <w:r w:rsidR="00523CF7" w:rsidRPr="00E66367">
                <w:rPr>
                  <w:rStyle w:val="Hyperlink"/>
                  <w:rFonts w:eastAsia="Times New Roman" w:cs="Arial"/>
                  <w:sz w:val="16"/>
                  <w:szCs w:val="16"/>
                  <w:lang w:eastAsia="en-AU"/>
                </w:rPr>
                <w:t>monique.perusco@jss.org.au</w:t>
              </w:r>
            </w:hyperlink>
            <w:r w:rsidR="00523CF7" w:rsidRPr="00E66367">
              <w:rPr>
                <w:rFonts w:eastAsia="Times New Roman" w:cs="Arial"/>
                <w:color w:val="000000"/>
                <w:sz w:val="16"/>
                <w:szCs w:val="16"/>
                <w:lang w:eastAsia="en-AU"/>
              </w:rPr>
              <w:t xml:space="preserve"> </w:t>
            </w:r>
          </w:p>
        </w:tc>
        <w:tc>
          <w:tcPr>
            <w:tcW w:w="1828" w:type="dxa"/>
            <w:noWrap/>
            <w:hideMark/>
          </w:tcPr>
          <w:p w14:paraId="10BF4128"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14335569"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060685B"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D903478"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159371C1"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2C442F3"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The Disability Trust</w:t>
            </w:r>
          </w:p>
        </w:tc>
        <w:tc>
          <w:tcPr>
            <w:tcW w:w="1573" w:type="dxa"/>
            <w:noWrap/>
            <w:hideMark/>
          </w:tcPr>
          <w:p w14:paraId="7E494B9A"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Rhian Preston</w:t>
            </w:r>
          </w:p>
        </w:tc>
        <w:tc>
          <w:tcPr>
            <w:tcW w:w="3521" w:type="dxa"/>
            <w:noWrap/>
            <w:hideMark/>
          </w:tcPr>
          <w:p w14:paraId="5CE64DAD"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52" w:history="1">
              <w:r w:rsidR="00523CF7" w:rsidRPr="00E66367">
                <w:rPr>
                  <w:rStyle w:val="Hyperlink"/>
                  <w:rFonts w:eastAsia="Times New Roman" w:cs="Arial"/>
                  <w:sz w:val="16"/>
                  <w:szCs w:val="16"/>
                  <w:lang w:eastAsia="en-AU"/>
                </w:rPr>
                <w:t>rpreston@sstc.org.au</w:t>
              </w:r>
            </w:hyperlink>
            <w:r w:rsidR="00523CF7" w:rsidRPr="00E66367">
              <w:rPr>
                <w:rFonts w:eastAsia="Times New Roman" w:cs="Arial"/>
                <w:color w:val="000000"/>
                <w:sz w:val="16"/>
                <w:szCs w:val="16"/>
                <w:lang w:eastAsia="en-AU"/>
              </w:rPr>
              <w:t xml:space="preserve"> </w:t>
            </w:r>
          </w:p>
        </w:tc>
        <w:tc>
          <w:tcPr>
            <w:tcW w:w="1828" w:type="dxa"/>
            <w:noWrap/>
            <w:hideMark/>
          </w:tcPr>
          <w:p w14:paraId="0A3ED41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275A716F"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3BE805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E4DB13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77416456"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47FC17E"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Bidwill Uniting</w:t>
            </w:r>
          </w:p>
        </w:tc>
        <w:tc>
          <w:tcPr>
            <w:tcW w:w="1573" w:type="dxa"/>
            <w:noWrap/>
            <w:hideMark/>
          </w:tcPr>
          <w:p w14:paraId="442EEA72"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Bec Reidy</w:t>
            </w:r>
          </w:p>
        </w:tc>
        <w:tc>
          <w:tcPr>
            <w:tcW w:w="3521" w:type="dxa"/>
            <w:noWrap/>
            <w:hideMark/>
          </w:tcPr>
          <w:p w14:paraId="56E4F1ED"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53" w:history="1">
              <w:r w:rsidR="00523CF7" w:rsidRPr="00E66367">
                <w:rPr>
                  <w:rStyle w:val="Hyperlink"/>
                  <w:rFonts w:eastAsia="Times New Roman" w:cs="Arial"/>
                  <w:sz w:val="16"/>
                  <w:szCs w:val="16"/>
                  <w:lang w:eastAsia="en-AU"/>
                </w:rPr>
                <w:t>bec@bidwilluniting.org.au</w:t>
              </w:r>
            </w:hyperlink>
            <w:r w:rsidR="00523CF7" w:rsidRPr="00E66367">
              <w:rPr>
                <w:rFonts w:eastAsia="Times New Roman" w:cs="Arial"/>
                <w:color w:val="000000"/>
                <w:sz w:val="16"/>
                <w:szCs w:val="16"/>
                <w:lang w:eastAsia="en-AU"/>
              </w:rPr>
              <w:t xml:space="preserve"> </w:t>
            </w:r>
          </w:p>
        </w:tc>
        <w:tc>
          <w:tcPr>
            <w:tcW w:w="1828" w:type="dxa"/>
            <w:noWrap/>
            <w:hideMark/>
          </w:tcPr>
          <w:p w14:paraId="2821FB1F"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3AABAEED"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7628BB1"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A95FE16"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5B1AE9C7"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2B328FC"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Your Side</w:t>
            </w:r>
          </w:p>
        </w:tc>
        <w:tc>
          <w:tcPr>
            <w:tcW w:w="1573" w:type="dxa"/>
            <w:noWrap/>
            <w:hideMark/>
          </w:tcPr>
          <w:p w14:paraId="4E381B3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Sophie Stevens-Radford</w:t>
            </w:r>
          </w:p>
        </w:tc>
        <w:tc>
          <w:tcPr>
            <w:tcW w:w="3521" w:type="dxa"/>
            <w:noWrap/>
            <w:hideMark/>
          </w:tcPr>
          <w:p w14:paraId="59782A39"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54" w:history="1">
              <w:r w:rsidR="00523CF7" w:rsidRPr="00E66367">
                <w:rPr>
                  <w:rStyle w:val="Hyperlink"/>
                  <w:rFonts w:eastAsia="Times New Roman" w:cs="Arial"/>
                  <w:sz w:val="16"/>
                  <w:szCs w:val="16"/>
                  <w:lang w:eastAsia="en-AU"/>
                </w:rPr>
                <w:t>sophiesr@yourside.org.au</w:t>
              </w:r>
            </w:hyperlink>
            <w:r w:rsidR="00523CF7" w:rsidRPr="00E66367">
              <w:rPr>
                <w:rFonts w:eastAsia="Times New Roman" w:cs="Arial"/>
                <w:color w:val="000000"/>
                <w:sz w:val="16"/>
                <w:szCs w:val="16"/>
                <w:lang w:eastAsia="en-AU"/>
              </w:rPr>
              <w:t xml:space="preserve"> </w:t>
            </w:r>
          </w:p>
        </w:tc>
        <w:tc>
          <w:tcPr>
            <w:tcW w:w="1828" w:type="dxa"/>
            <w:noWrap/>
            <w:hideMark/>
          </w:tcPr>
          <w:p w14:paraId="71F8BD79"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6E89B2F4"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3A33F57"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8C1BA75"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27961E47"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28757E0"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Stronger Brains</w:t>
            </w:r>
          </w:p>
        </w:tc>
        <w:tc>
          <w:tcPr>
            <w:tcW w:w="1573" w:type="dxa"/>
            <w:noWrap/>
            <w:hideMark/>
          </w:tcPr>
          <w:p w14:paraId="0D430B63"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Rosalind Stewart</w:t>
            </w:r>
          </w:p>
        </w:tc>
        <w:tc>
          <w:tcPr>
            <w:tcW w:w="3521" w:type="dxa"/>
            <w:noWrap/>
            <w:hideMark/>
          </w:tcPr>
          <w:p w14:paraId="601894BA" w14:textId="77777777" w:rsidR="00523CF7" w:rsidRPr="00E66367" w:rsidRDefault="00A532A3" w:rsidP="008D34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55" w:history="1">
              <w:r w:rsidR="00523CF7" w:rsidRPr="00E66367">
                <w:rPr>
                  <w:rStyle w:val="Hyperlink"/>
                  <w:rFonts w:eastAsia="Times New Roman" w:cs="Arial"/>
                  <w:sz w:val="16"/>
                  <w:szCs w:val="16"/>
                  <w:lang w:eastAsia="en-AU"/>
                </w:rPr>
                <w:t>Rosalind.Stewart@gmail.com</w:t>
              </w:r>
            </w:hyperlink>
            <w:r w:rsidR="00523CF7" w:rsidRPr="00E66367">
              <w:rPr>
                <w:rFonts w:eastAsia="Times New Roman" w:cs="Arial"/>
                <w:sz w:val="16"/>
                <w:szCs w:val="16"/>
                <w:lang w:eastAsia="en-AU"/>
              </w:rPr>
              <w:t xml:space="preserve"> </w:t>
            </w:r>
            <w:r w:rsidR="00523CF7" w:rsidRPr="00E66367">
              <w:rPr>
                <w:rFonts w:eastAsia="Times New Roman" w:cs="Arial"/>
                <w:color w:val="000000"/>
                <w:sz w:val="16"/>
                <w:szCs w:val="16"/>
                <w:lang w:eastAsia="en-AU"/>
              </w:rPr>
              <w:t xml:space="preserve"> </w:t>
            </w:r>
          </w:p>
        </w:tc>
        <w:tc>
          <w:tcPr>
            <w:tcW w:w="1828" w:type="dxa"/>
            <w:noWrap/>
            <w:hideMark/>
          </w:tcPr>
          <w:p w14:paraId="2A0E9384"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0C3DF0AB"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F468F10"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0EB2278"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1D4AFB4B"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514449D"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Anglicare</w:t>
            </w:r>
          </w:p>
        </w:tc>
        <w:tc>
          <w:tcPr>
            <w:tcW w:w="1573" w:type="dxa"/>
            <w:noWrap/>
            <w:hideMark/>
          </w:tcPr>
          <w:p w14:paraId="3599051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Kek Tai</w:t>
            </w:r>
          </w:p>
        </w:tc>
        <w:tc>
          <w:tcPr>
            <w:tcW w:w="3521" w:type="dxa"/>
            <w:noWrap/>
            <w:hideMark/>
          </w:tcPr>
          <w:p w14:paraId="4A642256"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56" w:history="1">
              <w:r w:rsidR="00523CF7" w:rsidRPr="00E66367">
                <w:rPr>
                  <w:rStyle w:val="Hyperlink"/>
                  <w:rFonts w:eastAsia="Times New Roman" w:cs="Arial"/>
                  <w:sz w:val="16"/>
                  <w:szCs w:val="16"/>
                  <w:lang w:eastAsia="en-AU"/>
                </w:rPr>
                <w:t>kek.tai@anglicare.org.au</w:t>
              </w:r>
            </w:hyperlink>
            <w:r w:rsidR="00523CF7" w:rsidRPr="00E66367">
              <w:rPr>
                <w:rFonts w:eastAsia="Times New Roman" w:cs="Arial"/>
                <w:color w:val="000000"/>
                <w:sz w:val="16"/>
                <w:szCs w:val="16"/>
                <w:lang w:eastAsia="en-AU"/>
              </w:rPr>
              <w:t xml:space="preserve"> </w:t>
            </w:r>
          </w:p>
        </w:tc>
        <w:tc>
          <w:tcPr>
            <w:tcW w:w="1828" w:type="dxa"/>
            <w:noWrap/>
            <w:hideMark/>
          </w:tcPr>
          <w:p w14:paraId="7E8609D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77338930"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F22F6CB"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B62831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61BA9E97"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0973719"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TAFE NSW</w:t>
            </w:r>
          </w:p>
        </w:tc>
        <w:tc>
          <w:tcPr>
            <w:tcW w:w="1573" w:type="dxa"/>
            <w:noWrap/>
            <w:hideMark/>
          </w:tcPr>
          <w:p w14:paraId="2429A588"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Dianne Whittaker</w:t>
            </w:r>
          </w:p>
        </w:tc>
        <w:tc>
          <w:tcPr>
            <w:tcW w:w="3521" w:type="dxa"/>
            <w:noWrap/>
            <w:hideMark/>
          </w:tcPr>
          <w:p w14:paraId="6CC01803"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57" w:history="1">
              <w:r w:rsidR="00523CF7" w:rsidRPr="00E66367">
                <w:rPr>
                  <w:rStyle w:val="Hyperlink"/>
                  <w:rFonts w:eastAsia="Times New Roman" w:cs="Arial"/>
                  <w:sz w:val="16"/>
                  <w:szCs w:val="16"/>
                  <w:lang w:eastAsia="en-AU"/>
                </w:rPr>
                <w:t>dianne.whittaker@tafensw.edu.au</w:t>
              </w:r>
            </w:hyperlink>
            <w:r w:rsidR="00523CF7" w:rsidRPr="00E66367">
              <w:rPr>
                <w:rFonts w:eastAsia="Times New Roman" w:cs="Arial"/>
                <w:color w:val="000000"/>
                <w:sz w:val="16"/>
                <w:szCs w:val="16"/>
                <w:lang w:eastAsia="en-AU"/>
              </w:rPr>
              <w:t xml:space="preserve"> </w:t>
            </w:r>
          </w:p>
        </w:tc>
        <w:tc>
          <w:tcPr>
            <w:tcW w:w="1828" w:type="dxa"/>
            <w:noWrap/>
            <w:hideMark/>
          </w:tcPr>
          <w:p w14:paraId="2066217B"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091F1EDD"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9EFBA16"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CC2A181"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3B638A02"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F62E0B2"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Northern Sydney Local Health District</w:t>
            </w:r>
          </w:p>
        </w:tc>
        <w:tc>
          <w:tcPr>
            <w:tcW w:w="1573" w:type="dxa"/>
            <w:noWrap/>
            <w:hideMark/>
          </w:tcPr>
          <w:p w14:paraId="1F52DE57"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Marianna Wong</w:t>
            </w:r>
          </w:p>
        </w:tc>
        <w:tc>
          <w:tcPr>
            <w:tcW w:w="3521" w:type="dxa"/>
            <w:noWrap/>
            <w:hideMark/>
          </w:tcPr>
          <w:p w14:paraId="492862A2"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58" w:history="1">
              <w:r w:rsidR="00523CF7" w:rsidRPr="00E66367">
                <w:rPr>
                  <w:rStyle w:val="Hyperlink"/>
                  <w:rFonts w:eastAsia="Times New Roman" w:cs="Arial"/>
                  <w:sz w:val="16"/>
                  <w:szCs w:val="16"/>
                  <w:lang w:eastAsia="en-AU"/>
                </w:rPr>
                <w:t>Marianna.Wong@health.nsw.gov.au</w:t>
              </w:r>
            </w:hyperlink>
            <w:r w:rsidR="00523CF7" w:rsidRPr="00E66367">
              <w:rPr>
                <w:rFonts w:eastAsia="Times New Roman" w:cs="Arial"/>
                <w:color w:val="000000"/>
                <w:sz w:val="16"/>
                <w:szCs w:val="16"/>
                <w:lang w:eastAsia="en-AU"/>
              </w:rPr>
              <w:t xml:space="preserve"> </w:t>
            </w:r>
          </w:p>
        </w:tc>
        <w:tc>
          <w:tcPr>
            <w:tcW w:w="1828" w:type="dxa"/>
            <w:noWrap/>
            <w:hideMark/>
          </w:tcPr>
          <w:p w14:paraId="2D5CAF14"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57B55E04"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3E4B1CB"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78599A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21C679BC"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4B2445E"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Skillset</w:t>
            </w:r>
          </w:p>
        </w:tc>
        <w:tc>
          <w:tcPr>
            <w:tcW w:w="1573" w:type="dxa"/>
            <w:noWrap/>
            <w:hideMark/>
          </w:tcPr>
          <w:p w14:paraId="75F5BB96"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Sandra Gray</w:t>
            </w:r>
          </w:p>
        </w:tc>
        <w:tc>
          <w:tcPr>
            <w:tcW w:w="3521" w:type="dxa"/>
            <w:noWrap/>
            <w:hideMark/>
          </w:tcPr>
          <w:p w14:paraId="6F2A69FE"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59" w:history="1">
              <w:r w:rsidR="00523CF7" w:rsidRPr="00E66367">
                <w:rPr>
                  <w:rStyle w:val="Hyperlink"/>
                  <w:rFonts w:eastAsia="Times New Roman" w:cs="Arial"/>
                  <w:sz w:val="16"/>
                  <w:szCs w:val="16"/>
                  <w:lang w:eastAsia="en-AU"/>
                </w:rPr>
                <w:t>sandra.gray@skillset.com.au</w:t>
              </w:r>
            </w:hyperlink>
            <w:r w:rsidR="00523CF7" w:rsidRPr="00E66367">
              <w:rPr>
                <w:rFonts w:eastAsia="Times New Roman" w:cs="Arial"/>
                <w:color w:val="000000"/>
                <w:sz w:val="16"/>
                <w:szCs w:val="16"/>
                <w:lang w:eastAsia="en-AU"/>
              </w:rPr>
              <w:t xml:space="preserve"> </w:t>
            </w:r>
          </w:p>
        </w:tc>
        <w:tc>
          <w:tcPr>
            <w:tcW w:w="1828" w:type="dxa"/>
            <w:noWrap/>
            <w:hideMark/>
          </w:tcPr>
          <w:p w14:paraId="493122E5"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7D147B23"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5C4E6A7"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DD14EBD"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6609D094"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638E94D"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TAFE NSW - Career Pathways</w:t>
            </w:r>
          </w:p>
        </w:tc>
        <w:tc>
          <w:tcPr>
            <w:tcW w:w="1573" w:type="dxa"/>
            <w:noWrap/>
            <w:hideMark/>
          </w:tcPr>
          <w:p w14:paraId="605B1E2A"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Patricia Heraud</w:t>
            </w:r>
          </w:p>
        </w:tc>
        <w:tc>
          <w:tcPr>
            <w:tcW w:w="3521" w:type="dxa"/>
            <w:noWrap/>
            <w:hideMark/>
          </w:tcPr>
          <w:p w14:paraId="22A12061"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60" w:history="1">
              <w:r w:rsidR="00523CF7" w:rsidRPr="00E66367">
                <w:rPr>
                  <w:rStyle w:val="Hyperlink"/>
                  <w:rFonts w:eastAsia="Times New Roman" w:cs="Arial"/>
                  <w:sz w:val="16"/>
                  <w:szCs w:val="16"/>
                  <w:lang w:eastAsia="en-AU"/>
                </w:rPr>
                <w:t>patricia.heraud@tafensw.edu.au</w:t>
              </w:r>
            </w:hyperlink>
            <w:r w:rsidR="00523CF7" w:rsidRPr="00E66367">
              <w:rPr>
                <w:rFonts w:eastAsia="Times New Roman" w:cs="Arial"/>
                <w:color w:val="000000"/>
                <w:sz w:val="16"/>
                <w:szCs w:val="16"/>
                <w:lang w:eastAsia="en-AU"/>
              </w:rPr>
              <w:t xml:space="preserve"> </w:t>
            </w:r>
          </w:p>
        </w:tc>
        <w:tc>
          <w:tcPr>
            <w:tcW w:w="1828" w:type="dxa"/>
            <w:noWrap/>
            <w:hideMark/>
          </w:tcPr>
          <w:p w14:paraId="1A63EB07"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063C3174"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E41F4AC"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35459E7"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4F014B64"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193998E"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Your Side</w:t>
            </w:r>
          </w:p>
        </w:tc>
        <w:tc>
          <w:tcPr>
            <w:tcW w:w="1573" w:type="dxa"/>
            <w:noWrap/>
            <w:hideMark/>
          </w:tcPr>
          <w:p w14:paraId="3676A39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Ross Lewis</w:t>
            </w:r>
          </w:p>
        </w:tc>
        <w:tc>
          <w:tcPr>
            <w:tcW w:w="3521" w:type="dxa"/>
            <w:noWrap/>
            <w:hideMark/>
          </w:tcPr>
          <w:p w14:paraId="006FC5BC"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61" w:history="1">
              <w:r w:rsidR="00523CF7" w:rsidRPr="00E66367">
                <w:rPr>
                  <w:rStyle w:val="Hyperlink"/>
                  <w:rFonts w:eastAsia="Times New Roman" w:cs="Arial"/>
                  <w:sz w:val="16"/>
                  <w:szCs w:val="16"/>
                  <w:lang w:eastAsia="en-AU"/>
                </w:rPr>
                <w:t>rossgl@yourside.org.au</w:t>
              </w:r>
            </w:hyperlink>
            <w:r w:rsidR="00523CF7" w:rsidRPr="00E66367">
              <w:rPr>
                <w:rFonts w:eastAsia="Times New Roman" w:cs="Arial"/>
                <w:color w:val="000000"/>
                <w:sz w:val="16"/>
                <w:szCs w:val="16"/>
                <w:lang w:eastAsia="en-AU"/>
              </w:rPr>
              <w:t xml:space="preserve"> </w:t>
            </w:r>
          </w:p>
        </w:tc>
        <w:tc>
          <w:tcPr>
            <w:tcW w:w="1828" w:type="dxa"/>
            <w:noWrap/>
            <w:hideMark/>
          </w:tcPr>
          <w:p w14:paraId="5B016EE6"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610850D6"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711FA89"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7C5169D"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6BE14EC5"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FB62AAB"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Navitas English</w:t>
            </w:r>
          </w:p>
        </w:tc>
        <w:tc>
          <w:tcPr>
            <w:tcW w:w="1573" w:type="dxa"/>
            <w:noWrap/>
            <w:hideMark/>
          </w:tcPr>
          <w:p w14:paraId="0A8FDF2E"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Gina Whitfield</w:t>
            </w:r>
          </w:p>
        </w:tc>
        <w:tc>
          <w:tcPr>
            <w:tcW w:w="3521" w:type="dxa"/>
            <w:noWrap/>
            <w:hideMark/>
          </w:tcPr>
          <w:p w14:paraId="4C71A155" w14:textId="77777777" w:rsidR="00523CF7" w:rsidRPr="00E66367" w:rsidRDefault="00A532A3" w:rsidP="00986BF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62" w:history="1">
              <w:r w:rsidR="00523CF7" w:rsidRPr="00E66367">
                <w:rPr>
                  <w:rStyle w:val="Hyperlink"/>
                  <w:rFonts w:eastAsia="Times New Roman" w:cs="Arial"/>
                  <w:sz w:val="16"/>
                  <w:szCs w:val="16"/>
                  <w:lang w:eastAsia="en-AU"/>
                </w:rPr>
                <w:t>gina.whitfield@navitas.com</w:t>
              </w:r>
            </w:hyperlink>
            <w:r w:rsidR="00523CF7" w:rsidRPr="00E66367">
              <w:rPr>
                <w:rFonts w:eastAsia="Times New Roman" w:cs="Arial"/>
                <w:color w:val="000000"/>
                <w:sz w:val="16"/>
                <w:szCs w:val="16"/>
                <w:lang w:eastAsia="en-AU"/>
              </w:rPr>
              <w:t xml:space="preserve">  </w:t>
            </w:r>
          </w:p>
        </w:tc>
        <w:tc>
          <w:tcPr>
            <w:tcW w:w="1828" w:type="dxa"/>
            <w:noWrap/>
            <w:hideMark/>
          </w:tcPr>
          <w:p w14:paraId="3E470781"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45F7C098"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CA4742A"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C094D24"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34874F24"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D97BC99"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TAFE NSW - Career Pathways &amp; Employment Skills</w:t>
            </w:r>
          </w:p>
        </w:tc>
        <w:tc>
          <w:tcPr>
            <w:tcW w:w="1573" w:type="dxa"/>
            <w:noWrap/>
            <w:hideMark/>
          </w:tcPr>
          <w:p w14:paraId="012B1C1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Dragica Sinikoski</w:t>
            </w:r>
          </w:p>
        </w:tc>
        <w:tc>
          <w:tcPr>
            <w:tcW w:w="3521" w:type="dxa"/>
            <w:noWrap/>
            <w:hideMark/>
          </w:tcPr>
          <w:p w14:paraId="6DE258E7"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63" w:history="1">
              <w:r w:rsidR="00523CF7" w:rsidRPr="00E66367">
                <w:rPr>
                  <w:rStyle w:val="Hyperlink"/>
                  <w:rFonts w:eastAsia="Times New Roman" w:cs="Arial"/>
                  <w:sz w:val="16"/>
                  <w:szCs w:val="16"/>
                  <w:lang w:eastAsia="en-AU"/>
                </w:rPr>
                <w:t>dragica.sinikoski@tafensw.edu.au</w:t>
              </w:r>
            </w:hyperlink>
            <w:r w:rsidR="00523CF7" w:rsidRPr="00E66367">
              <w:rPr>
                <w:rFonts w:eastAsia="Times New Roman" w:cs="Arial"/>
                <w:color w:val="000000"/>
                <w:sz w:val="16"/>
                <w:szCs w:val="16"/>
                <w:lang w:eastAsia="en-AU"/>
              </w:rPr>
              <w:t xml:space="preserve"> </w:t>
            </w:r>
          </w:p>
        </w:tc>
        <w:tc>
          <w:tcPr>
            <w:tcW w:w="1828" w:type="dxa"/>
            <w:noWrap/>
            <w:hideMark/>
          </w:tcPr>
          <w:p w14:paraId="1F7983F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13C95FD9"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F6EC0A1"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6E0AE30"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7BFFCAAC"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5F3DA8A"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CORE Community Services</w:t>
            </w:r>
          </w:p>
        </w:tc>
        <w:tc>
          <w:tcPr>
            <w:tcW w:w="1573" w:type="dxa"/>
            <w:noWrap/>
            <w:hideMark/>
          </w:tcPr>
          <w:p w14:paraId="3713BE65"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Shana Pande</w:t>
            </w:r>
          </w:p>
        </w:tc>
        <w:tc>
          <w:tcPr>
            <w:tcW w:w="3521" w:type="dxa"/>
            <w:noWrap/>
            <w:hideMark/>
          </w:tcPr>
          <w:p w14:paraId="0B7BEF81"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64" w:history="1">
              <w:r w:rsidR="00523CF7" w:rsidRPr="00E66367">
                <w:rPr>
                  <w:rStyle w:val="Hyperlink"/>
                  <w:rFonts w:eastAsia="Times New Roman" w:cs="Arial"/>
                  <w:sz w:val="16"/>
                  <w:szCs w:val="16"/>
                  <w:lang w:eastAsia="en-AU"/>
                </w:rPr>
                <w:t>spande@corecs.org.au</w:t>
              </w:r>
            </w:hyperlink>
            <w:r w:rsidR="00523CF7" w:rsidRPr="00E66367">
              <w:rPr>
                <w:rFonts w:eastAsia="Times New Roman" w:cs="Arial"/>
                <w:color w:val="000000"/>
                <w:sz w:val="16"/>
                <w:szCs w:val="16"/>
                <w:lang w:eastAsia="en-AU"/>
              </w:rPr>
              <w:t xml:space="preserve"> </w:t>
            </w:r>
          </w:p>
        </w:tc>
        <w:tc>
          <w:tcPr>
            <w:tcW w:w="1828" w:type="dxa"/>
            <w:noWrap/>
            <w:hideMark/>
          </w:tcPr>
          <w:p w14:paraId="2C9FCDEE"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09ABE16E"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1F3F4C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701680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43423CE3"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F0F204C"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Woodville Alliance</w:t>
            </w:r>
          </w:p>
        </w:tc>
        <w:tc>
          <w:tcPr>
            <w:tcW w:w="1573" w:type="dxa"/>
            <w:noWrap/>
            <w:hideMark/>
          </w:tcPr>
          <w:p w14:paraId="2256C82C"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Kylie Mackie</w:t>
            </w:r>
          </w:p>
        </w:tc>
        <w:tc>
          <w:tcPr>
            <w:tcW w:w="3521" w:type="dxa"/>
            <w:noWrap/>
            <w:hideMark/>
          </w:tcPr>
          <w:p w14:paraId="7649FB2D"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65" w:history="1">
              <w:r w:rsidR="00523CF7" w:rsidRPr="00E66367">
                <w:rPr>
                  <w:rStyle w:val="Hyperlink"/>
                  <w:rFonts w:eastAsia="Times New Roman" w:cs="Arial"/>
                  <w:sz w:val="16"/>
                  <w:szCs w:val="16"/>
                  <w:lang w:eastAsia="en-AU"/>
                </w:rPr>
                <w:t>kmackie@woodville.org.au</w:t>
              </w:r>
            </w:hyperlink>
            <w:r w:rsidR="00523CF7" w:rsidRPr="00E66367">
              <w:rPr>
                <w:rFonts w:eastAsia="Times New Roman" w:cs="Arial"/>
                <w:color w:val="000000"/>
                <w:sz w:val="16"/>
                <w:szCs w:val="16"/>
                <w:lang w:eastAsia="en-AU"/>
              </w:rPr>
              <w:t xml:space="preserve"> </w:t>
            </w:r>
          </w:p>
        </w:tc>
        <w:tc>
          <w:tcPr>
            <w:tcW w:w="1828" w:type="dxa"/>
            <w:noWrap/>
            <w:hideMark/>
          </w:tcPr>
          <w:p w14:paraId="0F35DA39"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20016D56"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1CC51A8"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6659CEE"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1FBAA4FB"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F26B5EB"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Cerebral Palsy Alliance</w:t>
            </w:r>
          </w:p>
        </w:tc>
        <w:tc>
          <w:tcPr>
            <w:tcW w:w="1573" w:type="dxa"/>
            <w:noWrap/>
            <w:hideMark/>
          </w:tcPr>
          <w:p w14:paraId="6B1DCFF6"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Deb Goodwin</w:t>
            </w:r>
          </w:p>
        </w:tc>
        <w:tc>
          <w:tcPr>
            <w:tcW w:w="3521" w:type="dxa"/>
            <w:noWrap/>
            <w:hideMark/>
          </w:tcPr>
          <w:p w14:paraId="71BFF72B"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66" w:history="1">
              <w:r w:rsidR="00523CF7" w:rsidRPr="00E66367">
                <w:rPr>
                  <w:rStyle w:val="Hyperlink"/>
                  <w:rFonts w:eastAsia="Times New Roman" w:cs="Arial"/>
                  <w:sz w:val="16"/>
                  <w:szCs w:val="16"/>
                  <w:lang w:eastAsia="en-AU"/>
                </w:rPr>
                <w:t>dgoodwin@cerebralpalsy.org.au</w:t>
              </w:r>
            </w:hyperlink>
            <w:r w:rsidR="00523CF7" w:rsidRPr="00E66367">
              <w:rPr>
                <w:rFonts w:eastAsia="Times New Roman" w:cs="Arial"/>
                <w:color w:val="000000"/>
                <w:sz w:val="16"/>
                <w:szCs w:val="16"/>
                <w:lang w:eastAsia="en-AU"/>
              </w:rPr>
              <w:t xml:space="preserve"> </w:t>
            </w:r>
          </w:p>
        </w:tc>
        <w:tc>
          <w:tcPr>
            <w:tcW w:w="1828" w:type="dxa"/>
            <w:noWrap/>
            <w:hideMark/>
          </w:tcPr>
          <w:p w14:paraId="6C7A0E8D"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218D20A6"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E2A49A9"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758AB90"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237A92A9"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657F9CA"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t>LiveBetter Community Services</w:t>
            </w:r>
          </w:p>
        </w:tc>
        <w:tc>
          <w:tcPr>
            <w:tcW w:w="1573" w:type="dxa"/>
            <w:noWrap/>
            <w:hideMark/>
          </w:tcPr>
          <w:p w14:paraId="0816949A"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Gregory Dresser</w:t>
            </w:r>
          </w:p>
        </w:tc>
        <w:tc>
          <w:tcPr>
            <w:tcW w:w="3521" w:type="dxa"/>
            <w:noWrap/>
            <w:hideMark/>
          </w:tcPr>
          <w:p w14:paraId="654F7FBB" w14:textId="77777777" w:rsidR="00523CF7" w:rsidRPr="00E66367" w:rsidRDefault="00A532A3"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67" w:history="1">
              <w:r w:rsidR="00523CF7" w:rsidRPr="00E66367">
                <w:rPr>
                  <w:rStyle w:val="Hyperlink"/>
                  <w:rFonts w:eastAsia="Times New Roman" w:cs="Arial"/>
                  <w:sz w:val="16"/>
                  <w:szCs w:val="16"/>
                  <w:lang w:eastAsia="en-AU"/>
                </w:rPr>
                <w:t>Greg.Dresser@livebetter.org.au</w:t>
              </w:r>
            </w:hyperlink>
            <w:r w:rsidR="00523CF7" w:rsidRPr="00E66367">
              <w:rPr>
                <w:rFonts w:eastAsia="Times New Roman" w:cs="Arial"/>
                <w:color w:val="000000"/>
                <w:sz w:val="16"/>
                <w:szCs w:val="16"/>
                <w:lang w:eastAsia="en-AU"/>
              </w:rPr>
              <w:t xml:space="preserve"> </w:t>
            </w:r>
          </w:p>
        </w:tc>
        <w:tc>
          <w:tcPr>
            <w:tcW w:w="1828" w:type="dxa"/>
            <w:noWrap/>
            <w:hideMark/>
          </w:tcPr>
          <w:p w14:paraId="35E41415"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w:t>
            </w:r>
          </w:p>
        </w:tc>
        <w:tc>
          <w:tcPr>
            <w:tcW w:w="1408" w:type="dxa"/>
            <w:noWrap/>
            <w:hideMark/>
          </w:tcPr>
          <w:p w14:paraId="09E339BB"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D2A7513"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0DA584F" w14:textId="77777777" w:rsidR="00523CF7" w:rsidRPr="00E66367" w:rsidRDefault="00523CF7" w:rsidP="00EE6B8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r>
      <w:tr w:rsidR="00523CF7" w:rsidRPr="00E66367" w14:paraId="54710C7A"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0592D92" w14:textId="77777777" w:rsidR="00523CF7" w:rsidRPr="00E66367" w:rsidRDefault="00523CF7" w:rsidP="00EE6B84">
            <w:pPr>
              <w:rPr>
                <w:rFonts w:eastAsia="Times New Roman" w:cs="Arial"/>
                <w:b w:val="0"/>
                <w:color w:val="000000"/>
                <w:sz w:val="16"/>
                <w:szCs w:val="16"/>
                <w:lang w:eastAsia="en-AU"/>
              </w:rPr>
            </w:pPr>
            <w:r w:rsidRPr="00E66367">
              <w:rPr>
                <w:rFonts w:eastAsia="Times New Roman" w:cs="Arial"/>
                <w:b w:val="0"/>
                <w:color w:val="000000"/>
                <w:sz w:val="16"/>
                <w:szCs w:val="16"/>
                <w:lang w:eastAsia="en-AU"/>
              </w:rPr>
              <w:lastRenderedPageBreak/>
              <w:t>Bridging the Gap (BTG)</w:t>
            </w:r>
          </w:p>
        </w:tc>
        <w:tc>
          <w:tcPr>
            <w:tcW w:w="1573" w:type="dxa"/>
            <w:noWrap/>
            <w:hideMark/>
          </w:tcPr>
          <w:p w14:paraId="6835FB26"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Carole Tozer</w:t>
            </w:r>
          </w:p>
        </w:tc>
        <w:tc>
          <w:tcPr>
            <w:tcW w:w="3521" w:type="dxa"/>
            <w:noWrap/>
            <w:hideMark/>
          </w:tcPr>
          <w:p w14:paraId="79F0DB16" w14:textId="77777777" w:rsidR="00523CF7" w:rsidRPr="00E66367" w:rsidRDefault="00A532A3"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68" w:history="1">
              <w:r w:rsidR="00523CF7" w:rsidRPr="00E66367">
                <w:rPr>
                  <w:rStyle w:val="Hyperlink"/>
                  <w:rFonts w:eastAsia="Times New Roman" w:cs="Arial"/>
                  <w:sz w:val="16"/>
                  <w:szCs w:val="16"/>
                  <w:lang w:eastAsia="en-AU"/>
                </w:rPr>
                <w:t>carole@btg.org.au</w:t>
              </w:r>
            </w:hyperlink>
            <w:r w:rsidR="00523CF7" w:rsidRPr="00E66367">
              <w:rPr>
                <w:rFonts w:eastAsia="Times New Roman" w:cs="Arial"/>
                <w:color w:val="000000"/>
                <w:sz w:val="16"/>
                <w:szCs w:val="16"/>
                <w:lang w:eastAsia="en-AU"/>
              </w:rPr>
              <w:t xml:space="preserve"> </w:t>
            </w:r>
          </w:p>
        </w:tc>
        <w:tc>
          <w:tcPr>
            <w:tcW w:w="1828" w:type="dxa"/>
            <w:noWrap/>
            <w:hideMark/>
          </w:tcPr>
          <w:p w14:paraId="2811C59E"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 St Marys in Penrith LGA</w:t>
            </w:r>
          </w:p>
        </w:tc>
        <w:tc>
          <w:tcPr>
            <w:tcW w:w="1408" w:type="dxa"/>
            <w:noWrap/>
            <w:hideMark/>
          </w:tcPr>
          <w:p w14:paraId="4CD70428"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At-risk young people aged 16-21.</w:t>
            </w:r>
          </w:p>
        </w:tc>
        <w:tc>
          <w:tcPr>
            <w:tcW w:w="2941" w:type="dxa"/>
            <w:noWrap/>
            <w:hideMark/>
          </w:tcPr>
          <w:p w14:paraId="6FC7507D"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6"/>
                <w:szCs w:val="16"/>
                <w:lang w:eastAsia="en-AU"/>
              </w:rPr>
            </w:pPr>
            <w:r w:rsidRPr="00E66367">
              <w:rPr>
                <w:rFonts w:eastAsia="Times New Roman" w:cs="Arial"/>
                <w:color w:val="000000"/>
                <w:sz w:val="16"/>
                <w:szCs w:val="16"/>
                <w:u w:val="single"/>
                <w:lang w:eastAsia="en-AU"/>
              </w:rPr>
              <w:t>Resources and/or expertise:</w:t>
            </w:r>
          </w:p>
          <w:p w14:paraId="4C67C312"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Over 30 years’ experience working with at-risk young people in Western Sydney. BTG is a specialist youth service who partners with high schools to support young people towards employment. BTG is founded upon a strengths based approach, specialising in resilience building group programs and adolescent counselling.</w:t>
            </w:r>
          </w:p>
        </w:tc>
        <w:tc>
          <w:tcPr>
            <w:tcW w:w="1194" w:type="dxa"/>
            <w:noWrap/>
            <w:hideMark/>
          </w:tcPr>
          <w:p w14:paraId="43B36686" w14:textId="77777777" w:rsidR="00523CF7" w:rsidRPr="00E66367" w:rsidRDefault="00523CF7" w:rsidP="00EE6B8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2F90BAE2"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FF89072" w14:textId="77777777" w:rsidR="00523CF7" w:rsidRPr="00E66367" w:rsidRDefault="00523CF7" w:rsidP="00EA752F">
            <w:pPr>
              <w:rPr>
                <w:rFonts w:eastAsia="Times New Roman" w:cs="Arial"/>
                <w:b w:val="0"/>
                <w:color w:val="000000"/>
                <w:sz w:val="16"/>
                <w:szCs w:val="16"/>
                <w:lang w:eastAsia="en-AU"/>
              </w:rPr>
            </w:pPr>
            <w:r w:rsidRPr="00E66367">
              <w:rPr>
                <w:rFonts w:eastAsia="Times New Roman" w:cs="Arial"/>
                <w:b w:val="0"/>
                <w:color w:val="000000"/>
                <w:sz w:val="16"/>
                <w:szCs w:val="16"/>
                <w:lang w:eastAsia="en-AU"/>
              </w:rPr>
              <w:t>Bridging the Gap (BTG)</w:t>
            </w:r>
          </w:p>
        </w:tc>
        <w:tc>
          <w:tcPr>
            <w:tcW w:w="1573" w:type="dxa"/>
            <w:noWrap/>
            <w:hideMark/>
          </w:tcPr>
          <w:p w14:paraId="4DCA1D03" w14:textId="77777777" w:rsidR="00523CF7" w:rsidRPr="00E66367" w:rsidRDefault="00523CF7" w:rsidP="00EA752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Ariel Blackman</w:t>
            </w:r>
          </w:p>
        </w:tc>
        <w:tc>
          <w:tcPr>
            <w:tcW w:w="3521" w:type="dxa"/>
            <w:noWrap/>
            <w:hideMark/>
          </w:tcPr>
          <w:p w14:paraId="5DC7CD63" w14:textId="77777777" w:rsidR="00523CF7" w:rsidRPr="00E66367" w:rsidRDefault="00A532A3" w:rsidP="00EA752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69" w:history="1">
              <w:r w:rsidR="00523CF7" w:rsidRPr="00E66367">
                <w:rPr>
                  <w:rStyle w:val="Hyperlink"/>
                  <w:rFonts w:eastAsia="Times New Roman" w:cs="Arial"/>
                  <w:sz w:val="16"/>
                  <w:szCs w:val="16"/>
                  <w:lang w:eastAsia="en-AU"/>
                </w:rPr>
                <w:t>ariel@btg.org.au</w:t>
              </w:r>
            </w:hyperlink>
            <w:r w:rsidR="00523CF7" w:rsidRPr="00E66367">
              <w:rPr>
                <w:rFonts w:eastAsia="Times New Roman" w:cs="Arial"/>
                <w:color w:val="000000"/>
                <w:sz w:val="16"/>
                <w:szCs w:val="16"/>
                <w:lang w:eastAsia="en-AU"/>
              </w:rPr>
              <w:t xml:space="preserve"> </w:t>
            </w:r>
          </w:p>
        </w:tc>
        <w:tc>
          <w:tcPr>
            <w:tcW w:w="1828" w:type="dxa"/>
            <w:noWrap/>
            <w:hideMark/>
          </w:tcPr>
          <w:p w14:paraId="551F2BE0" w14:textId="77777777" w:rsidR="00523CF7" w:rsidRPr="00E66367" w:rsidRDefault="00523CF7" w:rsidP="00EA752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New South Wales—Western Sydney: St Marys in Penrith LGA</w:t>
            </w:r>
          </w:p>
        </w:tc>
        <w:tc>
          <w:tcPr>
            <w:tcW w:w="1408" w:type="dxa"/>
            <w:noWrap/>
            <w:hideMark/>
          </w:tcPr>
          <w:p w14:paraId="27E31335" w14:textId="77777777" w:rsidR="00523CF7" w:rsidRPr="00E66367" w:rsidRDefault="00523CF7" w:rsidP="00EA752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At-risk young people aged 16-21.</w:t>
            </w:r>
          </w:p>
        </w:tc>
        <w:tc>
          <w:tcPr>
            <w:tcW w:w="2941" w:type="dxa"/>
            <w:noWrap/>
            <w:hideMark/>
          </w:tcPr>
          <w:p w14:paraId="4D64A222" w14:textId="77777777" w:rsidR="00523CF7" w:rsidRPr="00E66367" w:rsidRDefault="00523CF7" w:rsidP="00EA752F">
            <w:pP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6"/>
                <w:szCs w:val="16"/>
                <w:lang w:eastAsia="en-AU"/>
              </w:rPr>
            </w:pPr>
            <w:r w:rsidRPr="00E66367">
              <w:rPr>
                <w:rFonts w:eastAsia="Times New Roman" w:cs="Arial"/>
                <w:color w:val="000000"/>
                <w:sz w:val="16"/>
                <w:szCs w:val="16"/>
                <w:u w:val="single"/>
                <w:lang w:eastAsia="en-AU"/>
              </w:rPr>
              <w:t>Resources and/or expertise:</w:t>
            </w:r>
          </w:p>
          <w:p w14:paraId="28ACCFF0" w14:textId="77777777" w:rsidR="00523CF7" w:rsidRPr="00E66367" w:rsidRDefault="00523CF7" w:rsidP="00EA752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Over 30 years’ experience working with at-risk young people in Western Sydney. BTG is a specialist youth service who partners with high schools to support young people towards employment. BTG is founded upon a strengths based approach, specialising in resilience building group programs and adolescent counselling.</w:t>
            </w:r>
          </w:p>
        </w:tc>
        <w:tc>
          <w:tcPr>
            <w:tcW w:w="1194" w:type="dxa"/>
            <w:noWrap/>
            <w:hideMark/>
          </w:tcPr>
          <w:p w14:paraId="08B1FF03" w14:textId="77777777" w:rsidR="00523CF7" w:rsidRPr="00E66367" w:rsidRDefault="00523CF7" w:rsidP="00EA752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Sydney</w:t>
            </w:r>
          </w:p>
        </w:tc>
      </w:tr>
      <w:tr w:rsidR="00523CF7" w:rsidRPr="00E66367" w14:paraId="7D74F03D"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E5E2AB2" w14:textId="77777777" w:rsidR="00523CF7" w:rsidRPr="00E66367" w:rsidRDefault="00523CF7" w:rsidP="00C31950">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Anglicare NT</w:t>
            </w:r>
          </w:p>
        </w:tc>
        <w:tc>
          <w:tcPr>
            <w:tcW w:w="1573" w:type="dxa"/>
            <w:noWrap/>
            <w:hideMark/>
          </w:tcPr>
          <w:p w14:paraId="5D98CA26" w14:textId="77777777" w:rsidR="00523CF7" w:rsidRPr="00E66367" w:rsidRDefault="00523CF7" w:rsidP="00C3195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Lyn Buckley</w:t>
            </w:r>
          </w:p>
        </w:tc>
        <w:tc>
          <w:tcPr>
            <w:tcW w:w="3521" w:type="dxa"/>
            <w:noWrap/>
            <w:hideMark/>
          </w:tcPr>
          <w:p w14:paraId="49900BB1" w14:textId="77777777" w:rsidR="00523CF7" w:rsidRPr="00E66367" w:rsidRDefault="00A532A3" w:rsidP="00C3195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70" w:history="1">
              <w:r w:rsidR="00523CF7" w:rsidRPr="00E66367">
                <w:rPr>
                  <w:rStyle w:val="Hyperlink"/>
                  <w:rFonts w:eastAsia="Times New Roman" w:cs="Arial"/>
                  <w:sz w:val="16"/>
                  <w:szCs w:val="16"/>
                  <w:lang w:eastAsia="en-AU"/>
                </w:rPr>
                <w:t>lbuckley@anglicare-nt.org.au</w:t>
              </w:r>
            </w:hyperlink>
            <w:r w:rsidR="00523CF7" w:rsidRPr="00E66367">
              <w:rPr>
                <w:rFonts w:eastAsia="Times New Roman" w:cs="Arial"/>
                <w:color w:val="000000"/>
                <w:sz w:val="16"/>
                <w:szCs w:val="16"/>
                <w:lang w:eastAsia="en-AU"/>
              </w:rPr>
              <w:t xml:space="preserve">  </w:t>
            </w:r>
          </w:p>
        </w:tc>
        <w:tc>
          <w:tcPr>
            <w:tcW w:w="1828" w:type="dxa"/>
            <w:noWrap/>
            <w:hideMark/>
          </w:tcPr>
          <w:p w14:paraId="361D50C1" w14:textId="77777777" w:rsidR="00523CF7" w:rsidRPr="00E66367" w:rsidRDefault="00523CF7" w:rsidP="00C3195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Northern Territory—Alice Springs</w:t>
            </w:r>
          </w:p>
        </w:tc>
        <w:tc>
          <w:tcPr>
            <w:tcW w:w="1408" w:type="dxa"/>
            <w:noWrap/>
            <w:hideMark/>
          </w:tcPr>
          <w:p w14:paraId="1DAFD295" w14:textId="77777777" w:rsidR="00523CF7" w:rsidRPr="00E66367" w:rsidRDefault="00523CF7" w:rsidP="00C3195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D2E6921" w14:textId="77777777" w:rsidR="00523CF7" w:rsidRPr="00E66367" w:rsidRDefault="00523CF7" w:rsidP="00C3195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884105E" w14:textId="77777777" w:rsidR="00523CF7" w:rsidRPr="00E66367" w:rsidRDefault="00523CF7" w:rsidP="00C3195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Alice Springs</w:t>
            </w:r>
          </w:p>
        </w:tc>
      </w:tr>
      <w:tr w:rsidR="00523CF7" w:rsidRPr="00E66367" w14:paraId="48407D6B"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A314B60"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Waltja Tjutangku Palyapayi Corporation</w:t>
            </w:r>
          </w:p>
        </w:tc>
        <w:tc>
          <w:tcPr>
            <w:tcW w:w="1573" w:type="dxa"/>
            <w:noWrap/>
            <w:hideMark/>
          </w:tcPr>
          <w:p w14:paraId="2025550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Sharijn King</w:t>
            </w:r>
          </w:p>
        </w:tc>
        <w:tc>
          <w:tcPr>
            <w:tcW w:w="3521" w:type="dxa"/>
            <w:noWrap/>
            <w:hideMark/>
          </w:tcPr>
          <w:p w14:paraId="533CAFE2"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71" w:history="1">
              <w:r w:rsidR="00523CF7" w:rsidRPr="00E66367">
                <w:rPr>
                  <w:rStyle w:val="Hyperlink"/>
                  <w:rFonts w:eastAsia="Times New Roman" w:cs="Arial"/>
                  <w:sz w:val="16"/>
                  <w:szCs w:val="16"/>
                  <w:lang w:eastAsia="en-AU"/>
                </w:rPr>
                <w:t>manager@waltja.org.au</w:t>
              </w:r>
            </w:hyperlink>
            <w:r w:rsidR="00523CF7" w:rsidRPr="00E66367">
              <w:rPr>
                <w:rFonts w:eastAsia="Times New Roman" w:cs="Arial"/>
                <w:color w:val="000000"/>
                <w:sz w:val="16"/>
                <w:szCs w:val="16"/>
                <w:lang w:eastAsia="en-AU"/>
              </w:rPr>
              <w:t xml:space="preserve"> </w:t>
            </w:r>
          </w:p>
        </w:tc>
        <w:tc>
          <w:tcPr>
            <w:tcW w:w="1828" w:type="dxa"/>
            <w:noWrap/>
            <w:hideMark/>
          </w:tcPr>
          <w:p w14:paraId="5A345AF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Northern Territory—Alice Springs</w:t>
            </w:r>
          </w:p>
        </w:tc>
        <w:tc>
          <w:tcPr>
            <w:tcW w:w="1408" w:type="dxa"/>
            <w:noWrap/>
            <w:hideMark/>
          </w:tcPr>
          <w:p w14:paraId="2592F58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1E2D5B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62D05B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Alice Springs</w:t>
            </w:r>
          </w:p>
        </w:tc>
      </w:tr>
      <w:tr w:rsidR="00523CF7" w:rsidRPr="00E66367" w14:paraId="23341D2A"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D184018"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NPY Empowered Communities</w:t>
            </w:r>
          </w:p>
        </w:tc>
        <w:tc>
          <w:tcPr>
            <w:tcW w:w="1573" w:type="dxa"/>
            <w:noWrap/>
            <w:hideMark/>
          </w:tcPr>
          <w:p w14:paraId="565FCAD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Margo Northey</w:t>
            </w:r>
          </w:p>
        </w:tc>
        <w:tc>
          <w:tcPr>
            <w:tcW w:w="3521" w:type="dxa"/>
            <w:noWrap/>
            <w:hideMark/>
          </w:tcPr>
          <w:p w14:paraId="33F53FCC"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72" w:history="1">
              <w:r w:rsidR="00523CF7" w:rsidRPr="00E66367">
                <w:rPr>
                  <w:rStyle w:val="Hyperlink"/>
                  <w:rFonts w:eastAsia="Times New Roman" w:cs="Arial"/>
                  <w:sz w:val="16"/>
                  <w:szCs w:val="16"/>
                  <w:lang w:eastAsia="en-AU"/>
                </w:rPr>
                <w:t>ec.engage@npywc.org.au</w:t>
              </w:r>
            </w:hyperlink>
            <w:r w:rsidR="00523CF7" w:rsidRPr="00E66367">
              <w:rPr>
                <w:rFonts w:eastAsia="Times New Roman" w:cs="Arial"/>
                <w:color w:val="000000"/>
                <w:sz w:val="16"/>
                <w:szCs w:val="16"/>
                <w:lang w:eastAsia="en-AU"/>
              </w:rPr>
              <w:t xml:space="preserve"> </w:t>
            </w:r>
          </w:p>
        </w:tc>
        <w:tc>
          <w:tcPr>
            <w:tcW w:w="1828" w:type="dxa"/>
            <w:noWrap/>
            <w:hideMark/>
          </w:tcPr>
          <w:p w14:paraId="629D369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Northern Territory—Alice Springs</w:t>
            </w:r>
          </w:p>
        </w:tc>
        <w:tc>
          <w:tcPr>
            <w:tcW w:w="1408" w:type="dxa"/>
            <w:noWrap/>
            <w:hideMark/>
          </w:tcPr>
          <w:p w14:paraId="44445BF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D89823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F54CC7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Alice Springs</w:t>
            </w:r>
          </w:p>
        </w:tc>
      </w:tr>
      <w:tr w:rsidR="00523CF7" w:rsidRPr="00E66367" w14:paraId="18BD5394"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14F8F87"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Congress</w:t>
            </w:r>
          </w:p>
        </w:tc>
        <w:tc>
          <w:tcPr>
            <w:tcW w:w="1573" w:type="dxa"/>
            <w:noWrap/>
            <w:hideMark/>
          </w:tcPr>
          <w:p w14:paraId="0441FB8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Jaohin Nyengera</w:t>
            </w:r>
          </w:p>
        </w:tc>
        <w:tc>
          <w:tcPr>
            <w:tcW w:w="3521" w:type="dxa"/>
            <w:noWrap/>
            <w:hideMark/>
          </w:tcPr>
          <w:p w14:paraId="725AF01C"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73" w:history="1">
              <w:r w:rsidR="00523CF7" w:rsidRPr="00E66367">
                <w:rPr>
                  <w:rStyle w:val="Hyperlink"/>
                  <w:rFonts w:eastAsia="Times New Roman" w:cs="Arial"/>
                  <w:sz w:val="16"/>
                  <w:szCs w:val="16"/>
                  <w:lang w:eastAsia="en-AU"/>
                </w:rPr>
                <w:t>japhin.nyengera@caac.org.au</w:t>
              </w:r>
            </w:hyperlink>
            <w:r w:rsidR="00523CF7" w:rsidRPr="00E66367">
              <w:rPr>
                <w:rFonts w:eastAsia="Times New Roman" w:cs="Arial"/>
                <w:color w:val="000000"/>
                <w:sz w:val="16"/>
                <w:szCs w:val="16"/>
                <w:lang w:eastAsia="en-AU"/>
              </w:rPr>
              <w:t xml:space="preserve"> </w:t>
            </w:r>
          </w:p>
        </w:tc>
        <w:tc>
          <w:tcPr>
            <w:tcW w:w="1828" w:type="dxa"/>
            <w:noWrap/>
            <w:hideMark/>
          </w:tcPr>
          <w:p w14:paraId="25BA575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Northern Territory—Alice Springs</w:t>
            </w:r>
          </w:p>
        </w:tc>
        <w:tc>
          <w:tcPr>
            <w:tcW w:w="1408" w:type="dxa"/>
            <w:noWrap/>
            <w:hideMark/>
          </w:tcPr>
          <w:p w14:paraId="78B6418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2FDDC5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FFA19D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Alice Springs</w:t>
            </w:r>
          </w:p>
        </w:tc>
      </w:tr>
      <w:tr w:rsidR="00523CF7" w:rsidRPr="00E66367" w14:paraId="52BE6E35"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23C076B"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Australian Red Cross</w:t>
            </w:r>
          </w:p>
        </w:tc>
        <w:tc>
          <w:tcPr>
            <w:tcW w:w="1573" w:type="dxa"/>
            <w:noWrap/>
            <w:hideMark/>
          </w:tcPr>
          <w:p w14:paraId="43F5659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Margaret Reilly</w:t>
            </w:r>
          </w:p>
        </w:tc>
        <w:tc>
          <w:tcPr>
            <w:tcW w:w="3521" w:type="dxa"/>
            <w:noWrap/>
            <w:hideMark/>
          </w:tcPr>
          <w:p w14:paraId="38483EC2"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74" w:history="1">
              <w:r w:rsidR="00523CF7" w:rsidRPr="00E66367">
                <w:rPr>
                  <w:rStyle w:val="Hyperlink"/>
                  <w:rFonts w:eastAsia="Times New Roman" w:cs="Arial"/>
                  <w:sz w:val="16"/>
                  <w:szCs w:val="16"/>
                  <w:lang w:eastAsia="en-AU"/>
                </w:rPr>
                <w:t>mmreilly@redcross.org.au</w:t>
              </w:r>
            </w:hyperlink>
            <w:r w:rsidR="00523CF7" w:rsidRPr="00E66367">
              <w:rPr>
                <w:rFonts w:eastAsia="Times New Roman" w:cs="Arial"/>
                <w:color w:val="000000"/>
                <w:sz w:val="16"/>
                <w:szCs w:val="16"/>
                <w:lang w:eastAsia="en-AU"/>
              </w:rPr>
              <w:t xml:space="preserve"> </w:t>
            </w:r>
          </w:p>
        </w:tc>
        <w:tc>
          <w:tcPr>
            <w:tcW w:w="1828" w:type="dxa"/>
            <w:noWrap/>
            <w:hideMark/>
          </w:tcPr>
          <w:p w14:paraId="469C629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Northern Territory—Alice Springs</w:t>
            </w:r>
          </w:p>
        </w:tc>
        <w:tc>
          <w:tcPr>
            <w:tcW w:w="1408" w:type="dxa"/>
            <w:noWrap/>
            <w:hideMark/>
          </w:tcPr>
          <w:p w14:paraId="787EBA4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0BC3E6F"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0B3F4A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Alice Springs</w:t>
            </w:r>
          </w:p>
        </w:tc>
      </w:tr>
      <w:tr w:rsidR="00523CF7" w:rsidRPr="00E66367" w14:paraId="21459BE5"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E96CD87"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Warlpiri Youth Development Aboriginal Corp.</w:t>
            </w:r>
          </w:p>
        </w:tc>
        <w:tc>
          <w:tcPr>
            <w:tcW w:w="1573" w:type="dxa"/>
            <w:noWrap/>
            <w:hideMark/>
          </w:tcPr>
          <w:p w14:paraId="2A57B1E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Matt Dawson</w:t>
            </w:r>
          </w:p>
        </w:tc>
        <w:tc>
          <w:tcPr>
            <w:tcW w:w="3521" w:type="dxa"/>
            <w:noWrap/>
            <w:hideMark/>
          </w:tcPr>
          <w:p w14:paraId="01518A92"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75" w:history="1">
              <w:r w:rsidR="00523CF7" w:rsidRPr="00E66367">
                <w:rPr>
                  <w:rStyle w:val="Hyperlink"/>
                  <w:rFonts w:eastAsia="Times New Roman" w:cs="Arial"/>
                  <w:sz w:val="16"/>
                  <w:szCs w:val="16"/>
                  <w:lang w:eastAsia="en-AU"/>
                </w:rPr>
                <w:t>admin@wydac.org.au</w:t>
              </w:r>
            </w:hyperlink>
            <w:r w:rsidR="00523CF7" w:rsidRPr="00E66367">
              <w:rPr>
                <w:rFonts w:eastAsia="Times New Roman" w:cs="Arial"/>
                <w:color w:val="000000"/>
                <w:sz w:val="16"/>
                <w:szCs w:val="16"/>
                <w:lang w:eastAsia="en-AU"/>
              </w:rPr>
              <w:t xml:space="preserve">   </w:t>
            </w:r>
          </w:p>
        </w:tc>
        <w:tc>
          <w:tcPr>
            <w:tcW w:w="1828" w:type="dxa"/>
            <w:noWrap/>
            <w:hideMark/>
          </w:tcPr>
          <w:p w14:paraId="303DC2B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Northern Territory—Alice Springs</w:t>
            </w:r>
          </w:p>
        </w:tc>
        <w:tc>
          <w:tcPr>
            <w:tcW w:w="1408" w:type="dxa"/>
            <w:noWrap/>
            <w:hideMark/>
          </w:tcPr>
          <w:p w14:paraId="4C64428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D59C63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815395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Alice Springs</w:t>
            </w:r>
          </w:p>
        </w:tc>
      </w:tr>
      <w:tr w:rsidR="00523CF7" w:rsidRPr="00E66367" w14:paraId="3355D8EA"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67A5924"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Empowered Communities</w:t>
            </w:r>
          </w:p>
        </w:tc>
        <w:tc>
          <w:tcPr>
            <w:tcW w:w="1573" w:type="dxa"/>
            <w:noWrap/>
            <w:hideMark/>
          </w:tcPr>
          <w:p w14:paraId="1EBA6F5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Rosalind Beadle</w:t>
            </w:r>
          </w:p>
        </w:tc>
        <w:tc>
          <w:tcPr>
            <w:tcW w:w="3521" w:type="dxa"/>
            <w:noWrap/>
            <w:hideMark/>
          </w:tcPr>
          <w:p w14:paraId="714EAF27"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176" w:history="1">
              <w:r w:rsidR="00523CF7" w:rsidRPr="00E66367">
                <w:rPr>
                  <w:rStyle w:val="Hyperlink"/>
                  <w:rFonts w:eastAsia="Times New Roman" w:cs="Arial"/>
                  <w:sz w:val="16"/>
                  <w:szCs w:val="16"/>
                  <w:lang w:eastAsia="en-AU"/>
                </w:rPr>
                <w:t>ec.research2@npywc.org.au</w:t>
              </w:r>
            </w:hyperlink>
            <w:r w:rsidR="00523CF7" w:rsidRPr="00E66367">
              <w:rPr>
                <w:rFonts w:eastAsia="Times New Roman" w:cs="Arial"/>
                <w:color w:val="000000"/>
                <w:sz w:val="16"/>
                <w:szCs w:val="16"/>
                <w:lang w:eastAsia="en-AU"/>
              </w:rPr>
              <w:t xml:space="preserve">  </w:t>
            </w:r>
          </w:p>
        </w:tc>
        <w:tc>
          <w:tcPr>
            <w:tcW w:w="1828" w:type="dxa"/>
            <w:noWrap/>
            <w:hideMark/>
          </w:tcPr>
          <w:p w14:paraId="72A254B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Northern Territory—Alice Springs</w:t>
            </w:r>
          </w:p>
        </w:tc>
        <w:tc>
          <w:tcPr>
            <w:tcW w:w="1408" w:type="dxa"/>
            <w:noWrap/>
            <w:hideMark/>
          </w:tcPr>
          <w:p w14:paraId="5899D45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072F26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4CB38F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Alice Springs</w:t>
            </w:r>
          </w:p>
        </w:tc>
      </w:tr>
      <w:tr w:rsidR="00523CF7" w:rsidRPr="00E66367" w14:paraId="34BB48DC"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F6F59DA" w14:textId="77777777" w:rsidR="00523CF7" w:rsidRPr="00E66367" w:rsidRDefault="00523CF7" w:rsidP="00C31950">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MoneyMob Talkabout</w:t>
            </w:r>
          </w:p>
        </w:tc>
        <w:tc>
          <w:tcPr>
            <w:tcW w:w="1573" w:type="dxa"/>
            <w:noWrap/>
            <w:hideMark/>
          </w:tcPr>
          <w:p w14:paraId="6DD70005" w14:textId="77777777" w:rsidR="00523CF7" w:rsidRPr="00E66367" w:rsidRDefault="00523CF7"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Carolyn Cartwright</w:t>
            </w:r>
          </w:p>
        </w:tc>
        <w:tc>
          <w:tcPr>
            <w:tcW w:w="3521" w:type="dxa"/>
            <w:noWrap/>
            <w:hideMark/>
          </w:tcPr>
          <w:p w14:paraId="6C28BB85" w14:textId="77777777" w:rsidR="00523CF7" w:rsidRPr="00E66367" w:rsidRDefault="00A532A3"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177" w:history="1">
              <w:r w:rsidR="00523CF7" w:rsidRPr="00E66367">
                <w:rPr>
                  <w:rStyle w:val="Hyperlink"/>
                  <w:rFonts w:eastAsia="Times New Roman" w:cs="Arial"/>
                  <w:sz w:val="16"/>
                  <w:szCs w:val="16"/>
                  <w:lang w:eastAsia="en-AU"/>
                </w:rPr>
                <w:t>manager@moneymob.org.au</w:t>
              </w:r>
            </w:hyperlink>
            <w:r w:rsidR="00523CF7" w:rsidRPr="00E66367">
              <w:rPr>
                <w:rFonts w:eastAsia="Times New Roman" w:cs="Arial"/>
                <w:color w:val="000000"/>
                <w:sz w:val="16"/>
                <w:szCs w:val="16"/>
                <w:lang w:eastAsia="en-AU"/>
              </w:rPr>
              <w:t xml:space="preserve"> </w:t>
            </w:r>
          </w:p>
        </w:tc>
        <w:tc>
          <w:tcPr>
            <w:tcW w:w="1828" w:type="dxa"/>
            <w:noWrap/>
            <w:hideMark/>
          </w:tcPr>
          <w:p w14:paraId="71AED952" w14:textId="77777777" w:rsidR="00523CF7" w:rsidRPr="00E66367" w:rsidRDefault="00523CF7"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Northern Territory—Alice Springs/APY Lands</w:t>
            </w:r>
          </w:p>
        </w:tc>
        <w:tc>
          <w:tcPr>
            <w:tcW w:w="1408" w:type="dxa"/>
            <w:noWrap/>
            <w:hideMark/>
          </w:tcPr>
          <w:p w14:paraId="5BD4104E" w14:textId="77777777" w:rsidR="00523CF7" w:rsidRPr="00E66367" w:rsidRDefault="00523CF7"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Remote indigenous people </w:t>
            </w:r>
          </w:p>
        </w:tc>
        <w:tc>
          <w:tcPr>
            <w:tcW w:w="2941" w:type="dxa"/>
            <w:noWrap/>
            <w:hideMark/>
          </w:tcPr>
          <w:p w14:paraId="7182615E" w14:textId="77777777" w:rsidR="00523CF7" w:rsidRPr="00E66367" w:rsidRDefault="00523CF7"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Expertise in community engagement and development </w:t>
            </w:r>
          </w:p>
        </w:tc>
        <w:tc>
          <w:tcPr>
            <w:tcW w:w="1194" w:type="dxa"/>
            <w:noWrap/>
            <w:hideMark/>
          </w:tcPr>
          <w:p w14:paraId="31DE359B" w14:textId="77777777" w:rsidR="00523CF7" w:rsidRPr="00E66367" w:rsidRDefault="00523CF7"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Alice Springs</w:t>
            </w:r>
          </w:p>
        </w:tc>
      </w:tr>
      <w:tr w:rsidR="00523CF7" w:rsidRPr="00E66367" w14:paraId="40662A7B"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0FE6F9B0" w14:textId="77777777" w:rsidR="00523CF7" w:rsidRPr="00E66367" w:rsidRDefault="00523CF7" w:rsidP="00F17373">
            <w:pPr>
              <w:spacing w:before="30" w:after="30"/>
              <w:rPr>
                <w:rFonts w:eastAsia="Times New Roman" w:cs="Arial"/>
                <w:b w:val="0"/>
                <w:color w:val="000000"/>
                <w:sz w:val="16"/>
                <w:szCs w:val="16"/>
                <w:lang w:eastAsia="en-AU"/>
              </w:rPr>
            </w:pPr>
            <w:r w:rsidRPr="00E66367">
              <w:rPr>
                <w:rFonts w:cs="Arial"/>
                <w:b w:val="0"/>
                <w:color w:val="000000"/>
                <w:sz w:val="16"/>
                <w:szCs w:val="16"/>
              </w:rPr>
              <w:t>Act for Kids</w:t>
            </w:r>
          </w:p>
        </w:tc>
        <w:tc>
          <w:tcPr>
            <w:tcW w:w="1573" w:type="dxa"/>
            <w:vAlign w:val="center"/>
          </w:tcPr>
          <w:p w14:paraId="2B059FA5" w14:textId="77777777" w:rsidR="00523CF7" w:rsidRPr="00E66367" w:rsidRDefault="00523CF7" w:rsidP="00F17373">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Rebecca Grant</w:t>
            </w:r>
          </w:p>
        </w:tc>
        <w:tc>
          <w:tcPr>
            <w:tcW w:w="3521" w:type="dxa"/>
            <w:vAlign w:val="center"/>
          </w:tcPr>
          <w:p w14:paraId="11CA3417" w14:textId="77777777" w:rsidR="00523CF7" w:rsidRPr="00E66367" w:rsidRDefault="00A532A3" w:rsidP="00F17373">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178" w:history="1">
              <w:r w:rsidR="00523CF7" w:rsidRPr="00E66367">
                <w:rPr>
                  <w:rStyle w:val="Hyperlink"/>
                  <w:rFonts w:cs="Arial"/>
                  <w:sz w:val="16"/>
                  <w:szCs w:val="16"/>
                </w:rPr>
                <w:t>rebeccag@actforkids.com.au</w:t>
              </w:r>
            </w:hyperlink>
          </w:p>
        </w:tc>
        <w:tc>
          <w:tcPr>
            <w:tcW w:w="1828" w:type="dxa"/>
            <w:vAlign w:val="center"/>
          </w:tcPr>
          <w:p w14:paraId="153D2435" w14:textId="77777777" w:rsidR="00523CF7" w:rsidRPr="00E66367" w:rsidRDefault="00523CF7" w:rsidP="00F17373">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65A2D487" w14:textId="77777777" w:rsidR="00523CF7" w:rsidRPr="00E66367" w:rsidRDefault="00523CF7" w:rsidP="00F17373">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32C01FA0" w14:textId="77777777" w:rsidR="00523CF7" w:rsidRPr="00E66367" w:rsidRDefault="00523CF7" w:rsidP="00F17373">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0F8A1C23" w14:textId="77777777" w:rsidR="00523CF7" w:rsidRPr="00E66367" w:rsidRDefault="00523CF7" w:rsidP="00F17373">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7DD623DD"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A787A44"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Carers Queensland</w:t>
            </w:r>
          </w:p>
        </w:tc>
        <w:tc>
          <w:tcPr>
            <w:tcW w:w="1573" w:type="dxa"/>
            <w:vAlign w:val="center"/>
          </w:tcPr>
          <w:p w14:paraId="6AF7446A"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Lynda Coon</w:t>
            </w:r>
          </w:p>
        </w:tc>
        <w:tc>
          <w:tcPr>
            <w:tcW w:w="3521" w:type="dxa"/>
            <w:vAlign w:val="center"/>
          </w:tcPr>
          <w:p w14:paraId="2B087BD0"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179" w:history="1">
              <w:r w:rsidR="00523CF7" w:rsidRPr="00E66367">
                <w:rPr>
                  <w:rStyle w:val="Hyperlink"/>
                  <w:rFonts w:cs="Arial"/>
                  <w:sz w:val="16"/>
                  <w:szCs w:val="16"/>
                </w:rPr>
                <w:t>lcoon@carersqld.asn.au</w:t>
              </w:r>
            </w:hyperlink>
            <w:r w:rsidR="00523CF7" w:rsidRPr="00E66367">
              <w:rPr>
                <w:rFonts w:cs="Arial"/>
                <w:color w:val="0563C1"/>
                <w:sz w:val="16"/>
                <w:szCs w:val="16"/>
                <w:u w:val="single"/>
              </w:rPr>
              <w:t xml:space="preserve"> </w:t>
            </w:r>
          </w:p>
        </w:tc>
        <w:tc>
          <w:tcPr>
            <w:tcW w:w="1828" w:type="dxa"/>
            <w:vAlign w:val="center"/>
          </w:tcPr>
          <w:p w14:paraId="7F82A437"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51E2C106"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0313E484"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2D324D8F"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177C9534"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B2ADFFB"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Centacare FNQ</w:t>
            </w:r>
          </w:p>
        </w:tc>
        <w:tc>
          <w:tcPr>
            <w:tcW w:w="1573" w:type="dxa"/>
            <w:vAlign w:val="center"/>
          </w:tcPr>
          <w:p w14:paraId="56DF5C0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Anita Veivers</w:t>
            </w:r>
          </w:p>
        </w:tc>
        <w:tc>
          <w:tcPr>
            <w:tcW w:w="3521" w:type="dxa"/>
            <w:vAlign w:val="center"/>
          </w:tcPr>
          <w:p w14:paraId="51DB3D95"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180" w:history="1">
              <w:r w:rsidR="00523CF7" w:rsidRPr="00E66367">
                <w:rPr>
                  <w:rStyle w:val="Hyperlink"/>
                  <w:rFonts w:cs="Arial"/>
                  <w:sz w:val="16"/>
                  <w:szCs w:val="16"/>
                </w:rPr>
                <w:t>anita.veivers@centacarecairns.org</w:t>
              </w:r>
            </w:hyperlink>
          </w:p>
        </w:tc>
        <w:tc>
          <w:tcPr>
            <w:tcW w:w="1828" w:type="dxa"/>
            <w:vAlign w:val="center"/>
          </w:tcPr>
          <w:p w14:paraId="62D65551"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5393FC9C"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6F4ED3FF"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3E27C9FC"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0DFD7046"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1749866"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lastRenderedPageBreak/>
              <w:t>Centacare FNQ</w:t>
            </w:r>
          </w:p>
        </w:tc>
        <w:tc>
          <w:tcPr>
            <w:tcW w:w="1573" w:type="dxa"/>
            <w:vAlign w:val="center"/>
          </w:tcPr>
          <w:p w14:paraId="110756DA"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Tracey John</w:t>
            </w:r>
          </w:p>
        </w:tc>
        <w:tc>
          <w:tcPr>
            <w:tcW w:w="3521" w:type="dxa"/>
            <w:vAlign w:val="center"/>
          </w:tcPr>
          <w:p w14:paraId="619B9BD8"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181" w:history="1">
              <w:r w:rsidR="00523CF7" w:rsidRPr="00E66367">
                <w:rPr>
                  <w:rStyle w:val="Hyperlink"/>
                  <w:rFonts w:cs="Arial"/>
                  <w:sz w:val="16"/>
                  <w:szCs w:val="16"/>
                </w:rPr>
                <w:t>tracey.john@centacarefnq.org</w:t>
              </w:r>
            </w:hyperlink>
          </w:p>
        </w:tc>
        <w:tc>
          <w:tcPr>
            <w:tcW w:w="1828" w:type="dxa"/>
            <w:vAlign w:val="center"/>
          </w:tcPr>
          <w:p w14:paraId="29B6A595"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5EFAFF1F"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5E1A38BA"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2EFF2A10"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57BCF55B"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4EC8D358"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Choice Australia Management</w:t>
            </w:r>
          </w:p>
        </w:tc>
        <w:tc>
          <w:tcPr>
            <w:tcW w:w="1573" w:type="dxa"/>
            <w:vAlign w:val="center"/>
          </w:tcPr>
          <w:p w14:paraId="0960AD5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T.A. Hartley</w:t>
            </w:r>
          </w:p>
        </w:tc>
        <w:tc>
          <w:tcPr>
            <w:tcW w:w="3521" w:type="dxa"/>
            <w:vAlign w:val="center"/>
          </w:tcPr>
          <w:p w14:paraId="5CE78CD2"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182" w:history="1">
              <w:r w:rsidR="00523CF7" w:rsidRPr="00E66367">
                <w:rPr>
                  <w:rStyle w:val="Hyperlink"/>
                  <w:rFonts w:cs="Arial"/>
                  <w:sz w:val="16"/>
                  <w:szCs w:val="16"/>
                </w:rPr>
                <w:t>ceo@choices.org.au</w:t>
              </w:r>
            </w:hyperlink>
          </w:p>
        </w:tc>
        <w:tc>
          <w:tcPr>
            <w:tcW w:w="1828" w:type="dxa"/>
            <w:vAlign w:val="center"/>
          </w:tcPr>
          <w:p w14:paraId="3A122B6E"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6618FE50"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67E13DB8"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4709A2F2"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0269B347"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071D7CED"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CoAct/BUSY At Work</w:t>
            </w:r>
          </w:p>
        </w:tc>
        <w:tc>
          <w:tcPr>
            <w:tcW w:w="1573" w:type="dxa"/>
            <w:vAlign w:val="center"/>
          </w:tcPr>
          <w:p w14:paraId="114E53E9"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Belynda Young</w:t>
            </w:r>
          </w:p>
        </w:tc>
        <w:tc>
          <w:tcPr>
            <w:tcW w:w="3521" w:type="dxa"/>
            <w:vAlign w:val="center"/>
          </w:tcPr>
          <w:p w14:paraId="04F5D3E3"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183" w:history="1">
              <w:r w:rsidR="00523CF7" w:rsidRPr="00E66367">
                <w:rPr>
                  <w:rStyle w:val="Hyperlink"/>
                  <w:rFonts w:cs="Arial"/>
                  <w:sz w:val="16"/>
                  <w:szCs w:val="16"/>
                </w:rPr>
                <w:t>belynda.young@busyatwork.com.au</w:t>
              </w:r>
            </w:hyperlink>
          </w:p>
        </w:tc>
        <w:tc>
          <w:tcPr>
            <w:tcW w:w="1828" w:type="dxa"/>
            <w:vAlign w:val="center"/>
          </w:tcPr>
          <w:p w14:paraId="65CE4E74"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36A4B1AD"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67410526"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446F71B3"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20D5D798"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C0F56B4"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CoAct/BUSY At Work</w:t>
            </w:r>
          </w:p>
        </w:tc>
        <w:tc>
          <w:tcPr>
            <w:tcW w:w="1573" w:type="dxa"/>
            <w:vAlign w:val="center"/>
          </w:tcPr>
          <w:p w14:paraId="637DFBC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Lidia Newell</w:t>
            </w:r>
          </w:p>
        </w:tc>
        <w:tc>
          <w:tcPr>
            <w:tcW w:w="3521" w:type="dxa"/>
            <w:vAlign w:val="center"/>
          </w:tcPr>
          <w:p w14:paraId="7331D218"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184" w:history="1">
              <w:r w:rsidR="00523CF7" w:rsidRPr="00E66367">
                <w:rPr>
                  <w:rStyle w:val="Hyperlink"/>
                  <w:rFonts w:cs="Arial"/>
                  <w:sz w:val="16"/>
                  <w:szCs w:val="16"/>
                </w:rPr>
                <w:t>lidia.newell@busyatwork.com.au</w:t>
              </w:r>
            </w:hyperlink>
          </w:p>
        </w:tc>
        <w:tc>
          <w:tcPr>
            <w:tcW w:w="1828" w:type="dxa"/>
            <w:vAlign w:val="center"/>
          </w:tcPr>
          <w:p w14:paraId="5955CEC4"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4BEA0C58"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6CE86F52"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2C039773"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17569752"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46BC9A44"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Enterprise Management Group</w:t>
            </w:r>
          </w:p>
        </w:tc>
        <w:tc>
          <w:tcPr>
            <w:tcW w:w="1573" w:type="dxa"/>
            <w:vAlign w:val="center"/>
          </w:tcPr>
          <w:p w14:paraId="4C76F772"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Dawne Whitehouse</w:t>
            </w:r>
          </w:p>
        </w:tc>
        <w:tc>
          <w:tcPr>
            <w:tcW w:w="3521" w:type="dxa"/>
            <w:vAlign w:val="center"/>
          </w:tcPr>
          <w:p w14:paraId="0AFFBAF7"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185" w:history="1">
              <w:r w:rsidR="00523CF7" w:rsidRPr="00E66367">
                <w:rPr>
                  <w:rStyle w:val="Hyperlink"/>
                  <w:rFonts w:cs="Arial"/>
                  <w:sz w:val="16"/>
                  <w:szCs w:val="16"/>
                </w:rPr>
                <w:t>d.whitehouse@mpath.com.au</w:t>
              </w:r>
            </w:hyperlink>
          </w:p>
        </w:tc>
        <w:tc>
          <w:tcPr>
            <w:tcW w:w="1828" w:type="dxa"/>
            <w:vAlign w:val="center"/>
          </w:tcPr>
          <w:p w14:paraId="0FB45473"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14187488"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093B3417"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3F4A100D"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2CAC280C"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6FF7DB09"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Enterprise Management Group</w:t>
            </w:r>
          </w:p>
        </w:tc>
        <w:tc>
          <w:tcPr>
            <w:tcW w:w="1573" w:type="dxa"/>
            <w:vAlign w:val="center"/>
          </w:tcPr>
          <w:p w14:paraId="129AD598"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Megan Irving</w:t>
            </w:r>
          </w:p>
        </w:tc>
        <w:tc>
          <w:tcPr>
            <w:tcW w:w="3521" w:type="dxa"/>
            <w:vAlign w:val="center"/>
          </w:tcPr>
          <w:p w14:paraId="5900DC4B"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186" w:history="1">
              <w:r w:rsidR="00523CF7" w:rsidRPr="00E66367">
                <w:rPr>
                  <w:rStyle w:val="Hyperlink"/>
                  <w:rFonts w:cs="Arial"/>
                  <w:sz w:val="16"/>
                  <w:szCs w:val="16"/>
                </w:rPr>
                <w:t>m.irving@mpath.com.au</w:t>
              </w:r>
            </w:hyperlink>
          </w:p>
        </w:tc>
        <w:tc>
          <w:tcPr>
            <w:tcW w:w="1828" w:type="dxa"/>
            <w:vAlign w:val="center"/>
          </w:tcPr>
          <w:p w14:paraId="11100C4E"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2FB4C4C2"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44ED17B3"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56B303F8"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3299736E"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63891DDD"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EQ</w:t>
            </w:r>
          </w:p>
        </w:tc>
        <w:tc>
          <w:tcPr>
            <w:tcW w:w="1573" w:type="dxa"/>
            <w:vAlign w:val="center"/>
          </w:tcPr>
          <w:p w14:paraId="1E4B8865"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Susie Rankine</w:t>
            </w:r>
          </w:p>
        </w:tc>
        <w:tc>
          <w:tcPr>
            <w:tcW w:w="3521" w:type="dxa"/>
            <w:vAlign w:val="center"/>
          </w:tcPr>
          <w:p w14:paraId="52BC4DC0"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187" w:history="1">
              <w:r w:rsidR="00523CF7" w:rsidRPr="00E66367">
                <w:rPr>
                  <w:rStyle w:val="Hyperlink"/>
                  <w:rFonts w:cs="Arial"/>
                  <w:sz w:val="16"/>
                  <w:szCs w:val="16"/>
                </w:rPr>
                <w:t>sussannrankine@me.com</w:t>
              </w:r>
            </w:hyperlink>
          </w:p>
        </w:tc>
        <w:tc>
          <w:tcPr>
            <w:tcW w:w="1828" w:type="dxa"/>
            <w:vAlign w:val="center"/>
          </w:tcPr>
          <w:p w14:paraId="1CFFAE65"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17D224E5"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73DE349D"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2E95598E"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50279F57"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43EE0A71"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EQ</w:t>
            </w:r>
          </w:p>
        </w:tc>
        <w:tc>
          <w:tcPr>
            <w:tcW w:w="1573" w:type="dxa"/>
            <w:vAlign w:val="center"/>
          </w:tcPr>
          <w:p w14:paraId="1E1375D5"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Carlene Munro</w:t>
            </w:r>
          </w:p>
        </w:tc>
        <w:tc>
          <w:tcPr>
            <w:tcW w:w="3521" w:type="dxa"/>
            <w:vAlign w:val="center"/>
          </w:tcPr>
          <w:p w14:paraId="6B9C2B9E"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188" w:history="1">
              <w:r w:rsidR="00523CF7" w:rsidRPr="00E66367">
                <w:rPr>
                  <w:rStyle w:val="Hyperlink"/>
                  <w:rFonts w:cs="Arial"/>
                  <w:sz w:val="16"/>
                  <w:szCs w:val="16"/>
                </w:rPr>
                <w:t>carlene.munro@qed.qld.gov.au</w:t>
              </w:r>
            </w:hyperlink>
          </w:p>
        </w:tc>
        <w:tc>
          <w:tcPr>
            <w:tcW w:w="1828" w:type="dxa"/>
            <w:vAlign w:val="center"/>
          </w:tcPr>
          <w:p w14:paraId="614231E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43822FBB"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746E0294"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3B65EC50"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126D1225"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B18A420"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Indigenous Job Connections</w:t>
            </w:r>
          </w:p>
        </w:tc>
        <w:tc>
          <w:tcPr>
            <w:tcW w:w="1573" w:type="dxa"/>
            <w:vAlign w:val="center"/>
          </w:tcPr>
          <w:p w14:paraId="1B5D1919"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Gwion Cain</w:t>
            </w:r>
          </w:p>
        </w:tc>
        <w:tc>
          <w:tcPr>
            <w:tcW w:w="3521" w:type="dxa"/>
            <w:vAlign w:val="center"/>
          </w:tcPr>
          <w:p w14:paraId="5D9893C5"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189" w:history="1">
              <w:r w:rsidR="00523CF7" w:rsidRPr="00E66367">
                <w:rPr>
                  <w:rStyle w:val="Hyperlink"/>
                  <w:rFonts w:cs="Arial"/>
                  <w:sz w:val="16"/>
                  <w:szCs w:val="16"/>
                </w:rPr>
                <w:t>gwion@ijc.org.au</w:t>
              </w:r>
            </w:hyperlink>
          </w:p>
        </w:tc>
        <w:tc>
          <w:tcPr>
            <w:tcW w:w="1828" w:type="dxa"/>
            <w:vAlign w:val="center"/>
          </w:tcPr>
          <w:p w14:paraId="4169D58B"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1431FB55"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5C83AA71"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422EA497"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62996061"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7D5DCE62"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Indigenous Job Connections</w:t>
            </w:r>
          </w:p>
        </w:tc>
        <w:tc>
          <w:tcPr>
            <w:tcW w:w="1573" w:type="dxa"/>
            <w:vAlign w:val="center"/>
          </w:tcPr>
          <w:p w14:paraId="12C3879B"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Andrea Jackson</w:t>
            </w:r>
          </w:p>
        </w:tc>
        <w:tc>
          <w:tcPr>
            <w:tcW w:w="3521" w:type="dxa"/>
            <w:vAlign w:val="center"/>
          </w:tcPr>
          <w:p w14:paraId="7235FE7A"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190" w:history="1">
              <w:r w:rsidR="00523CF7" w:rsidRPr="00E66367">
                <w:rPr>
                  <w:rStyle w:val="Hyperlink"/>
                  <w:rFonts w:cs="Arial"/>
                  <w:sz w:val="16"/>
                  <w:szCs w:val="16"/>
                </w:rPr>
                <w:t>andrea@ijc.org.au</w:t>
              </w:r>
            </w:hyperlink>
          </w:p>
        </w:tc>
        <w:tc>
          <w:tcPr>
            <w:tcW w:w="1828" w:type="dxa"/>
            <w:vAlign w:val="center"/>
          </w:tcPr>
          <w:p w14:paraId="1C707ED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22BFB788"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2FF0AEAE"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3F6A0D9F"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4A81BA0E"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31135E5A"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James Cook University</w:t>
            </w:r>
          </w:p>
        </w:tc>
        <w:tc>
          <w:tcPr>
            <w:tcW w:w="1573" w:type="dxa"/>
            <w:vAlign w:val="center"/>
          </w:tcPr>
          <w:p w14:paraId="4F1778DD"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Narayan Gopalkrishnan</w:t>
            </w:r>
          </w:p>
        </w:tc>
        <w:tc>
          <w:tcPr>
            <w:tcW w:w="3521" w:type="dxa"/>
            <w:vAlign w:val="center"/>
          </w:tcPr>
          <w:p w14:paraId="52848BC7"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191" w:history="1">
              <w:r w:rsidR="00523CF7" w:rsidRPr="00E66367">
                <w:rPr>
                  <w:rStyle w:val="Hyperlink"/>
                  <w:rFonts w:cs="Arial"/>
                  <w:sz w:val="16"/>
                  <w:szCs w:val="16"/>
                </w:rPr>
                <w:t>narayan.gopalkrishnan@jcu.edu.au</w:t>
              </w:r>
            </w:hyperlink>
          </w:p>
        </w:tc>
        <w:tc>
          <w:tcPr>
            <w:tcW w:w="1828" w:type="dxa"/>
            <w:vAlign w:val="center"/>
          </w:tcPr>
          <w:p w14:paraId="41F334CC"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2A3D5858"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0E72E078"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681A0D6B"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5B429DA7"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6DCB9269"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James Cook University</w:t>
            </w:r>
          </w:p>
        </w:tc>
        <w:tc>
          <w:tcPr>
            <w:tcW w:w="1573" w:type="dxa"/>
            <w:vAlign w:val="center"/>
          </w:tcPr>
          <w:p w14:paraId="35BCB27E"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Allan Dale</w:t>
            </w:r>
          </w:p>
        </w:tc>
        <w:tc>
          <w:tcPr>
            <w:tcW w:w="3521" w:type="dxa"/>
            <w:vAlign w:val="center"/>
          </w:tcPr>
          <w:p w14:paraId="2318586D"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192" w:history="1">
              <w:r w:rsidR="00523CF7" w:rsidRPr="00E66367">
                <w:rPr>
                  <w:rStyle w:val="Hyperlink"/>
                  <w:rFonts w:cs="Arial"/>
                  <w:sz w:val="16"/>
                  <w:szCs w:val="16"/>
                </w:rPr>
                <w:t>allan.dale@jcu.edu.au</w:t>
              </w:r>
            </w:hyperlink>
          </w:p>
        </w:tc>
        <w:tc>
          <w:tcPr>
            <w:tcW w:w="1828" w:type="dxa"/>
            <w:vAlign w:val="center"/>
          </w:tcPr>
          <w:p w14:paraId="78052077"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77BB7162"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6CF9BC0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43B03DE0"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1F6337A3"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5A7035C"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Max Employment</w:t>
            </w:r>
          </w:p>
        </w:tc>
        <w:tc>
          <w:tcPr>
            <w:tcW w:w="1573" w:type="dxa"/>
            <w:vAlign w:val="center"/>
          </w:tcPr>
          <w:p w14:paraId="1338A549"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David Saloukvadze</w:t>
            </w:r>
          </w:p>
        </w:tc>
        <w:tc>
          <w:tcPr>
            <w:tcW w:w="3521" w:type="dxa"/>
            <w:vAlign w:val="center"/>
          </w:tcPr>
          <w:p w14:paraId="7F299238"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193" w:history="1">
              <w:r w:rsidR="00523CF7" w:rsidRPr="00E66367">
                <w:rPr>
                  <w:rStyle w:val="Hyperlink"/>
                  <w:rFonts w:cs="Arial"/>
                  <w:sz w:val="16"/>
                  <w:szCs w:val="16"/>
                </w:rPr>
                <w:t>david.saloukvadze@maxemployment.com.au</w:t>
              </w:r>
            </w:hyperlink>
            <w:r w:rsidR="00523CF7" w:rsidRPr="00E66367">
              <w:rPr>
                <w:rFonts w:cs="Arial"/>
                <w:color w:val="0563C1"/>
                <w:sz w:val="16"/>
                <w:szCs w:val="16"/>
                <w:u w:val="single"/>
              </w:rPr>
              <w:t xml:space="preserve"> </w:t>
            </w:r>
          </w:p>
        </w:tc>
        <w:tc>
          <w:tcPr>
            <w:tcW w:w="1828" w:type="dxa"/>
            <w:vAlign w:val="center"/>
          </w:tcPr>
          <w:p w14:paraId="78DB7117"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158E7E36"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168CA507"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2CA3B4FE"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702EC4F7"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3C5A2701"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Mission Australia</w:t>
            </w:r>
          </w:p>
        </w:tc>
        <w:tc>
          <w:tcPr>
            <w:tcW w:w="1573" w:type="dxa"/>
            <w:vAlign w:val="center"/>
          </w:tcPr>
          <w:p w14:paraId="69973371"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Vicki Maughan</w:t>
            </w:r>
          </w:p>
        </w:tc>
        <w:tc>
          <w:tcPr>
            <w:tcW w:w="3521" w:type="dxa"/>
            <w:vAlign w:val="center"/>
          </w:tcPr>
          <w:p w14:paraId="689D6D56"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194" w:history="1">
              <w:r w:rsidR="00523CF7" w:rsidRPr="00E66367">
                <w:rPr>
                  <w:rStyle w:val="Hyperlink"/>
                  <w:rFonts w:cs="Arial"/>
                  <w:sz w:val="16"/>
                  <w:szCs w:val="16"/>
                </w:rPr>
                <w:t>MaughanV@mission.com.au</w:t>
              </w:r>
            </w:hyperlink>
          </w:p>
        </w:tc>
        <w:tc>
          <w:tcPr>
            <w:tcW w:w="1828" w:type="dxa"/>
            <w:vAlign w:val="center"/>
          </w:tcPr>
          <w:p w14:paraId="7A785CAC"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768829EB"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60BD0AE3"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4F57A3AB"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15EDD79A"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4D471C82"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QITE</w:t>
            </w:r>
          </w:p>
        </w:tc>
        <w:tc>
          <w:tcPr>
            <w:tcW w:w="1573" w:type="dxa"/>
            <w:vAlign w:val="center"/>
          </w:tcPr>
          <w:p w14:paraId="3C1D8CE8"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Julie Marshall</w:t>
            </w:r>
          </w:p>
        </w:tc>
        <w:tc>
          <w:tcPr>
            <w:tcW w:w="3521" w:type="dxa"/>
            <w:vAlign w:val="center"/>
          </w:tcPr>
          <w:p w14:paraId="54B3666A"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195" w:history="1">
              <w:r w:rsidR="00523CF7" w:rsidRPr="00E66367">
                <w:rPr>
                  <w:rStyle w:val="Hyperlink"/>
                  <w:rFonts w:cs="Arial"/>
                  <w:sz w:val="16"/>
                  <w:szCs w:val="16"/>
                </w:rPr>
                <w:t>jmarshall@qite.com</w:t>
              </w:r>
            </w:hyperlink>
          </w:p>
        </w:tc>
        <w:tc>
          <w:tcPr>
            <w:tcW w:w="1828" w:type="dxa"/>
            <w:vAlign w:val="center"/>
          </w:tcPr>
          <w:p w14:paraId="016CCAF3"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45B288F8"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6D3D70E0"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6920446C"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1669288C"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6074E5CB"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TAFE QLD</w:t>
            </w:r>
          </w:p>
        </w:tc>
        <w:tc>
          <w:tcPr>
            <w:tcW w:w="1573" w:type="dxa"/>
            <w:vAlign w:val="center"/>
          </w:tcPr>
          <w:p w14:paraId="7FA07515"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Tanya Benlow</w:t>
            </w:r>
          </w:p>
        </w:tc>
        <w:tc>
          <w:tcPr>
            <w:tcW w:w="3521" w:type="dxa"/>
            <w:vAlign w:val="center"/>
          </w:tcPr>
          <w:p w14:paraId="49B8ACC0"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196" w:history="1">
              <w:r w:rsidR="00523CF7" w:rsidRPr="00E66367">
                <w:rPr>
                  <w:rStyle w:val="Hyperlink"/>
                  <w:rFonts w:cs="Arial"/>
                  <w:sz w:val="16"/>
                  <w:szCs w:val="16"/>
                </w:rPr>
                <w:t>tanya.benlow@tafe.qld.edu.au</w:t>
              </w:r>
            </w:hyperlink>
          </w:p>
        </w:tc>
        <w:tc>
          <w:tcPr>
            <w:tcW w:w="1828" w:type="dxa"/>
            <w:vAlign w:val="center"/>
          </w:tcPr>
          <w:p w14:paraId="4CC820FC"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34A63838"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67C7798F"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6A8F4C25"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2AA400F9"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5B45350F"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Training Connections Australia</w:t>
            </w:r>
          </w:p>
        </w:tc>
        <w:tc>
          <w:tcPr>
            <w:tcW w:w="1573" w:type="dxa"/>
            <w:vAlign w:val="center"/>
          </w:tcPr>
          <w:p w14:paraId="0911751E"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Amanda Sohpios</w:t>
            </w:r>
          </w:p>
        </w:tc>
        <w:tc>
          <w:tcPr>
            <w:tcW w:w="3521" w:type="dxa"/>
            <w:vAlign w:val="center"/>
          </w:tcPr>
          <w:p w14:paraId="7DC6AC41"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197" w:history="1">
              <w:r w:rsidR="00523CF7" w:rsidRPr="00E66367">
                <w:rPr>
                  <w:rStyle w:val="Hyperlink"/>
                  <w:rFonts w:cs="Arial"/>
                  <w:sz w:val="16"/>
                  <w:szCs w:val="16"/>
                </w:rPr>
                <w:t>a.sophios@trainingca.com.au</w:t>
              </w:r>
            </w:hyperlink>
          </w:p>
        </w:tc>
        <w:tc>
          <w:tcPr>
            <w:tcW w:w="1828" w:type="dxa"/>
            <w:vAlign w:val="center"/>
          </w:tcPr>
          <w:p w14:paraId="49CB27D5"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11C3F7B7"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2602D916"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564EDDE8"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1187545B"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70C61550"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Training Connections Australia</w:t>
            </w:r>
          </w:p>
        </w:tc>
        <w:tc>
          <w:tcPr>
            <w:tcW w:w="1573" w:type="dxa"/>
            <w:vAlign w:val="center"/>
          </w:tcPr>
          <w:p w14:paraId="7A2C9B7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Michael Hayman</w:t>
            </w:r>
          </w:p>
        </w:tc>
        <w:tc>
          <w:tcPr>
            <w:tcW w:w="3521" w:type="dxa"/>
            <w:vAlign w:val="center"/>
          </w:tcPr>
          <w:p w14:paraId="1C560D50"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198" w:history="1">
              <w:r w:rsidR="00523CF7" w:rsidRPr="00E66367">
                <w:rPr>
                  <w:rStyle w:val="Hyperlink"/>
                  <w:rFonts w:cs="Arial"/>
                  <w:sz w:val="16"/>
                  <w:szCs w:val="16"/>
                </w:rPr>
                <w:t>m.hayman@trainingca.com.au</w:t>
              </w:r>
            </w:hyperlink>
          </w:p>
        </w:tc>
        <w:tc>
          <w:tcPr>
            <w:tcW w:w="1828" w:type="dxa"/>
            <w:vAlign w:val="center"/>
          </w:tcPr>
          <w:p w14:paraId="2C497621"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19458F15"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1C8EC9DC"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2CE2BD5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03F634BB"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0FBBEA0C"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Vocational Partnerships Group Inc.</w:t>
            </w:r>
          </w:p>
        </w:tc>
        <w:tc>
          <w:tcPr>
            <w:tcW w:w="1573" w:type="dxa"/>
            <w:vAlign w:val="center"/>
          </w:tcPr>
          <w:p w14:paraId="370E90AC"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Emma Takai</w:t>
            </w:r>
          </w:p>
        </w:tc>
        <w:tc>
          <w:tcPr>
            <w:tcW w:w="3521" w:type="dxa"/>
            <w:vAlign w:val="center"/>
          </w:tcPr>
          <w:p w14:paraId="44D0E6CF"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199" w:history="1">
              <w:r w:rsidR="00523CF7" w:rsidRPr="00E66367">
                <w:rPr>
                  <w:rStyle w:val="Hyperlink"/>
                  <w:rFonts w:cs="Arial"/>
                  <w:sz w:val="16"/>
                  <w:szCs w:val="16"/>
                </w:rPr>
                <w:t>emma@vpginc.com.au</w:t>
              </w:r>
            </w:hyperlink>
          </w:p>
        </w:tc>
        <w:tc>
          <w:tcPr>
            <w:tcW w:w="1828" w:type="dxa"/>
            <w:vAlign w:val="center"/>
          </w:tcPr>
          <w:p w14:paraId="1D336240"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574CFCED"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3F8FFB78"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11AF0F9A"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552B49A8"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7519CBD"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lastRenderedPageBreak/>
              <w:t>Vocational Partnerships Group Inc.</w:t>
            </w:r>
          </w:p>
        </w:tc>
        <w:tc>
          <w:tcPr>
            <w:tcW w:w="1573" w:type="dxa"/>
            <w:vAlign w:val="center"/>
          </w:tcPr>
          <w:p w14:paraId="30F6B7FB"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Maryanne Tranter</w:t>
            </w:r>
          </w:p>
        </w:tc>
        <w:tc>
          <w:tcPr>
            <w:tcW w:w="3521" w:type="dxa"/>
            <w:vAlign w:val="center"/>
          </w:tcPr>
          <w:p w14:paraId="03FCF04E"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00" w:history="1">
              <w:r w:rsidR="00523CF7" w:rsidRPr="00E66367">
                <w:rPr>
                  <w:rStyle w:val="Hyperlink"/>
                  <w:rFonts w:cs="Arial"/>
                  <w:sz w:val="16"/>
                  <w:szCs w:val="16"/>
                </w:rPr>
                <w:t>maryanne@vpginc.com.au</w:t>
              </w:r>
            </w:hyperlink>
          </w:p>
        </w:tc>
        <w:tc>
          <w:tcPr>
            <w:tcW w:w="1828" w:type="dxa"/>
            <w:vAlign w:val="center"/>
          </w:tcPr>
          <w:p w14:paraId="199B84D4"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7E437E19"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7E49710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6282F62F"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711E564C"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78B5910A"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Worklink</w:t>
            </w:r>
          </w:p>
        </w:tc>
        <w:tc>
          <w:tcPr>
            <w:tcW w:w="1573" w:type="dxa"/>
            <w:vAlign w:val="center"/>
          </w:tcPr>
          <w:p w14:paraId="688A12C2"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Stephanie Coleman</w:t>
            </w:r>
          </w:p>
        </w:tc>
        <w:tc>
          <w:tcPr>
            <w:tcW w:w="3521" w:type="dxa"/>
            <w:vAlign w:val="center"/>
          </w:tcPr>
          <w:p w14:paraId="13FE8C7F"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01" w:history="1">
              <w:r w:rsidR="00523CF7" w:rsidRPr="00E66367">
                <w:rPr>
                  <w:rStyle w:val="Hyperlink"/>
                  <w:rFonts w:cs="Arial"/>
                  <w:sz w:val="16"/>
                  <w:szCs w:val="16"/>
                </w:rPr>
                <w:t>stephanie.coleman@worklink.org.au</w:t>
              </w:r>
            </w:hyperlink>
          </w:p>
        </w:tc>
        <w:tc>
          <w:tcPr>
            <w:tcW w:w="1828" w:type="dxa"/>
            <w:vAlign w:val="center"/>
          </w:tcPr>
          <w:p w14:paraId="2760ACD2"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42D2AF1C"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27948F34"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0946830E"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6612BFEC"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33E193E0"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Yarrabah Leaders Forum</w:t>
            </w:r>
          </w:p>
        </w:tc>
        <w:tc>
          <w:tcPr>
            <w:tcW w:w="1573" w:type="dxa"/>
            <w:vAlign w:val="center"/>
          </w:tcPr>
          <w:p w14:paraId="6FF2D25C"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Cleveland Fagan</w:t>
            </w:r>
          </w:p>
        </w:tc>
        <w:tc>
          <w:tcPr>
            <w:tcW w:w="3521" w:type="dxa"/>
            <w:vAlign w:val="center"/>
          </w:tcPr>
          <w:p w14:paraId="517D1965"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02" w:history="1">
              <w:r w:rsidR="00523CF7" w:rsidRPr="00E66367">
                <w:rPr>
                  <w:rStyle w:val="Hyperlink"/>
                  <w:rFonts w:cs="Arial"/>
                  <w:sz w:val="16"/>
                  <w:szCs w:val="16"/>
                </w:rPr>
                <w:t>cleveland.fagan@gyhsac.org.au</w:t>
              </w:r>
            </w:hyperlink>
          </w:p>
        </w:tc>
        <w:tc>
          <w:tcPr>
            <w:tcW w:w="1828" w:type="dxa"/>
            <w:vAlign w:val="center"/>
          </w:tcPr>
          <w:p w14:paraId="474408D7"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Northern Territory—Cairns</w:t>
            </w:r>
          </w:p>
        </w:tc>
        <w:tc>
          <w:tcPr>
            <w:tcW w:w="1408" w:type="dxa"/>
            <w:vAlign w:val="center"/>
          </w:tcPr>
          <w:p w14:paraId="1813EF15"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4FC7BD56"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3CB77BBC"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Cairns</w:t>
            </w:r>
          </w:p>
        </w:tc>
      </w:tr>
      <w:tr w:rsidR="00523CF7" w:rsidRPr="00E66367" w14:paraId="1B76BD3B"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859BEC3" w14:textId="77777777" w:rsidR="00523CF7" w:rsidRPr="00E66367" w:rsidRDefault="00523CF7" w:rsidP="00C31950">
            <w:pPr>
              <w:rPr>
                <w:rFonts w:eastAsia="Times New Roman" w:cs="Arial"/>
                <w:b w:val="0"/>
                <w:color w:val="000000"/>
                <w:sz w:val="16"/>
                <w:szCs w:val="16"/>
                <w:lang w:eastAsia="en-AU"/>
              </w:rPr>
            </w:pPr>
            <w:r w:rsidRPr="00E66367">
              <w:rPr>
                <w:rFonts w:eastAsia="Times New Roman" w:cs="Arial"/>
                <w:b w:val="0"/>
                <w:color w:val="000000"/>
                <w:sz w:val="16"/>
                <w:szCs w:val="16"/>
                <w:lang w:eastAsia="en-AU"/>
              </w:rPr>
              <w:t>Kentish</w:t>
            </w:r>
          </w:p>
        </w:tc>
        <w:tc>
          <w:tcPr>
            <w:tcW w:w="1573" w:type="dxa"/>
            <w:noWrap/>
            <w:hideMark/>
          </w:tcPr>
          <w:p w14:paraId="25F82C9D" w14:textId="77777777" w:rsidR="00523CF7" w:rsidRPr="00E66367" w:rsidRDefault="00523CF7"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Ray Beekmans</w:t>
            </w:r>
          </w:p>
        </w:tc>
        <w:tc>
          <w:tcPr>
            <w:tcW w:w="3521" w:type="dxa"/>
            <w:noWrap/>
            <w:hideMark/>
          </w:tcPr>
          <w:p w14:paraId="3CD43A8F" w14:textId="77777777" w:rsidR="00523CF7" w:rsidRPr="00E66367" w:rsidRDefault="00A532A3"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203" w:history="1">
              <w:r w:rsidR="00523CF7" w:rsidRPr="00E66367">
                <w:rPr>
                  <w:rStyle w:val="Hyperlink"/>
                  <w:rFonts w:eastAsia="Times New Roman" w:cs="Arial"/>
                  <w:sz w:val="16"/>
                  <w:szCs w:val="16"/>
                  <w:lang w:eastAsia="en-AU"/>
                </w:rPr>
                <w:t>ray@kentish.org.au</w:t>
              </w:r>
            </w:hyperlink>
            <w:r w:rsidR="00523CF7" w:rsidRPr="00E66367">
              <w:rPr>
                <w:rFonts w:eastAsia="Times New Roman" w:cs="Arial"/>
                <w:color w:val="000000"/>
                <w:sz w:val="16"/>
                <w:szCs w:val="16"/>
                <w:lang w:eastAsia="en-AU"/>
              </w:rPr>
              <w:t xml:space="preserve"> </w:t>
            </w:r>
          </w:p>
        </w:tc>
        <w:tc>
          <w:tcPr>
            <w:tcW w:w="1828" w:type="dxa"/>
            <w:noWrap/>
            <w:hideMark/>
          </w:tcPr>
          <w:p w14:paraId="34D74A47" w14:textId="77777777" w:rsidR="00523CF7" w:rsidRPr="00E66367" w:rsidRDefault="00523CF7"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Northern Territory—Darwin</w:t>
            </w:r>
          </w:p>
        </w:tc>
        <w:tc>
          <w:tcPr>
            <w:tcW w:w="1408" w:type="dxa"/>
            <w:noWrap/>
            <w:hideMark/>
          </w:tcPr>
          <w:p w14:paraId="424966D3" w14:textId="77777777" w:rsidR="00523CF7" w:rsidRPr="00E66367" w:rsidRDefault="00523CF7"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4FA8F1C" w14:textId="77777777" w:rsidR="00523CF7" w:rsidRPr="00E66367" w:rsidRDefault="00523CF7"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B50F292" w14:textId="77777777" w:rsidR="00523CF7" w:rsidRPr="00E66367" w:rsidRDefault="00523CF7" w:rsidP="00C3195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Darwin</w:t>
            </w:r>
          </w:p>
        </w:tc>
      </w:tr>
      <w:tr w:rsidR="00523CF7" w:rsidRPr="00E66367" w14:paraId="4DEF0A4C"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5465361"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GROW</w:t>
            </w:r>
          </w:p>
        </w:tc>
        <w:tc>
          <w:tcPr>
            <w:tcW w:w="1573" w:type="dxa"/>
            <w:noWrap/>
            <w:hideMark/>
          </w:tcPr>
          <w:p w14:paraId="65F98CFF"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Sharon Friel</w:t>
            </w:r>
          </w:p>
        </w:tc>
        <w:tc>
          <w:tcPr>
            <w:tcW w:w="3521" w:type="dxa"/>
            <w:noWrap/>
            <w:hideMark/>
          </w:tcPr>
          <w:p w14:paraId="31A30DE5"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204" w:history="1">
              <w:r w:rsidR="00523CF7" w:rsidRPr="00E66367">
                <w:rPr>
                  <w:rStyle w:val="Hyperlink"/>
                  <w:rFonts w:eastAsia="Times New Roman" w:cs="Arial"/>
                  <w:sz w:val="16"/>
                  <w:szCs w:val="16"/>
                  <w:lang w:eastAsia="en-AU"/>
                </w:rPr>
                <w:t>sharon.friel@grow.org.au</w:t>
              </w:r>
            </w:hyperlink>
            <w:r w:rsidR="00523CF7" w:rsidRPr="00E66367">
              <w:rPr>
                <w:rFonts w:eastAsia="Times New Roman" w:cs="Arial"/>
                <w:color w:val="000000"/>
                <w:sz w:val="16"/>
                <w:szCs w:val="16"/>
                <w:lang w:eastAsia="en-AU"/>
              </w:rPr>
              <w:t xml:space="preserve"> </w:t>
            </w:r>
          </w:p>
        </w:tc>
        <w:tc>
          <w:tcPr>
            <w:tcW w:w="1828" w:type="dxa"/>
            <w:noWrap/>
            <w:hideMark/>
          </w:tcPr>
          <w:p w14:paraId="5758DC5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Northern Territory—Darwin</w:t>
            </w:r>
          </w:p>
        </w:tc>
        <w:tc>
          <w:tcPr>
            <w:tcW w:w="1408" w:type="dxa"/>
            <w:noWrap/>
            <w:hideMark/>
          </w:tcPr>
          <w:p w14:paraId="0708C5E7"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69CE46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BF3AAD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Darwin</w:t>
            </w:r>
          </w:p>
        </w:tc>
      </w:tr>
      <w:tr w:rsidR="00523CF7" w:rsidRPr="00E66367" w14:paraId="19499B8F"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66AE4FE"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CatholicCare NT</w:t>
            </w:r>
          </w:p>
        </w:tc>
        <w:tc>
          <w:tcPr>
            <w:tcW w:w="1573" w:type="dxa"/>
            <w:noWrap/>
            <w:hideMark/>
          </w:tcPr>
          <w:p w14:paraId="2DDFC6E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Jayne Lloyd</w:t>
            </w:r>
          </w:p>
        </w:tc>
        <w:tc>
          <w:tcPr>
            <w:tcW w:w="3521" w:type="dxa"/>
            <w:noWrap/>
            <w:hideMark/>
          </w:tcPr>
          <w:p w14:paraId="7CDD8113"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205" w:history="1">
              <w:r w:rsidR="00523CF7" w:rsidRPr="00E66367">
                <w:rPr>
                  <w:rStyle w:val="Hyperlink"/>
                  <w:rFonts w:eastAsia="Times New Roman" w:cs="Arial"/>
                  <w:sz w:val="16"/>
                  <w:szCs w:val="16"/>
                  <w:lang w:eastAsia="en-AU"/>
                </w:rPr>
                <w:t>pa.todirector@catholiccarent.org.au</w:t>
              </w:r>
            </w:hyperlink>
            <w:r w:rsidR="00523CF7" w:rsidRPr="00E66367">
              <w:rPr>
                <w:rFonts w:eastAsia="Times New Roman" w:cs="Arial"/>
                <w:color w:val="000000"/>
                <w:sz w:val="16"/>
                <w:szCs w:val="16"/>
                <w:lang w:eastAsia="en-AU"/>
              </w:rPr>
              <w:t xml:space="preserve"> </w:t>
            </w:r>
          </w:p>
        </w:tc>
        <w:tc>
          <w:tcPr>
            <w:tcW w:w="1828" w:type="dxa"/>
            <w:noWrap/>
            <w:hideMark/>
          </w:tcPr>
          <w:p w14:paraId="58AD9FD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Northern Territory—Darwin</w:t>
            </w:r>
          </w:p>
        </w:tc>
        <w:tc>
          <w:tcPr>
            <w:tcW w:w="1408" w:type="dxa"/>
            <w:noWrap/>
            <w:hideMark/>
          </w:tcPr>
          <w:p w14:paraId="17DA420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B245D4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D1BA9B0"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Darwin</w:t>
            </w:r>
          </w:p>
        </w:tc>
      </w:tr>
      <w:tr w:rsidR="00523CF7" w:rsidRPr="00E66367" w14:paraId="27E3EE46"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7E16F87"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Mental Illness Fellowship Australia NT</w:t>
            </w:r>
          </w:p>
        </w:tc>
        <w:tc>
          <w:tcPr>
            <w:tcW w:w="1573" w:type="dxa"/>
            <w:noWrap/>
            <w:hideMark/>
          </w:tcPr>
          <w:p w14:paraId="5E8058D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Chrissie Nichols</w:t>
            </w:r>
          </w:p>
        </w:tc>
        <w:tc>
          <w:tcPr>
            <w:tcW w:w="3521" w:type="dxa"/>
            <w:noWrap/>
            <w:hideMark/>
          </w:tcPr>
          <w:p w14:paraId="7CDC54C4"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206" w:history="1">
              <w:r w:rsidR="00523CF7" w:rsidRPr="00E66367">
                <w:rPr>
                  <w:rStyle w:val="Hyperlink"/>
                  <w:rFonts w:eastAsia="Times New Roman" w:cs="Arial"/>
                  <w:sz w:val="16"/>
                  <w:szCs w:val="16"/>
                  <w:lang w:eastAsia="en-AU"/>
                </w:rPr>
                <w:t>programs@mifant.org.au</w:t>
              </w:r>
            </w:hyperlink>
            <w:r w:rsidR="00523CF7" w:rsidRPr="00E66367">
              <w:rPr>
                <w:rFonts w:eastAsia="Times New Roman" w:cs="Arial"/>
                <w:color w:val="000000"/>
                <w:sz w:val="16"/>
                <w:szCs w:val="16"/>
                <w:lang w:eastAsia="en-AU"/>
              </w:rPr>
              <w:t xml:space="preserve"> </w:t>
            </w:r>
          </w:p>
        </w:tc>
        <w:tc>
          <w:tcPr>
            <w:tcW w:w="1828" w:type="dxa"/>
            <w:noWrap/>
            <w:hideMark/>
          </w:tcPr>
          <w:p w14:paraId="2BACD34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Northern Territory—Darwin</w:t>
            </w:r>
          </w:p>
        </w:tc>
        <w:tc>
          <w:tcPr>
            <w:tcW w:w="1408" w:type="dxa"/>
            <w:noWrap/>
            <w:hideMark/>
          </w:tcPr>
          <w:p w14:paraId="2032DA43"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9EBF30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BD7910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Darwin</w:t>
            </w:r>
          </w:p>
        </w:tc>
      </w:tr>
      <w:tr w:rsidR="00523CF7" w:rsidRPr="00E66367" w14:paraId="12D6ED88"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E38AB66"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Abnglicare NT</w:t>
            </w:r>
          </w:p>
        </w:tc>
        <w:tc>
          <w:tcPr>
            <w:tcW w:w="1573" w:type="dxa"/>
            <w:noWrap/>
            <w:hideMark/>
          </w:tcPr>
          <w:p w14:paraId="0F145C3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Ann Buxton</w:t>
            </w:r>
          </w:p>
        </w:tc>
        <w:tc>
          <w:tcPr>
            <w:tcW w:w="3521" w:type="dxa"/>
            <w:noWrap/>
            <w:hideMark/>
          </w:tcPr>
          <w:p w14:paraId="1B21B29F" w14:textId="2BE8514D" w:rsidR="00523CF7" w:rsidRPr="00E66367" w:rsidRDefault="00A532A3" w:rsidP="00991C91">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207" w:history="1">
              <w:r w:rsidR="00523CF7" w:rsidRPr="00E66367">
                <w:rPr>
                  <w:rStyle w:val="Hyperlink"/>
                  <w:rFonts w:eastAsia="Times New Roman" w:cs="Arial"/>
                  <w:sz w:val="16"/>
                  <w:szCs w:val="16"/>
                  <w:lang w:eastAsia="en-AU"/>
                </w:rPr>
                <w:t>abuxton@anglicare-nt.org.au</w:t>
              </w:r>
            </w:hyperlink>
            <w:r w:rsidR="00523CF7" w:rsidRPr="00E66367">
              <w:rPr>
                <w:rFonts w:eastAsia="Times New Roman" w:cs="Arial"/>
                <w:color w:val="000000"/>
                <w:sz w:val="16"/>
                <w:szCs w:val="16"/>
                <w:lang w:eastAsia="en-AU"/>
              </w:rPr>
              <w:t xml:space="preserve"> </w:t>
            </w:r>
          </w:p>
        </w:tc>
        <w:tc>
          <w:tcPr>
            <w:tcW w:w="1828" w:type="dxa"/>
            <w:noWrap/>
            <w:hideMark/>
          </w:tcPr>
          <w:p w14:paraId="76CE4A0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Northern Territory—Darwin</w:t>
            </w:r>
          </w:p>
        </w:tc>
        <w:tc>
          <w:tcPr>
            <w:tcW w:w="1408" w:type="dxa"/>
            <w:noWrap/>
            <w:hideMark/>
          </w:tcPr>
          <w:p w14:paraId="62FB380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AA128A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3A16CC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Darwin</w:t>
            </w:r>
          </w:p>
        </w:tc>
      </w:tr>
      <w:tr w:rsidR="00523CF7" w:rsidRPr="00E66367" w14:paraId="12177FEB"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A6328C9"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Red Cross</w:t>
            </w:r>
          </w:p>
        </w:tc>
        <w:tc>
          <w:tcPr>
            <w:tcW w:w="1573" w:type="dxa"/>
            <w:noWrap/>
            <w:hideMark/>
          </w:tcPr>
          <w:p w14:paraId="2920919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Jenny Dally</w:t>
            </w:r>
          </w:p>
        </w:tc>
        <w:tc>
          <w:tcPr>
            <w:tcW w:w="3521" w:type="dxa"/>
            <w:noWrap/>
            <w:hideMark/>
          </w:tcPr>
          <w:p w14:paraId="617D4CC1"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208" w:history="1">
              <w:r w:rsidR="00523CF7" w:rsidRPr="00E66367">
                <w:rPr>
                  <w:rStyle w:val="Hyperlink"/>
                  <w:rFonts w:eastAsia="Times New Roman" w:cs="Arial"/>
                  <w:sz w:val="16"/>
                  <w:szCs w:val="16"/>
                  <w:lang w:eastAsia="en-AU"/>
                </w:rPr>
                <w:t>jdally@redcross.org.au</w:t>
              </w:r>
            </w:hyperlink>
            <w:r w:rsidR="00523CF7" w:rsidRPr="00E66367">
              <w:rPr>
                <w:rFonts w:eastAsia="Times New Roman" w:cs="Arial"/>
                <w:color w:val="000000"/>
                <w:sz w:val="16"/>
                <w:szCs w:val="16"/>
                <w:lang w:eastAsia="en-AU"/>
              </w:rPr>
              <w:t xml:space="preserve">   </w:t>
            </w:r>
          </w:p>
        </w:tc>
        <w:tc>
          <w:tcPr>
            <w:tcW w:w="1828" w:type="dxa"/>
            <w:noWrap/>
            <w:hideMark/>
          </w:tcPr>
          <w:p w14:paraId="1EF6633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Northern Territory—Darwin</w:t>
            </w:r>
          </w:p>
        </w:tc>
        <w:tc>
          <w:tcPr>
            <w:tcW w:w="1408" w:type="dxa"/>
            <w:noWrap/>
            <w:hideMark/>
          </w:tcPr>
          <w:p w14:paraId="6D497D1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751A19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1B118F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Darwin</w:t>
            </w:r>
          </w:p>
        </w:tc>
      </w:tr>
      <w:tr w:rsidR="00523CF7" w:rsidRPr="00E66367" w14:paraId="61F599AC"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A931916"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Carer NT</w:t>
            </w:r>
          </w:p>
        </w:tc>
        <w:tc>
          <w:tcPr>
            <w:tcW w:w="1573" w:type="dxa"/>
            <w:noWrap/>
            <w:hideMark/>
          </w:tcPr>
          <w:p w14:paraId="68363C1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Caitriona Bailey</w:t>
            </w:r>
          </w:p>
        </w:tc>
        <w:tc>
          <w:tcPr>
            <w:tcW w:w="3521" w:type="dxa"/>
            <w:noWrap/>
            <w:hideMark/>
          </w:tcPr>
          <w:p w14:paraId="03ACACDB" w14:textId="0A83C86C" w:rsidR="00523CF7" w:rsidRPr="00E66367" w:rsidRDefault="00A532A3" w:rsidP="00991C91">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209" w:history="1">
              <w:r w:rsidR="00523CF7" w:rsidRPr="00E66367">
                <w:rPr>
                  <w:rStyle w:val="Hyperlink"/>
                  <w:rFonts w:eastAsia="Times New Roman" w:cs="Arial"/>
                  <w:sz w:val="16"/>
                  <w:szCs w:val="16"/>
                  <w:lang w:eastAsia="en-AU"/>
                </w:rPr>
                <w:t>carerservices@carersnt.asn.au</w:t>
              </w:r>
            </w:hyperlink>
            <w:bookmarkStart w:id="9" w:name="_GoBack"/>
            <w:bookmarkEnd w:id="9"/>
            <w:r w:rsidR="00523CF7" w:rsidRPr="00E66367">
              <w:rPr>
                <w:rFonts w:eastAsia="Times New Roman" w:cs="Arial"/>
                <w:color w:val="000000"/>
                <w:sz w:val="16"/>
                <w:szCs w:val="16"/>
                <w:lang w:eastAsia="en-AU"/>
              </w:rPr>
              <w:t xml:space="preserve"> </w:t>
            </w:r>
          </w:p>
        </w:tc>
        <w:tc>
          <w:tcPr>
            <w:tcW w:w="1828" w:type="dxa"/>
            <w:noWrap/>
            <w:hideMark/>
          </w:tcPr>
          <w:p w14:paraId="1270074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Northern Territory—Darwin</w:t>
            </w:r>
          </w:p>
        </w:tc>
        <w:tc>
          <w:tcPr>
            <w:tcW w:w="1408" w:type="dxa"/>
            <w:noWrap/>
            <w:hideMark/>
          </w:tcPr>
          <w:p w14:paraId="6ED31D3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41456D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B55499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Darwin</w:t>
            </w:r>
          </w:p>
        </w:tc>
      </w:tr>
      <w:tr w:rsidR="00523CF7" w:rsidRPr="00E66367" w14:paraId="45786DFC"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6153793" w14:textId="77777777" w:rsidR="00523CF7" w:rsidRPr="00E66367" w:rsidRDefault="00523CF7" w:rsidP="00C31950">
            <w:pPr>
              <w:spacing w:before="30" w:after="30"/>
              <w:rPr>
                <w:rFonts w:eastAsia="Times New Roman" w:cs="Arial"/>
                <w:b w:val="0"/>
                <w:color w:val="000000"/>
                <w:sz w:val="16"/>
                <w:szCs w:val="16"/>
                <w:lang w:eastAsia="en-AU"/>
              </w:rPr>
            </w:pPr>
            <w:r w:rsidRPr="00E66367">
              <w:rPr>
                <w:rFonts w:cs="Arial"/>
                <w:b w:val="0"/>
                <w:color w:val="000000"/>
                <w:sz w:val="16"/>
                <w:szCs w:val="16"/>
              </w:rPr>
              <w:t>Multicultural Development Association (MDA)</w:t>
            </w:r>
          </w:p>
        </w:tc>
        <w:tc>
          <w:tcPr>
            <w:tcW w:w="1573" w:type="dxa"/>
            <w:vAlign w:val="center"/>
          </w:tcPr>
          <w:p w14:paraId="1701BEF2"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Jill Armstrong</w:t>
            </w:r>
          </w:p>
        </w:tc>
        <w:tc>
          <w:tcPr>
            <w:tcW w:w="3521" w:type="dxa"/>
            <w:vAlign w:val="center"/>
          </w:tcPr>
          <w:p w14:paraId="39071AC3" w14:textId="77777777" w:rsidR="00523CF7" w:rsidRPr="00E66367" w:rsidRDefault="00A532A3"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10" w:history="1">
              <w:r w:rsidR="00523CF7" w:rsidRPr="00E66367">
                <w:rPr>
                  <w:rStyle w:val="Hyperlink"/>
                  <w:rFonts w:cs="Arial"/>
                  <w:sz w:val="16"/>
                  <w:szCs w:val="16"/>
                </w:rPr>
                <w:t>jilla@mdaltd.org.au</w:t>
              </w:r>
            </w:hyperlink>
            <w:r w:rsidR="00523CF7" w:rsidRPr="00E66367">
              <w:rPr>
                <w:rFonts w:cs="Arial"/>
                <w:color w:val="0563C1"/>
                <w:sz w:val="16"/>
                <w:szCs w:val="16"/>
                <w:u w:val="single"/>
              </w:rPr>
              <w:t xml:space="preserve"> </w:t>
            </w:r>
          </w:p>
        </w:tc>
        <w:tc>
          <w:tcPr>
            <w:tcW w:w="1828" w:type="dxa"/>
            <w:vAlign w:val="center"/>
          </w:tcPr>
          <w:p w14:paraId="609A844D"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Queensland</w:t>
            </w:r>
          </w:p>
        </w:tc>
        <w:tc>
          <w:tcPr>
            <w:tcW w:w="1408" w:type="dxa"/>
            <w:vAlign w:val="center"/>
          </w:tcPr>
          <w:p w14:paraId="22D27988"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All</w:t>
            </w:r>
          </w:p>
        </w:tc>
        <w:tc>
          <w:tcPr>
            <w:tcW w:w="2941" w:type="dxa"/>
            <w:vAlign w:val="center"/>
          </w:tcPr>
          <w:p w14:paraId="7F8D1E09"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63C631FC"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N/A</w:t>
            </w:r>
          </w:p>
        </w:tc>
      </w:tr>
      <w:tr w:rsidR="00523CF7" w:rsidRPr="00E66367" w14:paraId="435F4AFB"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3820236E" w14:textId="77777777" w:rsidR="00523CF7" w:rsidRPr="00E66367" w:rsidRDefault="00523CF7" w:rsidP="00C31950">
            <w:pPr>
              <w:spacing w:before="30" w:after="30"/>
              <w:rPr>
                <w:rFonts w:eastAsia="Times New Roman" w:cs="Arial"/>
                <w:b w:val="0"/>
                <w:color w:val="000000"/>
                <w:sz w:val="16"/>
                <w:szCs w:val="16"/>
                <w:lang w:eastAsia="en-AU"/>
              </w:rPr>
            </w:pPr>
            <w:r w:rsidRPr="00E66367">
              <w:rPr>
                <w:rFonts w:cs="Arial"/>
                <w:b w:val="0"/>
                <w:color w:val="000000"/>
                <w:sz w:val="16"/>
                <w:szCs w:val="16"/>
              </w:rPr>
              <w:t>Multicultural Development Association (MDA)</w:t>
            </w:r>
          </w:p>
        </w:tc>
        <w:tc>
          <w:tcPr>
            <w:tcW w:w="1573" w:type="dxa"/>
            <w:vAlign w:val="center"/>
          </w:tcPr>
          <w:p w14:paraId="43FC065B"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Mitra Khakbaz</w:t>
            </w:r>
          </w:p>
        </w:tc>
        <w:tc>
          <w:tcPr>
            <w:tcW w:w="3521" w:type="dxa"/>
            <w:vAlign w:val="center"/>
          </w:tcPr>
          <w:p w14:paraId="368CB144" w14:textId="77777777" w:rsidR="00523CF7" w:rsidRPr="00E66367" w:rsidRDefault="00A532A3"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11" w:history="1">
              <w:r w:rsidR="00523CF7" w:rsidRPr="00E66367">
                <w:rPr>
                  <w:rStyle w:val="Hyperlink"/>
                  <w:rFonts w:cs="Arial"/>
                  <w:sz w:val="16"/>
                  <w:szCs w:val="16"/>
                </w:rPr>
                <w:t>mitrak@mdaltd.org.au</w:t>
              </w:r>
            </w:hyperlink>
            <w:r w:rsidR="00523CF7" w:rsidRPr="00E66367">
              <w:rPr>
                <w:rFonts w:cs="Arial"/>
                <w:color w:val="0563C1"/>
                <w:sz w:val="16"/>
                <w:szCs w:val="16"/>
                <w:u w:val="single"/>
              </w:rPr>
              <w:t xml:space="preserve">  </w:t>
            </w:r>
          </w:p>
        </w:tc>
        <w:tc>
          <w:tcPr>
            <w:tcW w:w="1828" w:type="dxa"/>
            <w:vAlign w:val="center"/>
          </w:tcPr>
          <w:p w14:paraId="4E79603C"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Queensland</w:t>
            </w:r>
          </w:p>
        </w:tc>
        <w:tc>
          <w:tcPr>
            <w:tcW w:w="1408" w:type="dxa"/>
            <w:vAlign w:val="center"/>
          </w:tcPr>
          <w:p w14:paraId="216DB22B"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0858E355"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5515E0D6"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N/A</w:t>
            </w:r>
          </w:p>
        </w:tc>
      </w:tr>
      <w:tr w:rsidR="00523CF7" w:rsidRPr="00E66367" w14:paraId="2031AA88"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39CC65D6" w14:textId="77777777" w:rsidR="00523CF7" w:rsidRPr="00E66367" w:rsidRDefault="00523CF7" w:rsidP="00C31950">
            <w:pPr>
              <w:spacing w:before="30" w:after="30"/>
              <w:rPr>
                <w:rFonts w:cs="Arial"/>
                <w:color w:val="000000"/>
                <w:sz w:val="16"/>
                <w:szCs w:val="16"/>
              </w:rPr>
            </w:pPr>
            <w:r w:rsidRPr="00E66367">
              <w:rPr>
                <w:rFonts w:cs="Arial"/>
                <w:b w:val="0"/>
                <w:color w:val="000000"/>
                <w:sz w:val="16"/>
                <w:szCs w:val="16"/>
              </w:rPr>
              <w:t>Multicultural Development Association (MDA)</w:t>
            </w:r>
          </w:p>
        </w:tc>
        <w:tc>
          <w:tcPr>
            <w:tcW w:w="1573" w:type="dxa"/>
            <w:vAlign w:val="center"/>
          </w:tcPr>
          <w:p w14:paraId="716B96BC"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66367">
              <w:rPr>
                <w:rFonts w:cs="Arial"/>
                <w:color w:val="000000"/>
                <w:sz w:val="16"/>
                <w:szCs w:val="16"/>
              </w:rPr>
              <w:t>Jamila Padhee</w:t>
            </w:r>
          </w:p>
        </w:tc>
        <w:tc>
          <w:tcPr>
            <w:tcW w:w="3521" w:type="dxa"/>
            <w:vAlign w:val="center"/>
          </w:tcPr>
          <w:p w14:paraId="47829BE3" w14:textId="77777777" w:rsidR="00523CF7" w:rsidRPr="00E66367" w:rsidRDefault="00A532A3" w:rsidP="00C31950">
            <w:pPr>
              <w:spacing w:before="30" w:after="30"/>
              <w:cnfStyle w:val="000000100000" w:firstRow="0" w:lastRow="0" w:firstColumn="0" w:lastColumn="0" w:oddVBand="0" w:evenVBand="0" w:oddHBand="1" w:evenHBand="0" w:firstRowFirstColumn="0" w:firstRowLastColumn="0" w:lastRowFirstColumn="0" w:lastRowLastColumn="0"/>
              <w:rPr>
                <w:rFonts w:cs="Arial"/>
                <w:color w:val="0563C1"/>
                <w:sz w:val="16"/>
                <w:szCs w:val="16"/>
                <w:u w:val="single"/>
              </w:rPr>
            </w:pPr>
            <w:hyperlink r:id="rId212" w:history="1">
              <w:r w:rsidR="00523CF7" w:rsidRPr="00E66367">
                <w:rPr>
                  <w:rStyle w:val="Hyperlink"/>
                  <w:rFonts w:cs="Arial"/>
                  <w:sz w:val="16"/>
                  <w:szCs w:val="16"/>
                </w:rPr>
                <w:t>JamilaP@mdaltd.org.au</w:t>
              </w:r>
            </w:hyperlink>
            <w:r w:rsidR="00523CF7" w:rsidRPr="00E66367">
              <w:rPr>
                <w:rFonts w:cs="Arial"/>
                <w:color w:val="0563C1"/>
                <w:sz w:val="16"/>
                <w:szCs w:val="16"/>
                <w:u w:val="single"/>
              </w:rPr>
              <w:t xml:space="preserve"> </w:t>
            </w:r>
          </w:p>
        </w:tc>
        <w:tc>
          <w:tcPr>
            <w:tcW w:w="1828" w:type="dxa"/>
            <w:vAlign w:val="center"/>
          </w:tcPr>
          <w:p w14:paraId="78A33B63"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Queensland</w:t>
            </w:r>
          </w:p>
        </w:tc>
        <w:tc>
          <w:tcPr>
            <w:tcW w:w="1408" w:type="dxa"/>
            <w:vAlign w:val="center"/>
          </w:tcPr>
          <w:p w14:paraId="292A42B2"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554D78B6"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181CB3FD"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N/A</w:t>
            </w:r>
          </w:p>
        </w:tc>
      </w:tr>
      <w:tr w:rsidR="00523CF7" w:rsidRPr="00E66367" w14:paraId="046F9A51"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C67F109" w14:textId="77777777" w:rsidR="00523CF7" w:rsidRPr="00E66367" w:rsidRDefault="00523CF7" w:rsidP="00F17373">
            <w:pPr>
              <w:spacing w:before="30" w:after="30"/>
              <w:rPr>
                <w:rFonts w:eastAsia="Times New Roman" w:cs="Arial"/>
                <w:b w:val="0"/>
                <w:color w:val="000000"/>
                <w:sz w:val="16"/>
                <w:szCs w:val="16"/>
                <w:lang w:eastAsia="en-AU"/>
              </w:rPr>
            </w:pPr>
            <w:r w:rsidRPr="00E66367">
              <w:rPr>
                <w:rFonts w:cs="Arial"/>
                <w:b w:val="0"/>
                <w:color w:val="000000"/>
                <w:sz w:val="16"/>
                <w:szCs w:val="16"/>
              </w:rPr>
              <w:t>Design your Future Australia</w:t>
            </w:r>
          </w:p>
        </w:tc>
        <w:tc>
          <w:tcPr>
            <w:tcW w:w="1573" w:type="dxa"/>
            <w:vAlign w:val="center"/>
          </w:tcPr>
          <w:p w14:paraId="2A96A0A4"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Melanie Hall</w:t>
            </w:r>
          </w:p>
        </w:tc>
        <w:tc>
          <w:tcPr>
            <w:tcW w:w="3521" w:type="dxa"/>
            <w:vAlign w:val="center"/>
          </w:tcPr>
          <w:p w14:paraId="6F9D7A28" w14:textId="77777777" w:rsidR="00523CF7" w:rsidRPr="00E66367" w:rsidRDefault="00A532A3"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13" w:history="1">
              <w:r w:rsidR="00523CF7" w:rsidRPr="00E66367">
                <w:rPr>
                  <w:rStyle w:val="Hyperlink"/>
                  <w:rFonts w:cs="Arial"/>
                  <w:sz w:val="16"/>
                  <w:szCs w:val="16"/>
                </w:rPr>
                <w:t>mhall@lodeneducation.com</w:t>
              </w:r>
            </w:hyperlink>
            <w:r w:rsidR="00523CF7" w:rsidRPr="00E66367">
              <w:rPr>
                <w:rFonts w:cs="Arial"/>
                <w:color w:val="0563C1"/>
                <w:sz w:val="16"/>
                <w:szCs w:val="16"/>
                <w:u w:val="single"/>
              </w:rPr>
              <w:t xml:space="preserve"> </w:t>
            </w:r>
          </w:p>
        </w:tc>
        <w:tc>
          <w:tcPr>
            <w:tcW w:w="1828" w:type="dxa"/>
            <w:vAlign w:val="center"/>
          </w:tcPr>
          <w:p w14:paraId="076454C9"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Queensland—Brisbane</w:t>
            </w:r>
          </w:p>
        </w:tc>
        <w:tc>
          <w:tcPr>
            <w:tcW w:w="1408" w:type="dxa"/>
            <w:vAlign w:val="center"/>
          </w:tcPr>
          <w:p w14:paraId="2F154710"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5E53F273"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5589041C"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Brisbane</w:t>
            </w:r>
          </w:p>
        </w:tc>
      </w:tr>
      <w:tr w:rsidR="00523CF7" w:rsidRPr="00E66367" w14:paraId="7FDD4B3C"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487FB75E"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Ethnic Communities Council QLD</w:t>
            </w:r>
          </w:p>
        </w:tc>
        <w:tc>
          <w:tcPr>
            <w:tcW w:w="1573" w:type="dxa"/>
            <w:vAlign w:val="center"/>
          </w:tcPr>
          <w:p w14:paraId="66AA75DA"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Rose Brown</w:t>
            </w:r>
          </w:p>
        </w:tc>
        <w:tc>
          <w:tcPr>
            <w:tcW w:w="3521" w:type="dxa"/>
            <w:vAlign w:val="center"/>
          </w:tcPr>
          <w:p w14:paraId="34780AD5"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14" w:history="1">
              <w:r w:rsidR="00523CF7" w:rsidRPr="00E66367">
                <w:rPr>
                  <w:rStyle w:val="Hyperlink"/>
                  <w:rFonts w:cs="Arial"/>
                  <w:sz w:val="16"/>
                  <w:szCs w:val="16"/>
                </w:rPr>
                <w:t>roseb@eccq.com.au</w:t>
              </w:r>
            </w:hyperlink>
            <w:r w:rsidR="00523CF7" w:rsidRPr="00E66367">
              <w:rPr>
                <w:rFonts w:cs="Arial"/>
                <w:color w:val="0563C1"/>
                <w:sz w:val="16"/>
                <w:szCs w:val="16"/>
                <w:u w:val="single"/>
              </w:rPr>
              <w:t xml:space="preserve"> </w:t>
            </w:r>
          </w:p>
        </w:tc>
        <w:tc>
          <w:tcPr>
            <w:tcW w:w="1828" w:type="dxa"/>
          </w:tcPr>
          <w:p w14:paraId="7C4450A9"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Queensland—Brisbane</w:t>
            </w:r>
          </w:p>
        </w:tc>
        <w:tc>
          <w:tcPr>
            <w:tcW w:w="1408" w:type="dxa"/>
            <w:vAlign w:val="center"/>
          </w:tcPr>
          <w:p w14:paraId="63D767F1"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59BB6ED4"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06979289"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Brisbane</w:t>
            </w:r>
          </w:p>
        </w:tc>
      </w:tr>
      <w:tr w:rsidR="00523CF7" w:rsidRPr="00E66367" w14:paraId="5EFD57DD"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679C4936"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Gunya Meta Inc</w:t>
            </w:r>
          </w:p>
        </w:tc>
        <w:tc>
          <w:tcPr>
            <w:tcW w:w="1573" w:type="dxa"/>
            <w:vAlign w:val="center"/>
          </w:tcPr>
          <w:p w14:paraId="71B185BD"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Martin Goodall</w:t>
            </w:r>
          </w:p>
        </w:tc>
        <w:tc>
          <w:tcPr>
            <w:tcW w:w="3521" w:type="dxa"/>
            <w:vAlign w:val="center"/>
          </w:tcPr>
          <w:p w14:paraId="42649DCB"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15" w:history="1">
              <w:r w:rsidR="00523CF7" w:rsidRPr="00E66367">
                <w:rPr>
                  <w:rStyle w:val="Hyperlink"/>
                  <w:rFonts w:cs="Arial"/>
                  <w:sz w:val="16"/>
                  <w:szCs w:val="16"/>
                </w:rPr>
                <w:t>martingo@bigpond.net.au</w:t>
              </w:r>
            </w:hyperlink>
            <w:r w:rsidR="00523CF7" w:rsidRPr="00E66367">
              <w:rPr>
                <w:rFonts w:cs="Arial"/>
                <w:color w:val="0563C1"/>
                <w:sz w:val="16"/>
                <w:szCs w:val="16"/>
                <w:u w:val="single"/>
              </w:rPr>
              <w:t xml:space="preserve"> </w:t>
            </w:r>
          </w:p>
        </w:tc>
        <w:tc>
          <w:tcPr>
            <w:tcW w:w="1828" w:type="dxa"/>
          </w:tcPr>
          <w:p w14:paraId="29065195"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Queensland—Brisbane</w:t>
            </w:r>
          </w:p>
        </w:tc>
        <w:tc>
          <w:tcPr>
            <w:tcW w:w="1408" w:type="dxa"/>
            <w:vAlign w:val="center"/>
          </w:tcPr>
          <w:p w14:paraId="72749CFD"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7EB78A45"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62407CB7"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Brisbane</w:t>
            </w:r>
          </w:p>
        </w:tc>
      </w:tr>
      <w:tr w:rsidR="00523CF7" w:rsidRPr="00E66367" w14:paraId="002D2730"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38209BE4"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IFYS Ltd.</w:t>
            </w:r>
          </w:p>
        </w:tc>
        <w:tc>
          <w:tcPr>
            <w:tcW w:w="1573" w:type="dxa"/>
            <w:vAlign w:val="center"/>
          </w:tcPr>
          <w:p w14:paraId="5609552A"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Vicky Meyer</w:t>
            </w:r>
          </w:p>
        </w:tc>
        <w:tc>
          <w:tcPr>
            <w:tcW w:w="3521" w:type="dxa"/>
            <w:vAlign w:val="center"/>
          </w:tcPr>
          <w:p w14:paraId="3F151635"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16" w:history="1">
              <w:r w:rsidR="00523CF7" w:rsidRPr="00E66367">
                <w:rPr>
                  <w:rStyle w:val="Hyperlink"/>
                  <w:rFonts w:cs="Arial"/>
                  <w:sz w:val="16"/>
                  <w:szCs w:val="16"/>
                </w:rPr>
                <w:t xml:space="preserve">vmeyer@ifys.com.au </w:t>
              </w:r>
            </w:hyperlink>
          </w:p>
        </w:tc>
        <w:tc>
          <w:tcPr>
            <w:tcW w:w="1828" w:type="dxa"/>
          </w:tcPr>
          <w:p w14:paraId="2701C2F3"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Queensland—Brisbane</w:t>
            </w:r>
          </w:p>
        </w:tc>
        <w:tc>
          <w:tcPr>
            <w:tcW w:w="1408" w:type="dxa"/>
            <w:vAlign w:val="center"/>
          </w:tcPr>
          <w:p w14:paraId="09A0BA00"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760C3DAE"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4EA73871"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Brisbane</w:t>
            </w:r>
          </w:p>
        </w:tc>
      </w:tr>
      <w:tr w:rsidR="00523CF7" w:rsidRPr="00E66367" w14:paraId="77EAB925"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5F4511A3"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Jesuit Social Services</w:t>
            </w:r>
          </w:p>
        </w:tc>
        <w:tc>
          <w:tcPr>
            <w:tcW w:w="1573" w:type="dxa"/>
            <w:vAlign w:val="center"/>
          </w:tcPr>
          <w:p w14:paraId="77C272B4"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Rachael Jones</w:t>
            </w:r>
          </w:p>
        </w:tc>
        <w:tc>
          <w:tcPr>
            <w:tcW w:w="3521" w:type="dxa"/>
            <w:vAlign w:val="center"/>
          </w:tcPr>
          <w:p w14:paraId="79B75F78"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17" w:history="1">
              <w:r w:rsidR="00523CF7" w:rsidRPr="00E66367">
                <w:rPr>
                  <w:rStyle w:val="Hyperlink"/>
                  <w:rFonts w:cs="Arial"/>
                  <w:sz w:val="16"/>
                  <w:szCs w:val="16"/>
                </w:rPr>
                <w:t>rachael.jones@jss.org.au</w:t>
              </w:r>
            </w:hyperlink>
            <w:r w:rsidR="00523CF7" w:rsidRPr="00E66367">
              <w:rPr>
                <w:rFonts w:cs="Arial"/>
                <w:color w:val="0563C1"/>
                <w:sz w:val="16"/>
                <w:szCs w:val="16"/>
                <w:u w:val="single"/>
              </w:rPr>
              <w:t xml:space="preserve"> </w:t>
            </w:r>
          </w:p>
        </w:tc>
        <w:tc>
          <w:tcPr>
            <w:tcW w:w="1828" w:type="dxa"/>
          </w:tcPr>
          <w:p w14:paraId="0AD67702"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Queensland—Brisbane</w:t>
            </w:r>
          </w:p>
        </w:tc>
        <w:tc>
          <w:tcPr>
            <w:tcW w:w="1408" w:type="dxa"/>
            <w:vAlign w:val="center"/>
          </w:tcPr>
          <w:p w14:paraId="60A0374E"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7D769249"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48D6EA63"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Brisbane</w:t>
            </w:r>
          </w:p>
        </w:tc>
      </w:tr>
      <w:tr w:rsidR="00523CF7" w:rsidRPr="00E66367" w14:paraId="2C5CC281"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02CDB0D7"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Kingston East Neighbourhood Group Inc.</w:t>
            </w:r>
          </w:p>
        </w:tc>
        <w:tc>
          <w:tcPr>
            <w:tcW w:w="1573" w:type="dxa"/>
            <w:vAlign w:val="center"/>
          </w:tcPr>
          <w:p w14:paraId="2805C6E7"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Kim Wright</w:t>
            </w:r>
          </w:p>
        </w:tc>
        <w:tc>
          <w:tcPr>
            <w:tcW w:w="3521" w:type="dxa"/>
            <w:vAlign w:val="center"/>
          </w:tcPr>
          <w:p w14:paraId="00AC5880"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18" w:history="1">
              <w:r w:rsidR="00523CF7" w:rsidRPr="00E66367">
                <w:rPr>
                  <w:rStyle w:val="Hyperlink"/>
                  <w:rFonts w:cs="Arial"/>
                  <w:sz w:val="16"/>
                  <w:szCs w:val="16"/>
                </w:rPr>
                <w:t>manager@keng.org.au</w:t>
              </w:r>
            </w:hyperlink>
            <w:r w:rsidR="00523CF7" w:rsidRPr="00E66367">
              <w:rPr>
                <w:rFonts w:cs="Arial"/>
                <w:color w:val="0563C1"/>
                <w:sz w:val="16"/>
                <w:szCs w:val="16"/>
                <w:u w:val="single"/>
              </w:rPr>
              <w:t xml:space="preserve"> </w:t>
            </w:r>
          </w:p>
        </w:tc>
        <w:tc>
          <w:tcPr>
            <w:tcW w:w="1828" w:type="dxa"/>
          </w:tcPr>
          <w:p w14:paraId="6ECBE30A"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Queensland—Brisbane</w:t>
            </w:r>
          </w:p>
        </w:tc>
        <w:tc>
          <w:tcPr>
            <w:tcW w:w="1408" w:type="dxa"/>
            <w:vAlign w:val="center"/>
          </w:tcPr>
          <w:p w14:paraId="1ED1EDD9"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769E5C8B"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345141F9"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Brisbane</w:t>
            </w:r>
          </w:p>
        </w:tc>
      </w:tr>
      <w:tr w:rsidR="00523CF7" w:rsidRPr="00E66367" w14:paraId="4B250B11"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7D9E888E"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lastRenderedPageBreak/>
              <w:t>Mt Gravatt Community Centre</w:t>
            </w:r>
          </w:p>
        </w:tc>
        <w:tc>
          <w:tcPr>
            <w:tcW w:w="1573" w:type="dxa"/>
            <w:vAlign w:val="center"/>
          </w:tcPr>
          <w:p w14:paraId="45E9AA8B"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Deb Crompton</w:t>
            </w:r>
          </w:p>
        </w:tc>
        <w:tc>
          <w:tcPr>
            <w:tcW w:w="3521" w:type="dxa"/>
            <w:vAlign w:val="center"/>
          </w:tcPr>
          <w:p w14:paraId="3040732F"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19" w:history="1">
              <w:r w:rsidR="00523CF7" w:rsidRPr="00E66367">
                <w:rPr>
                  <w:rStyle w:val="Hyperlink"/>
                  <w:rFonts w:cs="Arial"/>
                  <w:sz w:val="16"/>
                  <w:szCs w:val="16"/>
                </w:rPr>
                <w:t>debc@mgcci.org.au</w:t>
              </w:r>
            </w:hyperlink>
            <w:r w:rsidR="00523CF7" w:rsidRPr="00E66367">
              <w:rPr>
                <w:rFonts w:cs="Arial"/>
                <w:color w:val="0563C1"/>
                <w:sz w:val="16"/>
                <w:szCs w:val="16"/>
                <w:u w:val="single"/>
              </w:rPr>
              <w:t xml:space="preserve"> </w:t>
            </w:r>
          </w:p>
        </w:tc>
        <w:tc>
          <w:tcPr>
            <w:tcW w:w="1828" w:type="dxa"/>
          </w:tcPr>
          <w:p w14:paraId="338FA000"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Queensland—Brisbane</w:t>
            </w:r>
          </w:p>
        </w:tc>
        <w:tc>
          <w:tcPr>
            <w:tcW w:w="1408" w:type="dxa"/>
            <w:vAlign w:val="center"/>
          </w:tcPr>
          <w:p w14:paraId="27F9F63F"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3B6884FC"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33C296EF"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Brisbane</w:t>
            </w:r>
          </w:p>
        </w:tc>
      </w:tr>
      <w:tr w:rsidR="00523CF7" w:rsidRPr="00E66367" w14:paraId="2C7C3533"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67266683"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National Retail Association (NRA)</w:t>
            </w:r>
          </w:p>
        </w:tc>
        <w:tc>
          <w:tcPr>
            <w:tcW w:w="1573" w:type="dxa"/>
            <w:vAlign w:val="center"/>
          </w:tcPr>
          <w:p w14:paraId="4737998A"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Yvonne Williams</w:t>
            </w:r>
          </w:p>
        </w:tc>
        <w:tc>
          <w:tcPr>
            <w:tcW w:w="3521" w:type="dxa"/>
            <w:vAlign w:val="center"/>
          </w:tcPr>
          <w:p w14:paraId="3B0A16D4"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20" w:history="1">
              <w:r w:rsidR="00523CF7" w:rsidRPr="00E66367">
                <w:rPr>
                  <w:rStyle w:val="Hyperlink"/>
                  <w:rFonts w:cs="Arial"/>
                  <w:sz w:val="16"/>
                  <w:szCs w:val="16"/>
                </w:rPr>
                <w:t>y.williams@nra.net.au</w:t>
              </w:r>
            </w:hyperlink>
            <w:r w:rsidR="00523CF7" w:rsidRPr="00E66367">
              <w:rPr>
                <w:rFonts w:cs="Arial"/>
                <w:color w:val="0563C1"/>
                <w:sz w:val="16"/>
                <w:szCs w:val="16"/>
                <w:u w:val="single"/>
              </w:rPr>
              <w:t xml:space="preserve"> </w:t>
            </w:r>
          </w:p>
        </w:tc>
        <w:tc>
          <w:tcPr>
            <w:tcW w:w="1828" w:type="dxa"/>
          </w:tcPr>
          <w:p w14:paraId="0D1A98B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Queensland—Brisbane</w:t>
            </w:r>
          </w:p>
        </w:tc>
        <w:tc>
          <w:tcPr>
            <w:tcW w:w="1408" w:type="dxa"/>
            <w:vAlign w:val="center"/>
          </w:tcPr>
          <w:p w14:paraId="50623658"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62CBA3D6"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395928BA"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Brisbane</w:t>
            </w:r>
          </w:p>
        </w:tc>
      </w:tr>
      <w:tr w:rsidR="00523CF7" w:rsidRPr="00E66367" w14:paraId="1F01984E"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34119FE6"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Tradern Group Australia Pty ltd</w:t>
            </w:r>
          </w:p>
        </w:tc>
        <w:tc>
          <w:tcPr>
            <w:tcW w:w="1573" w:type="dxa"/>
            <w:vAlign w:val="center"/>
          </w:tcPr>
          <w:p w14:paraId="23300124"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Prabha Sriram</w:t>
            </w:r>
          </w:p>
        </w:tc>
        <w:tc>
          <w:tcPr>
            <w:tcW w:w="3521" w:type="dxa"/>
            <w:vAlign w:val="center"/>
          </w:tcPr>
          <w:p w14:paraId="03A8799B"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21" w:history="1">
              <w:r w:rsidR="00523CF7" w:rsidRPr="00E66367">
                <w:rPr>
                  <w:rStyle w:val="Hyperlink"/>
                  <w:rFonts w:cs="Arial"/>
                  <w:sz w:val="16"/>
                  <w:szCs w:val="16"/>
                </w:rPr>
                <w:t>prabha78@gmail.com</w:t>
              </w:r>
            </w:hyperlink>
            <w:r w:rsidR="00523CF7" w:rsidRPr="00E66367">
              <w:rPr>
                <w:rFonts w:cs="Arial"/>
                <w:color w:val="0563C1"/>
                <w:sz w:val="16"/>
                <w:szCs w:val="16"/>
                <w:u w:val="single"/>
              </w:rPr>
              <w:t xml:space="preserve"> </w:t>
            </w:r>
          </w:p>
        </w:tc>
        <w:tc>
          <w:tcPr>
            <w:tcW w:w="1828" w:type="dxa"/>
          </w:tcPr>
          <w:p w14:paraId="714DD346"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Queensland—Brisbane</w:t>
            </w:r>
          </w:p>
        </w:tc>
        <w:tc>
          <w:tcPr>
            <w:tcW w:w="1408" w:type="dxa"/>
            <w:vAlign w:val="center"/>
          </w:tcPr>
          <w:p w14:paraId="51AF0576"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42716266"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12D8B76D"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Brisbane</w:t>
            </w:r>
          </w:p>
        </w:tc>
      </w:tr>
      <w:tr w:rsidR="00523CF7" w:rsidRPr="00E66367" w14:paraId="1F0439CA"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B3CBBA9"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TSA Communities for Children</w:t>
            </w:r>
          </w:p>
        </w:tc>
        <w:tc>
          <w:tcPr>
            <w:tcW w:w="1573" w:type="dxa"/>
            <w:vAlign w:val="center"/>
          </w:tcPr>
          <w:p w14:paraId="03F7F546"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Penny Goodall</w:t>
            </w:r>
          </w:p>
        </w:tc>
        <w:tc>
          <w:tcPr>
            <w:tcW w:w="3521" w:type="dxa"/>
            <w:vAlign w:val="center"/>
          </w:tcPr>
          <w:p w14:paraId="5A893EB8"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22" w:history="1">
              <w:r w:rsidR="00523CF7" w:rsidRPr="00E66367">
                <w:rPr>
                  <w:rStyle w:val="Hyperlink"/>
                  <w:rFonts w:cs="Arial"/>
                  <w:sz w:val="16"/>
                  <w:szCs w:val="16"/>
                </w:rPr>
                <w:t>penny.goodall@aus.salvationarmy.org</w:t>
              </w:r>
            </w:hyperlink>
            <w:r w:rsidR="00523CF7" w:rsidRPr="00E66367">
              <w:rPr>
                <w:rFonts w:cs="Arial"/>
                <w:color w:val="0563C1"/>
                <w:sz w:val="16"/>
                <w:szCs w:val="16"/>
                <w:u w:val="single"/>
              </w:rPr>
              <w:t xml:space="preserve"> </w:t>
            </w:r>
          </w:p>
        </w:tc>
        <w:tc>
          <w:tcPr>
            <w:tcW w:w="1828" w:type="dxa"/>
          </w:tcPr>
          <w:p w14:paraId="5E37ECD6"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Queensland—Brisbane</w:t>
            </w:r>
          </w:p>
        </w:tc>
        <w:tc>
          <w:tcPr>
            <w:tcW w:w="1408" w:type="dxa"/>
            <w:vAlign w:val="center"/>
          </w:tcPr>
          <w:p w14:paraId="2285BF56"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000A07CF"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1BDA4134"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Brisbane</w:t>
            </w:r>
          </w:p>
        </w:tc>
      </w:tr>
      <w:tr w:rsidR="00523CF7" w:rsidRPr="00E66367" w14:paraId="45803350"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0029CFF5"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VETEA</w:t>
            </w:r>
          </w:p>
        </w:tc>
        <w:tc>
          <w:tcPr>
            <w:tcW w:w="1573" w:type="dxa"/>
            <w:vAlign w:val="center"/>
          </w:tcPr>
          <w:p w14:paraId="5F1B87C0"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Erica Lang</w:t>
            </w:r>
          </w:p>
        </w:tc>
        <w:tc>
          <w:tcPr>
            <w:tcW w:w="3521" w:type="dxa"/>
            <w:vAlign w:val="center"/>
          </w:tcPr>
          <w:p w14:paraId="3E33AEDD"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23" w:history="1">
              <w:r w:rsidR="00523CF7" w:rsidRPr="00E66367">
                <w:rPr>
                  <w:rStyle w:val="Hyperlink"/>
                  <w:rFonts w:cs="Arial"/>
                  <w:sz w:val="16"/>
                  <w:szCs w:val="16"/>
                </w:rPr>
                <w:t>exectivedirector@vetea.org.au</w:t>
              </w:r>
            </w:hyperlink>
            <w:r w:rsidR="00523CF7" w:rsidRPr="00E66367">
              <w:rPr>
                <w:rFonts w:cs="Arial"/>
                <w:color w:val="0563C1"/>
                <w:sz w:val="16"/>
                <w:szCs w:val="16"/>
                <w:u w:val="single"/>
              </w:rPr>
              <w:t xml:space="preserve"> </w:t>
            </w:r>
          </w:p>
        </w:tc>
        <w:tc>
          <w:tcPr>
            <w:tcW w:w="1828" w:type="dxa"/>
          </w:tcPr>
          <w:p w14:paraId="5FC81B8A"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Queensland—Brisbane</w:t>
            </w:r>
          </w:p>
        </w:tc>
        <w:tc>
          <w:tcPr>
            <w:tcW w:w="1408" w:type="dxa"/>
            <w:vAlign w:val="center"/>
          </w:tcPr>
          <w:p w14:paraId="1AD5735F"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09B7CF1E"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6B916FF0"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Brisbane</w:t>
            </w:r>
          </w:p>
        </w:tc>
      </w:tr>
      <w:tr w:rsidR="00523CF7" w:rsidRPr="00E66367" w14:paraId="568D2081"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623D57E8"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Young Families Connect ISHS</w:t>
            </w:r>
          </w:p>
        </w:tc>
        <w:tc>
          <w:tcPr>
            <w:tcW w:w="1573" w:type="dxa"/>
            <w:vAlign w:val="center"/>
          </w:tcPr>
          <w:p w14:paraId="666242EF"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Corinne Harper</w:t>
            </w:r>
          </w:p>
        </w:tc>
        <w:tc>
          <w:tcPr>
            <w:tcW w:w="3521" w:type="dxa"/>
            <w:vAlign w:val="center"/>
          </w:tcPr>
          <w:p w14:paraId="62AEBAFD"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24" w:history="1">
              <w:r w:rsidR="00523CF7" w:rsidRPr="00E66367">
                <w:rPr>
                  <w:rStyle w:val="Hyperlink"/>
                  <w:rFonts w:cs="Arial"/>
                  <w:sz w:val="16"/>
                  <w:szCs w:val="16"/>
                </w:rPr>
                <w:t>charp27@eq.edu.au</w:t>
              </w:r>
            </w:hyperlink>
            <w:r w:rsidR="00523CF7" w:rsidRPr="00E66367">
              <w:rPr>
                <w:rFonts w:cs="Arial"/>
                <w:color w:val="0563C1"/>
                <w:sz w:val="16"/>
                <w:szCs w:val="16"/>
                <w:u w:val="single"/>
              </w:rPr>
              <w:t xml:space="preserve"> </w:t>
            </w:r>
          </w:p>
        </w:tc>
        <w:tc>
          <w:tcPr>
            <w:tcW w:w="1828" w:type="dxa"/>
          </w:tcPr>
          <w:p w14:paraId="644878E3"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Queensland—Brisbane</w:t>
            </w:r>
          </w:p>
        </w:tc>
        <w:tc>
          <w:tcPr>
            <w:tcW w:w="1408" w:type="dxa"/>
            <w:vAlign w:val="center"/>
          </w:tcPr>
          <w:p w14:paraId="4B529BC5"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3B2E9F58"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06A3D774"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Brisbane</w:t>
            </w:r>
          </w:p>
        </w:tc>
      </w:tr>
      <w:tr w:rsidR="00523CF7" w:rsidRPr="00E66367" w14:paraId="21912F13" w14:textId="77777777" w:rsidTr="00F76BFD">
        <w:trPr>
          <w:trHeight w:val="312"/>
        </w:trPr>
        <w:tc>
          <w:tcPr>
            <w:cnfStyle w:val="001000000000" w:firstRow="0" w:lastRow="0" w:firstColumn="1" w:lastColumn="0" w:oddVBand="0" w:evenVBand="0" w:oddHBand="0" w:evenHBand="0" w:firstRowFirstColumn="0" w:firstRowLastColumn="0" w:lastRowFirstColumn="0" w:lastRowLastColumn="0"/>
            <w:tcW w:w="1677" w:type="dxa"/>
          </w:tcPr>
          <w:p w14:paraId="7F24EADF" w14:textId="77777777" w:rsidR="00523CF7" w:rsidRPr="00E66367" w:rsidRDefault="00523CF7" w:rsidP="00C31950">
            <w:pPr>
              <w:spacing w:before="120" w:after="120"/>
              <w:rPr>
                <w:rFonts w:cs="Arial"/>
                <w:b w:val="0"/>
                <w:sz w:val="16"/>
                <w:szCs w:val="16"/>
              </w:rPr>
            </w:pPr>
            <w:r w:rsidRPr="00E66367">
              <w:rPr>
                <w:rFonts w:cs="Arial"/>
                <w:b w:val="0"/>
                <w:sz w:val="16"/>
                <w:szCs w:val="16"/>
              </w:rPr>
              <w:t>A Brave Life</w:t>
            </w:r>
          </w:p>
        </w:tc>
        <w:tc>
          <w:tcPr>
            <w:tcW w:w="1573" w:type="dxa"/>
          </w:tcPr>
          <w:p w14:paraId="46537070" w14:textId="77777777" w:rsidR="00523CF7" w:rsidRPr="00E66367" w:rsidRDefault="00523CF7" w:rsidP="005179B4">
            <w:pPr>
              <w:spacing w:before="120"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Melissa Redsell</w:t>
            </w:r>
          </w:p>
        </w:tc>
        <w:tc>
          <w:tcPr>
            <w:tcW w:w="3521" w:type="dxa"/>
          </w:tcPr>
          <w:p w14:paraId="0A0D433F" w14:textId="77777777" w:rsidR="00523CF7" w:rsidRPr="00E66367" w:rsidRDefault="00A532A3" w:rsidP="00C31950">
            <w:pPr>
              <w:spacing w:before="120" w:after="12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25" w:history="1">
              <w:r w:rsidR="00523CF7" w:rsidRPr="00E66367">
                <w:rPr>
                  <w:rStyle w:val="Hyperlink"/>
                  <w:rFonts w:cs="Arial"/>
                  <w:sz w:val="16"/>
                  <w:szCs w:val="16"/>
                </w:rPr>
                <w:t>info@abravelife.com.au</w:t>
              </w:r>
            </w:hyperlink>
            <w:r w:rsidR="00523CF7" w:rsidRPr="00E66367">
              <w:rPr>
                <w:rFonts w:cs="Arial"/>
                <w:sz w:val="16"/>
                <w:szCs w:val="16"/>
              </w:rPr>
              <w:t xml:space="preserve"> </w:t>
            </w:r>
          </w:p>
        </w:tc>
        <w:tc>
          <w:tcPr>
            <w:tcW w:w="1828" w:type="dxa"/>
          </w:tcPr>
          <w:p w14:paraId="39D97119" w14:textId="77777777" w:rsidR="00523CF7" w:rsidRPr="00E66367" w:rsidRDefault="00523CF7" w:rsidP="00C31950">
            <w:pPr>
              <w:spacing w:before="120"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Queensland—Brisbane</w:t>
            </w:r>
          </w:p>
        </w:tc>
        <w:tc>
          <w:tcPr>
            <w:tcW w:w="1408" w:type="dxa"/>
          </w:tcPr>
          <w:p w14:paraId="65D4A22C" w14:textId="77777777" w:rsidR="00523CF7" w:rsidRPr="00E66367" w:rsidRDefault="00523CF7" w:rsidP="00C31950">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At-risk young people receiving income support</w:t>
            </w:r>
          </w:p>
        </w:tc>
        <w:tc>
          <w:tcPr>
            <w:tcW w:w="2941" w:type="dxa"/>
          </w:tcPr>
          <w:p w14:paraId="295E66E0" w14:textId="77777777" w:rsidR="00523CF7" w:rsidRPr="00E66367" w:rsidRDefault="00523CF7" w:rsidP="00C31950">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tcPr>
          <w:p w14:paraId="259D60A4" w14:textId="77777777" w:rsidR="00523CF7" w:rsidRPr="00E66367" w:rsidRDefault="00523CF7" w:rsidP="00C31950">
            <w:pPr>
              <w:spacing w:before="120"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N/A</w:t>
            </w:r>
          </w:p>
        </w:tc>
      </w:tr>
      <w:tr w:rsidR="00523CF7" w:rsidRPr="00E66367" w14:paraId="66409A7C"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tcPr>
          <w:p w14:paraId="59C7A7EB" w14:textId="77777777" w:rsidR="00523CF7" w:rsidRPr="00E66367" w:rsidRDefault="00523CF7" w:rsidP="00115F05">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MACorp</w:t>
            </w:r>
          </w:p>
        </w:tc>
        <w:tc>
          <w:tcPr>
            <w:tcW w:w="1573" w:type="dxa"/>
            <w:noWrap/>
          </w:tcPr>
          <w:p w14:paraId="5B81CF2A" w14:textId="77777777" w:rsidR="00523CF7" w:rsidRPr="00E66367" w:rsidRDefault="00523CF7" w:rsidP="00115F0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Bridget Caird</w:t>
            </w:r>
          </w:p>
        </w:tc>
        <w:tc>
          <w:tcPr>
            <w:tcW w:w="3521" w:type="dxa"/>
            <w:noWrap/>
          </w:tcPr>
          <w:p w14:paraId="1DF57492" w14:textId="77777777" w:rsidR="00523CF7" w:rsidRPr="00E66367" w:rsidRDefault="00A532A3" w:rsidP="00115F0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226" w:history="1">
              <w:r w:rsidR="00523CF7" w:rsidRPr="00E66367">
                <w:rPr>
                  <w:rStyle w:val="Hyperlink"/>
                  <w:rFonts w:eastAsia="Times New Roman" w:cs="Arial"/>
                  <w:sz w:val="16"/>
                  <w:szCs w:val="16"/>
                  <w:lang w:eastAsia="en-AU"/>
                </w:rPr>
                <w:t>machousing2@bigpond.com</w:t>
              </w:r>
            </w:hyperlink>
            <w:r w:rsidR="00523CF7" w:rsidRPr="00E66367">
              <w:rPr>
                <w:rFonts w:eastAsia="Times New Roman" w:cs="Arial"/>
                <w:color w:val="000000"/>
                <w:sz w:val="16"/>
                <w:szCs w:val="16"/>
                <w:lang w:eastAsia="en-AU"/>
              </w:rPr>
              <w:t xml:space="preserve"> </w:t>
            </w:r>
          </w:p>
        </w:tc>
        <w:tc>
          <w:tcPr>
            <w:tcW w:w="1828" w:type="dxa"/>
            <w:noWrap/>
          </w:tcPr>
          <w:p w14:paraId="6C85D79C" w14:textId="77777777" w:rsidR="00523CF7" w:rsidRPr="00E66367" w:rsidRDefault="00523CF7" w:rsidP="00115F0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Queensland—Fraser Coast Region</w:t>
            </w:r>
          </w:p>
        </w:tc>
        <w:tc>
          <w:tcPr>
            <w:tcW w:w="1408" w:type="dxa"/>
            <w:noWrap/>
          </w:tcPr>
          <w:p w14:paraId="65AD5BF4" w14:textId="77777777" w:rsidR="00523CF7" w:rsidRPr="00E66367" w:rsidRDefault="00523CF7" w:rsidP="00115F0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Aboriginal and Torres Strait Islanders (ATSI)</w:t>
            </w:r>
          </w:p>
        </w:tc>
        <w:tc>
          <w:tcPr>
            <w:tcW w:w="2941" w:type="dxa"/>
            <w:noWrap/>
          </w:tcPr>
          <w:p w14:paraId="46AD8937" w14:textId="77777777" w:rsidR="00523CF7" w:rsidRPr="00E66367" w:rsidRDefault="00523CF7" w:rsidP="00115F0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p>
        </w:tc>
        <w:tc>
          <w:tcPr>
            <w:tcW w:w="1194" w:type="dxa"/>
            <w:noWrap/>
          </w:tcPr>
          <w:p w14:paraId="0A75DA33" w14:textId="77777777" w:rsidR="00523CF7" w:rsidRPr="00E66367" w:rsidRDefault="00523CF7" w:rsidP="00115F0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p>
        </w:tc>
      </w:tr>
      <w:tr w:rsidR="00523CF7" w:rsidRPr="00E66367" w14:paraId="3A40E294"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57737D95" w14:textId="77777777" w:rsidR="00523CF7" w:rsidRPr="00E66367" w:rsidRDefault="00523CF7" w:rsidP="00C31950">
            <w:pPr>
              <w:spacing w:before="30" w:after="30"/>
              <w:rPr>
                <w:rFonts w:cs="Arial"/>
                <w:b w:val="0"/>
                <w:color w:val="000000"/>
                <w:sz w:val="16"/>
                <w:szCs w:val="16"/>
              </w:rPr>
            </w:pPr>
            <w:r w:rsidRPr="00E66367">
              <w:rPr>
                <w:rFonts w:cs="Arial"/>
                <w:b w:val="0"/>
                <w:color w:val="000000"/>
                <w:sz w:val="16"/>
                <w:szCs w:val="16"/>
              </w:rPr>
              <w:t>YIRS One Stop Youth Shop</w:t>
            </w:r>
          </w:p>
        </w:tc>
        <w:tc>
          <w:tcPr>
            <w:tcW w:w="1573" w:type="dxa"/>
            <w:vAlign w:val="center"/>
          </w:tcPr>
          <w:p w14:paraId="04A5A49C"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66367">
              <w:rPr>
                <w:rFonts w:cs="Arial"/>
                <w:color w:val="000000"/>
                <w:sz w:val="16"/>
                <w:szCs w:val="16"/>
              </w:rPr>
              <w:t>Dee Chapman</w:t>
            </w:r>
          </w:p>
        </w:tc>
        <w:tc>
          <w:tcPr>
            <w:tcW w:w="3521" w:type="dxa"/>
            <w:vAlign w:val="center"/>
          </w:tcPr>
          <w:p w14:paraId="61A8A23A" w14:textId="77777777" w:rsidR="00523CF7" w:rsidRPr="00E66367" w:rsidRDefault="00A532A3"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27" w:history="1">
              <w:r w:rsidR="00523CF7" w:rsidRPr="00E66367">
                <w:rPr>
                  <w:rStyle w:val="Hyperlink"/>
                  <w:rFonts w:cs="Arial"/>
                  <w:sz w:val="16"/>
                  <w:szCs w:val="16"/>
                </w:rPr>
                <w:t>dee.chapman@yirs.org.au</w:t>
              </w:r>
            </w:hyperlink>
            <w:r w:rsidR="00523CF7" w:rsidRPr="00E66367">
              <w:rPr>
                <w:rFonts w:cs="Arial"/>
                <w:sz w:val="16"/>
                <w:szCs w:val="16"/>
              </w:rPr>
              <w:t xml:space="preserve"> </w:t>
            </w:r>
          </w:p>
        </w:tc>
        <w:tc>
          <w:tcPr>
            <w:tcW w:w="1828" w:type="dxa"/>
            <w:vAlign w:val="center"/>
          </w:tcPr>
          <w:p w14:paraId="1D6475B2" w14:textId="77777777" w:rsidR="00523CF7" w:rsidRPr="00E66367" w:rsidRDefault="00523CF7" w:rsidP="00E417EF">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Queensland—Mackay</w:t>
            </w:r>
          </w:p>
        </w:tc>
        <w:tc>
          <w:tcPr>
            <w:tcW w:w="1408" w:type="dxa"/>
            <w:vAlign w:val="center"/>
          </w:tcPr>
          <w:p w14:paraId="3203F359"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5C9B7453"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52CA6992"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66367">
              <w:rPr>
                <w:rFonts w:cs="Arial"/>
                <w:color w:val="000000"/>
                <w:sz w:val="16"/>
                <w:szCs w:val="16"/>
              </w:rPr>
              <w:t>N/A</w:t>
            </w:r>
          </w:p>
        </w:tc>
      </w:tr>
      <w:tr w:rsidR="00523CF7" w:rsidRPr="00E66367" w14:paraId="500CFEA7"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664107C1" w14:textId="77777777" w:rsidR="00523CF7" w:rsidRPr="00E66367" w:rsidRDefault="00523CF7" w:rsidP="00C31950">
            <w:pPr>
              <w:spacing w:before="30" w:after="30"/>
              <w:rPr>
                <w:rFonts w:eastAsia="Times New Roman" w:cs="Arial"/>
                <w:b w:val="0"/>
                <w:color w:val="000000"/>
                <w:sz w:val="16"/>
                <w:szCs w:val="16"/>
                <w:lang w:eastAsia="en-AU"/>
              </w:rPr>
            </w:pPr>
            <w:r w:rsidRPr="00E66367">
              <w:rPr>
                <w:rFonts w:cs="Arial"/>
                <w:b w:val="0"/>
                <w:color w:val="000000"/>
                <w:sz w:val="16"/>
                <w:szCs w:val="16"/>
              </w:rPr>
              <w:t>Access Community Services Ltd</w:t>
            </w:r>
          </w:p>
        </w:tc>
        <w:tc>
          <w:tcPr>
            <w:tcW w:w="1573" w:type="dxa"/>
            <w:vAlign w:val="center"/>
          </w:tcPr>
          <w:p w14:paraId="67D35599"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Etienne Roux</w:t>
            </w:r>
          </w:p>
        </w:tc>
        <w:tc>
          <w:tcPr>
            <w:tcW w:w="3521" w:type="dxa"/>
            <w:vAlign w:val="center"/>
          </w:tcPr>
          <w:p w14:paraId="3187AA4C" w14:textId="77777777" w:rsidR="00523CF7" w:rsidRPr="00E66367" w:rsidRDefault="00A532A3"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28" w:history="1">
              <w:r w:rsidR="00523CF7" w:rsidRPr="00E66367">
                <w:rPr>
                  <w:rStyle w:val="Hyperlink"/>
                  <w:rFonts w:cs="Arial"/>
                  <w:sz w:val="16"/>
                  <w:szCs w:val="16"/>
                </w:rPr>
                <w:t>etienner@acsl.org.au</w:t>
              </w:r>
            </w:hyperlink>
            <w:r w:rsidR="00523CF7" w:rsidRPr="00E66367">
              <w:rPr>
                <w:rFonts w:cs="Arial"/>
                <w:color w:val="0563C1"/>
                <w:sz w:val="16"/>
                <w:szCs w:val="16"/>
                <w:u w:val="single"/>
              </w:rPr>
              <w:t xml:space="preserve">  </w:t>
            </w:r>
          </w:p>
        </w:tc>
        <w:tc>
          <w:tcPr>
            <w:tcW w:w="1828" w:type="dxa"/>
            <w:vAlign w:val="center"/>
          </w:tcPr>
          <w:p w14:paraId="3C9CE5AC" w14:textId="77777777" w:rsidR="00523CF7" w:rsidRPr="00E66367" w:rsidRDefault="00523CF7" w:rsidP="00EE310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66367">
              <w:rPr>
                <w:rFonts w:cs="Arial"/>
                <w:color w:val="000000"/>
                <w:sz w:val="16"/>
                <w:szCs w:val="16"/>
              </w:rPr>
              <w:t xml:space="preserve">Queensland—South East; </w:t>
            </w:r>
            <w:r w:rsidRPr="00E66367">
              <w:rPr>
                <w:rFonts w:cs="Arial"/>
                <w:color w:val="000000"/>
                <w:sz w:val="16"/>
                <w:szCs w:val="16"/>
              </w:rPr>
              <w:br/>
              <w:t>including Logan City, Ipswich City, Gold Coast</w:t>
            </w:r>
          </w:p>
          <w:p w14:paraId="6A23DCEF"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08" w:type="dxa"/>
            <w:vAlign w:val="center"/>
          </w:tcPr>
          <w:p w14:paraId="7CDFBAC6"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2E0D4B19"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4F06B9A6"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N/A</w:t>
            </w:r>
          </w:p>
        </w:tc>
      </w:tr>
      <w:tr w:rsidR="00523CF7" w:rsidRPr="00E66367" w14:paraId="70387C9A"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D923558" w14:textId="77777777" w:rsidR="00523CF7" w:rsidRPr="00E66367" w:rsidRDefault="00523CF7" w:rsidP="00F17373">
            <w:pPr>
              <w:spacing w:before="30" w:after="30"/>
              <w:rPr>
                <w:rFonts w:eastAsia="Times New Roman" w:cs="Arial"/>
                <w:b w:val="0"/>
                <w:color w:val="000000"/>
                <w:sz w:val="16"/>
                <w:szCs w:val="16"/>
                <w:lang w:eastAsia="en-AU"/>
              </w:rPr>
            </w:pPr>
            <w:r w:rsidRPr="00E66367">
              <w:rPr>
                <w:rFonts w:cs="Arial"/>
                <w:b w:val="0"/>
                <w:color w:val="000000"/>
                <w:sz w:val="16"/>
                <w:szCs w:val="16"/>
              </w:rPr>
              <w:t>CommunityGro</w:t>
            </w:r>
          </w:p>
        </w:tc>
        <w:tc>
          <w:tcPr>
            <w:tcW w:w="1573" w:type="dxa"/>
            <w:vAlign w:val="center"/>
          </w:tcPr>
          <w:p w14:paraId="0D15414C"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Sarah Staunton</w:t>
            </w:r>
          </w:p>
        </w:tc>
        <w:tc>
          <w:tcPr>
            <w:tcW w:w="3521" w:type="dxa"/>
            <w:vAlign w:val="center"/>
          </w:tcPr>
          <w:p w14:paraId="0376A94D" w14:textId="77777777" w:rsidR="00523CF7" w:rsidRPr="00E66367" w:rsidRDefault="00A532A3"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29" w:history="1">
              <w:r w:rsidR="00523CF7" w:rsidRPr="00E66367">
                <w:rPr>
                  <w:rStyle w:val="Hyperlink"/>
                  <w:rFonts w:cs="Arial"/>
                  <w:sz w:val="16"/>
                  <w:szCs w:val="16"/>
                </w:rPr>
                <w:t>sstaunton@nqcs.org.au</w:t>
              </w:r>
            </w:hyperlink>
            <w:r w:rsidR="00523CF7" w:rsidRPr="00E66367">
              <w:rPr>
                <w:rFonts w:cs="Arial"/>
                <w:color w:val="0563C1"/>
                <w:sz w:val="16"/>
                <w:szCs w:val="16"/>
                <w:u w:val="single"/>
              </w:rPr>
              <w:t xml:space="preserve"> </w:t>
            </w:r>
          </w:p>
        </w:tc>
        <w:tc>
          <w:tcPr>
            <w:tcW w:w="1828" w:type="dxa"/>
            <w:vAlign w:val="center"/>
          </w:tcPr>
          <w:p w14:paraId="7A499449"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Queensland—Townsville</w:t>
            </w:r>
          </w:p>
        </w:tc>
        <w:tc>
          <w:tcPr>
            <w:tcW w:w="1408" w:type="dxa"/>
            <w:vAlign w:val="center"/>
          </w:tcPr>
          <w:p w14:paraId="73CA9FE4"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3F64D2E8"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19FBE979"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Townsville</w:t>
            </w:r>
          </w:p>
        </w:tc>
      </w:tr>
      <w:tr w:rsidR="00523CF7" w:rsidRPr="00E66367" w14:paraId="680F3486"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4211223F" w14:textId="77777777" w:rsidR="00523CF7" w:rsidRPr="00E66367" w:rsidRDefault="00523CF7" w:rsidP="00EE6B84">
            <w:pPr>
              <w:spacing w:before="30" w:after="30"/>
              <w:rPr>
                <w:rFonts w:eastAsia="Times New Roman" w:cs="Arial"/>
                <w:b w:val="0"/>
                <w:color w:val="000000"/>
                <w:sz w:val="16"/>
                <w:szCs w:val="16"/>
                <w:lang w:eastAsia="en-AU"/>
              </w:rPr>
            </w:pPr>
            <w:r w:rsidRPr="00E66367">
              <w:rPr>
                <w:rFonts w:cs="Arial"/>
                <w:b w:val="0"/>
                <w:color w:val="000000"/>
                <w:sz w:val="16"/>
                <w:szCs w:val="16"/>
              </w:rPr>
              <w:t>Hinchinbrook Shire Council</w:t>
            </w:r>
          </w:p>
        </w:tc>
        <w:tc>
          <w:tcPr>
            <w:tcW w:w="1573" w:type="dxa"/>
            <w:vAlign w:val="center"/>
          </w:tcPr>
          <w:p w14:paraId="265B9FEF"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Kerry Grant-Mackay</w:t>
            </w:r>
          </w:p>
        </w:tc>
        <w:tc>
          <w:tcPr>
            <w:tcW w:w="3521" w:type="dxa"/>
            <w:vAlign w:val="center"/>
          </w:tcPr>
          <w:p w14:paraId="24134D85" w14:textId="77777777" w:rsidR="00523CF7" w:rsidRPr="00E66367" w:rsidRDefault="00A532A3"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30" w:history="1">
              <w:r w:rsidR="00523CF7" w:rsidRPr="00E66367">
                <w:rPr>
                  <w:rStyle w:val="Hyperlink"/>
                  <w:rFonts w:cs="Arial"/>
                  <w:sz w:val="16"/>
                  <w:szCs w:val="16"/>
                </w:rPr>
                <w:t>Kgrant-mackay@hinchinbrook.qld.gov.au</w:t>
              </w:r>
            </w:hyperlink>
            <w:r w:rsidR="00523CF7" w:rsidRPr="00E66367">
              <w:rPr>
                <w:rFonts w:cs="Arial"/>
                <w:color w:val="0563C1"/>
                <w:sz w:val="16"/>
                <w:szCs w:val="16"/>
                <w:u w:val="single"/>
              </w:rPr>
              <w:t xml:space="preserve"> </w:t>
            </w:r>
          </w:p>
        </w:tc>
        <w:tc>
          <w:tcPr>
            <w:tcW w:w="1828" w:type="dxa"/>
          </w:tcPr>
          <w:p w14:paraId="1391BBEA"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Queensland—Townsville</w:t>
            </w:r>
          </w:p>
        </w:tc>
        <w:tc>
          <w:tcPr>
            <w:tcW w:w="1408" w:type="dxa"/>
            <w:vAlign w:val="center"/>
          </w:tcPr>
          <w:p w14:paraId="58E2B641"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0C76C8F0"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44075330"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Townsville</w:t>
            </w:r>
          </w:p>
        </w:tc>
      </w:tr>
      <w:tr w:rsidR="00523CF7" w:rsidRPr="00E66367" w14:paraId="20973904"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A5EDB96" w14:textId="77777777" w:rsidR="00523CF7" w:rsidRPr="00E66367" w:rsidRDefault="00523CF7" w:rsidP="00EE6B84">
            <w:pPr>
              <w:spacing w:before="30" w:after="30"/>
              <w:rPr>
                <w:rFonts w:eastAsia="Times New Roman" w:cs="Arial"/>
                <w:b w:val="0"/>
                <w:color w:val="000000"/>
                <w:sz w:val="16"/>
                <w:szCs w:val="16"/>
                <w:lang w:eastAsia="en-AU"/>
              </w:rPr>
            </w:pPr>
            <w:r w:rsidRPr="00E66367">
              <w:rPr>
                <w:rFonts w:cs="Arial"/>
                <w:b w:val="0"/>
                <w:color w:val="000000"/>
                <w:sz w:val="16"/>
                <w:szCs w:val="16"/>
              </w:rPr>
              <w:t>North Townsville Community Hub</w:t>
            </w:r>
          </w:p>
        </w:tc>
        <w:tc>
          <w:tcPr>
            <w:tcW w:w="1573" w:type="dxa"/>
            <w:vAlign w:val="center"/>
          </w:tcPr>
          <w:p w14:paraId="141ADA58"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Sandra Elton</w:t>
            </w:r>
          </w:p>
        </w:tc>
        <w:tc>
          <w:tcPr>
            <w:tcW w:w="3521" w:type="dxa"/>
            <w:vAlign w:val="center"/>
          </w:tcPr>
          <w:p w14:paraId="65371511" w14:textId="77777777" w:rsidR="00523CF7" w:rsidRPr="00E66367" w:rsidRDefault="00A532A3"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31" w:history="1">
              <w:r w:rsidR="00523CF7" w:rsidRPr="00E66367">
                <w:rPr>
                  <w:rStyle w:val="Hyperlink"/>
                  <w:rFonts w:cs="Arial"/>
                  <w:sz w:val="16"/>
                  <w:szCs w:val="16"/>
                </w:rPr>
                <w:t>manager@notch.org.au</w:t>
              </w:r>
            </w:hyperlink>
            <w:r w:rsidR="00523CF7" w:rsidRPr="00E66367">
              <w:rPr>
                <w:rFonts w:cs="Arial"/>
                <w:color w:val="0563C1"/>
                <w:sz w:val="16"/>
                <w:szCs w:val="16"/>
                <w:u w:val="single"/>
              </w:rPr>
              <w:t xml:space="preserve"> </w:t>
            </w:r>
          </w:p>
        </w:tc>
        <w:tc>
          <w:tcPr>
            <w:tcW w:w="1828" w:type="dxa"/>
          </w:tcPr>
          <w:p w14:paraId="0D3028BC"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Queensland—Townsville</w:t>
            </w:r>
          </w:p>
        </w:tc>
        <w:tc>
          <w:tcPr>
            <w:tcW w:w="1408" w:type="dxa"/>
            <w:vAlign w:val="center"/>
          </w:tcPr>
          <w:p w14:paraId="0B977BEF"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4D7A25D0"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620979EC"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Townsville</w:t>
            </w:r>
          </w:p>
        </w:tc>
      </w:tr>
      <w:tr w:rsidR="00523CF7" w:rsidRPr="00E66367" w14:paraId="1311D751"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6472FF9B" w14:textId="77777777" w:rsidR="00523CF7" w:rsidRPr="00E66367" w:rsidRDefault="00523CF7" w:rsidP="00EE6B84">
            <w:pPr>
              <w:spacing w:before="30" w:after="30"/>
              <w:rPr>
                <w:rFonts w:eastAsia="Times New Roman" w:cs="Arial"/>
                <w:b w:val="0"/>
                <w:color w:val="000000"/>
                <w:sz w:val="16"/>
                <w:szCs w:val="16"/>
                <w:lang w:eastAsia="en-AU"/>
              </w:rPr>
            </w:pPr>
            <w:r w:rsidRPr="00E66367">
              <w:rPr>
                <w:rFonts w:cs="Arial"/>
                <w:b w:val="0"/>
                <w:color w:val="000000"/>
                <w:sz w:val="16"/>
                <w:szCs w:val="16"/>
              </w:rPr>
              <w:t>Prospect Community Services</w:t>
            </w:r>
          </w:p>
        </w:tc>
        <w:tc>
          <w:tcPr>
            <w:tcW w:w="1573" w:type="dxa"/>
            <w:vAlign w:val="center"/>
          </w:tcPr>
          <w:p w14:paraId="2AC4BD25"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Melanie Adams</w:t>
            </w:r>
          </w:p>
        </w:tc>
        <w:tc>
          <w:tcPr>
            <w:tcW w:w="3521" w:type="dxa"/>
            <w:vAlign w:val="center"/>
          </w:tcPr>
          <w:p w14:paraId="5898F421" w14:textId="77777777" w:rsidR="00523CF7" w:rsidRPr="00E66367" w:rsidRDefault="00A532A3"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32" w:history="1">
              <w:r w:rsidR="00523CF7" w:rsidRPr="00E66367">
                <w:rPr>
                  <w:rStyle w:val="Hyperlink"/>
                  <w:rFonts w:cs="Arial"/>
                  <w:sz w:val="16"/>
                  <w:szCs w:val="16"/>
                </w:rPr>
                <w:t>melaniea@prospect.org.au</w:t>
              </w:r>
            </w:hyperlink>
            <w:r w:rsidR="00523CF7" w:rsidRPr="00E66367">
              <w:rPr>
                <w:rFonts w:cs="Arial"/>
                <w:color w:val="0563C1"/>
                <w:sz w:val="16"/>
                <w:szCs w:val="16"/>
                <w:u w:val="single"/>
              </w:rPr>
              <w:t xml:space="preserve"> </w:t>
            </w:r>
          </w:p>
        </w:tc>
        <w:tc>
          <w:tcPr>
            <w:tcW w:w="1828" w:type="dxa"/>
          </w:tcPr>
          <w:p w14:paraId="7EDA7EF6"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Queensland—Townsville</w:t>
            </w:r>
          </w:p>
        </w:tc>
        <w:tc>
          <w:tcPr>
            <w:tcW w:w="1408" w:type="dxa"/>
            <w:vAlign w:val="center"/>
          </w:tcPr>
          <w:p w14:paraId="1F458F91"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4AA16C3E"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2DC253B3"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Townsville</w:t>
            </w:r>
          </w:p>
        </w:tc>
      </w:tr>
      <w:tr w:rsidR="00523CF7" w:rsidRPr="00E66367" w14:paraId="61E67D9C"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E7DF75F" w14:textId="77777777" w:rsidR="00523CF7" w:rsidRPr="00E66367" w:rsidRDefault="00523CF7" w:rsidP="00EE6B84">
            <w:pPr>
              <w:spacing w:before="30" w:after="30"/>
              <w:rPr>
                <w:rFonts w:eastAsia="Times New Roman" w:cs="Arial"/>
                <w:b w:val="0"/>
                <w:color w:val="000000"/>
                <w:sz w:val="16"/>
                <w:szCs w:val="16"/>
                <w:lang w:eastAsia="en-AU"/>
              </w:rPr>
            </w:pPr>
            <w:r w:rsidRPr="00E66367">
              <w:rPr>
                <w:rFonts w:cs="Arial"/>
                <w:b w:val="0"/>
                <w:color w:val="000000"/>
                <w:sz w:val="16"/>
                <w:szCs w:val="16"/>
              </w:rPr>
              <w:t>Townsville Multicultural Support Group Inc. (TMSG)</w:t>
            </w:r>
          </w:p>
        </w:tc>
        <w:tc>
          <w:tcPr>
            <w:tcW w:w="1573" w:type="dxa"/>
            <w:vAlign w:val="center"/>
          </w:tcPr>
          <w:p w14:paraId="3187D326"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Johanna Kodoatie-Cahill</w:t>
            </w:r>
          </w:p>
        </w:tc>
        <w:tc>
          <w:tcPr>
            <w:tcW w:w="3521" w:type="dxa"/>
            <w:vAlign w:val="center"/>
          </w:tcPr>
          <w:p w14:paraId="42BC3843" w14:textId="77777777" w:rsidR="00523CF7" w:rsidRPr="00E66367" w:rsidRDefault="00A532A3"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33" w:history="1">
              <w:r w:rsidR="00523CF7" w:rsidRPr="00E66367">
                <w:rPr>
                  <w:rStyle w:val="Hyperlink"/>
                  <w:rFonts w:cs="Arial"/>
                  <w:sz w:val="16"/>
                  <w:szCs w:val="16"/>
                </w:rPr>
                <w:t>johannakodoatie@tmsg.org.au</w:t>
              </w:r>
            </w:hyperlink>
            <w:r w:rsidR="00523CF7" w:rsidRPr="00E66367">
              <w:rPr>
                <w:rFonts w:cs="Arial"/>
                <w:color w:val="0563C1"/>
                <w:sz w:val="16"/>
                <w:szCs w:val="16"/>
                <w:u w:val="single"/>
              </w:rPr>
              <w:t xml:space="preserve">  </w:t>
            </w:r>
          </w:p>
        </w:tc>
        <w:tc>
          <w:tcPr>
            <w:tcW w:w="1828" w:type="dxa"/>
          </w:tcPr>
          <w:p w14:paraId="49C74BEA"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Queensland—Townsville</w:t>
            </w:r>
          </w:p>
        </w:tc>
        <w:tc>
          <w:tcPr>
            <w:tcW w:w="1408" w:type="dxa"/>
            <w:vAlign w:val="center"/>
          </w:tcPr>
          <w:p w14:paraId="7DB82739"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Refugees and Migrants</w:t>
            </w:r>
          </w:p>
        </w:tc>
        <w:tc>
          <w:tcPr>
            <w:tcW w:w="2941" w:type="dxa"/>
            <w:vAlign w:val="center"/>
          </w:tcPr>
          <w:p w14:paraId="1CC5A008"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64992327" w14:textId="77777777" w:rsidR="00523CF7" w:rsidRPr="00E66367" w:rsidRDefault="00523CF7" w:rsidP="00EE6B84">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Townsville</w:t>
            </w:r>
          </w:p>
        </w:tc>
      </w:tr>
      <w:tr w:rsidR="00523CF7" w:rsidRPr="00E66367" w14:paraId="5AA1F97D"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626DBFD5" w14:textId="77777777" w:rsidR="00523CF7" w:rsidRPr="00E66367" w:rsidRDefault="00523CF7" w:rsidP="00EE6B84">
            <w:pPr>
              <w:spacing w:before="30" w:after="30"/>
              <w:rPr>
                <w:rFonts w:eastAsia="Times New Roman" w:cs="Arial"/>
                <w:b w:val="0"/>
                <w:color w:val="000000"/>
                <w:sz w:val="16"/>
                <w:szCs w:val="16"/>
                <w:lang w:eastAsia="en-AU"/>
              </w:rPr>
            </w:pPr>
            <w:r w:rsidRPr="00E66367">
              <w:rPr>
                <w:rFonts w:cs="Arial"/>
                <w:b w:val="0"/>
                <w:color w:val="000000"/>
                <w:sz w:val="16"/>
                <w:szCs w:val="16"/>
              </w:rPr>
              <w:t>Townsville Multicultural Support Group Inc. (TMSG)</w:t>
            </w:r>
          </w:p>
        </w:tc>
        <w:tc>
          <w:tcPr>
            <w:tcW w:w="1573" w:type="dxa"/>
            <w:vAlign w:val="center"/>
          </w:tcPr>
          <w:p w14:paraId="27653961"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Sibbo Sengabo</w:t>
            </w:r>
          </w:p>
        </w:tc>
        <w:tc>
          <w:tcPr>
            <w:tcW w:w="3521" w:type="dxa"/>
            <w:vAlign w:val="center"/>
          </w:tcPr>
          <w:p w14:paraId="71570066" w14:textId="77777777" w:rsidR="00523CF7" w:rsidRPr="00E66367" w:rsidRDefault="00A532A3"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34" w:history="1">
              <w:r w:rsidR="00523CF7" w:rsidRPr="00E66367">
                <w:rPr>
                  <w:rStyle w:val="Hyperlink"/>
                  <w:rFonts w:cs="Arial"/>
                  <w:sz w:val="16"/>
                  <w:szCs w:val="16"/>
                </w:rPr>
                <w:t>sibbosengabo@tmsg.org.au</w:t>
              </w:r>
            </w:hyperlink>
            <w:r w:rsidR="00523CF7" w:rsidRPr="00E66367">
              <w:rPr>
                <w:rFonts w:cs="Arial"/>
                <w:color w:val="0563C1"/>
                <w:sz w:val="16"/>
                <w:szCs w:val="16"/>
                <w:u w:val="single"/>
              </w:rPr>
              <w:t xml:space="preserve"> </w:t>
            </w:r>
          </w:p>
        </w:tc>
        <w:tc>
          <w:tcPr>
            <w:tcW w:w="1828" w:type="dxa"/>
          </w:tcPr>
          <w:p w14:paraId="31B731CE"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Queensland—Townsville</w:t>
            </w:r>
          </w:p>
        </w:tc>
        <w:tc>
          <w:tcPr>
            <w:tcW w:w="1408" w:type="dxa"/>
            <w:vAlign w:val="center"/>
          </w:tcPr>
          <w:p w14:paraId="5BFE8347"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Culturally and Linguistically Diverse (CALD) backgrounds, CALD people with disabilities</w:t>
            </w:r>
          </w:p>
        </w:tc>
        <w:tc>
          <w:tcPr>
            <w:tcW w:w="2941" w:type="dxa"/>
            <w:vAlign w:val="center"/>
          </w:tcPr>
          <w:p w14:paraId="4DFF13A8"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4DA1FE34" w14:textId="77777777" w:rsidR="00523CF7" w:rsidRPr="00E66367" w:rsidRDefault="00523CF7" w:rsidP="00EE6B84">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Townsville</w:t>
            </w:r>
          </w:p>
        </w:tc>
      </w:tr>
      <w:tr w:rsidR="00523CF7" w:rsidRPr="00E66367" w14:paraId="0B6D0235"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2ED2022" w14:textId="77777777" w:rsidR="00523CF7" w:rsidRPr="00E66367" w:rsidRDefault="00523CF7" w:rsidP="00F17373">
            <w:pPr>
              <w:spacing w:before="30" w:after="30"/>
              <w:rPr>
                <w:rFonts w:cs="Arial"/>
                <w:b w:val="0"/>
                <w:color w:val="000000"/>
                <w:sz w:val="16"/>
                <w:szCs w:val="16"/>
              </w:rPr>
            </w:pPr>
            <w:r w:rsidRPr="00E66367">
              <w:rPr>
                <w:rFonts w:cs="Arial"/>
                <w:b w:val="0"/>
                <w:color w:val="000000"/>
                <w:sz w:val="16"/>
                <w:szCs w:val="16"/>
              </w:rPr>
              <w:lastRenderedPageBreak/>
              <w:t>Queensland Youth Services</w:t>
            </w:r>
          </w:p>
        </w:tc>
        <w:tc>
          <w:tcPr>
            <w:tcW w:w="1573" w:type="dxa"/>
            <w:vAlign w:val="center"/>
          </w:tcPr>
          <w:p w14:paraId="2DF66529"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66367">
              <w:rPr>
                <w:rFonts w:cs="Arial"/>
                <w:color w:val="000000"/>
                <w:sz w:val="16"/>
                <w:szCs w:val="16"/>
              </w:rPr>
              <w:t>Wendy Lang</w:t>
            </w:r>
          </w:p>
        </w:tc>
        <w:tc>
          <w:tcPr>
            <w:tcW w:w="3521" w:type="dxa"/>
            <w:vAlign w:val="center"/>
          </w:tcPr>
          <w:p w14:paraId="6093A132" w14:textId="77777777" w:rsidR="00523CF7" w:rsidRPr="00E66367" w:rsidRDefault="00A532A3"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35" w:history="1">
              <w:r w:rsidR="00523CF7" w:rsidRPr="00E66367">
                <w:rPr>
                  <w:rStyle w:val="Hyperlink"/>
                  <w:rFonts w:cs="Arial"/>
                  <w:sz w:val="16"/>
                  <w:szCs w:val="16"/>
                </w:rPr>
                <w:t>ceo@qys.org.au</w:t>
              </w:r>
            </w:hyperlink>
            <w:r w:rsidR="00523CF7" w:rsidRPr="00E66367">
              <w:rPr>
                <w:rFonts w:cs="Arial"/>
                <w:sz w:val="16"/>
                <w:szCs w:val="16"/>
              </w:rPr>
              <w:t xml:space="preserve"> </w:t>
            </w:r>
          </w:p>
        </w:tc>
        <w:tc>
          <w:tcPr>
            <w:tcW w:w="1828" w:type="dxa"/>
            <w:vAlign w:val="center"/>
          </w:tcPr>
          <w:p w14:paraId="1A9BEA0F"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66367">
              <w:rPr>
                <w:rFonts w:cs="Arial"/>
                <w:color w:val="000000"/>
                <w:sz w:val="16"/>
                <w:szCs w:val="16"/>
              </w:rPr>
              <w:t>Queensland—Townsville</w:t>
            </w:r>
          </w:p>
        </w:tc>
        <w:tc>
          <w:tcPr>
            <w:tcW w:w="1408" w:type="dxa"/>
            <w:vAlign w:val="center"/>
          </w:tcPr>
          <w:p w14:paraId="6A6F14B1"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At-risk young people aged 16-21</w:t>
            </w:r>
          </w:p>
        </w:tc>
        <w:tc>
          <w:tcPr>
            <w:tcW w:w="2941" w:type="dxa"/>
            <w:vAlign w:val="center"/>
          </w:tcPr>
          <w:p w14:paraId="4279C2EF"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54383599"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66367">
              <w:rPr>
                <w:rFonts w:cs="Arial"/>
                <w:color w:val="000000"/>
                <w:sz w:val="16"/>
                <w:szCs w:val="16"/>
              </w:rPr>
              <w:t>Townsville</w:t>
            </w:r>
          </w:p>
        </w:tc>
      </w:tr>
      <w:tr w:rsidR="00523CF7" w:rsidRPr="00E66367" w14:paraId="574C092A"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6FFA53A3" w14:textId="77777777" w:rsidR="00523CF7" w:rsidRPr="00E66367" w:rsidRDefault="00523CF7" w:rsidP="00C31950">
            <w:pPr>
              <w:spacing w:before="30" w:after="30"/>
              <w:rPr>
                <w:rFonts w:eastAsia="Times New Roman" w:cs="Arial"/>
                <w:b w:val="0"/>
                <w:color w:val="000000"/>
                <w:sz w:val="16"/>
                <w:szCs w:val="16"/>
                <w:lang w:eastAsia="en-AU"/>
              </w:rPr>
            </w:pPr>
            <w:r w:rsidRPr="00E66367">
              <w:rPr>
                <w:rFonts w:cs="Arial"/>
                <w:b w:val="0"/>
                <w:color w:val="000000"/>
                <w:sz w:val="16"/>
                <w:szCs w:val="16"/>
              </w:rPr>
              <w:t>Northern Australia Primary Health Limited</w:t>
            </w:r>
          </w:p>
        </w:tc>
        <w:tc>
          <w:tcPr>
            <w:tcW w:w="1573" w:type="dxa"/>
            <w:vAlign w:val="center"/>
          </w:tcPr>
          <w:p w14:paraId="716790BE"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Giselle Condos</w:t>
            </w:r>
          </w:p>
        </w:tc>
        <w:tc>
          <w:tcPr>
            <w:tcW w:w="3521" w:type="dxa"/>
            <w:vAlign w:val="center"/>
          </w:tcPr>
          <w:p w14:paraId="2D28C508" w14:textId="77777777" w:rsidR="00523CF7" w:rsidRPr="00E66367" w:rsidRDefault="00A532A3"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36" w:history="1">
              <w:r w:rsidR="00523CF7" w:rsidRPr="00E66367">
                <w:rPr>
                  <w:rStyle w:val="Hyperlink"/>
                  <w:rFonts w:cs="Arial"/>
                  <w:sz w:val="16"/>
                  <w:szCs w:val="16"/>
                </w:rPr>
                <w:t>GCondos@naphl.com.au</w:t>
              </w:r>
            </w:hyperlink>
            <w:r w:rsidR="00523CF7" w:rsidRPr="00E66367">
              <w:rPr>
                <w:rFonts w:cs="Arial"/>
                <w:color w:val="0563C1"/>
                <w:sz w:val="16"/>
                <w:szCs w:val="16"/>
                <w:u w:val="single"/>
              </w:rPr>
              <w:t xml:space="preserve"> </w:t>
            </w:r>
          </w:p>
        </w:tc>
        <w:tc>
          <w:tcPr>
            <w:tcW w:w="1828" w:type="dxa"/>
            <w:vAlign w:val="center"/>
          </w:tcPr>
          <w:p w14:paraId="101B8F10" w14:textId="77777777" w:rsidR="00523CF7" w:rsidRPr="00E66367" w:rsidRDefault="00523CF7" w:rsidP="00F17373">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Queensland—Townsville; Mackay; Cannonvale; Cairns; Thursday Island</w:t>
            </w:r>
          </w:p>
        </w:tc>
        <w:tc>
          <w:tcPr>
            <w:tcW w:w="1408" w:type="dxa"/>
            <w:vAlign w:val="center"/>
          </w:tcPr>
          <w:p w14:paraId="0C4C1369"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At-risk young people on income support and potentially students at-risk of long-term unemployment or unemployed former students and/or a subset of these groups</w:t>
            </w:r>
          </w:p>
        </w:tc>
        <w:tc>
          <w:tcPr>
            <w:tcW w:w="2941" w:type="dxa"/>
            <w:vAlign w:val="center"/>
          </w:tcPr>
          <w:p w14:paraId="5D915844"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u w:val="single"/>
              </w:rPr>
              <w:t>Resources and/or expertise:</w:t>
            </w:r>
          </w:p>
          <w:p w14:paraId="2BF42097"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We are one of the largest providers of primary healthcare and wellness programs and services in North QLD and the largest provider of mental health services in the region.</w:t>
            </w:r>
          </w:p>
        </w:tc>
        <w:tc>
          <w:tcPr>
            <w:tcW w:w="1194" w:type="dxa"/>
            <w:vAlign w:val="center"/>
          </w:tcPr>
          <w:p w14:paraId="4F930C4F"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Townsville</w:t>
            </w:r>
          </w:p>
        </w:tc>
      </w:tr>
      <w:tr w:rsidR="00523CF7" w:rsidRPr="00E66367" w14:paraId="4918B250"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B0881A0" w14:textId="77777777" w:rsidR="00523CF7" w:rsidRPr="00E66367" w:rsidRDefault="00523CF7" w:rsidP="00F17373">
            <w:pPr>
              <w:spacing w:before="30" w:after="30"/>
              <w:rPr>
                <w:rFonts w:eastAsia="Times New Roman" w:cs="Arial"/>
                <w:b w:val="0"/>
                <w:color w:val="000000"/>
                <w:sz w:val="16"/>
                <w:szCs w:val="16"/>
                <w:lang w:eastAsia="en-AU"/>
              </w:rPr>
            </w:pPr>
            <w:r w:rsidRPr="00E66367">
              <w:rPr>
                <w:rFonts w:cs="Arial"/>
                <w:b w:val="0"/>
                <w:color w:val="000000"/>
                <w:sz w:val="16"/>
                <w:szCs w:val="16"/>
              </w:rPr>
              <w:t>Australian Red Cross</w:t>
            </w:r>
          </w:p>
        </w:tc>
        <w:tc>
          <w:tcPr>
            <w:tcW w:w="1573" w:type="dxa"/>
            <w:vAlign w:val="center"/>
          </w:tcPr>
          <w:p w14:paraId="3061AA26"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Mariam Hii</w:t>
            </w:r>
          </w:p>
        </w:tc>
        <w:tc>
          <w:tcPr>
            <w:tcW w:w="3521" w:type="dxa"/>
            <w:vAlign w:val="center"/>
          </w:tcPr>
          <w:p w14:paraId="2DC9312C" w14:textId="77777777" w:rsidR="00523CF7" w:rsidRPr="00E66367" w:rsidRDefault="00A532A3"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37" w:history="1">
              <w:r w:rsidR="00523CF7" w:rsidRPr="00E66367">
                <w:rPr>
                  <w:rStyle w:val="Hyperlink"/>
                  <w:rFonts w:cs="Arial"/>
                  <w:sz w:val="16"/>
                  <w:szCs w:val="16"/>
                </w:rPr>
                <w:t>mhii@redcross.org.au</w:t>
              </w:r>
            </w:hyperlink>
            <w:r w:rsidR="00523CF7" w:rsidRPr="00E66367">
              <w:rPr>
                <w:rFonts w:cs="Arial"/>
                <w:color w:val="0563C1"/>
                <w:sz w:val="16"/>
                <w:szCs w:val="16"/>
                <w:u w:val="single"/>
              </w:rPr>
              <w:t xml:space="preserve">  </w:t>
            </w:r>
          </w:p>
        </w:tc>
        <w:tc>
          <w:tcPr>
            <w:tcW w:w="1828" w:type="dxa"/>
            <w:vAlign w:val="center"/>
          </w:tcPr>
          <w:p w14:paraId="1A7035C2"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5DCB25F9"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557C9AC5"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284A6530"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2AE0B1F8"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537D72AA" w14:textId="77777777" w:rsidR="00523CF7" w:rsidRPr="00E66367" w:rsidRDefault="00523CF7" w:rsidP="00E707EB">
            <w:pPr>
              <w:spacing w:before="30" w:after="30"/>
              <w:rPr>
                <w:rFonts w:eastAsia="Times New Roman" w:cs="Arial"/>
                <w:b w:val="0"/>
                <w:color w:val="000000"/>
                <w:sz w:val="16"/>
                <w:szCs w:val="16"/>
                <w:lang w:eastAsia="en-AU"/>
              </w:rPr>
            </w:pPr>
            <w:r w:rsidRPr="00E66367">
              <w:rPr>
                <w:rFonts w:cs="Arial"/>
                <w:b w:val="0"/>
                <w:color w:val="000000"/>
                <w:sz w:val="16"/>
                <w:szCs w:val="16"/>
              </w:rPr>
              <w:t>Baptist Care SA</w:t>
            </w:r>
          </w:p>
        </w:tc>
        <w:tc>
          <w:tcPr>
            <w:tcW w:w="1573" w:type="dxa"/>
            <w:vAlign w:val="center"/>
          </w:tcPr>
          <w:p w14:paraId="0EA4C82A"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Lyn Guerin</w:t>
            </w:r>
          </w:p>
        </w:tc>
        <w:tc>
          <w:tcPr>
            <w:tcW w:w="3521" w:type="dxa"/>
            <w:vAlign w:val="center"/>
          </w:tcPr>
          <w:p w14:paraId="629FB604" w14:textId="77777777" w:rsidR="00523CF7" w:rsidRPr="00E66367" w:rsidRDefault="00A532A3"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38" w:history="1">
              <w:r w:rsidR="00523CF7" w:rsidRPr="00E66367">
                <w:rPr>
                  <w:rStyle w:val="Hyperlink"/>
                  <w:rFonts w:cs="Arial"/>
                  <w:sz w:val="16"/>
                  <w:szCs w:val="16"/>
                </w:rPr>
                <w:t>lguerin@baptistcaresa.org.au</w:t>
              </w:r>
            </w:hyperlink>
            <w:r w:rsidR="00523CF7" w:rsidRPr="00E66367">
              <w:rPr>
                <w:rFonts w:cs="Arial"/>
                <w:color w:val="0563C1"/>
                <w:sz w:val="16"/>
                <w:szCs w:val="16"/>
                <w:u w:val="single"/>
              </w:rPr>
              <w:t xml:space="preserve">  </w:t>
            </w:r>
          </w:p>
        </w:tc>
        <w:tc>
          <w:tcPr>
            <w:tcW w:w="1828" w:type="dxa"/>
            <w:vAlign w:val="center"/>
          </w:tcPr>
          <w:p w14:paraId="2416B197"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15A7A42E"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5B5246A3"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7E6CB174"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608FB4D8"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09183045" w14:textId="77777777" w:rsidR="00523CF7" w:rsidRPr="00E66367" w:rsidRDefault="00523CF7" w:rsidP="00E707EB">
            <w:pPr>
              <w:spacing w:before="30" w:after="30"/>
              <w:rPr>
                <w:rFonts w:eastAsia="Times New Roman" w:cs="Arial"/>
                <w:b w:val="0"/>
                <w:color w:val="000000"/>
                <w:sz w:val="16"/>
                <w:szCs w:val="16"/>
                <w:lang w:eastAsia="en-AU"/>
              </w:rPr>
            </w:pPr>
            <w:r w:rsidRPr="00E66367">
              <w:rPr>
                <w:rFonts w:cs="Arial"/>
                <w:b w:val="0"/>
                <w:color w:val="000000"/>
                <w:sz w:val="16"/>
                <w:szCs w:val="16"/>
              </w:rPr>
              <w:t>Carers SA</w:t>
            </w:r>
          </w:p>
        </w:tc>
        <w:tc>
          <w:tcPr>
            <w:tcW w:w="1573" w:type="dxa"/>
            <w:vAlign w:val="center"/>
          </w:tcPr>
          <w:p w14:paraId="00006AE3"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Anthony Fogarty</w:t>
            </w:r>
          </w:p>
        </w:tc>
        <w:tc>
          <w:tcPr>
            <w:tcW w:w="3521" w:type="dxa"/>
            <w:vAlign w:val="center"/>
          </w:tcPr>
          <w:p w14:paraId="2B113333" w14:textId="77777777" w:rsidR="00523CF7" w:rsidRPr="00E66367" w:rsidRDefault="00A532A3"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39" w:history="1">
              <w:r w:rsidR="00523CF7" w:rsidRPr="00E66367">
                <w:rPr>
                  <w:rStyle w:val="Hyperlink"/>
                  <w:rFonts w:cs="Arial"/>
                  <w:sz w:val="16"/>
                  <w:szCs w:val="16"/>
                </w:rPr>
                <w:t>anthony.fogarty@carers-sa.asn.au</w:t>
              </w:r>
            </w:hyperlink>
            <w:r w:rsidR="00523CF7" w:rsidRPr="00E66367">
              <w:rPr>
                <w:rFonts w:cs="Arial"/>
                <w:color w:val="0563C1"/>
                <w:sz w:val="16"/>
                <w:szCs w:val="16"/>
                <w:u w:val="single"/>
              </w:rPr>
              <w:t xml:space="preserve">  </w:t>
            </w:r>
          </w:p>
        </w:tc>
        <w:tc>
          <w:tcPr>
            <w:tcW w:w="1828" w:type="dxa"/>
            <w:vAlign w:val="center"/>
          </w:tcPr>
          <w:p w14:paraId="4DE5EFDD"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092FCBBA"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09A75B44"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7464F81F"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45F11984"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0419BEC7" w14:textId="77777777" w:rsidR="00523CF7" w:rsidRPr="00E66367" w:rsidRDefault="00523CF7" w:rsidP="00E707EB">
            <w:pPr>
              <w:spacing w:before="30" w:after="30"/>
              <w:rPr>
                <w:rFonts w:eastAsia="Times New Roman" w:cs="Arial"/>
                <w:b w:val="0"/>
                <w:color w:val="000000"/>
                <w:sz w:val="16"/>
                <w:szCs w:val="16"/>
                <w:lang w:eastAsia="en-AU"/>
              </w:rPr>
            </w:pPr>
            <w:r w:rsidRPr="00E66367">
              <w:rPr>
                <w:rFonts w:cs="Arial"/>
                <w:b w:val="0"/>
                <w:color w:val="000000"/>
                <w:sz w:val="16"/>
                <w:szCs w:val="16"/>
              </w:rPr>
              <w:t>Catalyst Foundation</w:t>
            </w:r>
          </w:p>
        </w:tc>
        <w:tc>
          <w:tcPr>
            <w:tcW w:w="1573" w:type="dxa"/>
            <w:vAlign w:val="center"/>
          </w:tcPr>
          <w:p w14:paraId="6AB898E1"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Jenny Hughes</w:t>
            </w:r>
          </w:p>
        </w:tc>
        <w:tc>
          <w:tcPr>
            <w:tcW w:w="3521" w:type="dxa"/>
            <w:vAlign w:val="center"/>
          </w:tcPr>
          <w:p w14:paraId="46CDDF9B" w14:textId="77777777" w:rsidR="00523CF7" w:rsidRPr="00E66367" w:rsidRDefault="00A532A3"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40" w:history="1">
              <w:r w:rsidR="00523CF7" w:rsidRPr="00E66367">
                <w:rPr>
                  <w:rStyle w:val="Hyperlink"/>
                  <w:rFonts w:cs="Arial"/>
                  <w:sz w:val="16"/>
                  <w:szCs w:val="16"/>
                </w:rPr>
                <w:t>jenny@catalystfoundation.com.au</w:t>
              </w:r>
            </w:hyperlink>
            <w:r w:rsidR="00523CF7" w:rsidRPr="00E66367">
              <w:rPr>
                <w:rFonts w:cs="Arial"/>
                <w:color w:val="0563C1"/>
                <w:sz w:val="16"/>
                <w:szCs w:val="16"/>
                <w:u w:val="single"/>
              </w:rPr>
              <w:t xml:space="preserve">  </w:t>
            </w:r>
          </w:p>
        </w:tc>
        <w:tc>
          <w:tcPr>
            <w:tcW w:w="1828" w:type="dxa"/>
            <w:vAlign w:val="center"/>
          </w:tcPr>
          <w:p w14:paraId="63081E6A"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4983B1EF"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5C4DE71A"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33A7C303"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6496D13F"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4D6CA51C" w14:textId="77777777" w:rsidR="00523CF7" w:rsidRPr="00E66367" w:rsidRDefault="00523CF7" w:rsidP="00E707EB">
            <w:pPr>
              <w:spacing w:before="30" w:after="30"/>
              <w:rPr>
                <w:rFonts w:eastAsia="Times New Roman" w:cs="Arial"/>
                <w:b w:val="0"/>
                <w:color w:val="000000"/>
                <w:sz w:val="16"/>
                <w:szCs w:val="16"/>
                <w:lang w:eastAsia="en-AU"/>
              </w:rPr>
            </w:pPr>
            <w:r w:rsidRPr="00E66367">
              <w:rPr>
                <w:rFonts w:cs="Arial"/>
                <w:b w:val="0"/>
                <w:color w:val="000000"/>
                <w:sz w:val="16"/>
                <w:szCs w:val="16"/>
              </w:rPr>
              <w:t>Centacare Catholic Country SA</w:t>
            </w:r>
          </w:p>
        </w:tc>
        <w:tc>
          <w:tcPr>
            <w:tcW w:w="1573" w:type="dxa"/>
            <w:vAlign w:val="center"/>
          </w:tcPr>
          <w:p w14:paraId="5C06F9F0"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Linley Shine</w:t>
            </w:r>
          </w:p>
        </w:tc>
        <w:tc>
          <w:tcPr>
            <w:tcW w:w="3521" w:type="dxa"/>
            <w:vAlign w:val="center"/>
          </w:tcPr>
          <w:p w14:paraId="12AF5311" w14:textId="77777777" w:rsidR="00523CF7" w:rsidRPr="00E66367" w:rsidRDefault="00A532A3"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41" w:history="1">
              <w:r w:rsidR="00523CF7" w:rsidRPr="00E66367">
                <w:rPr>
                  <w:rStyle w:val="Hyperlink"/>
                  <w:rFonts w:cs="Arial"/>
                  <w:sz w:val="16"/>
                  <w:szCs w:val="16"/>
                </w:rPr>
                <w:t>lshine@cccsa.org.au</w:t>
              </w:r>
            </w:hyperlink>
            <w:r w:rsidR="00523CF7" w:rsidRPr="00E66367">
              <w:rPr>
                <w:rFonts w:cs="Arial"/>
                <w:color w:val="0563C1"/>
                <w:sz w:val="16"/>
                <w:szCs w:val="16"/>
                <w:u w:val="single"/>
              </w:rPr>
              <w:t xml:space="preserve">  </w:t>
            </w:r>
          </w:p>
        </w:tc>
        <w:tc>
          <w:tcPr>
            <w:tcW w:w="1828" w:type="dxa"/>
            <w:vAlign w:val="center"/>
          </w:tcPr>
          <w:p w14:paraId="6B1275B6"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3E3AAC59"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6BF29517"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544E8D7D"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263090EA"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08E639C1" w14:textId="77777777" w:rsidR="00523CF7" w:rsidRPr="00E66367" w:rsidRDefault="00523CF7" w:rsidP="00E707EB">
            <w:pPr>
              <w:spacing w:before="30" w:after="30"/>
              <w:rPr>
                <w:rFonts w:eastAsia="Times New Roman" w:cs="Arial"/>
                <w:b w:val="0"/>
                <w:color w:val="000000"/>
                <w:sz w:val="16"/>
                <w:szCs w:val="16"/>
                <w:lang w:eastAsia="en-AU"/>
              </w:rPr>
            </w:pPr>
            <w:r w:rsidRPr="00E66367">
              <w:rPr>
                <w:rFonts w:cs="Arial"/>
                <w:b w:val="0"/>
                <w:color w:val="000000"/>
                <w:sz w:val="16"/>
                <w:szCs w:val="16"/>
              </w:rPr>
              <w:t>Community Hubs Australia</w:t>
            </w:r>
          </w:p>
        </w:tc>
        <w:tc>
          <w:tcPr>
            <w:tcW w:w="1573" w:type="dxa"/>
            <w:vAlign w:val="center"/>
          </w:tcPr>
          <w:p w14:paraId="034248C1"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Sonja Hood</w:t>
            </w:r>
          </w:p>
        </w:tc>
        <w:tc>
          <w:tcPr>
            <w:tcW w:w="3521" w:type="dxa"/>
            <w:vAlign w:val="center"/>
          </w:tcPr>
          <w:p w14:paraId="20EDCAF7" w14:textId="77777777" w:rsidR="00523CF7" w:rsidRPr="00E66367" w:rsidRDefault="00A532A3"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42" w:history="1">
              <w:r w:rsidR="00523CF7" w:rsidRPr="00E66367">
                <w:rPr>
                  <w:rStyle w:val="Hyperlink"/>
                  <w:rFonts w:cs="Arial"/>
                  <w:sz w:val="16"/>
                  <w:szCs w:val="16"/>
                </w:rPr>
                <w:t>sonjahood@communityhubs.org.au</w:t>
              </w:r>
            </w:hyperlink>
            <w:r w:rsidR="00523CF7" w:rsidRPr="00E66367">
              <w:rPr>
                <w:rFonts w:cs="Arial"/>
                <w:color w:val="0563C1"/>
                <w:sz w:val="16"/>
                <w:szCs w:val="16"/>
                <w:u w:val="single"/>
              </w:rPr>
              <w:t xml:space="preserve">  </w:t>
            </w:r>
          </w:p>
        </w:tc>
        <w:tc>
          <w:tcPr>
            <w:tcW w:w="1828" w:type="dxa"/>
            <w:vAlign w:val="center"/>
          </w:tcPr>
          <w:p w14:paraId="5D9017B5"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7BEA7183"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6C11AAF8"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7CD8DA03"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728E443F"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3034232C" w14:textId="77777777" w:rsidR="00523CF7" w:rsidRPr="00E66367" w:rsidRDefault="00523CF7" w:rsidP="00E707EB">
            <w:pPr>
              <w:spacing w:before="30" w:after="30"/>
              <w:rPr>
                <w:rFonts w:eastAsia="Times New Roman" w:cs="Arial"/>
                <w:b w:val="0"/>
                <w:color w:val="000000"/>
                <w:sz w:val="16"/>
                <w:szCs w:val="16"/>
                <w:lang w:eastAsia="en-AU"/>
              </w:rPr>
            </w:pPr>
            <w:r w:rsidRPr="00E66367">
              <w:rPr>
                <w:rFonts w:cs="Arial"/>
                <w:b w:val="0"/>
                <w:color w:val="000000"/>
                <w:sz w:val="16"/>
                <w:szCs w:val="16"/>
              </w:rPr>
              <w:t>Dress for Success Adelaide</w:t>
            </w:r>
          </w:p>
        </w:tc>
        <w:tc>
          <w:tcPr>
            <w:tcW w:w="1573" w:type="dxa"/>
            <w:vAlign w:val="center"/>
          </w:tcPr>
          <w:p w14:paraId="5B36115F"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Joan Knezevic</w:t>
            </w:r>
          </w:p>
        </w:tc>
        <w:tc>
          <w:tcPr>
            <w:tcW w:w="3521" w:type="dxa"/>
            <w:vAlign w:val="center"/>
          </w:tcPr>
          <w:p w14:paraId="444540CE" w14:textId="77777777" w:rsidR="00523CF7" w:rsidRPr="00E66367" w:rsidRDefault="00A532A3"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43" w:history="1">
              <w:r w:rsidR="00523CF7" w:rsidRPr="00E66367">
                <w:rPr>
                  <w:rStyle w:val="Hyperlink"/>
                  <w:rFonts w:cs="Arial"/>
                  <w:sz w:val="16"/>
                  <w:szCs w:val="16"/>
                </w:rPr>
                <w:t>Joan.Knezevic@status.net.au</w:t>
              </w:r>
            </w:hyperlink>
            <w:r w:rsidR="00523CF7" w:rsidRPr="00E66367">
              <w:rPr>
                <w:rFonts w:cs="Arial"/>
                <w:color w:val="0563C1"/>
                <w:sz w:val="16"/>
                <w:szCs w:val="16"/>
                <w:u w:val="single"/>
              </w:rPr>
              <w:t xml:space="preserve">  </w:t>
            </w:r>
          </w:p>
        </w:tc>
        <w:tc>
          <w:tcPr>
            <w:tcW w:w="1828" w:type="dxa"/>
            <w:vAlign w:val="center"/>
          </w:tcPr>
          <w:p w14:paraId="2FD3E9C4"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6FBBD041"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13313578"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61DCE6C7"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25BA42E0"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56DD0A90" w14:textId="77777777" w:rsidR="00523CF7" w:rsidRPr="00E66367" w:rsidRDefault="00523CF7" w:rsidP="00E707EB">
            <w:pPr>
              <w:spacing w:before="30" w:after="30"/>
              <w:rPr>
                <w:rFonts w:eastAsia="Times New Roman" w:cs="Arial"/>
                <w:b w:val="0"/>
                <w:color w:val="000000"/>
                <w:sz w:val="16"/>
                <w:szCs w:val="16"/>
                <w:lang w:eastAsia="en-AU"/>
              </w:rPr>
            </w:pPr>
            <w:r w:rsidRPr="00E66367">
              <w:rPr>
                <w:rFonts w:cs="Arial"/>
                <w:b w:val="0"/>
                <w:color w:val="000000"/>
                <w:sz w:val="16"/>
                <w:szCs w:val="16"/>
              </w:rPr>
              <w:t>Employment Options</w:t>
            </w:r>
          </w:p>
        </w:tc>
        <w:tc>
          <w:tcPr>
            <w:tcW w:w="1573" w:type="dxa"/>
            <w:vAlign w:val="center"/>
          </w:tcPr>
          <w:p w14:paraId="78EB22E1"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Michelle Braham</w:t>
            </w:r>
          </w:p>
        </w:tc>
        <w:tc>
          <w:tcPr>
            <w:tcW w:w="3521" w:type="dxa"/>
            <w:vAlign w:val="center"/>
          </w:tcPr>
          <w:p w14:paraId="6FA61981" w14:textId="77777777" w:rsidR="00523CF7" w:rsidRPr="00E66367" w:rsidRDefault="00A532A3"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44" w:history="1">
              <w:r w:rsidR="00523CF7" w:rsidRPr="00E66367">
                <w:rPr>
                  <w:rStyle w:val="Hyperlink"/>
                  <w:rFonts w:cs="Arial"/>
                  <w:sz w:val="16"/>
                  <w:szCs w:val="16"/>
                </w:rPr>
                <w:t>michelle.braham@eoinc.com.au</w:t>
              </w:r>
            </w:hyperlink>
            <w:r w:rsidR="00523CF7" w:rsidRPr="00E66367">
              <w:rPr>
                <w:rFonts w:cs="Arial"/>
                <w:color w:val="0563C1"/>
                <w:sz w:val="16"/>
                <w:szCs w:val="16"/>
                <w:u w:val="single"/>
              </w:rPr>
              <w:t xml:space="preserve">  </w:t>
            </w:r>
          </w:p>
        </w:tc>
        <w:tc>
          <w:tcPr>
            <w:tcW w:w="1828" w:type="dxa"/>
            <w:vAlign w:val="center"/>
          </w:tcPr>
          <w:p w14:paraId="522D6F29"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340E5721"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253161A9"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727C4D9C"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1C573C2E"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75A43FBF" w14:textId="77777777" w:rsidR="00523CF7" w:rsidRPr="00E66367" w:rsidRDefault="00523CF7" w:rsidP="00E707EB">
            <w:pPr>
              <w:spacing w:before="30" w:after="30"/>
              <w:rPr>
                <w:rFonts w:eastAsia="Times New Roman" w:cs="Arial"/>
                <w:b w:val="0"/>
                <w:color w:val="000000"/>
                <w:sz w:val="16"/>
                <w:szCs w:val="16"/>
                <w:lang w:eastAsia="en-AU"/>
              </w:rPr>
            </w:pPr>
            <w:r w:rsidRPr="00E66367">
              <w:rPr>
                <w:rFonts w:cs="Arial"/>
                <w:b w:val="0"/>
                <w:color w:val="000000"/>
                <w:sz w:val="16"/>
                <w:szCs w:val="16"/>
              </w:rPr>
              <w:t>Flinders University</w:t>
            </w:r>
          </w:p>
        </w:tc>
        <w:tc>
          <w:tcPr>
            <w:tcW w:w="1573" w:type="dxa"/>
            <w:vAlign w:val="center"/>
          </w:tcPr>
          <w:p w14:paraId="392E8151"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Cassandra Star</w:t>
            </w:r>
          </w:p>
        </w:tc>
        <w:tc>
          <w:tcPr>
            <w:tcW w:w="3521" w:type="dxa"/>
            <w:vAlign w:val="center"/>
          </w:tcPr>
          <w:p w14:paraId="4823CEE0" w14:textId="77777777" w:rsidR="00523CF7" w:rsidRPr="00E66367" w:rsidRDefault="00A532A3"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45" w:history="1">
              <w:r w:rsidR="00523CF7" w:rsidRPr="00E66367">
                <w:rPr>
                  <w:rStyle w:val="Hyperlink"/>
                  <w:rFonts w:cs="Arial"/>
                  <w:sz w:val="16"/>
                  <w:szCs w:val="16"/>
                </w:rPr>
                <w:t>cassandra.star@flinders.edu.au</w:t>
              </w:r>
            </w:hyperlink>
            <w:r w:rsidR="00523CF7" w:rsidRPr="00E66367">
              <w:rPr>
                <w:rFonts w:cs="Arial"/>
                <w:color w:val="0563C1"/>
                <w:sz w:val="16"/>
                <w:szCs w:val="16"/>
                <w:u w:val="single"/>
              </w:rPr>
              <w:t xml:space="preserve">  </w:t>
            </w:r>
          </w:p>
        </w:tc>
        <w:tc>
          <w:tcPr>
            <w:tcW w:w="1828" w:type="dxa"/>
            <w:vAlign w:val="center"/>
          </w:tcPr>
          <w:p w14:paraId="20C44809"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250C40E3"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6222001B"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4D6AFC20"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09E0A55B"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59AC8168" w14:textId="77777777" w:rsidR="00523CF7" w:rsidRPr="00E66367" w:rsidRDefault="00523CF7" w:rsidP="00E707EB">
            <w:pPr>
              <w:spacing w:before="30" w:after="30"/>
              <w:rPr>
                <w:rFonts w:eastAsia="Times New Roman" w:cs="Arial"/>
                <w:b w:val="0"/>
                <w:color w:val="000000"/>
                <w:sz w:val="16"/>
                <w:szCs w:val="16"/>
                <w:lang w:eastAsia="en-AU"/>
              </w:rPr>
            </w:pPr>
            <w:r w:rsidRPr="00E66367">
              <w:rPr>
                <w:rFonts w:cs="Arial"/>
                <w:b w:val="0"/>
                <w:color w:val="000000"/>
                <w:sz w:val="16"/>
                <w:szCs w:val="16"/>
              </w:rPr>
              <w:t>Flinders University</w:t>
            </w:r>
          </w:p>
        </w:tc>
        <w:tc>
          <w:tcPr>
            <w:tcW w:w="1573" w:type="dxa"/>
            <w:vAlign w:val="center"/>
          </w:tcPr>
          <w:p w14:paraId="49ED64AC"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Helen McLaren</w:t>
            </w:r>
          </w:p>
        </w:tc>
        <w:tc>
          <w:tcPr>
            <w:tcW w:w="3521" w:type="dxa"/>
            <w:vAlign w:val="center"/>
          </w:tcPr>
          <w:p w14:paraId="333BF7EC" w14:textId="77777777" w:rsidR="00523CF7" w:rsidRPr="00E66367" w:rsidRDefault="00A532A3"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46" w:history="1">
              <w:r w:rsidR="00523CF7" w:rsidRPr="00E66367">
                <w:rPr>
                  <w:rStyle w:val="Hyperlink"/>
                  <w:rFonts w:cs="Arial"/>
                  <w:sz w:val="16"/>
                  <w:szCs w:val="16"/>
                </w:rPr>
                <w:t>helen.mclaren@flinders.edu.au</w:t>
              </w:r>
            </w:hyperlink>
            <w:r w:rsidR="00523CF7" w:rsidRPr="00E66367">
              <w:rPr>
                <w:rFonts w:cs="Arial"/>
                <w:color w:val="0563C1"/>
                <w:sz w:val="16"/>
                <w:szCs w:val="16"/>
                <w:u w:val="single"/>
              </w:rPr>
              <w:t xml:space="preserve">  </w:t>
            </w:r>
          </w:p>
        </w:tc>
        <w:tc>
          <w:tcPr>
            <w:tcW w:w="1828" w:type="dxa"/>
            <w:vAlign w:val="center"/>
          </w:tcPr>
          <w:p w14:paraId="1EA2DF9E"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696983CB"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0FF1E2F5"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4D9C8D2C"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3255B3F5"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0A345BC5" w14:textId="77777777" w:rsidR="00523CF7" w:rsidRPr="00E66367" w:rsidRDefault="00523CF7" w:rsidP="00E707EB">
            <w:pPr>
              <w:spacing w:before="30" w:after="30"/>
              <w:rPr>
                <w:rFonts w:eastAsia="Times New Roman" w:cs="Arial"/>
                <w:b w:val="0"/>
                <w:color w:val="000000"/>
                <w:sz w:val="16"/>
                <w:szCs w:val="16"/>
                <w:lang w:eastAsia="en-AU"/>
              </w:rPr>
            </w:pPr>
            <w:r w:rsidRPr="00E66367">
              <w:rPr>
                <w:rFonts w:cs="Arial"/>
                <w:b w:val="0"/>
                <w:color w:val="000000"/>
                <w:sz w:val="16"/>
                <w:szCs w:val="16"/>
              </w:rPr>
              <w:t>Flinders University Rural</w:t>
            </w:r>
          </w:p>
        </w:tc>
        <w:tc>
          <w:tcPr>
            <w:tcW w:w="1573" w:type="dxa"/>
            <w:vAlign w:val="center"/>
          </w:tcPr>
          <w:p w14:paraId="15B14187"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Elena Rudnik</w:t>
            </w:r>
          </w:p>
        </w:tc>
        <w:tc>
          <w:tcPr>
            <w:tcW w:w="3521" w:type="dxa"/>
            <w:vAlign w:val="center"/>
          </w:tcPr>
          <w:p w14:paraId="4C2B8AEB" w14:textId="77777777" w:rsidR="00523CF7" w:rsidRPr="00E66367" w:rsidRDefault="00A532A3"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47" w:history="1">
              <w:r w:rsidR="00523CF7" w:rsidRPr="00E66367">
                <w:rPr>
                  <w:rStyle w:val="Hyperlink"/>
                  <w:rFonts w:cs="Arial"/>
                  <w:sz w:val="16"/>
                  <w:szCs w:val="16"/>
                </w:rPr>
                <w:t>elena.rudnik@flinders.edu.au</w:t>
              </w:r>
            </w:hyperlink>
            <w:r w:rsidR="00523CF7" w:rsidRPr="00E66367">
              <w:rPr>
                <w:rFonts w:cs="Arial"/>
                <w:color w:val="0563C1"/>
                <w:sz w:val="16"/>
                <w:szCs w:val="16"/>
                <w:u w:val="single"/>
              </w:rPr>
              <w:t xml:space="preserve">  </w:t>
            </w:r>
          </w:p>
        </w:tc>
        <w:tc>
          <w:tcPr>
            <w:tcW w:w="1828" w:type="dxa"/>
            <w:vAlign w:val="center"/>
          </w:tcPr>
          <w:p w14:paraId="3D7D4006"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090DFA2E"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78435B93"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4B1CFE54" w14:textId="77777777" w:rsidR="00523CF7" w:rsidRPr="00E66367" w:rsidRDefault="00523CF7" w:rsidP="00E707EB">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4A21D254"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CE596DF" w14:textId="77777777" w:rsidR="00523CF7" w:rsidRPr="00E66367" w:rsidRDefault="00523CF7" w:rsidP="00E707EB">
            <w:pPr>
              <w:spacing w:before="30" w:after="30"/>
              <w:rPr>
                <w:rFonts w:eastAsia="Times New Roman" w:cs="Arial"/>
                <w:b w:val="0"/>
                <w:color w:val="000000"/>
                <w:sz w:val="16"/>
                <w:szCs w:val="16"/>
                <w:lang w:eastAsia="en-AU"/>
              </w:rPr>
            </w:pPr>
            <w:r w:rsidRPr="00E66367">
              <w:rPr>
                <w:rFonts w:cs="Arial"/>
                <w:b w:val="0"/>
                <w:color w:val="000000"/>
                <w:sz w:val="16"/>
                <w:szCs w:val="16"/>
              </w:rPr>
              <w:t>g'day[sa]</w:t>
            </w:r>
          </w:p>
        </w:tc>
        <w:tc>
          <w:tcPr>
            <w:tcW w:w="1573" w:type="dxa"/>
            <w:vAlign w:val="center"/>
          </w:tcPr>
          <w:p w14:paraId="2ED9ACD3"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Euan Miller</w:t>
            </w:r>
          </w:p>
        </w:tc>
        <w:tc>
          <w:tcPr>
            <w:tcW w:w="3521" w:type="dxa"/>
            <w:vAlign w:val="center"/>
          </w:tcPr>
          <w:p w14:paraId="6FC7DCE3" w14:textId="77777777" w:rsidR="00523CF7" w:rsidRPr="00E66367" w:rsidRDefault="00A532A3"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48" w:history="1">
              <w:r w:rsidR="00523CF7" w:rsidRPr="00E66367">
                <w:rPr>
                  <w:rStyle w:val="Hyperlink"/>
                  <w:rFonts w:cs="Arial"/>
                  <w:sz w:val="16"/>
                  <w:szCs w:val="16"/>
                </w:rPr>
                <w:t>euan@gdaysa.com.au</w:t>
              </w:r>
            </w:hyperlink>
            <w:r w:rsidR="00523CF7" w:rsidRPr="00E66367">
              <w:rPr>
                <w:rFonts w:cs="Arial"/>
                <w:color w:val="0563C1"/>
                <w:sz w:val="16"/>
                <w:szCs w:val="16"/>
                <w:u w:val="single"/>
              </w:rPr>
              <w:t xml:space="preserve">  </w:t>
            </w:r>
          </w:p>
        </w:tc>
        <w:tc>
          <w:tcPr>
            <w:tcW w:w="1828" w:type="dxa"/>
            <w:vAlign w:val="center"/>
          </w:tcPr>
          <w:p w14:paraId="6171E02E"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68B23E51"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190DA210"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3B0F0439" w14:textId="77777777" w:rsidR="00523CF7" w:rsidRPr="00E66367" w:rsidRDefault="00523CF7" w:rsidP="00E707EB">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72979340"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0E8EAF45"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Hutt St Centre</w:t>
            </w:r>
          </w:p>
        </w:tc>
        <w:tc>
          <w:tcPr>
            <w:tcW w:w="1573" w:type="dxa"/>
            <w:vAlign w:val="center"/>
          </w:tcPr>
          <w:p w14:paraId="12E699E0"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Sarah Collyer-Braham</w:t>
            </w:r>
          </w:p>
        </w:tc>
        <w:tc>
          <w:tcPr>
            <w:tcW w:w="3521" w:type="dxa"/>
            <w:vAlign w:val="center"/>
          </w:tcPr>
          <w:p w14:paraId="33A9D582"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49" w:history="1">
              <w:r w:rsidR="00523CF7" w:rsidRPr="00E66367">
                <w:rPr>
                  <w:rStyle w:val="Hyperlink"/>
                  <w:rFonts w:cs="Arial"/>
                  <w:sz w:val="16"/>
                  <w:szCs w:val="16"/>
                </w:rPr>
                <w:t>sarahcb@huttstcentre.org.au</w:t>
              </w:r>
            </w:hyperlink>
            <w:r w:rsidR="00523CF7" w:rsidRPr="00E66367">
              <w:rPr>
                <w:rFonts w:cs="Arial"/>
                <w:color w:val="0563C1"/>
                <w:sz w:val="16"/>
                <w:szCs w:val="16"/>
                <w:u w:val="single"/>
              </w:rPr>
              <w:t xml:space="preserve">  </w:t>
            </w:r>
          </w:p>
        </w:tc>
        <w:tc>
          <w:tcPr>
            <w:tcW w:w="1828" w:type="dxa"/>
          </w:tcPr>
          <w:p w14:paraId="1570995F"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1BB88D62"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1214A11A"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3C751446"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0CA3569C"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3BF8E594"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Ink Pot Arts</w:t>
            </w:r>
          </w:p>
        </w:tc>
        <w:tc>
          <w:tcPr>
            <w:tcW w:w="1573" w:type="dxa"/>
            <w:vAlign w:val="center"/>
          </w:tcPr>
          <w:p w14:paraId="568C24D3"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Jo-Anne Sarre</w:t>
            </w:r>
          </w:p>
        </w:tc>
        <w:tc>
          <w:tcPr>
            <w:tcW w:w="3521" w:type="dxa"/>
            <w:vAlign w:val="center"/>
          </w:tcPr>
          <w:p w14:paraId="596D861F"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50" w:history="1">
              <w:r w:rsidR="00523CF7" w:rsidRPr="00E66367">
                <w:rPr>
                  <w:rStyle w:val="Hyperlink"/>
                  <w:rFonts w:cs="Arial"/>
                  <w:sz w:val="16"/>
                  <w:szCs w:val="16"/>
                </w:rPr>
                <w:t>inkpot1@internode.on.net</w:t>
              </w:r>
            </w:hyperlink>
            <w:r w:rsidR="00523CF7" w:rsidRPr="00E66367">
              <w:rPr>
                <w:rFonts w:cs="Arial"/>
                <w:color w:val="0563C1"/>
                <w:sz w:val="16"/>
                <w:szCs w:val="16"/>
                <w:u w:val="single"/>
              </w:rPr>
              <w:t xml:space="preserve">  </w:t>
            </w:r>
          </w:p>
        </w:tc>
        <w:tc>
          <w:tcPr>
            <w:tcW w:w="1828" w:type="dxa"/>
          </w:tcPr>
          <w:p w14:paraId="59BF3A70"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1831B91A"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4696C8D3"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21A33134"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3007EE25"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713E536B"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Ink Pot Arts</w:t>
            </w:r>
          </w:p>
        </w:tc>
        <w:tc>
          <w:tcPr>
            <w:tcW w:w="1573" w:type="dxa"/>
            <w:vAlign w:val="center"/>
          </w:tcPr>
          <w:p w14:paraId="7F132B46"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Tony Hannan</w:t>
            </w:r>
          </w:p>
        </w:tc>
        <w:tc>
          <w:tcPr>
            <w:tcW w:w="3521" w:type="dxa"/>
            <w:vAlign w:val="center"/>
          </w:tcPr>
          <w:p w14:paraId="1D7022EE"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51" w:history="1">
              <w:r w:rsidR="00523CF7" w:rsidRPr="00E66367">
                <w:rPr>
                  <w:rStyle w:val="Hyperlink"/>
                  <w:rFonts w:cs="Arial"/>
                  <w:sz w:val="16"/>
                  <w:szCs w:val="16"/>
                </w:rPr>
                <w:t>inkpot1@internode.on.net</w:t>
              </w:r>
            </w:hyperlink>
            <w:r w:rsidR="00523CF7" w:rsidRPr="00E66367">
              <w:rPr>
                <w:rFonts w:cs="Arial"/>
                <w:color w:val="0563C1"/>
                <w:sz w:val="16"/>
                <w:szCs w:val="16"/>
                <w:u w:val="single"/>
              </w:rPr>
              <w:t xml:space="preserve">  </w:t>
            </w:r>
          </w:p>
        </w:tc>
        <w:tc>
          <w:tcPr>
            <w:tcW w:w="1828" w:type="dxa"/>
          </w:tcPr>
          <w:p w14:paraId="71F8B9BB"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6DFA40C1"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349315D7"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09B997F9"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13996145"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3B47CE3E"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lastRenderedPageBreak/>
              <w:t>JFA Purple Orange</w:t>
            </w:r>
          </w:p>
        </w:tc>
        <w:tc>
          <w:tcPr>
            <w:tcW w:w="1573" w:type="dxa"/>
            <w:vAlign w:val="center"/>
          </w:tcPr>
          <w:p w14:paraId="4CC00155"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Jackie Hayes</w:t>
            </w:r>
          </w:p>
        </w:tc>
        <w:tc>
          <w:tcPr>
            <w:tcW w:w="3521" w:type="dxa"/>
            <w:vAlign w:val="center"/>
          </w:tcPr>
          <w:p w14:paraId="7CFFE76D"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52" w:history="1">
              <w:r w:rsidR="00523CF7" w:rsidRPr="00E66367">
                <w:rPr>
                  <w:rStyle w:val="Hyperlink"/>
                  <w:rFonts w:cs="Arial"/>
                  <w:sz w:val="16"/>
                  <w:szCs w:val="16"/>
                </w:rPr>
                <w:t>jackieh@purpleorange.org.au</w:t>
              </w:r>
            </w:hyperlink>
            <w:r w:rsidR="00523CF7" w:rsidRPr="00E66367">
              <w:rPr>
                <w:rFonts w:cs="Arial"/>
                <w:color w:val="0563C1"/>
                <w:sz w:val="16"/>
                <w:szCs w:val="16"/>
                <w:u w:val="single"/>
              </w:rPr>
              <w:t xml:space="preserve">  </w:t>
            </w:r>
          </w:p>
        </w:tc>
        <w:tc>
          <w:tcPr>
            <w:tcW w:w="1828" w:type="dxa"/>
          </w:tcPr>
          <w:p w14:paraId="005E40BB"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3AE5EA6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215F1CAF"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58DC3991"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5E32743D"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7E3555A0"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Ladder Project Foundation</w:t>
            </w:r>
          </w:p>
        </w:tc>
        <w:tc>
          <w:tcPr>
            <w:tcW w:w="1573" w:type="dxa"/>
            <w:vAlign w:val="center"/>
          </w:tcPr>
          <w:p w14:paraId="5F22D8DA"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Naomi Toole</w:t>
            </w:r>
          </w:p>
        </w:tc>
        <w:tc>
          <w:tcPr>
            <w:tcW w:w="3521" w:type="dxa"/>
            <w:vAlign w:val="center"/>
          </w:tcPr>
          <w:p w14:paraId="56E61B9B"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53" w:history="1">
              <w:r w:rsidR="00523CF7" w:rsidRPr="00E66367">
                <w:rPr>
                  <w:rStyle w:val="Hyperlink"/>
                  <w:rFonts w:cs="Arial"/>
                  <w:sz w:val="16"/>
                  <w:szCs w:val="16"/>
                </w:rPr>
                <w:t>Naomi.toole@ladder.org.au</w:t>
              </w:r>
            </w:hyperlink>
            <w:r w:rsidR="00523CF7" w:rsidRPr="00E66367">
              <w:rPr>
                <w:rFonts w:cs="Arial"/>
                <w:color w:val="0563C1"/>
                <w:sz w:val="16"/>
                <w:szCs w:val="16"/>
                <w:u w:val="single"/>
              </w:rPr>
              <w:t xml:space="preserve">  </w:t>
            </w:r>
          </w:p>
        </w:tc>
        <w:tc>
          <w:tcPr>
            <w:tcW w:w="1828" w:type="dxa"/>
          </w:tcPr>
          <w:p w14:paraId="54BDDF2D"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1327A155"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72650780"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28DDC099"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Adelaide</w:t>
            </w:r>
          </w:p>
        </w:tc>
      </w:tr>
      <w:tr w:rsidR="00523CF7" w:rsidRPr="00E66367" w14:paraId="764816E1"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50A22D03"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Lighthouse Youth Projects</w:t>
            </w:r>
          </w:p>
        </w:tc>
        <w:tc>
          <w:tcPr>
            <w:tcW w:w="1573" w:type="dxa"/>
            <w:vAlign w:val="center"/>
          </w:tcPr>
          <w:p w14:paraId="78A5B8A8"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Jamie Moore</w:t>
            </w:r>
          </w:p>
        </w:tc>
        <w:tc>
          <w:tcPr>
            <w:tcW w:w="3521" w:type="dxa"/>
            <w:vAlign w:val="center"/>
          </w:tcPr>
          <w:p w14:paraId="08AA0CCE"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54" w:history="1">
              <w:r w:rsidR="00523CF7" w:rsidRPr="00E66367">
                <w:rPr>
                  <w:rStyle w:val="Hyperlink"/>
                  <w:rFonts w:cs="Arial"/>
                  <w:sz w:val="16"/>
                  <w:szCs w:val="16"/>
                </w:rPr>
                <w:t xml:space="preserve">moorejamie618@gmail.com  </w:t>
              </w:r>
            </w:hyperlink>
          </w:p>
        </w:tc>
        <w:tc>
          <w:tcPr>
            <w:tcW w:w="1828" w:type="dxa"/>
          </w:tcPr>
          <w:p w14:paraId="7EB9F367"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3EBBBBF1"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4325DA67"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1E3870B2"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11F6978B"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46A2BB1C"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Lutheran Community Care</w:t>
            </w:r>
          </w:p>
        </w:tc>
        <w:tc>
          <w:tcPr>
            <w:tcW w:w="1573" w:type="dxa"/>
            <w:vAlign w:val="center"/>
          </w:tcPr>
          <w:p w14:paraId="6BF1074C"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Helene Schulz</w:t>
            </w:r>
          </w:p>
        </w:tc>
        <w:tc>
          <w:tcPr>
            <w:tcW w:w="3521" w:type="dxa"/>
            <w:vAlign w:val="center"/>
          </w:tcPr>
          <w:p w14:paraId="18B1DE8E"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55" w:history="1">
              <w:r w:rsidR="00523CF7" w:rsidRPr="00E66367">
                <w:rPr>
                  <w:rStyle w:val="Hyperlink"/>
                  <w:rFonts w:cs="Arial"/>
                  <w:sz w:val="16"/>
                  <w:szCs w:val="16"/>
                </w:rPr>
                <w:t>hschulz@lccare.org.au</w:t>
              </w:r>
            </w:hyperlink>
            <w:r w:rsidR="00523CF7" w:rsidRPr="00E66367">
              <w:rPr>
                <w:rFonts w:cs="Arial"/>
                <w:color w:val="0563C1"/>
                <w:sz w:val="16"/>
                <w:szCs w:val="16"/>
                <w:u w:val="single"/>
              </w:rPr>
              <w:t xml:space="preserve">  </w:t>
            </w:r>
          </w:p>
        </w:tc>
        <w:tc>
          <w:tcPr>
            <w:tcW w:w="1828" w:type="dxa"/>
          </w:tcPr>
          <w:p w14:paraId="7AB3AF72"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5A5E9BA7"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7A863D97"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0AF5C797"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1A6455E9"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3C205F00"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Meridian Vocational College</w:t>
            </w:r>
          </w:p>
        </w:tc>
        <w:tc>
          <w:tcPr>
            <w:tcW w:w="1573" w:type="dxa"/>
            <w:vAlign w:val="center"/>
          </w:tcPr>
          <w:p w14:paraId="40E962FC"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Alison Abbott</w:t>
            </w:r>
          </w:p>
        </w:tc>
        <w:tc>
          <w:tcPr>
            <w:tcW w:w="3521" w:type="dxa"/>
            <w:vAlign w:val="center"/>
          </w:tcPr>
          <w:p w14:paraId="54872B2C"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56" w:history="1">
              <w:r w:rsidR="00523CF7" w:rsidRPr="00E66367">
                <w:rPr>
                  <w:rStyle w:val="Hyperlink"/>
                  <w:rFonts w:cs="Arial"/>
                  <w:sz w:val="16"/>
                  <w:szCs w:val="16"/>
                </w:rPr>
                <w:t>qualityassurance@mvc.edu.au</w:t>
              </w:r>
            </w:hyperlink>
            <w:r w:rsidR="00523CF7" w:rsidRPr="00E66367">
              <w:rPr>
                <w:rFonts w:cs="Arial"/>
                <w:color w:val="0563C1"/>
                <w:sz w:val="16"/>
                <w:szCs w:val="16"/>
                <w:u w:val="single"/>
              </w:rPr>
              <w:t xml:space="preserve">  </w:t>
            </w:r>
          </w:p>
        </w:tc>
        <w:tc>
          <w:tcPr>
            <w:tcW w:w="1828" w:type="dxa"/>
          </w:tcPr>
          <w:p w14:paraId="609017B7"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12EAB46E"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5118977B"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37783A60"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52FFDA1B"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64087BD"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Northern Health Network</w:t>
            </w:r>
          </w:p>
        </w:tc>
        <w:tc>
          <w:tcPr>
            <w:tcW w:w="1573" w:type="dxa"/>
            <w:vAlign w:val="center"/>
          </w:tcPr>
          <w:p w14:paraId="44A42B10"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Andrew Ceniuch</w:t>
            </w:r>
          </w:p>
        </w:tc>
        <w:tc>
          <w:tcPr>
            <w:tcW w:w="3521" w:type="dxa"/>
            <w:vAlign w:val="center"/>
          </w:tcPr>
          <w:p w14:paraId="6914D0A3"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57" w:history="1">
              <w:r w:rsidR="00523CF7" w:rsidRPr="00E66367">
                <w:rPr>
                  <w:rStyle w:val="Hyperlink"/>
                  <w:rFonts w:cs="Arial"/>
                  <w:sz w:val="16"/>
                  <w:szCs w:val="16"/>
                </w:rPr>
                <w:t>aceniuch@northernhealth.net</w:t>
              </w:r>
            </w:hyperlink>
            <w:r w:rsidR="00523CF7" w:rsidRPr="00E66367">
              <w:rPr>
                <w:rFonts w:cs="Arial"/>
                <w:color w:val="0563C1"/>
                <w:sz w:val="16"/>
                <w:szCs w:val="16"/>
                <w:u w:val="single"/>
              </w:rPr>
              <w:t xml:space="preserve"> </w:t>
            </w:r>
          </w:p>
        </w:tc>
        <w:tc>
          <w:tcPr>
            <w:tcW w:w="1828" w:type="dxa"/>
          </w:tcPr>
          <w:p w14:paraId="5E94F686"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13C24F72"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206E76F2"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48D5F409"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Adelaide</w:t>
            </w:r>
          </w:p>
        </w:tc>
      </w:tr>
      <w:tr w:rsidR="00523CF7" w:rsidRPr="00E66367" w14:paraId="6B434F30"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3C5F19AC"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northern volunteering</w:t>
            </w:r>
          </w:p>
        </w:tc>
        <w:tc>
          <w:tcPr>
            <w:tcW w:w="1573" w:type="dxa"/>
            <w:vAlign w:val="center"/>
          </w:tcPr>
          <w:p w14:paraId="2768A97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Peter Heyworth</w:t>
            </w:r>
          </w:p>
        </w:tc>
        <w:tc>
          <w:tcPr>
            <w:tcW w:w="3521" w:type="dxa"/>
            <w:vAlign w:val="center"/>
          </w:tcPr>
          <w:p w14:paraId="753AD741"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58" w:history="1">
              <w:r w:rsidR="00523CF7" w:rsidRPr="00E66367">
                <w:rPr>
                  <w:rStyle w:val="Hyperlink"/>
                  <w:rFonts w:cs="Arial"/>
                  <w:sz w:val="16"/>
                  <w:szCs w:val="16"/>
                </w:rPr>
                <w:t>executive@nvsa.org.au</w:t>
              </w:r>
            </w:hyperlink>
            <w:r w:rsidR="00523CF7" w:rsidRPr="00E66367">
              <w:rPr>
                <w:rFonts w:cs="Arial"/>
                <w:color w:val="0563C1"/>
                <w:sz w:val="16"/>
                <w:szCs w:val="16"/>
                <w:u w:val="single"/>
              </w:rPr>
              <w:t xml:space="preserve">  </w:t>
            </w:r>
          </w:p>
        </w:tc>
        <w:tc>
          <w:tcPr>
            <w:tcW w:w="1828" w:type="dxa"/>
          </w:tcPr>
          <w:p w14:paraId="6D60D751"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37311E43"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7262B01A"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4F0AC563"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57782F9F"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041D7AE"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Skylight Mental Health</w:t>
            </w:r>
          </w:p>
        </w:tc>
        <w:tc>
          <w:tcPr>
            <w:tcW w:w="1573" w:type="dxa"/>
            <w:vAlign w:val="center"/>
          </w:tcPr>
          <w:p w14:paraId="48FBEFC6"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Bryan Atherton</w:t>
            </w:r>
          </w:p>
        </w:tc>
        <w:tc>
          <w:tcPr>
            <w:tcW w:w="3521" w:type="dxa"/>
            <w:vAlign w:val="center"/>
          </w:tcPr>
          <w:p w14:paraId="042A564D"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59" w:history="1">
              <w:r w:rsidR="00523CF7" w:rsidRPr="00E66367">
                <w:rPr>
                  <w:rStyle w:val="Hyperlink"/>
                  <w:rFonts w:cs="Arial"/>
                  <w:sz w:val="16"/>
                  <w:szCs w:val="16"/>
                </w:rPr>
                <w:t>bryan@skylight.org.au</w:t>
              </w:r>
            </w:hyperlink>
            <w:r w:rsidR="00523CF7" w:rsidRPr="00E66367">
              <w:rPr>
                <w:rFonts w:cs="Arial"/>
                <w:color w:val="0563C1"/>
                <w:sz w:val="16"/>
                <w:szCs w:val="16"/>
                <w:u w:val="single"/>
              </w:rPr>
              <w:t xml:space="preserve">   </w:t>
            </w:r>
          </w:p>
        </w:tc>
        <w:tc>
          <w:tcPr>
            <w:tcW w:w="1828" w:type="dxa"/>
          </w:tcPr>
          <w:p w14:paraId="673D7381"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3B850A29"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79E388C1"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2902475B"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70BD3593"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38C7BE21"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Stretton Centre</w:t>
            </w:r>
          </w:p>
        </w:tc>
        <w:tc>
          <w:tcPr>
            <w:tcW w:w="1573" w:type="dxa"/>
            <w:vAlign w:val="center"/>
          </w:tcPr>
          <w:p w14:paraId="61D5C9E2"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Dermot Cussen</w:t>
            </w:r>
          </w:p>
        </w:tc>
        <w:tc>
          <w:tcPr>
            <w:tcW w:w="3521" w:type="dxa"/>
            <w:vAlign w:val="center"/>
          </w:tcPr>
          <w:p w14:paraId="61AED165"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60" w:history="1">
              <w:r w:rsidR="00523CF7" w:rsidRPr="00E66367">
                <w:rPr>
                  <w:rStyle w:val="Hyperlink"/>
                  <w:rFonts w:cs="Arial"/>
                  <w:sz w:val="16"/>
                  <w:szCs w:val="16"/>
                </w:rPr>
                <w:t>dcussen@playford.sa.gov.au</w:t>
              </w:r>
            </w:hyperlink>
            <w:r w:rsidR="00523CF7" w:rsidRPr="00E66367">
              <w:rPr>
                <w:rFonts w:cs="Arial"/>
                <w:color w:val="0563C1"/>
                <w:sz w:val="16"/>
                <w:szCs w:val="16"/>
                <w:u w:val="single"/>
              </w:rPr>
              <w:t xml:space="preserve">  </w:t>
            </w:r>
          </w:p>
        </w:tc>
        <w:tc>
          <w:tcPr>
            <w:tcW w:w="1828" w:type="dxa"/>
          </w:tcPr>
          <w:p w14:paraId="0AA3F7EC"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4F6ABF3F"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4D37BBA9"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6E27322F"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40443259"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5BD3606" w14:textId="77777777" w:rsidR="00523CF7" w:rsidRPr="00E66367" w:rsidRDefault="00523CF7" w:rsidP="00231926">
            <w:pPr>
              <w:spacing w:before="30" w:after="30"/>
              <w:rPr>
                <w:rFonts w:cs="Arial"/>
                <w:color w:val="000000"/>
                <w:sz w:val="16"/>
                <w:szCs w:val="16"/>
              </w:rPr>
            </w:pPr>
            <w:r w:rsidRPr="00E66367">
              <w:rPr>
                <w:rFonts w:cs="Arial"/>
                <w:b w:val="0"/>
                <w:color w:val="000000"/>
                <w:sz w:val="16"/>
                <w:szCs w:val="16"/>
              </w:rPr>
              <w:t>Northern Health Network</w:t>
            </w:r>
          </w:p>
        </w:tc>
        <w:tc>
          <w:tcPr>
            <w:tcW w:w="1573" w:type="dxa"/>
            <w:vAlign w:val="center"/>
          </w:tcPr>
          <w:p w14:paraId="66CE5420"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66367">
              <w:rPr>
                <w:rFonts w:cs="Arial"/>
                <w:color w:val="000000"/>
                <w:sz w:val="16"/>
                <w:szCs w:val="16"/>
              </w:rPr>
              <w:t>Cally Jennings</w:t>
            </w:r>
          </w:p>
        </w:tc>
        <w:tc>
          <w:tcPr>
            <w:tcW w:w="3521" w:type="dxa"/>
            <w:vAlign w:val="center"/>
          </w:tcPr>
          <w:p w14:paraId="147E4890"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color w:val="0563C1"/>
                <w:sz w:val="16"/>
                <w:szCs w:val="16"/>
                <w:u w:val="single"/>
              </w:rPr>
            </w:pPr>
            <w:hyperlink r:id="rId261" w:history="1">
              <w:r w:rsidR="00523CF7" w:rsidRPr="00E66367">
                <w:rPr>
                  <w:rStyle w:val="Hyperlink"/>
                  <w:rFonts w:cs="Arial"/>
                  <w:sz w:val="16"/>
                  <w:szCs w:val="16"/>
                </w:rPr>
                <w:t>cjennings@northernhealth.net</w:t>
              </w:r>
            </w:hyperlink>
            <w:r w:rsidR="00523CF7" w:rsidRPr="00E66367">
              <w:rPr>
                <w:rFonts w:cs="Arial"/>
                <w:color w:val="0563C1"/>
                <w:sz w:val="16"/>
                <w:szCs w:val="16"/>
                <w:u w:val="single"/>
              </w:rPr>
              <w:t xml:space="preserve"> </w:t>
            </w:r>
          </w:p>
        </w:tc>
        <w:tc>
          <w:tcPr>
            <w:tcW w:w="1828" w:type="dxa"/>
          </w:tcPr>
          <w:p w14:paraId="4BB2763B"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South Australia—Adelaide</w:t>
            </w:r>
          </w:p>
        </w:tc>
        <w:tc>
          <w:tcPr>
            <w:tcW w:w="1408" w:type="dxa"/>
            <w:vAlign w:val="center"/>
          </w:tcPr>
          <w:p w14:paraId="186E9EEF"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66D40712"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6F202BFB"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Adelaide</w:t>
            </w:r>
          </w:p>
        </w:tc>
      </w:tr>
      <w:tr w:rsidR="00523CF7" w:rsidRPr="00E66367" w14:paraId="78638211"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34C450B" w14:textId="77777777" w:rsidR="00523CF7" w:rsidRPr="00E66367" w:rsidRDefault="00523CF7" w:rsidP="00C31950">
            <w:pPr>
              <w:spacing w:before="30" w:after="30"/>
              <w:rPr>
                <w:rFonts w:eastAsia="Times New Roman" w:cs="Arial"/>
                <w:b w:val="0"/>
                <w:color w:val="000000"/>
                <w:sz w:val="16"/>
                <w:szCs w:val="16"/>
                <w:lang w:eastAsia="en-AU"/>
              </w:rPr>
            </w:pPr>
            <w:r w:rsidRPr="00E66367">
              <w:rPr>
                <w:rFonts w:cs="Arial"/>
                <w:b w:val="0"/>
                <w:color w:val="000000"/>
                <w:sz w:val="16"/>
                <w:szCs w:val="16"/>
              </w:rPr>
              <w:t>GenJunction</w:t>
            </w:r>
          </w:p>
        </w:tc>
        <w:tc>
          <w:tcPr>
            <w:tcW w:w="1573" w:type="dxa"/>
            <w:vAlign w:val="center"/>
          </w:tcPr>
          <w:p w14:paraId="70018020"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Doug Jacquier</w:t>
            </w:r>
          </w:p>
        </w:tc>
        <w:tc>
          <w:tcPr>
            <w:tcW w:w="3521" w:type="dxa"/>
            <w:vAlign w:val="center"/>
          </w:tcPr>
          <w:p w14:paraId="049D3042" w14:textId="77777777" w:rsidR="00523CF7" w:rsidRPr="00E66367" w:rsidRDefault="00A532A3"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62" w:history="1">
              <w:r w:rsidR="00523CF7" w:rsidRPr="00E66367">
                <w:rPr>
                  <w:rStyle w:val="Hyperlink"/>
                  <w:rFonts w:cs="Arial"/>
                  <w:sz w:val="16"/>
                  <w:szCs w:val="16"/>
                </w:rPr>
                <w:t>dougj147@gmail.com</w:t>
              </w:r>
            </w:hyperlink>
            <w:r w:rsidR="00523CF7" w:rsidRPr="00E66367">
              <w:rPr>
                <w:rFonts w:cs="Arial"/>
                <w:color w:val="0563C1"/>
                <w:sz w:val="16"/>
                <w:szCs w:val="16"/>
                <w:u w:val="single"/>
              </w:rPr>
              <w:t xml:space="preserve"> </w:t>
            </w:r>
          </w:p>
        </w:tc>
        <w:tc>
          <w:tcPr>
            <w:tcW w:w="1828" w:type="dxa"/>
            <w:vAlign w:val="center"/>
          </w:tcPr>
          <w:p w14:paraId="1D51055B"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South Australia—Adelaide</w:t>
            </w:r>
          </w:p>
        </w:tc>
        <w:tc>
          <w:tcPr>
            <w:tcW w:w="1408" w:type="dxa"/>
            <w:vAlign w:val="center"/>
          </w:tcPr>
          <w:p w14:paraId="4847426F"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Older Australians; adults with literacy and numeracy issues; intergenerational projects</w:t>
            </w:r>
          </w:p>
        </w:tc>
        <w:tc>
          <w:tcPr>
            <w:tcW w:w="2941" w:type="dxa"/>
            <w:vAlign w:val="center"/>
          </w:tcPr>
          <w:p w14:paraId="70CC7603"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6ED83B30" w14:textId="77777777" w:rsidR="00523CF7" w:rsidRPr="00E66367" w:rsidRDefault="00523CF7" w:rsidP="00C31950">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N/A</w:t>
            </w:r>
          </w:p>
        </w:tc>
      </w:tr>
      <w:tr w:rsidR="00523CF7" w:rsidRPr="00E66367" w14:paraId="5B5A3AFF"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C81BA18" w14:textId="77777777" w:rsidR="00523CF7" w:rsidRPr="00E66367" w:rsidRDefault="00523CF7" w:rsidP="00C31950">
            <w:pPr>
              <w:spacing w:before="30" w:after="30"/>
              <w:rPr>
                <w:rFonts w:eastAsia="Times New Roman" w:cs="Arial"/>
                <w:b w:val="0"/>
                <w:color w:val="000000"/>
                <w:sz w:val="16"/>
                <w:szCs w:val="16"/>
                <w:lang w:eastAsia="en-AU"/>
              </w:rPr>
            </w:pPr>
            <w:r w:rsidRPr="00E66367">
              <w:rPr>
                <w:rFonts w:cs="Arial"/>
                <w:b w:val="0"/>
                <w:color w:val="000000"/>
                <w:sz w:val="16"/>
                <w:szCs w:val="16"/>
              </w:rPr>
              <w:t>HR Development at Work</w:t>
            </w:r>
          </w:p>
        </w:tc>
        <w:tc>
          <w:tcPr>
            <w:tcW w:w="1573" w:type="dxa"/>
            <w:vAlign w:val="center"/>
          </w:tcPr>
          <w:p w14:paraId="37CCDE32"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Bridget Hogg</w:t>
            </w:r>
          </w:p>
        </w:tc>
        <w:tc>
          <w:tcPr>
            <w:tcW w:w="3521" w:type="dxa"/>
            <w:vAlign w:val="center"/>
          </w:tcPr>
          <w:p w14:paraId="4974F5D6" w14:textId="77777777" w:rsidR="00523CF7" w:rsidRPr="00E66367" w:rsidRDefault="00A532A3"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63" w:history="1">
              <w:r w:rsidR="00523CF7" w:rsidRPr="00E66367">
                <w:rPr>
                  <w:rStyle w:val="Hyperlink"/>
                  <w:rFonts w:cs="Arial"/>
                  <w:sz w:val="16"/>
                  <w:szCs w:val="16"/>
                </w:rPr>
                <w:t>bh@developmentatwork.com</w:t>
              </w:r>
            </w:hyperlink>
            <w:r w:rsidR="00523CF7" w:rsidRPr="00E66367">
              <w:rPr>
                <w:rFonts w:cs="Arial"/>
                <w:color w:val="0563C1"/>
                <w:sz w:val="16"/>
                <w:szCs w:val="16"/>
                <w:u w:val="single"/>
              </w:rPr>
              <w:t xml:space="preserve"> </w:t>
            </w:r>
          </w:p>
        </w:tc>
        <w:tc>
          <w:tcPr>
            <w:tcW w:w="1828" w:type="dxa"/>
            <w:vAlign w:val="center"/>
          </w:tcPr>
          <w:p w14:paraId="2707EC22"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South Australia—Adelaide / Southern Adelaide</w:t>
            </w:r>
          </w:p>
        </w:tc>
        <w:tc>
          <w:tcPr>
            <w:tcW w:w="1408" w:type="dxa"/>
            <w:vAlign w:val="center"/>
          </w:tcPr>
          <w:p w14:paraId="75FAA293"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Retrenched worker; Adults (18+) unemployed from any background (including migrants)</w:t>
            </w:r>
          </w:p>
        </w:tc>
        <w:tc>
          <w:tcPr>
            <w:tcW w:w="2941" w:type="dxa"/>
            <w:vAlign w:val="center"/>
          </w:tcPr>
          <w:p w14:paraId="2B3BD385"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312E615F"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Adelaide</w:t>
            </w:r>
          </w:p>
        </w:tc>
      </w:tr>
      <w:tr w:rsidR="00523CF7" w:rsidRPr="00E66367" w14:paraId="11200424" w14:textId="77777777" w:rsidTr="00F76BFD">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677" w:type="dxa"/>
            <w:hideMark/>
          </w:tcPr>
          <w:p w14:paraId="2F963F66" w14:textId="77777777" w:rsidR="00523CF7" w:rsidRPr="00E66367" w:rsidRDefault="00523CF7" w:rsidP="00082E89">
            <w:pPr>
              <w:rPr>
                <w:rFonts w:eastAsia="Times New Roman" w:cs="Arial"/>
                <w:color w:val="000000"/>
                <w:sz w:val="16"/>
                <w:szCs w:val="16"/>
                <w:lang w:eastAsia="en-AU"/>
              </w:rPr>
            </w:pPr>
            <w:r w:rsidRPr="00E66367">
              <w:rPr>
                <w:rFonts w:eastAsia="Times New Roman" w:cs="Arial"/>
                <w:color w:val="000000"/>
                <w:sz w:val="16"/>
                <w:szCs w:val="16"/>
                <w:lang w:eastAsia="en-AU"/>
              </w:rPr>
              <w:t>South Sudanese Equatorians Community</w:t>
            </w:r>
            <w:r w:rsidRPr="00E66367">
              <w:rPr>
                <w:rFonts w:eastAsia="Times New Roman" w:cs="Arial"/>
                <w:color w:val="000000"/>
                <w:sz w:val="16"/>
                <w:szCs w:val="16"/>
                <w:lang w:eastAsia="en-AU"/>
              </w:rPr>
              <w:br/>
              <w:t>Association of SA Inc. (SSECASA)</w:t>
            </w:r>
          </w:p>
        </w:tc>
        <w:tc>
          <w:tcPr>
            <w:tcW w:w="1573" w:type="dxa"/>
            <w:noWrap/>
            <w:hideMark/>
          </w:tcPr>
          <w:p w14:paraId="320B0213" w14:textId="77777777" w:rsidR="00523CF7" w:rsidRPr="00E66367" w:rsidRDefault="00523CF7" w:rsidP="00082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William Mude</w:t>
            </w:r>
          </w:p>
        </w:tc>
        <w:tc>
          <w:tcPr>
            <w:tcW w:w="3521" w:type="dxa"/>
            <w:noWrap/>
            <w:hideMark/>
          </w:tcPr>
          <w:p w14:paraId="6B5B5A75" w14:textId="77777777" w:rsidR="00523CF7" w:rsidRPr="00E66367" w:rsidRDefault="00A532A3" w:rsidP="00082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264" w:history="1">
              <w:r w:rsidR="00523CF7" w:rsidRPr="00E66367">
                <w:rPr>
                  <w:rStyle w:val="Hyperlink"/>
                  <w:rFonts w:eastAsia="Times New Roman" w:cs="Arial"/>
                  <w:sz w:val="16"/>
                  <w:szCs w:val="16"/>
                  <w:lang w:eastAsia="en-AU"/>
                </w:rPr>
                <w:t>ssecasa@gmail.com</w:t>
              </w:r>
            </w:hyperlink>
            <w:r w:rsidR="00523CF7" w:rsidRPr="00E66367">
              <w:rPr>
                <w:rFonts w:eastAsia="Times New Roman" w:cs="Arial"/>
                <w:color w:val="000000"/>
                <w:sz w:val="16"/>
                <w:szCs w:val="16"/>
                <w:lang w:eastAsia="en-AU"/>
              </w:rPr>
              <w:t xml:space="preserve"> </w:t>
            </w:r>
          </w:p>
        </w:tc>
        <w:tc>
          <w:tcPr>
            <w:tcW w:w="1828" w:type="dxa"/>
            <w:hideMark/>
          </w:tcPr>
          <w:p w14:paraId="2AAA264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South Australia—Elizabeth, Adelaide</w:t>
            </w:r>
          </w:p>
        </w:tc>
        <w:tc>
          <w:tcPr>
            <w:tcW w:w="1408" w:type="dxa"/>
            <w:noWrap/>
            <w:hideMark/>
          </w:tcPr>
          <w:p w14:paraId="5C8A46E1" w14:textId="77777777" w:rsidR="00523CF7" w:rsidRPr="00E66367" w:rsidRDefault="00523CF7" w:rsidP="00082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CALD community, particularly African migrants</w:t>
            </w:r>
          </w:p>
        </w:tc>
        <w:tc>
          <w:tcPr>
            <w:tcW w:w="2941" w:type="dxa"/>
            <w:noWrap/>
            <w:hideMark/>
          </w:tcPr>
          <w:p w14:paraId="3FCE1994" w14:textId="77777777" w:rsidR="00523CF7" w:rsidRPr="00E66367" w:rsidRDefault="00523CF7" w:rsidP="00082E89">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c>
          <w:tcPr>
            <w:tcW w:w="1194" w:type="dxa"/>
            <w:noWrap/>
            <w:hideMark/>
          </w:tcPr>
          <w:p w14:paraId="60B8158F" w14:textId="77777777" w:rsidR="00523CF7" w:rsidRPr="00E66367" w:rsidRDefault="00523CF7" w:rsidP="00082E89">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r>
      <w:tr w:rsidR="00523CF7" w:rsidRPr="00E66367" w14:paraId="40343FAC"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44B8FDB" w14:textId="77777777" w:rsidR="00523CF7" w:rsidRPr="00E66367" w:rsidRDefault="00523CF7" w:rsidP="00F17373">
            <w:pPr>
              <w:spacing w:before="30" w:after="30"/>
              <w:rPr>
                <w:rFonts w:eastAsia="Times New Roman" w:cs="Arial"/>
                <w:b w:val="0"/>
                <w:color w:val="000000"/>
                <w:sz w:val="16"/>
                <w:szCs w:val="16"/>
                <w:lang w:eastAsia="en-AU"/>
              </w:rPr>
            </w:pPr>
            <w:r w:rsidRPr="00E66367">
              <w:rPr>
                <w:rFonts w:cs="Arial"/>
                <w:b w:val="0"/>
                <w:color w:val="000000"/>
                <w:sz w:val="16"/>
                <w:szCs w:val="16"/>
              </w:rPr>
              <w:t>Anglicare Tasmania</w:t>
            </w:r>
          </w:p>
        </w:tc>
        <w:tc>
          <w:tcPr>
            <w:tcW w:w="1573" w:type="dxa"/>
            <w:vAlign w:val="center"/>
          </w:tcPr>
          <w:p w14:paraId="31DA6F92"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Linden Green</w:t>
            </w:r>
          </w:p>
        </w:tc>
        <w:tc>
          <w:tcPr>
            <w:tcW w:w="3521" w:type="dxa"/>
            <w:vAlign w:val="center"/>
          </w:tcPr>
          <w:p w14:paraId="23F6F18F" w14:textId="77777777" w:rsidR="00523CF7" w:rsidRPr="00E66367" w:rsidRDefault="00A532A3"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65" w:history="1">
              <w:r w:rsidR="00523CF7" w:rsidRPr="00E66367">
                <w:rPr>
                  <w:rStyle w:val="Hyperlink"/>
                  <w:rFonts w:cs="Arial"/>
                  <w:sz w:val="16"/>
                  <w:szCs w:val="16"/>
                </w:rPr>
                <w:t>lgreen@anglicare-tas.org.au</w:t>
              </w:r>
            </w:hyperlink>
            <w:r w:rsidR="00523CF7" w:rsidRPr="00E66367">
              <w:rPr>
                <w:rFonts w:cs="Arial"/>
                <w:color w:val="0563C1"/>
                <w:sz w:val="16"/>
                <w:szCs w:val="16"/>
                <w:u w:val="single"/>
              </w:rPr>
              <w:t xml:space="preserve">  </w:t>
            </w:r>
          </w:p>
        </w:tc>
        <w:tc>
          <w:tcPr>
            <w:tcW w:w="1828" w:type="dxa"/>
            <w:vAlign w:val="center"/>
          </w:tcPr>
          <w:p w14:paraId="539DB34B"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Tasmania—Hobart</w:t>
            </w:r>
          </w:p>
        </w:tc>
        <w:tc>
          <w:tcPr>
            <w:tcW w:w="1408" w:type="dxa"/>
            <w:vAlign w:val="center"/>
          </w:tcPr>
          <w:p w14:paraId="63F434DD"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2A9CDC5A"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5EBE28E8"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Hobart</w:t>
            </w:r>
          </w:p>
        </w:tc>
      </w:tr>
      <w:tr w:rsidR="00523CF7" w:rsidRPr="00E66367" w14:paraId="4485FEFB"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F7B78D6"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Anglicare Tasmania</w:t>
            </w:r>
          </w:p>
        </w:tc>
        <w:tc>
          <w:tcPr>
            <w:tcW w:w="1573" w:type="dxa"/>
            <w:vAlign w:val="center"/>
          </w:tcPr>
          <w:p w14:paraId="2ED76AEE"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Marnie Bower</w:t>
            </w:r>
          </w:p>
        </w:tc>
        <w:tc>
          <w:tcPr>
            <w:tcW w:w="3521" w:type="dxa"/>
            <w:vAlign w:val="center"/>
          </w:tcPr>
          <w:p w14:paraId="192E075A"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66" w:history="1">
              <w:r w:rsidR="00523CF7" w:rsidRPr="00E66367">
                <w:rPr>
                  <w:rStyle w:val="Hyperlink"/>
                  <w:rFonts w:cs="Arial"/>
                  <w:sz w:val="16"/>
                  <w:szCs w:val="16"/>
                </w:rPr>
                <w:t>marnieb@anglicare-tas.org.au</w:t>
              </w:r>
            </w:hyperlink>
            <w:r w:rsidR="00523CF7" w:rsidRPr="00E66367">
              <w:rPr>
                <w:rFonts w:cs="Arial"/>
                <w:color w:val="0563C1"/>
                <w:sz w:val="16"/>
                <w:szCs w:val="16"/>
                <w:u w:val="single"/>
              </w:rPr>
              <w:t xml:space="preserve">  </w:t>
            </w:r>
          </w:p>
        </w:tc>
        <w:tc>
          <w:tcPr>
            <w:tcW w:w="1828" w:type="dxa"/>
          </w:tcPr>
          <w:p w14:paraId="15DCC7D6"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Tasmania—Hobart</w:t>
            </w:r>
          </w:p>
        </w:tc>
        <w:tc>
          <w:tcPr>
            <w:tcW w:w="1408" w:type="dxa"/>
            <w:vAlign w:val="center"/>
          </w:tcPr>
          <w:p w14:paraId="51EB22C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44A2E5F1"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385C35BA"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Hobart</w:t>
            </w:r>
          </w:p>
        </w:tc>
      </w:tr>
      <w:tr w:rsidR="00523CF7" w:rsidRPr="00E66367" w14:paraId="25399A21"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6393B7ED"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lastRenderedPageBreak/>
              <w:t>Baptcare</w:t>
            </w:r>
          </w:p>
        </w:tc>
        <w:tc>
          <w:tcPr>
            <w:tcW w:w="1573" w:type="dxa"/>
            <w:vAlign w:val="center"/>
          </w:tcPr>
          <w:p w14:paraId="3503E9A6"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Jane Cooper</w:t>
            </w:r>
          </w:p>
        </w:tc>
        <w:tc>
          <w:tcPr>
            <w:tcW w:w="3521" w:type="dxa"/>
            <w:vAlign w:val="center"/>
          </w:tcPr>
          <w:p w14:paraId="72274404"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67" w:history="1">
              <w:r w:rsidR="00523CF7" w:rsidRPr="00E66367">
                <w:rPr>
                  <w:rStyle w:val="Hyperlink"/>
                  <w:rFonts w:cs="Arial"/>
                  <w:sz w:val="16"/>
                  <w:szCs w:val="16"/>
                </w:rPr>
                <w:t>j.cooper@baptcare.org.au</w:t>
              </w:r>
            </w:hyperlink>
            <w:r w:rsidR="00523CF7" w:rsidRPr="00E66367">
              <w:rPr>
                <w:rFonts w:cs="Arial"/>
                <w:color w:val="0563C1"/>
                <w:sz w:val="16"/>
                <w:szCs w:val="16"/>
                <w:u w:val="single"/>
              </w:rPr>
              <w:t xml:space="preserve">  </w:t>
            </w:r>
          </w:p>
        </w:tc>
        <w:tc>
          <w:tcPr>
            <w:tcW w:w="1828" w:type="dxa"/>
          </w:tcPr>
          <w:p w14:paraId="67694EED"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Tasmania—Hobart</w:t>
            </w:r>
          </w:p>
        </w:tc>
        <w:tc>
          <w:tcPr>
            <w:tcW w:w="1408" w:type="dxa"/>
            <w:vAlign w:val="center"/>
          </w:tcPr>
          <w:p w14:paraId="4E05D581"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50DC95EC"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39705354"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Hobart</w:t>
            </w:r>
          </w:p>
        </w:tc>
      </w:tr>
      <w:tr w:rsidR="00523CF7" w:rsidRPr="00E66367" w14:paraId="1807F32D"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DDAAAF2"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Baptcare</w:t>
            </w:r>
          </w:p>
        </w:tc>
        <w:tc>
          <w:tcPr>
            <w:tcW w:w="1573" w:type="dxa"/>
            <w:vAlign w:val="center"/>
          </w:tcPr>
          <w:p w14:paraId="38DCE047"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Mary Gays</w:t>
            </w:r>
          </w:p>
        </w:tc>
        <w:tc>
          <w:tcPr>
            <w:tcW w:w="3521" w:type="dxa"/>
            <w:vAlign w:val="center"/>
          </w:tcPr>
          <w:p w14:paraId="0C94DFE2"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68" w:history="1">
              <w:r w:rsidR="00523CF7" w:rsidRPr="00E66367">
                <w:rPr>
                  <w:rStyle w:val="Hyperlink"/>
                  <w:rFonts w:cs="Arial"/>
                  <w:sz w:val="16"/>
                  <w:szCs w:val="16"/>
                </w:rPr>
                <w:t>mgays@baptcare.org.au</w:t>
              </w:r>
            </w:hyperlink>
            <w:r w:rsidR="00523CF7" w:rsidRPr="00E66367">
              <w:rPr>
                <w:rFonts w:cs="Arial"/>
                <w:color w:val="0563C1"/>
                <w:sz w:val="16"/>
                <w:szCs w:val="16"/>
                <w:u w:val="single"/>
              </w:rPr>
              <w:t xml:space="preserve">  </w:t>
            </w:r>
          </w:p>
        </w:tc>
        <w:tc>
          <w:tcPr>
            <w:tcW w:w="1828" w:type="dxa"/>
          </w:tcPr>
          <w:p w14:paraId="465D9DA5"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Tasmania—Hobart</w:t>
            </w:r>
          </w:p>
        </w:tc>
        <w:tc>
          <w:tcPr>
            <w:tcW w:w="1408" w:type="dxa"/>
            <w:vAlign w:val="center"/>
          </w:tcPr>
          <w:p w14:paraId="107593CB"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09B385DA"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4722AB06"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Hobart</w:t>
            </w:r>
          </w:p>
        </w:tc>
      </w:tr>
      <w:tr w:rsidR="00523CF7" w:rsidRPr="00E66367" w14:paraId="6C84B62F"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0408D1B4"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Carers Tasmania</w:t>
            </w:r>
          </w:p>
        </w:tc>
        <w:tc>
          <w:tcPr>
            <w:tcW w:w="1573" w:type="dxa"/>
            <w:vAlign w:val="center"/>
          </w:tcPr>
          <w:p w14:paraId="61619D63"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Angela Smith</w:t>
            </w:r>
          </w:p>
        </w:tc>
        <w:tc>
          <w:tcPr>
            <w:tcW w:w="3521" w:type="dxa"/>
            <w:vAlign w:val="center"/>
          </w:tcPr>
          <w:p w14:paraId="78DFC53D"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69" w:history="1">
              <w:r w:rsidR="00523CF7" w:rsidRPr="00E66367">
                <w:rPr>
                  <w:rStyle w:val="Hyperlink"/>
                  <w:rFonts w:cs="Arial"/>
                  <w:sz w:val="16"/>
                  <w:szCs w:val="16"/>
                </w:rPr>
                <w:t>angela@carerstasmania.org</w:t>
              </w:r>
            </w:hyperlink>
            <w:r w:rsidR="00523CF7" w:rsidRPr="00E66367">
              <w:rPr>
                <w:rFonts w:cs="Arial"/>
                <w:color w:val="0563C1"/>
                <w:sz w:val="16"/>
                <w:szCs w:val="16"/>
                <w:u w:val="single"/>
              </w:rPr>
              <w:t xml:space="preserve">  </w:t>
            </w:r>
          </w:p>
        </w:tc>
        <w:tc>
          <w:tcPr>
            <w:tcW w:w="1828" w:type="dxa"/>
          </w:tcPr>
          <w:p w14:paraId="3B9EB30A"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Tasmania—Hobart</w:t>
            </w:r>
          </w:p>
        </w:tc>
        <w:tc>
          <w:tcPr>
            <w:tcW w:w="1408" w:type="dxa"/>
            <w:vAlign w:val="center"/>
          </w:tcPr>
          <w:p w14:paraId="52476677"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1832C949"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6F60B821"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Hobart</w:t>
            </w:r>
          </w:p>
        </w:tc>
      </w:tr>
      <w:tr w:rsidR="00523CF7" w:rsidRPr="00E66367" w14:paraId="04615961"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3A4E0E01"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CatholicCare Tasmania</w:t>
            </w:r>
          </w:p>
        </w:tc>
        <w:tc>
          <w:tcPr>
            <w:tcW w:w="1573" w:type="dxa"/>
            <w:vAlign w:val="center"/>
          </w:tcPr>
          <w:p w14:paraId="5F7C099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Julie Race</w:t>
            </w:r>
          </w:p>
        </w:tc>
        <w:tc>
          <w:tcPr>
            <w:tcW w:w="3521" w:type="dxa"/>
            <w:vAlign w:val="center"/>
          </w:tcPr>
          <w:p w14:paraId="3489B04A"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70" w:history="1">
              <w:r w:rsidR="00523CF7" w:rsidRPr="00E66367">
                <w:rPr>
                  <w:rStyle w:val="Hyperlink"/>
                  <w:rFonts w:cs="Arial"/>
                  <w:sz w:val="16"/>
                  <w:szCs w:val="16"/>
                </w:rPr>
                <w:t>julie.race@aohtas.org.au</w:t>
              </w:r>
            </w:hyperlink>
            <w:r w:rsidR="00523CF7" w:rsidRPr="00E66367">
              <w:rPr>
                <w:rFonts w:cs="Arial"/>
                <w:color w:val="0563C1"/>
                <w:sz w:val="16"/>
                <w:szCs w:val="16"/>
                <w:u w:val="single"/>
              </w:rPr>
              <w:t xml:space="preserve">  </w:t>
            </w:r>
          </w:p>
        </w:tc>
        <w:tc>
          <w:tcPr>
            <w:tcW w:w="1828" w:type="dxa"/>
          </w:tcPr>
          <w:p w14:paraId="213CE213"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Tasmania—Hobart</w:t>
            </w:r>
          </w:p>
        </w:tc>
        <w:tc>
          <w:tcPr>
            <w:tcW w:w="1408" w:type="dxa"/>
            <w:vAlign w:val="center"/>
          </w:tcPr>
          <w:p w14:paraId="37B9A88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68840528"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2BC6CAD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Hobart</w:t>
            </w:r>
          </w:p>
        </w:tc>
      </w:tr>
      <w:tr w:rsidR="00523CF7" w:rsidRPr="00E66367" w14:paraId="14D15872"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5AE9098"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Colony 47</w:t>
            </w:r>
          </w:p>
        </w:tc>
        <w:tc>
          <w:tcPr>
            <w:tcW w:w="1573" w:type="dxa"/>
            <w:vAlign w:val="center"/>
          </w:tcPr>
          <w:p w14:paraId="34EDCD18"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Glen O’Keefe</w:t>
            </w:r>
          </w:p>
        </w:tc>
        <w:tc>
          <w:tcPr>
            <w:tcW w:w="3521" w:type="dxa"/>
            <w:vAlign w:val="center"/>
          </w:tcPr>
          <w:p w14:paraId="21E1DC33"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71" w:history="1">
              <w:r w:rsidR="00523CF7" w:rsidRPr="00E66367">
                <w:rPr>
                  <w:rStyle w:val="Hyperlink"/>
                  <w:rFonts w:cs="Arial"/>
                  <w:sz w:val="16"/>
                  <w:szCs w:val="16"/>
                </w:rPr>
                <w:t>gleno@colony47.com.au</w:t>
              </w:r>
            </w:hyperlink>
            <w:r w:rsidR="00523CF7" w:rsidRPr="00E66367">
              <w:rPr>
                <w:rFonts w:cs="Arial"/>
                <w:color w:val="0563C1"/>
                <w:sz w:val="16"/>
                <w:szCs w:val="16"/>
                <w:u w:val="single"/>
              </w:rPr>
              <w:t xml:space="preserve">  </w:t>
            </w:r>
          </w:p>
        </w:tc>
        <w:tc>
          <w:tcPr>
            <w:tcW w:w="1828" w:type="dxa"/>
          </w:tcPr>
          <w:p w14:paraId="70C95921"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Tasmania—Hobart</w:t>
            </w:r>
          </w:p>
        </w:tc>
        <w:tc>
          <w:tcPr>
            <w:tcW w:w="1408" w:type="dxa"/>
            <w:vAlign w:val="center"/>
          </w:tcPr>
          <w:p w14:paraId="776D4790"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365F53D4"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021FB0E1"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Hobart</w:t>
            </w:r>
          </w:p>
        </w:tc>
      </w:tr>
      <w:tr w:rsidR="00523CF7" w:rsidRPr="00E66367" w14:paraId="2B8171A7"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3E3AC371"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Glenorchy Art &amp; Sculpture Park (GASP)</w:t>
            </w:r>
          </w:p>
        </w:tc>
        <w:tc>
          <w:tcPr>
            <w:tcW w:w="1573" w:type="dxa"/>
            <w:vAlign w:val="center"/>
          </w:tcPr>
          <w:p w14:paraId="6F688F1A"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Raj Chopra</w:t>
            </w:r>
          </w:p>
        </w:tc>
        <w:tc>
          <w:tcPr>
            <w:tcW w:w="3521" w:type="dxa"/>
            <w:vAlign w:val="center"/>
          </w:tcPr>
          <w:p w14:paraId="1946DC79"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72" w:history="1">
              <w:r w:rsidR="00523CF7" w:rsidRPr="00E66367">
                <w:rPr>
                  <w:rStyle w:val="Hyperlink"/>
                  <w:rFonts w:cs="Arial"/>
                  <w:sz w:val="16"/>
                  <w:szCs w:val="16"/>
                </w:rPr>
                <w:t>rajicpf@gmail.com</w:t>
              </w:r>
            </w:hyperlink>
            <w:r w:rsidR="00523CF7" w:rsidRPr="00E66367">
              <w:rPr>
                <w:rFonts w:cs="Arial"/>
                <w:color w:val="0563C1"/>
                <w:sz w:val="16"/>
                <w:szCs w:val="16"/>
                <w:u w:val="single"/>
              </w:rPr>
              <w:t xml:space="preserve">  </w:t>
            </w:r>
          </w:p>
        </w:tc>
        <w:tc>
          <w:tcPr>
            <w:tcW w:w="1828" w:type="dxa"/>
          </w:tcPr>
          <w:p w14:paraId="4E84C388"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Tasmania—Hobart</w:t>
            </w:r>
          </w:p>
        </w:tc>
        <w:tc>
          <w:tcPr>
            <w:tcW w:w="1408" w:type="dxa"/>
            <w:vAlign w:val="center"/>
          </w:tcPr>
          <w:p w14:paraId="564E0D60"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0B63F4F8"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14B98073"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Hobart</w:t>
            </w:r>
          </w:p>
        </w:tc>
      </w:tr>
      <w:tr w:rsidR="00523CF7" w:rsidRPr="00E66367" w14:paraId="1BD29E0A"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FF1DE26"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Glenorchy City Council</w:t>
            </w:r>
          </w:p>
        </w:tc>
        <w:tc>
          <w:tcPr>
            <w:tcW w:w="1573" w:type="dxa"/>
            <w:vAlign w:val="center"/>
          </w:tcPr>
          <w:p w14:paraId="1CE4206A"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Allyson Byrne</w:t>
            </w:r>
          </w:p>
        </w:tc>
        <w:tc>
          <w:tcPr>
            <w:tcW w:w="3521" w:type="dxa"/>
            <w:vAlign w:val="center"/>
          </w:tcPr>
          <w:p w14:paraId="76BC365B"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73" w:history="1">
              <w:r w:rsidR="00523CF7" w:rsidRPr="00E66367">
                <w:rPr>
                  <w:rStyle w:val="Hyperlink"/>
                  <w:rFonts w:cs="Arial"/>
                  <w:sz w:val="16"/>
                  <w:szCs w:val="16"/>
                </w:rPr>
                <w:t>abyrne@gcc.tas.gov.au</w:t>
              </w:r>
            </w:hyperlink>
            <w:r w:rsidR="00523CF7" w:rsidRPr="00E66367">
              <w:rPr>
                <w:rFonts w:cs="Arial"/>
                <w:color w:val="0563C1"/>
                <w:sz w:val="16"/>
                <w:szCs w:val="16"/>
                <w:u w:val="single"/>
              </w:rPr>
              <w:t xml:space="preserve">  </w:t>
            </w:r>
          </w:p>
        </w:tc>
        <w:tc>
          <w:tcPr>
            <w:tcW w:w="1828" w:type="dxa"/>
          </w:tcPr>
          <w:p w14:paraId="2D7E3593"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Tasmania—Hobart</w:t>
            </w:r>
          </w:p>
        </w:tc>
        <w:tc>
          <w:tcPr>
            <w:tcW w:w="1408" w:type="dxa"/>
            <w:vAlign w:val="center"/>
          </w:tcPr>
          <w:p w14:paraId="5DDA0D43"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113B9A69"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369F642B"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Hobart</w:t>
            </w:r>
          </w:p>
        </w:tc>
      </w:tr>
      <w:tr w:rsidR="00523CF7" w:rsidRPr="00E66367" w14:paraId="1FFA154B"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7A05A5FE"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Glenorchy City Council</w:t>
            </w:r>
          </w:p>
        </w:tc>
        <w:tc>
          <w:tcPr>
            <w:tcW w:w="1573" w:type="dxa"/>
            <w:vAlign w:val="center"/>
          </w:tcPr>
          <w:p w14:paraId="45BE029A"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Lisa Rudd</w:t>
            </w:r>
          </w:p>
        </w:tc>
        <w:tc>
          <w:tcPr>
            <w:tcW w:w="3521" w:type="dxa"/>
            <w:vAlign w:val="center"/>
          </w:tcPr>
          <w:p w14:paraId="25769534"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74" w:history="1">
              <w:r w:rsidR="00523CF7" w:rsidRPr="00E66367">
                <w:rPr>
                  <w:rStyle w:val="Hyperlink"/>
                  <w:rFonts w:cs="Arial"/>
                  <w:sz w:val="16"/>
                  <w:szCs w:val="16"/>
                </w:rPr>
                <w:t>lrudd@gcc.tas.gov.au</w:t>
              </w:r>
            </w:hyperlink>
            <w:r w:rsidR="00523CF7" w:rsidRPr="00E66367">
              <w:rPr>
                <w:rFonts w:cs="Arial"/>
                <w:color w:val="0563C1"/>
                <w:sz w:val="16"/>
                <w:szCs w:val="16"/>
                <w:u w:val="single"/>
              </w:rPr>
              <w:t xml:space="preserve">  </w:t>
            </w:r>
          </w:p>
        </w:tc>
        <w:tc>
          <w:tcPr>
            <w:tcW w:w="1828" w:type="dxa"/>
          </w:tcPr>
          <w:p w14:paraId="5146BBC3"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Tasmania—Hobart</w:t>
            </w:r>
          </w:p>
        </w:tc>
        <w:tc>
          <w:tcPr>
            <w:tcW w:w="1408" w:type="dxa"/>
            <w:vAlign w:val="center"/>
          </w:tcPr>
          <w:p w14:paraId="219E19CF"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4950D83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3D848549"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Hobart</w:t>
            </w:r>
          </w:p>
        </w:tc>
      </w:tr>
      <w:tr w:rsidR="00523CF7" w:rsidRPr="00E66367" w14:paraId="71494D8C"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580F9491"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Lifestyle Solutions</w:t>
            </w:r>
          </w:p>
        </w:tc>
        <w:tc>
          <w:tcPr>
            <w:tcW w:w="1573" w:type="dxa"/>
            <w:vAlign w:val="center"/>
          </w:tcPr>
          <w:p w14:paraId="68C372F6"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Darryleen Wiggins</w:t>
            </w:r>
          </w:p>
        </w:tc>
        <w:tc>
          <w:tcPr>
            <w:tcW w:w="3521" w:type="dxa"/>
            <w:vAlign w:val="center"/>
          </w:tcPr>
          <w:p w14:paraId="2D1E43F9"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75" w:history="1">
              <w:r w:rsidR="00523CF7" w:rsidRPr="00E66367">
                <w:rPr>
                  <w:rStyle w:val="Hyperlink"/>
                  <w:rFonts w:cs="Arial"/>
                  <w:sz w:val="16"/>
                  <w:szCs w:val="16"/>
                </w:rPr>
                <w:t>darryleen.wiggins@lifestylesolutions.org.au</w:t>
              </w:r>
            </w:hyperlink>
            <w:r w:rsidR="00523CF7" w:rsidRPr="00E66367">
              <w:rPr>
                <w:rFonts w:cs="Arial"/>
                <w:color w:val="0563C1"/>
                <w:sz w:val="16"/>
                <w:szCs w:val="16"/>
                <w:u w:val="single"/>
              </w:rPr>
              <w:t xml:space="preserve">  </w:t>
            </w:r>
          </w:p>
        </w:tc>
        <w:tc>
          <w:tcPr>
            <w:tcW w:w="1828" w:type="dxa"/>
          </w:tcPr>
          <w:p w14:paraId="7D2283EA"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Tasmania—Hobart</w:t>
            </w:r>
          </w:p>
        </w:tc>
        <w:tc>
          <w:tcPr>
            <w:tcW w:w="1408" w:type="dxa"/>
            <w:vAlign w:val="center"/>
          </w:tcPr>
          <w:p w14:paraId="302BADC2"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16B5A7CC"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51F2F90D"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Hobart</w:t>
            </w:r>
          </w:p>
        </w:tc>
      </w:tr>
      <w:tr w:rsidR="00523CF7" w:rsidRPr="00E66367" w14:paraId="67BA7FD1"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430EE4B"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MAX Solutions</w:t>
            </w:r>
          </w:p>
        </w:tc>
        <w:tc>
          <w:tcPr>
            <w:tcW w:w="1573" w:type="dxa"/>
            <w:vAlign w:val="center"/>
          </w:tcPr>
          <w:p w14:paraId="04328599"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Karen Massier</w:t>
            </w:r>
          </w:p>
        </w:tc>
        <w:tc>
          <w:tcPr>
            <w:tcW w:w="3521" w:type="dxa"/>
            <w:vAlign w:val="center"/>
          </w:tcPr>
          <w:p w14:paraId="213BE399"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76" w:history="1">
              <w:r w:rsidR="00523CF7" w:rsidRPr="00E66367">
                <w:rPr>
                  <w:rStyle w:val="Hyperlink"/>
                  <w:rFonts w:cs="Arial"/>
                  <w:sz w:val="16"/>
                  <w:szCs w:val="16"/>
                </w:rPr>
                <w:t>Karen.massier@maxsolutions.com.au</w:t>
              </w:r>
            </w:hyperlink>
            <w:r w:rsidR="00523CF7" w:rsidRPr="00E66367">
              <w:rPr>
                <w:rFonts w:cs="Arial"/>
                <w:color w:val="0563C1"/>
                <w:sz w:val="16"/>
                <w:szCs w:val="16"/>
                <w:u w:val="single"/>
              </w:rPr>
              <w:t xml:space="preserve">   </w:t>
            </w:r>
          </w:p>
        </w:tc>
        <w:tc>
          <w:tcPr>
            <w:tcW w:w="1828" w:type="dxa"/>
          </w:tcPr>
          <w:p w14:paraId="11973416"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Tasmania—Hobart</w:t>
            </w:r>
          </w:p>
        </w:tc>
        <w:tc>
          <w:tcPr>
            <w:tcW w:w="1408" w:type="dxa"/>
            <w:vAlign w:val="center"/>
          </w:tcPr>
          <w:p w14:paraId="70B5D8C0"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0B4936C3"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12C697CE"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Hobart</w:t>
            </w:r>
          </w:p>
        </w:tc>
      </w:tr>
      <w:tr w:rsidR="00523CF7" w:rsidRPr="00E66367" w14:paraId="2F97932C"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78C667CA"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National Disability Services</w:t>
            </w:r>
          </w:p>
        </w:tc>
        <w:tc>
          <w:tcPr>
            <w:tcW w:w="1573" w:type="dxa"/>
            <w:vAlign w:val="center"/>
          </w:tcPr>
          <w:p w14:paraId="6E889BAD"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Bree Klerck</w:t>
            </w:r>
          </w:p>
        </w:tc>
        <w:tc>
          <w:tcPr>
            <w:tcW w:w="3521" w:type="dxa"/>
            <w:vAlign w:val="center"/>
          </w:tcPr>
          <w:p w14:paraId="09C94040"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77" w:history="1">
              <w:r w:rsidR="00523CF7" w:rsidRPr="00E66367">
                <w:rPr>
                  <w:rStyle w:val="Hyperlink"/>
                  <w:rFonts w:cs="Arial"/>
                  <w:sz w:val="16"/>
                  <w:szCs w:val="16"/>
                </w:rPr>
                <w:t>bree.klerck@nds.org.au</w:t>
              </w:r>
            </w:hyperlink>
            <w:r w:rsidR="00523CF7" w:rsidRPr="00E66367">
              <w:rPr>
                <w:rFonts w:cs="Arial"/>
                <w:color w:val="0563C1"/>
                <w:sz w:val="16"/>
                <w:szCs w:val="16"/>
                <w:u w:val="single"/>
              </w:rPr>
              <w:t xml:space="preserve">  </w:t>
            </w:r>
          </w:p>
        </w:tc>
        <w:tc>
          <w:tcPr>
            <w:tcW w:w="1828" w:type="dxa"/>
          </w:tcPr>
          <w:p w14:paraId="08B2893B"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Tasmania—Hobart</w:t>
            </w:r>
          </w:p>
        </w:tc>
        <w:tc>
          <w:tcPr>
            <w:tcW w:w="1408" w:type="dxa"/>
            <w:vAlign w:val="center"/>
          </w:tcPr>
          <w:p w14:paraId="444755D4"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7FB48519"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4B62FD2D"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Hobart</w:t>
            </w:r>
          </w:p>
        </w:tc>
      </w:tr>
      <w:tr w:rsidR="00523CF7" w:rsidRPr="00E66367" w14:paraId="4567434B"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64F5C112"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National Disability Services</w:t>
            </w:r>
          </w:p>
        </w:tc>
        <w:tc>
          <w:tcPr>
            <w:tcW w:w="1573" w:type="dxa"/>
            <w:vAlign w:val="center"/>
          </w:tcPr>
          <w:p w14:paraId="42FCB152"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Lyndell George</w:t>
            </w:r>
          </w:p>
        </w:tc>
        <w:tc>
          <w:tcPr>
            <w:tcW w:w="3521" w:type="dxa"/>
            <w:vAlign w:val="center"/>
          </w:tcPr>
          <w:p w14:paraId="732B7233"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78" w:history="1">
              <w:r w:rsidR="00523CF7" w:rsidRPr="00E66367">
                <w:rPr>
                  <w:rStyle w:val="Hyperlink"/>
                  <w:rFonts w:cs="Arial"/>
                  <w:sz w:val="16"/>
                  <w:szCs w:val="16"/>
                </w:rPr>
                <w:t>lyndell.george@nds.org.au</w:t>
              </w:r>
            </w:hyperlink>
            <w:r w:rsidR="00523CF7" w:rsidRPr="00E66367">
              <w:rPr>
                <w:rFonts w:cs="Arial"/>
                <w:color w:val="0563C1"/>
                <w:sz w:val="16"/>
                <w:szCs w:val="16"/>
                <w:u w:val="single"/>
              </w:rPr>
              <w:t xml:space="preserve">  </w:t>
            </w:r>
          </w:p>
        </w:tc>
        <w:tc>
          <w:tcPr>
            <w:tcW w:w="1828" w:type="dxa"/>
          </w:tcPr>
          <w:p w14:paraId="64C8FF71"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Tasmania—Hobart</w:t>
            </w:r>
          </w:p>
        </w:tc>
        <w:tc>
          <w:tcPr>
            <w:tcW w:w="1408" w:type="dxa"/>
            <w:vAlign w:val="center"/>
          </w:tcPr>
          <w:p w14:paraId="0DFC8811"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2BFCAAE0"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17341DC8"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Hobart</w:t>
            </w:r>
          </w:p>
        </w:tc>
      </w:tr>
      <w:tr w:rsidR="00523CF7" w:rsidRPr="00E66367" w14:paraId="3C2F8699"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258D7295"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Speak Out Advocacy</w:t>
            </w:r>
          </w:p>
        </w:tc>
        <w:tc>
          <w:tcPr>
            <w:tcW w:w="1573" w:type="dxa"/>
            <w:vAlign w:val="center"/>
          </w:tcPr>
          <w:p w14:paraId="3E718BE8"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Jenny Dixon</w:t>
            </w:r>
          </w:p>
        </w:tc>
        <w:tc>
          <w:tcPr>
            <w:tcW w:w="3521" w:type="dxa"/>
            <w:vAlign w:val="center"/>
          </w:tcPr>
          <w:p w14:paraId="25110B97"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79" w:history="1">
              <w:r w:rsidR="00523CF7" w:rsidRPr="00E66367">
                <w:rPr>
                  <w:rStyle w:val="Hyperlink"/>
                  <w:rFonts w:cs="Arial"/>
                  <w:sz w:val="16"/>
                  <w:szCs w:val="16"/>
                </w:rPr>
                <w:t>manager@speakoutadvocacy.org</w:t>
              </w:r>
            </w:hyperlink>
            <w:r w:rsidR="00523CF7" w:rsidRPr="00E66367">
              <w:rPr>
                <w:rFonts w:cs="Arial"/>
                <w:color w:val="0563C1"/>
                <w:sz w:val="16"/>
                <w:szCs w:val="16"/>
                <w:u w:val="single"/>
              </w:rPr>
              <w:t xml:space="preserve">  </w:t>
            </w:r>
          </w:p>
        </w:tc>
        <w:tc>
          <w:tcPr>
            <w:tcW w:w="1828" w:type="dxa"/>
          </w:tcPr>
          <w:p w14:paraId="19F65E33"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Tasmania—Hobart</w:t>
            </w:r>
          </w:p>
        </w:tc>
        <w:tc>
          <w:tcPr>
            <w:tcW w:w="1408" w:type="dxa"/>
            <w:vAlign w:val="center"/>
          </w:tcPr>
          <w:p w14:paraId="1B8882CD"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5F0EB5C2"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525FB1A9"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Hobart</w:t>
            </w:r>
          </w:p>
        </w:tc>
      </w:tr>
      <w:tr w:rsidR="00523CF7" w:rsidRPr="00E66367" w14:paraId="4DCB208B"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064B6C22"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The Van Diemen Project</w:t>
            </w:r>
          </w:p>
        </w:tc>
        <w:tc>
          <w:tcPr>
            <w:tcW w:w="1573" w:type="dxa"/>
            <w:vAlign w:val="center"/>
          </w:tcPr>
          <w:p w14:paraId="168011F2"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Chris Davis</w:t>
            </w:r>
          </w:p>
        </w:tc>
        <w:tc>
          <w:tcPr>
            <w:tcW w:w="3521" w:type="dxa"/>
            <w:vAlign w:val="center"/>
          </w:tcPr>
          <w:p w14:paraId="4A3D303A"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80" w:history="1">
              <w:r w:rsidR="00523CF7" w:rsidRPr="00E66367">
                <w:rPr>
                  <w:rStyle w:val="Hyperlink"/>
                  <w:rFonts w:cs="Arial"/>
                  <w:sz w:val="16"/>
                  <w:szCs w:val="16"/>
                </w:rPr>
                <w:t>chris@vandiemenproject.com.au</w:t>
              </w:r>
            </w:hyperlink>
            <w:r w:rsidR="00523CF7" w:rsidRPr="00E66367">
              <w:rPr>
                <w:rFonts w:cs="Arial"/>
                <w:color w:val="0563C1"/>
                <w:sz w:val="16"/>
                <w:szCs w:val="16"/>
                <w:u w:val="single"/>
              </w:rPr>
              <w:t xml:space="preserve">  </w:t>
            </w:r>
          </w:p>
        </w:tc>
        <w:tc>
          <w:tcPr>
            <w:tcW w:w="1828" w:type="dxa"/>
          </w:tcPr>
          <w:p w14:paraId="28700D91"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Tasmania—Hobart</w:t>
            </w:r>
          </w:p>
        </w:tc>
        <w:tc>
          <w:tcPr>
            <w:tcW w:w="1408" w:type="dxa"/>
            <w:vAlign w:val="center"/>
          </w:tcPr>
          <w:p w14:paraId="6DC54E1D"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45529197"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0BA82CCB"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Hobart</w:t>
            </w:r>
          </w:p>
        </w:tc>
      </w:tr>
      <w:tr w:rsidR="00523CF7" w:rsidRPr="00E66367" w14:paraId="5953B6FE"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04AC4233" w14:textId="77777777" w:rsidR="00523CF7" w:rsidRPr="00E66367" w:rsidRDefault="00523CF7" w:rsidP="00F17373">
            <w:pPr>
              <w:spacing w:before="30" w:after="30"/>
              <w:rPr>
                <w:rFonts w:eastAsia="Times New Roman" w:cs="Arial"/>
                <w:b w:val="0"/>
                <w:color w:val="000000"/>
                <w:sz w:val="16"/>
                <w:szCs w:val="16"/>
                <w:lang w:eastAsia="en-AU"/>
              </w:rPr>
            </w:pPr>
            <w:r w:rsidRPr="00E66367">
              <w:rPr>
                <w:rFonts w:cs="Arial"/>
                <w:b w:val="0"/>
                <w:color w:val="000000"/>
                <w:sz w:val="16"/>
                <w:szCs w:val="16"/>
              </w:rPr>
              <w:t>Avidity Training and Development</w:t>
            </w:r>
          </w:p>
        </w:tc>
        <w:tc>
          <w:tcPr>
            <w:tcW w:w="1573" w:type="dxa"/>
            <w:vAlign w:val="center"/>
          </w:tcPr>
          <w:p w14:paraId="5F745FDD"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Carmen Gumley</w:t>
            </w:r>
          </w:p>
        </w:tc>
        <w:tc>
          <w:tcPr>
            <w:tcW w:w="3521" w:type="dxa"/>
            <w:vAlign w:val="center"/>
          </w:tcPr>
          <w:p w14:paraId="0E8E8A1D" w14:textId="77777777" w:rsidR="00523CF7" w:rsidRPr="00E66367" w:rsidRDefault="00A532A3"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81" w:history="1">
              <w:r w:rsidR="00523CF7" w:rsidRPr="00E66367">
                <w:rPr>
                  <w:rStyle w:val="Hyperlink"/>
                  <w:rFonts w:cs="Arial"/>
                  <w:sz w:val="16"/>
                  <w:szCs w:val="16"/>
                </w:rPr>
                <w:t>carmen@avidity.com.au</w:t>
              </w:r>
            </w:hyperlink>
            <w:r w:rsidR="00523CF7" w:rsidRPr="00E66367">
              <w:rPr>
                <w:rFonts w:cs="Arial"/>
                <w:color w:val="0563C1"/>
                <w:sz w:val="16"/>
                <w:szCs w:val="16"/>
                <w:u w:val="single"/>
              </w:rPr>
              <w:t xml:space="preserve">  </w:t>
            </w:r>
          </w:p>
        </w:tc>
        <w:tc>
          <w:tcPr>
            <w:tcW w:w="1828" w:type="dxa"/>
            <w:vAlign w:val="center"/>
          </w:tcPr>
          <w:p w14:paraId="0D55326F"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Tasmania—Launceston</w:t>
            </w:r>
          </w:p>
        </w:tc>
        <w:tc>
          <w:tcPr>
            <w:tcW w:w="1408" w:type="dxa"/>
            <w:vAlign w:val="center"/>
          </w:tcPr>
          <w:p w14:paraId="187C9322"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7E254BC6"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77D8F59E" w14:textId="77777777" w:rsidR="00523CF7" w:rsidRPr="00E66367" w:rsidRDefault="00523CF7" w:rsidP="00F17373">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Launceston</w:t>
            </w:r>
          </w:p>
        </w:tc>
      </w:tr>
      <w:tr w:rsidR="00523CF7" w:rsidRPr="00E66367" w14:paraId="1BA0DFDA"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7BA00D34"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Avidity Training and Development</w:t>
            </w:r>
          </w:p>
        </w:tc>
        <w:tc>
          <w:tcPr>
            <w:tcW w:w="1573" w:type="dxa"/>
            <w:vAlign w:val="center"/>
          </w:tcPr>
          <w:p w14:paraId="4627896A"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Simon Wiggins</w:t>
            </w:r>
          </w:p>
        </w:tc>
        <w:tc>
          <w:tcPr>
            <w:tcW w:w="3521" w:type="dxa"/>
            <w:vAlign w:val="center"/>
          </w:tcPr>
          <w:p w14:paraId="75CF755B"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82" w:history="1">
              <w:r w:rsidR="00523CF7" w:rsidRPr="00E66367">
                <w:rPr>
                  <w:rStyle w:val="Hyperlink"/>
                  <w:rFonts w:cs="Arial"/>
                  <w:sz w:val="16"/>
                  <w:szCs w:val="16"/>
                </w:rPr>
                <w:t>simon@avidity.com.au</w:t>
              </w:r>
            </w:hyperlink>
            <w:r w:rsidR="00523CF7" w:rsidRPr="00E66367">
              <w:rPr>
                <w:rFonts w:cs="Arial"/>
                <w:color w:val="0563C1"/>
                <w:sz w:val="16"/>
                <w:szCs w:val="16"/>
                <w:u w:val="single"/>
              </w:rPr>
              <w:t xml:space="preserve">  </w:t>
            </w:r>
          </w:p>
        </w:tc>
        <w:tc>
          <w:tcPr>
            <w:tcW w:w="1828" w:type="dxa"/>
          </w:tcPr>
          <w:p w14:paraId="32D619B2"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Tasmania—Launceston</w:t>
            </w:r>
          </w:p>
        </w:tc>
        <w:tc>
          <w:tcPr>
            <w:tcW w:w="1408" w:type="dxa"/>
            <w:vAlign w:val="center"/>
          </w:tcPr>
          <w:p w14:paraId="5AA4A265"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78F6E9A2"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336DF01A"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Launceston</w:t>
            </w:r>
          </w:p>
        </w:tc>
      </w:tr>
      <w:tr w:rsidR="00523CF7" w:rsidRPr="00E66367" w14:paraId="04C6EEFC"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05B86FD6"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CVA</w:t>
            </w:r>
          </w:p>
        </w:tc>
        <w:tc>
          <w:tcPr>
            <w:tcW w:w="1573" w:type="dxa"/>
            <w:vAlign w:val="center"/>
          </w:tcPr>
          <w:p w14:paraId="0FA71CB8"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Narelle Webber</w:t>
            </w:r>
          </w:p>
        </w:tc>
        <w:tc>
          <w:tcPr>
            <w:tcW w:w="3521" w:type="dxa"/>
            <w:vAlign w:val="center"/>
          </w:tcPr>
          <w:p w14:paraId="19056642"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83" w:history="1">
              <w:r w:rsidR="00523CF7" w:rsidRPr="00E66367">
                <w:rPr>
                  <w:rStyle w:val="Hyperlink"/>
                  <w:rFonts w:cs="Arial"/>
                  <w:sz w:val="16"/>
                  <w:szCs w:val="16"/>
                </w:rPr>
                <w:t>nwebber@cva.org.au</w:t>
              </w:r>
            </w:hyperlink>
            <w:r w:rsidR="00523CF7" w:rsidRPr="00E66367">
              <w:rPr>
                <w:rFonts w:cs="Arial"/>
                <w:color w:val="0563C1"/>
                <w:sz w:val="16"/>
                <w:szCs w:val="16"/>
                <w:u w:val="single"/>
              </w:rPr>
              <w:t xml:space="preserve">  </w:t>
            </w:r>
          </w:p>
        </w:tc>
        <w:tc>
          <w:tcPr>
            <w:tcW w:w="1828" w:type="dxa"/>
          </w:tcPr>
          <w:p w14:paraId="7F30BA47"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Tasmania—Launceston</w:t>
            </w:r>
          </w:p>
        </w:tc>
        <w:tc>
          <w:tcPr>
            <w:tcW w:w="1408" w:type="dxa"/>
            <w:vAlign w:val="center"/>
          </w:tcPr>
          <w:p w14:paraId="0B6740DD"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1330168F"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36DE2F3C"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Launceston</w:t>
            </w:r>
          </w:p>
        </w:tc>
      </w:tr>
      <w:tr w:rsidR="00523CF7" w:rsidRPr="00E66367" w14:paraId="19D4ED5D"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5ECAF962"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Federation of Equatoria Community Association in Australia Inc</w:t>
            </w:r>
          </w:p>
        </w:tc>
        <w:tc>
          <w:tcPr>
            <w:tcW w:w="1573" w:type="dxa"/>
            <w:vAlign w:val="center"/>
          </w:tcPr>
          <w:p w14:paraId="2BCE1B84"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Juma Piri Piri</w:t>
            </w:r>
          </w:p>
        </w:tc>
        <w:tc>
          <w:tcPr>
            <w:tcW w:w="3521" w:type="dxa"/>
            <w:vAlign w:val="center"/>
          </w:tcPr>
          <w:p w14:paraId="1D02548C"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84" w:history="1">
              <w:r w:rsidR="00523CF7" w:rsidRPr="00E66367">
                <w:rPr>
                  <w:rStyle w:val="Hyperlink"/>
                  <w:rFonts w:cs="Arial"/>
                  <w:sz w:val="16"/>
                  <w:szCs w:val="16"/>
                </w:rPr>
                <w:t>juma_piripiri@yahoo.com.au</w:t>
              </w:r>
            </w:hyperlink>
            <w:r w:rsidR="00523CF7" w:rsidRPr="00E66367">
              <w:rPr>
                <w:rFonts w:cs="Arial"/>
                <w:color w:val="0563C1"/>
                <w:sz w:val="16"/>
                <w:szCs w:val="16"/>
                <w:u w:val="single"/>
              </w:rPr>
              <w:t xml:space="preserve">  </w:t>
            </w:r>
          </w:p>
        </w:tc>
        <w:tc>
          <w:tcPr>
            <w:tcW w:w="1828" w:type="dxa"/>
          </w:tcPr>
          <w:p w14:paraId="7D723E2C"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Tasmania—Launceston</w:t>
            </w:r>
          </w:p>
        </w:tc>
        <w:tc>
          <w:tcPr>
            <w:tcW w:w="1408" w:type="dxa"/>
            <w:vAlign w:val="center"/>
          </w:tcPr>
          <w:p w14:paraId="22C80A7C"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6F46EB1F"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0EB6E752"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sz w:val="16"/>
                <w:szCs w:val="16"/>
              </w:rPr>
              <w:t>Launceston</w:t>
            </w:r>
          </w:p>
        </w:tc>
      </w:tr>
      <w:tr w:rsidR="00523CF7" w:rsidRPr="00E66367" w14:paraId="453E2150"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18A2C195"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Individual</w:t>
            </w:r>
          </w:p>
        </w:tc>
        <w:tc>
          <w:tcPr>
            <w:tcW w:w="1573" w:type="dxa"/>
            <w:vAlign w:val="center"/>
          </w:tcPr>
          <w:p w14:paraId="36E93ED5"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Jane Waite</w:t>
            </w:r>
          </w:p>
        </w:tc>
        <w:tc>
          <w:tcPr>
            <w:tcW w:w="3521" w:type="dxa"/>
            <w:vAlign w:val="center"/>
          </w:tcPr>
          <w:p w14:paraId="2D1C32B8"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85" w:history="1">
              <w:r w:rsidR="00523CF7" w:rsidRPr="00E66367">
                <w:rPr>
                  <w:rStyle w:val="Hyperlink"/>
                  <w:rFonts w:cs="Arial"/>
                  <w:sz w:val="16"/>
                  <w:szCs w:val="16"/>
                </w:rPr>
                <w:t>Janewaite.wink@gmail.com</w:t>
              </w:r>
            </w:hyperlink>
            <w:r w:rsidR="00523CF7" w:rsidRPr="00E66367">
              <w:rPr>
                <w:rFonts w:cs="Arial"/>
                <w:color w:val="0563C1"/>
                <w:sz w:val="16"/>
                <w:szCs w:val="16"/>
                <w:u w:val="single"/>
              </w:rPr>
              <w:t xml:space="preserve">  </w:t>
            </w:r>
          </w:p>
        </w:tc>
        <w:tc>
          <w:tcPr>
            <w:tcW w:w="1828" w:type="dxa"/>
          </w:tcPr>
          <w:p w14:paraId="2DD27F4E"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Tasmania—Launceston</w:t>
            </w:r>
          </w:p>
        </w:tc>
        <w:tc>
          <w:tcPr>
            <w:tcW w:w="1408" w:type="dxa"/>
            <w:vAlign w:val="center"/>
          </w:tcPr>
          <w:p w14:paraId="7F6AB198"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3B2C0164"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223E25D5"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Launceston</w:t>
            </w:r>
          </w:p>
        </w:tc>
      </w:tr>
      <w:tr w:rsidR="00523CF7" w:rsidRPr="00E66367" w14:paraId="620205AA" w14:textId="77777777" w:rsidTr="00F76BF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7B90D818"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t>Migrant Resource Centre Northern Tasmania Inc.</w:t>
            </w:r>
          </w:p>
        </w:tc>
        <w:tc>
          <w:tcPr>
            <w:tcW w:w="1573" w:type="dxa"/>
            <w:vAlign w:val="center"/>
          </w:tcPr>
          <w:p w14:paraId="7EBF0F58"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Di Murphy</w:t>
            </w:r>
          </w:p>
        </w:tc>
        <w:tc>
          <w:tcPr>
            <w:tcW w:w="3521" w:type="dxa"/>
            <w:vAlign w:val="center"/>
          </w:tcPr>
          <w:p w14:paraId="02BCA247" w14:textId="77777777" w:rsidR="00523CF7" w:rsidRPr="00E66367" w:rsidRDefault="00A532A3"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hyperlink r:id="rId286" w:history="1">
              <w:r w:rsidR="00523CF7" w:rsidRPr="00E66367">
                <w:rPr>
                  <w:rStyle w:val="Hyperlink"/>
                  <w:rFonts w:cs="Arial"/>
                  <w:sz w:val="16"/>
                  <w:szCs w:val="16"/>
                </w:rPr>
                <w:t>dianne.murphy@mrcltn.org.au</w:t>
              </w:r>
            </w:hyperlink>
            <w:r w:rsidR="00523CF7" w:rsidRPr="00E66367">
              <w:rPr>
                <w:rFonts w:cs="Arial"/>
                <w:color w:val="0563C1"/>
                <w:sz w:val="16"/>
                <w:szCs w:val="16"/>
                <w:u w:val="single"/>
              </w:rPr>
              <w:t xml:space="preserve">  </w:t>
            </w:r>
          </w:p>
        </w:tc>
        <w:tc>
          <w:tcPr>
            <w:tcW w:w="1828" w:type="dxa"/>
          </w:tcPr>
          <w:p w14:paraId="19AA2249"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Tasmania—Launceston</w:t>
            </w:r>
          </w:p>
        </w:tc>
        <w:tc>
          <w:tcPr>
            <w:tcW w:w="1408" w:type="dxa"/>
            <w:vAlign w:val="center"/>
          </w:tcPr>
          <w:p w14:paraId="2EF20F9B"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941" w:type="dxa"/>
            <w:vAlign w:val="center"/>
          </w:tcPr>
          <w:p w14:paraId="174D89EC"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vAlign w:val="center"/>
          </w:tcPr>
          <w:p w14:paraId="14B0E9B2" w14:textId="77777777" w:rsidR="00523CF7" w:rsidRPr="00E66367" w:rsidRDefault="00523CF7" w:rsidP="00231926">
            <w:pPr>
              <w:spacing w:before="30" w:after="30"/>
              <w:cnfStyle w:val="000000100000" w:firstRow="0" w:lastRow="0" w:firstColumn="0" w:lastColumn="0" w:oddVBand="0" w:evenVBand="0" w:oddHBand="1" w:evenHBand="0" w:firstRowFirstColumn="0" w:firstRowLastColumn="0" w:lastRowFirstColumn="0" w:lastRowLastColumn="0"/>
              <w:rPr>
                <w:rFonts w:cs="Arial"/>
                <w:sz w:val="16"/>
                <w:szCs w:val="16"/>
              </w:rPr>
            </w:pPr>
            <w:r w:rsidRPr="00E66367">
              <w:rPr>
                <w:rFonts w:cs="Arial"/>
                <w:color w:val="000000"/>
                <w:sz w:val="16"/>
                <w:szCs w:val="16"/>
              </w:rPr>
              <w:t>Launceston</w:t>
            </w:r>
          </w:p>
        </w:tc>
      </w:tr>
      <w:tr w:rsidR="00523CF7" w:rsidRPr="00E66367" w14:paraId="0896EEEF"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02A026D9" w14:textId="77777777" w:rsidR="00523CF7" w:rsidRPr="00E66367" w:rsidRDefault="00523CF7" w:rsidP="00231926">
            <w:pPr>
              <w:spacing w:before="30" w:after="30"/>
              <w:rPr>
                <w:rFonts w:eastAsia="Times New Roman" w:cs="Arial"/>
                <w:b w:val="0"/>
                <w:color w:val="000000"/>
                <w:sz w:val="16"/>
                <w:szCs w:val="16"/>
                <w:lang w:eastAsia="en-AU"/>
              </w:rPr>
            </w:pPr>
            <w:r w:rsidRPr="00E66367">
              <w:rPr>
                <w:rFonts w:cs="Arial"/>
                <w:b w:val="0"/>
                <w:color w:val="000000"/>
                <w:sz w:val="16"/>
                <w:szCs w:val="16"/>
              </w:rPr>
              <w:lastRenderedPageBreak/>
              <w:t>Mission Providence</w:t>
            </w:r>
          </w:p>
        </w:tc>
        <w:tc>
          <w:tcPr>
            <w:tcW w:w="1573" w:type="dxa"/>
            <w:vAlign w:val="center"/>
          </w:tcPr>
          <w:p w14:paraId="54FF0F60"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Justin Merriel</w:t>
            </w:r>
          </w:p>
        </w:tc>
        <w:tc>
          <w:tcPr>
            <w:tcW w:w="3521" w:type="dxa"/>
            <w:vAlign w:val="center"/>
          </w:tcPr>
          <w:p w14:paraId="57FDA6B9" w14:textId="77777777" w:rsidR="00523CF7" w:rsidRPr="00E66367" w:rsidRDefault="00A532A3"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287" w:history="1">
              <w:r w:rsidR="00523CF7" w:rsidRPr="00E66367">
                <w:rPr>
                  <w:rStyle w:val="Hyperlink"/>
                  <w:rFonts w:cs="Arial"/>
                  <w:sz w:val="16"/>
                  <w:szCs w:val="16"/>
                </w:rPr>
                <w:t>Merrielj@missionprovidence.com.au</w:t>
              </w:r>
            </w:hyperlink>
            <w:r w:rsidR="00523CF7" w:rsidRPr="00E66367">
              <w:rPr>
                <w:rFonts w:cs="Arial"/>
                <w:color w:val="0563C1"/>
                <w:sz w:val="16"/>
                <w:szCs w:val="16"/>
                <w:u w:val="single"/>
              </w:rPr>
              <w:t xml:space="preserve">  </w:t>
            </w:r>
          </w:p>
        </w:tc>
        <w:tc>
          <w:tcPr>
            <w:tcW w:w="1828" w:type="dxa"/>
          </w:tcPr>
          <w:p w14:paraId="38F1F7AD"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Tasmania—Launceston</w:t>
            </w:r>
          </w:p>
        </w:tc>
        <w:tc>
          <w:tcPr>
            <w:tcW w:w="1408" w:type="dxa"/>
            <w:vAlign w:val="center"/>
          </w:tcPr>
          <w:p w14:paraId="35B773FA"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941" w:type="dxa"/>
            <w:vAlign w:val="center"/>
          </w:tcPr>
          <w:p w14:paraId="59E90646"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5BA29E12" w14:textId="77777777" w:rsidR="00523CF7" w:rsidRPr="00E66367" w:rsidRDefault="00523CF7" w:rsidP="00231926">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color w:val="000000"/>
                <w:sz w:val="16"/>
                <w:szCs w:val="16"/>
              </w:rPr>
              <w:t>Launceston</w:t>
            </w:r>
          </w:p>
        </w:tc>
      </w:tr>
      <w:tr w:rsidR="00523CF7" w:rsidRPr="00E66367" w14:paraId="60C46F77"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1590ADC" w14:textId="77777777" w:rsidR="00523CF7" w:rsidRPr="00E66367" w:rsidRDefault="00523CF7" w:rsidP="00C31950">
            <w:pPr>
              <w:rPr>
                <w:rFonts w:eastAsia="Times New Roman" w:cs="Arial"/>
                <w:b w:val="0"/>
                <w:color w:val="000000"/>
                <w:sz w:val="16"/>
                <w:szCs w:val="16"/>
                <w:lang w:eastAsia="en-AU"/>
              </w:rPr>
            </w:pPr>
            <w:r w:rsidRPr="00E66367">
              <w:rPr>
                <w:rFonts w:eastAsia="Times New Roman" w:cs="Arial"/>
                <w:b w:val="0"/>
                <w:color w:val="000000"/>
                <w:sz w:val="16"/>
                <w:szCs w:val="16"/>
                <w:lang w:eastAsia="en-AU"/>
              </w:rPr>
              <w:t>Hepburn Shire Council</w:t>
            </w:r>
          </w:p>
        </w:tc>
        <w:tc>
          <w:tcPr>
            <w:tcW w:w="1573" w:type="dxa"/>
            <w:noWrap/>
            <w:hideMark/>
          </w:tcPr>
          <w:p w14:paraId="70027110" w14:textId="77777777" w:rsidR="00523CF7" w:rsidRPr="00E66367" w:rsidRDefault="00523CF7" w:rsidP="00C3195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Kathleen Brannigan</w:t>
            </w:r>
          </w:p>
        </w:tc>
        <w:tc>
          <w:tcPr>
            <w:tcW w:w="3521" w:type="dxa"/>
            <w:noWrap/>
            <w:hideMark/>
          </w:tcPr>
          <w:p w14:paraId="28B8562B" w14:textId="77777777" w:rsidR="00523CF7" w:rsidRPr="00E66367" w:rsidRDefault="00A532A3" w:rsidP="00C3195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288" w:history="1">
              <w:r w:rsidR="00523CF7" w:rsidRPr="00E66367">
                <w:rPr>
                  <w:rStyle w:val="Hyperlink"/>
                  <w:rFonts w:eastAsia="Times New Roman" w:cs="Arial"/>
                  <w:sz w:val="16"/>
                  <w:szCs w:val="16"/>
                  <w:lang w:eastAsia="en-AU"/>
                </w:rPr>
                <w:t>kbrannigan@hepburn.vic.gov.au</w:t>
              </w:r>
            </w:hyperlink>
            <w:r w:rsidR="00523CF7" w:rsidRPr="00E66367">
              <w:rPr>
                <w:rFonts w:eastAsia="Times New Roman" w:cs="Arial"/>
                <w:color w:val="000000"/>
                <w:sz w:val="16"/>
                <w:szCs w:val="16"/>
                <w:lang w:eastAsia="en-AU"/>
              </w:rPr>
              <w:t xml:space="preserve"> </w:t>
            </w:r>
          </w:p>
        </w:tc>
        <w:tc>
          <w:tcPr>
            <w:tcW w:w="1828" w:type="dxa"/>
            <w:noWrap/>
            <w:hideMark/>
          </w:tcPr>
          <w:p w14:paraId="42CE8411" w14:textId="77777777" w:rsidR="00523CF7" w:rsidRPr="00E66367" w:rsidRDefault="00523CF7" w:rsidP="00C3195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xml:space="preserve">Victoria—Bendigo </w:t>
            </w:r>
          </w:p>
        </w:tc>
        <w:tc>
          <w:tcPr>
            <w:tcW w:w="1408" w:type="dxa"/>
            <w:noWrap/>
            <w:hideMark/>
          </w:tcPr>
          <w:p w14:paraId="07AD4EDB" w14:textId="77777777" w:rsidR="00523CF7" w:rsidRPr="00E66367" w:rsidRDefault="00523CF7" w:rsidP="00C3195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EB6D066" w14:textId="77777777" w:rsidR="00523CF7" w:rsidRPr="00E66367" w:rsidRDefault="00523CF7" w:rsidP="00C3195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6658C4E" w14:textId="77777777" w:rsidR="00523CF7" w:rsidRPr="00E66367" w:rsidRDefault="00523CF7" w:rsidP="00C3195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Bendigo</w:t>
            </w:r>
          </w:p>
        </w:tc>
      </w:tr>
      <w:tr w:rsidR="00523CF7" w:rsidRPr="00E66367" w14:paraId="7C15FA73"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AF50DFB"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Regional Development Victoria</w:t>
            </w:r>
          </w:p>
        </w:tc>
        <w:tc>
          <w:tcPr>
            <w:tcW w:w="1573" w:type="dxa"/>
            <w:noWrap/>
            <w:hideMark/>
          </w:tcPr>
          <w:p w14:paraId="562649A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Julie Cornwell</w:t>
            </w:r>
          </w:p>
        </w:tc>
        <w:tc>
          <w:tcPr>
            <w:tcW w:w="3521" w:type="dxa"/>
            <w:noWrap/>
            <w:hideMark/>
          </w:tcPr>
          <w:p w14:paraId="15E43BB3"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289" w:history="1">
              <w:r w:rsidR="00523CF7" w:rsidRPr="00E66367">
                <w:rPr>
                  <w:rStyle w:val="Hyperlink"/>
                  <w:rFonts w:eastAsia="Times New Roman" w:cs="Arial"/>
                  <w:sz w:val="16"/>
                  <w:szCs w:val="16"/>
                  <w:lang w:eastAsia="en-AU"/>
                </w:rPr>
                <w:t>julia.cornwell@rdv.vic.gov.au</w:t>
              </w:r>
            </w:hyperlink>
            <w:r w:rsidR="00523CF7" w:rsidRPr="00E66367">
              <w:rPr>
                <w:rFonts w:eastAsia="Times New Roman" w:cs="Arial"/>
                <w:color w:val="000000"/>
                <w:sz w:val="16"/>
                <w:szCs w:val="16"/>
                <w:lang w:eastAsia="en-AU"/>
              </w:rPr>
              <w:t xml:space="preserve"> </w:t>
            </w:r>
          </w:p>
        </w:tc>
        <w:tc>
          <w:tcPr>
            <w:tcW w:w="1828" w:type="dxa"/>
            <w:noWrap/>
            <w:hideMark/>
          </w:tcPr>
          <w:p w14:paraId="6FD3060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xml:space="preserve">Victoria—Bendigo </w:t>
            </w:r>
          </w:p>
        </w:tc>
        <w:tc>
          <w:tcPr>
            <w:tcW w:w="1408" w:type="dxa"/>
            <w:noWrap/>
            <w:hideMark/>
          </w:tcPr>
          <w:p w14:paraId="0D9C6AF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4BFF61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34FEBC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Bendigo</w:t>
            </w:r>
          </w:p>
        </w:tc>
      </w:tr>
      <w:tr w:rsidR="00523CF7" w:rsidRPr="00E66367" w14:paraId="74EECDFA"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2360BF4"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Haven Home Safe</w:t>
            </w:r>
          </w:p>
        </w:tc>
        <w:tc>
          <w:tcPr>
            <w:tcW w:w="1573" w:type="dxa"/>
            <w:noWrap/>
            <w:hideMark/>
          </w:tcPr>
          <w:p w14:paraId="1E758B5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Susan Farrell</w:t>
            </w:r>
          </w:p>
        </w:tc>
        <w:tc>
          <w:tcPr>
            <w:tcW w:w="3521" w:type="dxa"/>
            <w:noWrap/>
            <w:hideMark/>
          </w:tcPr>
          <w:p w14:paraId="1E6FAAFA"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290" w:history="1">
              <w:r w:rsidR="00523CF7" w:rsidRPr="00E66367">
                <w:rPr>
                  <w:rStyle w:val="Hyperlink"/>
                  <w:rFonts w:eastAsia="Times New Roman" w:cs="Arial"/>
                  <w:sz w:val="16"/>
                  <w:szCs w:val="16"/>
                  <w:lang w:eastAsia="en-AU"/>
                </w:rPr>
                <w:t>Susan.farrell@hhs.org.au</w:t>
              </w:r>
            </w:hyperlink>
            <w:r w:rsidR="00523CF7" w:rsidRPr="00E66367">
              <w:rPr>
                <w:rFonts w:eastAsia="Times New Roman" w:cs="Arial"/>
                <w:color w:val="000000"/>
                <w:sz w:val="16"/>
                <w:szCs w:val="16"/>
                <w:lang w:eastAsia="en-AU"/>
              </w:rPr>
              <w:t xml:space="preserve"> </w:t>
            </w:r>
          </w:p>
        </w:tc>
        <w:tc>
          <w:tcPr>
            <w:tcW w:w="1828" w:type="dxa"/>
            <w:noWrap/>
            <w:hideMark/>
          </w:tcPr>
          <w:p w14:paraId="3CFF03E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xml:space="preserve">Victoria—Bendigo </w:t>
            </w:r>
          </w:p>
        </w:tc>
        <w:tc>
          <w:tcPr>
            <w:tcW w:w="1408" w:type="dxa"/>
            <w:noWrap/>
            <w:hideMark/>
          </w:tcPr>
          <w:p w14:paraId="1E45688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7C87C1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14DE8F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Bendigo</w:t>
            </w:r>
          </w:p>
        </w:tc>
      </w:tr>
      <w:tr w:rsidR="00523CF7" w:rsidRPr="00E66367" w14:paraId="38C5FBBD"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860DAE6"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Access Australia Group</w:t>
            </w:r>
          </w:p>
        </w:tc>
        <w:tc>
          <w:tcPr>
            <w:tcW w:w="1573" w:type="dxa"/>
            <w:noWrap/>
            <w:hideMark/>
          </w:tcPr>
          <w:p w14:paraId="06BA4C6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Diane Finch</w:t>
            </w:r>
          </w:p>
        </w:tc>
        <w:tc>
          <w:tcPr>
            <w:tcW w:w="3521" w:type="dxa"/>
            <w:noWrap/>
            <w:hideMark/>
          </w:tcPr>
          <w:p w14:paraId="3411AA4A"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291" w:history="1">
              <w:r w:rsidR="00523CF7" w:rsidRPr="00E66367">
                <w:rPr>
                  <w:rStyle w:val="Hyperlink"/>
                  <w:rFonts w:eastAsia="Times New Roman" w:cs="Arial"/>
                  <w:sz w:val="16"/>
                  <w:szCs w:val="16"/>
                  <w:lang w:eastAsia="en-AU"/>
                </w:rPr>
                <w:t>diane.finch@accessaustralia.org.au</w:t>
              </w:r>
            </w:hyperlink>
            <w:r w:rsidR="00523CF7" w:rsidRPr="00E66367">
              <w:rPr>
                <w:rFonts w:eastAsia="Times New Roman" w:cs="Arial"/>
                <w:color w:val="000000"/>
                <w:sz w:val="16"/>
                <w:szCs w:val="16"/>
                <w:lang w:eastAsia="en-AU"/>
              </w:rPr>
              <w:t xml:space="preserve"> </w:t>
            </w:r>
          </w:p>
        </w:tc>
        <w:tc>
          <w:tcPr>
            <w:tcW w:w="1828" w:type="dxa"/>
            <w:noWrap/>
            <w:hideMark/>
          </w:tcPr>
          <w:p w14:paraId="24BEAC6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xml:space="preserve">Victoria—Bendigo </w:t>
            </w:r>
          </w:p>
        </w:tc>
        <w:tc>
          <w:tcPr>
            <w:tcW w:w="1408" w:type="dxa"/>
            <w:noWrap/>
            <w:hideMark/>
          </w:tcPr>
          <w:p w14:paraId="41E9BFB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F6DB650"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EF7F02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Bendigo</w:t>
            </w:r>
          </w:p>
        </w:tc>
      </w:tr>
      <w:tr w:rsidR="00523CF7" w:rsidRPr="00E66367" w14:paraId="7561897E"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E575236"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 xml:space="preserve">Bendigo Community Health Servcies </w:t>
            </w:r>
          </w:p>
        </w:tc>
        <w:tc>
          <w:tcPr>
            <w:tcW w:w="1573" w:type="dxa"/>
            <w:noWrap/>
            <w:hideMark/>
          </w:tcPr>
          <w:p w14:paraId="16F99F3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Kaye Graves</w:t>
            </w:r>
          </w:p>
        </w:tc>
        <w:tc>
          <w:tcPr>
            <w:tcW w:w="3521" w:type="dxa"/>
            <w:noWrap/>
            <w:hideMark/>
          </w:tcPr>
          <w:p w14:paraId="015D99F0"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292" w:history="1">
              <w:r w:rsidR="00523CF7" w:rsidRPr="00E66367">
                <w:rPr>
                  <w:rStyle w:val="Hyperlink"/>
                  <w:rFonts w:eastAsia="Times New Roman" w:cs="Arial"/>
                  <w:sz w:val="16"/>
                  <w:szCs w:val="16"/>
                  <w:lang w:eastAsia="en-AU"/>
                </w:rPr>
                <w:t>kayegraves@bchs.com.au</w:t>
              </w:r>
            </w:hyperlink>
            <w:r w:rsidR="00523CF7" w:rsidRPr="00E66367">
              <w:rPr>
                <w:rFonts w:eastAsia="Times New Roman" w:cs="Arial"/>
                <w:color w:val="000000"/>
                <w:sz w:val="16"/>
                <w:szCs w:val="16"/>
                <w:lang w:eastAsia="en-AU"/>
              </w:rPr>
              <w:t xml:space="preserve"> </w:t>
            </w:r>
          </w:p>
        </w:tc>
        <w:tc>
          <w:tcPr>
            <w:tcW w:w="1828" w:type="dxa"/>
            <w:noWrap/>
            <w:hideMark/>
          </w:tcPr>
          <w:p w14:paraId="7EE72BF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xml:space="preserve">Victoria—Bendigo </w:t>
            </w:r>
          </w:p>
        </w:tc>
        <w:tc>
          <w:tcPr>
            <w:tcW w:w="1408" w:type="dxa"/>
            <w:noWrap/>
            <w:hideMark/>
          </w:tcPr>
          <w:p w14:paraId="058E3073"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AE54DB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9E3708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Bendigo</w:t>
            </w:r>
          </w:p>
        </w:tc>
      </w:tr>
      <w:tr w:rsidR="00523CF7" w:rsidRPr="00E66367" w14:paraId="64F7143D"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9E4906C"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Bendigo Health Service</w:t>
            </w:r>
          </w:p>
        </w:tc>
        <w:tc>
          <w:tcPr>
            <w:tcW w:w="1573" w:type="dxa"/>
            <w:noWrap/>
            <w:hideMark/>
          </w:tcPr>
          <w:p w14:paraId="10855D9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Dale Hardy</w:t>
            </w:r>
          </w:p>
        </w:tc>
        <w:tc>
          <w:tcPr>
            <w:tcW w:w="3521" w:type="dxa"/>
            <w:noWrap/>
            <w:hideMark/>
          </w:tcPr>
          <w:p w14:paraId="676377D0"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293" w:history="1">
              <w:r w:rsidR="00523CF7" w:rsidRPr="00E66367">
                <w:rPr>
                  <w:rStyle w:val="Hyperlink"/>
                  <w:rFonts w:eastAsia="Times New Roman" w:cs="Arial"/>
                  <w:sz w:val="16"/>
                  <w:szCs w:val="16"/>
                  <w:lang w:eastAsia="en-AU"/>
                </w:rPr>
                <w:t>dalehardy@bchs.com.au</w:t>
              </w:r>
            </w:hyperlink>
            <w:r w:rsidR="00523CF7" w:rsidRPr="00E66367">
              <w:rPr>
                <w:rFonts w:eastAsia="Times New Roman" w:cs="Arial"/>
                <w:color w:val="000000"/>
                <w:sz w:val="16"/>
                <w:szCs w:val="16"/>
                <w:lang w:eastAsia="en-AU"/>
              </w:rPr>
              <w:t xml:space="preserve">  </w:t>
            </w:r>
          </w:p>
        </w:tc>
        <w:tc>
          <w:tcPr>
            <w:tcW w:w="1828" w:type="dxa"/>
            <w:noWrap/>
            <w:hideMark/>
          </w:tcPr>
          <w:p w14:paraId="6DF8553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xml:space="preserve">Victoria—Bendigo </w:t>
            </w:r>
          </w:p>
        </w:tc>
        <w:tc>
          <w:tcPr>
            <w:tcW w:w="1408" w:type="dxa"/>
            <w:noWrap/>
            <w:hideMark/>
          </w:tcPr>
          <w:p w14:paraId="6AEA9D2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59B265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C1B0E0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Bendigo</w:t>
            </w:r>
          </w:p>
        </w:tc>
      </w:tr>
      <w:tr w:rsidR="00523CF7" w:rsidRPr="00E66367" w14:paraId="300BC4AF"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5D04A63"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CVGT Australia</w:t>
            </w:r>
          </w:p>
        </w:tc>
        <w:tc>
          <w:tcPr>
            <w:tcW w:w="1573" w:type="dxa"/>
            <w:noWrap/>
            <w:hideMark/>
          </w:tcPr>
          <w:p w14:paraId="52C2BD3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xml:space="preserve">Mark Little </w:t>
            </w:r>
          </w:p>
        </w:tc>
        <w:tc>
          <w:tcPr>
            <w:tcW w:w="3521" w:type="dxa"/>
            <w:noWrap/>
            <w:hideMark/>
          </w:tcPr>
          <w:p w14:paraId="13E0B2C8"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294" w:history="1">
              <w:r w:rsidR="00523CF7" w:rsidRPr="00E66367">
                <w:rPr>
                  <w:rStyle w:val="Hyperlink"/>
                  <w:rFonts w:eastAsia="Times New Roman" w:cs="Arial"/>
                  <w:sz w:val="16"/>
                  <w:szCs w:val="16"/>
                  <w:lang w:eastAsia="en-AU"/>
                </w:rPr>
                <w:t>mlittle@cvgt.com.au</w:t>
              </w:r>
            </w:hyperlink>
            <w:r w:rsidR="00523CF7" w:rsidRPr="00E66367">
              <w:rPr>
                <w:rFonts w:eastAsia="Times New Roman" w:cs="Arial"/>
                <w:color w:val="000000"/>
                <w:sz w:val="16"/>
                <w:szCs w:val="16"/>
                <w:lang w:eastAsia="en-AU"/>
              </w:rPr>
              <w:t xml:space="preserve"> </w:t>
            </w:r>
          </w:p>
        </w:tc>
        <w:tc>
          <w:tcPr>
            <w:tcW w:w="1828" w:type="dxa"/>
            <w:noWrap/>
            <w:hideMark/>
          </w:tcPr>
          <w:p w14:paraId="2E375C0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xml:space="preserve">Victoria—Bendigo </w:t>
            </w:r>
          </w:p>
        </w:tc>
        <w:tc>
          <w:tcPr>
            <w:tcW w:w="1408" w:type="dxa"/>
            <w:noWrap/>
            <w:hideMark/>
          </w:tcPr>
          <w:p w14:paraId="1CD33DCF"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EF6F4E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31F3A4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Bendigo</w:t>
            </w:r>
          </w:p>
        </w:tc>
      </w:tr>
      <w:tr w:rsidR="00523CF7" w:rsidRPr="00E66367" w14:paraId="54BE522B"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E852FF6"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 xml:space="preserve">Anglicare Victoria </w:t>
            </w:r>
          </w:p>
        </w:tc>
        <w:tc>
          <w:tcPr>
            <w:tcW w:w="1573" w:type="dxa"/>
            <w:noWrap/>
            <w:hideMark/>
          </w:tcPr>
          <w:p w14:paraId="668DC7A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Francis Lynch</w:t>
            </w:r>
          </w:p>
        </w:tc>
        <w:tc>
          <w:tcPr>
            <w:tcW w:w="3521" w:type="dxa"/>
            <w:noWrap/>
            <w:hideMark/>
          </w:tcPr>
          <w:p w14:paraId="68316952"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295" w:history="1">
              <w:r w:rsidR="00523CF7" w:rsidRPr="00E66367">
                <w:rPr>
                  <w:rStyle w:val="Hyperlink"/>
                  <w:rFonts w:eastAsia="Times New Roman" w:cs="Arial"/>
                  <w:sz w:val="16"/>
                  <w:szCs w:val="16"/>
                  <w:lang w:eastAsia="en-AU"/>
                </w:rPr>
                <w:t>francis.lynch@anglicarevic.org.au</w:t>
              </w:r>
            </w:hyperlink>
            <w:r w:rsidR="00523CF7" w:rsidRPr="00E66367">
              <w:rPr>
                <w:rFonts w:eastAsia="Times New Roman" w:cs="Arial"/>
                <w:color w:val="000000"/>
                <w:sz w:val="16"/>
                <w:szCs w:val="16"/>
                <w:lang w:eastAsia="en-AU"/>
              </w:rPr>
              <w:t xml:space="preserve">  </w:t>
            </w:r>
          </w:p>
        </w:tc>
        <w:tc>
          <w:tcPr>
            <w:tcW w:w="1828" w:type="dxa"/>
            <w:noWrap/>
            <w:hideMark/>
          </w:tcPr>
          <w:p w14:paraId="4AA2613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xml:space="preserve">Victoria—Bendigo </w:t>
            </w:r>
          </w:p>
        </w:tc>
        <w:tc>
          <w:tcPr>
            <w:tcW w:w="1408" w:type="dxa"/>
            <w:noWrap/>
            <w:hideMark/>
          </w:tcPr>
          <w:p w14:paraId="5277EFB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E351C6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690314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Bendigo</w:t>
            </w:r>
          </w:p>
        </w:tc>
      </w:tr>
      <w:tr w:rsidR="00523CF7" w:rsidRPr="00E66367" w14:paraId="1E52CAB6"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463275F"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Purpose and Grow Initiatives</w:t>
            </w:r>
          </w:p>
        </w:tc>
        <w:tc>
          <w:tcPr>
            <w:tcW w:w="1573" w:type="dxa"/>
            <w:noWrap/>
            <w:hideMark/>
          </w:tcPr>
          <w:p w14:paraId="0AEA22A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Tom Mullins</w:t>
            </w:r>
          </w:p>
        </w:tc>
        <w:tc>
          <w:tcPr>
            <w:tcW w:w="3521" w:type="dxa"/>
            <w:noWrap/>
            <w:hideMark/>
          </w:tcPr>
          <w:p w14:paraId="533F6064"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296" w:history="1">
              <w:r w:rsidR="00523CF7" w:rsidRPr="00E66367">
                <w:rPr>
                  <w:rStyle w:val="Hyperlink"/>
                  <w:rFonts w:eastAsia="Times New Roman" w:cs="Arial"/>
                  <w:sz w:val="16"/>
                  <w:szCs w:val="16"/>
                  <w:lang w:eastAsia="en-AU"/>
                </w:rPr>
                <w:t>tom@hesket-farm.com.au</w:t>
              </w:r>
            </w:hyperlink>
            <w:r w:rsidR="00523CF7" w:rsidRPr="00E66367">
              <w:rPr>
                <w:rFonts w:eastAsia="Times New Roman" w:cs="Arial"/>
                <w:color w:val="000000"/>
                <w:sz w:val="16"/>
                <w:szCs w:val="16"/>
                <w:lang w:eastAsia="en-AU"/>
              </w:rPr>
              <w:t xml:space="preserve"> </w:t>
            </w:r>
          </w:p>
        </w:tc>
        <w:tc>
          <w:tcPr>
            <w:tcW w:w="1828" w:type="dxa"/>
            <w:noWrap/>
            <w:hideMark/>
          </w:tcPr>
          <w:p w14:paraId="4161B75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xml:space="preserve">Victoria—Bendigo </w:t>
            </w:r>
          </w:p>
        </w:tc>
        <w:tc>
          <w:tcPr>
            <w:tcW w:w="1408" w:type="dxa"/>
            <w:noWrap/>
            <w:hideMark/>
          </w:tcPr>
          <w:p w14:paraId="5CC45F3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485F1E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19D65AF"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Bendigo</w:t>
            </w:r>
          </w:p>
        </w:tc>
      </w:tr>
      <w:tr w:rsidR="00523CF7" w:rsidRPr="00E66367" w14:paraId="7327221A"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9375D50"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Centre for Non-Violence</w:t>
            </w:r>
          </w:p>
        </w:tc>
        <w:tc>
          <w:tcPr>
            <w:tcW w:w="1573" w:type="dxa"/>
            <w:noWrap/>
            <w:hideMark/>
          </w:tcPr>
          <w:p w14:paraId="0C03C4E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Heather Paterson</w:t>
            </w:r>
          </w:p>
        </w:tc>
        <w:tc>
          <w:tcPr>
            <w:tcW w:w="3521" w:type="dxa"/>
            <w:noWrap/>
            <w:hideMark/>
          </w:tcPr>
          <w:p w14:paraId="07A632B5"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297" w:history="1">
              <w:r w:rsidR="00523CF7" w:rsidRPr="00E66367">
                <w:rPr>
                  <w:rStyle w:val="Hyperlink"/>
                  <w:rFonts w:eastAsia="Times New Roman" w:cs="Arial"/>
                  <w:sz w:val="16"/>
                  <w:szCs w:val="16"/>
                  <w:lang w:eastAsia="en-AU"/>
                </w:rPr>
                <w:t>HeatherP@cnv.org.au</w:t>
              </w:r>
            </w:hyperlink>
            <w:r w:rsidR="00523CF7" w:rsidRPr="00E66367">
              <w:rPr>
                <w:rFonts w:eastAsia="Times New Roman" w:cs="Arial"/>
                <w:color w:val="000000"/>
                <w:sz w:val="16"/>
                <w:szCs w:val="16"/>
                <w:lang w:eastAsia="en-AU"/>
              </w:rPr>
              <w:t xml:space="preserve">  </w:t>
            </w:r>
          </w:p>
        </w:tc>
        <w:tc>
          <w:tcPr>
            <w:tcW w:w="1828" w:type="dxa"/>
            <w:noWrap/>
            <w:hideMark/>
          </w:tcPr>
          <w:p w14:paraId="0DF3FA3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xml:space="preserve">Victoria—Bendigo </w:t>
            </w:r>
          </w:p>
        </w:tc>
        <w:tc>
          <w:tcPr>
            <w:tcW w:w="1408" w:type="dxa"/>
            <w:noWrap/>
            <w:hideMark/>
          </w:tcPr>
          <w:p w14:paraId="63D3974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75F639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17BBDA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Bendigo</w:t>
            </w:r>
          </w:p>
        </w:tc>
      </w:tr>
      <w:tr w:rsidR="00523CF7" w:rsidRPr="00E66367" w14:paraId="6382AE7C"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F54445E"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MacKillop Family Services</w:t>
            </w:r>
          </w:p>
        </w:tc>
        <w:tc>
          <w:tcPr>
            <w:tcW w:w="1573" w:type="dxa"/>
            <w:noWrap/>
            <w:hideMark/>
          </w:tcPr>
          <w:p w14:paraId="1ECFACF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Chris Rigby</w:t>
            </w:r>
          </w:p>
        </w:tc>
        <w:tc>
          <w:tcPr>
            <w:tcW w:w="3521" w:type="dxa"/>
            <w:noWrap/>
            <w:hideMark/>
          </w:tcPr>
          <w:p w14:paraId="202BE311"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298" w:history="1">
              <w:r w:rsidR="00523CF7" w:rsidRPr="00E66367">
                <w:rPr>
                  <w:rStyle w:val="Hyperlink"/>
                  <w:rFonts w:eastAsia="Times New Roman" w:cs="Arial"/>
                  <w:sz w:val="16"/>
                  <w:szCs w:val="16"/>
                  <w:lang w:eastAsia="en-AU"/>
                </w:rPr>
                <w:t>chris.rigby@mackillop.org.au</w:t>
              </w:r>
            </w:hyperlink>
            <w:r w:rsidR="00523CF7" w:rsidRPr="00E66367">
              <w:rPr>
                <w:rFonts w:eastAsia="Times New Roman" w:cs="Arial"/>
                <w:color w:val="000000"/>
                <w:sz w:val="16"/>
                <w:szCs w:val="16"/>
                <w:lang w:eastAsia="en-AU"/>
              </w:rPr>
              <w:t xml:space="preserve"> </w:t>
            </w:r>
          </w:p>
        </w:tc>
        <w:tc>
          <w:tcPr>
            <w:tcW w:w="1828" w:type="dxa"/>
            <w:noWrap/>
            <w:hideMark/>
          </w:tcPr>
          <w:p w14:paraId="4EB2BA6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xml:space="preserve">Victoria—Bendigo </w:t>
            </w:r>
          </w:p>
        </w:tc>
        <w:tc>
          <w:tcPr>
            <w:tcW w:w="1408" w:type="dxa"/>
            <w:noWrap/>
            <w:hideMark/>
          </w:tcPr>
          <w:p w14:paraId="39A5AFE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458EF8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2E9EF0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Bendigo</w:t>
            </w:r>
          </w:p>
        </w:tc>
      </w:tr>
      <w:tr w:rsidR="00523CF7" w:rsidRPr="00E66367" w14:paraId="04F27881"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76CC2F0"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CatholicCare Sandhurst</w:t>
            </w:r>
          </w:p>
        </w:tc>
        <w:tc>
          <w:tcPr>
            <w:tcW w:w="1573" w:type="dxa"/>
            <w:noWrap/>
            <w:hideMark/>
          </w:tcPr>
          <w:p w14:paraId="127F2D4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Belinda Smith</w:t>
            </w:r>
          </w:p>
        </w:tc>
        <w:tc>
          <w:tcPr>
            <w:tcW w:w="3521" w:type="dxa"/>
            <w:noWrap/>
            <w:hideMark/>
          </w:tcPr>
          <w:p w14:paraId="33F8F08F"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299" w:history="1">
              <w:r w:rsidR="00523CF7" w:rsidRPr="00E66367">
                <w:rPr>
                  <w:rStyle w:val="Hyperlink"/>
                  <w:rFonts w:eastAsia="Times New Roman" w:cs="Arial"/>
                  <w:sz w:val="16"/>
                  <w:szCs w:val="16"/>
                  <w:lang w:eastAsia="en-AU"/>
                </w:rPr>
                <w:t>belinda.smith@ccds.org.au</w:t>
              </w:r>
            </w:hyperlink>
            <w:r w:rsidR="00523CF7" w:rsidRPr="00E66367">
              <w:rPr>
                <w:rFonts w:eastAsia="Times New Roman" w:cs="Arial"/>
                <w:color w:val="000000"/>
                <w:sz w:val="16"/>
                <w:szCs w:val="16"/>
                <w:lang w:eastAsia="en-AU"/>
              </w:rPr>
              <w:t xml:space="preserve"> </w:t>
            </w:r>
          </w:p>
        </w:tc>
        <w:tc>
          <w:tcPr>
            <w:tcW w:w="1828" w:type="dxa"/>
            <w:noWrap/>
            <w:hideMark/>
          </w:tcPr>
          <w:p w14:paraId="703169C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xml:space="preserve">Victoria—Bendigo </w:t>
            </w:r>
          </w:p>
        </w:tc>
        <w:tc>
          <w:tcPr>
            <w:tcW w:w="1408" w:type="dxa"/>
            <w:noWrap/>
            <w:hideMark/>
          </w:tcPr>
          <w:p w14:paraId="32B3CA3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66262F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77CAC7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Bendigo</w:t>
            </w:r>
          </w:p>
        </w:tc>
      </w:tr>
      <w:tr w:rsidR="00523CF7" w:rsidRPr="00E66367" w14:paraId="7DD0A026"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505A3C9"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Baptcare</w:t>
            </w:r>
          </w:p>
        </w:tc>
        <w:tc>
          <w:tcPr>
            <w:tcW w:w="1573" w:type="dxa"/>
            <w:noWrap/>
            <w:hideMark/>
          </w:tcPr>
          <w:p w14:paraId="2469355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Jane Worthington</w:t>
            </w:r>
          </w:p>
        </w:tc>
        <w:tc>
          <w:tcPr>
            <w:tcW w:w="3521" w:type="dxa"/>
            <w:noWrap/>
            <w:hideMark/>
          </w:tcPr>
          <w:p w14:paraId="732FB326"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00" w:history="1">
              <w:r w:rsidR="00523CF7" w:rsidRPr="00E66367">
                <w:rPr>
                  <w:rStyle w:val="Hyperlink"/>
                  <w:rFonts w:eastAsia="Times New Roman" w:cs="Arial"/>
                  <w:sz w:val="16"/>
                  <w:szCs w:val="16"/>
                  <w:lang w:eastAsia="en-AU"/>
                </w:rPr>
                <w:t>jworthington@baptcare.org.au</w:t>
              </w:r>
            </w:hyperlink>
            <w:r w:rsidR="00523CF7" w:rsidRPr="00E66367">
              <w:rPr>
                <w:rFonts w:eastAsia="Times New Roman" w:cs="Arial"/>
                <w:color w:val="000000"/>
                <w:sz w:val="16"/>
                <w:szCs w:val="16"/>
                <w:lang w:eastAsia="en-AU"/>
              </w:rPr>
              <w:t xml:space="preserve"> </w:t>
            </w:r>
          </w:p>
        </w:tc>
        <w:tc>
          <w:tcPr>
            <w:tcW w:w="1828" w:type="dxa"/>
            <w:noWrap/>
            <w:hideMark/>
          </w:tcPr>
          <w:p w14:paraId="07F8BEA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xml:space="preserve">Victoria—Bendigo </w:t>
            </w:r>
          </w:p>
        </w:tc>
        <w:tc>
          <w:tcPr>
            <w:tcW w:w="1408" w:type="dxa"/>
            <w:noWrap/>
            <w:hideMark/>
          </w:tcPr>
          <w:p w14:paraId="6CB5E9D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9D90EF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720BBC7"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Bendigo</w:t>
            </w:r>
          </w:p>
        </w:tc>
      </w:tr>
      <w:tr w:rsidR="00523CF7" w:rsidRPr="00E66367" w14:paraId="7957E96A"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79CD05C"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ACCESS</w:t>
            </w:r>
          </w:p>
        </w:tc>
        <w:tc>
          <w:tcPr>
            <w:tcW w:w="1573" w:type="dxa"/>
            <w:noWrap/>
            <w:hideMark/>
          </w:tcPr>
          <w:p w14:paraId="65F22B5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Liz March</w:t>
            </w:r>
          </w:p>
        </w:tc>
        <w:tc>
          <w:tcPr>
            <w:tcW w:w="3521" w:type="dxa"/>
            <w:noWrap/>
            <w:hideMark/>
          </w:tcPr>
          <w:p w14:paraId="1674B0B9"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01" w:history="1">
              <w:r w:rsidR="00523CF7" w:rsidRPr="00E66367">
                <w:rPr>
                  <w:rStyle w:val="Hyperlink"/>
                  <w:rFonts w:eastAsia="Times New Roman" w:cs="Arial"/>
                  <w:sz w:val="16"/>
                  <w:szCs w:val="16"/>
                  <w:lang w:eastAsia="en-AU"/>
                </w:rPr>
                <w:t>info@accessaustralia.org.au</w:t>
              </w:r>
            </w:hyperlink>
            <w:r w:rsidR="00523CF7" w:rsidRPr="00E66367">
              <w:rPr>
                <w:rFonts w:eastAsia="Times New Roman" w:cs="Arial"/>
                <w:color w:val="000000"/>
                <w:sz w:val="16"/>
                <w:szCs w:val="16"/>
                <w:lang w:eastAsia="en-AU"/>
              </w:rPr>
              <w:t xml:space="preserve">   </w:t>
            </w:r>
          </w:p>
        </w:tc>
        <w:tc>
          <w:tcPr>
            <w:tcW w:w="1828" w:type="dxa"/>
            <w:noWrap/>
            <w:hideMark/>
          </w:tcPr>
          <w:p w14:paraId="15AC6B1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xml:space="preserve">Victoria—Bendigo </w:t>
            </w:r>
          </w:p>
        </w:tc>
        <w:tc>
          <w:tcPr>
            <w:tcW w:w="1408" w:type="dxa"/>
            <w:noWrap/>
            <w:hideMark/>
          </w:tcPr>
          <w:p w14:paraId="12945E6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0F6F04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C6CE9F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Bendigo</w:t>
            </w:r>
          </w:p>
        </w:tc>
      </w:tr>
      <w:tr w:rsidR="00523CF7" w:rsidRPr="00E66367" w14:paraId="0A6126D7"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tcPr>
          <w:p w14:paraId="3CA27521" w14:textId="77777777" w:rsidR="00523CF7" w:rsidRPr="00E66367" w:rsidRDefault="00523CF7" w:rsidP="001F1589">
            <w:pPr>
              <w:rPr>
                <w:rFonts w:eastAsia="Times New Roman" w:cs="Arial"/>
                <w:b w:val="0"/>
                <w:color w:val="000000"/>
                <w:sz w:val="16"/>
                <w:szCs w:val="16"/>
                <w:lang w:eastAsia="en-AU"/>
              </w:rPr>
            </w:pPr>
            <w:r w:rsidRPr="00E66367">
              <w:rPr>
                <w:rFonts w:eastAsia="Times New Roman" w:cs="Arial"/>
                <w:b w:val="0"/>
                <w:color w:val="000000"/>
                <w:sz w:val="16"/>
                <w:szCs w:val="16"/>
                <w:lang w:eastAsia="en-AU"/>
              </w:rPr>
              <w:t>Bendigo Family and Financial Services Inc.</w:t>
            </w:r>
          </w:p>
        </w:tc>
        <w:tc>
          <w:tcPr>
            <w:tcW w:w="1573" w:type="dxa"/>
            <w:noWrap/>
          </w:tcPr>
          <w:p w14:paraId="3F7442F0"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Rhette Drury</w:t>
            </w:r>
          </w:p>
        </w:tc>
        <w:tc>
          <w:tcPr>
            <w:tcW w:w="3521" w:type="dxa"/>
            <w:noWrap/>
          </w:tcPr>
          <w:p w14:paraId="6A38C3C2" w14:textId="77777777" w:rsidR="00523CF7" w:rsidRPr="00E66367" w:rsidRDefault="00A532A3" w:rsidP="001F1589">
            <w:pPr>
              <w:cnfStyle w:val="000000100000" w:firstRow="0" w:lastRow="0" w:firstColumn="0" w:lastColumn="0" w:oddVBand="0" w:evenVBand="0" w:oddHBand="1" w:evenHBand="0" w:firstRowFirstColumn="0" w:firstRowLastColumn="0" w:lastRowFirstColumn="0" w:lastRowLastColumn="0"/>
              <w:rPr>
                <w:rFonts w:cs="Arial"/>
                <w:sz w:val="16"/>
                <w:szCs w:val="16"/>
              </w:rPr>
            </w:pPr>
            <w:hyperlink r:id="rId302" w:history="1">
              <w:r w:rsidR="00523CF7" w:rsidRPr="00E66367">
                <w:rPr>
                  <w:rStyle w:val="Hyperlink"/>
                  <w:rFonts w:cs="Arial"/>
                  <w:sz w:val="16"/>
                  <w:szCs w:val="16"/>
                </w:rPr>
                <w:t>rhettelouisa@hotmail.com</w:t>
              </w:r>
            </w:hyperlink>
            <w:r w:rsidR="00523CF7" w:rsidRPr="00E66367">
              <w:rPr>
                <w:rFonts w:cs="Arial"/>
                <w:sz w:val="16"/>
                <w:szCs w:val="16"/>
              </w:rPr>
              <w:t xml:space="preserve"> </w:t>
            </w:r>
          </w:p>
        </w:tc>
        <w:tc>
          <w:tcPr>
            <w:tcW w:w="1828" w:type="dxa"/>
            <w:noWrap/>
          </w:tcPr>
          <w:p w14:paraId="1EBAC9C3"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Victoria—Bendigo</w:t>
            </w:r>
          </w:p>
        </w:tc>
        <w:tc>
          <w:tcPr>
            <w:tcW w:w="1408" w:type="dxa"/>
            <w:noWrap/>
          </w:tcPr>
          <w:p w14:paraId="7EDB00F9"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All people receiving Newstart Centrelink benefits</w:t>
            </w:r>
          </w:p>
        </w:tc>
        <w:tc>
          <w:tcPr>
            <w:tcW w:w="2941" w:type="dxa"/>
            <w:noWrap/>
          </w:tcPr>
          <w:p w14:paraId="32C14712" w14:textId="77777777" w:rsidR="00523CF7" w:rsidRPr="00E66367" w:rsidRDefault="00523CF7" w:rsidP="001670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u w:val="single"/>
                <w:lang w:eastAsia="en-AU"/>
              </w:rPr>
            </w:pPr>
            <w:r w:rsidRPr="00E66367">
              <w:rPr>
                <w:rFonts w:eastAsia="Times New Roman" w:cs="Arial"/>
                <w:color w:val="000000"/>
                <w:sz w:val="16"/>
                <w:szCs w:val="16"/>
                <w:u w:val="single"/>
                <w:lang w:eastAsia="en-AU"/>
              </w:rPr>
              <w:t>Resources and expertise:</w:t>
            </w:r>
          </w:p>
          <w:p w14:paraId="3BD045B2" w14:textId="77777777" w:rsidR="00523CF7" w:rsidRPr="00E66367" w:rsidRDefault="00523CF7" w:rsidP="001670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Financial counselling, financial case management, financial capacity program, with co-location access to the No Interest Loans Scheme (NILS), StepUP Program, and Emergency Relief Program</w:t>
            </w:r>
          </w:p>
        </w:tc>
        <w:tc>
          <w:tcPr>
            <w:tcW w:w="1194" w:type="dxa"/>
            <w:noWrap/>
          </w:tcPr>
          <w:p w14:paraId="400E946E" w14:textId="77777777" w:rsidR="00523CF7" w:rsidRPr="00E66367" w:rsidRDefault="00523CF7" w:rsidP="001F15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N/A</w:t>
            </w:r>
          </w:p>
        </w:tc>
      </w:tr>
      <w:tr w:rsidR="00523CF7" w:rsidRPr="00E66367" w14:paraId="6D1EAA6B"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C1BC8A4" w14:textId="77777777" w:rsidR="00523CF7" w:rsidRPr="00E66367" w:rsidRDefault="00523CF7" w:rsidP="00F17373">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Centre for Participation</w:t>
            </w:r>
          </w:p>
        </w:tc>
        <w:tc>
          <w:tcPr>
            <w:tcW w:w="1573" w:type="dxa"/>
            <w:noWrap/>
            <w:hideMark/>
          </w:tcPr>
          <w:p w14:paraId="60ED20CE" w14:textId="77777777" w:rsidR="00523CF7" w:rsidRPr="00E66367" w:rsidRDefault="00523CF7" w:rsidP="00F17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Pablo Gimenez</w:t>
            </w:r>
          </w:p>
        </w:tc>
        <w:tc>
          <w:tcPr>
            <w:tcW w:w="3521" w:type="dxa"/>
            <w:noWrap/>
            <w:hideMark/>
          </w:tcPr>
          <w:p w14:paraId="041067E4" w14:textId="77777777" w:rsidR="00523CF7" w:rsidRPr="00E66367" w:rsidRDefault="00A532A3" w:rsidP="00F17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03" w:history="1">
              <w:r w:rsidR="00523CF7" w:rsidRPr="00E66367">
                <w:rPr>
                  <w:rStyle w:val="Hyperlink"/>
                  <w:rFonts w:eastAsia="Times New Roman" w:cs="Arial"/>
                  <w:sz w:val="16"/>
                  <w:szCs w:val="16"/>
                  <w:lang w:eastAsia="en-AU"/>
                </w:rPr>
                <w:t>pablo@centreforparticipation.org.au</w:t>
              </w:r>
            </w:hyperlink>
            <w:r w:rsidR="00523CF7" w:rsidRPr="00E66367">
              <w:rPr>
                <w:rFonts w:eastAsia="Times New Roman" w:cs="Arial"/>
                <w:color w:val="000000"/>
                <w:sz w:val="16"/>
                <w:szCs w:val="16"/>
                <w:lang w:eastAsia="en-AU"/>
              </w:rPr>
              <w:t xml:space="preserve"> </w:t>
            </w:r>
          </w:p>
        </w:tc>
        <w:tc>
          <w:tcPr>
            <w:tcW w:w="1828" w:type="dxa"/>
            <w:noWrap/>
            <w:hideMark/>
          </w:tcPr>
          <w:p w14:paraId="046E3C45" w14:textId="77777777" w:rsidR="00523CF7" w:rsidRPr="00E66367" w:rsidRDefault="00523CF7" w:rsidP="00116F0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Victoria—Horsham, interested in</w:t>
            </w:r>
          </w:p>
          <w:p w14:paraId="140ADD83" w14:textId="77777777" w:rsidR="00523CF7" w:rsidRPr="00E66367" w:rsidRDefault="00523CF7" w:rsidP="00116F0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working across Western Victoria</w:t>
            </w:r>
          </w:p>
        </w:tc>
        <w:tc>
          <w:tcPr>
            <w:tcW w:w="1408" w:type="dxa"/>
            <w:noWrap/>
            <w:hideMark/>
          </w:tcPr>
          <w:p w14:paraId="7FE0B823" w14:textId="77777777" w:rsidR="00523CF7" w:rsidRPr="00E66367" w:rsidRDefault="00523CF7" w:rsidP="00F17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Open to all priority groups of interest</w:t>
            </w:r>
          </w:p>
        </w:tc>
        <w:tc>
          <w:tcPr>
            <w:tcW w:w="2941" w:type="dxa"/>
            <w:noWrap/>
            <w:hideMark/>
          </w:tcPr>
          <w:p w14:paraId="6B0516D7" w14:textId="77777777" w:rsidR="00523CF7" w:rsidRPr="00E66367" w:rsidRDefault="00523CF7" w:rsidP="00116F0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"Expertise in facilitating and delivering training, volunteer management, working in small regional and remote communities and social enterprise.</w:t>
            </w:r>
          </w:p>
          <w:p w14:paraId="3D4A2753" w14:textId="77777777" w:rsidR="00523CF7" w:rsidRPr="00E66367" w:rsidRDefault="00523CF7" w:rsidP="00116F0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p>
          <w:p w14:paraId="60D3604F" w14:textId="77777777" w:rsidR="00523CF7" w:rsidRPr="00E66367" w:rsidRDefault="00523CF7" w:rsidP="00116F0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Looking to develop an agricultural social enterprise to create training and employment pathways. At this stage seeking to develop a commercial market garden pilot site to grow</w:t>
            </w:r>
          </w:p>
          <w:p w14:paraId="2822A9A4" w14:textId="77777777" w:rsidR="00523CF7" w:rsidRPr="00E66367" w:rsidRDefault="00523CF7" w:rsidP="00116F0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vegetables and fruit.</w:t>
            </w:r>
          </w:p>
          <w:p w14:paraId="54D2C47B" w14:textId="77777777" w:rsidR="00523CF7" w:rsidRPr="00E66367" w:rsidRDefault="00523CF7" w:rsidP="00116F0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p>
          <w:p w14:paraId="34C87C99" w14:textId="77777777" w:rsidR="00523CF7" w:rsidRPr="00E66367" w:rsidRDefault="00523CF7" w:rsidP="00116F0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lastRenderedPageBreak/>
              <w:t xml:space="preserve">Interested in partnering with: Others interested in market garden or broader agricultural, researchers interested in rural development, impact measurement, organisations working with </w:t>
            </w:r>
          </w:p>
          <w:p w14:paraId="0A60D23A" w14:textId="77777777" w:rsidR="00523CF7" w:rsidRPr="00E66367" w:rsidRDefault="00523CF7" w:rsidP="00116F0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refugees interested in moving to regional Australia and others interested in food security. "</w:t>
            </w:r>
          </w:p>
        </w:tc>
        <w:tc>
          <w:tcPr>
            <w:tcW w:w="1194" w:type="dxa"/>
            <w:noWrap/>
            <w:hideMark/>
          </w:tcPr>
          <w:p w14:paraId="3F6DA9FA" w14:textId="77777777" w:rsidR="00523CF7" w:rsidRPr="00E66367" w:rsidRDefault="00523CF7" w:rsidP="00F17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lastRenderedPageBreak/>
              <w:t>Melbourne</w:t>
            </w:r>
          </w:p>
        </w:tc>
      </w:tr>
      <w:tr w:rsidR="00523CF7" w:rsidRPr="00E66367" w14:paraId="4FF3F609"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C7CB977" w14:textId="77777777" w:rsidR="00523CF7" w:rsidRPr="00E66367" w:rsidRDefault="00523CF7" w:rsidP="00F17373">
            <w:pPr>
              <w:rPr>
                <w:rFonts w:eastAsia="Times New Roman" w:cs="Arial"/>
                <w:b w:val="0"/>
                <w:color w:val="000000"/>
                <w:sz w:val="16"/>
                <w:szCs w:val="16"/>
                <w:lang w:eastAsia="en-AU"/>
              </w:rPr>
            </w:pPr>
            <w:r w:rsidRPr="00E66367">
              <w:rPr>
                <w:rFonts w:eastAsia="Times New Roman" w:cs="Arial"/>
                <w:b w:val="0"/>
                <w:color w:val="000000"/>
                <w:sz w:val="16"/>
                <w:szCs w:val="16"/>
                <w:lang w:eastAsia="en-AU"/>
              </w:rPr>
              <w:t>Link Health and Community</w:t>
            </w:r>
          </w:p>
        </w:tc>
        <w:tc>
          <w:tcPr>
            <w:tcW w:w="1573" w:type="dxa"/>
            <w:noWrap/>
            <w:hideMark/>
          </w:tcPr>
          <w:p w14:paraId="67E3E7F7" w14:textId="77777777" w:rsidR="00523CF7" w:rsidRPr="00E66367" w:rsidRDefault="00523CF7"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Jessica Anson</w:t>
            </w:r>
          </w:p>
        </w:tc>
        <w:tc>
          <w:tcPr>
            <w:tcW w:w="3521" w:type="dxa"/>
            <w:noWrap/>
            <w:hideMark/>
          </w:tcPr>
          <w:p w14:paraId="2D46D17D" w14:textId="77777777" w:rsidR="00523CF7" w:rsidRPr="00E66367" w:rsidRDefault="00A532A3"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04" w:history="1">
              <w:r w:rsidR="00523CF7" w:rsidRPr="00E66367">
                <w:rPr>
                  <w:rStyle w:val="Hyperlink"/>
                  <w:rFonts w:eastAsia="Times New Roman" w:cs="Arial"/>
                  <w:sz w:val="16"/>
                  <w:szCs w:val="16"/>
                  <w:lang w:eastAsia="en-AU"/>
                </w:rPr>
                <w:t>janson@linkhc.org.au</w:t>
              </w:r>
            </w:hyperlink>
            <w:r w:rsidR="00523CF7" w:rsidRPr="00E66367">
              <w:rPr>
                <w:rFonts w:eastAsia="Times New Roman" w:cs="Arial"/>
                <w:color w:val="000000"/>
                <w:sz w:val="16"/>
                <w:szCs w:val="16"/>
                <w:lang w:eastAsia="en-AU"/>
              </w:rPr>
              <w:t xml:space="preserve"> </w:t>
            </w:r>
          </w:p>
        </w:tc>
        <w:tc>
          <w:tcPr>
            <w:tcW w:w="1828" w:type="dxa"/>
            <w:noWrap/>
            <w:hideMark/>
          </w:tcPr>
          <w:p w14:paraId="10DF6B53" w14:textId="77777777" w:rsidR="00523CF7" w:rsidRPr="00E66367" w:rsidRDefault="00523CF7"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66250A7E" w14:textId="77777777" w:rsidR="00523CF7" w:rsidRPr="00E66367" w:rsidRDefault="00523CF7"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6107E95" w14:textId="77777777" w:rsidR="00523CF7" w:rsidRPr="00E66367" w:rsidRDefault="00523CF7"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1D4E8CE" w14:textId="77777777" w:rsidR="00523CF7" w:rsidRPr="00E66367" w:rsidRDefault="00523CF7"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4FF060AC"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D3290E2"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Jesuit Social Services</w:t>
            </w:r>
          </w:p>
        </w:tc>
        <w:tc>
          <w:tcPr>
            <w:tcW w:w="1573" w:type="dxa"/>
            <w:noWrap/>
            <w:hideMark/>
          </w:tcPr>
          <w:p w14:paraId="77ED113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Nicole Attard</w:t>
            </w:r>
          </w:p>
        </w:tc>
        <w:tc>
          <w:tcPr>
            <w:tcW w:w="3521" w:type="dxa"/>
            <w:noWrap/>
            <w:hideMark/>
          </w:tcPr>
          <w:p w14:paraId="5CBAEA2F"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05" w:history="1">
              <w:r w:rsidR="00523CF7" w:rsidRPr="00E66367">
                <w:rPr>
                  <w:rStyle w:val="Hyperlink"/>
                  <w:rFonts w:eastAsia="Times New Roman" w:cs="Arial"/>
                  <w:sz w:val="16"/>
                  <w:szCs w:val="16"/>
                  <w:lang w:eastAsia="en-AU"/>
                </w:rPr>
                <w:t>nicole.attard@jss.org.au</w:t>
              </w:r>
            </w:hyperlink>
            <w:r w:rsidR="00523CF7" w:rsidRPr="00E66367">
              <w:rPr>
                <w:rFonts w:eastAsia="Times New Roman" w:cs="Arial"/>
                <w:color w:val="000000"/>
                <w:sz w:val="16"/>
                <w:szCs w:val="16"/>
                <w:lang w:eastAsia="en-AU"/>
              </w:rPr>
              <w:t xml:space="preserve"> </w:t>
            </w:r>
          </w:p>
        </w:tc>
        <w:tc>
          <w:tcPr>
            <w:tcW w:w="1828" w:type="dxa"/>
            <w:noWrap/>
            <w:hideMark/>
          </w:tcPr>
          <w:p w14:paraId="09B700B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4CA2443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81EE6F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49053E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5C466936"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3B97B74"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Employers Mutual Limited (EML)</w:t>
            </w:r>
          </w:p>
        </w:tc>
        <w:tc>
          <w:tcPr>
            <w:tcW w:w="1573" w:type="dxa"/>
            <w:noWrap/>
            <w:hideMark/>
          </w:tcPr>
          <w:p w14:paraId="0DC1EA3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Simon Bailey</w:t>
            </w:r>
          </w:p>
        </w:tc>
        <w:tc>
          <w:tcPr>
            <w:tcW w:w="3521" w:type="dxa"/>
            <w:noWrap/>
            <w:hideMark/>
          </w:tcPr>
          <w:p w14:paraId="6343B226"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06" w:history="1">
              <w:r w:rsidR="00523CF7" w:rsidRPr="00E66367">
                <w:rPr>
                  <w:rStyle w:val="Hyperlink"/>
                  <w:rFonts w:eastAsia="Times New Roman" w:cs="Arial"/>
                  <w:sz w:val="16"/>
                  <w:szCs w:val="16"/>
                  <w:lang w:eastAsia="en-AU"/>
                </w:rPr>
                <w:t>s.bailey@eml.com.au</w:t>
              </w:r>
            </w:hyperlink>
            <w:r w:rsidR="00523CF7" w:rsidRPr="00E66367">
              <w:rPr>
                <w:rFonts w:eastAsia="Times New Roman" w:cs="Arial"/>
                <w:color w:val="000000"/>
                <w:sz w:val="16"/>
                <w:szCs w:val="16"/>
                <w:lang w:eastAsia="en-AU"/>
              </w:rPr>
              <w:t xml:space="preserve"> </w:t>
            </w:r>
          </w:p>
        </w:tc>
        <w:tc>
          <w:tcPr>
            <w:tcW w:w="1828" w:type="dxa"/>
            <w:noWrap/>
            <w:hideMark/>
          </w:tcPr>
          <w:p w14:paraId="3716380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6A70C87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3C7B8E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00E365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0A3CFD06"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43F27C5"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TaskForce Community Agency</w:t>
            </w:r>
          </w:p>
        </w:tc>
        <w:tc>
          <w:tcPr>
            <w:tcW w:w="1573" w:type="dxa"/>
            <w:noWrap/>
            <w:hideMark/>
          </w:tcPr>
          <w:p w14:paraId="55E55A4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Ray Blessing</w:t>
            </w:r>
          </w:p>
        </w:tc>
        <w:tc>
          <w:tcPr>
            <w:tcW w:w="3521" w:type="dxa"/>
            <w:noWrap/>
            <w:hideMark/>
          </w:tcPr>
          <w:p w14:paraId="5AC61C7B"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07" w:history="1">
              <w:r w:rsidR="00523CF7" w:rsidRPr="00E66367">
                <w:rPr>
                  <w:rStyle w:val="Hyperlink"/>
                  <w:rFonts w:eastAsia="Times New Roman" w:cs="Arial"/>
                  <w:sz w:val="16"/>
                  <w:szCs w:val="16"/>
                  <w:lang w:eastAsia="en-AU"/>
                </w:rPr>
                <w:t>rayb@taskforce.org.au</w:t>
              </w:r>
            </w:hyperlink>
            <w:r w:rsidR="00523CF7" w:rsidRPr="00E66367">
              <w:rPr>
                <w:rFonts w:eastAsia="Times New Roman" w:cs="Arial"/>
                <w:color w:val="000000"/>
                <w:sz w:val="16"/>
                <w:szCs w:val="16"/>
                <w:lang w:eastAsia="en-AU"/>
              </w:rPr>
              <w:t xml:space="preserve"> </w:t>
            </w:r>
          </w:p>
        </w:tc>
        <w:tc>
          <w:tcPr>
            <w:tcW w:w="1828" w:type="dxa"/>
            <w:noWrap/>
            <w:hideMark/>
          </w:tcPr>
          <w:p w14:paraId="7D3F72B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06210D7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D0E0AD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EC36D1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42CCDCDB"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0C397B5"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Employers Mutual Limited (EML)</w:t>
            </w:r>
          </w:p>
        </w:tc>
        <w:tc>
          <w:tcPr>
            <w:tcW w:w="1573" w:type="dxa"/>
            <w:noWrap/>
            <w:hideMark/>
          </w:tcPr>
          <w:p w14:paraId="4A9FF45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Sophie Boyes</w:t>
            </w:r>
          </w:p>
        </w:tc>
        <w:tc>
          <w:tcPr>
            <w:tcW w:w="3521" w:type="dxa"/>
            <w:noWrap/>
            <w:hideMark/>
          </w:tcPr>
          <w:p w14:paraId="756E660E"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08" w:history="1">
              <w:r w:rsidR="00523CF7" w:rsidRPr="00E66367">
                <w:rPr>
                  <w:rStyle w:val="Hyperlink"/>
                  <w:rFonts w:eastAsia="Times New Roman" w:cs="Arial"/>
                  <w:sz w:val="16"/>
                  <w:szCs w:val="16"/>
                  <w:lang w:eastAsia="en-AU"/>
                </w:rPr>
                <w:t>s.boyes@eml.com.au</w:t>
              </w:r>
            </w:hyperlink>
            <w:r w:rsidR="00523CF7" w:rsidRPr="00E66367">
              <w:rPr>
                <w:rFonts w:eastAsia="Times New Roman" w:cs="Arial"/>
                <w:color w:val="000000"/>
                <w:sz w:val="16"/>
                <w:szCs w:val="16"/>
                <w:lang w:eastAsia="en-AU"/>
              </w:rPr>
              <w:t xml:space="preserve"> </w:t>
            </w:r>
          </w:p>
        </w:tc>
        <w:tc>
          <w:tcPr>
            <w:tcW w:w="1828" w:type="dxa"/>
            <w:noWrap/>
            <w:hideMark/>
          </w:tcPr>
          <w:p w14:paraId="274E11D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790FF89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4C19B1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2689FF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5DC14851"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841A483"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Carers of Africa Inc</w:t>
            </w:r>
          </w:p>
        </w:tc>
        <w:tc>
          <w:tcPr>
            <w:tcW w:w="1573" w:type="dxa"/>
            <w:noWrap/>
            <w:hideMark/>
          </w:tcPr>
          <w:p w14:paraId="1950FF1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Bright Chinganya</w:t>
            </w:r>
          </w:p>
        </w:tc>
        <w:tc>
          <w:tcPr>
            <w:tcW w:w="3521" w:type="dxa"/>
            <w:noWrap/>
            <w:hideMark/>
          </w:tcPr>
          <w:p w14:paraId="53571CD3"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09" w:history="1">
              <w:r w:rsidR="00523CF7" w:rsidRPr="00E66367">
                <w:rPr>
                  <w:rStyle w:val="Hyperlink"/>
                  <w:rFonts w:eastAsia="Times New Roman" w:cs="Arial"/>
                  <w:sz w:val="16"/>
                  <w:szCs w:val="16"/>
                  <w:lang w:eastAsia="en-AU"/>
                </w:rPr>
                <w:t>bright.chinganya@carersofafrica.org.au</w:t>
              </w:r>
            </w:hyperlink>
            <w:r w:rsidR="00523CF7" w:rsidRPr="00E66367">
              <w:rPr>
                <w:rFonts w:eastAsia="Times New Roman" w:cs="Arial"/>
                <w:color w:val="000000"/>
                <w:sz w:val="16"/>
                <w:szCs w:val="16"/>
                <w:lang w:eastAsia="en-AU"/>
              </w:rPr>
              <w:t xml:space="preserve"> </w:t>
            </w:r>
          </w:p>
        </w:tc>
        <w:tc>
          <w:tcPr>
            <w:tcW w:w="1828" w:type="dxa"/>
            <w:noWrap/>
            <w:hideMark/>
          </w:tcPr>
          <w:p w14:paraId="4FF9B41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397E2C8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87FC310"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86B0C3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5CF08623"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B002231"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Red Cross Australia</w:t>
            </w:r>
          </w:p>
        </w:tc>
        <w:tc>
          <w:tcPr>
            <w:tcW w:w="1573" w:type="dxa"/>
            <w:noWrap/>
            <w:hideMark/>
          </w:tcPr>
          <w:p w14:paraId="2F2C98A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Steve Cooper</w:t>
            </w:r>
          </w:p>
        </w:tc>
        <w:tc>
          <w:tcPr>
            <w:tcW w:w="3521" w:type="dxa"/>
            <w:noWrap/>
            <w:hideMark/>
          </w:tcPr>
          <w:p w14:paraId="5CEA0DBF"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10" w:history="1">
              <w:r w:rsidR="00523CF7" w:rsidRPr="00E66367">
                <w:rPr>
                  <w:rStyle w:val="Hyperlink"/>
                  <w:rFonts w:eastAsia="Times New Roman" w:cs="Arial"/>
                  <w:sz w:val="16"/>
                  <w:szCs w:val="16"/>
                  <w:lang w:eastAsia="en-AU"/>
                </w:rPr>
                <w:t>stcooper@redcross.org.au</w:t>
              </w:r>
            </w:hyperlink>
            <w:r w:rsidR="00523CF7" w:rsidRPr="00E66367">
              <w:rPr>
                <w:rFonts w:eastAsia="Times New Roman" w:cs="Arial"/>
                <w:color w:val="000000"/>
                <w:sz w:val="16"/>
                <w:szCs w:val="16"/>
                <w:lang w:eastAsia="en-AU"/>
              </w:rPr>
              <w:t xml:space="preserve"> </w:t>
            </w:r>
          </w:p>
        </w:tc>
        <w:tc>
          <w:tcPr>
            <w:tcW w:w="1828" w:type="dxa"/>
            <w:noWrap/>
            <w:hideMark/>
          </w:tcPr>
          <w:p w14:paraId="1A1E3D9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152E991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7B3ADC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31F258F"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76270B8C"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256C67C"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Concern Australia</w:t>
            </w:r>
          </w:p>
        </w:tc>
        <w:tc>
          <w:tcPr>
            <w:tcW w:w="1573" w:type="dxa"/>
            <w:noWrap/>
            <w:hideMark/>
          </w:tcPr>
          <w:p w14:paraId="26093E6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Michelle Crawford</w:t>
            </w:r>
          </w:p>
        </w:tc>
        <w:tc>
          <w:tcPr>
            <w:tcW w:w="3521" w:type="dxa"/>
            <w:noWrap/>
            <w:hideMark/>
          </w:tcPr>
          <w:p w14:paraId="4BAB56C6"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11" w:history="1">
              <w:r w:rsidR="00523CF7" w:rsidRPr="00E66367">
                <w:rPr>
                  <w:rStyle w:val="Hyperlink"/>
                  <w:rFonts w:eastAsia="Times New Roman" w:cs="Arial"/>
                  <w:sz w:val="16"/>
                  <w:szCs w:val="16"/>
                  <w:lang w:eastAsia="en-AU"/>
                </w:rPr>
                <w:t>michelle.crawford@concernaustralia.org.au</w:t>
              </w:r>
            </w:hyperlink>
            <w:r w:rsidR="00523CF7" w:rsidRPr="00E66367">
              <w:rPr>
                <w:rFonts w:eastAsia="Times New Roman" w:cs="Arial"/>
                <w:color w:val="000000"/>
                <w:sz w:val="16"/>
                <w:szCs w:val="16"/>
                <w:lang w:eastAsia="en-AU"/>
              </w:rPr>
              <w:t xml:space="preserve"> </w:t>
            </w:r>
          </w:p>
        </w:tc>
        <w:tc>
          <w:tcPr>
            <w:tcW w:w="1828" w:type="dxa"/>
            <w:noWrap/>
            <w:hideMark/>
          </w:tcPr>
          <w:p w14:paraId="072CB89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59B2E18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E8211D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EF3483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12850DF5"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2F2ED53"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Brotherhood of St Laurence</w:t>
            </w:r>
          </w:p>
        </w:tc>
        <w:tc>
          <w:tcPr>
            <w:tcW w:w="1573" w:type="dxa"/>
            <w:noWrap/>
            <w:hideMark/>
          </w:tcPr>
          <w:p w14:paraId="4C875F8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Katrina Currie</w:t>
            </w:r>
          </w:p>
        </w:tc>
        <w:tc>
          <w:tcPr>
            <w:tcW w:w="3521" w:type="dxa"/>
            <w:noWrap/>
            <w:hideMark/>
          </w:tcPr>
          <w:p w14:paraId="006941E6"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12" w:history="1">
              <w:r w:rsidR="00523CF7" w:rsidRPr="00E66367">
                <w:rPr>
                  <w:rStyle w:val="Hyperlink"/>
                  <w:rFonts w:eastAsia="Times New Roman" w:cs="Arial"/>
                  <w:sz w:val="16"/>
                  <w:szCs w:val="16"/>
                  <w:lang w:eastAsia="en-AU"/>
                </w:rPr>
                <w:t>kcurrie@bsl.org.au</w:t>
              </w:r>
            </w:hyperlink>
            <w:r w:rsidR="00523CF7" w:rsidRPr="00E66367">
              <w:rPr>
                <w:rFonts w:eastAsia="Times New Roman" w:cs="Arial"/>
                <w:color w:val="000000"/>
                <w:sz w:val="16"/>
                <w:szCs w:val="16"/>
                <w:lang w:eastAsia="en-AU"/>
              </w:rPr>
              <w:t xml:space="preserve"> </w:t>
            </w:r>
          </w:p>
        </w:tc>
        <w:tc>
          <w:tcPr>
            <w:tcW w:w="1828" w:type="dxa"/>
            <w:noWrap/>
            <w:hideMark/>
          </w:tcPr>
          <w:p w14:paraId="6111C55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01CC313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189AD7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9D103A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4439255A"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5753B03"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Adult Multicultural Education Services Australia</w:t>
            </w:r>
          </w:p>
        </w:tc>
        <w:tc>
          <w:tcPr>
            <w:tcW w:w="1573" w:type="dxa"/>
            <w:noWrap/>
            <w:hideMark/>
          </w:tcPr>
          <w:p w14:paraId="4D658EB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Tess Demediuk</w:t>
            </w:r>
          </w:p>
        </w:tc>
        <w:tc>
          <w:tcPr>
            <w:tcW w:w="3521" w:type="dxa"/>
            <w:noWrap/>
            <w:hideMark/>
          </w:tcPr>
          <w:p w14:paraId="4C22191E"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13" w:history="1">
              <w:r w:rsidR="00523CF7" w:rsidRPr="00E66367">
                <w:rPr>
                  <w:rStyle w:val="Hyperlink"/>
                  <w:rFonts w:eastAsia="Times New Roman" w:cs="Arial"/>
                  <w:sz w:val="16"/>
                  <w:szCs w:val="16"/>
                  <w:lang w:eastAsia="en-AU"/>
                </w:rPr>
                <w:t>demediukt@ames.net.au</w:t>
              </w:r>
            </w:hyperlink>
            <w:r w:rsidR="00523CF7" w:rsidRPr="00E66367">
              <w:rPr>
                <w:rFonts w:eastAsia="Times New Roman" w:cs="Arial"/>
                <w:color w:val="000000"/>
                <w:sz w:val="16"/>
                <w:szCs w:val="16"/>
                <w:lang w:eastAsia="en-AU"/>
              </w:rPr>
              <w:t xml:space="preserve"> </w:t>
            </w:r>
          </w:p>
        </w:tc>
        <w:tc>
          <w:tcPr>
            <w:tcW w:w="1828" w:type="dxa"/>
            <w:noWrap/>
            <w:hideMark/>
          </w:tcPr>
          <w:p w14:paraId="532A64A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1C64ECF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6E4327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B721FC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366C1BBC"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F5AB94C"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Adult Learning Australia</w:t>
            </w:r>
          </w:p>
        </w:tc>
        <w:tc>
          <w:tcPr>
            <w:tcW w:w="1573" w:type="dxa"/>
            <w:noWrap/>
            <w:hideMark/>
          </w:tcPr>
          <w:p w14:paraId="36837D0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Catherine Devlin</w:t>
            </w:r>
          </w:p>
        </w:tc>
        <w:tc>
          <w:tcPr>
            <w:tcW w:w="3521" w:type="dxa"/>
            <w:noWrap/>
            <w:hideMark/>
          </w:tcPr>
          <w:p w14:paraId="6D5FC536"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14" w:history="1">
              <w:r w:rsidR="00523CF7" w:rsidRPr="00E66367">
                <w:rPr>
                  <w:rStyle w:val="Hyperlink"/>
                  <w:rFonts w:eastAsia="Times New Roman" w:cs="Arial"/>
                  <w:sz w:val="16"/>
                  <w:szCs w:val="16"/>
                  <w:lang w:eastAsia="en-AU"/>
                </w:rPr>
                <w:t>c.devlin@ala.asn.au</w:t>
              </w:r>
            </w:hyperlink>
            <w:r w:rsidR="00523CF7" w:rsidRPr="00E66367">
              <w:rPr>
                <w:rFonts w:eastAsia="Times New Roman" w:cs="Arial"/>
                <w:color w:val="000000"/>
                <w:sz w:val="16"/>
                <w:szCs w:val="16"/>
                <w:lang w:eastAsia="en-AU"/>
              </w:rPr>
              <w:t xml:space="preserve"> </w:t>
            </w:r>
          </w:p>
        </w:tc>
        <w:tc>
          <w:tcPr>
            <w:tcW w:w="1828" w:type="dxa"/>
            <w:noWrap/>
            <w:hideMark/>
          </w:tcPr>
          <w:p w14:paraId="0E1DA2C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21F97C97"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B2D625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7230B1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73EEA8F9"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C70DA9A"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Mornington Peninsula Foundation</w:t>
            </w:r>
          </w:p>
        </w:tc>
        <w:tc>
          <w:tcPr>
            <w:tcW w:w="1573" w:type="dxa"/>
            <w:noWrap/>
            <w:hideMark/>
          </w:tcPr>
          <w:p w14:paraId="407F47F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Stephanie Exton</w:t>
            </w:r>
          </w:p>
        </w:tc>
        <w:tc>
          <w:tcPr>
            <w:tcW w:w="3521" w:type="dxa"/>
            <w:noWrap/>
            <w:hideMark/>
          </w:tcPr>
          <w:p w14:paraId="6DF7EE72"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15" w:history="1">
              <w:r w:rsidR="00523CF7" w:rsidRPr="00E66367">
                <w:rPr>
                  <w:rStyle w:val="Hyperlink"/>
                  <w:rFonts w:eastAsia="Times New Roman" w:cs="Arial"/>
                  <w:sz w:val="16"/>
                  <w:szCs w:val="16"/>
                  <w:lang w:eastAsia="en-AU"/>
                </w:rPr>
                <w:t>stephanie@mpf.org.au</w:t>
              </w:r>
            </w:hyperlink>
            <w:r w:rsidR="00523CF7" w:rsidRPr="00E66367">
              <w:rPr>
                <w:rFonts w:eastAsia="Times New Roman" w:cs="Arial"/>
                <w:color w:val="000000"/>
                <w:sz w:val="16"/>
                <w:szCs w:val="16"/>
                <w:lang w:eastAsia="en-AU"/>
              </w:rPr>
              <w:t xml:space="preserve"> </w:t>
            </w:r>
          </w:p>
        </w:tc>
        <w:tc>
          <w:tcPr>
            <w:tcW w:w="1828" w:type="dxa"/>
            <w:noWrap/>
            <w:hideMark/>
          </w:tcPr>
          <w:p w14:paraId="5B837BF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5E37393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79C1E8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B4BBF1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3AD59021"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5D54D92"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Highlands Local Learning and Employment Network</w:t>
            </w:r>
          </w:p>
        </w:tc>
        <w:tc>
          <w:tcPr>
            <w:tcW w:w="1573" w:type="dxa"/>
            <w:noWrap/>
            <w:hideMark/>
          </w:tcPr>
          <w:p w14:paraId="030DB04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Pearl Goodwin-Burns</w:t>
            </w:r>
          </w:p>
        </w:tc>
        <w:tc>
          <w:tcPr>
            <w:tcW w:w="3521" w:type="dxa"/>
            <w:noWrap/>
            <w:hideMark/>
          </w:tcPr>
          <w:p w14:paraId="3F30969E"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16" w:history="1">
              <w:r w:rsidR="00523CF7" w:rsidRPr="00E66367">
                <w:rPr>
                  <w:rStyle w:val="Hyperlink"/>
                  <w:rFonts w:eastAsia="Times New Roman" w:cs="Arial"/>
                  <w:sz w:val="16"/>
                  <w:szCs w:val="16"/>
                  <w:lang w:eastAsia="en-AU"/>
                </w:rPr>
                <w:t>office@highlandsllen.org</w:t>
              </w:r>
            </w:hyperlink>
            <w:r w:rsidR="00523CF7" w:rsidRPr="00E66367">
              <w:rPr>
                <w:rFonts w:eastAsia="Times New Roman" w:cs="Arial"/>
                <w:color w:val="000000"/>
                <w:sz w:val="16"/>
                <w:szCs w:val="16"/>
                <w:lang w:eastAsia="en-AU"/>
              </w:rPr>
              <w:t xml:space="preserve"> </w:t>
            </w:r>
          </w:p>
        </w:tc>
        <w:tc>
          <w:tcPr>
            <w:tcW w:w="1828" w:type="dxa"/>
            <w:noWrap/>
            <w:hideMark/>
          </w:tcPr>
          <w:p w14:paraId="460F0AC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4A1D944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BCDC6F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057293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01507520"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E0717B5"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Whittlesea Community Connections</w:t>
            </w:r>
          </w:p>
        </w:tc>
        <w:tc>
          <w:tcPr>
            <w:tcW w:w="1573" w:type="dxa"/>
            <w:noWrap/>
            <w:hideMark/>
          </w:tcPr>
          <w:p w14:paraId="61254CC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Alex Haynes</w:t>
            </w:r>
          </w:p>
        </w:tc>
        <w:tc>
          <w:tcPr>
            <w:tcW w:w="3521" w:type="dxa"/>
            <w:noWrap/>
            <w:hideMark/>
          </w:tcPr>
          <w:p w14:paraId="6F002A57"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17" w:history="1">
              <w:r w:rsidR="00523CF7" w:rsidRPr="00E66367">
                <w:rPr>
                  <w:rStyle w:val="Hyperlink"/>
                  <w:rFonts w:eastAsia="Times New Roman" w:cs="Arial"/>
                  <w:sz w:val="16"/>
                  <w:szCs w:val="16"/>
                  <w:lang w:eastAsia="en-AU"/>
                </w:rPr>
                <w:t>ahaynes@whittleseacc.org.au</w:t>
              </w:r>
            </w:hyperlink>
            <w:r w:rsidR="00523CF7" w:rsidRPr="00E66367">
              <w:rPr>
                <w:rFonts w:eastAsia="Times New Roman" w:cs="Arial"/>
                <w:color w:val="000000"/>
                <w:sz w:val="16"/>
                <w:szCs w:val="16"/>
                <w:lang w:eastAsia="en-AU"/>
              </w:rPr>
              <w:t xml:space="preserve"> </w:t>
            </w:r>
          </w:p>
        </w:tc>
        <w:tc>
          <w:tcPr>
            <w:tcW w:w="1828" w:type="dxa"/>
            <w:noWrap/>
            <w:hideMark/>
          </w:tcPr>
          <w:p w14:paraId="74652B9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68460D8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282E85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319013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178800F3"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6A9ED73"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Whitelion Youth Agency</w:t>
            </w:r>
          </w:p>
        </w:tc>
        <w:tc>
          <w:tcPr>
            <w:tcW w:w="1573" w:type="dxa"/>
            <w:noWrap/>
            <w:hideMark/>
          </w:tcPr>
          <w:p w14:paraId="4006F75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Steph Hutson</w:t>
            </w:r>
          </w:p>
        </w:tc>
        <w:tc>
          <w:tcPr>
            <w:tcW w:w="3521" w:type="dxa"/>
            <w:noWrap/>
            <w:hideMark/>
          </w:tcPr>
          <w:p w14:paraId="664AE002"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18" w:history="1">
              <w:r w:rsidR="00523CF7" w:rsidRPr="00E66367">
                <w:rPr>
                  <w:rStyle w:val="Hyperlink"/>
                  <w:rFonts w:eastAsia="Times New Roman" w:cs="Arial"/>
                  <w:sz w:val="16"/>
                  <w:szCs w:val="16"/>
                  <w:lang w:eastAsia="en-AU"/>
                </w:rPr>
                <w:t>steph.hutson@whitelion.asn.au</w:t>
              </w:r>
            </w:hyperlink>
            <w:r w:rsidR="00523CF7" w:rsidRPr="00E66367">
              <w:rPr>
                <w:rFonts w:eastAsia="Times New Roman" w:cs="Arial"/>
                <w:color w:val="000000"/>
                <w:sz w:val="16"/>
                <w:szCs w:val="16"/>
                <w:lang w:eastAsia="en-AU"/>
              </w:rPr>
              <w:t xml:space="preserve"> </w:t>
            </w:r>
          </w:p>
        </w:tc>
        <w:tc>
          <w:tcPr>
            <w:tcW w:w="1828" w:type="dxa"/>
            <w:noWrap/>
            <w:hideMark/>
          </w:tcPr>
          <w:p w14:paraId="618097C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1D4C5C9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589649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2E4331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0EFFB442"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79921B9"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Jewish Care Victoria</w:t>
            </w:r>
          </w:p>
        </w:tc>
        <w:tc>
          <w:tcPr>
            <w:tcW w:w="1573" w:type="dxa"/>
            <w:noWrap/>
            <w:hideMark/>
          </w:tcPr>
          <w:p w14:paraId="28AF9FE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Simon Jedwab</w:t>
            </w:r>
          </w:p>
        </w:tc>
        <w:tc>
          <w:tcPr>
            <w:tcW w:w="3521" w:type="dxa"/>
            <w:noWrap/>
            <w:hideMark/>
          </w:tcPr>
          <w:p w14:paraId="7497529C"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19" w:history="1">
              <w:r w:rsidR="00523CF7" w:rsidRPr="00E66367">
                <w:rPr>
                  <w:rStyle w:val="Hyperlink"/>
                  <w:rFonts w:eastAsia="Times New Roman" w:cs="Arial"/>
                  <w:sz w:val="16"/>
                  <w:szCs w:val="16"/>
                  <w:lang w:eastAsia="en-AU"/>
                </w:rPr>
                <w:t>sjedwab@jewishcare.org.au</w:t>
              </w:r>
            </w:hyperlink>
            <w:r w:rsidR="00523CF7" w:rsidRPr="00E66367">
              <w:rPr>
                <w:rFonts w:eastAsia="Times New Roman" w:cs="Arial"/>
                <w:color w:val="000000"/>
                <w:sz w:val="16"/>
                <w:szCs w:val="16"/>
                <w:lang w:eastAsia="en-AU"/>
              </w:rPr>
              <w:t xml:space="preserve"> </w:t>
            </w:r>
          </w:p>
        </w:tc>
        <w:tc>
          <w:tcPr>
            <w:tcW w:w="1828" w:type="dxa"/>
            <w:noWrap/>
            <w:hideMark/>
          </w:tcPr>
          <w:p w14:paraId="6C49331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4F3AD6E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F52F6A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CCDD20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4EFB0484"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2B30DAA"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Yarraville Community Centre</w:t>
            </w:r>
          </w:p>
        </w:tc>
        <w:tc>
          <w:tcPr>
            <w:tcW w:w="1573" w:type="dxa"/>
            <w:noWrap/>
            <w:hideMark/>
          </w:tcPr>
          <w:p w14:paraId="2A1FE363"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Christine McCall</w:t>
            </w:r>
          </w:p>
        </w:tc>
        <w:tc>
          <w:tcPr>
            <w:tcW w:w="3521" w:type="dxa"/>
            <w:noWrap/>
            <w:hideMark/>
          </w:tcPr>
          <w:p w14:paraId="24632263"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20" w:history="1">
              <w:r w:rsidR="00523CF7" w:rsidRPr="00E66367">
                <w:rPr>
                  <w:rStyle w:val="Hyperlink"/>
                  <w:rFonts w:eastAsia="Times New Roman" w:cs="Arial"/>
                  <w:sz w:val="16"/>
                  <w:szCs w:val="16"/>
                  <w:lang w:eastAsia="en-AU"/>
                </w:rPr>
                <w:t>chris@ycc.net.au</w:t>
              </w:r>
            </w:hyperlink>
            <w:r w:rsidR="00523CF7" w:rsidRPr="00E66367">
              <w:rPr>
                <w:rFonts w:eastAsia="Times New Roman" w:cs="Arial"/>
                <w:color w:val="000000"/>
                <w:sz w:val="16"/>
                <w:szCs w:val="16"/>
                <w:lang w:eastAsia="en-AU"/>
              </w:rPr>
              <w:t xml:space="preserve"> </w:t>
            </w:r>
          </w:p>
        </w:tc>
        <w:tc>
          <w:tcPr>
            <w:tcW w:w="1828" w:type="dxa"/>
            <w:noWrap/>
            <w:hideMark/>
          </w:tcPr>
          <w:p w14:paraId="0A2AFD2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2E3E2B5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2126E1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8166A5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7C2475E8"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EE92588"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Individual</w:t>
            </w:r>
          </w:p>
        </w:tc>
        <w:tc>
          <w:tcPr>
            <w:tcW w:w="1573" w:type="dxa"/>
            <w:noWrap/>
            <w:hideMark/>
          </w:tcPr>
          <w:p w14:paraId="2151834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Jodie Mitchell</w:t>
            </w:r>
          </w:p>
        </w:tc>
        <w:tc>
          <w:tcPr>
            <w:tcW w:w="3521" w:type="dxa"/>
            <w:noWrap/>
            <w:hideMark/>
          </w:tcPr>
          <w:p w14:paraId="4F25654D"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21" w:history="1">
              <w:r w:rsidR="00523CF7" w:rsidRPr="00E66367">
                <w:rPr>
                  <w:rStyle w:val="Hyperlink"/>
                  <w:rFonts w:eastAsia="Times New Roman" w:cs="Arial"/>
                  <w:sz w:val="16"/>
                  <w:szCs w:val="16"/>
                  <w:lang w:eastAsia="en-AU"/>
                </w:rPr>
                <w:t>jodie.mitchell@unitedway.com.au</w:t>
              </w:r>
            </w:hyperlink>
            <w:r w:rsidR="00523CF7" w:rsidRPr="00E66367">
              <w:rPr>
                <w:rFonts w:eastAsia="Times New Roman" w:cs="Arial"/>
                <w:color w:val="000000"/>
                <w:sz w:val="16"/>
                <w:szCs w:val="16"/>
                <w:lang w:eastAsia="en-AU"/>
              </w:rPr>
              <w:t xml:space="preserve"> </w:t>
            </w:r>
          </w:p>
        </w:tc>
        <w:tc>
          <w:tcPr>
            <w:tcW w:w="1828" w:type="dxa"/>
            <w:noWrap/>
            <w:hideMark/>
          </w:tcPr>
          <w:p w14:paraId="68AC0B2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2B3471E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603184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FC7B98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493089EF"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DCC42A4"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lastRenderedPageBreak/>
              <w:t>Comm Unity Plus Services</w:t>
            </w:r>
          </w:p>
        </w:tc>
        <w:tc>
          <w:tcPr>
            <w:tcW w:w="1573" w:type="dxa"/>
            <w:noWrap/>
            <w:hideMark/>
          </w:tcPr>
          <w:p w14:paraId="40253CB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Rachna Muddagouni</w:t>
            </w:r>
          </w:p>
        </w:tc>
        <w:tc>
          <w:tcPr>
            <w:tcW w:w="3521" w:type="dxa"/>
            <w:noWrap/>
            <w:hideMark/>
          </w:tcPr>
          <w:p w14:paraId="6F96CF42"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22" w:history="1">
              <w:r w:rsidR="00523CF7" w:rsidRPr="00E66367">
                <w:rPr>
                  <w:rStyle w:val="Hyperlink"/>
                  <w:rFonts w:eastAsia="Times New Roman" w:cs="Arial"/>
                  <w:sz w:val="16"/>
                  <w:szCs w:val="16"/>
                  <w:lang w:eastAsia="en-AU"/>
                </w:rPr>
                <w:t>rmuddagouni@comm-unityplus.org.au</w:t>
              </w:r>
            </w:hyperlink>
            <w:r w:rsidR="00523CF7" w:rsidRPr="00E66367">
              <w:rPr>
                <w:rFonts w:eastAsia="Times New Roman" w:cs="Arial"/>
                <w:color w:val="000000"/>
                <w:sz w:val="16"/>
                <w:szCs w:val="16"/>
                <w:lang w:eastAsia="en-AU"/>
              </w:rPr>
              <w:t xml:space="preserve"> </w:t>
            </w:r>
          </w:p>
        </w:tc>
        <w:tc>
          <w:tcPr>
            <w:tcW w:w="1828" w:type="dxa"/>
            <w:noWrap/>
            <w:hideMark/>
          </w:tcPr>
          <w:p w14:paraId="0799F93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38FA453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43D219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83EB84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0E4DDE32"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6285F40"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iEmpower Youth Inc</w:t>
            </w:r>
          </w:p>
        </w:tc>
        <w:tc>
          <w:tcPr>
            <w:tcW w:w="1573" w:type="dxa"/>
            <w:noWrap/>
            <w:hideMark/>
          </w:tcPr>
          <w:p w14:paraId="35DB1AC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Abeselom Nega</w:t>
            </w:r>
          </w:p>
        </w:tc>
        <w:tc>
          <w:tcPr>
            <w:tcW w:w="3521" w:type="dxa"/>
            <w:noWrap/>
            <w:hideMark/>
          </w:tcPr>
          <w:p w14:paraId="319E254C"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23" w:history="1">
              <w:r w:rsidR="00523CF7" w:rsidRPr="00E66367">
                <w:rPr>
                  <w:rStyle w:val="Hyperlink"/>
                  <w:rFonts w:eastAsia="Times New Roman" w:cs="Arial"/>
                  <w:sz w:val="16"/>
                  <w:szCs w:val="16"/>
                  <w:lang w:eastAsia="en-AU"/>
                </w:rPr>
                <w:t>abeselom@iempower.com.au</w:t>
              </w:r>
            </w:hyperlink>
            <w:r w:rsidR="00523CF7" w:rsidRPr="00E66367">
              <w:rPr>
                <w:rFonts w:eastAsia="Times New Roman" w:cs="Arial"/>
                <w:color w:val="000000"/>
                <w:sz w:val="16"/>
                <w:szCs w:val="16"/>
                <w:lang w:eastAsia="en-AU"/>
              </w:rPr>
              <w:t xml:space="preserve"> </w:t>
            </w:r>
          </w:p>
        </w:tc>
        <w:tc>
          <w:tcPr>
            <w:tcW w:w="1828" w:type="dxa"/>
            <w:noWrap/>
            <w:hideMark/>
          </w:tcPr>
          <w:p w14:paraId="1B099D8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5AECA0A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2DCF0E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111AE0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174A9211"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C51D89D"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Motdot</w:t>
            </w:r>
          </w:p>
        </w:tc>
        <w:tc>
          <w:tcPr>
            <w:tcW w:w="1573" w:type="dxa"/>
            <w:noWrap/>
            <w:hideMark/>
          </w:tcPr>
          <w:p w14:paraId="4AEFDE9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John Nicoll</w:t>
            </w:r>
          </w:p>
        </w:tc>
        <w:tc>
          <w:tcPr>
            <w:tcW w:w="3521" w:type="dxa"/>
            <w:noWrap/>
            <w:hideMark/>
          </w:tcPr>
          <w:p w14:paraId="6F3A5137"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24" w:history="1">
              <w:r w:rsidR="00523CF7" w:rsidRPr="00E66367">
                <w:rPr>
                  <w:rStyle w:val="Hyperlink"/>
                  <w:rFonts w:eastAsia="Times New Roman" w:cs="Arial"/>
                  <w:sz w:val="16"/>
                  <w:szCs w:val="16"/>
                  <w:lang w:eastAsia="en-AU"/>
                </w:rPr>
                <w:t>john@motdot.com.au</w:t>
              </w:r>
            </w:hyperlink>
            <w:r w:rsidR="00523CF7" w:rsidRPr="00E66367">
              <w:rPr>
                <w:rFonts w:eastAsia="Times New Roman" w:cs="Arial"/>
                <w:color w:val="000000"/>
                <w:sz w:val="16"/>
                <w:szCs w:val="16"/>
                <w:lang w:eastAsia="en-AU"/>
              </w:rPr>
              <w:t xml:space="preserve"> </w:t>
            </w:r>
          </w:p>
        </w:tc>
        <w:tc>
          <w:tcPr>
            <w:tcW w:w="1828" w:type="dxa"/>
            <w:noWrap/>
            <w:hideMark/>
          </w:tcPr>
          <w:p w14:paraId="2B4AA47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6993477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2294D7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58E832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317E6AEF"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2D2454F"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The Huddle</w:t>
            </w:r>
          </w:p>
        </w:tc>
        <w:tc>
          <w:tcPr>
            <w:tcW w:w="1573" w:type="dxa"/>
            <w:noWrap/>
            <w:hideMark/>
          </w:tcPr>
          <w:p w14:paraId="77B9A4D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Juliana Ojediran</w:t>
            </w:r>
          </w:p>
        </w:tc>
        <w:tc>
          <w:tcPr>
            <w:tcW w:w="3521" w:type="dxa"/>
            <w:noWrap/>
            <w:hideMark/>
          </w:tcPr>
          <w:p w14:paraId="27F5AE57"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25" w:history="1">
              <w:r w:rsidR="00523CF7" w:rsidRPr="00E66367">
                <w:rPr>
                  <w:rStyle w:val="Hyperlink"/>
                  <w:rFonts w:eastAsia="Times New Roman" w:cs="Arial"/>
                  <w:sz w:val="16"/>
                  <w:szCs w:val="16"/>
                  <w:lang w:eastAsia="en-AU"/>
                </w:rPr>
                <w:t>juliana.ojediran@nmfc.com.au</w:t>
              </w:r>
            </w:hyperlink>
            <w:r w:rsidR="00523CF7" w:rsidRPr="00E66367">
              <w:rPr>
                <w:rFonts w:eastAsia="Times New Roman" w:cs="Arial"/>
                <w:color w:val="000000"/>
                <w:sz w:val="16"/>
                <w:szCs w:val="16"/>
                <w:lang w:eastAsia="en-AU"/>
              </w:rPr>
              <w:t xml:space="preserve"> </w:t>
            </w:r>
          </w:p>
        </w:tc>
        <w:tc>
          <w:tcPr>
            <w:tcW w:w="1828" w:type="dxa"/>
            <w:noWrap/>
            <w:hideMark/>
          </w:tcPr>
          <w:p w14:paraId="172DF82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5996B58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5BE09E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68FB0C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192627D1"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9D93115"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COTA Victoria</w:t>
            </w:r>
          </w:p>
        </w:tc>
        <w:tc>
          <w:tcPr>
            <w:tcW w:w="1573" w:type="dxa"/>
            <w:noWrap/>
            <w:hideMark/>
          </w:tcPr>
          <w:p w14:paraId="7C3CDFC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Jonathan Pietsch</w:t>
            </w:r>
          </w:p>
        </w:tc>
        <w:tc>
          <w:tcPr>
            <w:tcW w:w="3521" w:type="dxa"/>
            <w:noWrap/>
            <w:hideMark/>
          </w:tcPr>
          <w:p w14:paraId="466287E6"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26" w:history="1">
              <w:r w:rsidR="00523CF7" w:rsidRPr="00E66367">
                <w:rPr>
                  <w:rStyle w:val="Hyperlink"/>
                  <w:rFonts w:eastAsia="Times New Roman" w:cs="Arial"/>
                  <w:sz w:val="16"/>
                  <w:szCs w:val="16"/>
                  <w:lang w:eastAsia="en-AU"/>
                </w:rPr>
                <w:t>jpietsch@cotavic.org.au</w:t>
              </w:r>
            </w:hyperlink>
            <w:r w:rsidR="00523CF7" w:rsidRPr="00E66367">
              <w:rPr>
                <w:rFonts w:eastAsia="Times New Roman" w:cs="Arial"/>
                <w:color w:val="000000"/>
                <w:sz w:val="16"/>
                <w:szCs w:val="16"/>
                <w:lang w:eastAsia="en-AU"/>
              </w:rPr>
              <w:t xml:space="preserve"> </w:t>
            </w:r>
          </w:p>
        </w:tc>
        <w:tc>
          <w:tcPr>
            <w:tcW w:w="1828" w:type="dxa"/>
            <w:noWrap/>
            <w:hideMark/>
          </w:tcPr>
          <w:p w14:paraId="4D0466E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3CEBCE4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D5491D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06CCDF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4793F153"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7D2417C"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West Island Digital</w:t>
            </w:r>
          </w:p>
        </w:tc>
        <w:tc>
          <w:tcPr>
            <w:tcW w:w="1573" w:type="dxa"/>
            <w:noWrap/>
            <w:hideMark/>
          </w:tcPr>
          <w:p w14:paraId="0827139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Sam Pulford</w:t>
            </w:r>
          </w:p>
        </w:tc>
        <w:tc>
          <w:tcPr>
            <w:tcW w:w="3521" w:type="dxa"/>
            <w:noWrap/>
            <w:hideMark/>
          </w:tcPr>
          <w:p w14:paraId="5E27E7D1"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27" w:history="1">
              <w:r w:rsidR="00523CF7" w:rsidRPr="00E66367">
                <w:rPr>
                  <w:rStyle w:val="Hyperlink"/>
                  <w:rFonts w:eastAsia="Times New Roman" w:cs="Arial"/>
                  <w:sz w:val="16"/>
                  <w:szCs w:val="16"/>
                  <w:lang w:eastAsia="en-AU"/>
                </w:rPr>
                <w:t>sjpulford121@gmail.com</w:t>
              </w:r>
            </w:hyperlink>
            <w:r w:rsidR="00523CF7" w:rsidRPr="00E66367">
              <w:rPr>
                <w:rFonts w:eastAsia="Times New Roman" w:cs="Arial"/>
                <w:color w:val="000000"/>
                <w:sz w:val="16"/>
                <w:szCs w:val="16"/>
                <w:lang w:eastAsia="en-AU"/>
              </w:rPr>
              <w:t xml:space="preserve"> </w:t>
            </w:r>
          </w:p>
        </w:tc>
        <w:tc>
          <w:tcPr>
            <w:tcW w:w="1828" w:type="dxa"/>
            <w:noWrap/>
            <w:hideMark/>
          </w:tcPr>
          <w:p w14:paraId="3BF513D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440713E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E93FF0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EAB958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0BE0D5EB"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19DC71C"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West Island Digital</w:t>
            </w:r>
          </w:p>
        </w:tc>
        <w:tc>
          <w:tcPr>
            <w:tcW w:w="1573" w:type="dxa"/>
            <w:noWrap/>
            <w:hideMark/>
          </w:tcPr>
          <w:p w14:paraId="6CEC3B5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Trudy Rankin</w:t>
            </w:r>
          </w:p>
        </w:tc>
        <w:tc>
          <w:tcPr>
            <w:tcW w:w="3521" w:type="dxa"/>
            <w:noWrap/>
            <w:hideMark/>
          </w:tcPr>
          <w:p w14:paraId="3DAE2F7C"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28" w:history="1">
              <w:r w:rsidR="00523CF7" w:rsidRPr="00E66367">
                <w:rPr>
                  <w:rStyle w:val="Hyperlink"/>
                  <w:rFonts w:eastAsia="Times New Roman" w:cs="Arial"/>
                  <w:sz w:val="16"/>
                  <w:szCs w:val="16"/>
                  <w:lang w:eastAsia="en-AU"/>
                </w:rPr>
                <w:t>trankin@westislanddigital.com</w:t>
              </w:r>
            </w:hyperlink>
            <w:r w:rsidR="00523CF7" w:rsidRPr="00E66367">
              <w:rPr>
                <w:rFonts w:eastAsia="Times New Roman" w:cs="Arial"/>
                <w:color w:val="000000"/>
                <w:sz w:val="16"/>
                <w:szCs w:val="16"/>
                <w:lang w:eastAsia="en-AU"/>
              </w:rPr>
              <w:t xml:space="preserve"> </w:t>
            </w:r>
          </w:p>
        </w:tc>
        <w:tc>
          <w:tcPr>
            <w:tcW w:w="1828" w:type="dxa"/>
            <w:noWrap/>
            <w:hideMark/>
          </w:tcPr>
          <w:p w14:paraId="5E6073A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35418BB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E9987E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2FE968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298546B6"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B7B3FEF"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Southern Migrant &amp; Refugee Centre (SMRC)</w:t>
            </w:r>
          </w:p>
        </w:tc>
        <w:tc>
          <w:tcPr>
            <w:tcW w:w="1573" w:type="dxa"/>
            <w:noWrap/>
            <w:hideMark/>
          </w:tcPr>
          <w:p w14:paraId="52508A1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Caroline Rodowski</w:t>
            </w:r>
          </w:p>
        </w:tc>
        <w:tc>
          <w:tcPr>
            <w:tcW w:w="3521" w:type="dxa"/>
            <w:noWrap/>
            <w:hideMark/>
          </w:tcPr>
          <w:p w14:paraId="76CD8AA2"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29" w:history="1">
              <w:r w:rsidR="00523CF7" w:rsidRPr="00E66367">
                <w:rPr>
                  <w:rStyle w:val="Hyperlink"/>
                  <w:rFonts w:eastAsia="Times New Roman" w:cs="Arial"/>
                  <w:sz w:val="16"/>
                  <w:szCs w:val="16"/>
                  <w:lang w:eastAsia="en-AU"/>
                </w:rPr>
                <w:t>caroliner@smrc.org.au</w:t>
              </w:r>
            </w:hyperlink>
            <w:r w:rsidR="00523CF7" w:rsidRPr="00E66367">
              <w:rPr>
                <w:rFonts w:eastAsia="Times New Roman" w:cs="Arial"/>
                <w:color w:val="000000"/>
                <w:sz w:val="16"/>
                <w:szCs w:val="16"/>
                <w:lang w:eastAsia="en-AU"/>
              </w:rPr>
              <w:t xml:space="preserve"> </w:t>
            </w:r>
          </w:p>
        </w:tc>
        <w:tc>
          <w:tcPr>
            <w:tcW w:w="1828" w:type="dxa"/>
            <w:noWrap/>
            <w:hideMark/>
          </w:tcPr>
          <w:p w14:paraId="464C6E9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7D3BC64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931DAA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89DD1C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38575BD8"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8F68D47"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Women's health in the south east</w:t>
            </w:r>
          </w:p>
        </w:tc>
        <w:tc>
          <w:tcPr>
            <w:tcW w:w="1573" w:type="dxa"/>
            <w:noWrap/>
            <w:hideMark/>
          </w:tcPr>
          <w:p w14:paraId="2596E2D7"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Marian Salvage</w:t>
            </w:r>
          </w:p>
        </w:tc>
        <w:tc>
          <w:tcPr>
            <w:tcW w:w="3521" w:type="dxa"/>
            <w:noWrap/>
            <w:hideMark/>
          </w:tcPr>
          <w:p w14:paraId="28892A4C"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30" w:history="1">
              <w:r w:rsidR="00523CF7" w:rsidRPr="00E66367">
                <w:rPr>
                  <w:rStyle w:val="Hyperlink"/>
                  <w:rFonts w:eastAsia="Times New Roman" w:cs="Arial"/>
                  <w:sz w:val="16"/>
                  <w:szCs w:val="16"/>
                  <w:lang w:eastAsia="en-AU"/>
                </w:rPr>
                <w:t>msalvage@whise.org.au</w:t>
              </w:r>
            </w:hyperlink>
            <w:r w:rsidR="00523CF7" w:rsidRPr="00E66367">
              <w:rPr>
                <w:rFonts w:eastAsia="Times New Roman" w:cs="Arial"/>
                <w:color w:val="000000"/>
                <w:sz w:val="16"/>
                <w:szCs w:val="16"/>
                <w:lang w:eastAsia="en-AU"/>
              </w:rPr>
              <w:t xml:space="preserve"> </w:t>
            </w:r>
          </w:p>
        </w:tc>
        <w:tc>
          <w:tcPr>
            <w:tcW w:w="1828" w:type="dxa"/>
            <w:noWrap/>
            <w:hideMark/>
          </w:tcPr>
          <w:p w14:paraId="3128776F"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787A9E4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31742D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E6D0B4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5F1507A0"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A6B436A"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Adult Multicultural Education Services Australia</w:t>
            </w:r>
          </w:p>
        </w:tc>
        <w:tc>
          <w:tcPr>
            <w:tcW w:w="1573" w:type="dxa"/>
            <w:noWrap/>
            <w:hideMark/>
          </w:tcPr>
          <w:p w14:paraId="5005FA1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Terry Taylor</w:t>
            </w:r>
          </w:p>
        </w:tc>
        <w:tc>
          <w:tcPr>
            <w:tcW w:w="3521" w:type="dxa"/>
            <w:noWrap/>
            <w:hideMark/>
          </w:tcPr>
          <w:p w14:paraId="10585A97"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31" w:history="1">
              <w:r w:rsidR="00523CF7" w:rsidRPr="00E66367">
                <w:rPr>
                  <w:rStyle w:val="Hyperlink"/>
                  <w:rFonts w:eastAsia="Times New Roman" w:cs="Arial"/>
                  <w:sz w:val="16"/>
                  <w:szCs w:val="16"/>
                  <w:lang w:eastAsia="en-AU"/>
                </w:rPr>
                <w:t>katet@lifechanger.org.au</w:t>
              </w:r>
            </w:hyperlink>
            <w:r w:rsidR="00523CF7" w:rsidRPr="00E66367">
              <w:rPr>
                <w:rFonts w:eastAsia="Times New Roman" w:cs="Arial"/>
                <w:color w:val="000000"/>
                <w:sz w:val="16"/>
                <w:szCs w:val="16"/>
                <w:lang w:eastAsia="en-AU"/>
              </w:rPr>
              <w:t xml:space="preserve"> </w:t>
            </w:r>
          </w:p>
        </w:tc>
        <w:tc>
          <w:tcPr>
            <w:tcW w:w="1828" w:type="dxa"/>
            <w:noWrap/>
            <w:hideMark/>
          </w:tcPr>
          <w:p w14:paraId="28980D9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6C4E900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CF7660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A11271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212A51E8"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4D26B67"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Envision</w:t>
            </w:r>
          </w:p>
        </w:tc>
        <w:tc>
          <w:tcPr>
            <w:tcW w:w="1573" w:type="dxa"/>
            <w:noWrap/>
            <w:hideMark/>
          </w:tcPr>
          <w:p w14:paraId="576F25EF"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Sean Teer</w:t>
            </w:r>
          </w:p>
        </w:tc>
        <w:tc>
          <w:tcPr>
            <w:tcW w:w="3521" w:type="dxa"/>
            <w:noWrap/>
            <w:hideMark/>
          </w:tcPr>
          <w:p w14:paraId="5E0F21A8"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32" w:history="1">
              <w:r w:rsidR="00523CF7" w:rsidRPr="00E66367">
                <w:rPr>
                  <w:rStyle w:val="Hyperlink"/>
                  <w:rFonts w:eastAsia="Times New Roman" w:cs="Arial"/>
                  <w:sz w:val="16"/>
                  <w:szCs w:val="16"/>
                  <w:lang w:eastAsia="en-AU"/>
                </w:rPr>
                <w:t>sean@envisionemployment.com.au</w:t>
              </w:r>
            </w:hyperlink>
            <w:r w:rsidR="00523CF7" w:rsidRPr="00E66367">
              <w:rPr>
                <w:rFonts w:eastAsia="Times New Roman" w:cs="Arial"/>
                <w:color w:val="000000"/>
                <w:sz w:val="16"/>
                <w:szCs w:val="16"/>
                <w:lang w:eastAsia="en-AU"/>
              </w:rPr>
              <w:t xml:space="preserve"> </w:t>
            </w:r>
          </w:p>
        </w:tc>
        <w:tc>
          <w:tcPr>
            <w:tcW w:w="1828" w:type="dxa"/>
            <w:noWrap/>
            <w:hideMark/>
          </w:tcPr>
          <w:p w14:paraId="058B101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42F4DE9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70CA62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B4E980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638FE1C8"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F94E833"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Concern Australia</w:t>
            </w:r>
          </w:p>
        </w:tc>
        <w:tc>
          <w:tcPr>
            <w:tcW w:w="1573" w:type="dxa"/>
            <w:noWrap/>
            <w:hideMark/>
          </w:tcPr>
          <w:p w14:paraId="3E9CF23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Jo Thitchener</w:t>
            </w:r>
          </w:p>
        </w:tc>
        <w:tc>
          <w:tcPr>
            <w:tcW w:w="3521" w:type="dxa"/>
            <w:noWrap/>
            <w:hideMark/>
          </w:tcPr>
          <w:p w14:paraId="26046A2B"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33" w:history="1">
              <w:r w:rsidR="00523CF7" w:rsidRPr="00E66367">
                <w:rPr>
                  <w:rStyle w:val="Hyperlink"/>
                  <w:rFonts w:eastAsia="Times New Roman" w:cs="Arial"/>
                  <w:sz w:val="16"/>
                  <w:szCs w:val="16"/>
                  <w:lang w:eastAsia="en-AU"/>
                </w:rPr>
                <w:t>jo.thitchener@concernaustralia.org.au</w:t>
              </w:r>
            </w:hyperlink>
            <w:r w:rsidR="00523CF7" w:rsidRPr="00E66367">
              <w:rPr>
                <w:rFonts w:eastAsia="Times New Roman" w:cs="Arial"/>
                <w:color w:val="000000"/>
                <w:sz w:val="16"/>
                <w:szCs w:val="16"/>
                <w:lang w:eastAsia="en-AU"/>
              </w:rPr>
              <w:t xml:space="preserve"> </w:t>
            </w:r>
          </w:p>
        </w:tc>
        <w:tc>
          <w:tcPr>
            <w:tcW w:w="1828" w:type="dxa"/>
            <w:noWrap/>
            <w:hideMark/>
          </w:tcPr>
          <w:p w14:paraId="1269ACB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7B13D20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26E3A4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9BF864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39D5F022"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1D59D22"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Family Access Network</w:t>
            </w:r>
          </w:p>
        </w:tc>
        <w:tc>
          <w:tcPr>
            <w:tcW w:w="1573" w:type="dxa"/>
            <w:noWrap/>
            <w:hideMark/>
          </w:tcPr>
          <w:p w14:paraId="1AF9F54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Michelle Thompson</w:t>
            </w:r>
          </w:p>
        </w:tc>
        <w:tc>
          <w:tcPr>
            <w:tcW w:w="3521" w:type="dxa"/>
            <w:noWrap/>
            <w:hideMark/>
          </w:tcPr>
          <w:p w14:paraId="024342B2"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34" w:history="1">
              <w:r w:rsidR="00523CF7" w:rsidRPr="00E66367">
                <w:rPr>
                  <w:rStyle w:val="Hyperlink"/>
                  <w:rFonts w:eastAsia="Times New Roman" w:cs="Arial"/>
                  <w:sz w:val="16"/>
                  <w:szCs w:val="16"/>
                  <w:lang w:eastAsia="en-AU"/>
                </w:rPr>
                <w:t>mthompson@fan.org.au</w:t>
              </w:r>
            </w:hyperlink>
            <w:r w:rsidR="00523CF7" w:rsidRPr="00E66367">
              <w:rPr>
                <w:rFonts w:eastAsia="Times New Roman" w:cs="Arial"/>
                <w:color w:val="000000"/>
                <w:sz w:val="16"/>
                <w:szCs w:val="16"/>
                <w:lang w:eastAsia="en-AU"/>
              </w:rPr>
              <w:t xml:space="preserve"> </w:t>
            </w:r>
          </w:p>
        </w:tc>
        <w:tc>
          <w:tcPr>
            <w:tcW w:w="1828" w:type="dxa"/>
            <w:noWrap/>
            <w:hideMark/>
          </w:tcPr>
          <w:p w14:paraId="696245F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7A23AB8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578B98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373502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221027F7"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F6A22A3"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Melbourne City Mission</w:t>
            </w:r>
          </w:p>
        </w:tc>
        <w:tc>
          <w:tcPr>
            <w:tcW w:w="1573" w:type="dxa"/>
            <w:noWrap/>
            <w:hideMark/>
          </w:tcPr>
          <w:p w14:paraId="05BFC2B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Gemma Tovey</w:t>
            </w:r>
          </w:p>
        </w:tc>
        <w:tc>
          <w:tcPr>
            <w:tcW w:w="3521" w:type="dxa"/>
            <w:noWrap/>
            <w:hideMark/>
          </w:tcPr>
          <w:p w14:paraId="289D0DB1"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35" w:history="1">
              <w:r w:rsidR="00523CF7" w:rsidRPr="00E66367">
                <w:rPr>
                  <w:rStyle w:val="Hyperlink"/>
                  <w:rFonts w:eastAsia="Times New Roman" w:cs="Arial"/>
                  <w:sz w:val="16"/>
                  <w:szCs w:val="16"/>
                  <w:lang w:eastAsia="en-AU"/>
                </w:rPr>
                <w:t>gtovey@mcm.org.au</w:t>
              </w:r>
            </w:hyperlink>
            <w:r w:rsidR="00523CF7" w:rsidRPr="00E66367">
              <w:rPr>
                <w:rFonts w:eastAsia="Times New Roman" w:cs="Arial"/>
                <w:color w:val="000000"/>
                <w:sz w:val="16"/>
                <w:szCs w:val="16"/>
                <w:lang w:eastAsia="en-AU"/>
              </w:rPr>
              <w:t xml:space="preserve"> </w:t>
            </w:r>
          </w:p>
        </w:tc>
        <w:tc>
          <w:tcPr>
            <w:tcW w:w="1828" w:type="dxa"/>
            <w:noWrap/>
            <w:hideMark/>
          </w:tcPr>
          <w:p w14:paraId="2C230FC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5820FBE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46D29C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AE9AFF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689C47FE"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0DA002D"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Individual</w:t>
            </w:r>
          </w:p>
        </w:tc>
        <w:tc>
          <w:tcPr>
            <w:tcW w:w="1573" w:type="dxa"/>
            <w:noWrap/>
            <w:hideMark/>
          </w:tcPr>
          <w:p w14:paraId="2645A933"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Peter Uzande</w:t>
            </w:r>
          </w:p>
        </w:tc>
        <w:tc>
          <w:tcPr>
            <w:tcW w:w="3521" w:type="dxa"/>
            <w:noWrap/>
            <w:hideMark/>
          </w:tcPr>
          <w:p w14:paraId="5978BDC0"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36" w:history="1">
              <w:r w:rsidR="00523CF7" w:rsidRPr="00E66367">
                <w:rPr>
                  <w:rStyle w:val="Hyperlink"/>
                  <w:rFonts w:eastAsia="Times New Roman" w:cs="Arial"/>
                  <w:sz w:val="16"/>
                  <w:szCs w:val="16"/>
                  <w:lang w:eastAsia="en-AU"/>
                </w:rPr>
                <w:t>pcuzande@aawb.org.au</w:t>
              </w:r>
            </w:hyperlink>
            <w:r w:rsidR="00523CF7" w:rsidRPr="00E66367">
              <w:rPr>
                <w:rFonts w:eastAsia="Times New Roman" w:cs="Arial"/>
                <w:color w:val="000000"/>
                <w:sz w:val="16"/>
                <w:szCs w:val="16"/>
                <w:lang w:eastAsia="en-AU"/>
              </w:rPr>
              <w:t xml:space="preserve"> </w:t>
            </w:r>
          </w:p>
        </w:tc>
        <w:tc>
          <w:tcPr>
            <w:tcW w:w="1828" w:type="dxa"/>
            <w:noWrap/>
            <w:hideMark/>
          </w:tcPr>
          <w:p w14:paraId="08145FBF"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10A9D29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DFFD6A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ADA6D3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311D5955" w14:textId="77777777" w:rsidTr="00F76BFD">
        <w:trPr>
          <w:trHeight w:val="465"/>
        </w:trPr>
        <w:tc>
          <w:tcPr>
            <w:cnfStyle w:val="001000000000" w:firstRow="0" w:lastRow="0" w:firstColumn="1" w:lastColumn="0" w:oddVBand="0" w:evenVBand="0" w:oddHBand="0" w:evenHBand="0" w:firstRowFirstColumn="0" w:firstRowLastColumn="0" w:lastRowFirstColumn="0" w:lastRowLastColumn="0"/>
            <w:tcW w:w="1677" w:type="dxa"/>
            <w:hideMark/>
          </w:tcPr>
          <w:p w14:paraId="4E82CEE3"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 xml:space="preserve">The Centre: Connecting Community </w:t>
            </w:r>
            <w:r w:rsidRPr="00E66367">
              <w:rPr>
                <w:rFonts w:eastAsia="Times New Roman" w:cs="Arial"/>
                <w:b w:val="0"/>
                <w:color w:val="000000"/>
                <w:sz w:val="16"/>
                <w:szCs w:val="16"/>
                <w:lang w:eastAsia="en-AU"/>
              </w:rPr>
              <w:br/>
              <w:t>in North and West Melbourne Inc.</w:t>
            </w:r>
          </w:p>
        </w:tc>
        <w:tc>
          <w:tcPr>
            <w:tcW w:w="1573" w:type="dxa"/>
            <w:noWrap/>
            <w:hideMark/>
          </w:tcPr>
          <w:p w14:paraId="0B47BEB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Carolynne Venn</w:t>
            </w:r>
          </w:p>
        </w:tc>
        <w:tc>
          <w:tcPr>
            <w:tcW w:w="3521" w:type="dxa"/>
            <w:noWrap/>
            <w:hideMark/>
          </w:tcPr>
          <w:p w14:paraId="5A6C7408"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37" w:history="1">
              <w:r w:rsidR="00523CF7" w:rsidRPr="00E66367">
                <w:rPr>
                  <w:rStyle w:val="Hyperlink"/>
                  <w:rFonts w:eastAsia="Times New Roman" w:cs="Arial"/>
                  <w:sz w:val="16"/>
                  <w:szCs w:val="16"/>
                  <w:lang w:eastAsia="en-AU"/>
                </w:rPr>
                <w:t>commdev@centre.org.au</w:t>
              </w:r>
            </w:hyperlink>
            <w:r w:rsidR="00523CF7" w:rsidRPr="00E66367">
              <w:rPr>
                <w:rFonts w:eastAsia="Times New Roman" w:cs="Arial"/>
                <w:color w:val="000000"/>
                <w:sz w:val="16"/>
                <w:szCs w:val="16"/>
                <w:lang w:eastAsia="en-AU"/>
              </w:rPr>
              <w:t xml:space="preserve"> </w:t>
            </w:r>
          </w:p>
        </w:tc>
        <w:tc>
          <w:tcPr>
            <w:tcW w:w="1828" w:type="dxa"/>
            <w:noWrap/>
            <w:hideMark/>
          </w:tcPr>
          <w:p w14:paraId="0DAC32E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222A3D4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97ED4A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1B17D3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460EE90A"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DF8EE1D"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FMC Mediation and Counselling</w:t>
            </w:r>
          </w:p>
        </w:tc>
        <w:tc>
          <w:tcPr>
            <w:tcW w:w="1573" w:type="dxa"/>
            <w:noWrap/>
            <w:hideMark/>
          </w:tcPr>
          <w:p w14:paraId="61D3BF6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Graeme Westaway</w:t>
            </w:r>
          </w:p>
        </w:tc>
        <w:tc>
          <w:tcPr>
            <w:tcW w:w="3521" w:type="dxa"/>
            <w:noWrap/>
            <w:hideMark/>
          </w:tcPr>
          <w:p w14:paraId="1361B4D9"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38" w:history="1">
              <w:r w:rsidR="00523CF7" w:rsidRPr="00E66367">
                <w:rPr>
                  <w:rStyle w:val="Hyperlink"/>
                  <w:rFonts w:eastAsia="Times New Roman" w:cs="Arial"/>
                  <w:sz w:val="16"/>
                  <w:szCs w:val="16"/>
                  <w:lang w:eastAsia="en-AU"/>
                </w:rPr>
                <w:t>graeme.westaway@mediation.com.au</w:t>
              </w:r>
            </w:hyperlink>
            <w:r w:rsidR="00523CF7" w:rsidRPr="00E66367">
              <w:rPr>
                <w:rFonts w:eastAsia="Times New Roman" w:cs="Arial"/>
                <w:color w:val="000000"/>
                <w:sz w:val="16"/>
                <w:szCs w:val="16"/>
                <w:lang w:eastAsia="en-AU"/>
              </w:rPr>
              <w:t xml:space="preserve"> </w:t>
            </w:r>
          </w:p>
        </w:tc>
        <w:tc>
          <w:tcPr>
            <w:tcW w:w="1828" w:type="dxa"/>
            <w:noWrap/>
            <w:hideMark/>
          </w:tcPr>
          <w:p w14:paraId="26639CAF"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567EB3B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5C1AB5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1D7922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529C9D98"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50EFCAD"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Carers Victoria</w:t>
            </w:r>
          </w:p>
        </w:tc>
        <w:tc>
          <w:tcPr>
            <w:tcW w:w="1573" w:type="dxa"/>
            <w:noWrap/>
            <w:hideMark/>
          </w:tcPr>
          <w:p w14:paraId="6B0053B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Alison Wright</w:t>
            </w:r>
          </w:p>
        </w:tc>
        <w:tc>
          <w:tcPr>
            <w:tcW w:w="3521" w:type="dxa"/>
            <w:noWrap/>
            <w:hideMark/>
          </w:tcPr>
          <w:p w14:paraId="069939CD"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39" w:history="1">
              <w:r w:rsidR="00523CF7" w:rsidRPr="00E66367">
                <w:rPr>
                  <w:rStyle w:val="Hyperlink"/>
                  <w:rFonts w:eastAsia="Times New Roman" w:cs="Arial"/>
                  <w:sz w:val="16"/>
                  <w:szCs w:val="16"/>
                  <w:lang w:eastAsia="en-AU"/>
                </w:rPr>
                <w:t>alison.wright@carersvictoria.org.au</w:t>
              </w:r>
            </w:hyperlink>
            <w:r w:rsidR="00523CF7" w:rsidRPr="00E66367">
              <w:rPr>
                <w:rFonts w:eastAsia="Times New Roman" w:cs="Arial"/>
                <w:color w:val="000000"/>
                <w:sz w:val="16"/>
                <w:szCs w:val="16"/>
                <w:lang w:eastAsia="en-AU"/>
              </w:rPr>
              <w:t xml:space="preserve"> </w:t>
            </w:r>
          </w:p>
        </w:tc>
        <w:tc>
          <w:tcPr>
            <w:tcW w:w="1828" w:type="dxa"/>
            <w:noWrap/>
            <w:hideMark/>
          </w:tcPr>
          <w:p w14:paraId="3F4B338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4304BBE0"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7A8678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2996AA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2B90D2E9" w14:textId="77777777" w:rsidTr="00F76BFD">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677" w:type="dxa"/>
            <w:hideMark/>
          </w:tcPr>
          <w:p w14:paraId="5D56BAC5"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Federation of South Sudanese Associations</w:t>
            </w:r>
            <w:r w:rsidRPr="00E66367">
              <w:rPr>
                <w:rFonts w:eastAsia="Times New Roman" w:cs="Arial"/>
                <w:b w:val="0"/>
                <w:color w:val="000000"/>
                <w:sz w:val="16"/>
                <w:szCs w:val="16"/>
                <w:lang w:eastAsia="en-AU"/>
              </w:rPr>
              <w:br/>
              <w:t>in Victoria Inc</w:t>
            </w:r>
          </w:p>
        </w:tc>
        <w:tc>
          <w:tcPr>
            <w:tcW w:w="1573" w:type="dxa"/>
            <w:noWrap/>
            <w:hideMark/>
          </w:tcPr>
          <w:p w14:paraId="6347ED4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Kenyatta Wal</w:t>
            </w:r>
          </w:p>
        </w:tc>
        <w:tc>
          <w:tcPr>
            <w:tcW w:w="3521" w:type="dxa"/>
            <w:noWrap/>
            <w:hideMark/>
          </w:tcPr>
          <w:p w14:paraId="5966DB91"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40" w:history="1">
              <w:r w:rsidR="00523CF7" w:rsidRPr="00E66367">
                <w:rPr>
                  <w:rStyle w:val="Hyperlink"/>
                  <w:rFonts w:eastAsia="Times New Roman" w:cs="Arial"/>
                  <w:sz w:val="16"/>
                  <w:szCs w:val="16"/>
                  <w:lang w:eastAsia="en-AU"/>
                </w:rPr>
                <w:t>fssav15@gmail.com</w:t>
              </w:r>
            </w:hyperlink>
            <w:r w:rsidR="00523CF7" w:rsidRPr="00E66367">
              <w:rPr>
                <w:rFonts w:eastAsia="Times New Roman" w:cs="Arial"/>
                <w:color w:val="000000"/>
                <w:sz w:val="16"/>
                <w:szCs w:val="16"/>
                <w:lang w:eastAsia="en-AU"/>
              </w:rPr>
              <w:t xml:space="preserve"> </w:t>
            </w:r>
          </w:p>
        </w:tc>
        <w:tc>
          <w:tcPr>
            <w:tcW w:w="1828" w:type="dxa"/>
            <w:noWrap/>
            <w:hideMark/>
          </w:tcPr>
          <w:p w14:paraId="5A021F8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1E80F77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4A2F74F"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AF6726F"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3BB642CC"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DF7EC2A"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University of Melbourne</w:t>
            </w:r>
          </w:p>
        </w:tc>
        <w:tc>
          <w:tcPr>
            <w:tcW w:w="1573" w:type="dxa"/>
            <w:noWrap/>
            <w:hideMark/>
          </w:tcPr>
          <w:p w14:paraId="5B2BF7F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Ruth Williams</w:t>
            </w:r>
          </w:p>
        </w:tc>
        <w:tc>
          <w:tcPr>
            <w:tcW w:w="3521" w:type="dxa"/>
            <w:noWrap/>
            <w:hideMark/>
          </w:tcPr>
          <w:p w14:paraId="40D4064F"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41" w:history="1">
              <w:r w:rsidR="00523CF7" w:rsidRPr="00E66367">
                <w:rPr>
                  <w:rStyle w:val="Hyperlink"/>
                  <w:rFonts w:eastAsia="Times New Roman" w:cs="Arial"/>
                  <w:sz w:val="16"/>
                  <w:szCs w:val="16"/>
                  <w:lang w:eastAsia="en-AU"/>
                </w:rPr>
                <w:t>ruth.williams@unimelb.edu.au</w:t>
              </w:r>
            </w:hyperlink>
            <w:r w:rsidR="00523CF7" w:rsidRPr="00E66367">
              <w:rPr>
                <w:rFonts w:eastAsia="Times New Roman" w:cs="Arial"/>
                <w:color w:val="000000"/>
                <w:sz w:val="16"/>
                <w:szCs w:val="16"/>
                <w:lang w:eastAsia="en-AU"/>
              </w:rPr>
              <w:t xml:space="preserve"> </w:t>
            </w:r>
          </w:p>
        </w:tc>
        <w:tc>
          <w:tcPr>
            <w:tcW w:w="1828" w:type="dxa"/>
            <w:noWrap/>
            <w:hideMark/>
          </w:tcPr>
          <w:p w14:paraId="2102E72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076AB6F0"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3F8BAA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81D6B9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4C94F26A"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A2D6100"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Family Life</w:t>
            </w:r>
          </w:p>
        </w:tc>
        <w:tc>
          <w:tcPr>
            <w:tcW w:w="1573" w:type="dxa"/>
            <w:noWrap/>
            <w:hideMark/>
          </w:tcPr>
          <w:p w14:paraId="19EF357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Kathy Wilson</w:t>
            </w:r>
          </w:p>
        </w:tc>
        <w:tc>
          <w:tcPr>
            <w:tcW w:w="3521" w:type="dxa"/>
            <w:noWrap/>
            <w:hideMark/>
          </w:tcPr>
          <w:p w14:paraId="08E3B2E3"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42" w:history="1">
              <w:r w:rsidR="00523CF7" w:rsidRPr="00E66367">
                <w:rPr>
                  <w:rStyle w:val="Hyperlink"/>
                  <w:rFonts w:eastAsia="Times New Roman" w:cs="Arial"/>
                  <w:sz w:val="16"/>
                  <w:szCs w:val="16"/>
                  <w:lang w:eastAsia="en-AU"/>
                </w:rPr>
                <w:t>kw@kathywilsonconsulting.com.au</w:t>
              </w:r>
            </w:hyperlink>
            <w:r w:rsidR="00523CF7" w:rsidRPr="00E66367">
              <w:rPr>
                <w:rFonts w:eastAsia="Times New Roman" w:cs="Arial"/>
                <w:color w:val="000000"/>
                <w:sz w:val="16"/>
                <w:szCs w:val="16"/>
                <w:lang w:eastAsia="en-AU"/>
              </w:rPr>
              <w:t xml:space="preserve"> </w:t>
            </w:r>
          </w:p>
        </w:tc>
        <w:tc>
          <w:tcPr>
            <w:tcW w:w="1828" w:type="dxa"/>
            <w:noWrap/>
            <w:hideMark/>
          </w:tcPr>
          <w:p w14:paraId="225263F7"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4DD1C8B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40E8B2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CFCE2C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5D109253"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924AB98"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Deakin University</w:t>
            </w:r>
          </w:p>
        </w:tc>
        <w:tc>
          <w:tcPr>
            <w:tcW w:w="1573" w:type="dxa"/>
            <w:noWrap/>
            <w:hideMark/>
          </w:tcPr>
          <w:p w14:paraId="5ED7ACF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Jason Zheng</w:t>
            </w:r>
          </w:p>
        </w:tc>
        <w:tc>
          <w:tcPr>
            <w:tcW w:w="3521" w:type="dxa"/>
            <w:noWrap/>
            <w:hideMark/>
          </w:tcPr>
          <w:p w14:paraId="1312D21A"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43" w:history="1">
              <w:r w:rsidR="00523CF7" w:rsidRPr="00E66367">
                <w:rPr>
                  <w:rStyle w:val="Hyperlink"/>
                  <w:rFonts w:eastAsia="Times New Roman" w:cs="Arial"/>
                  <w:sz w:val="16"/>
                  <w:szCs w:val="16"/>
                  <w:lang w:eastAsia="en-AU"/>
                </w:rPr>
                <w:t>hang.zheng@deakin.edu.au</w:t>
              </w:r>
            </w:hyperlink>
            <w:r w:rsidR="00523CF7" w:rsidRPr="00E66367">
              <w:rPr>
                <w:rFonts w:eastAsia="Times New Roman" w:cs="Arial"/>
                <w:color w:val="000000"/>
                <w:sz w:val="16"/>
                <w:szCs w:val="16"/>
                <w:lang w:eastAsia="en-AU"/>
              </w:rPr>
              <w:t xml:space="preserve"> </w:t>
            </w:r>
          </w:p>
        </w:tc>
        <w:tc>
          <w:tcPr>
            <w:tcW w:w="1828" w:type="dxa"/>
            <w:noWrap/>
            <w:hideMark/>
          </w:tcPr>
          <w:p w14:paraId="5412F18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75C8D02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3E79CD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77921B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6E7680E3"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FCA503E"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 xml:space="preserve">The Centre for Continuing </w:t>
            </w:r>
            <w:r w:rsidRPr="00E66367">
              <w:rPr>
                <w:rFonts w:eastAsia="Times New Roman" w:cs="Arial"/>
                <w:b w:val="0"/>
                <w:color w:val="000000"/>
                <w:sz w:val="16"/>
                <w:szCs w:val="16"/>
                <w:lang w:eastAsia="en-AU"/>
              </w:rPr>
              <w:lastRenderedPageBreak/>
              <w:t>Education Wnagaratta</w:t>
            </w:r>
          </w:p>
        </w:tc>
        <w:tc>
          <w:tcPr>
            <w:tcW w:w="1573" w:type="dxa"/>
            <w:noWrap/>
            <w:hideMark/>
          </w:tcPr>
          <w:p w14:paraId="6F754F6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lastRenderedPageBreak/>
              <w:t>Alex Adorni-Dickson</w:t>
            </w:r>
          </w:p>
        </w:tc>
        <w:tc>
          <w:tcPr>
            <w:tcW w:w="3521" w:type="dxa"/>
            <w:noWrap/>
            <w:hideMark/>
          </w:tcPr>
          <w:p w14:paraId="027456C6"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44" w:history="1">
              <w:r w:rsidR="00523CF7" w:rsidRPr="00E66367">
                <w:rPr>
                  <w:rStyle w:val="Hyperlink"/>
                  <w:rFonts w:eastAsia="Times New Roman" w:cs="Arial"/>
                  <w:sz w:val="16"/>
                  <w:szCs w:val="16"/>
                  <w:lang w:eastAsia="en-AU"/>
                </w:rPr>
                <w:t>alex.adorni-dickson@thecentre.vic.edu.au</w:t>
              </w:r>
            </w:hyperlink>
            <w:r w:rsidR="00523CF7" w:rsidRPr="00E66367">
              <w:rPr>
                <w:rFonts w:eastAsia="Times New Roman" w:cs="Arial"/>
                <w:color w:val="000000"/>
                <w:sz w:val="16"/>
                <w:szCs w:val="16"/>
                <w:lang w:eastAsia="en-AU"/>
              </w:rPr>
              <w:t xml:space="preserve"> </w:t>
            </w:r>
          </w:p>
        </w:tc>
        <w:tc>
          <w:tcPr>
            <w:tcW w:w="1828" w:type="dxa"/>
            <w:noWrap/>
            <w:hideMark/>
          </w:tcPr>
          <w:p w14:paraId="4431A57F"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3FA6E27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04BAEB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27ADCD3"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5576EE6F"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33B84D1"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Campbell Page</w:t>
            </w:r>
          </w:p>
        </w:tc>
        <w:tc>
          <w:tcPr>
            <w:tcW w:w="1573" w:type="dxa"/>
            <w:noWrap/>
            <w:hideMark/>
          </w:tcPr>
          <w:p w14:paraId="2D63259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Peter Bacon</w:t>
            </w:r>
          </w:p>
        </w:tc>
        <w:tc>
          <w:tcPr>
            <w:tcW w:w="3521" w:type="dxa"/>
            <w:noWrap/>
            <w:hideMark/>
          </w:tcPr>
          <w:p w14:paraId="4FA6A9C9"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45" w:history="1">
              <w:r w:rsidR="00523CF7" w:rsidRPr="00E66367">
                <w:rPr>
                  <w:rStyle w:val="Hyperlink"/>
                  <w:rFonts w:eastAsia="Times New Roman" w:cs="Arial"/>
                  <w:sz w:val="16"/>
                  <w:szCs w:val="16"/>
                  <w:lang w:eastAsia="en-AU"/>
                </w:rPr>
                <w:t>peter.bacon@campbellpage.org.au</w:t>
              </w:r>
            </w:hyperlink>
            <w:r w:rsidR="00523CF7" w:rsidRPr="00E66367">
              <w:rPr>
                <w:rFonts w:eastAsia="Times New Roman" w:cs="Arial"/>
                <w:color w:val="000000"/>
                <w:sz w:val="16"/>
                <w:szCs w:val="16"/>
                <w:lang w:eastAsia="en-AU"/>
              </w:rPr>
              <w:t xml:space="preserve"> </w:t>
            </w:r>
          </w:p>
        </w:tc>
        <w:tc>
          <w:tcPr>
            <w:tcW w:w="1828" w:type="dxa"/>
            <w:noWrap/>
            <w:hideMark/>
          </w:tcPr>
          <w:p w14:paraId="47CC753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09BA6A3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F8AB87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7D4B02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5AC0AB8F"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EA5F47C"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Esher House</w:t>
            </w:r>
          </w:p>
        </w:tc>
        <w:tc>
          <w:tcPr>
            <w:tcW w:w="1573" w:type="dxa"/>
            <w:noWrap/>
            <w:hideMark/>
          </w:tcPr>
          <w:p w14:paraId="4FA122E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Jess Barwood</w:t>
            </w:r>
          </w:p>
        </w:tc>
        <w:tc>
          <w:tcPr>
            <w:tcW w:w="3521" w:type="dxa"/>
            <w:noWrap/>
            <w:hideMark/>
          </w:tcPr>
          <w:p w14:paraId="73C58475"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46" w:history="1">
              <w:r w:rsidR="00523CF7" w:rsidRPr="00E66367">
                <w:rPr>
                  <w:rStyle w:val="Hyperlink"/>
                  <w:rFonts w:eastAsia="Times New Roman" w:cs="Arial"/>
                  <w:sz w:val="16"/>
                  <w:szCs w:val="16"/>
                  <w:lang w:eastAsia="en-AU"/>
                </w:rPr>
                <w:t>jess.barwood@esherhouse.org</w:t>
              </w:r>
            </w:hyperlink>
            <w:r w:rsidR="00523CF7" w:rsidRPr="00E66367">
              <w:rPr>
                <w:rFonts w:eastAsia="Times New Roman" w:cs="Arial"/>
                <w:color w:val="000000"/>
                <w:sz w:val="16"/>
                <w:szCs w:val="16"/>
                <w:lang w:eastAsia="en-AU"/>
              </w:rPr>
              <w:t xml:space="preserve"> </w:t>
            </w:r>
          </w:p>
        </w:tc>
        <w:tc>
          <w:tcPr>
            <w:tcW w:w="1828" w:type="dxa"/>
            <w:noWrap/>
            <w:hideMark/>
          </w:tcPr>
          <w:p w14:paraId="7B777CB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31F7FD8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1C4F7F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C685CE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7F640F05"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C827C25"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Centre for Multicultural Youth</w:t>
            </w:r>
          </w:p>
        </w:tc>
        <w:tc>
          <w:tcPr>
            <w:tcW w:w="1573" w:type="dxa"/>
            <w:noWrap/>
            <w:hideMark/>
          </w:tcPr>
          <w:p w14:paraId="24E1603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Loretta Bellato</w:t>
            </w:r>
          </w:p>
        </w:tc>
        <w:tc>
          <w:tcPr>
            <w:tcW w:w="3521" w:type="dxa"/>
            <w:noWrap/>
            <w:hideMark/>
          </w:tcPr>
          <w:p w14:paraId="75344650"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47" w:history="1">
              <w:r w:rsidR="00523CF7" w:rsidRPr="00E66367">
                <w:rPr>
                  <w:rStyle w:val="Hyperlink"/>
                  <w:rFonts w:eastAsia="Times New Roman" w:cs="Arial"/>
                  <w:sz w:val="16"/>
                  <w:szCs w:val="16"/>
                  <w:lang w:eastAsia="en-AU"/>
                </w:rPr>
                <w:t>lbellato@cmy.net.au</w:t>
              </w:r>
            </w:hyperlink>
            <w:r w:rsidR="00523CF7" w:rsidRPr="00E66367">
              <w:rPr>
                <w:rFonts w:eastAsia="Times New Roman" w:cs="Arial"/>
                <w:color w:val="000000"/>
                <w:sz w:val="16"/>
                <w:szCs w:val="16"/>
                <w:lang w:eastAsia="en-AU"/>
              </w:rPr>
              <w:t xml:space="preserve"> </w:t>
            </w:r>
          </w:p>
        </w:tc>
        <w:tc>
          <w:tcPr>
            <w:tcW w:w="1828" w:type="dxa"/>
            <w:noWrap/>
            <w:hideMark/>
          </w:tcPr>
          <w:p w14:paraId="717A575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7D7543D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6B8D24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B6867D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72876F5B"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CA13F4F"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Regional Development Australia - Murray</w:t>
            </w:r>
          </w:p>
        </w:tc>
        <w:tc>
          <w:tcPr>
            <w:tcW w:w="1573" w:type="dxa"/>
            <w:noWrap/>
            <w:hideMark/>
          </w:tcPr>
          <w:p w14:paraId="1106835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Casey Bootsma</w:t>
            </w:r>
          </w:p>
        </w:tc>
        <w:tc>
          <w:tcPr>
            <w:tcW w:w="3521" w:type="dxa"/>
            <w:noWrap/>
            <w:hideMark/>
          </w:tcPr>
          <w:p w14:paraId="41EA02BD"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48" w:history="1">
              <w:r w:rsidR="00523CF7" w:rsidRPr="00E66367">
                <w:rPr>
                  <w:rStyle w:val="Hyperlink"/>
                  <w:rFonts w:eastAsia="Times New Roman" w:cs="Arial"/>
                  <w:sz w:val="16"/>
                  <w:szCs w:val="16"/>
                  <w:lang w:eastAsia="en-AU"/>
                </w:rPr>
                <w:t>casey.bootsma@rdamurray.org.au</w:t>
              </w:r>
            </w:hyperlink>
            <w:r w:rsidR="00523CF7" w:rsidRPr="00E66367">
              <w:rPr>
                <w:rFonts w:eastAsia="Times New Roman" w:cs="Arial"/>
                <w:color w:val="000000"/>
                <w:sz w:val="16"/>
                <w:szCs w:val="16"/>
                <w:lang w:eastAsia="en-AU"/>
              </w:rPr>
              <w:t xml:space="preserve"> </w:t>
            </w:r>
          </w:p>
        </w:tc>
        <w:tc>
          <w:tcPr>
            <w:tcW w:w="1828" w:type="dxa"/>
            <w:noWrap/>
            <w:hideMark/>
          </w:tcPr>
          <w:p w14:paraId="4977EDD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18EC418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A9990A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04F6FF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56E5BAD3"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0C7F656"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Advanced Personnel Management (APM)</w:t>
            </w:r>
          </w:p>
        </w:tc>
        <w:tc>
          <w:tcPr>
            <w:tcW w:w="1573" w:type="dxa"/>
            <w:noWrap/>
            <w:hideMark/>
          </w:tcPr>
          <w:p w14:paraId="224219E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Kim Brocchi</w:t>
            </w:r>
          </w:p>
        </w:tc>
        <w:tc>
          <w:tcPr>
            <w:tcW w:w="3521" w:type="dxa"/>
            <w:noWrap/>
            <w:hideMark/>
          </w:tcPr>
          <w:p w14:paraId="5CE7C85E"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49" w:history="1">
              <w:r w:rsidR="00523CF7" w:rsidRPr="00E66367">
                <w:rPr>
                  <w:rStyle w:val="Hyperlink"/>
                  <w:rFonts w:eastAsia="Times New Roman" w:cs="Arial"/>
                  <w:sz w:val="16"/>
                  <w:szCs w:val="16"/>
                  <w:lang w:eastAsia="en-AU"/>
                </w:rPr>
                <w:t>kim.brocchi@apm.net.au</w:t>
              </w:r>
            </w:hyperlink>
            <w:r w:rsidR="00523CF7" w:rsidRPr="00E66367">
              <w:rPr>
                <w:rFonts w:eastAsia="Times New Roman" w:cs="Arial"/>
                <w:color w:val="000000"/>
                <w:sz w:val="16"/>
                <w:szCs w:val="16"/>
                <w:lang w:eastAsia="en-AU"/>
              </w:rPr>
              <w:t xml:space="preserve"> </w:t>
            </w:r>
          </w:p>
        </w:tc>
        <w:tc>
          <w:tcPr>
            <w:tcW w:w="1828" w:type="dxa"/>
            <w:noWrap/>
            <w:hideMark/>
          </w:tcPr>
          <w:p w14:paraId="42FEB31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402A27C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C4467F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75444F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299CD8AB"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63D125C"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Melbourne University</w:t>
            </w:r>
          </w:p>
        </w:tc>
        <w:tc>
          <w:tcPr>
            <w:tcW w:w="1573" w:type="dxa"/>
            <w:noWrap/>
            <w:hideMark/>
          </w:tcPr>
          <w:p w14:paraId="2FF627D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Elizabeth Brooke</w:t>
            </w:r>
          </w:p>
        </w:tc>
        <w:tc>
          <w:tcPr>
            <w:tcW w:w="3521" w:type="dxa"/>
            <w:noWrap/>
            <w:hideMark/>
          </w:tcPr>
          <w:p w14:paraId="11643E54"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50" w:history="1">
              <w:r w:rsidR="00523CF7" w:rsidRPr="00E66367">
                <w:rPr>
                  <w:rStyle w:val="Hyperlink"/>
                  <w:rFonts w:eastAsia="Times New Roman" w:cs="Arial"/>
                  <w:sz w:val="16"/>
                  <w:szCs w:val="16"/>
                  <w:lang w:eastAsia="en-AU"/>
                </w:rPr>
                <w:t>Elizabeth.brooke@unimelb.edu.au</w:t>
              </w:r>
            </w:hyperlink>
            <w:r w:rsidR="00523CF7" w:rsidRPr="00E66367">
              <w:rPr>
                <w:rFonts w:eastAsia="Times New Roman" w:cs="Arial"/>
                <w:color w:val="000000"/>
                <w:sz w:val="16"/>
                <w:szCs w:val="16"/>
                <w:lang w:eastAsia="en-AU"/>
              </w:rPr>
              <w:t xml:space="preserve"> </w:t>
            </w:r>
          </w:p>
        </w:tc>
        <w:tc>
          <w:tcPr>
            <w:tcW w:w="1828" w:type="dxa"/>
            <w:noWrap/>
            <w:hideMark/>
          </w:tcPr>
          <w:p w14:paraId="4DB7C55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1E1AE75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928A4D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7483EC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59814FAC"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130EE84"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Migrant Information Centre</w:t>
            </w:r>
          </w:p>
        </w:tc>
        <w:tc>
          <w:tcPr>
            <w:tcW w:w="1573" w:type="dxa"/>
            <w:noWrap/>
            <w:hideMark/>
          </w:tcPr>
          <w:p w14:paraId="4D3B01F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Sally Brooks</w:t>
            </w:r>
          </w:p>
        </w:tc>
        <w:tc>
          <w:tcPr>
            <w:tcW w:w="3521" w:type="dxa"/>
            <w:noWrap/>
            <w:hideMark/>
          </w:tcPr>
          <w:p w14:paraId="6BC81E0D"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51" w:history="1">
              <w:r w:rsidR="00523CF7" w:rsidRPr="00E66367">
                <w:rPr>
                  <w:rStyle w:val="Hyperlink"/>
                  <w:rFonts w:eastAsia="Times New Roman" w:cs="Arial"/>
                  <w:sz w:val="16"/>
                  <w:szCs w:val="16"/>
                  <w:lang w:eastAsia="en-AU"/>
                </w:rPr>
                <w:t>sbrooks@miceastmelb.com.au</w:t>
              </w:r>
            </w:hyperlink>
            <w:r w:rsidR="00523CF7" w:rsidRPr="00E66367">
              <w:rPr>
                <w:rFonts w:eastAsia="Times New Roman" w:cs="Arial"/>
                <w:color w:val="000000"/>
                <w:sz w:val="16"/>
                <w:szCs w:val="16"/>
                <w:lang w:eastAsia="en-AU"/>
              </w:rPr>
              <w:t xml:space="preserve"> </w:t>
            </w:r>
          </w:p>
        </w:tc>
        <w:tc>
          <w:tcPr>
            <w:tcW w:w="1828" w:type="dxa"/>
            <w:noWrap/>
            <w:hideMark/>
          </w:tcPr>
          <w:p w14:paraId="7735C78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6534EBD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A48C14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42B3AF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3C440AAE"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0DA59B1"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Centre for Policy Development</w:t>
            </w:r>
          </w:p>
        </w:tc>
        <w:tc>
          <w:tcPr>
            <w:tcW w:w="1573" w:type="dxa"/>
            <w:noWrap/>
            <w:hideMark/>
          </w:tcPr>
          <w:p w14:paraId="63AFBDD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Andrew Burridge</w:t>
            </w:r>
          </w:p>
        </w:tc>
        <w:tc>
          <w:tcPr>
            <w:tcW w:w="3521" w:type="dxa"/>
            <w:noWrap/>
            <w:hideMark/>
          </w:tcPr>
          <w:p w14:paraId="681268BF"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52" w:history="1">
              <w:r w:rsidR="00523CF7" w:rsidRPr="00E66367">
                <w:rPr>
                  <w:rStyle w:val="Hyperlink"/>
                  <w:rFonts w:eastAsia="Times New Roman" w:cs="Arial"/>
                  <w:sz w:val="16"/>
                  <w:szCs w:val="16"/>
                  <w:lang w:eastAsia="en-AU"/>
                </w:rPr>
                <w:t>andrew.burridge@cpd.org.au</w:t>
              </w:r>
            </w:hyperlink>
            <w:r w:rsidR="00523CF7" w:rsidRPr="00E66367">
              <w:rPr>
                <w:rFonts w:eastAsia="Times New Roman" w:cs="Arial"/>
                <w:color w:val="000000"/>
                <w:sz w:val="16"/>
                <w:szCs w:val="16"/>
                <w:lang w:eastAsia="en-AU"/>
              </w:rPr>
              <w:t xml:space="preserve"> </w:t>
            </w:r>
          </w:p>
        </w:tc>
        <w:tc>
          <w:tcPr>
            <w:tcW w:w="1828" w:type="dxa"/>
            <w:noWrap/>
            <w:hideMark/>
          </w:tcPr>
          <w:p w14:paraId="2549557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09603CD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C0A43E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0DB687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4F123477"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95A8071"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Global Sisters</w:t>
            </w:r>
          </w:p>
        </w:tc>
        <w:tc>
          <w:tcPr>
            <w:tcW w:w="1573" w:type="dxa"/>
            <w:noWrap/>
            <w:hideMark/>
          </w:tcPr>
          <w:p w14:paraId="3FFE309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Natasha Rees</w:t>
            </w:r>
          </w:p>
        </w:tc>
        <w:tc>
          <w:tcPr>
            <w:tcW w:w="3521" w:type="dxa"/>
            <w:noWrap/>
            <w:hideMark/>
          </w:tcPr>
          <w:p w14:paraId="159BCE68"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53" w:history="1">
              <w:r w:rsidR="00523CF7" w:rsidRPr="00E66367">
                <w:rPr>
                  <w:rStyle w:val="Hyperlink"/>
                  <w:rFonts w:eastAsia="Times New Roman" w:cs="Arial"/>
                  <w:sz w:val="16"/>
                  <w:szCs w:val="16"/>
                  <w:lang w:eastAsia="en-AU"/>
                </w:rPr>
                <w:t>natasha@globalsisters.org</w:t>
              </w:r>
            </w:hyperlink>
            <w:r w:rsidR="00523CF7" w:rsidRPr="00E66367">
              <w:rPr>
                <w:rFonts w:eastAsia="Times New Roman" w:cs="Arial"/>
                <w:color w:val="000000"/>
                <w:sz w:val="16"/>
                <w:szCs w:val="16"/>
                <w:lang w:eastAsia="en-AU"/>
              </w:rPr>
              <w:t xml:space="preserve"> </w:t>
            </w:r>
          </w:p>
        </w:tc>
        <w:tc>
          <w:tcPr>
            <w:tcW w:w="1828" w:type="dxa"/>
            <w:noWrap/>
            <w:hideMark/>
          </w:tcPr>
          <w:p w14:paraId="154A175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566D465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930F94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6D8326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09BEB681"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873A907"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Doxa Youth Foundation</w:t>
            </w:r>
          </w:p>
        </w:tc>
        <w:tc>
          <w:tcPr>
            <w:tcW w:w="1573" w:type="dxa"/>
            <w:noWrap/>
            <w:hideMark/>
          </w:tcPr>
          <w:p w14:paraId="5828255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Natarla Reid</w:t>
            </w:r>
          </w:p>
        </w:tc>
        <w:tc>
          <w:tcPr>
            <w:tcW w:w="3521" w:type="dxa"/>
            <w:noWrap/>
            <w:hideMark/>
          </w:tcPr>
          <w:p w14:paraId="172C81F9"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54" w:history="1">
              <w:r w:rsidR="00523CF7" w:rsidRPr="00E66367">
                <w:rPr>
                  <w:rStyle w:val="Hyperlink"/>
                  <w:rFonts w:eastAsia="Times New Roman" w:cs="Arial"/>
                  <w:sz w:val="16"/>
                  <w:szCs w:val="16"/>
                  <w:lang w:eastAsia="en-AU"/>
                </w:rPr>
                <w:t>nreid@doxa.org.au</w:t>
              </w:r>
            </w:hyperlink>
            <w:r w:rsidR="00523CF7" w:rsidRPr="00E66367">
              <w:rPr>
                <w:rFonts w:eastAsia="Times New Roman" w:cs="Arial"/>
                <w:color w:val="000000"/>
                <w:sz w:val="16"/>
                <w:szCs w:val="16"/>
                <w:lang w:eastAsia="en-AU"/>
              </w:rPr>
              <w:t xml:space="preserve"> </w:t>
            </w:r>
          </w:p>
        </w:tc>
        <w:tc>
          <w:tcPr>
            <w:tcW w:w="1828" w:type="dxa"/>
            <w:noWrap/>
            <w:hideMark/>
          </w:tcPr>
          <w:p w14:paraId="2182F65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38321D8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5A2E84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5B4F243"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095AB1AB"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46C353F"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Lend a hand</w:t>
            </w:r>
          </w:p>
        </w:tc>
        <w:tc>
          <w:tcPr>
            <w:tcW w:w="1573" w:type="dxa"/>
            <w:noWrap/>
            <w:hideMark/>
          </w:tcPr>
          <w:p w14:paraId="7643AF8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Dafydd Roberts</w:t>
            </w:r>
          </w:p>
        </w:tc>
        <w:tc>
          <w:tcPr>
            <w:tcW w:w="3521" w:type="dxa"/>
            <w:noWrap/>
            <w:hideMark/>
          </w:tcPr>
          <w:p w14:paraId="1DB23280"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55" w:history="1">
              <w:r w:rsidR="00523CF7" w:rsidRPr="00E66367">
                <w:rPr>
                  <w:rStyle w:val="Hyperlink"/>
                  <w:rFonts w:eastAsia="Times New Roman" w:cs="Arial"/>
                  <w:sz w:val="16"/>
                  <w:szCs w:val="16"/>
                  <w:lang w:eastAsia="en-AU"/>
                </w:rPr>
                <w:t>dafydd.roberts@lendahand.org.au</w:t>
              </w:r>
            </w:hyperlink>
            <w:r w:rsidR="00523CF7" w:rsidRPr="00E66367">
              <w:rPr>
                <w:rFonts w:eastAsia="Times New Roman" w:cs="Arial"/>
                <w:color w:val="000000"/>
                <w:sz w:val="16"/>
                <w:szCs w:val="16"/>
                <w:lang w:eastAsia="en-AU"/>
              </w:rPr>
              <w:t xml:space="preserve"> </w:t>
            </w:r>
          </w:p>
        </w:tc>
        <w:tc>
          <w:tcPr>
            <w:tcW w:w="1828" w:type="dxa"/>
            <w:noWrap/>
            <w:hideMark/>
          </w:tcPr>
          <w:p w14:paraId="58482B9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63BD50E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0D6140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FCAFD0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3DE00968"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75EADB5"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OzChild</w:t>
            </w:r>
          </w:p>
        </w:tc>
        <w:tc>
          <w:tcPr>
            <w:tcW w:w="1573" w:type="dxa"/>
            <w:noWrap/>
            <w:hideMark/>
          </w:tcPr>
          <w:p w14:paraId="063AE8A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Joe Rotella</w:t>
            </w:r>
          </w:p>
        </w:tc>
        <w:tc>
          <w:tcPr>
            <w:tcW w:w="3521" w:type="dxa"/>
            <w:noWrap/>
            <w:hideMark/>
          </w:tcPr>
          <w:p w14:paraId="1CFAFCF2"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56" w:history="1">
              <w:r w:rsidR="00523CF7" w:rsidRPr="00E66367">
                <w:rPr>
                  <w:rStyle w:val="Hyperlink"/>
                  <w:rFonts w:eastAsia="Times New Roman" w:cs="Arial"/>
                  <w:sz w:val="16"/>
                  <w:szCs w:val="16"/>
                  <w:lang w:eastAsia="en-AU"/>
                </w:rPr>
                <w:t>jrotella@ozchild.org.au</w:t>
              </w:r>
            </w:hyperlink>
            <w:r w:rsidR="00523CF7" w:rsidRPr="00E66367">
              <w:rPr>
                <w:rFonts w:eastAsia="Times New Roman" w:cs="Arial"/>
                <w:color w:val="000000"/>
                <w:sz w:val="16"/>
                <w:szCs w:val="16"/>
                <w:lang w:eastAsia="en-AU"/>
              </w:rPr>
              <w:t xml:space="preserve"> </w:t>
            </w:r>
          </w:p>
        </w:tc>
        <w:tc>
          <w:tcPr>
            <w:tcW w:w="1828" w:type="dxa"/>
            <w:noWrap/>
            <w:hideMark/>
          </w:tcPr>
          <w:p w14:paraId="63C699F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550C9E1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0190B7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BDA399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01BA40AF"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6D5B36C"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e-Focus</w:t>
            </w:r>
          </w:p>
        </w:tc>
        <w:tc>
          <w:tcPr>
            <w:tcW w:w="1573" w:type="dxa"/>
            <w:noWrap/>
            <w:hideMark/>
          </w:tcPr>
          <w:p w14:paraId="5F510B80"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Renzo Sgarbossa</w:t>
            </w:r>
          </w:p>
        </w:tc>
        <w:tc>
          <w:tcPr>
            <w:tcW w:w="3521" w:type="dxa"/>
            <w:noWrap/>
            <w:hideMark/>
          </w:tcPr>
          <w:p w14:paraId="43332277"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57" w:history="1">
              <w:r w:rsidR="00523CF7" w:rsidRPr="00E66367">
                <w:rPr>
                  <w:rStyle w:val="Hyperlink"/>
                  <w:rFonts w:eastAsia="Times New Roman" w:cs="Arial"/>
                  <w:sz w:val="16"/>
                  <w:szCs w:val="16"/>
                  <w:lang w:eastAsia="en-AU"/>
                </w:rPr>
                <w:t>renzos@e-focus.org.au</w:t>
              </w:r>
            </w:hyperlink>
            <w:r w:rsidR="00523CF7" w:rsidRPr="00E66367">
              <w:rPr>
                <w:rFonts w:eastAsia="Times New Roman" w:cs="Arial"/>
                <w:color w:val="000000"/>
                <w:sz w:val="16"/>
                <w:szCs w:val="16"/>
                <w:lang w:eastAsia="en-AU"/>
              </w:rPr>
              <w:t xml:space="preserve"> </w:t>
            </w:r>
          </w:p>
        </w:tc>
        <w:tc>
          <w:tcPr>
            <w:tcW w:w="1828" w:type="dxa"/>
            <w:noWrap/>
            <w:hideMark/>
          </w:tcPr>
          <w:p w14:paraId="1BBDF77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61CB479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E86C1B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2C1D94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65247C49"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15027A7"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The Federation of Chinese Associations Vic</w:t>
            </w:r>
          </w:p>
        </w:tc>
        <w:tc>
          <w:tcPr>
            <w:tcW w:w="1573" w:type="dxa"/>
            <w:noWrap/>
            <w:hideMark/>
          </w:tcPr>
          <w:p w14:paraId="5B0E26B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Junxi Su</w:t>
            </w:r>
          </w:p>
        </w:tc>
        <w:tc>
          <w:tcPr>
            <w:tcW w:w="3521" w:type="dxa"/>
            <w:noWrap/>
            <w:hideMark/>
          </w:tcPr>
          <w:p w14:paraId="48EFD3F5"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58" w:history="1">
              <w:r w:rsidR="00523CF7" w:rsidRPr="00E66367">
                <w:rPr>
                  <w:rStyle w:val="Hyperlink"/>
                  <w:rFonts w:eastAsia="Times New Roman" w:cs="Arial"/>
                  <w:sz w:val="16"/>
                  <w:szCs w:val="16"/>
                  <w:lang w:eastAsia="en-AU"/>
                </w:rPr>
                <w:t>junxi_su@hotmail.com</w:t>
              </w:r>
            </w:hyperlink>
            <w:r w:rsidR="00523CF7" w:rsidRPr="00E66367">
              <w:rPr>
                <w:rFonts w:eastAsia="Times New Roman" w:cs="Arial"/>
                <w:color w:val="000000"/>
                <w:sz w:val="16"/>
                <w:szCs w:val="16"/>
                <w:lang w:eastAsia="en-AU"/>
              </w:rPr>
              <w:t xml:space="preserve"> </w:t>
            </w:r>
          </w:p>
        </w:tc>
        <w:tc>
          <w:tcPr>
            <w:tcW w:w="1828" w:type="dxa"/>
            <w:noWrap/>
            <w:hideMark/>
          </w:tcPr>
          <w:p w14:paraId="33A32E8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163DBB2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942930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A0F39A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65703C7E"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3C0DF93"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Cape York Partnerships</w:t>
            </w:r>
          </w:p>
        </w:tc>
        <w:tc>
          <w:tcPr>
            <w:tcW w:w="1573" w:type="dxa"/>
            <w:noWrap/>
            <w:hideMark/>
          </w:tcPr>
          <w:p w14:paraId="594DE92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Rachel Swift</w:t>
            </w:r>
          </w:p>
        </w:tc>
        <w:tc>
          <w:tcPr>
            <w:tcW w:w="3521" w:type="dxa"/>
            <w:noWrap/>
            <w:hideMark/>
          </w:tcPr>
          <w:p w14:paraId="1CF7A7AA"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59" w:history="1">
              <w:r w:rsidR="00523CF7" w:rsidRPr="00E66367">
                <w:rPr>
                  <w:rStyle w:val="Hyperlink"/>
                  <w:rFonts w:eastAsia="Times New Roman" w:cs="Arial"/>
                  <w:sz w:val="16"/>
                  <w:szCs w:val="16"/>
                  <w:lang w:eastAsia="en-AU"/>
                </w:rPr>
                <w:t>rachel.swift@swiftoutcomes.com</w:t>
              </w:r>
            </w:hyperlink>
            <w:r w:rsidR="00523CF7" w:rsidRPr="00E66367">
              <w:rPr>
                <w:rFonts w:eastAsia="Times New Roman" w:cs="Arial"/>
                <w:color w:val="000000"/>
                <w:sz w:val="16"/>
                <w:szCs w:val="16"/>
                <w:lang w:eastAsia="en-AU"/>
              </w:rPr>
              <w:t xml:space="preserve"> </w:t>
            </w:r>
          </w:p>
        </w:tc>
        <w:tc>
          <w:tcPr>
            <w:tcW w:w="1828" w:type="dxa"/>
            <w:noWrap/>
            <w:hideMark/>
          </w:tcPr>
          <w:p w14:paraId="63E7D45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4FC9CE3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BF81DA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8970A3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7EF750E7"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DCD9D6B"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Life Changer Foundation</w:t>
            </w:r>
          </w:p>
        </w:tc>
        <w:tc>
          <w:tcPr>
            <w:tcW w:w="1573" w:type="dxa"/>
            <w:noWrap/>
            <w:hideMark/>
          </w:tcPr>
          <w:p w14:paraId="741CDE1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Kate Taylor</w:t>
            </w:r>
          </w:p>
        </w:tc>
        <w:tc>
          <w:tcPr>
            <w:tcW w:w="3521" w:type="dxa"/>
            <w:noWrap/>
            <w:hideMark/>
          </w:tcPr>
          <w:p w14:paraId="12804E54"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60" w:history="1">
              <w:r w:rsidR="00523CF7" w:rsidRPr="00E66367">
                <w:rPr>
                  <w:rStyle w:val="Hyperlink"/>
                  <w:rFonts w:eastAsia="Times New Roman" w:cs="Arial"/>
                  <w:sz w:val="16"/>
                  <w:szCs w:val="16"/>
                  <w:lang w:eastAsia="en-AU"/>
                </w:rPr>
                <w:t>katet@lifechanger.org.au</w:t>
              </w:r>
            </w:hyperlink>
            <w:r w:rsidR="00523CF7" w:rsidRPr="00E66367">
              <w:rPr>
                <w:rFonts w:eastAsia="Times New Roman" w:cs="Arial"/>
                <w:color w:val="000000"/>
                <w:sz w:val="16"/>
                <w:szCs w:val="16"/>
                <w:lang w:eastAsia="en-AU"/>
              </w:rPr>
              <w:t xml:space="preserve"> </w:t>
            </w:r>
          </w:p>
        </w:tc>
        <w:tc>
          <w:tcPr>
            <w:tcW w:w="1828" w:type="dxa"/>
            <w:noWrap/>
            <w:hideMark/>
          </w:tcPr>
          <w:p w14:paraId="5F49B4A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29A5014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A2DDB2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C3C4387"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5B0CD3B8"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0E7BD54"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Western Bulldogs Community Foundation</w:t>
            </w:r>
          </w:p>
        </w:tc>
        <w:tc>
          <w:tcPr>
            <w:tcW w:w="1573" w:type="dxa"/>
            <w:noWrap/>
            <w:hideMark/>
          </w:tcPr>
          <w:p w14:paraId="055732D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Laura Vella</w:t>
            </w:r>
          </w:p>
        </w:tc>
        <w:tc>
          <w:tcPr>
            <w:tcW w:w="3521" w:type="dxa"/>
            <w:noWrap/>
            <w:hideMark/>
          </w:tcPr>
          <w:p w14:paraId="7D45DDD5"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61" w:history="1">
              <w:r w:rsidR="00523CF7" w:rsidRPr="00E66367">
                <w:rPr>
                  <w:rStyle w:val="Hyperlink"/>
                  <w:rFonts w:eastAsia="Times New Roman" w:cs="Arial"/>
                  <w:sz w:val="16"/>
                  <w:szCs w:val="16"/>
                  <w:lang w:eastAsia="en-AU"/>
                </w:rPr>
                <w:t>laura.vella@westernbulldogs.com.au</w:t>
              </w:r>
            </w:hyperlink>
            <w:r w:rsidR="00523CF7" w:rsidRPr="00E66367">
              <w:rPr>
                <w:rFonts w:eastAsia="Times New Roman" w:cs="Arial"/>
                <w:color w:val="000000"/>
                <w:sz w:val="16"/>
                <w:szCs w:val="16"/>
                <w:lang w:eastAsia="en-AU"/>
              </w:rPr>
              <w:t xml:space="preserve"> </w:t>
            </w:r>
          </w:p>
        </w:tc>
        <w:tc>
          <w:tcPr>
            <w:tcW w:w="1828" w:type="dxa"/>
            <w:noWrap/>
            <w:hideMark/>
          </w:tcPr>
          <w:p w14:paraId="7C5C270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7651C15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973B87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778A98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10646328"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62329B7"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Albury Wodonga Regional Food Share Network</w:t>
            </w:r>
          </w:p>
        </w:tc>
        <w:tc>
          <w:tcPr>
            <w:tcW w:w="1573" w:type="dxa"/>
            <w:noWrap/>
            <w:hideMark/>
          </w:tcPr>
          <w:p w14:paraId="5E040C3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Peter Matthews</w:t>
            </w:r>
          </w:p>
        </w:tc>
        <w:tc>
          <w:tcPr>
            <w:tcW w:w="3521" w:type="dxa"/>
            <w:noWrap/>
            <w:hideMark/>
          </w:tcPr>
          <w:p w14:paraId="5C55D021"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62" w:history="1">
              <w:r w:rsidR="00523CF7" w:rsidRPr="00E66367">
                <w:rPr>
                  <w:rStyle w:val="Hyperlink"/>
                  <w:rFonts w:eastAsia="Times New Roman" w:cs="Arial"/>
                  <w:sz w:val="16"/>
                  <w:szCs w:val="16"/>
                  <w:lang w:eastAsia="en-AU"/>
                </w:rPr>
                <w:t>coalface@activ8.net.au</w:t>
              </w:r>
            </w:hyperlink>
            <w:r w:rsidR="00523CF7" w:rsidRPr="00E66367">
              <w:rPr>
                <w:rFonts w:eastAsia="Times New Roman" w:cs="Arial"/>
                <w:color w:val="000000"/>
                <w:sz w:val="16"/>
                <w:szCs w:val="16"/>
                <w:lang w:eastAsia="en-AU"/>
              </w:rPr>
              <w:t xml:space="preserve"> </w:t>
            </w:r>
          </w:p>
        </w:tc>
        <w:tc>
          <w:tcPr>
            <w:tcW w:w="1828" w:type="dxa"/>
            <w:noWrap/>
            <w:hideMark/>
          </w:tcPr>
          <w:p w14:paraId="631E71A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21FA200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3AC8883"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CFDD1BF"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1CB93144"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63CB60B"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The Big Issue</w:t>
            </w:r>
          </w:p>
        </w:tc>
        <w:tc>
          <w:tcPr>
            <w:tcW w:w="1573" w:type="dxa"/>
            <w:noWrap/>
            <w:hideMark/>
          </w:tcPr>
          <w:p w14:paraId="1220ACE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Lauren McCluskey</w:t>
            </w:r>
          </w:p>
        </w:tc>
        <w:tc>
          <w:tcPr>
            <w:tcW w:w="3521" w:type="dxa"/>
            <w:noWrap/>
            <w:hideMark/>
          </w:tcPr>
          <w:p w14:paraId="0A95B26C"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63" w:history="1">
              <w:r w:rsidR="00523CF7" w:rsidRPr="00E66367">
                <w:rPr>
                  <w:rStyle w:val="Hyperlink"/>
                  <w:rFonts w:eastAsia="Times New Roman" w:cs="Arial"/>
                  <w:sz w:val="16"/>
                  <w:szCs w:val="16"/>
                  <w:lang w:eastAsia="en-AU"/>
                </w:rPr>
                <w:t>lmccluskey@bigissue.org.au</w:t>
              </w:r>
            </w:hyperlink>
            <w:r w:rsidR="00523CF7" w:rsidRPr="00E66367">
              <w:rPr>
                <w:rFonts w:eastAsia="Times New Roman" w:cs="Arial"/>
                <w:color w:val="000000"/>
                <w:sz w:val="16"/>
                <w:szCs w:val="16"/>
                <w:lang w:eastAsia="en-AU"/>
              </w:rPr>
              <w:t xml:space="preserve"> </w:t>
            </w:r>
          </w:p>
        </w:tc>
        <w:tc>
          <w:tcPr>
            <w:tcW w:w="1828" w:type="dxa"/>
            <w:noWrap/>
            <w:hideMark/>
          </w:tcPr>
          <w:p w14:paraId="2BEA9BE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626C798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67F5D9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F35C45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1CB82031"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7A3CF61"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iEmpower</w:t>
            </w:r>
          </w:p>
        </w:tc>
        <w:tc>
          <w:tcPr>
            <w:tcW w:w="1573" w:type="dxa"/>
            <w:noWrap/>
            <w:hideMark/>
          </w:tcPr>
          <w:p w14:paraId="32576F4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Rebecca McFadden</w:t>
            </w:r>
          </w:p>
        </w:tc>
        <w:tc>
          <w:tcPr>
            <w:tcW w:w="3521" w:type="dxa"/>
            <w:noWrap/>
            <w:hideMark/>
          </w:tcPr>
          <w:p w14:paraId="5F5451ED"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64" w:history="1">
              <w:r w:rsidR="00523CF7" w:rsidRPr="00E66367">
                <w:rPr>
                  <w:rStyle w:val="Hyperlink"/>
                  <w:rFonts w:eastAsia="Times New Roman" w:cs="Arial"/>
                  <w:sz w:val="16"/>
                  <w:szCs w:val="16"/>
                  <w:lang w:eastAsia="en-AU"/>
                </w:rPr>
                <w:t>rebeccam@iempower.com.au</w:t>
              </w:r>
            </w:hyperlink>
            <w:r w:rsidR="00523CF7" w:rsidRPr="00E66367">
              <w:rPr>
                <w:rFonts w:eastAsia="Times New Roman" w:cs="Arial"/>
                <w:color w:val="000000"/>
                <w:sz w:val="16"/>
                <w:szCs w:val="16"/>
                <w:lang w:eastAsia="en-AU"/>
              </w:rPr>
              <w:t xml:space="preserve"> </w:t>
            </w:r>
          </w:p>
        </w:tc>
        <w:tc>
          <w:tcPr>
            <w:tcW w:w="1828" w:type="dxa"/>
            <w:noWrap/>
            <w:hideMark/>
          </w:tcPr>
          <w:p w14:paraId="40D7E337"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353480F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A4417E3"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15533F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2BA5EA02"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EB7C2E1"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Loctag environmental utility services</w:t>
            </w:r>
          </w:p>
        </w:tc>
        <w:tc>
          <w:tcPr>
            <w:tcW w:w="1573" w:type="dxa"/>
            <w:noWrap/>
            <w:hideMark/>
          </w:tcPr>
          <w:p w14:paraId="4ABC0BB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Alan Ngati</w:t>
            </w:r>
          </w:p>
        </w:tc>
        <w:tc>
          <w:tcPr>
            <w:tcW w:w="3521" w:type="dxa"/>
            <w:noWrap/>
            <w:hideMark/>
          </w:tcPr>
          <w:p w14:paraId="2B1ABE2E"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65" w:history="1">
              <w:r w:rsidR="00523CF7" w:rsidRPr="00E66367">
                <w:rPr>
                  <w:rStyle w:val="Hyperlink"/>
                  <w:rFonts w:eastAsia="Times New Roman" w:cs="Arial"/>
                  <w:sz w:val="16"/>
                  <w:szCs w:val="16"/>
                  <w:lang w:eastAsia="en-AU"/>
                </w:rPr>
                <w:t>loctageus@hotmail.com</w:t>
              </w:r>
            </w:hyperlink>
            <w:r w:rsidR="00523CF7" w:rsidRPr="00E66367">
              <w:rPr>
                <w:rFonts w:eastAsia="Times New Roman" w:cs="Arial"/>
                <w:color w:val="000000"/>
                <w:sz w:val="16"/>
                <w:szCs w:val="16"/>
                <w:lang w:eastAsia="en-AU"/>
              </w:rPr>
              <w:t xml:space="preserve"> </w:t>
            </w:r>
          </w:p>
        </w:tc>
        <w:tc>
          <w:tcPr>
            <w:tcW w:w="1828" w:type="dxa"/>
            <w:noWrap/>
            <w:hideMark/>
          </w:tcPr>
          <w:p w14:paraId="3BFEBBD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3679B5E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643FD4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957E2D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48F97D50"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70F2665"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South East Community Links</w:t>
            </w:r>
          </w:p>
        </w:tc>
        <w:tc>
          <w:tcPr>
            <w:tcW w:w="1573" w:type="dxa"/>
            <w:noWrap/>
            <w:hideMark/>
          </w:tcPr>
          <w:p w14:paraId="3B40B81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Chris Pierson</w:t>
            </w:r>
          </w:p>
        </w:tc>
        <w:tc>
          <w:tcPr>
            <w:tcW w:w="3521" w:type="dxa"/>
            <w:noWrap/>
            <w:hideMark/>
          </w:tcPr>
          <w:p w14:paraId="3CE374E5"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66" w:history="1">
              <w:r w:rsidR="00523CF7" w:rsidRPr="00E66367">
                <w:rPr>
                  <w:rStyle w:val="Hyperlink"/>
                  <w:rFonts w:eastAsia="Times New Roman" w:cs="Arial"/>
                  <w:sz w:val="16"/>
                  <w:szCs w:val="16"/>
                  <w:lang w:eastAsia="en-AU"/>
                </w:rPr>
                <w:t>cpierson@secl.org.au</w:t>
              </w:r>
            </w:hyperlink>
            <w:r w:rsidR="00523CF7" w:rsidRPr="00E66367">
              <w:rPr>
                <w:rFonts w:eastAsia="Times New Roman" w:cs="Arial"/>
                <w:color w:val="000000"/>
                <w:sz w:val="16"/>
                <w:szCs w:val="16"/>
                <w:lang w:eastAsia="en-AU"/>
              </w:rPr>
              <w:t xml:space="preserve"> </w:t>
            </w:r>
          </w:p>
        </w:tc>
        <w:tc>
          <w:tcPr>
            <w:tcW w:w="1828" w:type="dxa"/>
            <w:noWrap/>
            <w:hideMark/>
          </w:tcPr>
          <w:p w14:paraId="7D08388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3F6E5E6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8276B1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B44C9A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3B4F378F"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64937F6"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lastRenderedPageBreak/>
              <w:t>CatholicCare</w:t>
            </w:r>
          </w:p>
        </w:tc>
        <w:tc>
          <w:tcPr>
            <w:tcW w:w="1573" w:type="dxa"/>
            <w:noWrap/>
            <w:hideMark/>
          </w:tcPr>
          <w:p w14:paraId="61F4A04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Bernadette Garcia</w:t>
            </w:r>
          </w:p>
        </w:tc>
        <w:tc>
          <w:tcPr>
            <w:tcW w:w="3521" w:type="dxa"/>
            <w:noWrap/>
            <w:hideMark/>
          </w:tcPr>
          <w:p w14:paraId="00B66BD7"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67" w:history="1">
              <w:r w:rsidR="00523CF7" w:rsidRPr="00E66367">
                <w:rPr>
                  <w:rStyle w:val="Hyperlink"/>
                  <w:rFonts w:eastAsia="Times New Roman" w:cs="Arial"/>
                  <w:sz w:val="16"/>
                  <w:szCs w:val="16"/>
                  <w:lang w:eastAsia="en-AU"/>
                </w:rPr>
                <w:t>Bernadette.Garcia@ccam.org.au</w:t>
              </w:r>
            </w:hyperlink>
            <w:r w:rsidR="00523CF7" w:rsidRPr="00E66367">
              <w:rPr>
                <w:rFonts w:eastAsia="Times New Roman" w:cs="Arial"/>
                <w:color w:val="000000"/>
                <w:sz w:val="16"/>
                <w:szCs w:val="16"/>
                <w:lang w:eastAsia="en-AU"/>
              </w:rPr>
              <w:t xml:space="preserve"> </w:t>
            </w:r>
          </w:p>
        </w:tc>
        <w:tc>
          <w:tcPr>
            <w:tcW w:w="1828" w:type="dxa"/>
            <w:noWrap/>
            <w:hideMark/>
          </w:tcPr>
          <w:p w14:paraId="7153BD9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349E3E2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5C4196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F0EF16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0264FC49"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913458F"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Bestchance</w:t>
            </w:r>
          </w:p>
        </w:tc>
        <w:tc>
          <w:tcPr>
            <w:tcW w:w="1573" w:type="dxa"/>
            <w:noWrap/>
            <w:hideMark/>
          </w:tcPr>
          <w:p w14:paraId="23606C4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Jocelyn Geary</w:t>
            </w:r>
          </w:p>
        </w:tc>
        <w:tc>
          <w:tcPr>
            <w:tcW w:w="3521" w:type="dxa"/>
            <w:noWrap/>
            <w:hideMark/>
          </w:tcPr>
          <w:p w14:paraId="45266D6E"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68" w:history="1">
              <w:r w:rsidR="00523CF7" w:rsidRPr="00E66367">
                <w:rPr>
                  <w:rStyle w:val="Hyperlink"/>
                  <w:rFonts w:eastAsia="Times New Roman" w:cs="Arial"/>
                  <w:sz w:val="16"/>
                  <w:szCs w:val="16"/>
                  <w:lang w:eastAsia="en-AU"/>
                </w:rPr>
                <w:t>jgeary@bestchance.org.au</w:t>
              </w:r>
            </w:hyperlink>
            <w:r w:rsidR="00523CF7" w:rsidRPr="00E66367">
              <w:rPr>
                <w:rFonts w:eastAsia="Times New Roman" w:cs="Arial"/>
                <w:color w:val="000000"/>
                <w:sz w:val="16"/>
                <w:szCs w:val="16"/>
                <w:lang w:eastAsia="en-AU"/>
              </w:rPr>
              <w:t xml:space="preserve"> </w:t>
            </w:r>
          </w:p>
        </w:tc>
        <w:tc>
          <w:tcPr>
            <w:tcW w:w="1828" w:type="dxa"/>
            <w:noWrap/>
            <w:hideMark/>
          </w:tcPr>
          <w:p w14:paraId="6E40F10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4C6C3C4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F50CD8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9EA73B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29DC2A64"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72F2BB9"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Advocacy for Oromia Association</w:t>
            </w:r>
          </w:p>
        </w:tc>
        <w:tc>
          <w:tcPr>
            <w:tcW w:w="1573" w:type="dxa"/>
            <w:noWrap/>
            <w:hideMark/>
          </w:tcPr>
          <w:p w14:paraId="67AD42A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Dabessa Gemelal</w:t>
            </w:r>
          </w:p>
        </w:tc>
        <w:tc>
          <w:tcPr>
            <w:tcW w:w="3521" w:type="dxa"/>
            <w:noWrap/>
            <w:hideMark/>
          </w:tcPr>
          <w:p w14:paraId="7CE40252"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69" w:history="1">
              <w:r w:rsidR="00523CF7" w:rsidRPr="00E66367">
                <w:rPr>
                  <w:rStyle w:val="Hyperlink"/>
                  <w:rFonts w:eastAsia="Times New Roman" w:cs="Arial"/>
                  <w:sz w:val="16"/>
                  <w:szCs w:val="16"/>
                  <w:lang w:eastAsia="en-AU"/>
                </w:rPr>
                <w:t>info@advocacy4oromia.org</w:t>
              </w:r>
            </w:hyperlink>
            <w:r w:rsidR="00523CF7" w:rsidRPr="00E66367">
              <w:rPr>
                <w:rFonts w:eastAsia="Times New Roman" w:cs="Arial"/>
                <w:color w:val="000000"/>
                <w:sz w:val="16"/>
                <w:szCs w:val="16"/>
                <w:lang w:eastAsia="en-AU"/>
              </w:rPr>
              <w:t xml:space="preserve"> </w:t>
            </w:r>
          </w:p>
        </w:tc>
        <w:tc>
          <w:tcPr>
            <w:tcW w:w="1828" w:type="dxa"/>
            <w:noWrap/>
            <w:hideMark/>
          </w:tcPr>
          <w:p w14:paraId="523A005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162B1F6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F61B06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1B9396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616898AA"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E530F79"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Plan International Australia</w:t>
            </w:r>
          </w:p>
        </w:tc>
        <w:tc>
          <w:tcPr>
            <w:tcW w:w="1573" w:type="dxa"/>
            <w:noWrap/>
            <w:hideMark/>
          </w:tcPr>
          <w:p w14:paraId="53858A4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Adam Greig</w:t>
            </w:r>
          </w:p>
        </w:tc>
        <w:tc>
          <w:tcPr>
            <w:tcW w:w="3521" w:type="dxa"/>
            <w:noWrap/>
            <w:hideMark/>
          </w:tcPr>
          <w:p w14:paraId="45174A78"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70" w:history="1">
              <w:r w:rsidR="00523CF7" w:rsidRPr="00E66367">
                <w:rPr>
                  <w:rStyle w:val="Hyperlink"/>
                  <w:rFonts w:eastAsia="Times New Roman" w:cs="Arial"/>
                  <w:sz w:val="16"/>
                  <w:szCs w:val="16"/>
                  <w:lang w:eastAsia="en-AU"/>
                </w:rPr>
                <w:t>adam.greig@plan.org.au</w:t>
              </w:r>
            </w:hyperlink>
            <w:r w:rsidR="00523CF7" w:rsidRPr="00E66367">
              <w:rPr>
                <w:rFonts w:eastAsia="Times New Roman" w:cs="Arial"/>
                <w:color w:val="000000"/>
                <w:sz w:val="16"/>
                <w:szCs w:val="16"/>
                <w:lang w:eastAsia="en-AU"/>
              </w:rPr>
              <w:t xml:space="preserve"> </w:t>
            </w:r>
          </w:p>
        </w:tc>
        <w:tc>
          <w:tcPr>
            <w:tcW w:w="1828" w:type="dxa"/>
            <w:noWrap/>
            <w:hideMark/>
          </w:tcPr>
          <w:p w14:paraId="2990B4A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2F6F93C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685381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FC4F14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6273D1CF"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4B59F3B"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Somali Australian Council of victori</w:t>
            </w:r>
          </w:p>
        </w:tc>
        <w:tc>
          <w:tcPr>
            <w:tcW w:w="1573" w:type="dxa"/>
            <w:noWrap/>
            <w:hideMark/>
          </w:tcPr>
          <w:p w14:paraId="46AA5C5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Hussein Haraco</w:t>
            </w:r>
          </w:p>
        </w:tc>
        <w:tc>
          <w:tcPr>
            <w:tcW w:w="3521" w:type="dxa"/>
            <w:noWrap/>
            <w:hideMark/>
          </w:tcPr>
          <w:p w14:paraId="10A67C5C"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71" w:history="1">
              <w:r w:rsidR="00523CF7" w:rsidRPr="00E66367">
                <w:rPr>
                  <w:rStyle w:val="Hyperlink"/>
                  <w:rFonts w:eastAsia="Times New Roman" w:cs="Arial"/>
                  <w:sz w:val="16"/>
                  <w:szCs w:val="16"/>
                  <w:lang w:eastAsia="en-AU"/>
                </w:rPr>
                <w:t>sacvic@gmail.com</w:t>
              </w:r>
            </w:hyperlink>
            <w:r w:rsidR="00523CF7" w:rsidRPr="00E66367">
              <w:rPr>
                <w:rFonts w:eastAsia="Times New Roman" w:cs="Arial"/>
                <w:color w:val="000000"/>
                <w:sz w:val="16"/>
                <w:szCs w:val="16"/>
                <w:lang w:eastAsia="en-AU"/>
              </w:rPr>
              <w:t xml:space="preserve"> </w:t>
            </w:r>
          </w:p>
        </w:tc>
        <w:tc>
          <w:tcPr>
            <w:tcW w:w="1828" w:type="dxa"/>
            <w:noWrap/>
            <w:hideMark/>
          </w:tcPr>
          <w:p w14:paraId="5DFD92B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63F2404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F99072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CB3A2A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32D68BB7"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044D6AE"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Micare</w:t>
            </w:r>
          </w:p>
        </w:tc>
        <w:tc>
          <w:tcPr>
            <w:tcW w:w="1573" w:type="dxa"/>
            <w:noWrap/>
            <w:hideMark/>
          </w:tcPr>
          <w:p w14:paraId="3BEC9AF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Despina Haralambopoulos</w:t>
            </w:r>
          </w:p>
        </w:tc>
        <w:tc>
          <w:tcPr>
            <w:tcW w:w="3521" w:type="dxa"/>
            <w:noWrap/>
            <w:hideMark/>
          </w:tcPr>
          <w:p w14:paraId="7F00DF32"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72" w:history="1">
              <w:r w:rsidR="00523CF7" w:rsidRPr="00E66367">
                <w:rPr>
                  <w:rStyle w:val="Hyperlink"/>
                  <w:rFonts w:eastAsia="Times New Roman" w:cs="Arial"/>
                  <w:sz w:val="16"/>
                  <w:szCs w:val="16"/>
                  <w:lang w:eastAsia="en-AU"/>
                </w:rPr>
                <w:t>gmacs@micare.com.au</w:t>
              </w:r>
            </w:hyperlink>
            <w:r w:rsidR="00523CF7" w:rsidRPr="00E66367">
              <w:rPr>
                <w:rFonts w:eastAsia="Times New Roman" w:cs="Arial"/>
                <w:color w:val="000000"/>
                <w:sz w:val="16"/>
                <w:szCs w:val="16"/>
                <w:lang w:eastAsia="en-AU"/>
              </w:rPr>
              <w:t xml:space="preserve"> </w:t>
            </w:r>
          </w:p>
        </w:tc>
        <w:tc>
          <w:tcPr>
            <w:tcW w:w="1828" w:type="dxa"/>
            <w:noWrap/>
            <w:hideMark/>
          </w:tcPr>
          <w:p w14:paraId="5F7F849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3A0E5F6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46F0EB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3947EF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097E798A"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BBAACBE"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Qualify</w:t>
            </w:r>
          </w:p>
        </w:tc>
        <w:tc>
          <w:tcPr>
            <w:tcW w:w="1573" w:type="dxa"/>
            <w:noWrap/>
            <w:hideMark/>
          </w:tcPr>
          <w:p w14:paraId="7381D6E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Will Henderson</w:t>
            </w:r>
          </w:p>
        </w:tc>
        <w:tc>
          <w:tcPr>
            <w:tcW w:w="3521" w:type="dxa"/>
            <w:noWrap/>
            <w:hideMark/>
          </w:tcPr>
          <w:p w14:paraId="571D5845"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73" w:history="1">
              <w:r w:rsidR="00523CF7" w:rsidRPr="00E66367">
                <w:rPr>
                  <w:rStyle w:val="Hyperlink"/>
                  <w:rFonts w:eastAsia="Times New Roman" w:cs="Arial"/>
                  <w:sz w:val="16"/>
                  <w:szCs w:val="16"/>
                  <w:lang w:eastAsia="en-AU"/>
                </w:rPr>
                <w:t>will@qualifytraining.com.au</w:t>
              </w:r>
            </w:hyperlink>
            <w:r w:rsidR="00523CF7" w:rsidRPr="00E66367">
              <w:rPr>
                <w:rFonts w:eastAsia="Times New Roman" w:cs="Arial"/>
                <w:color w:val="000000"/>
                <w:sz w:val="16"/>
                <w:szCs w:val="16"/>
                <w:lang w:eastAsia="en-AU"/>
              </w:rPr>
              <w:t xml:space="preserve"> </w:t>
            </w:r>
          </w:p>
        </w:tc>
        <w:tc>
          <w:tcPr>
            <w:tcW w:w="1828" w:type="dxa"/>
            <w:noWrap/>
            <w:hideMark/>
          </w:tcPr>
          <w:p w14:paraId="1BD0238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1AEF274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3C22AE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AF4B98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092AD2FB"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4096285"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Headspace</w:t>
            </w:r>
          </w:p>
        </w:tc>
        <w:tc>
          <w:tcPr>
            <w:tcW w:w="1573" w:type="dxa"/>
            <w:noWrap/>
            <w:hideMark/>
          </w:tcPr>
          <w:p w14:paraId="07157BC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Ella Hewitt</w:t>
            </w:r>
          </w:p>
        </w:tc>
        <w:tc>
          <w:tcPr>
            <w:tcW w:w="3521" w:type="dxa"/>
            <w:noWrap/>
            <w:hideMark/>
          </w:tcPr>
          <w:p w14:paraId="5E3A7DF9"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74" w:history="1">
              <w:r w:rsidR="00523CF7" w:rsidRPr="00E66367">
                <w:rPr>
                  <w:rStyle w:val="Hyperlink"/>
                  <w:rFonts w:eastAsia="Times New Roman" w:cs="Arial"/>
                  <w:sz w:val="16"/>
                  <w:szCs w:val="16"/>
                  <w:lang w:eastAsia="en-AU"/>
                </w:rPr>
                <w:t>Ehewitt@headspace.org.au</w:t>
              </w:r>
            </w:hyperlink>
            <w:r w:rsidR="00523CF7" w:rsidRPr="00E66367">
              <w:rPr>
                <w:rFonts w:eastAsia="Times New Roman" w:cs="Arial"/>
                <w:color w:val="000000"/>
                <w:sz w:val="16"/>
                <w:szCs w:val="16"/>
                <w:lang w:eastAsia="en-AU"/>
              </w:rPr>
              <w:t xml:space="preserve"> </w:t>
            </w:r>
          </w:p>
        </w:tc>
        <w:tc>
          <w:tcPr>
            <w:tcW w:w="1828" w:type="dxa"/>
            <w:noWrap/>
            <w:hideMark/>
          </w:tcPr>
          <w:p w14:paraId="04FF9CE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5D328BB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727418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80A960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3561D3DB"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AEC9663"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Individual</w:t>
            </w:r>
          </w:p>
        </w:tc>
        <w:tc>
          <w:tcPr>
            <w:tcW w:w="1573" w:type="dxa"/>
            <w:noWrap/>
            <w:hideMark/>
          </w:tcPr>
          <w:p w14:paraId="71523E6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Connie Honaker</w:t>
            </w:r>
          </w:p>
        </w:tc>
        <w:tc>
          <w:tcPr>
            <w:tcW w:w="3521" w:type="dxa"/>
            <w:noWrap/>
            <w:hideMark/>
          </w:tcPr>
          <w:p w14:paraId="7B322CCB"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75" w:history="1">
              <w:r w:rsidR="00523CF7" w:rsidRPr="00E66367">
                <w:rPr>
                  <w:rStyle w:val="Hyperlink"/>
                  <w:rFonts w:eastAsia="Times New Roman" w:cs="Arial"/>
                  <w:sz w:val="16"/>
                  <w:szCs w:val="16"/>
                  <w:lang w:eastAsia="en-AU"/>
                </w:rPr>
                <w:t>connie.honaker@goodshep.org.au</w:t>
              </w:r>
            </w:hyperlink>
            <w:r w:rsidR="00523CF7" w:rsidRPr="00E66367">
              <w:rPr>
                <w:rFonts w:eastAsia="Times New Roman" w:cs="Arial"/>
                <w:color w:val="000000"/>
                <w:sz w:val="16"/>
                <w:szCs w:val="16"/>
                <w:lang w:eastAsia="en-AU"/>
              </w:rPr>
              <w:t xml:space="preserve"> </w:t>
            </w:r>
          </w:p>
        </w:tc>
        <w:tc>
          <w:tcPr>
            <w:tcW w:w="1828" w:type="dxa"/>
            <w:noWrap/>
            <w:hideMark/>
          </w:tcPr>
          <w:p w14:paraId="4EED6D5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05889DB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51739A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70C13D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69362EB1"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5094D9B"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Link Community Transport</w:t>
            </w:r>
          </w:p>
        </w:tc>
        <w:tc>
          <w:tcPr>
            <w:tcW w:w="1573" w:type="dxa"/>
            <w:noWrap/>
            <w:hideMark/>
          </w:tcPr>
          <w:p w14:paraId="50F2ED0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Craig Hunter</w:t>
            </w:r>
          </w:p>
        </w:tc>
        <w:tc>
          <w:tcPr>
            <w:tcW w:w="3521" w:type="dxa"/>
            <w:noWrap/>
            <w:hideMark/>
          </w:tcPr>
          <w:p w14:paraId="127B13F6"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76" w:history="1">
              <w:r w:rsidR="00523CF7" w:rsidRPr="00E66367">
                <w:rPr>
                  <w:rStyle w:val="Hyperlink"/>
                  <w:rFonts w:eastAsia="Times New Roman" w:cs="Arial"/>
                  <w:sz w:val="16"/>
                  <w:szCs w:val="16"/>
                  <w:lang w:eastAsia="en-AU"/>
                </w:rPr>
                <w:t>chunter@lct.org.au</w:t>
              </w:r>
            </w:hyperlink>
            <w:r w:rsidR="00523CF7" w:rsidRPr="00E66367">
              <w:rPr>
                <w:rFonts w:eastAsia="Times New Roman" w:cs="Arial"/>
                <w:color w:val="000000"/>
                <w:sz w:val="16"/>
                <w:szCs w:val="16"/>
                <w:lang w:eastAsia="en-AU"/>
              </w:rPr>
              <w:t xml:space="preserve"> </w:t>
            </w:r>
          </w:p>
        </w:tc>
        <w:tc>
          <w:tcPr>
            <w:tcW w:w="1828" w:type="dxa"/>
            <w:noWrap/>
            <w:hideMark/>
          </w:tcPr>
          <w:p w14:paraId="16B97A9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64A1C65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D436B6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E7CEA53"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60B9E44A"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EAA3383"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Monash University</w:t>
            </w:r>
          </w:p>
        </w:tc>
        <w:tc>
          <w:tcPr>
            <w:tcW w:w="1573" w:type="dxa"/>
            <w:noWrap/>
            <w:hideMark/>
          </w:tcPr>
          <w:p w14:paraId="4287020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Ross Iles</w:t>
            </w:r>
          </w:p>
        </w:tc>
        <w:tc>
          <w:tcPr>
            <w:tcW w:w="3521" w:type="dxa"/>
            <w:noWrap/>
            <w:hideMark/>
          </w:tcPr>
          <w:p w14:paraId="5066A847"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77" w:history="1">
              <w:r w:rsidR="00523CF7" w:rsidRPr="00E66367">
                <w:rPr>
                  <w:rStyle w:val="Hyperlink"/>
                  <w:rFonts w:eastAsia="Times New Roman" w:cs="Arial"/>
                  <w:sz w:val="16"/>
                  <w:szCs w:val="16"/>
                  <w:lang w:eastAsia="en-AU"/>
                </w:rPr>
                <w:t>ross.iles@monash.edu</w:t>
              </w:r>
            </w:hyperlink>
            <w:r w:rsidR="00523CF7" w:rsidRPr="00E66367">
              <w:rPr>
                <w:rFonts w:eastAsia="Times New Roman" w:cs="Arial"/>
                <w:color w:val="000000"/>
                <w:sz w:val="16"/>
                <w:szCs w:val="16"/>
                <w:lang w:eastAsia="en-AU"/>
              </w:rPr>
              <w:t xml:space="preserve"> </w:t>
            </w:r>
          </w:p>
        </w:tc>
        <w:tc>
          <w:tcPr>
            <w:tcW w:w="1828" w:type="dxa"/>
            <w:noWrap/>
            <w:hideMark/>
          </w:tcPr>
          <w:p w14:paraId="0D5299CB"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34E2A6BC"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62357A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4E6AE4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1E90436E"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677D1AF"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Aerial Consultancy P/L</w:t>
            </w:r>
          </w:p>
        </w:tc>
        <w:tc>
          <w:tcPr>
            <w:tcW w:w="1573" w:type="dxa"/>
            <w:noWrap/>
            <w:hideMark/>
          </w:tcPr>
          <w:p w14:paraId="4DB4088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Kenny Jennings</w:t>
            </w:r>
          </w:p>
        </w:tc>
        <w:tc>
          <w:tcPr>
            <w:tcW w:w="3521" w:type="dxa"/>
            <w:noWrap/>
            <w:hideMark/>
          </w:tcPr>
          <w:p w14:paraId="0EB72637"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78" w:history="1">
              <w:r w:rsidR="00523CF7" w:rsidRPr="00E66367">
                <w:rPr>
                  <w:rStyle w:val="Hyperlink"/>
                  <w:rFonts w:eastAsia="Times New Roman" w:cs="Arial"/>
                  <w:sz w:val="16"/>
                  <w:szCs w:val="16"/>
                  <w:lang w:eastAsia="en-AU"/>
                </w:rPr>
                <w:t>aerial@labyrinth.net.au</w:t>
              </w:r>
            </w:hyperlink>
            <w:r w:rsidR="00523CF7" w:rsidRPr="00E66367">
              <w:rPr>
                <w:rFonts w:eastAsia="Times New Roman" w:cs="Arial"/>
                <w:color w:val="000000"/>
                <w:sz w:val="16"/>
                <w:szCs w:val="16"/>
                <w:lang w:eastAsia="en-AU"/>
              </w:rPr>
              <w:t xml:space="preserve"> </w:t>
            </w:r>
          </w:p>
        </w:tc>
        <w:tc>
          <w:tcPr>
            <w:tcW w:w="1828" w:type="dxa"/>
            <w:noWrap/>
            <w:hideMark/>
          </w:tcPr>
          <w:p w14:paraId="2341CE4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2E93E39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A8E271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A7E690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32BE0DD6"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F779F8A"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Villa Maria Catholic Homes (VMCH)</w:t>
            </w:r>
          </w:p>
        </w:tc>
        <w:tc>
          <w:tcPr>
            <w:tcW w:w="1573" w:type="dxa"/>
            <w:noWrap/>
            <w:hideMark/>
          </w:tcPr>
          <w:p w14:paraId="4B303D0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Heather Kirkhope</w:t>
            </w:r>
          </w:p>
        </w:tc>
        <w:tc>
          <w:tcPr>
            <w:tcW w:w="3521" w:type="dxa"/>
            <w:noWrap/>
            <w:hideMark/>
          </w:tcPr>
          <w:p w14:paraId="14A25C30"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79" w:history="1">
              <w:r w:rsidR="00523CF7" w:rsidRPr="00E66367">
                <w:rPr>
                  <w:rStyle w:val="Hyperlink"/>
                  <w:rFonts w:eastAsia="Times New Roman" w:cs="Arial"/>
                  <w:sz w:val="16"/>
                  <w:szCs w:val="16"/>
                  <w:lang w:eastAsia="en-AU"/>
                </w:rPr>
                <w:t>heather.kirkhope@vmch.com.au</w:t>
              </w:r>
            </w:hyperlink>
            <w:r w:rsidR="00523CF7" w:rsidRPr="00E66367">
              <w:rPr>
                <w:rFonts w:eastAsia="Times New Roman" w:cs="Arial"/>
                <w:color w:val="000000"/>
                <w:sz w:val="16"/>
                <w:szCs w:val="16"/>
                <w:lang w:eastAsia="en-AU"/>
              </w:rPr>
              <w:t xml:space="preserve"> </w:t>
            </w:r>
          </w:p>
        </w:tc>
        <w:tc>
          <w:tcPr>
            <w:tcW w:w="1828" w:type="dxa"/>
            <w:noWrap/>
            <w:hideMark/>
          </w:tcPr>
          <w:p w14:paraId="33B74FB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1A79F4C0"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3AF385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4119CE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274031DA"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0258722"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Southern Migrant and Refugee Centre</w:t>
            </w:r>
          </w:p>
        </w:tc>
        <w:tc>
          <w:tcPr>
            <w:tcW w:w="1573" w:type="dxa"/>
            <w:noWrap/>
            <w:hideMark/>
          </w:tcPr>
          <w:p w14:paraId="7ABE0C9F"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Ramesh Kumar</w:t>
            </w:r>
          </w:p>
        </w:tc>
        <w:tc>
          <w:tcPr>
            <w:tcW w:w="3521" w:type="dxa"/>
            <w:noWrap/>
            <w:hideMark/>
          </w:tcPr>
          <w:p w14:paraId="67F737D4"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80" w:history="1">
              <w:r w:rsidR="00523CF7" w:rsidRPr="00E66367">
                <w:rPr>
                  <w:rStyle w:val="Hyperlink"/>
                  <w:rFonts w:eastAsia="Times New Roman" w:cs="Arial"/>
                  <w:sz w:val="16"/>
                  <w:szCs w:val="16"/>
                  <w:lang w:eastAsia="en-AU"/>
                </w:rPr>
                <w:t>rameshk@smrc.org.au</w:t>
              </w:r>
            </w:hyperlink>
            <w:r w:rsidR="00523CF7" w:rsidRPr="00E66367">
              <w:rPr>
                <w:rFonts w:eastAsia="Times New Roman" w:cs="Arial"/>
                <w:color w:val="000000"/>
                <w:sz w:val="16"/>
                <w:szCs w:val="16"/>
                <w:lang w:eastAsia="en-AU"/>
              </w:rPr>
              <w:t xml:space="preserve"> </w:t>
            </w:r>
          </w:p>
        </w:tc>
        <w:tc>
          <w:tcPr>
            <w:tcW w:w="1828" w:type="dxa"/>
            <w:noWrap/>
            <w:hideMark/>
          </w:tcPr>
          <w:p w14:paraId="1225BAD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4C7CFF5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25C08B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FC72E1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68E5F761"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4C53795"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Save the Children Australia</w:t>
            </w:r>
          </w:p>
        </w:tc>
        <w:tc>
          <w:tcPr>
            <w:tcW w:w="1573" w:type="dxa"/>
            <w:noWrap/>
            <w:hideMark/>
          </w:tcPr>
          <w:p w14:paraId="7CF2429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Jarrod Lenne</w:t>
            </w:r>
          </w:p>
        </w:tc>
        <w:tc>
          <w:tcPr>
            <w:tcW w:w="3521" w:type="dxa"/>
            <w:noWrap/>
            <w:hideMark/>
          </w:tcPr>
          <w:p w14:paraId="74F19789"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81" w:history="1">
              <w:r w:rsidR="00523CF7" w:rsidRPr="00E66367">
                <w:rPr>
                  <w:rStyle w:val="Hyperlink"/>
                  <w:rFonts w:eastAsia="Times New Roman" w:cs="Arial"/>
                  <w:sz w:val="16"/>
                  <w:szCs w:val="16"/>
                  <w:lang w:eastAsia="en-AU"/>
                </w:rPr>
                <w:t>jarrod.lenne@savethechildren.org.au</w:t>
              </w:r>
            </w:hyperlink>
            <w:r w:rsidR="00523CF7" w:rsidRPr="00E66367">
              <w:rPr>
                <w:rFonts w:eastAsia="Times New Roman" w:cs="Arial"/>
                <w:color w:val="000000"/>
                <w:sz w:val="16"/>
                <w:szCs w:val="16"/>
                <w:lang w:eastAsia="en-AU"/>
              </w:rPr>
              <w:t xml:space="preserve"> </w:t>
            </w:r>
          </w:p>
        </w:tc>
        <w:tc>
          <w:tcPr>
            <w:tcW w:w="1828" w:type="dxa"/>
            <w:noWrap/>
            <w:hideMark/>
          </w:tcPr>
          <w:p w14:paraId="734F463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4344EDD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666214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718AE5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4A567907"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9503D05"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The Alannah &amp; Madeline Foundation</w:t>
            </w:r>
          </w:p>
        </w:tc>
        <w:tc>
          <w:tcPr>
            <w:tcW w:w="1573" w:type="dxa"/>
            <w:noWrap/>
            <w:hideMark/>
          </w:tcPr>
          <w:p w14:paraId="7641E18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Janet Campbell</w:t>
            </w:r>
          </w:p>
        </w:tc>
        <w:tc>
          <w:tcPr>
            <w:tcW w:w="3521" w:type="dxa"/>
            <w:noWrap/>
            <w:hideMark/>
          </w:tcPr>
          <w:p w14:paraId="5875C36B"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82" w:history="1">
              <w:r w:rsidR="00523CF7" w:rsidRPr="00E66367">
                <w:rPr>
                  <w:rStyle w:val="Hyperlink"/>
                  <w:rFonts w:eastAsia="Times New Roman" w:cs="Arial"/>
                  <w:sz w:val="16"/>
                  <w:szCs w:val="16"/>
                  <w:lang w:eastAsia="en-AU"/>
                </w:rPr>
                <w:t>janet.campbell@amf.org.au</w:t>
              </w:r>
            </w:hyperlink>
            <w:r w:rsidR="00523CF7" w:rsidRPr="00E66367">
              <w:rPr>
                <w:rFonts w:eastAsia="Times New Roman" w:cs="Arial"/>
                <w:color w:val="000000"/>
                <w:sz w:val="16"/>
                <w:szCs w:val="16"/>
                <w:lang w:eastAsia="en-AU"/>
              </w:rPr>
              <w:t xml:space="preserve"> </w:t>
            </w:r>
          </w:p>
        </w:tc>
        <w:tc>
          <w:tcPr>
            <w:tcW w:w="1828" w:type="dxa"/>
            <w:noWrap/>
            <w:hideMark/>
          </w:tcPr>
          <w:p w14:paraId="38D6D5E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24D81C2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1BD41A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48CD86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20D1C41A"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26DCF51"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Brimbank City Council</w:t>
            </w:r>
          </w:p>
        </w:tc>
        <w:tc>
          <w:tcPr>
            <w:tcW w:w="1573" w:type="dxa"/>
            <w:noWrap/>
            <w:hideMark/>
          </w:tcPr>
          <w:p w14:paraId="79B7451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Deb Chapman</w:t>
            </w:r>
          </w:p>
        </w:tc>
        <w:tc>
          <w:tcPr>
            <w:tcW w:w="3521" w:type="dxa"/>
            <w:noWrap/>
            <w:hideMark/>
          </w:tcPr>
          <w:p w14:paraId="06E28E80"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83" w:history="1">
              <w:r w:rsidR="00523CF7" w:rsidRPr="00E66367">
                <w:rPr>
                  <w:rStyle w:val="Hyperlink"/>
                  <w:rFonts w:eastAsia="Times New Roman" w:cs="Arial"/>
                  <w:sz w:val="16"/>
                  <w:szCs w:val="16"/>
                  <w:lang w:eastAsia="en-AU"/>
                </w:rPr>
                <w:t>debc@brimbank.vic.gov.au</w:t>
              </w:r>
            </w:hyperlink>
            <w:r w:rsidR="00523CF7" w:rsidRPr="00E66367">
              <w:rPr>
                <w:rFonts w:eastAsia="Times New Roman" w:cs="Arial"/>
                <w:color w:val="000000"/>
                <w:sz w:val="16"/>
                <w:szCs w:val="16"/>
                <w:lang w:eastAsia="en-AU"/>
              </w:rPr>
              <w:t xml:space="preserve"> </w:t>
            </w:r>
          </w:p>
        </w:tc>
        <w:tc>
          <w:tcPr>
            <w:tcW w:w="1828" w:type="dxa"/>
            <w:noWrap/>
            <w:hideMark/>
          </w:tcPr>
          <w:p w14:paraId="3C8183D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4FAAAF0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20AACE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E97638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2018FB3D"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A5CEAAB"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Hume City Council</w:t>
            </w:r>
          </w:p>
        </w:tc>
        <w:tc>
          <w:tcPr>
            <w:tcW w:w="1573" w:type="dxa"/>
            <w:noWrap/>
            <w:hideMark/>
          </w:tcPr>
          <w:p w14:paraId="49A3781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Kirsty Doncon</w:t>
            </w:r>
          </w:p>
        </w:tc>
        <w:tc>
          <w:tcPr>
            <w:tcW w:w="3521" w:type="dxa"/>
            <w:noWrap/>
            <w:hideMark/>
          </w:tcPr>
          <w:p w14:paraId="1F41E4C4"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84" w:history="1">
              <w:r w:rsidR="00523CF7" w:rsidRPr="00E66367">
                <w:rPr>
                  <w:rStyle w:val="Hyperlink"/>
                  <w:rFonts w:eastAsia="Times New Roman" w:cs="Arial"/>
                  <w:sz w:val="16"/>
                  <w:szCs w:val="16"/>
                  <w:lang w:eastAsia="en-AU"/>
                </w:rPr>
                <w:t>kirstyd@hume.vic.gov.au</w:t>
              </w:r>
            </w:hyperlink>
            <w:r w:rsidR="00523CF7" w:rsidRPr="00E66367">
              <w:rPr>
                <w:rFonts w:eastAsia="Times New Roman" w:cs="Arial"/>
                <w:color w:val="000000"/>
                <w:sz w:val="16"/>
                <w:szCs w:val="16"/>
                <w:lang w:eastAsia="en-AU"/>
              </w:rPr>
              <w:t xml:space="preserve"> </w:t>
            </w:r>
          </w:p>
        </w:tc>
        <w:tc>
          <w:tcPr>
            <w:tcW w:w="1828" w:type="dxa"/>
            <w:noWrap/>
            <w:hideMark/>
          </w:tcPr>
          <w:p w14:paraId="3DF1FCB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07788CD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6C0BD5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B2CC89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7019DD67"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96B2295"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Uniting</w:t>
            </w:r>
          </w:p>
        </w:tc>
        <w:tc>
          <w:tcPr>
            <w:tcW w:w="1573" w:type="dxa"/>
            <w:noWrap/>
            <w:hideMark/>
          </w:tcPr>
          <w:p w14:paraId="1E1A9CA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Jennifer Duniam</w:t>
            </w:r>
          </w:p>
        </w:tc>
        <w:tc>
          <w:tcPr>
            <w:tcW w:w="3521" w:type="dxa"/>
            <w:noWrap/>
            <w:hideMark/>
          </w:tcPr>
          <w:p w14:paraId="7DF86325"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85" w:history="1">
              <w:r w:rsidR="00523CF7" w:rsidRPr="00E66367">
                <w:rPr>
                  <w:rStyle w:val="Hyperlink"/>
                  <w:rFonts w:eastAsia="Times New Roman" w:cs="Arial"/>
                  <w:sz w:val="16"/>
                  <w:szCs w:val="16"/>
                  <w:lang w:eastAsia="en-AU"/>
                </w:rPr>
                <w:t>Jennifer.duniam@vt.uniting.org</w:t>
              </w:r>
            </w:hyperlink>
            <w:r w:rsidR="00523CF7" w:rsidRPr="00E66367">
              <w:rPr>
                <w:rFonts w:eastAsia="Times New Roman" w:cs="Arial"/>
                <w:color w:val="000000"/>
                <w:sz w:val="16"/>
                <w:szCs w:val="16"/>
                <w:lang w:eastAsia="en-AU"/>
              </w:rPr>
              <w:t xml:space="preserve"> </w:t>
            </w:r>
          </w:p>
        </w:tc>
        <w:tc>
          <w:tcPr>
            <w:tcW w:w="1828" w:type="dxa"/>
            <w:noWrap/>
            <w:hideMark/>
          </w:tcPr>
          <w:p w14:paraId="3D00704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54E0857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46C59F4"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BC3C2E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4C8339A1"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B4FBA6C"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Carers Victoria</w:t>
            </w:r>
          </w:p>
        </w:tc>
        <w:tc>
          <w:tcPr>
            <w:tcW w:w="1573" w:type="dxa"/>
            <w:noWrap/>
            <w:hideMark/>
          </w:tcPr>
          <w:p w14:paraId="2CAF7A6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Mark Elliot</w:t>
            </w:r>
          </w:p>
        </w:tc>
        <w:tc>
          <w:tcPr>
            <w:tcW w:w="3521" w:type="dxa"/>
            <w:noWrap/>
            <w:hideMark/>
          </w:tcPr>
          <w:p w14:paraId="62F7B1F5"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86" w:history="1">
              <w:r w:rsidR="00523CF7" w:rsidRPr="00E66367">
                <w:rPr>
                  <w:rStyle w:val="Hyperlink"/>
                  <w:rFonts w:eastAsia="Times New Roman" w:cs="Arial"/>
                  <w:sz w:val="16"/>
                  <w:szCs w:val="16"/>
                  <w:lang w:eastAsia="en-AU"/>
                </w:rPr>
                <w:t>mark.elliott@carersvictoria.org.au</w:t>
              </w:r>
            </w:hyperlink>
            <w:r w:rsidR="00523CF7" w:rsidRPr="00E66367">
              <w:rPr>
                <w:rFonts w:eastAsia="Times New Roman" w:cs="Arial"/>
                <w:color w:val="000000"/>
                <w:sz w:val="16"/>
                <w:szCs w:val="16"/>
                <w:lang w:eastAsia="en-AU"/>
              </w:rPr>
              <w:t xml:space="preserve"> </w:t>
            </w:r>
          </w:p>
        </w:tc>
        <w:tc>
          <w:tcPr>
            <w:tcW w:w="1828" w:type="dxa"/>
            <w:noWrap/>
            <w:hideMark/>
          </w:tcPr>
          <w:p w14:paraId="5372FD7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7D72829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D07C15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D908677"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72BA0DF1"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146AA61"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Community Plus Services</w:t>
            </w:r>
          </w:p>
        </w:tc>
        <w:tc>
          <w:tcPr>
            <w:tcW w:w="1573" w:type="dxa"/>
            <w:noWrap/>
            <w:hideMark/>
          </w:tcPr>
          <w:p w14:paraId="6F0343B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Branka Stevanovic</w:t>
            </w:r>
          </w:p>
        </w:tc>
        <w:tc>
          <w:tcPr>
            <w:tcW w:w="3521" w:type="dxa"/>
            <w:noWrap/>
            <w:hideMark/>
          </w:tcPr>
          <w:p w14:paraId="6B49ED0A"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87" w:history="1">
              <w:r w:rsidR="00523CF7" w:rsidRPr="00E66367">
                <w:rPr>
                  <w:rStyle w:val="Hyperlink"/>
                  <w:rFonts w:eastAsia="Times New Roman" w:cs="Arial"/>
                  <w:sz w:val="16"/>
                  <w:szCs w:val="16"/>
                  <w:lang w:eastAsia="en-AU"/>
                </w:rPr>
                <w:t>bstevanovic@comm-unityplus.org.au</w:t>
              </w:r>
            </w:hyperlink>
            <w:r w:rsidR="00523CF7" w:rsidRPr="00E66367">
              <w:rPr>
                <w:rFonts w:eastAsia="Times New Roman" w:cs="Arial"/>
                <w:color w:val="000000"/>
                <w:sz w:val="16"/>
                <w:szCs w:val="16"/>
                <w:lang w:eastAsia="en-AU"/>
              </w:rPr>
              <w:t xml:space="preserve"> </w:t>
            </w:r>
          </w:p>
        </w:tc>
        <w:tc>
          <w:tcPr>
            <w:tcW w:w="1828" w:type="dxa"/>
            <w:noWrap/>
            <w:hideMark/>
          </w:tcPr>
          <w:p w14:paraId="0E179AF0"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3A9F97D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791FFB6"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70B975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4549C1A4"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6B5C3DE"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Jesuit Social Services</w:t>
            </w:r>
          </w:p>
        </w:tc>
        <w:tc>
          <w:tcPr>
            <w:tcW w:w="1573" w:type="dxa"/>
            <w:noWrap/>
            <w:hideMark/>
          </w:tcPr>
          <w:p w14:paraId="66281C73"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Brett O'Neill</w:t>
            </w:r>
          </w:p>
        </w:tc>
        <w:tc>
          <w:tcPr>
            <w:tcW w:w="3521" w:type="dxa"/>
            <w:noWrap/>
            <w:hideMark/>
          </w:tcPr>
          <w:p w14:paraId="2BD84AD6"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88" w:history="1">
              <w:r w:rsidR="00523CF7" w:rsidRPr="00E66367">
                <w:rPr>
                  <w:rStyle w:val="Hyperlink"/>
                  <w:rFonts w:eastAsia="Times New Roman" w:cs="Arial"/>
                  <w:sz w:val="16"/>
                  <w:szCs w:val="16"/>
                  <w:lang w:eastAsia="en-AU"/>
                </w:rPr>
                <w:t>brett.oneill@jss.org.au</w:t>
              </w:r>
            </w:hyperlink>
            <w:r w:rsidR="00523CF7" w:rsidRPr="00E66367">
              <w:rPr>
                <w:rFonts w:eastAsia="Times New Roman" w:cs="Arial"/>
                <w:color w:val="000000"/>
                <w:sz w:val="16"/>
                <w:szCs w:val="16"/>
                <w:lang w:eastAsia="en-AU"/>
              </w:rPr>
              <w:t xml:space="preserve"> </w:t>
            </w:r>
          </w:p>
        </w:tc>
        <w:tc>
          <w:tcPr>
            <w:tcW w:w="1828" w:type="dxa"/>
            <w:noWrap/>
            <w:hideMark/>
          </w:tcPr>
          <w:p w14:paraId="23BBAC2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71C8987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78E7CA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04FED2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05A3423D"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9968DB7"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The light of Diversity</w:t>
            </w:r>
          </w:p>
        </w:tc>
        <w:tc>
          <w:tcPr>
            <w:tcW w:w="1573" w:type="dxa"/>
            <w:noWrap/>
            <w:hideMark/>
          </w:tcPr>
          <w:p w14:paraId="5FC776D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Nadine Bashwan</w:t>
            </w:r>
          </w:p>
        </w:tc>
        <w:tc>
          <w:tcPr>
            <w:tcW w:w="3521" w:type="dxa"/>
            <w:noWrap/>
            <w:hideMark/>
          </w:tcPr>
          <w:p w14:paraId="02276D14"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89" w:history="1">
              <w:r w:rsidR="00523CF7" w:rsidRPr="00E66367">
                <w:rPr>
                  <w:rStyle w:val="Hyperlink"/>
                  <w:rFonts w:eastAsia="Times New Roman" w:cs="Arial"/>
                  <w:sz w:val="16"/>
                  <w:szCs w:val="16"/>
                  <w:lang w:eastAsia="en-AU"/>
                </w:rPr>
                <w:t>thelightofdiversity@gmail.com</w:t>
              </w:r>
            </w:hyperlink>
            <w:r w:rsidR="00523CF7" w:rsidRPr="00E66367">
              <w:rPr>
                <w:rFonts w:eastAsia="Times New Roman" w:cs="Arial"/>
                <w:color w:val="000000"/>
                <w:sz w:val="16"/>
                <w:szCs w:val="16"/>
                <w:lang w:eastAsia="en-AU"/>
              </w:rPr>
              <w:t xml:space="preserve"> </w:t>
            </w:r>
          </w:p>
        </w:tc>
        <w:tc>
          <w:tcPr>
            <w:tcW w:w="1828" w:type="dxa"/>
            <w:noWrap/>
            <w:hideMark/>
          </w:tcPr>
          <w:p w14:paraId="3D90509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6471614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CAE44F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497FBC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6D95DB48"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330C725"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Swimming Australia</w:t>
            </w:r>
          </w:p>
        </w:tc>
        <w:tc>
          <w:tcPr>
            <w:tcW w:w="1573" w:type="dxa"/>
            <w:noWrap/>
            <w:hideMark/>
          </w:tcPr>
          <w:p w14:paraId="6154BDF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Kym McMahon</w:t>
            </w:r>
          </w:p>
        </w:tc>
        <w:tc>
          <w:tcPr>
            <w:tcW w:w="3521" w:type="dxa"/>
            <w:noWrap/>
            <w:hideMark/>
          </w:tcPr>
          <w:p w14:paraId="0B09942A"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90" w:history="1">
              <w:r w:rsidR="00523CF7" w:rsidRPr="00E66367">
                <w:rPr>
                  <w:rStyle w:val="Hyperlink"/>
                  <w:rFonts w:cs="Arial"/>
                  <w:sz w:val="16"/>
                  <w:szCs w:val="16"/>
                </w:rPr>
                <w:t>kym.mcmahon@swimming.org.au</w:t>
              </w:r>
            </w:hyperlink>
            <w:r w:rsidR="00523CF7" w:rsidRPr="00E66367">
              <w:rPr>
                <w:rFonts w:cs="Arial"/>
                <w:sz w:val="16"/>
                <w:szCs w:val="16"/>
              </w:rPr>
              <w:t xml:space="preserve"> </w:t>
            </w:r>
          </w:p>
        </w:tc>
        <w:tc>
          <w:tcPr>
            <w:tcW w:w="1828" w:type="dxa"/>
            <w:noWrap/>
            <w:hideMark/>
          </w:tcPr>
          <w:p w14:paraId="0985CF66"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6D72421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35F260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441DBB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20D7BA00"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90A4C06"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Swimming Australia</w:t>
            </w:r>
          </w:p>
        </w:tc>
        <w:tc>
          <w:tcPr>
            <w:tcW w:w="1573" w:type="dxa"/>
            <w:noWrap/>
            <w:hideMark/>
          </w:tcPr>
          <w:p w14:paraId="0B13473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Candace Maunder</w:t>
            </w:r>
          </w:p>
        </w:tc>
        <w:tc>
          <w:tcPr>
            <w:tcW w:w="3521" w:type="dxa"/>
            <w:noWrap/>
            <w:hideMark/>
          </w:tcPr>
          <w:p w14:paraId="7D9EE170"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91" w:history="1">
              <w:r w:rsidR="00523CF7" w:rsidRPr="00E66367">
                <w:rPr>
                  <w:rStyle w:val="Hyperlink"/>
                  <w:rFonts w:cs="Arial"/>
                  <w:sz w:val="16"/>
                  <w:szCs w:val="16"/>
                </w:rPr>
                <w:t>candace.maunder@swimming.org.au</w:t>
              </w:r>
            </w:hyperlink>
            <w:r w:rsidR="00523CF7" w:rsidRPr="00E66367">
              <w:rPr>
                <w:rFonts w:cs="Arial"/>
                <w:sz w:val="16"/>
                <w:szCs w:val="16"/>
              </w:rPr>
              <w:t xml:space="preserve"> </w:t>
            </w:r>
          </w:p>
        </w:tc>
        <w:tc>
          <w:tcPr>
            <w:tcW w:w="1828" w:type="dxa"/>
            <w:noWrap/>
            <w:hideMark/>
          </w:tcPr>
          <w:p w14:paraId="533B803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2CB1D76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DA17112"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57B9388"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3A7C8408"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F075391"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Casey Community Solutions</w:t>
            </w:r>
          </w:p>
        </w:tc>
        <w:tc>
          <w:tcPr>
            <w:tcW w:w="1573" w:type="dxa"/>
            <w:noWrap/>
            <w:hideMark/>
          </w:tcPr>
          <w:p w14:paraId="271D92A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Jenni Flew</w:t>
            </w:r>
          </w:p>
        </w:tc>
        <w:tc>
          <w:tcPr>
            <w:tcW w:w="3521" w:type="dxa"/>
            <w:noWrap/>
            <w:hideMark/>
          </w:tcPr>
          <w:p w14:paraId="3490EF1C"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92" w:history="1">
              <w:r w:rsidR="00523CF7" w:rsidRPr="00E66367">
                <w:rPr>
                  <w:rStyle w:val="Hyperlink"/>
                  <w:rFonts w:eastAsia="Times New Roman" w:cs="Arial"/>
                  <w:sz w:val="16"/>
                  <w:szCs w:val="16"/>
                  <w:lang w:eastAsia="en-AU"/>
                </w:rPr>
                <w:t>jennifer.flew@chisholm.edu.au</w:t>
              </w:r>
            </w:hyperlink>
            <w:r w:rsidR="00523CF7" w:rsidRPr="00E66367">
              <w:rPr>
                <w:rFonts w:eastAsia="Times New Roman" w:cs="Arial"/>
                <w:color w:val="000000"/>
                <w:sz w:val="16"/>
                <w:szCs w:val="16"/>
                <w:lang w:eastAsia="en-AU"/>
              </w:rPr>
              <w:t xml:space="preserve">  </w:t>
            </w:r>
          </w:p>
        </w:tc>
        <w:tc>
          <w:tcPr>
            <w:tcW w:w="1828" w:type="dxa"/>
            <w:noWrap/>
            <w:hideMark/>
          </w:tcPr>
          <w:p w14:paraId="3731CD1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0C9646A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C22015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F9B0E33"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0B25B39E"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5E20803"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lastRenderedPageBreak/>
              <w:t xml:space="preserve">Whitelion </w:t>
            </w:r>
          </w:p>
        </w:tc>
        <w:tc>
          <w:tcPr>
            <w:tcW w:w="1573" w:type="dxa"/>
            <w:noWrap/>
            <w:hideMark/>
          </w:tcPr>
          <w:p w14:paraId="5B5A448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Rebecca Smith</w:t>
            </w:r>
          </w:p>
        </w:tc>
        <w:tc>
          <w:tcPr>
            <w:tcW w:w="3521" w:type="dxa"/>
            <w:noWrap/>
            <w:hideMark/>
          </w:tcPr>
          <w:p w14:paraId="3103453C"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93" w:history="1">
              <w:r w:rsidR="00523CF7" w:rsidRPr="00E66367">
                <w:rPr>
                  <w:rStyle w:val="Hyperlink"/>
                  <w:rFonts w:eastAsia="Times New Roman" w:cs="Arial"/>
                  <w:sz w:val="16"/>
                  <w:szCs w:val="16"/>
                  <w:lang w:eastAsia="en-AU"/>
                </w:rPr>
                <w:t>rebecca.smith@whitelion.asn.au</w:t>
              </w:r>
            </w:hyperlink>
            <w:r w:rsidR="00523CF7" w:rsidRPr="00E66367">
              <w:rPr>
                <w:rFonts w:eastAsia="Times New Roman" w:cs="Arial"/>
                <w:color w:val="000000"/>
                <w:sz w:val="16"/>
                <w:szCs w:val="16"/>
                <w:lang w:eastAsia="en-AU"/>
              </w:rPr>
              <w:t xml:space="preserve"> </w:t>
            </w:r>
          </w:p>
        </w:tc>
        <w:tc>
          <w:tcPr>
            <w:tcW w:w="1828" w:type="dxa"/>
            <w:noWrap/>
            <w:hideMark/>
          </w:tcPr>
          <w:p w14:paraId="6583DAF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0E755E6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7B443C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99819E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0E61C694"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06876EF"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MRC North West</w:t>
            </w:r>
          </w:p>
        </w:tc>
        <w:tc>
          <w:tcPr>
            <w:tcW w:w="1573" w:type="dxa"/>
            <w:noWrap/>
            <w:hideMark/>
          </w:tcPr>
          <w:p w14:paraId="02A7940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Vicky Fisher</w:t>
            </w:r>
          </w:p>
        </w:tc>
        <w:tc>
          <w:tcPr>
            <w:tcW w:w="3521" w:type="dxa"/>
            <w:noWrap/>
            <w:hideMark/>
          </w:tcPr>
          <w:p w14:paraId="71E79FC5"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94" w:history="1">
              <w:r w:rsidR="00523CF7" w:rsidRPr="00E66367">
                <w:rPr>
                  <w:rStyle w:val="Hyperlink"/>
                  <w:rFonts w:eastAsia="Times New Roman" w:cs="Arial"/>
                  <w:sz w:val="16"/>
                  <w:szCs w:val="16"/>
                  <w:lang w:eastAsia="en-AU"/>
                </w:rPr>
                <w:t>vicky@mrcnorthwest.org.au</w:t>
              </w:r>
            </w:hyperlink>
            <w:r w:rsidR="00523CF7" w:rsidRPr="00E66367">
              <w:rPr>
                <w:rFonts w:eastAsia="Times New Roman" w:cs="Arial"/>
                <w:color w:val="000000"/>
                <w:sz w:val="16"/>
                <w:szCs w:val="16"/>
                <w:lang w:eastAsia="en-AU"/>
              </w:rPr>
              <w:t xml:space="preserve"> </w:t>
            </w:r>
          </w:p>
        </w:tc>
        <w:tc>
          <w:tcPr>
            <w:tcW w:w="1828" w:type="dxa"/>
            <w:noWrap/>
            <w:hideMark/>
          </w:tcPr>
          <w:p w14:paraId="5DE93BB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57A56CB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0499FE0"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387089A"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29F207DB"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80BDA54"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Campbell Page</w:t>
            </w:r>
          </w:p>
        </w:tc>
        <w:tc>
          <w:tcPr>
            <w:tcW w:w="1573" w:type="dxa"/>
            <w:noWrap/>
            <w:hideMark/>
          </w:tcPr>
          <w:p w14:paraId="59C3BC0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Kylie Davies-Culloden</w:t>
            </w:r>
          </w:p>
        </w:tc>
        <w:tc>
          <w:tcPr>
            <w:tcW w:w="3521" w:type="dxa"/>
            <w:noWrap/>
            <w:hideMark/>
          </w:tcPr>
          <w:p w14:paraId="4512425F"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95" w:history="1">
              <w:r w:rsidR="00523CF7" w:rsidRPr="00E66367">
                <w:rPr>
                  <w:rStyle w:val="Hyperlink"/>
                  <w:rFonts w:eastAsia="Times New Roman" w:cs="Arial"/>
                  <w:sz w:val="16"/>
                  <w:szCs w:val="16"/>
                  <w:lang w:eastAsia="en-AU"/>
                </w:rPr>
                <w:t>kylie.davies-culloden@campbellpage.org.au</w:t>
              </w:r>
            </w:hyperlink>
            <w:r w:rsidR="00523CF7" w:rsidRPr="00E66367">
              <w:rPr>
                <w:rFonts w:eastAsia="Times New Roman" w:cs="Arial"/>
                <w:color w:val="000000"/>
                <w:sz w:val="16"/>
                <w:szCs w:val="16"/>
                <w:lang w:eastAsia="en-AU"/>
              </w:rPr>
              <w:t xml:space="preserve"> </w:t>
            </w:r>
          </w:p>
        </w:tc>
        <w:tc>
          <w:tcPr>
            <w:tcW w:w="1828" w:type="dxa"/>
            <w:noWrap/>
            <w:hideMark/>
          </w:tcPr>
          <w:p w14:paraId="688915D1"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6E16F4E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1BF078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891BC50"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60E0F23A"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5242F48"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LifeChanger</w:t>
            </w:r>
          </w:p>
        </w:tc>
        <w:tc>
          <w:tcPr>
            <w:tcW w:w="1573" w:type="dxa"/>
            <w:noWrap/>
            <w:hideMark/>
          </w:tcPr>
          <w:p w14:paraId="1836A50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Dean Koumantaros</w:t>
            </w:r>
          </w:p>
        </w:tc>
        <w:tc>
          <w:tcPr>
            <w:tcW w:w="3521" w:type="dxa"/>
            <w:noWrap/>
            <w:hideMark/>
          </w:tcPr>
          <w:p w14:paraId="0365455A"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96" w:history="1">
              <w:r w:rsidR="00523CF7" w:rsidRPr="00E66367">
                <w:rPr>
                  <w:rStyle w:val="Hyperlink"/>
                  <w:rFonts w:eastAsia="Times New Roman" w:cs="Arial"/>
                  <w:sz w:val="16"/>
                  <w:szCs w:val="16"/>
                  <w:lang w:eastAsia="en-AU"/>
                </w:rPr>
                <w:t>dean@lifechanger.org.au</w:t>
              </w:r>
            </w:hyperlink>
            <w:r w:rsidR="00523CF7" w:rsidRPr="00E66367">
              <w:rPr>
                <w:rFonts w:eastAsia="Times New Roman" w:cs="Arial"/>
                <w:color w:val="000000"/>
                <w:sz w:val="16"/>
                <w:szCs w:val="16"/>
                <w:lang w:eastAsia="en-AU"/>
              </w:rPr>
              <w:t xml:space="preserve"> </w:t>
            </w:r>
          </w:p>
        </w:tc>
        <w:tc>
          <w:tcPr>
            <w:tcW w:w="1828" w:type="dxa"/>
            <w:noWrap/>
            <w:hideMark/>
          </w:tcPr>
          <w:p w14:paraId="5F22385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3ED7D5E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936655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6D9E98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633B1740" w14:textId="77777777" w:rsidTr="00F76BFD">
        <w:trPr>
          <w:trHeight w:val="465"/>
        </w:trPr>
        <w:tc>
          <w:tcPr>
            <w:cnfStyle w:val="001000000000" w:firstRow="0" w:lastRow="0" w:firstColumn="1" w:lastColumn="0" w:oddVBand="0" w:evenVBand="0" w:oddHBand="0" w:evenHBand="0" w:firstRowFirstColumn="0" w:firstRowLastColumn="0" w:lastRowFirstColumn="0" w:lastRowLastColumn="0"/>
            <w:tcW w:w="1677" w:type="dxa"/>
            <w:hideMark/>
          </w:tcPr>
          <w:p w14:paraId="30B98386"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African-Australian Multicultural Employment</w:t>
            </w:r>
            <w:r w:rsidRPr="00E66367">
              <w:rPr>
                <w:rFonts w:eastAsia="Times New Roman" w:cs="Arial"/>
                <w:b w:val="0"/>
                <w:color w:val="000000"/>
                <w:sz w:val="16"/>
                <w:szCs w:val="16"/>
                <w:lang w:eastAsia="en-AU"/>
              </w:rPr>
              <w:br/>
              <w:t>and Youth Services (AAMEYS)</w:t>
            </w:r>
          </w:p>
        </w:tc>
        <w:tc>
          <w:tcPr>
            <w:tcW w:w="1573" w:type="dxa"/>
            <w:noWrap/>
            <w:hideMark/>
          </w:tcPr>
          <w:p w14:paraId="57F76719"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Berhan Ahmed</w:t>
            </w:r>
          </w:p>
        </w:tc>
        <w:tc>
          <w:tcPr>
            <w:tcW w:w="3521" w:type="dxa"/>
            <w:noWrap/>
            <w:hideMark/>
          </w:tcPr>
          <w:p w14:paraId="493B057F"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97" w:history="1">
              <w:r w:rsidR="00523CF7" w:rsidRPr="00E66367">
                <w:rPr>
                  <w:rStyle w:val="Hyperlink"/>
                  <w:rFonts w:eastAsia="Times New Roman" w:cs="Arial"/>
                  <w:sz w:val="16"/>
                  <w:szCs w:val="16"/>
                  <w:lang w:eastAsia="en-AU"/>
                </w:rPr>
                <w:t>harmony@aameys.com.au</w:t>
              </w:r>
            </w:hyperlink>
            <w:r w:rsidR="00523CF7" w:rsidRPr="00E66367">
              <w:rPr>
                <w:rFonts w:eastAsia="Times New Roman" w:cs="Arial"/>
                <w:color w:val="000000"/>
                <w:sz w:val="16"/>
                <w:szCs w:val="16"/>
                <w:lang w:eastAsia="en-AU"/>
              </w:rPr>
              <w:t xml:space="preserve"> </w:t>
            </w:r>
          </w:p>
        </w:tc>
        <w:tc>
          <w:tcPr>
            <w:tcW w:w="1828" w:type="dxa"/>
            <w:noWrap/>
            <w:hideMark/>
          </w:tcPr>
          <w:p w14:paraId="784EA3B0"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7BEA8CD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02B439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6CDE0E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3E46B185"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CF7D7B3"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Jesuit Social Services</w:t>
            </w:r>
          </w:p>
        </w:tc>
        <w:tc>
          <w:tcPr>
            <w:tcW w:w="1573" w:type="dxa"/>
            <w:noWrap/>
            <w:hideMark/>
          </w:tcPr>
          <w:p w14:paraId="7B1AEBFB"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Stephen Ward</w:t>
            </w:r>
          </w:p>
        </w:tc>
        <w:tc>
          <w:tcPr>
            <w:tcW w:w="3521" w:type="dxa"/>
            <w:noWrap/>
            <w:hideMark/>
          </w:tcPr>
          <w:p w14:paraId="52DBE30F"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398" w:history="1">
              <w:r w:rsidR="00523CF7" w:rsidRPr="00E66367">
                <w:rPr>
                  <w:rStyle w:val="Hyperlink"/>
                  <w:rFonts w:eastAsia="Times New Roman" w:cs="Arial"/>
                  <w:sz w:val="16"/>
                  <w:szCs w:val="16"/>
                  <w:lang w:eastAsia="en-AU"/>
                </w:rPr>
                <w:t>stephen.ward@jss.org.au</w:t>
              </w:r>
            </w:hyperlink>
            <w:r w:rsidR="00523CF7" w:rsidRPr="00E66367">
              <w:rPr>
                <w:rFonts w:eastAsia="Times New Roman" w:cs="Arial"/>
                <w:color w:val="000000"/>
                <w:sz w:val="16"/>
                <w:szCs w:val="16"/>
                <w:lang w:eastAsia="en-AU"/>
              </w:rPr>
              <w:t xml:space="preserve"> </w:t>
            </w:r>
          </w:p>
        </w:tc>
        <w:tc>
          <w:tcPr>
            <w:tcW w:w="1828" w:type="dxa"/>
            <w:noWrap/>
            <w:hideMark/>
          </w:tcPr>
          <w:p w14:paraId="58A29F6C"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71CADE6E"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EC406E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1492615"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307A1574"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9151681"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Orange International College</w:t>
            </w:r>
          </w:p>
        </w:tc>
        <w:tc>
          <w:tcPr>
            <w:tcW w:w="1573" w:type="dxa"/>
            <w:noWrap/>
            <w:hideMark/>
          </w:tcPr>
          <w:p w14:paraId="790D2EDF"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Aman Chawla</w:t>
            </w:r>
          </w:p>
        </w:tc>
        <w:tc>
          <w:tcPr>
            <w:tcW w:w="3521" w:type="dxa"/>
            <w:noWrap/>
            <w:hideMark/>
          </w:tcPr>
          <w:p w14:paraId="09CC2351"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399" w:history="1">
              <w:r w:rsidR="00523CF7" w:rsidRPr="00E66367">
                <w:rPr>
                  <w:rStyle w:val="Hyperlink"/>
                  <w:rFonts w:eastAsia="Times New Roman" w:cs="Arial"/>
                  <w:sz w:val="16"/>
                  <w:szCs w:val="16"/>
                  <w:lang w:eastAsia="en-AU"/>
                </w:rPr>
                <w:t>aman@orange.edu.au</w:t>
              </w:r>
            </w:hyperlink>
            <w:r w:rsidR="00523CF7" w:rsidRPr="00E66367">
              <w:rPr>
                <w:rFonts w:eastAsia="Times New Roman" w:cs="Arial"/>
                <w:color w:val="000000"/>
                <w:sz w:val="16"/>
                <w:szCs w:val="16"/>
                <w:lang w:eastAsia="en-AU"/>
              </w:rPr>
              <w:t xml:space="preserve"> </w:t>
            </w:r>
          </w:p>
        </w:tc>
        <w:tc>
          <w:tcPr>
            <w:tcW w:w="1828" w:type="dxa"/>
            <w:noWrap/>
            <w:hideMark/>
          </w:tcPr>
          <w:p w14:paraId="7773891A"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265FB0D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0110965"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8A22BE0"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5FF73EB0"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695DE41"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Orange International College</w:t>
            </w:r>
          </w:p>
        </w:tc>
        <w:tc>
          <w:tcPr>
            <w:tcW w:w="1573" w:type="dxa"/>
            <w:noWrap/>
            <w:hideMark/>
          </w:tcPr>
          <w:p w14:paraId="4E7C38A8"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Kam Waraich</w:t>
            </w:r>
          </w:p>
        </w:tc>
        <w:tc>
          <w:tcPr>
            <w:tcW w:w="3521" w:type="dxa"/>
            <w:noWrap/>
            <w:hideMark/>
          </w:tcPr>
          <w:p w14:paraId="0E966518"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00" w:history="1">
              <w:r w:rsidR="00523CF7" w:rsidRPr="00E66367">
                <w:rPr>
                  <w:rStyle w:val="Hyperlink"/>
                  <w:rFonts w:eastAsia="Times New Roman" w:cs="Arial"/>
                  <w:sz w:val="16"/>
                  <w:szCs w:val="16"/>
                  <w:lang w:eastAsia="en-AU"/>
                </w:rPr>
                <w:t>kamw@orange.edu.au</w:t>
              </w:r>
            </w:hyperlink>
            <w:r w:rsidR="00523CF7" w:rsidRPr="00E66367">
              <w:rPr>
                <w:rFonts w:eastAsia="Times New Roman" w:cs="Arial"/>
                <w:color w:val="000000"/>
                <w:sz w:val="16"/>
                <w:szCs w:val="16"/>
                <w:lang w:eastAsia="en-AU"/>
              </w:rPr>
              <w:t xml:space="preserve"> </w:t>
            </w:r>
          </w:p>
        </w:tc>
        <w:tc>
          <w:tcPr>
            <w:tcW w:w="1828" w:type="dxa"/>
            <w:noWrap/>
            <w:hideMark/>
          </w:tcPr>
          <w:p w14:paraId="3AB0F7F3"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322501E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0C64EC9"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2C94F62"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7DF4BC29"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B2CC8D8"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Right Lane Consulting</w:t>
            </w:r>
          </w:p>
        </w:tc>
        <w:tc>
          <w:tcPr>
            <w:tcW w:w="1573" w:type="dxa"/>
            <w:noWrap/>
            <w:hideMark/>
          </w:tcPr>
          <w:p w14:paraId="7021D750"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Debbie Williams</w:t>
            </w:r>
          </w:p>
        </w:tc>
        <w:tc>
          <w:tcPr>
            <w:tcW w:w="3521" w:type="dxa"/>
            <w:noWrap/>
            <w:hideMark/>
          </w:tcPr>
          <w:p w14:paraId="5D4E17E4" w14:textId="77777777" w:rsidR="00523CF7" w:rsidRPr="00E66367" w:rsidRDefault="00A532A3"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01" w:history="1">
              <w:r w:rsidR="00523CF7" w:rsidRPr="00E66367">
                <w:rPr>
                  <w:rStyle w:val="Hyperlink"/>
                  <w:rFonts w:eastAsia="Times New Roman" w:cs="Arial"/>
                  <w:sz w:val="16"/>
                  <w:szCs w:val="16"/>
                  <w:lang w:eastAsia="en-AU"/>
                </w:rPr>
                <w:t>Debbie@rightlane.com.au</w:t>
              </w:r>
            </w:hyperlink>
            <w:r w:rsidR="00523CF7" w:rsidRPr="00E66367">
              <w:rPr>
                <w:rFonts w:eastAsia="Times New Roman" w:cs="Arial"/>
                <w:color w:val="000000"/>
                <w:sz w:val="16"/>
                <w:szCs w:val="16"/>
                <w:lang w:eastAsia="en-AU"/>
              </w:rPr>
              <w:t xml:space="preserve"> </w:t>
            </w:r>
          </w:p>
        </w:tc>
        <w:tc>
          <w:tcPr>
            <w:tcW w:w="1828" w:type="dxa"/>
            <w:noWrap/>
            <w:hideMark/>
          </w:tcPr>
          <w:p w14:paraId="17F75B2D"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07717C8E"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7C417B3"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8CDE5C7" w14:textId="77777777" w:rsidR="00523CF7" w:rsidRPr="00E66367" w:rsidRDefault="00523CF7" w:rsidP="0023192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54EF1012"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0E36BEE" w14:textId="77777777" w:rsidR="00523CF7" w:rsidRPr="00E66367" w:rsidRDefault="00523CF7" w:rsidP="00231926">
            <w:pPr>
              <w:rPr>
                <w:rFonts w:eastAsia="Times New Roman" w:cs="Arial"/>
                <w:b w:val="0"/>
                <w:color w:val="000000"/>
                <w:sz w:val="16"/>
                <w:szCs w:val="16"/>
                <w:lang w:eastAsia="en-AU"/>
              </w:rPr>
            </w:pPr>
            <w:r w:rsidRPr="00E66367">
              <w:rPr>
                <w:rFonts w:eastAsia="Times New Roman" w:cs="Arial"/>
                <w:b w:val="0"/>
                <w:color w:val="000000"/>
                <w:sz w:val="16"/>
                <w:szCs w:val="16"/>
                <w:lang w:eastAsia="en-AU"/>
              </w:rPr>
              <w:t>Villa Maria Catholic Homes (VMCH)</w:t>
            </w:r>
          </w:p>
        </w:tc>
        <w:tc>
          <w:tcPr>
            <w:tcW w:w="1573" w:type="dxa"/>
            <w:noWrap/>
            <w:hideMark/>
          </w:tcPr>
          <w:p w14:paraId="1FB046D4"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Sandra Rosano</w:t>
            </w:r>
          </w:p>
        </w:tc>
        <w:tc>
          <w:tcPr>
            <w:tcW w:w="3521" w:type="dxa"/>
            <w:noWrap/>
            <w:hideMark/>
          </w:tcPr>
          <w:p w14:paraId="489A03CA" w14:textId="77777777" w:rsidR="00523CF7" w:rsidRPr="00E66367" w:rsidRDefault="00A532A3"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02" w:history="1">
              <w:r w:rsidR="00523CF7" w:rsidRPr="00E66367">
                <w:rPr>
                  <w:rStyle w:val="Hyperlink"/>
                  <w:rFonts w:eastAsia="Times New Roman" w:cs="Arial"/>
                  <w:sz w:val="16"/>
                  <w:szCs w:val="16"/>
                  <w:lang w:eastAsia="en-AU"/>
                </w:rPr>
                <w:t>sandra.rosano@vmch.com.au</w:t>
              </w:r>
            </w:hyperlink>
            <w:r w:rsidR="00523CF7" w:rsidRPr="00E66367">
              <w:rPr>
                <w:rFonts w:eastAsia="Times New Roman" w:cs="Arial"/>
                <w:color w:val="000000"/>
                <w:sz w:val="16"/>
                <w:szCs w:val="16"/>
                <w:lang w:eastAsia="en-AU"/>
              </w:rPr>
              <w:t xml:space="preserve"> </w:t>
            </w:r>
          </w:p>
        </w:tc>
        <w:tc>
          <w:tcPr>
            <w:tcW w:w="1828" w:type="dxa"/>
            <w:noWrap/>
            <w:hideMark/>
          </w:tcPr>
          <w:p w14:paraId="57902EE1"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Victoria—Melbourne</w:t>
            </w:r>
          </w:p>
        </w:tc>
        <w:tc>
          <w:tcPr>
            <w:tcW w:w="1408" w:type="dxa"/>
            <w:noWrap/>
            <w:hideMark/>
          </w:tcPr>
          <w:p w14:paraId="5163470D"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8A9AB57"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01F1ED7" w14:textId="77777777" w:rsidR="00523CF7" w:rsidRPr="00E66367" w:rsidRDefault="00523CF7" w:rsidP="0023192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Melbourne</w:t>
            </w:r>
          </w:p>
        </w:tc>
      </w:tr>
      <w:tr w:rsidR="00523CF7" w:rsidRPr="00E66367" w14:paraId="67EA316D" w14:textId="77777777" w:rsidTr="00F76BFD">
        <w:trPr>
          <w:trHeight w:val="318"/>
        </w:trPr>
        <w:tc>
          <w:tcPr>
            <w:cnfStyle w:val="001000000000" w:firstRow="0" w:lastRow="0" w:firstColumn="1" w:lastColumn="0" w:oddVBand="0" w:evenVBand="0" w:oddHBand="0" w:evenHBand="0" w:firstRowFirstColumn="0" w:firstRowLastColumn="0" w:lastRowFirstColumn="0" w:lastRowLastColumn="0"/>
            <w:tcW w:w="1677" w:type="dxa"/>
            <w:vAlign w:val="center"/>
          </w:tcPr>
          <w:p w14:paraId="724866F1" w14:textId="77777777" w:rsidR="00523CF7" w:rsidRPr="00E66367" w:rsidRDefault="00523CF7" w:rsidP="00C31950">
            <w:pPr>
              <w:spacing w:before="30" w:after="30"/>
              <w:rPr>
                <w:rFonts w:eastAsia="Times New Roman" w:cs="Arial"/>
                <w:b w:val="0"/>
                <w:color w:val="000000"/>
                <w:sz w:val="16"/>
                <w:szCs w:val="16"/>
                <w:lang w:eastAsia="en-AU"/>
              </w:rPr>
            </w:pPr>
            <w:r w:rsidRPr="00E66367">
              <w:rPr>
                <w:rFonts w:cs="Arial"/>
                <w:b w:val="0"/>
                <w:color w:val="000000"/>
                <w:sz w:val="16"/>
                <w:szCs w:val="16"/>
              </w:rPr>
              <w:t>South Regional TAFE</w:t>
            </w:r>
          </w:p>
        </w:tc>
        <w:tc>
          <w:tcPr>
            <w:tcW w:w="1573" w:type="dxa"/>
            <w:vAlign w:val="center"/>
          </w:tcPr>
          <w:p w14:paraId="5EA214AC"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cs="Arial"/>
                <w:color w:val="000000"/>
                <w:sz w:val="16"/>
                <w:szCs w:val="16"/>
              </w:rPr>
              <w:t>Sue Dawes</w:t>
            </w:r>
          </w:p>
        </w:tc>
        <w:tc>
          <w:tcPr>
            <w:tcW w:w="3521" w:type="dxa"/>
            <w:vAlign w:val="center"/>
          </w:tcPr>
          <w:p w14:paraId="0B0004B2" w14:textId="77777777" w:rsidR="00523CF7" w:rsidRPr="00E66367" w:rsidRDefault="00A532A3"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hyperlink r:id="rId403" w:history="1">
              <w:r w:rsidR="00523CF7" w:rsidRPr="00E66367">
                <w:rPr>
                  <w:rStyle w:val="Hyperlink"/>
                  <w:rFonts w:cs="Arial"/>
                  <w:sz w:val="16"/>
                  <w:szCs w:val="16"/>
                </w:rPr>
                <w:t>sue.dawes@srtafe.wa.edu.au</w:t>
              </w:r>
            </w:hyperlink>
            <w:r w:rsidR="00523CF7" w:rsidRPr="00E66367">
              <w:rPr>
                <w:rFonts w:cs="Arial"/>
                <w:color w:val="0563C1"/>
                <w:sz w:val="16"/>
                <w:szCs w:val="16"/>
                <w:u w:val="single"/>
              </w:rPr>
              <w:t xml:space="preserve"> </w:t>
            </w:r>
          </w:p>
        </w:tc>
        <w:tc>
          <w:tcPr>
            <w:tcW w:w="1828" w:type="dxa"/>
            <w:vAlign w:val="center"/>
          </w:tcPr>
          <w:p w14:paraId="1AC0DDF5"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Western Australia (regional)—Albany, Bunbury, Busselton, Collies/Harvie, Margaret River, Katanning, Mt Barker, Denmark, Esperance, Narrogin, Manjimup</w:t>
            </w:r>
          </w:p>
        </w:tc>
        <w:tc>
          <w:tcPr>
            <w:tcW w:w="1408" w:type="dxa"/>
            <w:vAlign w:val="center"/>
          </w:tcPr>
          <w:p w14:paraId="740FC9CE"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All</w:t>
            </w:r>
          </w:p>
        </w:tc>
        <w:tc>
          <w:tcPr>
            <w:tcW w:w="2941" w:type="dxa"/>
            <w:vAlign w:val="center"/>
          </w:tcPr>
          <w:p w14:paraId="1CBDE0D2"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vAlign w:val="center"/>
          </w:tcPr>
          <w:p w14:paraId="3B668ADE" w14:textId="77777777" w:rsidR="00523CF7" w:rsidRPr="00E66367" w:rsidRDefault="00523CF7" w:rsidP="00C31950">
            <w:pPr>
              <w:spacing w:before="30" w:after="30"/>
              <w:cnfStyle w:val="000000000000" w:firstRow="0" w:lastRow="0" w:firstColumn="0" w:lastColumn="0" w:oddVBand="0" w:evenVBand="0" w:oddHBand="0" w:evenHBand="0" w:firstRowFirstColumn="0" w:firstRowLastColumn="0" w:lastRowFirstColumn="0" w:lastRowLastColumn="0"/>
              <w:rPr>
                <w:rFonts w:cs="Arial"/>
                <w:sz w:val="16"/>
                <w:szCs w:val="16"/>
              </w:rPr>
            </w:pPr>
            <w:r w:rsidRPr="00E66367">
              <w:rPr>
                <w:rFonts w:cs="Arial"/>
                <w:sz w:val="16"/>
                <w:szCs w:val="16"/>
              </w:rPr>
              <w:t>N/A</w:t>
            </w:r>
          </w:p>
        </w:tc>
      </w:tr>
      <w:tr w:rsidR="00523CF7" w:rsidRPr="00E66367" w14:paraId="5C4B5DAC"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E770714" w14:textId="77777777" w:rsidR="00523CF7" w:rsidRPr="00E66367" w:rsidRDefault="00523CF7" w:rsidP="00F17373">
            <w:pPr>
              <w:rPr>
                <w:rFonts w:eastAsia="Times New Roman" w:cs="Arial"/>
                <w:b w:val="0"/>
                <w:color w:val="000000"/>
                <w:sz w:val="16"/>
                <w:szCs w:val="16"/>
                <w:lang w:eastAsia="en-AU"/>
              </w:rPr>
            </w:pPr>
            <w:r w:rsidRPr="00E66367">
              <w:rPr>
                <w:rFonts w:eastAsia="Times New Roman" w:cs="Arial"/>
                <w:b w:val="0"/>
                <w:color w:val="000000"/>
                <w:sz w:val="16"/>
                <w:szCs w:val="16"/>
                <w:lang w:eastAsia="en-AU"/>
              </w:rPr>
              <w:t>UnitingCare West</w:t>
            </w:r>
          </w:p>
        </w:tc>
        <w:tc>
          <w:tcPr>
            <w:tcW w:w="1573" w:type="dxa"/>
            <w:noWrap/>
            <w:hideMark/>
          </w:tcPr>
          <w:p w14:paraId="575753FE" w14:textId="77777777" w:rsidR="00523CF7" w:rsidRPr="00E66367" w:rsidRDefault="00523CF7"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Kerry Barker</w:t>
            </w:r>
          </w:p>
        </w:tc>
        <w:tc>
          <w:tcPr>
            <w:tcW w:w="3521" w:type="dxa"/>
            <w:noWrap/>
            <w:hideMark/>
          </w:tcPr>
          <w:p w14:paraId="4C3E2D49" w14:textId="77777777" w:rsidR="00523CF7" w:rsidRPr="00E66367" w:rsidRDefault="00A532A3"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04" w:history="1">
              <w:r w:rsidR="00523CF7" w:rsidRPr="00E66367">
                <w:rPr>
                  <w:rStyle w:val="Hyperlink"/>
                  <w:rFonts w:eastAsia="Times New Roman" w:cs="Arial"/>
                  <w:sz w:val="16"/>
                  <w:szCs w:val="16"/>
                  <w:lang w:eastAsia="en-AU"/>
                </w:rPr>
                <w:t>kerry.barker@unitingcarewest.org.au</w:t>
              </w:r>
            </w:hyperlink>
            <w:r w:rsidR="00523CF7" w:rsidRPr="00E66367">
              <w:rPr>
                <w:rFonts w:eastAsia="Times New Roman" w:cs="Arial"/>
                <w:color w:val="000000"/>
                <w:sz w:val="16"/>
                <w:szCs w:val="16"/>
                <w:lang w:eastAsia="en-AU"/>
              </w:rPr>
              <w:t xml:space="preserve"> </w:t>
            </w:r>
          </w:p>
        </w:tc>
        <w:tc>
          <w:tcPr>
            <w:tcW w:w="1828" w:type="dxa"/>
            <w:noWrap/>
            <w:hideMark/>
          </w:tcPr>
          <w:p w14:paraId="085C2696" w14:textId="77777777" w:rsidR="00523CF7" w:rsidRPr="00E66367" w:rsidRDefault="00523CF7"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5240EC88" w14:textId="77777777" w:rsidR="00523CF7" w:rsidRPr="00E66367" w:rsidRDefault="00523CF7"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FBF0569" w14:textId="77777777" w:rsidR="00523CF7" w:rsidRPr="00E66367" w:rsidRDefault="00523CF7"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E3F451D" w14:textId="77777777" w:rsidR="00523CF7" w:rsidRPr="00E66367" w:rsidRDefault="00523CF7" w:rsidP="00F17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725DFA92"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2557E4D"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Youth Futures WA</w:t>
            </w:r>
          </w:p>
        </w:tc>
        <w:tc>
          <w:tcPr>
            <w:tcW w:w="1573" w:type="dxa"/>
            <w:noWrap/>
            <w:hideMark/>
          </w:tcPr>
          <w:p w14:paraId="34DB429D"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Erica Blaney</w:t>
            </w:r>
          </w:p>
        </w:tc>
        <w:tc>
          <w:tcPr>
            <w:tcW w:w="3521" w:type="dxa"/>
            <w:noWrap/>
            <w:hideMark/>
          </w:tcPr>
          <w:p w14:paraId="5A97576D"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05" w:history="1">
              <w:r w:rsidR="00523CF7" w:rsidRPr="00E66367">
                <w:rPr>
                  <w:rStyle w:val="Hyperlink"/>
                  <w:rFonts w:eastAsia="Times New Roman" w:cs="Arial"/>
                  <w:sz w:val="16"/>
                  <w:szCs w:val="16"/>
                  <w:lang w:eastAsia="en-AU"/>
                </w:rPr>
                <w:t>erica@youthfutureswa.org.au</w:t>
              </w:r>
            </w:hyperlink>
            <w:r w:rsidR="00523CF7" w:rsidRPr="00E66367">
              <w:rPr>
                <w:rFonts w:eastAsia="Times New Roman" w:cs="Arial"/>
                <w:color w:val="000000"/>
                <w:sz w:val="16"/>
                <w:szCs w:val="16"/>
                <w:lang w:eastAsia="en-AU"/>
              </w:rPr>
              <w:t xml:space="preserve"> </w:t>
            </w:r>
          </w:p>
        </w:tc>
        <w:tc>
          <w:tcPr>
            <w:tcW w:w="1828" w:type="dxa"/>
            <w:noWrap/>
            <w:hideMark/>
          </w:tcPr>
          <w:p w14:paraId="7B01DAFE"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113B3FC8"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90A98B9"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691CC79"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1BB1C692"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A62B139"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Edmund Rice Centre Mirrabooka Inc</w:t>
            </w:r>
          </w:p>
        </w:tc>
        <w:tc>
          <w:tcPr>
            <w:tcW w:w="1573" w:type="dxa"/>
            <w:noWrap/>
            <w:hideMark/>
          </w:tcPr>
          <w:p w14:paraId="573586B0"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Stephen Bowman</w:t>
            </w:r>
          </w:p>
        </w:tc>
        <w:tc>
          <w:tcPr>
            <w:tcW w:w="3521" w:type="dxa"/>
            <w:noWrap/>
            <w:hideMark/>
          </w:tcPr>
          <w:p w14:paraId="3B7CE382"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06" w:history="1">
              <w:r w:rsidR="00523CF7" w:rsidRPr="00E66367">
                <w:rPr>
                  <w:rStyle w:val="Hyperlink"/>
                  <w:rFonts w:eastAsia="Times New Roman" w:cs="Arial"/>
                  <w:sz w:val="16"/>
                  <w:szCs w:val="16"/>
                  <w:lang w:eastAsia="en-AU"/>
                </w:rPr>
                <w:t>sbowman@ercwa.org.au</w:t>
              </w:r>
            </w:hyperlink>
            <w:r w:rsidR="00523CF7" w:rsidRPr="00E66367">
              <w:rPr>
                <w:rFonts w:eastAsia="Times New Roman" w:cs="Arial"/>
                <w:color w:val="000000"/>
                <w:sz w:val="16"/>
                <w:szCs w:val="16"/>
                <w:lang w:eastAsia="en-AU"/>
              </w:rPr>
              <w:t xml:space="preserve">   </w:t>
            </w:r>
          </w:p>
        </w:tc>
        <w:tc>
          <w:tcPr>
            <w:tcW w:w="1828" w:type="dxa"/>
            <w:noWrap/>
            <w:hideMark/>
          </w:tcPr>
          <w:p w14:paraId="4130B656"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04CFDF5B"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5B85EEE"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D1EA520"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4C15C465"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E1B91F4"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Skill Hire WA Pty Ltd</w:t>
            </w:r>
          </w:p>
        </w:tc>
        <w:tc>
          <w:tcPr>
            <w:tcW w:w="1573" w:type="dxa"/>
            <w:noWrap/>
            <w:hideMark/>
          </w:tcPr>
          <w:p w14:paraId="52BAF8FC"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Carly Bradley</w:t>
            </w:r>
          </w:p>
        </w:tc>
        <w:tc>
          <w:tcPr>
            <w:tcW w:w="3521" w:type="dxa"/>
            <w:noWrap/>
            <w:hideMark/>
          </w:tcPr>
          <w:p w14:paraId="69EEAFFD"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07" w:history="1">
              <w:r w:rsidR="00523CF7" w:rsidRPr="00E66367">
                <w:rPr>
                  <w:rStyle w:val="Hyperlink"/>
                  <w:rFonts w:eastAsia="Times New Roman" w:cs="Arial"/>
                  <w:sz w:val="16"/>
                  <w:szCs w:val="16"/>
                  <w:lang w:eastAsia="en-AU"/>
                </w:rPr>
                <w:t>stephen.turner@skillhire.com.au</w:t>
              </w:r>
            </w:hyperlink>
            <w:r w:rsidR="00523CF7" w:rsidRPr="00E66367">
              <w:rPr>
                <w:rFonts w:eastAsia="Times New Roman" w:cs="Arial"/>
                <w:color w:val="000000"/>
                <w:sz w:val="16"/>
                <w:szCs w:val="16"/>
                <w:lang w:eastAsia="en-AU"/>
              </w:rPr>
              <w:t xml:space="preserve"> </w:t>
            </w:r>
          </w:p>
        </w:tc>
        <w:tc>
          <w:tcPr>
            <w:tcW w:w="1828" w:type="dxa"/>
            <w:noWrap/>
            <w:hideMark/>
          </w:tcPr>
          <w:p w14:paraId="04E271F4"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7E3A4679"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CAE8FF0"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FD4A6F4"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5A03952F"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A1C23F0"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The Fathering Project PKH Ltd</w:t>
            </w:r>
          </w:p>
        </w:tc>
        <w:tc>
          <w:tcPr>
            <w:tcW w:w="1573" w:type="dxa"/>
            <w:noWrap/>
            <w:hideMark/>
          </w:tcPr>
          <w:p w14:paraId="249BB8CF"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Wayne Bradshaw</w:t>
            </w:r>
          </w:p>
        </w:tc>
        <w:tc>
          <w:tcPr>
            <w:tcW w:w="3521" w:type="dxa"/>
            <w:noWrap/>
            <w:hideMark/>
          </w:tcPr>
          <w:p w14:paraId="050D922D"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08" w:history="1">
              <w:r w:rsidR="00523CF7" w:rsidRPr="00E66367">
                <w:rPr>
                  <w:rStyle w:val="Hyperlink"/>
                  <w:rFonts w:eastAsia="Times New Roman" w:cs="Arial"/>
                  <w:sz w:val="16"/>
                  <w:szCs w:val="16"/>
                  <w:lang w:eastAsia="en-AU"/>
                </w:rPr>
                <w:t>wayne@thefatheringproject.org</w:t>
              </w:r>
            </w:hyperlink>
            <w:r w:rsidR="00523CF7" w:rsidRPr="00E66367">
              <w:rPr>
                <w:rFonts w:eastAsia="Times New Roman" w:cs="Arial"/>
                <w:color w:val="000000"/>
                <w:sz w:val="16"/>
                <w:szCs w:val="16"/>
                <w:lang w:eastAsia="en-AU"/>
              </w:rPr>
              <w:t xml:space="preserve"> </w:t>
            </w:r>
          </w:p>
        </w:tc>
        <w:tc>
          <w:tcPr>
            <w:tcW w:w="1828" w:type="dxa"/>
            <w:noWrap/>
            <w:hideMark/>
          </w:tcPr>
          <w:p w14:paraId="74AD8BEE"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40DE2385"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5057B1C"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E50BA2F"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19CEF41E"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67F0C6E"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Ishar</w:t>
            </w:r>
          </w:p>
        </w:tc>
        <w:tc>
          <w:tcPr>
            <w:tcW w:w="1573" w:type="dxa"/>
            <w:noWrap/>
            <w:hideMark/>
          </w:tcPr>
          <w:p w14:paraId="630CC86D"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Ruth Buckmaster</w:t>
            </w:r>
          </w:p>
        </w:tc>
        <w:tc>
          <w:tcPr>
            <w:tcW w:w="3521" w:type="dxa"/>
            <w:noWrap/>
            <w:hideMark/>
          </w:tcPr>
          <w:p w14:paraId="7C71F016"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09" w:history="1">
              <w:r w:rsidR="00523CF7" w:rsidRPr="00E66367">
                <w:rPr>
                  <w:rStyle w:val="Hyperlink"/>
                  <w:rFonts w:eastAsia="Times New Roman" w:cs="Arial"/>
                  <w:sz w:val="16"/>
                  <w:szCs w:val="16"/>
                  <w:lang w:eastAsia="en-AU"/>
                </w:rPr>
                <w:t>andrea@ishar.org.au</w:t>
              </w:r>
            </w:hyperlink>
            <w:r w:rsidR="00523CF7" w:rsidRPr="00E66367">
              <w:rPr>
                <w:rFonts w:eastAsia="Times New Roman" w:cs="Arial"/>
                <w:color w:val="000000"/>
                <w:sz w:val="16"/>
                <w:szCs w:val="16"/>
                <w:lang w:eastAsia="en-AU"/>
              </w:rPr>
              <w:t xml:space="preserve"> </w:t>
            </w:r>
          </w:p>
        </w:tc>
        <w:tc>
          <w:tcPr>
            <w:tcW w:w="1828" w:type="dxa"/>
            <w:noWrap/>
            <w:hideMark/>
          </w:tcPr>
          <w:p w14:paraId="3A146AD0"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3C5279EA"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31BE35E"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FEE736E"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12D26D22"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377DC5F"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Mercycare</w:t>
            </w:r>
          </w:p>
        </w:tc>
        <w:tc>
          <w:tcPr>
            <w:tcW w:w="1573" w:type="dxa"/>
            <w:noWrap/>
            <w:hideMark/>
          </w:tcPr>
          <w:p w14:paraId="184DE834"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Chris Byrne</w:t>
            </w:r>
          </w:p>
        </w:tc>
        <w:tc>
          <w:tcPr>
            <w:tcW w:w="3521" w:type="dxa"/>
            <w:noWrap/>
            <w:hideMark/>
          </w:tcPr>
          <w:p w14:paraId="7FD1D580"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10" w:history="1">
              <w:r w:rsidR="00523CF7" w:rsidRPr="00E66367">
                <w:rPr>
                  <w:rStyle w:val="Hyperlink"/>
                  <w:rFonts w:eastAsia="Times New Roman" w:cs="Arial"/>
                  <w:sz w:val="16"/>
                  <w:szCs w:val="16"/>
                  <w:lang w:eastAsia="en-AU"/>
                </w:rPr>
                <w:t>cbyrne@mercycare.com.au</w:t>
              </w:r>
            </w:hyperlink>
            <w:r w:rsidR="00523CF7" w:rsidRPr="00E66367">
              <w:rPr>
                <w:rFonts w:eastAsia="Times New Roman" w:cs="Arial"/>
                <w:color w:val="000000"/>
                <w:sz w:val="16"/>
                <w:szCs w:val="16"/>
                <w:lang w:eastAsia="en-AU"/>
              </w:rPr>
              <w:t xml:space="preserve"> </w:t>
            </w:r>
          </w:p>
        </w:tc>
        <w:tc>
          <w:tcPr>
            <w:tcW w:w="1828" w:type="dxa"/>
            <w:noWrap/>
            <w:hideMark/>
          </w:tcPr>
          <w:p w14:paraId="2FF87BB3"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6AAE4097"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9F0D465"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71103FA"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3F1314F4"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DB166A1"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HelpingMinds</w:t>
            </w:r>
          </w:p>
        </w:tc>
        <w:tc>
          <w:tcPr>
            <w:tcW w:w="1573" w:type="dxa"/>
            <w:noWrap/>
            <w:hideMark/>
          </w:tcPr>
          <w:p w14:paraId="09BAE796"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Debbie Childs</w:t>
            </w:r>
          </w:p>
        </w:tc>
        <w:tc>
          <w:tcPr>
            <w:tcW w:w="3521" w:type="dxa"/>
            <w:noWrap/>
            <w:hideMark/>
          </w:tcPr>
          <w:p w14:paraId="625328B3"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11" w:history="1">
              <w:r w:rsidR="00523CF7" w:rsidRPr="00E66367">
                <w:rPr>
                  <w:rStyle w:val="Hyperlink"/>
                  <w:rFonts w:eastAsia="Times New Roman" w:cs="Arial"/>
                  <w:sz w:val="16"/>
                  <w:szCs w:val="16"/>
                  <w:lang w:eastAsia="en-AU"/>
                </w:rPr>
                <w:t>Deb.childs@helpingminds.org.au</w:t>
              </w:r>
            </w:hyperlink>
            <w:r w:rsidR="00523CF7" w:rsidRPr="00E66367">
              <w:rPr>
                <w:rFonts w:eastAsia="Times New Roman" w:cs="Arial"/>
                <w:color w:val="000000"/>
                <w:sz w:val="16"/>
                <w:szCs w:val="16"/>
                <w:lang w:eastAsia="en-AU"/>
              </w:rPr>
              <w:t xml:space="preserve"> </w:t>
            </w:r>
          </w:p>
        </w:tc>
        <w:tc>
          <w:tcPr>
            <w:tcW w:w="1828" w:type="dxa"/>
            <w:noWrap/>
            <w:hideMark/>
          </w:tcPr>
          <w:p w14:paraId="2B4D589C"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514D1CA2"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6504307"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02824A8"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79DD5288"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A1798E6"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lastRenderedPageBreak/>
              <w:t>Ishar Multicultural Womens health centre</w:t>
            </w:r>
          </w:p>
        </w:tc>
        <w:tc>
          <w:tcPr>
            <w:tcW w:w="1573" w:type="dxa"/>
            <w:noWrap/>
            <w:hideMark/>
          </w:tcPr>
          <w:p w14:paraId="56519B9A"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Andrea Creado</w:t>
            </w:r>
          </w:p>
        </w:tc>
        <w:tc>
          <w:tcPr>
            <w:tcW w:w="3521" w:type="dxa"/>
            <w:noWrap/>
            <w:hideMark/>
          </w:tcPr>
          <w:p w14:paraId="13CB39F1"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12" w:history="1">
              <w:r w:rsidR="00523CF7" w:rsidRPr="00E66367">
                <w:rPr>
                  <w:rStyle w:val="Hyperlink"/>
                  <w:rFonts w:eastAsia="Times New Roman" w:cs="Arial"/>
                  <w:sz w:val="16"/>
                  <w:szCs w:val="16"/>
                  <w:lang w:eastAsia="en-AU"/>
                </w:rPr>
                <w:t>andrea@ishar.org.au</w:t>
              </w:r>
            </w:hyperlink>
            <w:r w:rsidR="00523CF7" w:rsidRPr="00E66367">
              <w:rPr>
                <w:rFonts w:eastAsia="Times New Roman" w:cs="Arial"/>
                <w:color w:val="000000"/>
                <w:sz w:val="16"/>
                <w:szCs w:val="16"/>
                <w:lang w:eastAsia="en-AU"/>
              </w:rPr>
              <w:t xml:space="preserve"> </w:t>
            </w:r>
          </w:p>
        </w:tc>
        <w:tc>
          <w:tcPr>
            <w:tcW w:w="1828" w:type="dxa"/>
            <w:noWrap/>
            <w:hideMark/>
          </w:tcPr>
          <w:p w14:paraId="767A819A"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54CAF3D8"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8F98BE6"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878B5A4"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2BB7387A"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AB41235"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Communicare Inc.</w:t>
            </w:r>
          </w:p>
        </w:tc>
        <w:tc>
          <w:tcPr>
            <w:tcW w:w="1573" w:type="dxa"/>
            <w:noWrap/>
            <w:hideMark/>
          </w:tcPr>
          <w:p w14:paraId="292B5D30"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Meagan Dawson</w:t>
            </w:r>
          </w:p>
        </w:tc>
        <w:tc>
          <w:tcPr>
            <w:tcW w:w="3521" w:type="dxa"/>
            <w:noWrap/>
            <w:hideMark/>
          </w:tcPr>
          <w:p w14:paraId="7FA2BD6B"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13" w:history="1">
              <w:r w:rsidR="00523CF7" w:rsidRPr="00E66367">
                <w:rPr>
                  <w:rStyle w:val="Hyperlink"/>
                  <w:rFonts w:eastAsia="Times New Roman" w:cs="Arial"/>
                  <w:sz w:val="16"/>
                  <w:szCs w:val="16"/>
                  <w:lang w:eastAsia="en-AU"/>
                </w:rPr>
                <w:t>mdawson@communicare.org.au</w:t>
              </w:r>
            </w:hyperlink>
            <w:r w:rsidR="00523CF7" w:rsidRPr="00E66367">
              <w:rPr>
                <w:rFonts w:eastAsia="Times New Roman" w:cs="Arial"/>
                <w:color w:val="000000"/>
                <w:sz w:val="16"/>
                <w:szCs w:val="16"/>
                <w:lang w:eastAsia="en-AU"/>
              </w:rPr>
              <w:t xml:space="preserve"> </w:t>
            </w:r>
          </w:p>
        </w:tc>
        <w:tc>
          <w:tcPr>
            <w:tcW w:w="1828" w:type="dxa"/>
            <w:noWrap/>
            <w:hideMark/>
          </w:tcPr>
          <w:p w14:paraId="2149C0E9"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257A7B0B"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6CF2B03"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4B20003"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34DACE9C"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EFE5B71"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Austism Academy for Software Quality Assurance</w:t>
            </w:r>
          </w:p>
        </w:tc>
        <w:tc>
          <w:tcPr>
            <w:tcW w:w="1573" w:type="dxa"/>
            <w:noWrap/>
            <w:hideMark/>
          </w:tcPr>
          <w:p w14:paraId="6F06BD96"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Marita Falkmer</w:t>
            </w:r>
          </w:p>
        </w:tc>
        <w:tc>
          <w:tcPr>
            <w:tcW w:w="3521" w:type="dxa"/>
            <w:noWrap/>
            <w:hideMark/>
          </w:tcPr>
          <w:p w14:paraId="70A424E4"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14" w:history="1">
              <w:r w:rsidR="00523CF7" w:rsidRPr="00E66367">
                <w:rPr>
                  <w:rStyle w:val="Hyperlink"/>
                  <w:rFonts w:eastAsia="Times New Roman" w:cs="Arial"/>
                  <w:sz w:val="16"/>
                  <w:szCs w:val="16"/>
                  <w:lang w:eastAsia="en-AU"/>
                </w:rPr>
                <w:t>Marita.Falkmer@curtin.edu.au</w:t>
              </w:r>
            </w:hyperlink>
            <w:r w:rsidR="00523CF7" w:rsidRPr="00E66367">
              <w:rPr>
                <w:rFonts w:eastAsia="Times New Roman" w:cs="Arial"/>
                <w:color w:val="000000"/>
                <w:sz w:val="16"/>
                <w:szCs w:val="16"/>
                <w:lang w:eastAsia="en-AU"/>
              </w:rPr>
              <w:t xml:space="preserve"> </w:t>
            </w:r>
          </w:p>
        </w:tc>
        <w:tc>
          <w:tcPr>
            <w:tcW w:w="1828" w:type="dxa"/>
            <w:noWrap/>
            <w:hideMark/>
          </w:tcPr>
          <w:p w14:paraId="64283357"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75467BD3"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C094B15"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B924129"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3BCE3E9E"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935154E"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Jacaranda Community Centre Inc.</w:t>
            </w:r>
          </w:p>
        </w:tc>
        <w:tc>
          <w:tcPr>
            <w:tcW w:w="1573" w:type="dxa"/>
            <w:noWrap/>
            <w:hideMark/>
          </w:tcPr>
          <w:p w14:paraId="147F3AFD"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Lyndsey Fitzgerald</w:t>
            </w:r>
          </w:p>
        </w:tc>
        <w:tc>
          <w:tcPr>
            <w:tcW w:w="3521" w:type="dxa"/>
            <w:noWrap/>
            <w:hideMark/>
          </w:tcPr>
          <w:p w14:paraId="7006B3BB"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15" w:history="1">
              <w:r w:rsidR="00523CF7" w:rsidRPr="00E66367">
                <w:rPr>
                  <w:rStyle w:val="Hyperlink"/>
                  <w:rFonts w:eastAsia="Times New Roman" w:cs="Arial"/>
                  <w:sz w:val="16"/>
                  <w:szCs w:val="16"/>
                  <w:lang w:eastAsia="en-AU"/>
                </w:rPr>
                <w:t>lyndsey@jacarandacc.org.au</w:t>
              </w:r>
            </w:hyperlink>
            <w:r w:rsidR="00523CF7" w:rsidRPr="00E66367">
              <w:rPr>
                <w:rFonts w:eastAsia="Times New Roman" w:cs="Arial"/>
                <w:color w:val="000000"/>
                <w:sz w:val="16"/>
                <w:szCs w:val="16"/>
                <w:lang w:eastAsia="en-AU"/>
              </w:rPr>
              <w:t xml:space="preserve"> </w:t>
            </w:r>
          </w:p>
        </w:tc>
        <w:tc>
          <w:tcPr>
            <w:tcW w:w="1828" w:type="dxa"/>
            <w:noWrap/>
            <w:hideMark/>
          </w:tcPr>
          <w:p w14:paraId="4C29F323"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00615644"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AU"/>
              </w:rPr>
            </w:pPr>
          </w:p>
        </w:tc>
        <w:tc>
          <w:tcPr>
            <w:tcW w:w="2941" w:type="dxa"/>
            <w:noWrap/>
            <w:hideMark/>
          </w:tcPr>
          <w:p w14:paraId="31372C4C"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AU"/>
              </w:rPr>
            </w:pPr>
          </w:p>
        </w:tc>
        <w:tc>
          <w:tcPr>
            <w:tcW w:w="1194" w:type="dxa"/>
            <w:noWrap/>
            <w:hideMark/>
          </w:tcPr>
          <w:p w14:paraId="2CAB1EED"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182768F0"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245090A"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Wanslea</w:t>
            </w:r>
          </w:p>
        </w:tc>
        <w:tc>
          <w:tcPr>
            <w:tcW w:w="1573" w:type="dxa"/>
            <w:noWrap/>
            <w:hideMark/>
          </w:tcPr>
          <w:p w14:paraId="5D78B613"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Paul Fitzgerald</w:t>
            </w:r>
          </w:p>
        </w:tc>
        <w:tc>
          <w:tcPr>
            <w:tcW w:w="3521" w:type="dxa"/>
            <w:noWrap/>
            <w:hideMark/>
          </w:tcPr>
          <w:p w14:paraId="7AEDD10A"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16" w:history="1">
              <w:r w:rsidR="00523CF7" w:rsidRPr="00E66367">
                <w:rPr>
                  <w:rStyle w:val="Hyperlink"/>
                  <w:rFonts w:eastAsia="Times New Roman" w:cs="Arial"/>
                  <w:sz w:val="16"/>
                  <w:szCs w:val="16"/>
                  <w:lang w:eastAsia="en-AU"/>
                </w:rPr>
                <w:t>pfitzgerald@wanslea.asn.au</w:t>
              </w:r>
            </w:hyperlink>
            <w:r w:rsidR="00523CF7" w:rsidRPr="00E66367">
              <w:rPr>
                <w:rFonts w:eastAsia="Times New Roman" w:cs="Arial"/>
                <w:color w:val="000000"/>
                <w:sz w:val="16"/>
                <w:szCs w:val="16"/>
                <w:lang w:eastAsia="en-AU"/>
              </w:rPr>
              <w:t xml:space="preserve"> </w:t>
            </w:r>
          </w:p>
        </w:tc>
        <w:tc>
          <w:tcPr>
            <w:tcW w:w="1828" w:type="dxa"/>
            <w:noWrap/>
            <w:hideMark/>
          </w:tcPr>
          <w:p w14:paraId="10795A2E"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1A855FC5"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9B7BFDE"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9485D12"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134097AA"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AF17A28"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Halo Team Inc</w:t>
            </w:r>
          </w:p>
        </w:tc>
        <w:tc>
          <w:tcPr>
            <w:tcW w:w="1573" w:type="dxa"/>
            <w:noWrap/>
            <w:hideMark/>
          </w:tcPr>
          <w:p w14:paraId="5CE8287F"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De Frietag</w:t>
            </w:r>
          </w:p>
        </w:tc>
        <w:tc>
          <w:tcPr>
            <w:tcW w:w="3521" w:type="dxa"/>
            <w:noWrap/>
            <w:hideMark/>
          </w:tcPr>
          <w:p w14:paraId="5166736A"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17" w:history="1">
              <w:r w:rsidR="00523CF7" w:rsidRPr="00E66367">
                <w:rPr>
                  <w:rStyle w:val="Hyperlink"/>
                  <w:rFonts w:eastAsia="Times New Roman" w:cs="Arial"/>
                  <w:sz w:val="16"/>
                  <w:szCs w:val="16"/>
                  <w:lang w:eastAsia="en-AU"/>
                </w:rPr>
                <w:t>lreesmogg@gmail.com</w:t>
              </w:r>
            </w:hyperlink>
            <w:r w:rsidR="00523CF7" w:rsidRPr="00E66367">
              <w:rPr>
                <w:rFonts w:eastAsia="Times New Roman" w:cs="Arial"/>
                <w:color w:val="000000"/>
                <w:sz w:val="16"/>
                <w:szCs w:val="16"/>
                <w:lang w:eastAsia="en-AU"/>
              </w:rPr>
              <w:t xml:space="preserve"> </w:t>
            </w:r>
          </w:p>
        </w:tc>
        <w:tc>
          <w:tcPr>
            <w:tcW w:w="1828" w:type="dxa"/>
            <w:noWrap/>
            <w:hideMark/>
          </w:tcPr>
          <w:p w14:paraId="62669D32"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15A97264"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0961709"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8FE6A4B"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1E968D2E"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007151F"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Recovery Collage of WA</w:t>
            </w:r>
          </w:p>
        </w:tc>
        <w:tc>
          <w:tcPr>
            <w:tcW w:w="1573" w:type="dxa"/>
            <w:noWrap/>
            <w:hideMark/>
          </w:tcPr>
          <w:p w14:paraId="1AC2213A"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Pam Gardner</w:t>
            </w:r>
          </w:p>
        </w:tc>
        <w:tc>
          <w:tcPr>
            <w:tcW w:w="3521" w:type="dxa"/>
            <w:noWrap/>
            <w:hideMark/>
          </w:tcPr>
          <w:p w14:paraId="2481752E"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18" w:history="1">
              <w:r w:rsidR="00523CF7" w:rsidRPr="00E66367">
                <w:rPr>
                  <w:rStyle w:val="Hyperlink"/>
                  <w:rFonts w:eastAsia="Times New Roman" w:cs="Arial"/>
                  <w:sz w:val="16"/>
                  <w:szCs w:val="16"/>
                  <w:lang w:eastAsia="en-AU"/>
                </w:rPr>
                <w:t>pmandjj@bigpond.net.au</w:t>
              </w:r>
            </w:hyperlink>
            <w:r w:rsidR="00523CF7" w:rsidRPr="00E66367">
              <w:rPr>
                <w:rFonts w:eastAsia="Times New Roman" w:cs="Arial"/>
                <w:color w:val="000000"/>
                <w:sz w:val="16"/>
                <w:szCs w:val="16"/>
                <w:lang w:eastAsia="en-AU"/>
              </w:rPr>
              <w:t xml:space="preserve"> </w:t>
            </w:r>
          </w:p>
        </w:tc>
        <w:tc>
          <w:tcPr>
            <w:tcW w:w="1828" w:type="dxa"/>
            <w:noWrap/>
            <w:hideMark/>
          </w:tcPr>
          <w:p w14:paraId="157927A7"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63F2DF26"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7679875"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C50B0AC"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6F1EDD43"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0B2D742"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Anglicare WA</w:t>
            </w:r>
          </w:p>
        </w:tc>
        <w:tc>
          <w:tcPr>
            <w:tcW w:w="1573" w:type="dxa"/>
            <w:noWrap/>
            <w:hideMark/>
          </w:tcPr>
          <w:p w14:paraId="37F8C5A2"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Mark Glasson</w:t>
            </w:r>
          </w:p>
        </w:tc>
        <w:tc>
          <w:tcPr>
            <w:tcW w:w="3521" w:type="dxa"/>
            <w:noWrap/>
            <w:hideMark/>
          </w:tcPr>
          <w:p w14:paraId="5DC2BCB4"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19" w:history="1">
              <w:r w:rsidR="00523CF7" w:rsidRPr="00E66367">
                <w:rPr>
                  <w:rStyle w:val="Hyperlink"/>
                  <w:rFonts w:eastAsia="Times New Roman" w:cs="Arial"/>
                  <w:sz w:val="16"/>
                  <w:szCs w:val="16"/>
                  <w:lang w:eastAsia="en-AU"/>
                </w:rPr>
                <w:t>Mark.Glasson@anglicarewa.org.au</w:t>
              </w:r>
            </w:hyperlink>
            <w:r w:rsidR="00523CF7" w:rsidRPr="00E66367">
              <w:rPr>
                <w:rFonts w:eastAsia="Times New Roman" w:cs="Arial"/>
                <w:color w:val="000000"/>
                <w:sz w:val="16"/>
                <w:szCs w:val="16"/>
                <w:lang w:eastAsia="en-AU"/>
              </w:rPr>
              <w:t xml:space="preserve"> </w:t>
            </w:r>
          </w:p>
        </w:tc>
        <w:tc>
          <w:tcPr>
            <w:tcW w:w="1828" w:type="dxa"/>
            <w:noWrap/>
            <w:hideMark/>
          </w:tcPr>
          <w:p w14:paraId="12CE31F7"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0B5F8BC7"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B8209DD"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6C14271"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67F81BBA"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E1B490E"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Redcross</w:t>
            </w:r>
          </w:p>
        </w:tc>
        <w:tc>
          <w:tcPr>
            <w:tcW w:w="1573" w:type="dxa"/>
            <w:noWrap/>
            <w:hideMark/>
          </w:tcPr>
          <w:p w14:paraId="47CE5F59"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Alenka Jeram</w:t>
            </w:r>
          </w:p>
        </w:tc>
        <w:tc>
          <w:tcPr>
            <w:tcW w:w="3521" w:type="dxa"/>
            <w:noWrap/>
            <w:hideMark/>
          </w:tcPr>
          <w:p w14:paraId="532CBB30"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20" w:history="1">
              <w:r w:rsidR="00523CF7" w:rsidRPr="00E66367">
                <w:rPr>
                  <w:rStyle w:val="Hyperlink"/>
                  <w:rFonts w:eastAsia="Times New Roman" w:cs="Arial"/>
                  <w:sz w:val="16"/>
                  <w:szCs w:val="16"/>
                  <w:lang w:eastAsia="en-AU"/>
                </w:rPr>
                <w:t>ajeram@redcross.org.au</w:t>
              </w:r>
            </w:hyperlink>
            <w:r w:rsidR="00523CF7" w:rsidRPr="00E66367">
              <w:rPr>
                <w:rFonts w:eastAsia="Times New Roman" w:cs="Arial"/>
                <w:color w:val="000000"/>
                <w:sz w:val="16"/>
                <w:szCs w:val="16"/>
                <w:lang w:eastAsia="en-AU"/>
              </w:rPr>
              <w:t xml:space="preserve"> </w:t>
            </w:r>
          </w:p>
        </w:tc>
        <w:tc>
          <w:tcPr>
            <w:tcW w:w="1828" w:type="dxa"/>
            <w:noWrap/>
            <w:hideMark/>
          </w:tcPr>
          <w:p w14:paraId="761602D1"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4576F8B9"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030A129"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4A34E1A"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6BEBA21F"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44CA675"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Multicultural Services Centre</w:t>
            </w:r>
          </w:p>
        </w:tc>
        <w:tc>
          <w:tcPr>
            <w:tcW w:w="1573" w:type="dxa"/>
            <w:noWrap/>
            <w:hideMark/>
          </w:tcPr>
          <w:p w14:paraId="7B9AA1F4"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Pius Joseph</w:t>
            </w:r>
          </w:p>
        </w:tc>
        <w:tc>
          <w:tcPr>
            <w:tcW w:w="3521" w:type="dxa"/>
            <w:noWrap/>
            <w:hideMark/>
          </w:tcPr>
          <w:p w14:paraId="76440A78"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21" w:history="1">
              <w:r w:rsidR="00523CF7" w:rsidRPr="00E66367">
                <w:rPr>
                  <w:rStyle w:val="Hyperlink"/>
                  <w:rFonts w:eastAsia="Times New Roman" w:cs="Arial"/>
                  <w:sz w:val="16"/>
                  <w:szCs w:val="16"/>
                  <w:lang w:eastAsia="en-AU"/>
                </w:rPr>
                <w:t>pius@mscwa.com.au</w:t>
              </w:r>
            </w:hyperlink>
            <w:r w:rsidR="00523CF7" w:rsidRPr="00E66367">
              <w:rPr>
                <w:rFonts w:eastAsia="Times New Roman" w:cs="Arial"/>
                <w:color w:val="000000"/>
                <w:sz w:val="16"/>
                <w:szCs w:val="16"/>
                <w:lang w:eastAsia="en-AU"/>
              </w:rPr>
              <w:t xml:space="preserve"> </w:t>
            </w:r>
          </w:p>
        </w:tc>
        <w:tc>
          <w:tcPr>
            <w:tcW w:w="1828" w:type="dxa"/>
            <w:noWrap/>
            <w:hideMark/>
          </w:tcPr>
          <w:p w14:paraId="2B528F1D"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19490635"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17FDB59"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10EB2BC"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55924699"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9B77892"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North Metro TAFE</w:t>
            </w:r>
          </w:p>
        </w:tc>
        <w:tc>
          <w:tcPr>
            <w:tcW w:w="1573" w:type="dxa"/>
            <w:noWrap/>
            <w:hideMark/>
          </w:tcPr>
          <w:p w14:paraId="1E9955E1"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Rohan Lawlor</w:t>
            </w:r>
          </w:p>
        </w:tc>
        <w:tc>
          <w:tcPr>
            <w:tcW w:w="3521" w:type="dxa"/>
            <w:noWrap/>
            <w:hideMark/>
          </w:tcPr>
          <w:p w14:paraId="7B804E3C"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22" w:history="1">
              <w:r w:rsidR="00523CF7" w:rsidRPr="00E66367">
                <w:rPr>
                  <w:rStyle w:val="Hyperlink"/>
                  <w:rFonts w:eastAsia="Times New Roman" w:cs="Arial"/>
                  <w:sz w:val="16"/>
                  <w:szCs w:val="16"/>
                  <w:lang w:eastAsia="en-AU"/>
                </w:rPr>
                <w:t>rohan.lawlor@nmtafe.wa.edu.au</w:t>
              </w:r>
            </w:hyperlink>
            <w:r w:rsidR="00523CF7" w:rsidRPr="00E66367">
              <w:rPr>
                <w:rFonts w:eastAsia="Times New Roman" w:cs="Arial"/>
                <w:color w:val="000000"/>
                <w:sz w:val="16"/>
                <w:szCs w:val="16"/>
                <w:lang w:eastAsia="en-AU"/>
              </w:rPr>
              <w:t xml:space="preserve"> </w:t>
            </w:r>
          </w:p>
        </w:tc>
        <w:tc>
          <w:tcPr>
            <w:tcW w:w="1828" w:type="dxa"/>
            <w:noWrap/>
            <w:hideMark/>
          </w:tcPr>
          <w:p w14:paraId="0446482A"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174B2A2F"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99E0605"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E59C973"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49B980DA"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7AB454E"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Department of Social Services</w:t>
            </w:r>
          </w:p>
        </w:tc>
        <w:tc>
          <w:tcPr>
            <w:tcW w:w="1573" w:type="dxa"/>
            <w:noWrap/>
            <w:hideMark/>
          </w:tcPr>
          <w:p w14:paraId="308EA67E"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Brian Matthews</w:t>
            </w:r>
          </w:p>
        </w:tc>
        <w:tc>
          <w:tcPr>
            <w:tcW w:w="3521" w:type="dxa"/>
            <w:noWrap/>
            <w:hideMark/>
          </w:tcPr>
          <w:p w14:paraId="6B95EB7D"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23" w:history="1">
              <w:r w:rsidR="00523CF7" w:rsidRPr="00E66367">
                <w:rPr>
                  <w:rStyle w:val="Hyperlink"/>
                  <w:rFonts w:eastAsia="Times New Roman" w:cs="Arial"/>
                  <w:sz w:val="16"/>
                  <w:szCs w:val="16"/>
                  <w:lang w:eastAsia="en-AU"/>
                </w:rPr>
                <w:t>brian.matthews@dss.gov.au</w:t>
              </w:r>
            </w:hyperlink>
            <w:r w:rsidR="00523CF7" w:rsidRPr="00E66367">
              <w:rPr>
                <w:rFonts w:eastAsia="Times New Roman" w:cs="Arial"/>
                <w:color w:val="000000"/>
                <w:sz w:val="16"/>
                <w:szCs w:val="16"/>
                <w:lang w:eastAsia="en-AU"/>
              </w:rPr>
              <w:t xml:space="preserve"> </w:t>
            </w:r>
          </w:p>
        </w:tc>
        <w:tc>
          <w:tcPr>
            <w:tcW w:w="1828" w:type="dxa"/>
            <w:noWrap/>
            <w:hideMark/>
          </w:tcPr>
          <w:p w14:paraId="717811B1"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264BBA19"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22F223B"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5410069"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7CFBEED4"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C911AB0"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Dress for Success Perth</w:t>
            </w:r>
          </w:p>
        </w:tc>
        <w:tc>
          <w:tcPr>
            <w:tcW w:w="1573" w:type="dxa"/>
            <w:noWrap/>
            <w:hideMark/>
          </w:tcPr>
          <w:p w14:paraId="15B9B692"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Jane McCormack</w:t>
            </w:r>
          </w:p>
        </w:tc>
        <w:tc>
          <w:tcPr>
            <w:tcW w:w="3521" w:type="dxa"/>
            <w:noWrap/>
            <w:hideMark/>
          </w:tcPr>
          <w:p w14:paraId="109DB06C"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24" w:history="1">
              <w:r w:rsidR="00523CF7" w:rsidRPr="00E66367">
                <w:rPr>
                  <w:rStyle w:val="Hyperlink"/>
                  <w:rFonts w:eastAsia="Times New Roman" w:cs="Arial"/>
                  <w:sz w:val="16"/>
                  <w:szCs w:val="16"/>
                  <w:lang w:eastAsia="en-AU"/>
                </w:rPr>
                <w:t>perth@dressforsuccess.org</w:t>
              </w:r>
            </w:hyperlink>
            <w:r w:rsidR="00523CF7" w:rsidRPr="00E66367">
              <w:rPr>
                <w:rFonts w:eastAsia="Times New Roman" w:cs="Arial"/>
                <w:color w:val="000000"/>
                <w:sz w:val="16"/>
                <w:szCs w:val="16"/>
                <w:lang w:eastAsia="en-AU"/>
              </w:rPr>
              <w:t xml:space="preserve"> </w:t>
            </w:r>
          </w:p>
        </w:tc>
        <w:tc>
          <w:tcPr>
            <w:tcW w:w="1828" w:type="dxa"/>
            <w:noWrap/>
            <w:hideMark/>
          </w:tcPr>
          <w:p w14:paraId="0C85C740"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03399594"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32C1280"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CCE9A22"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588F1688"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8062B1B"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MercyCare</w:t>
            </w:r>
          </w:p>
        </w:tc>
        <w:tc>
          <w:tcPr>
            <w:tcW w:w="1573" w:type="dxa"/>
            <w:noWrap/>
            <w:hideMark/>
          </w:tcPr>
          <w:p w14:paraId="4FB0A0D2"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Lyn Millett</w:t>
            </w:r>
          </w:p>
        </w:tc>
        <w:tc>
          <w:tcPr>
            <w:tcW w:w="3521" w:type="dxa"/>
            <w:noWrap/>
            <w:hideMark/>
          </w:tcPr>
          <w:p w14:paraId="4616755A"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25" w:history="1">
              <w:r w:rsidR="00523CF7" w:rsidRPr="00E66367">
                <w:rPr>
                  <w:rStyle w:val="Hyperlink"/>
                  <w:rFonts w:eastAsia="Times New Roman" w:cs="Arial"/>
                  <w:sz w:val="16"/>
                  <w:szCs w:val="16"/>
                  <w:lang w:eastAsia="en-AU"/>
                </w:rPr>
                <w:t>lmillett@mercycare.com.au</w:t>
              </w:r>
            </w:hyperlink>
            <w:r w:rsidR="00523CF7" w:rsidRPr="00E66367">
              <w:rPr>
                <w:rFonts w:eastAsia="Times New Roman" w:cs="Arial"/>
                <w:color w:val="000000"/>
                <w:sz w:val="16"/>
                <w:szCs w:val="16"/>
                <w:lang w:eastAsia="en-AU"/>
              </w:rPr>
              <w:t xml:space="preserve"> </w:t>
            </w:r>
          </w:p>
        </w:tc>
        <w:tc>
          <w:tcPr>
            <w:tcW w:w="1828" w:type="dxa"/>
            <w:noWrap/>
            <w:hideMark/>
          </w:tcPr>
          <w:p w14:paraId="66A0C819"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41294F15"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8CBB6F6"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A36EF81"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2F21F12A"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460441D"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SMYL Community Services</w:t>
            </w:r>
          </w:p>
        </w:tc>
        <w:tc>
          <w:tcPr>
            <w:tcW w:w="1573" w:type="dxa"/>
            <w:noWrap/>
            <w:hideMark/>
          </w:tcPr>
          <w:p w14:paraId="7C21C4CE"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Julie Mitchell</w:t>
            </w:r>
          </w:p>
        </w:tc>
        <w:tc>
          <w:tcPr>
            <w:tcW w:w="3521" w:type="dxa"/>
            <w:noWrap/>
            <w:hideMark/>
          </w:tcPr>
          <w:p w14:paraId="3687FC7C"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26" w:history="1">
              <w:r w:rsidR="00523CF7" w:rsidRPr="00E66367">
                <w:rPr>
                  <w:rStyle w:val="Hyperlink"/>
                  <w:rFonts w:eastAsia="Times New Roman" w:cs="Arial"/>
                  <w:sz w:val="16"/>
                  <w:szCs w:val="16"/>
                  <w:lang w:eastAsia="en-AU"/>
                </w:rPr>
                <w:t>juliem@smyl.com.au</w:t>
              </w:r>
            </w:hyperlink>
            <w:r w:rsidR="00523CF7" w:rsidRPr="00E66367">
              <w:rPr>
                <w:rFonts w:eastAsia="Times New Roman" w:cs="Arial"/>
                <w:color w:val="000000"/>
                <w:sz w:val="16"/>
                <w:szCs w:val="16"/>
                <w:lang w:eastAsia="en-AU"/>
              </w:rPr>
              <w:t xml:space="preserve"> </w:t>
            </w:r>
          </w:p>
        </w:tc>
        <w:tc>
          <w:tcPr>
            <w:tcW w:w="1828" w:type="dxa"/>
            <w:noWrap/>
            <w:hideMark/>
          </w:tcPr>
          <w:p w14:paraId="19EDFF62"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5A6B2060"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AC5F18B"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6D04632"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110D456B"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42D9B9E"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UCW</w:t>
            </w:r>
          </w:p>
        </w:tc>
        <w:tc>
          <w:tcPr>
            <w:tcW w:w="1573" w:type="dxa"/>
            <w:noWrap/>
            <w:hideMark/>
          </w:tcPr>
          <w:p w14:paraId="24B7E18E"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Gayle Mitchell</w:t>
            </w:r>
          </w:p>
        </w:tc>
        <w:tc>
          <w:tcPr>
            <w:tcW w:w="3521" w:type="dxa"/>
            <w:noWrap/>
            <w:hideMark/>
          </w:tcPr>
          <w:p w14:paraId="3D54C04E"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27" w:history="1">
              <w:r w:rsidR="00523CF7" w:rsidRPr="00E66367">
                <w:rPr>
                  <w:rStyle w:val="Hyperlink"/>
                  <w:rFonts w:eastAsia="Times New Roman" w:cs="Arial"/>
                  <w:sz w:val="16"/>
                  <w:szCs w:val="16"/>
                  <w:lang w:eastAsia="en-AU"/>
                </w:rPr>
                <w:t>gayle.mitchell@unitingcarewest.org.au</w:t>
              </w:r>
            </w:hyperlink>
            <w:r w:rsidR="00523CF7" w:rsidRPr="00E66367">
              <w:rPr>
                <w:rFonts w:eastAsia="Times New Roman" w:cs="Arial"/>
                <w:color w:val="000000"/>
                <w:sz w:val="16"/>
                <w:szCs w:val="16"/>
                <w:lang w:eastAsia="en-AU"/>
              </w:rPr>
              <w:t xml:space="preserve"> </w:t>
            </w:r>
          </w:p>
        </w:tc>
        <w:tc>
          <w:tcPr>
            <w:tcW w:w="1828" w:type="dxa"/>
            <w:noWrap/>
            <w:hideMark/>
          </w:tcPr>
          <w:p w14:paraId="77624141"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0F6E616A"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89BCA4B"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BAC6E39"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042DB37D"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52CE300"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Ruah Community Services</w:t>
            </w:r>
          </w:p>
        </w:tc>
        <w:tc>
          <w:tcPr>
            <w:tcW w:w="1573" w:type="dxa"/>
            <w:noWrap/>
            <w:hideMark/>
          </w:tcPr>
          <w:p w14:paraId="660D5BA0"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Diane Moe</w:t>
            </w:r>
          </w:p>
        </w:tc>
        <w:tc>
          <w:tcPr>
            <w:tcW w:w="3521" w:type="dxa"/>
            <w:noWrap/>
            <w:hideMark/>
          </w:tcPr>
          <w:p w14:paraId="29810728"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28" w:history="1">
              <w:r w:rsidR="00523CF7" w:rsidRPr="00E66367">
                <w:rPr>
                  <w:rStyle w:val="Hyperlink"/>
                  <w:rFonts w:eastAsia="Times New Roman" w:cs="Arial"/>
                  <w:sz w:val="16"/>
                  <w:szCs w:val="16"/>
                  <w:lang w:eastAsia="en-AU"/>
                </w:rPr>
                <w:t>diane.moe@ruah.org.au</w:t>
              </w:r>
            </w:hyperlink>
            <w:r w:rsidR="00523CF7" w:rsidRPr="00E66367">
              <w:rPr>
                <w:rFonts w:eastAsia="Times New Roman" w:cs="Arial"/>
                <w:color w:val="000000"/>
                <w:sz w:val="16"/>
                <w:szCs w:val="16"/>
                <w:lang w:eastAsia="en-AU"/>
              </w:rPr>
              <w:t xml:space="preserve"> </w:t>
            </w:r>
          </w:p>
        </w:tc>
        <w:tc>
          <w:tcPr>
            <w:tcW w:w="1828" w:type="dxa"/>
            <w:noWrap/>
            <w:hideMark/>
          </w:tcPr>
          <w:p w14:paraId="55FC50F0"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4BB9E4FF"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592F45D"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1B55293"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19B88455"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684B6CF8"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Edmund Rice Centre Mirrabooka Inc</w:t>
            </w:r>
          </w:p>
        </w:tc>
        <w:tc>
          <w:tcPr>
            <w:tcW w:w="1573" w:type="dxa"/>
            <w:noWrap/>
            <w:hideMark/>
          </w:tcPr>
          <w:p w14:paraId="30A04687"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Joe Moniodis</w:t>
            </w:r>
          </w:p>
        </w:tc>
        <w:tc>
          <w:tcPr>
            <w:tcW w:w="3521" w:type="dxa"/>
            <w:noWrap/>
            <w:hideMark/>
          </w:tcPr>
          <w:p w14:paraId="0FBE7A1E"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29" w:history="1">
              <w:r w:rsidR="00523CF7" w:rsidRPr="00E66367">
                <w:rPr>
                  <w:rStyle w:val="Hyperlink"/>
                  <w:rFonts w:eastAsia="Times New Roman" w:cs="Arial"/>
                  <w:sz w:val="16"/>
                  <w:szCs w:val="16"/>
                  <w:lang w:eastAsia="en-AU"/>
                </w:rPr>
                <w:t>Joe@ercwa.org.au</w:t>
              </w:r>
            </w:hyperlink>
            <w:r w:rsidR="00523CF7" w:rsidRPr="00E66367">
              <w:rPr>
                <w:rFonts w:eastAsia="Times New Roman" w:cs="Arial"/>
                <w:color w:val="000000"/>
                <w:sz w:val="16"/>
                <w:szCs w:val="16"/>
                <w:lang w:eastAsia="en-AU"/>
              </w:rPr>
              <w:t xml:space="preserve"> </w:t>
            </w:r>
          </w:p>
        </w:tc>
        <w:tc>
          <w:tcPr>
            <w:tcW w:w="1828" w:type="dxa"/>
            <w:noWrap/>
            <w:hideMark/>
          </w:tcPr>
          <w:p w14:paraId="195F98E8"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0379C51E"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18BB24A"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743A909"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01691369"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6B95DFC"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Centacare Employment and Training</w:t>
            </w:r>
          </w:p>
        </w:tc>
        <w:tc>
          <w:tcPr>
            <w:tcW w:w="1573" w:type="dxa"/>
            <w:noWrap/>
            <w:hideMark/>
          </w:tcPr>
          <w:p w14:paraId="205773BA"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Daniel Neville</w:t>
            </w:r>
          </w:p>
        </w:tc>
        <w:tc>
          <w:tcPr>
            <w:tcW w:w="3521" w:type="dxa"/>
            <w:noWrap/>
            <w:hideMark/>
          </w:tcPr>
          <w:p w14:paraId="55FF5E9E"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30" w:history="1">
              <w:r w:rsidR="00523CF7" w:rsidRPr="00E66367">
                <w:rPr>
                  <w:rStyle w:val="Hyperlink"/>
                  <w:rFonts w:eastAsia="Times New Roman" w:cs="Arial"/>
                  <w:sz w:val="16"/>
                  <w:szCs w:val="16"/>
                  <w:lang w:eastAsia="en-AU"/>
                </w:rPr>
                <w:t>dneville@centacarewa.com.au</w:t>
              </w:r>
            </w:hyperlink>
            <w:r w:rsidR="00523CF7" w:rsidRPr="00E66367">
              <w:rPr>
                <w:rFonts w:eastAsia="Times New Roman" w:cs="Arial"/>
                <w:color w:val="000000"/>
                <w:sz w:val="16"/>
                <w:szCs w:val="16"/>
                <w:lang w:eastAsia="en-AU"/>
              </w:rPr>
              <w:t xml:space="preserve"> </w:t>
            </w:r>
          </w:p>
        </w:tc>
        <w:tc>
          <w:tcPr>
            <w:tcW w:w="1828" w:type="dxa"/>
            <w:noWrap/>
            <w:hideMark/>
          </w:tcPr>
          <w:p w14:paraId="40DDA825"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128857A1"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13967A35"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EDAF802"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618766C0"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71A5CD7"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Whitelion</w:t>
            </w:r>
          </w:p>
        </w:tc>
        <w:tc>
          <w:tcPr>
            <w:tcW w:w="1573" w:type="dxa"/>
            <w:noWrap/>
            <w:hideMark/>
          </w:tcPr>
          <w:p w14:paraId="096878B4"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Daniel Pisani</w:t>
            </w:r>
          </w:p>
        </w:tc>
        <w:tc>
          <w:tcPr>
            <w:tcW w:w="3521" w:type="dxa"/>
            <w:noWrap/>
            <w:hideMark/>
          </w:tcPr>
          <w:p w14:paraId="07EB531B"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31" w:history="1">
              <w:r w:rsidR="00523CF7" w:rsidRPr="00E66367">
                <w:rPr>
                  <w:rStyle w:val="Hyperlink"/>
                  <w:rFonts w:eastAsia="Times New Roman" w:cs="Arial"/>
                  <w:sz w:val="16"/>
                  <w:szCs w:val="16"/>
                  <w:lang w:eastAsia="en-AU"/>
                </w:rPr>
                <w:t>Daniel.Pisani@whitelion.asn.au</w:t>
              </w:r>
            </w:hyperlink>
            <w:r w:rsidR="00523CF7" w:rsidRPr="00E66367">
              <w:rPr>
                <w:rFonts w:eastAsia="Times New Roman" w:cs="Arial"/>
                <w:color w:val="000000"/>
                <w:sz w:val="16"/>
                <w:szCs w:val="16"/>
                <w:lang w:eastAsia="en-AU"/>
              </w:rPr>
              <w:t xml:space="preserve"> </w:t>
            </w:r>
          </w:p>
        </w:tc>
        <w:tc>
          <w:tcPr>
            <w:tcW w:w="1828" w:type="dxa"/>
            <w:noWrap/>
            <w:hideMark/>
          </w:tcPr>
          <w:p w14:paraId="69DFF1BF"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4F4A1C67"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9308A76"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63CB20E"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23C46DA6"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27DBF46"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Metropolitan Migrant Resource Centre</w:t>
            </w:r>
          </w:p>
        </w:tc>
        <w:tc>
          <w:tcPr>
            <w:tcW w:w="1573" w:type="dxa"/>
            <w:noWrap/>
            <w:hideMark/>
          </w:tcPr>
          <w:p w14:paraId="4D1FAD02"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Paul Rafferty</w:t>
            </w:r>
          </w:p>
        </w:tc>
        <w:tc>
          <w:tcPr>
            <w:tcW w:w="3521" w:type="dxa"/>
            <w:noWrap/>
            <w:hideMark/>
          </w:tcPr>
          <w:p w14:paraId="533CF1A1"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32" w:history="1">
              <w:r w:rsidR="00523CF7" w:rsidRPr="00E66367">
                <w:rPr>
                  <w:rStyle w:val="Hyperlink"/>
                  <w:rFonts w:eastAsia="Times New Roman" w:cs="Arial"/>
                  <w:sz w:val="16"/>
                  <w:szCs w:val="16"/>
                  <w:lang w:eastAsia="en-AU"/>
                </w:rPr>
                <w:t>paul.rafferty@mmrcwa.org.au</w:t>
              </w:r>
            </w:hyperlink>
            <w:r w:rsidR="00523CF7" w:rsidRPr="00E66367">
              <w:rPr>
                <w:rFonts w:eastAsia="Times New Roman" w:cs="Arial"/>
                <w:color w:val="000000"/>
                <w:sz w:val="16"/>
                <w:szCs w:val="16"/>
                <w:lang w:eastAsia="en-AU"/>
              </w:rPr>
              <w:t xml:space="preserve"> </w:t>
            </w:r>
          </w:p>
        </w:tc>
        <w:tc>
          <w:tcPr>
            <w:tcW w:w="1828" w:type="dxa"/>
            <w:noWrap/>
            <w:hideMark/>
          </w:tcPr>
          <w:p w14:paraId="640E8766"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1C6D5310"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9183BB8"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1B7D072"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6F834346"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41AF30AD"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Access Housing</w:t>
            </w:r>
          </w:p>
        </w:tc>
        <w:tc>
          <w:tcPr>
            <w:tcW w:w="1573" w:type="dxa"/>
            <w:noWrap/>
            <w:hideMark/>
          </w:tcPr>
          <w:p w14:paraId="78EB3F9A"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Darsh Raman</w:t>
            </w:r>
          </w:p>
        </w:tc>
        <w:tc>
          <w:tcPr>
            <w:tcW w:w="3521" w:type="dxa"/>
            <w:noWrap/>
            <w:hideMark/>
          </w:tcPr>
          <w:p w14:paraId="73F3E037"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33" w:history="1">
              <w:r w:rsidR="00523CF7" w:rsidRPr="00E66367">
                <w:rPr>
                  <w:rStyle w:val="Hyperlink"/>
                  <w:rFonts w:eastAsia="Times New Roman" w:cs="Arial"/>
                  <w:sz w:val="16"/>
                  <w:szCs w:val="16"/>
                  <w:lang w:eastAsia="en-AU"/>
                </w:rPr>
                <w:t>darsh.raman@accesshousing.org.au</w:t>
              </w:r>
            </w:hyperlink>
            <w:r w:rsidR="00523CF7" w:rsidRPr="00E66367">
              <w:rPr>
                <w:rFonts w:eastAsia="Times New Roman" w:cs="Arial"/>
                <w:color w:val="000000"/>
                <w:sz w:val="16"/>
                <w:szCs w:val="16"/>
                <w:lang w:eastAsia="en-AU"/>
              </w:rPr>
              <w:t xml:space="preserve"> </w:t>
            </w:r>
          </w:p>
        </w:tc>
        <w:tc>
          <w:tcPr>
            <w:tcW w:w="1828" w:type="dxa"/>
            <w:noWrap/>
            <w:hideMark/>
          </w:tcPr>
          <w:p w14:paraId="6DEDA61F"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510AF51D"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C6A2B22"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00589C7"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18FCBB23"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9B8C62D"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lastRenderedPageBreak/>
              <w:t>Halo Team Inc</w:t>
            </w:r>
          </w:p>
        </w:tc>
        <w:tc>
          <w:tcPr>
            <w:tcW w:w="1573" w:type="dxa"/>
            <w:noWrap/>
            <w:hideMark/>
          </w:tcPr>
          <w:p w14:paraId="6097636B"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Linda Rees-Mogg</w:t>
            </w:r>
          </w:p>
        </w:tc>
        <w:tc>
          <w:tcPr>
            <w:tcW w:w="3521" w:type="dxa"/>
            <w:noWrap/>
            <w:hideMark/>
          </w:tcPr>
          <w:p w14:paraId="2ACDED1E"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34" w:history="1">
              <w:r w:rsidR="00523CF7" w:rsidRPr="00E66367">
                <w:rPr>
                  <w:rStyle w:val="Hyperlink"/>
                  <w:rFonts w:eastAsia="Times New Roman" w:cs="Arial"/>
                  <w:sz w:val="16"/>
                  <w:szCs w:val="16"/>
                  <w:lang w:eastAsia="en-AU"/>
                </w:rPr>
                <w:t>lreesmogg@gmail.com</w:t>
              </w:r>
            </w:hyperlink>
            <w:r w:rsidR="00523CF7" w:rsidRPr="00E66367">
              <w:rPr>
                <w:rFonts w:eastAsia="Times New Roman" w:cs="Arial"/>
                <w:color w:val="000000"/>
                <w:sz w:val="16"/>
                <w:szCs w:val="16"/>
                <w:lang w:eastAsia="en-AU"/>
              </w:rPr>
              <w:t xml:space="preserve"> </w:t>
            </w:r>
          </w:p>
        </w:tc>
        <w:tc>
          <w:tcPr>
            <w:tcW w:w="1828" w:type="dxa"/>
            <w:noWrap/>
            <w:hideMark/>
          </w:tcPr>
          <w:p w14:paraId="390E6B4B"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7936FC73"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D7FD0AC"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B752AEE"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08A05362"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2A3FCEA"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Brotherhood of St Laurence</w:t>
            </w:r>
          </w:p>
        </w:tc>
        <w:tc>
          <w:tcPr>
            <w:tcW w:w="1573" w:type="dxa"/>
            <w:noWrap/>
            <w:hideMark/>
          </w:tcPr>
          <w:p w14:paraId="582A769F"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Tony Robinson</w:t>
            </w:r>
          </w:p>
        </w:tc>
        <w:tc>
          <w:tcPr>
            <w:tcW w:w="3521" w:type="dxa"/>
            <w:noWrap/>
            <w:hideMark/>
          </w:tcPr>
          <w:p w14:paraId="701594E4"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35" w:history="1">
              <w:r w:rsidR="00523CF7" w:rsidRPr="00E66367">
                <w:rPr>
                  <w:rStyle w:val="Hyperlink"/>
                  <w:rFonts w:eastAsia="Times New Roman" w:cs="Arial"/>
                  <w:sz w:val="16"/>
                  <w:szCs w:val="16"/>
                  <w:lang w:eastAsia="en-AU"/>
                </w:rPr>
                <w:t>ARobinson@bsl.org.au</w:t>
              </w:r>
            </w:hyperlink>
            <w:r w:rsidR="00523CF7" w:rsidRPr="00E66367">
              <w:rPr>
                <w:rFonts w:eastAsia="Times New Roman" w:cs="Arial"/>
                <w:color w:val="000000"/>
                <w:sz w:val="16"/>
                <w:szCs w:val="16"/>
                <w:lang w:eastAsia="en-AU"/>
              </w:rPr>
              <w:t xml:space="preserve"> </w:t>
            </w:r>
          </w:p>
        </w:tc>
        <w:tc>
          <w:tcPr>
            <w:tcW w:w="1828" w:type="dxa"/>
            <w:noWrap/>
            <w:hideMark/>
          </w:tcPr>
          <w:p w14:paraId="06FDD496"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52D12561"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C93DE7E"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0FCB62F7"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085B56A3"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9AB8C2E"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Dismantle</w:t>
            </w:r>
          </w:p>
        </w:tc>
        <w:tc>
          <w:tcPr>
            <w:tcW w:w="1573" w:type="dxa"/>
            <w:noWrap/>
            <w:hideMark/>
          </w:tcPr>
          <w:p w14:paraId="152D6F52"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Pat Ryan</w:t>
            </w:r>
          </w:p>
        </w:tc>
        <w:tc>
          <w:tcPr>
            <w:tcW w:w="3521" w:type="dxa"/>
            <w:noWrap/>
            <w:hideMark/>
          </w:tcPr>
          <w:p w14:paraId="0B144F85"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36" w:history="1">
              <w:r w:rsidR="00523CF7" w:rsidRPr="00E66367">
                <w:rPr>
                  <w:rStyle w:val="Hyperlink"/>
                  <w:rFonts w:eastAsia="Times New Roman" w:cs="Arial"/>
                  <w:sz w:val="16"/>
                  <w:szCs w:val="16"/>
                  <w:lang w:eastAsia="en-AU"/>
                </w:rPr>
                <w:t>pat@dismantle.org.au</w:t>
              </w:r>
            </w:hyperlink>
            <w:r w:rsidR="00523CF7" w:rsidRPr="00E66367">
              <w:rPr>
                <w:rFonts w:eastAsia="Times New Roman" w:cs="Arial"/>
                <w:color w:val="000000"/>
                <w:sz w:val="16"/>
                <w:szCs w:val="16"/>
                <w:lang w:eastAsia="en-AU"/>
              </w:rPr>
              <w:t xml:space="preserve"> </w:t>
            </w:r>
          </w:p>
        </w:tc>
        <w:tc>
          <w:tcPr>
            <w:tcW w:w="1828" w:type="dxa"/>
            <w:noWrap/>
            <w:hideMark/>
          </w:tcPr>
          <w:p w14:paraId="253B53AC"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7005A35B"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2358CAE7"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06CC8AD"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13A3BC03"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3177120"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HelpingMinds</w:t>
            </w:r>
          </w:p>
        </w:tc>
        <w:tc>
          <w:tcPr>
            <w:tcW w:w="1573" w:type="dxa"/>
            <w:noWrap/>
            <w:hideMark/>
          </w:tcPr>
          <w:p w14:paraId="255B9E29"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Brigette Sheen</w:t>
            </w:r>
          </w:p>
        </w:tc>
        <w:tc>
          <w:tcPr>
            <w:tcW w:w="3521" w:type="dxa"/>
            <w:noWrap/>
            <w:hideMark/>
          </w:tcPr>
          <w:p w14:paraId="46CF53F3"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37" w:history="1">
              <w:r w:rsidR="00523CF7" w:rsidRPr="00E66367">
                <w:rPr>
                  <w:rStyle w:val="Hyperlink"/>
                  <w:rFonts w:eastAsia="Times New Roman" w:cs="Arial"/>
                  <w:sz w:val="16"/>
                  <w:szCs w:val="16"/>
                  <w:lang w:eastAsia="en-AU"/>
                </w:rPr>
                <w:t>Brigette.Sheen@helpingminds.org.au</w:t>
              </w:r>
            </w:hyperlink>
            <w:r w:rsidR="00523CF7" w:rsidRPr="00E66367">
              <w:rPr>
                <w:rFonts w:eastAsia="Times New Roman" w:cs="Arial"/>
                <w:color w:val="000000"/>
                <w:sz w:val="16"/>
                <w:szCs w:val="16"/>
                <w:lang w:eastAsia="en-AU"/>
              </w:rPr>
              <w:t xml:space="preserve"> </w:t>
            </w:r>
          </w:p>
        </w:tc>
        <w:tc>
          <w:tcPr>
            <w:tcW w:w="1828" w:type="dxa"/>
            <w:noWrap/>
            <w:hideMark/>
          </w:tcPr>
          <w:p w14:paraId="1AD46EF1"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62B0C8F9"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AU"/>
              </w:rPr>
            </w:pPr>
          </w:p>
        </w:tc>
        <w:tc>
          <w:tcPr>
            <w:tcW w:w="2941" w:type="dxa"/>
            <w:noWrap/>
            <w:hideMark/>
          </w:tcPr>
          <w:p w14:paraId="331AE5DA"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AU"/>
              </w:rPr>
            </w:pPr>
          </w:p>
        </w:tc>
        <w:tc>
          <w:tcPr>
            <w:tcW w:w="1194" w:type="dxa"/>
            <w:noWrap/>
            <w:hideMark/>
          </w:tcPr>
          <w:p w14:paraId="29F0BD87"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7AA8962E"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B707C03"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SMYL Community Services</w:t>
            </w:r>
          </w:p>
        </w:tc>
        <w:tc>
          <w:tcPr>
            <w:tcW w:w="1573" w:type="dxa"/>
            <w:noWrap/>
            <w:hideMark/>
          </w:tcPr>
          <w:p w14:paraId="7552260D"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Tracey Stankovic</w:t>
            </w:r>
          </w:p>
        </w:tc>
        <w:tc>
          <w:tcPr>
            <w:tcW w:w="3521" w:type="dxa"/>
            <w:noWrap/>
            <w:hideMark/>
          </w:tcPr>
          <w:p w14:paraId="6B8AABF1"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38" w:history="1">
              <w:r w:rsidR="00523CF7" w:rsidRPr="00E66367">
                <w:rPr>
                  <w:rStyle w:val="Hyperlink"/>
                  <w:rFonts w:eastAsia="Times New Roman" w:cs="Arial"/>
                  <w:sz w:val="16"/>
                  <w:szCs w:val="16"/>
                  <w:lang w:eastAsia="en-AU"/>
                </w:rPr>
                <w:t>traceys@smyl.com.au</w:t>
              </w:r>
            </w:hyperlink>
            <w:r w:rsidR="00523CF7" w:rsidRPr="00E66367">
              <w:rPr>
                <w:rFonts w:eastAsia="Times New Roman" w:cs="Arial"/>
                <w:color w:val="000000"/>
                <w:sz w:val="16"/>
                <w:szCs w:val="16"/>
                <w:lang w:eastAsia="en-AU"/>
              </w:rPr>
              <w:t xml:space="preserve"> </w:t>
            </w:r>
          </w:p>
        </w:tc>
        <w:tc>
          <w:tcPr>
            <w:tcW w:w="1828" w:type="dxa"/>
            <w:noWrap/>
            <w:hideMark/>
          </w:tcPr>
          <w:p w14:paraId="41F33A0E"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2B070E84"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8C4B937"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E0255F6"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1134B986"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0965E6B"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Training Alliance Group</w:t>
            </w:r>
          </w:p>
        </w:tc>
        <w:tc>
          <w:tcPr>
            <w:tcW w:w="1573" w:type="dxa"/>
            <w:noWrap/>
            <w:hideMark/>
          </w:tcPr>
          <w:p w14:paraId="13B10484"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Bala Suppiah</w:t>
            </w:r>
          </w:p>
        </w:tc>
        <w:tc>
          <w:tcPr>
            <w:tcW w:w="3521" w:type="dxa"/>
            <w:noWrap/>
            <w:hideMark/>
          </w:tcPr>
          <w:p w14:paraId="09070709"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39" w:history="1">
              <w:r w:rsidR="00523CF7" w:rsidRPr="00E66367">
                <w:rPr>
                  <w:rStyle w:val="Hyperlink"/>
                  <w:rFonts w:eastAsia="Times New Roman" w:cs="Arial"/>
                  <w:sz w:val="16"/>
                  <w:szCs w:val="16"/>
                  <w:lang w:eastAsia="en-AU"/>
                </w:rPr>
                <w:t>westperthadmin@trainingalliance.com.au</w:t>
              </w:r>
            </w:hyperlink>
            <w:r w:rsidR="00523CF7" w:rsidRPr="00E66367">
              <w:rPr>
                <w:rFonts w:eastAsia="Times New Roman" w:cs="Arial"/>
                <w:color w:val="000000"/>
                <w:sz w:val="16"/>
                <w:szCs w:val="16"/>
                <w:lang w:eastAsia="en-AU"/>
              </w:rPr>
              <w:t xml:space="preserve"> </w:t>
            </w:r>
          </w:p>
        </w:tc>
        <w:tc>
          <w:tcPr>
            <w:tcW w:w="1828" w:type="dxa"/>
            <w:noWrap/>
            <w:hideMark/>
          </w:tcPr>
          <w:p w14:paraId="6DA597E5"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04C10BCE"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CEE889E"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65FC0ABC"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73614B88"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2EBDFA62"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Austism Academy for Software Quality Assurance</w:t>
            </w:r>
          </w:p>
        </w:tc>
        <w:tc>
          <w:tcPr>
            <w:tcW w:w="1573" w:type="dxa"/>
            <w:noWrap/>
            <w:hideMark/>
          </w:tcPr>
          <w:p w14:paraId="493B5DFD"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Tele Tan</w:t>
            </w:r>
          </w:p>
        </w:tc>
        <w:tc>
          <w:tcPr>
            <w:tcW w:w="3521" w:type="dxa"/>
            <w:noWrap/>
            <w:hideMark/>
          </w:tcPr>
          <w:p w14:paraId="05918B54"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40" w:history="1">
              <w:r w:rsidR="00523CF7" w:rsidRPr="00E66367">
                <w:rPr>
                  <w:rStyle w:val="Hyperlink"/>
                  <w:rFonts w:eastAsia="Times New Roman" w:cs="Arial"/>
                  <w:sz w:val="16"/>
                  <w:szCs w:val="16"/>
                  <w:lang w:eastAsia="en-AU"/>
                </w:rPr>
                <w:t>t.tan@curtin.edu.au</w:t>
              </w:r>
            </w:hyperlink>
            <w:r w:rsidR="00523CF7" w:rsidRPr="00E66367">
              <w:rPr>
                <w:rFonts w:eastAsia="Times New Roman" w:cs="Arial"/>
                <w:color w:val="000000"/>
                <w:sz w:val="16"/>
                <w:szCs w:val="16"/>
                <w:lang w:eastAsia="en-AU"/>
              </w:rPr>
              <w:t xml:space="preserve"> </w:t>
            </w:r>
          </w:p>
        </w:tc>
        <w:tc>
          <w:tcPr>
            <w:tcW w:w="1828" w:type="dxa"/>
            <w:noWrap/>
            <w:hideMark/>
          </w:tcPr>
          <w:p w14:paraId="3B9AD5E1"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3E0BF3B4"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B91077F"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5D97B70"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6D7FE5B7"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69B840F"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Dismantle</w:t>
            </w:r>
          </w:p>
        </w:tc>
        <w:tc>
          <w:tcPr>
            <w:tcW w:w="1573" w:type="dxa"/>
            <w:noWrap/>
            <w:hideMark/>
          </w:tcPr>
          <w:p w14:paraId="472623C4"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Darren Thomas</w:t>
            </w:r>
          </w:p>
        </w:tc>
        <w:tc>
          <w:tcPr>
            <w:tcW w:w="3521" w:type="dxa"/>
            <w:noWrap/>
            <w:hideMark/>
          </w:tcPr>
          <w:p w14:paraId="1D36FAD6"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41" w:history="1">
              <w:r w:rsidR="00523CF7" w:rsidRPr="00E66367">
                <w:rPr>
                  <w:rStyle w:val="Hyperlink"/>
                  <w:rFonts w:eastAsia="Times New Roman" w:cs="Arial"/>
                  <w:sz w:val="16"/>
                  <w:szCs w:val="16"/>
                  <w:lang w:eastAsia="en-AU"/>
                </w:rPr>
                <w:t>darren@dismantle.org.au</w:t>
              </w:r>
            </w:hyperlink>
            <w:r w:rsidR="00523CF7" w:rsidRPr="00E66367">
              <w:rPr>
                <w:rFonts w:eastAsia="Times New Roman" w:cs="Arial"/>
                <w:color w:val="000000"/>
                <w:sz w:val="16"/>
                <w:szCs w:val="16"/>
                <w:lang w:eastAsia="en-AU"/>
              </w:rPr>
              <w:t xml:space="preserve"> </w:t>
            </w:r>
          </w:p>
        </w:tc>
        <w:tc>
          <w:tcPr>
            <w:tcW w:w="1828" w:type="dxa"/>
            <w:noWrap/>
            <w:hideMark/>
          </w:tcPr>
          <w:p w14:paraId="6141950B"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2BFFB4C5"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BC6A104"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5E1BD9D0"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48F9067B"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E9C7F8F"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Fremantle Multicultural Centre Inc.</w:t>
            </w:r>
          </w:p>
        </w:tc>
        <w:tc>
          <w:tcPr>
            <w:tcW w:w="1573" w:type="dxa"/>
            <w:noWrap/>
            <w:hideMark/>
          </w:tcPr>
          <w:p w14:paraId="34D68850"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Stuart Tomlinson</w:t>
            </w:r>
          </w:p>
        </w:tc>
        <w:tc>
          <w:tcPr>
            <w:tcW w:w="3521" w:type="dxa"/>
            <w:noWrap/>
            <w:hideMark/>
          </w:tcPr>
          <w:p w14:paraId="2538261A"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42" w:history="1">
              <w:r w:rsidR="00523CF7" w:rsidRPr="00E66367">
                <w:rPr>
                  <w:rStyle w:val="Hyperlink"/>
                  <w:rFonts w:eastAsia="Times New Roman" w:cs="Arial"/>
                  <w:sz w:val="16"/>
                  <w:szCs w:val="16"/>
                  <w:lang w:eastAsia="en-AU"/>
                </w:rPr>
                <w:t>stuart.tomlinson@fmcwa.com.au</w:t>
              </w:r>
            </w:hyperlink>
            <w:r w:rsidR="00523CF7" w:rsidRPr="00E66367">
              <w:rPr>
                <w:rFonts w:eastAsia="Times New Roman" w:cs="Arial"/>
                <w:color w:val="000000"/>
                <w:sz w:val="16"/>
                <w:szCs w:val="16"/>
                <w:lang w:eastAsia="en-AU"/>
              </w:rPr>
              <w:t xml:space="preserve"> </w:t>
            </w:r>
          </w:p>
        </w:tc>
        <w:tc>
          <w:tcPr>
            <w:tcW w:w="1828" w:type="dxa"/>
            <w:noWrap/>
            <w:hideMark/>
          </w:tcPr>
          <w:p w14:paraId="761A8065"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71BC916F"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rPr>
            </w:pPr>
          </w:p>
        </w:tc>
        <w:tc>
          <w:tcPr>
            <w:tcW w:w="2941" w:type="dxa"/>
            <w:noWrap/>
            <w:hideMark/>
          </w:tcPr>
          <w:p w14:paraId="6A243B25"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rPr>
            </w:pPr>
          </w:p>
        </w:tc>
        <w:tc>
          <w:tcPr>
            <w:tcW w:w="1194" w:type="dxa"/>
            <w:noWrap/>
            <w:hideMark/>
          </w:tcPr>
          <w:p w14:paraId="0AFDE2F8"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01C0B2E8"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47A73FA"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Skill Hire WA Pty Ltd</w:t>
            </w:r>
          </w:p>
        </w:tc>
        <w:tc>
          <w:tcPr>
            <w:tcW w:w="1573" w:type="dxa"/>
            <w:noWrap/>
            <w:hideMark/>
          </w:tcPr>
          <w:p w14:paraId="38C008C0"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Stephen Turner</w:t>
            </w:r>
          </w:p>
        </w:tc>
        <w:tc>
          <w:tcPr>
            <w:tcW w:w="3521" w:type="dxa"/>
            <w:noWrap/>
            <w:hideMark/>
          </w:tcPr>
          <w:p w14:paraId="3A1C79CE"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43" w:history="1">
              <w:r w:rsidR="00523CF7" w:rsidRPr="00E66367">
                <w:rPr>
                  <w:rStyle w:val="Hyperlink"/>
                  <w:rFonts w:eastAsia="Times New Roman" w:cs="Arial"/>
                  <w:sz w:val="16"/>
                  <w:szCs w:val="16"/>
                  <w:lang w:eastAsia="en-AU"/>
                </w:rPr>
                <w:t>stephen.turner@skillhire.com.au</w:t>
              </w:r>
            </w:hyperlink>
            <w:r w:rsidR="00523CF7" w:rsidRPr="00E66367">
              <w:rPr>
                <w:rFonts w:eastAsia="Times New Roman" w:cs="Arial"/>
                <w:color w:val="000000"/>
                <w:sz w:val="16"/>
                <w:szCs w:val="16"/>
                <w:lang w:eastAsia="en-AU"/>
              </w:rPr>
              <w:t xml:space="preserve"> </w:t>
            </w:r>
          </w:p>
        </w:tc>
        <w:tc>
          <w:tcPr>
            <w:tcW w:w="1828" w:type="dxa"/>
            <w:noWrap/>
            <w:hideMark/>
          </w:tcPr>
          <w:p w14:paraId="71799552"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6062618C"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39453451"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EF4D5F4"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78FA2ABC"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89C29C6"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ASeTTS</w:t>
            </w:r>
          </w:p>
        </w:tc>
        <w:tc>
          <w:tcPr>
            <w:tcW w:w="1573" w:type="dxa"/>
            <w:noWrap/>
            <w:hideMark/>
          </w:tcPr>
          <w:p w14:paraId="79FB734F"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Michael van Koesveld</w:t>
            </w:r>
          </w:p>
        </w:tc>
        <w:tc>
          <w:tcPr>
            <w:tcW w:w="3521" w:type="dxa"/>
            <w:noWrap/>
            <w:hideMark/>
          </w:tcPr>
          <w:p w14:paraId="3E83A180"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44" w:history="1">
              <w:r w:rsidR="00523CF7" w:rsidRPr="00E66367">
                <w:rPr>
                  <w:rStyle w:val="Hyperlink"/>
                  <w:rFonts w:eastAsia="Times New Roman" w:cs="Arial"/>
                  <w:sz w:val="16"/>
                  <w:szCs w:val="16"/>
                  <w:lang w:eastAsia="en-AU"/>
                </w:rPr>
                <w:t>michael.vankoesveld@asetts.org.au</w:t>
              </w:r>
            </w:hyperlink>
            <w:r w:rsidR="00523CF7" w:rsidRPr="00E66367">
              <w:rPr>
                <w:rFonts w:eastAsia="Times New Roman" w:cs="Arial"/>
                <w:color w:val="000000"/>
                <w:sz w:val="16"/>
                <w:szCs w:val="16"/>
                <w:lang w:eastAsia="en-AU"/>
              </w:rPr>
              <w:t xml:space="preserve"> </w:t>
            </w:r>
          </w:p>
        </w:tc>
        <w:tc>
          <w:tcPr>
            <w:tcW w:w="1828" w:type="dxa"/>
            <w:noWrap/>
            <w:hideMark/>
          </w:tcPr>
          <w:p w14:paraId="5AD77275"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164ECCDF"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68163CBC"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824DB34"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4AABDD99"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0466E20"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Kalt Collective</w:t>
            </w:r>
          </w:p>
        </w:tc>
        <w:tc>
          <w:tcPr>
            <w:tcW w:w="1573" w:type="dxa"/>
            <w:noWrap/>
            <w:hideMark/>
          </w:tcPr>
          <w:p w14:paraId="18FB96F9"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Paul Whetton</w:t>
            </w:r>
          </w:p>
        </w:tc>
        <w:tc>
          <w:tcPr>
            <w:tcW w:w="3521" w:type="dxa"/>
            <w:noWrap/>
            <w:hideMark/>
          </w:tcPr>
          <w:p w14:paraId="06DB7DAA"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45" w:history="1">
              <w:r w:rsidR="00523CF7" w:rsidRPr="00E66367">
                <w:rPr>
                  <w:rStyle w:val="Hyperlink"/>
                  <w:rFonts w:eastAsia="Times New Roman" w:cs="Arial"/>
                  <w:sz w:val="16"/>
                  <w:szCs w:val="16"/>
                  <w:lang w:eastAsia="en-AU"/>
                </w:rPr>
                <w:t>collective@kaltmigration.com</w:t>
              </w:r>
            </w:hyperlink>
            <w:r w:rsidR="00523CF7" w:rsidRPr="00E66367">
              <w:rPr>
                <w:rFonts w:eastAsia="Times New Roman" w:cs="Arial"/>
                <w:color w:val="000000"/>
                <w:sz w:val="16"/>
                <w:szCs w:val="16"/>
                <w:lang w:eastAsia="en-AU"/>
              </w:rPr>
              <w:t xml:space="preserve"> </w:t>
            </w:r>
          </w:p>
        </w:tc>
        <w:tc>
          <w:tcPr>
            <w:tcW w:w="1828" w:type="dxa"/>
            <w:noWrap/>
            <w:hideMark/>
          </w:tcPr>
          <w:p w14:paraId="2D70A6DE"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55BE70C2"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05F8A1B7"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2E6097CA"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098553A8"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E611FC8"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Ruah Community Services</w:t>
            </w:r>
          </w:p>
        </w:tc>
        <w:tc>
          <w:tcPr>
            <w:tcW w:w="1573" w:type="dxa"/>
            <w:noWrap/>
            <w:hideMark/>
          </w:tcPr>
          <w:p w14:paraId="2F0D1665"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Karen Wild</w:t>
            </w:r>
          </w:p>
        </w:tc>
        <w:tc>
          <w:tcPr>
            <w:tcW w:w="3521" w:type="dxa"/>
            <w:noWrap/>
            <w:hideMark/>
          </w:tcPr>
          <w:p w14:paraId="2420F942"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46" w:history="1">
              <w:r w:rsidR="00523CF7" w:rsidRPr="00E66367">
                <w:rPr>
                  <w:rStyle w:val="Hyperlink"/>
                  <w:rFonts w:eastAsia="Times New Roman" w:cs="Arial"/>
                  <w:sz w:val="16"/>
                  <w:szCs w:val="16"/>
                  <w:lang w:eastAsia="en-AU"/>
                </w:rPr>
                <w:t>karen.wild@ruah.org.au</w:t>
              </w:r>
            </w:hyperlink>
            <w:r w:rsidR="00523CF7" w:rsidRPr="00E66367">
              <w:rPr>
                <w:rFonts w:eastAsia="Times New Roman" w:cs="Arial"/>
                <w:color w:val="000000"/>
                <w:sz w:val="16"/>
                <w:szCs w:val="16"/>
                <w:lang w:eastAsia="en-AU"/>
              </w:rPr>
              <w:t xml:space="preserve"> </w:t>
            </w:r>
          </w:p>
        </w:tc>
        <w:tc>
          <w:tcPr>
            <w:tcW w:w="1828" w:type="dxa"/>
            <w:noWrap/>
            <w:hideMark/>
          </w:tcPr>
          <w:p w14:paraId="20072747"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4D7AA183"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74930CCE"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485F4275"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2CA6072A"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5AE6FCA4"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WA Association for Mental Health (WAAMH)</w:t>
            </w:r>
          </w:p>
        </w:tc>
        <w:tc>
          <w:tcPr>
            <w:tcW w:w="1573" w:type="dxa"/>
            <w:noWrap/>
            <w:hideMark/>
          </w:tcPr>
          <w:p w14:paraId="6A770AA6"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Colin Pewter</w:t>
            </w:r>
          </w:p>
        </w:tc>
        <w:tc>
          <w:tcPr>
            <w:tcW w:w="3521" w:type="dxa"/>
            <w:noWrap/>
            <w:hideMark/>
          </w:tcPr>
          <w:p w14:paraId="73E071CC"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47" w:history="1">
              <w:r w:rsidR="00523CF7" w:rsidRPr="00E66367">
                <w:rPr>
                  <w:rStyle w:val="Hyperlink"/>
                  <w:rFonts w:eastAsia="Times New Roman" w:cs="Arial"/>
                  <w:sz w:val="16"/>
                  <w:szCs w:val="16"/>
                  <w:lang w:eastAsia="en-AU"/>
                </w:rPr>
                <w:t>cpewter@waamh.org.au</w:t>
              </w:r>
            </w:hyperlink>
            <w:r w:rsidR="00523CF7" w:rsidRPr="00E66367">
              <w:rPr>
                <w:rFonts w:eastAsia="Times New Roman" w:cs="Arial"/>
                <w:color w:val="000000"/>
                <w:sz w:val="16"/>
                <w:szCs w:val="16"/>
                <w:lang w:eastAsia="en-AU"/>
              </w:rPr>
              <w:t xml:space="preserve"> </w:t>
            </w:r>
          </w:p>
        </w:tc>
        <w:tc>
          <w:tcPr>
            <w:tcW w:w="1828" w:type="dxa"/>
            <w:noWrap/>
            <w:hideMark/>
          </w:tcPr>
          <w:p w14:paraId="047A83BE"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6B1CC166"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9345ACB"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88BF795"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06552895"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786DAFCB"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Silver Chain CRCC</w:t>
            </w:r>
          </w:p>
        </w:tc>
        <w:tc>
          <w:tcPr>
            <w:tcW w:w="1573" w:type="dxa"/>
            <w:noWrap/>
            <w:hideMark/>
          </w:tcPr>
          <w:p w14:paraId="22FE0146"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Sharon Brennan</w:t>
            </w:r>
          </w:p>
        </w:tc>
        <w:tc>
          <w:tcPr>
            <w:tcW w:w="3521" w:type="dxa"/>
            <w:noWrap/>
            <w:hideMark/>
          </w:tcPr>
          <w:p w14:paraId="05839E18"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48" w:history="1">
              <w:r w:rsidR="00523CF7" w:rsidRPr="00E66367">
                <w:rPr>
                  <w:rStyle w:val="Hyperlink"/>
                  <w:rFonts w:eastAsia="Times New Roman" w:cs="Arial"/>
                  <w:sz w:val="16"/>
                  <w:szCs w:val="16"/>
                  <w:lang w:eastAsia="en-AU"/>
                </w:rPr>
                <w:t>sharon.brennan@acna.org.au</w:t>
              </w:r>
            </w:hyperlink>
            <w:r w:rsidR="00523CF7" w:rsidRPr="00E66367">
              <w:rPr>
                <w:rFonts w:eastAsia="Times New Roman" w:cs="Arial"/>
                <w:color w:val="000000"/>
                <w:sz w:val="16"/>
                <w:szCs w:val="16"/>
                <w:lang w:eastAsia="en-AU"/>
              </w:rPr>
              <w:t xml:space="preserve"> </w:t>
            </w:r>
          </w:p>
        </w:tc>
        <w:tc>
          <w:tcPr>
            <w:tcW w:w="1828" w:type="dxa"/>
            <w:noWrap/>
            <w:hideMark/>
          </w:tcPr>
          <w:p w14:paraId="2554B305"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3D64986A"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737ECEE"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178938CF"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38C9FCA0"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0C028545"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Training Alliance Group</w:t>
            </w:r>
          </w:p>
        </w:tc>
        <w:tc>
          <w:tcPr>
            <w:tcW w:w="1573" w:type="dxa"/>
            <w:noWrap/>
            <w:hideMark/>
          </w:tcPr>
          <w:p w14:paraId="57BF50D4"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Fulvio Penna</w:t>
            </w:r>
          </w:p>
        </w:tc>
        <w:tc>
          <w:tcPr>
            <w:tcW w:w="3521" w:type="dxa"/>
            <w:noWrap/>
            <w:hideMark/>
          </w:tcPr>
          <w:p w14:paraId="618CA7A9" w14:textId="77777777" w:rsidR="00523CF7" w:rsidRPr="00E66367" w:rsidRDefault="00A532A3"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49" w:history="1">
              <w:r w:rsidR="00523CF7" w:rsidRPr="00E66367">
                <w:rPr>
                  <w:rStyle w:val="Hyperlink"/>
                  <w:rFonts w:eastAsia="Times New Roman" w:cs="Arial"/>
                  <w:sz w:val="16"/>
                  <w:szCs w:val="16"/>
                  <w:lang w:eastAsia="en-AU"/>
                </w:rPr>
                <w:t>fulvio@trainingalliance.com.au</w:t>
              </w:r>
            </w:hyperlink>
            <w:r w:rsidR="00523CF7" w:rsidRPr="00E66367">
              <w:rPr>
                <w:rFonts w:eastAsia="Times New Roman" w:cs="Arial"/>
                <w:color w:val="000000"/>
                <w:sz w:val="16"/>
                <w:szCs w:val="16"/>
                <w:lang w:eastAsia="en-AU"/>
              </w:rPr>
              <w:t xml:space="preserve"> </w:t>
            </w:r>
          </w:p>
        </w:tc>
        <w:tc>
          <w:tcPr>
            <w:tcW w:w="1828" w:type="dxa"/>
            <w:noWrap/>
            <w:hideMark/>
          </w:tcPr>
          <w:p w14:paraId="6C08E5A5"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2C5ED052"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4C6AAA7D"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331B48F0"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1054B054" w14:textId="77777777" w:rsidTr="00F76B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37ED4D02" w14:textId="77777777" w:rsidR="00523CF7" w:rsidRPr="00E66367" w:rsidRDefault="00523CF7" w:rsidP="00575B6A">
            <w:pPr>
              <w:rPr>
                <w:rFonts w:eastAsia="Times New Roman" w:cs="Arial"/>
                <w:b w:val="0"/>
                <w:color w:val="000000"/>
                <w:sz w:val="16"/>
                <w:szCs w:val="16"/>
                <w:lang w:eastAsia="en-AU"/>
              </w:rPr>
            </w:pPr>
            <w:r w:rsidRPr="00E66367">
              <w:rPr>
                <w:rFonts w:eastAsia="Times New Roman" w:cs="Arial"/>
                <w:b w:val="0"/>
                <w:color w:val="000000"/>
                <w:sz w:val="16"/>
                <w:szCs w:val="16"/>
                <w:lang w:eastAsia="en-AU"/>
              </w:rPr>
              <w:t>Dress for Success Perth</w:t>
            </w:r>
          </w:p>
        </w:tc>
        <w:tc>
          <w:tcPr>
            <w:tcW w:w="1573" w:type="dxa"/>
            <w:noWrap/>
            <w:hideMark/>
          </w:tcPr>
          <w:p w14:paraId="25B01920"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Sally Brauer</w:t>
            </w:r>
          </w:p>
        </w:tc>
        <w:tc>
          <w:tcPr>
            <w:tcW w:w="3521" w:type="dxa"/>
            <w:noWrap/>
            <w:hideMark/>
          </w:tcPr>
          <w:p w14:paraId="6FC09A78" w14:textId="77777777" w:rsidR="00523CF7" w:rsidRPr="00E66367" w:rsidRDefault="00A532A3"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hyperlink r:id="rId450" w:history="1">
              <w:r w:rsidR="00523CF7" w:rsidRPr="00E66367">
                <w:rPr>
                  <w:rStyle w:val="Hyperlink"/>
                  <w:rFonts w:eastAsia="Times New Roman" w:cs="Arial"/>
                  <w:sz w:val="16"/>
                  <w:szCs w:val="16"/>
                  <w:lang w:eastAsia="en-AU"/>
                </w:rPr>
                <w:t>sbrauerdfsp@gmail.com</w:t>
              </w:r>
            </w:hyperlink>
            <w:r w:rsidR="00523CF7" w:rsidRPr="00E66367">
              <w:rPr>
                <w:rFonts w:eastAsia="Times New Roman" w:cs="Arial"/>
                <w:color w:val="000000"/>
                <w:sz w:val="16"/>
                <w:szCs w:val="16"/>
                <w:lang w:eastAsia="en-AU"/>
              </w:rPr>
              <w:t xml:space="preserve"> </w:t>
            </w:r>
          </w:p>
        </w:tc>
        <w:tc>
          <w:tcPr>
            <w:tcW w:w="1828" w:type="dxa"/>
            <w:noWrap/>
            <w:hideMark/>
          </w:tcPr>
          <w:p w14:paraId="4AF2D020"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w:t>
            </w:r>
          </w:p>
        </w:tc>
        <w:tc>
          <w:tcPr>
            <w:tcW w:w="1408" w:type="dxa"/>
            <w:noWrap/>
            <w:hideMark/>
          </w:tcPr>
          <w:p w14:paraId="60273011"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2941" w:type="dxa"/>
            <w:noWrap/>
            <w:hideMark/>
          </w:tcPr>
          <w:p w14:paraId="5A6BF136"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w:t>
            </w:r>
          </w:p>
        </w:tc>
        <w:tc>
          <w:tcPr>
            <w:tcW w:w="1194" w:type="dxa"/>
            <w:noWrap/>
            <w:hideMark/>
          </w:tcPr>
          <w:p w14:paraId="7A119A2D" w14:textId="77777777" w:rsidR="00523CF7" w:rsidRPr="00E66367" w:rsidRDefault="00523CF7" w:rsidP="00575B6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r w:rsidR="00523CF7" w:rsidRPr="00E66367" w14:paraId="1C1380A7" w14:textId="77777777" w:rsidTr="00F76BFD">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14:paraId="1BFD4349" w14:textId="77777777" w:rsidR="00523CF7" w:rsidRPr="00E66367" w:rsidRDefault="00523CF7" w:rsidP="00F17373">
            <w:pPr>
              <w:rPr>
                <w:rFonts w:eastAsia="Times New Roman" w:cs="Arial"/>
                <w:b w:val="0"/>
                <w:color w:val="000000"/>
                <w:sz w:val="16"/>
                <w:szCs w:val="16"/>
                <w:lang w:eastAsia="en-AU"/>
              </w:rPr>
            </w:pPr>
            <w:r w:rsidRPr="00E66367">
              <w:rPr>
                <w:rFonts w:eastAsia="Times New Roman" w:cs="Arial"/>
                <w:b w:val="0"/>
                <w:color w:val="000000"/>
                <w:sz w:val="16"/>
                <w:szCs w:val="16"/>
                <w:lang w:eastAsia="en-AU"/>
              </w:rPr>
              <w:t>City of South Perth</w:t>
            </w:r>
          </w:p>
        </w:tc>
        <w:tc>
          <w:tcPr>
            <w:tcW w:w="1573" w:type="dxa"/>
            <w:noWrap/>
            <w:hideMark/>
          </w:tcPr>
          <w:p w14:paraId="5E0B06E8" w14:textId="77777777" w:rsidR="00523CF7" w:rsidRPr="00E66367" w:rsidRDefault="00523CF7" w:rsidP="00F17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Renee Darbyshir</w:t>
            </w:r>
          </w:p>
        </w:tc>
        <w:tc>
          <w:tcPr>
            <w:tcW w:w="3521" w:type="dxa"/>
            <w:noWrap/>
            <w:hideMark/>
          </w:tcPr>
          <w:p w14:paraId="6814E5BE" w14:textId="77777777" w:rsidR="00523CF7" w:rsidRPr="00E66367" w:rsidRDefault="00A532A3" w:rsidP="00F17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hyperlink r:id="rId451" w:history="1">
              <w:r w:rsidR="00523CF7" w:rsidRPr="00E66367">
                <w:rPr>
                  <w:rStyle w:val="Hyperlink"/>
                  <w:rFonts w:eastAsia="Times New Roman" w:cs="Arial"/>
                  <w:sz w:val="16"/>
                  <w:szCs w:val="16"/>
                  <w:lang w:eastAsia="en-AU"/>
                </w:rPr>
                <w:t>reneed@southperth.wa.gov.au</w:t>
              </w:r>
            </w:hyperlink>
            <w:r w:rsidR="00523CF7" w:rsidRPr="00E66367">
              <w:rPr>
                <w:rFonts w:eastAsia="Times New Roman" w:cs="Arial"/>
                <w:color w:val="000000"/>
                <w:sz w:val="16"/>
                <w:szCs w:val="16"/>
                <w:lang w:eastAsia="en-AU"/>
              </w:rPr>
              <w:t xml:space="preserve"> </w:t>
            </w:r>
          </w:p>
        </w:tc>
        <w:tc>
          <w:tcPr>
            <w:tcW w:w="1828" w:type="dxa"/>
            <w:noWrap/>
            <w:hideMark/>
          </w:tcPr>
          <w:p w14:paraId="04BEA6B5" w14:textId="77777777" w:rsidR="00523CF7" w:rsidRPr="00E66367" w:rsidRDefault="00523CF7" w:rsidP="00575B6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Western Australia—Perth: Karawara, South Perth</w:t>
            </w:r>
          </w:p>
        </w:tc>
        <w:tc>
          <w:tcPr>
            <w:tcW w:w="1408" w:type="dxa"/>
            <w:noWrap/>
            <w:hideMark/>
          </w:tcPr>
          <w:p w14:paraId="210E2AD3" w14:textId="77777777" w:rsidR="00523CF7" w:rsidRPr="00E66367" w:rsidRDefault="00523CF7" w:rsidP="00F17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Migrant families, older men, young women (place-based approached)</w:t>
            </w:r>
          </w:p>
        </w:tc>
        <w:tc>
          <w:tcPr>
            <w:tcW w:w="2941" w:type="dxa"/>
            <w:noWrap/>
            <w:hideMark/>
          </w:tcPr>
          <w:p w14:paraId="378D958D" w14:textId="77777777" w:rsidR="00523CF7" w:rsidRPr="00E66367" w:rsidRDefault="00523CF7" w:rsidP="00F17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u w:val="single"/>
                <w:lang w:eastAsia="en-AU"/>
              </w:rPr>
              <w:t>Resources and expertise:</w:t>
            </w:r>
          </w:p>
          <w:p w14:paraId="4DAF2534" w14:textId="77777777" w:rsidR="00523CF7" w:rsidRPr="00E66367" w:rsidRDefault="00523CF7" w:rsidP="00F17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p>
          <w:p w14:paraId="533313B5" w14:textId="77777777" w:rsidR="00523CF7" w:rsidRPr="00E66367" w:rsidRDefault="00523CF7" w:rsidP="00F17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 xml:space="preserve">Asset-based community development approach, existing partnerships with state government and local service providers, strategic planning in place. </w:t>
            </w:r>
          </w:p>
        </w:tc>
        <w:tc>
          <w:tcPr>
            <w:tcW w:w="1194" w:type="dxa"/>
            <w:noWrap/>
            <w:hideMark/>
          </w:tcPr>
          <w:p w14:paraId="6987DC18" w14:textId="77777777" w:rsidR="00523CF7" w:rsidRPr="00E66367" w:rsidRDefault="00523CF7" w:rsidP="00F17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AU"/>
              </w:rPr>
            </w:pPr>
            <w:r w:rsidRPr="00E66367">
              <w:rPr>
                <w:rFonts w:eastAsia="Times New Roman" w:cs="Arial"/>
                <w:color w:val="000000"/>
                <w:sz w:val="16"/>
                <w:szCs w:val="16"/>
                <w:lang w:eastAsia="en-AU"/>
              </w:rPr>
              <w:t>Perth</w:t>
            </w:r>
          </w:p>
        </w:tc>
      </w:tr>
    </w:tbl>
    <w:p w14:paraId="5BABFC3F" w14:textId="0885ADFF" w:rsidR="00E97BFD" w:rsidRPr="00E66367" w:rsidRDefault="00E97BFD" w:rsidP="0051149C">
      <w:pPr>
        <w:rPr>
          <w:rFonts w:cs="Arial"/>
          <w:sz w:val="16"/>
          <w:szCs w:val="16"/>
        </w:rPr>
      </w:pPr>
    </w:p>
    <w:sectPr w:rsidR="00E97BFD" w:rsidRPr="00E66367" w:rsidSect="00280858">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7C3AE" w14:textId="77777777" w:rsidR="00A532A3" w:rsidRDefault="00A532A3" w:rsidP="00056B62">
      <w:pPr>
        <w:spacing w:after="0" w:line="240" w:lineRule="auto"/>
      </w:pPr>
      <w:r>
        <w:separator/>
      </w:r>
    </w:p>
  </w:endnote>
  <w:endnote w:type="continuationSeparator" w:id="0">
    <w:p w14:paraId="516806D2" w14:textId="77777777" w:rsidR="00A532A3" w:rsidRDefault="00A532A3" w:rsidP="0005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5AE73" w14:textId="77777777" w:rsidR="00A532A3" w:rsidRDefault="00A532A3" w:rsidP="00056B62">
      <w:pPr>
        <w:spacing w:after="0" w:line="240" w:lineRule="auto"/>
      </w:pPr>
      <w:r>
        <w:separator/>
      </w:r>
    </w:p>
  </w:footnote>
  <w:footnote w:type="continuationSeparator" w:id="0">
    <w:p w14:paraId="44521526" w14:textId="77777777" w:rsidR="00A532A3" w:rsidRDefault="00A532A3" w:rsidP="00056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719D"/>
    <w:multiLevelType w:val="hybridMultilevel"/>
    <w:tmpl w:val="DCE00A34"/>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 w15:restartNumberingAfterBreak="0">
    <w:nsid w:val="2F4B1CF3"/>
    <w:multiLevelType w:val="hybridMultilevel"/>
    <w:tmpl w:val="A0F669E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51125CF0"/>
    <w:multiLevelType w:val="hybridMultilevel"/>
    <w:tmpl w:val="5B8C9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9C"/>
    <w:rsid w:val="00005633"/>
    <w:rsid w:val="00005A93"/>
    <w:rsid w:val="00006B23"/>
    <w:rsid w:val="000247E2"/>
    <w:rsid w:val="000469C7"/>
    <w:rsid w:val="000555C6"/>
    <w:rsid w:val="00056B62"/>
    <w:rsid w:val="00072AE7"/>
    <w:rsid w:val="00082E89"/>
    <w:rsid w:val="000B2BB7"/>
    <w:rsid w:val="000D7AC8"/>
    <w:rsid w:val="000F4051"/>
    <w:rsid w:val="000F7259"/>
    <w:rsid w:val="00102F46"/>
    <w:rsid w:val="00104207"/>
    <w:rsid w:val="00115F05"/>
    <w:rsid w:val="00116F0E"/>
    <w:rsid w:val="001469A4"/>
    <w:rsid w:val="00163421"/>
    <w:rsid w:val="0016380C"/>
    <w:rsid w:val="00163A64"/>
    <w:rsid w:val="0016702D"/>
    <w:rsid w:val="001B682A"/>
    <w:rsid w:val="001C1D4F"/>
    <w:rsid w:val="001C4B56"/>
    <w:rsid w:val="001E049D"/>
    <w:rsid w:val="001E630D"/>
    <w:rsid w:val="001F1589"/>
    <w:rsid w:val="001F6139"/>
    <w:rsid w:val="001F6A62"/>
    <w:rsid w:val="00231926"/>
    <w:rsid w:val="00265F9D"/>
    <w:rsid w:val="00280858"/>
    <w:rsid w:val="002849FC"/>
    <w:rsid w:val="00284DC9"/>
    <w:rsid w:val="002B2C5E"/>
    <w:rsid w:val="002C6FE9"/>
    <w:rsid w:val="002D66FB"/>
    <w:rsid w:val="002E6CBB"/>
    <w:rsid w:val="00300403"/>
    <w:rsid w:val="00302D9B"/>
    <w:rsid w:val="0036631F"/>
    <w:rsid w:val="003679C2"/>
    <w:rsid w:val="003703E3"/>
    <w:rsid w:val="0037272F"/>
    <w:rsid w:val="003876B3"/>
    <w:rsid w:val="00391F88"/>
    <w:rsid w:val="003B2BB8"/>
    <w:rsid w:val="003B5D09"/>
    <w:rsid w:val="003D34FF"/>
    <w:rsid w:val="003D7D78"/>
    <w:rsid w:val="003F5E93"/>
    <w:rsid w:val="004229B5"/>
    <w:rsid w:val="0044132F"/>
    <w:rsid w:val="0044186C"/>
    <w:rsid w:val="0044356C"/>
    <w:rsid w:val="00457D26"/>
    <w:rsid w:val="0047232C"/>
    <w:rsid w:val="00490AB3"/>
    <w:rsid w:val="004970CC"/>
    <w:rsid w:val="004B54CA"/>
    <w:rsid w:val="004E5CBF"/>
    <w:rsid w:val="005113D7"/>
    <w:rsid w:val="0051149C"/>
    <w:rsid w:val="005179B4"/>
    <w:rsid w:val="00523CF7"/>
    <w:rsid w:val="00533AD2"/>
    <w:rsid w:val="00544E84"/>
    <w:rsid w:val="00570087"/>
    <w:rsid w:val="0057363B"/>
    <w:rsid w:val="00575B6A"/>
    <w:rsid w:val="00576871"/>
    <w:rsid w:val="00593BAD"/>
    <w:rsid w:val="005B342F"/>
    <w:rsid w:val="005B53B6"/>
    <w:rsid w:val="005C3AA9"/>
    <w:rsid w:val="00621FC5"/>
    <w:rsid w:val="0063732F"/>
    <w:rsid w:val="00637B02"/>
    <w:rsid w:val="00643FAF"/>
    <w:rsid w:val="00663FD8"/>
    <w:rsid w:val="006825C6"/>
    <w:rsid w:val="00686BA8"/>
    <w:rsid w:val="006A066F"/>
    <w:rsid w:val="006A4CE7"/>
    <w:rsid w:val="006B4E8A"/>
    <w:rsid w:val="006D491B"/>
    <w:rsid w:val="006F466F"/>
    <w:rsid w:val="00702BB8"/>
    <w:rsid w:val="007042BD"/>
    <w:rsid w:val="007100DF"/>
    <w:rsid w:val="00715721"/>
    <w:rsid w:val="00717870"/>
    <w:rsid w:val="0073353D"/>
    <w:rsid w:val="00756AFC"/>
    <w:rsid w:val="00762276"/>
    <w:rsid w:val="00764048"/>
    <w:rsid w:val="00771601"/>
    <w:rsid w:val="00781A28"/>
    <w:rsid w:val="00785261"/>
    <w:rsid w:val="00785526"/>
    <w:rsid w:val="007944FD"/>
    <w:rsid w:val="007A5FF2"/>
    <w:rsid w:val="007B0256"/>
    <w:rsid w:val="007B0A56"/>
    <w:rsid w:val="007E4860"/>
    <w:rsid w:val="007F06D7"/>
    <w:rsid w:val="0083150B"/>
    <w:rsid w:val="0083177B"/>
    <w:rsid w:val="008320BB"/>
    <w:rsid w:val="00833806"/>
    <w:rsid w:val="00842CD7"/>
    <w:rsid w:val="008554CC"/>
    <w:rsid w:val="00870FE1"/>
    <w:rsid w:val="008909DE"/>
    <w:rsid w:val="0089767C"/>
    <w:rsid w:val="008A1FC2"/>
    <w:rsid w:val="008C1F83"/>
    <w:rsid w:val="008D213C"/>
    <w:rsid w:val="008D344C"/>
    <w:rsid w:val="008D3747"/>
    <w:rsid w:val="008F0AE5"/>
    <w:rsid w:val="008F2856"/>
    <w:rsid w:val="00901D9A"/>
    <w:rsid w:val="009225F0"/>
    <w:rsid w:val="009319E2"/>
    <w:rsid w:val="0093462C"/>
    <w:rsid w:val="00935521"/>
    <w:rsid w:val="00953795"/>
    <w:rsid w:val="00963A15"/>
    <w:rsid w:val="00972F8A"/>
    <w:rsid w:val="00974189"/>
    <w:rsid w:val="0098378B"/>
    <w:rsid w:val="00986BFF"/>
    <w:rsid w:val="00991C91"/>
    <w:rsid w:val="0099741F"/>
    <w:rsid w:val="009A23E2"/>
    <w:rsid w:val="009D5617"/>
    <w:rsid w:val="009D5B68"/>
    <w:rsid w:val="009D6AEF"/>
    <w:rsid w:val="009E7963"/>
    <w:rsid w:val="009F154E"/>
    <w:rsid w:val="009F3A99"/>
    <w:rsid w:val="00A10156"/>
    <w:rsid w:val="00A228FE"/>
    <w:rsid w:val="00A3578E"/>
    <w:rsid w:val="00A40DCF"/>
    <w:rsid w:val="00A45F23"/>
    <w:rsid w:val="00A532A3"/>
    <w:rsid w:val="00A72CB3"/>
    <w:rsid w:val="00A9083E"/>
    <w:rsid w:val="00AB2BBB"/>
    <w:rsid w:val="00AB4839"/>
    <w:rsid w:val="00AC6839"/>
    <w:rsid w:val="00AD7CB7"/>
    <w:rsid w:val="00AE1B29"/>
    <w:rsid w:val="00B00229"/>
    <w:rsid w:val="00B13936"/>
    <w:rsid w:val="00B14D2A"/>
    <w:rsid w:val="00B17974"/>
    <w:rsid w:val="00B54841"/>
    <w:rsid w:val="00B91E3E"/>
    <w:rsid w:val="00BA2DB9"/>
    <w:rsid w:val="00BB3253"/>
    <w:rsid w:val="00BB4D6E"/>
    <w:rsid w:val="00BD0B84"/>
    <w:rsid w:val="00BE7148"/>
    <w:rsid w:val="00BF3781"/>
    <w:rsid w:val="00C31950"/>
    <w:rsid w:val="00C3323A"/>
    <w:rsid w:val="00C33C75"/>
    <w:rsid w:val="00C76FF0"/>
    <w:rsid w:val="00C803D3"/>
    <w:rsid w:val="00C84DD7"/>
    <w:rsid w:val="00C93FFA"/>
    <w:rsid w:val="00C957B2"/>
    <w:rsid w:val="00CA6CFD"/>
    <w:rsid w:val="00CB5863"/>
    <w:rsid w:val="00CF6E91"/>
    <w:rsid w:val="00CF70DA"/>
    <w:rsid w:val="00D119AF"/>
    <w:rsid w:val="00D16545"/>
    <w:rsid w:val="00D21632"/>
    <w:rsid w:val="00D220D5"/>
    <w:rsid w:val="00D31ED1"/>
    <w:rsid w:val="00D413A9"/>
    <w:rsid w:val="00D75D92"/>
    <w:rsid w:val="00DA243A"/>
    <w:rsid w:val="00DB550C"/>
    <w:rsid w:val="00DB7AED"/>
    <w:rsid w:val="00DE34DA"/>
    <w:rsid w:val="00E01B4E"/>
    <w:rsid w:val="00E0695B"/>
    <w:rsid w:val="00E273E4"/>
    <w:rsid w:val="00E417EF"/>
    <w:rsid w:val="00E5032F"/>
    <w:rsid w:val="00E652AE"/>
    <w:rsid w:val="00E66367"/>
    <w:rsid w:val="00E6767F"/>
    <w:rsid w:val="00E707EB"/>
    <w:rsid w:val="00E95BCA"/>
    <w:rsid w:val="00E97BFD"/>
    <w:rsid w:val="00EA0750"/>
    <w:rsid w:val="00EA752F"/>
    <w:rsid w:val="00ED7D74"/>
    <w:rsid w:val="00EE310C"/>
    <w:rsid w:val="00EE6B84"/>
    <w:rsid w:val="00F02155"/>
    <w:rsid w:val="00F11B4B"/>
    <w:rsid w:val="00F152C3"/>
    <w:rsid w:val="00F17373"/>
    <w:rsid w:val="00F35442"/>
    <w:rsid w:val="00F53A27"/>
    <w:rsid w:val="00F63C0D"/>
    <w:rsid w:val="00F64CF4"/>
    <w:rsid w:val="00F66265"/>
    <w:rsid w:val="00F76BFD"/>
    <w:rsid w:val="00F839DA"/>
    <w:rsid w:val="00F87512"/>
    <w:rsid w:val="00F93EC5"/>
    <w:rsid w:val="00FA5CC4"/>
    <w:rsid w:val="00FC2FD5"/>
    <w:rsid w:val="00FD6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C8D2"/>
  <w15:docId w15:val="{AB2B1AA3-8795-4DA9-8850-CDCBCEA4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51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21">
    <w:name w:val="Grid Table 2 - Accent 21"/>
    <w:basedOn w:val="TableNormal"/>
    <w:uiPriority w:val="47"/>
    <w:rsid w:val="0051149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21">
    <w:name w:val="Grid Table 4 - Accent 21"/>
    <w:basedOn w:val="TableNormal"/>
    <w:uiPriority w:val="49"/>
    <w:rsid w:val="0051149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E6767F"/>
    <w:rPr>
      <w:color w:val="0000FF" w:themeColor="hyperlink"/>
      <w:u w:val="single"/>
    </w:rPr>
  </w:style>
  <w:style w:type="paragraph" w:styleId="BalloonText">
    <w:name w:val="Balloon Text"/>
    <w:basedOn w:val="Normal"/>
    <w:link w:val="BalloonTextChar"/>
    <w:uiPriority w:val="99"/>
    <w:semiHidden/>
    <w:unhideWhenUsed/>
    <w:rsid w:val="0077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01"/>
    <w:rPr>
      <w:rFonts w:ascii="Segoe UI" w:hAnsi="Segoe UI" w:cs="Segoe UI"/>
      <w:sz w:val="18"/>
      <w:szCs w:val="18"/>
    </w:rPr>
  </w:style>
  <w:style w:type="table" w:customStyle="1" w:styleId="GridTable4-Accent31">
    <w:name w:val="Grid Table 4 - Accent 31"/>
    <w:basedOn w:val="TableNormal"/>
    <w:uiPriority w:val="49"/>
    <w:rsid w:val="0077160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CommentReference">
    <w:name w:val="annotation reference"/>
    <w:basedOn w:val="DefaultParagraphFont"/>
    <w:uiPriority w:val="99"/>
    <w:semiHidden/>
    <w:unhideWhenUsed/>
    <w:rsid w:val="00771601"/>
    <w:rPr>
      <w:sz w:val="16"/>
      <w:szCs w:val="16"/>
    </w:rPr>
  </w:style>
  <w:style w:type="paragraph" w:styleId="CommentText">
    <w:name w:val="annotation text"/>
    <w:basedOn w:val="Normal"/>
    <w:link w:val="CommentTextChar"/>
    <w:uiPriority w:val="99"/>
    <w:semiHidden/>
    <w:unhideWhenUsed/>
    <w:rsid w:val="00771601"/>
    <w:pPr>
      <w:spacing w:line="240" w:lineRule="auto"/>
    </w:pPr>
    <w:rPr>
      <w:sz w:val="20"/>
      <w:szCs w:val="20"/>
    </w:rPr>
  </w:style>
  <w:style w:type="character" w:customStyle="1" w:styleId="CommentTextChar">
    <w:name w:val="Comment Text Char"/>
    <w:basedOn w:val="DefaultParagraphFont"/>
    <w:link w:val="CommentText"/>
    <w:uiPriority w:val="99"/>
    <w:semiHidden/>
    <w:rsid w:val="0077160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1601"/>
    <w:rPr>
      <w:b/>
      <w:bCs/>
    </w:rPr>
  </w:style>
  <w:style w:type="character" w:customStyle="1" w:styleId="CommentSubjectChar">
    <w:name w:val="Comment Subject Char"/>
    <w:basedOn w:val="CommentTextChar"/>
    <w:link w:val="CommentSubject"/>
    <w:uiPriority w:val="99"/>
    <w:semiHidden/>
    <w:rsid w:val="00771601"/>
    <w:rPr>
      <w:rFonts w:ascii="Arial" w:hAnsi="Arial"/>
      <w:b/>
      <w:bCs/>
      <w:sz w:val="20"/>
      <w:szCs w:val="20"/>
    </w:rPr>
  </w:style>
  <w:style w:type="paragraph" w:styleId="Header">
    <w:name w:val="header"/>
    <w:basedOn w:val="Normal"/>
    <w:link w:val="HeaderChar"/>
    <w:uiPriority w:val="99"/>
    <w:unhideWhenUsed/>
    <w:rsid w:val="00056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B62"/>
    <w:rPr>
      <w:rFonts w:ascii="Arial" w:hAnsi="Arial"/>
    </w:rPr>
  </w:style>
  <w:style w:type="paragraph" w:styleId="Footer">
    <w:name w:val="footer"/>
    <w:basedOn w:val="Normal"/>
    <w:link w:val="FooterChar"/>
    <w:uiPriority w:val="99"/>
    <w:unhideWhenUsed/>
    <w:rsid w:val="00056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B62"/>
    <w:rPr>
      <w:rFonts w:ascii="Arial" w:hAnsi="Arial"/>
    </w:rPr>
  </w:style>
  <w:style w:type="character" w:styleId="FollowedHyperlink">
    <w:name w:val="FollowedHyperlink"/>
    <w:basedOn w:val="DefaultParagraphFont"/>
    <w:uiPriority w:val="99"/>
    <w:semiHidden/>
    <w:unhideWhenUsed/>
    <w:rsid w:val="00163421"/>
    <w:rPr>
      <w:color w:val="954F72"/>
      <w:u w:val="single"/>
    </w:rPr>
  </w:style>
  <w:style w:type="paragraph" w:customStyle="1" w:styleId="msonormal0">
    <w:name w:val="msonormal"/>
    <w:basedOn w:val="Normal"/>
    <w:rsid w:val="001634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5">
    <w:name w:val="xl65"/>
    <w:basedOn w:val="Normal"/>
    <w:rsid w:val="00163421"/>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66">
    <w:name w:val="xl66"/>
    <w:basedOn w:val="Normal"/>
    <w:rsid w:val="00163421"/>
    <w:pPr>
      <w:spacing w:before="100" w:beforeAutospacing="1" w:after="100" w:afterAutospacing="1" w:line="240" w:lineRule="auto"/>
    </w:pPr>
    <w:rPr>
      <w:rFonts w:ascii="Calibri" w:eastAsia="Times New Roman" w:hAnsi="Calibri" w:cs="Calibri"/>
      <w:sz w:val="16"/>
      <w:szCs w:val="16"/>
      <w:lang w:eastAsia="en-AU"/>
    </w:rPr>
  </w:style>
  <w:style w:type="paragraph" w:customStyle="1" w:styleId="xl67">
    <w:name w:val="xl67"/>
    <w:basedOn w:val="Normal"/>
    <w:rsid w:val="00163421"/>
    <w:pPr>
      <w:pBdr>
        <w:top w:val="single" w:sz="4" w:space="0" w:color="548235"/>
        <w:left w:val="single" w:sz="4" w:space="0" w:color="548235"/>
        <w:right w:val="single" w:sz="4" w:space="0" w:color="548235"/>
      </w:pBd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68">
    <w:name w:val="xl68"/>
    <w:basedOn w:val="Normal"/>
    <w:rsid w:val="00163421"/>
    <w:pPr>
      <w:pBdr>
        <w:top w:val="single" w:sz="4" w:space="0" w:color="548235"/>
        <w:left w:val="single" w:sz="4" w:space="0" w:color="548235"/>
        <w:bottom w:val="single" w:sz="4" w:space="0" w:color="70AD47"/>
        <w:right w:val="single" w:sz="4" w:space="0" w:color="548235"/>
      </w:pBd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69">
    <w:name w:val="xl69"/>
    <w:basedOn w:val="Normal"/>
    <w:rsid w:val="00163421"/>
    <w:pPr>
      <w:pBdr>
        <w:top w:val="single" w:sz="4" w:space="0" w:color="548235"/>
        <w:left w:val="single" w:sz="4" w:space="0" w:color="548235"/>
        <w:bottom w:val="single" w:sz="4" w:space="0" w:color="70AD47"/>
        <w:right w:val="single" w:sz="4" w:space="0" w:color="548235"/>
      </w:pBdr>
      <w:shd w:val="clear" w:color="E2EFDA" w:fill="E2EFDA"/>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70">
    <w:name w:val="xl70"/>
    <w:basedOn w:val="Normal"/>
    <w:rsid w:val="00163421"/>
    <w:pPr>
      <w:pBdr>
        <w:top w:val="single" w:sz="4" w:space="0" w:color="548235"/>
        <w:left w:val="single" w:sz="4" w:space="0" w:color="548235"/>
        <w:right w:val="single" w:sz="4" w:space="0" w:color="548235"/>
      </w:pBdr>
      <w:spacing w:before="100" w:beforeAutospacing="1" w:after="100" w:afterAutospacing="1" w:line="240" w:lineRule="auto"/>
    </w:pPr>
    <w:rPr>
      <w:rFonts w:ascii="Calibri" w:eastAsia="Times New Roman" w:hAnsi="Calibri" w:cs="Calibri"/>
      <w:sz w:val="16"/>
      <w:szCs w:val="16"/>
      <w:lang w:eastAsia="en-AU"/>
    </w:rPr>
  </w:style>
  <w:style w:type="paragraph" w:customStyle="1" w:styleId="xl71">
    <w:name w:val="xl71"/>
    <w:basedOn w:val="Normal"/>
    <w:rsid w:val="00163421"/>
    <w:pPr>
      <w:pBdr>
        <w:left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lang w:eastAsia="en-AU"/>
    </w:rPr>
  </w:style>
  <w:style w:type="paragraph" w:customStyle="1" w:styleId="xl72">
    <w:name w:val="xl72"/>
    <w:basedOn w:val="Normal"/>
    <w:rsid w:val="00163421"/>
    <w:pPr>
      <w:pBdr>
        <w:top w:val="single" w:sz="4" w:space="0" w:color="70AD47"/>
        <w:left w:val="single" w:sz="4" w:space="0" w:color="auto"/>
        <w:bottom w:val="single" w:sz="4" w:space="0" w:color="70AD47"/>
        <w:right w:val="single" w:sz="4" w:space="0" w:color="auto"/>
      </w:pBdr>
      <w:shd w:val="clear" w:color="E2EFDA" w:fill="E2EFDA"/>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73">
    <w:name w:val="xl73"/>
    <w:basedOn w:val="Normal"/>
    <w:rsid w:val="00163421"/>
    <w:pPr>
      <w:spacing w:before="100" w:beforeAutospacing="1" w:after="100" w:afterAutospacing="1" w:line="240" w:lineRule="auto"/>
    </w:pPr>
    <w:rPr>
      <w:rFonts w:ascii="Times New Roman" w:eastAsia="Times New Roman" w:hAnsi="Times New Roman"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5205">
      <w:bodyDiv w:val="1"/>
      <w:marLeft w:val="0"/>
      <w:marRight w:val="0"/>
      <w:marTop w:val="0"/>
      <w:marBottom w:val="0"/>
      <w:divBdr>
        <w:top w:val="none" w:sz="0" w:space="0" w:color="auto"/>
        <w:left w:val="none" w:sz="0" w:space="0" w:color="auto"/>
        <w:bottom w:val="none" w:sz="0" w:space="0" w:color="auto"/>
        <w:right w:val="none" w:sz="0" w:space="0" w:color="auto"/>
      </w:divBdr>
      <w:divsChild>
        <w:div w:id="115028559">
          <w:marLeft w:val="0"/>
          <w:marRight w:val="0"/>
          <w:marTop w:val="0"/>
          <w:marBottom w:val="0"/>
          <w:divBdr>
            <w:top w:val="none" w:sz="0" w:space="0" w:color="auto"/>
            <w:left w:val="none" w:sz="0" w:space="0" w:color="auto"/>
            <w:bottom w:val="none" w:sz="0" w:space="0" w:color="auto"/>
            <w:right w:val="none" w:sz="0" w:space="0" w:color="auto"/>
          </w:divBdr>
          <w:divsChild>
            <w:div w:id="1944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460">
      <w:bodyDiv w:val="1"/>
      <w:marLeft w:val="0"/>
      <w:marRight w:val="0"/>
      <w:marTop w:val="0"/>
      <w:marBottom w:val="0"/>
      <w:divBdr>
        <w:top w:val="none" w:sz="0" w:space="0" w:color="auto"/>
        <w:left w:val="none" w:sz="0" w:space="0" w:color="auto"/>
        <w:bottom w:val="none" w:sz="0" w:space="0" w:color="auto"/>
        <w:right w:val="none" w:sz="0" w:space="0" w:color="auto"/>
      </w:divBdr>
    </w:div>
    <w:div w:id="122161400">
      <w:bodyDiv w:val="1"/>
      <w:marLeft w:val="0"/>
      <w:marRight w:val="0"/>
      <w:marTop w:val="0"/>
      <w:marBottom w:val="0"/>
      <w:divBdr>
        <w:top w:val="none" w:sz="0" w:space="0" w:color="auto"/>
        <w:left w:val="none" w:sz="0" w:space="0" w:color="auto"/>
        <w:bottom w:val="none" w:sz="0" w:space="0" w:color="auto"/>
        <w:right w:val="none" w:sz="0" w:space="0" w:color="auto"/>
      </w:divBdr>
    </w:div>
    <w:div w:id="137500043">
      <w:bodyDiv w:val="1"/>
      <w:marLeft w:val="0"/>
      <w:marRight w:val="0"/>
      <w:marTop w:val="0"/>
      <w:marBottom w:val="0"/>
      <w:divBdr>
        <w:top w:val="none" w:sz="0" w:space="0" w:color="auto"/>
        <w:left w:val="none" w:sz="0" w:space="0" w:color="auto"/>
        <w:bottom w:val="none" w:sz="0" w:space="0" w:color="auto"/>
        <w:right w:val="none" w:sz="0" w:space="0" w:color="auto"/>
      </w:divBdr>
    </w:div>
    <w:div w:id="167915138">
      <w:bodyDiv w:val="1"/>
      <w:marLeft w:val="0"/>
      <w:marRight w:val="0"/>
      <w:marTop w:val="0"/>
      <w:marBottom w:val="0"/>
      <w:divBdr>
        <w:top w:val="none" w:sz="0" w:space="0" w:color="auto"/>
        <w:left w:val="none" w:sz="0" w:space="0" w:color="auto"/>
        <w:bottom w:val="none" w:sz="0" w:space="0" w:color="auto"/>
        <w:right w:val="none" w:sz="0" w:space="0" w:color="auto"/>
      </w:divBdr>
    </w:div>
    <w:div w:id="354966176">
      <w:bodyDiv w:val="1"/>
      <w:marLeft w:val="0"/>
      <w:marRight w:val="0"/>
      <w:marTop w:val="0"/>
      <w:marBottom w:val="0"/>
      <w:divBdr>
        <w:top w:val="none" w:sz="0" w:space="0" w:color="auto"/>
        <w:left w:val="none" w:sz="0" w:space="0" w:color="auto"/>
        <w:bottom w:val="none" w:sz="0" w:space="0" w:color="auto"/>
        <w:right w:val="none" w:sz="0" w:space="0" w:color="auto"/>
      </w:divBdr>
    </w:div>
    <w:div w:id="378866913">
      <w:bodyDiv w:val="1"/>
      <w:marLeft w:val="0"/>
      <w:marRight w:val="0"/>
      <w:marTop w:val="0"/>
      <w:marBottom w:val="0"/>
      <w:divBdr>
        <w:top w:val="none" w:sz="0" w:space="0" w:color="auto"/>
        <w:left w:val="none" w:sz="0" w:space="0" w:color="auto"/>
        <w:bottom w:val="none" w:sz="0" w:space="0" w:color="auto"/>
        <w:right w:val="none" w:sz="0" w:space="0" w:color="auto"/>
      </w:divBdr>
    </w:div>
    <w:div w:id="508566149">
      <w:bodyDiv w:val="1"/>
      <w:marLeft w:val="0"/>
      <w:marRight w:val="0"/>
      <w:marTop w:val="0"/>
      <w:marBottom w:val="0"/>
      <w:divBdr>
        <w:top w:val="none" w:sz="0" w:space="0" w:color="auto"/>
        <w:left w:val="none" w:sz="0" w:space="0" w:color="auto"/>
        <w:bottom w:val="none" w:sz="0" w:space="0" w:color="auto"/>
        <w:right w:val="none" w:sz="0" w:space="0" w:color="auto"/>
      </w:divBdr>
    </w:div>
    <w:div w:id="558128840">
      <w:bodyDiv w:val="1"/>
      <w:marLeft w:val="0"/>
      <w:marRight w:val="0"/>
      <w:marTop w:val="0"/>
      <w:marBottom w:val="0"/>
      <w:divBdr>
        <w:top w:val="none" w:sz="0" w:space="0" w:color="auto"/>
        <w:left w:val="none" w:sz="0" w:space="0" w:color="auto"/>
        <w:bottom w:val="none" w:sz="0" w:space="0" w:color="auto"/>
        <w:right w:val="none" w:sz="0" w:space="0" w:color="auto"/>
      </w:divBdr>
    </w:div>
    <w:div w:id="662394054">
      <w:bodyDiv w:val="1"/>
      <w:marLeft w:val="0"/>
      <w:marRight w:val="0"/>
      <w:marTop w:val="0"/>
      <w:marBottom w:val="0"/>
      <w:divBdr>
        <w:top w:val="none" w:sz="0" w:space="0" w:color="auto"/>
        <w:left w:val="none" w:sz="0" w:space="0" w:color="auto"/>
        <w:bottom w:val="none" w:sz="0" w:space="0" w:color="auto"/>
        <w:right w:val="none" w:sz="0" w:space="0" w:color="auto"/>
      </w:divBdr>
    </w:div>
    <w:div w:id="715349677">
      <w:bodyDiv w:val="1"/>
      <w:marLeft w:val="0"/>
      <w:marRight w:val="0"/>
      <w:marTop w:val="0"/>
      <w:marBottom w:val="0"/>
      <w:divBdr>
        <w:top w:val="none" w:sz="0" w:space="0" w:color="auto"/>
        <w:left w:val="none" w:sz="0" w:space="0" w:color="auto"/>
        <w:bottom w:val="none" w:sz="0" w:space="0" w:color="auto"/>
        <w:right w:val="none" w:sz="0" w:space="0" w:color="auto"/>
      </w:divBdr>
      <w:divsChild>
        <w:div w:id="1561751954">
          <w:marLeft w:val="0"/>
          <w:marRight w:val="0"/>
          <w:marTop w:val="0"/>
          <w:marBottom w:val="0"/>
          <w:divBdr>
            <w:top w:val="none" w:sz="0" w:space="0" w:color="auto"/>
            <w:left w:val="none" w:sz="0" w:space="0" w:color="auto"/>
            <w:bottom w:val="none" w:sz="0" w:space="0" w:color="auto"/>
            <w:right w:val="none" w:sz="0" w:space="0" w:color="auto"/>
          </w:divBdr>
          <w:divsChild>
            <w:div w:id="12849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5063">
      <w:bodyDiv w:val="1"/>
      <w:marLeft w:val="0"/>
      <w:marRight w:val="0"/>
      <w:marTop w:val="0"/>
      <w:marBottom w:val="0"/>
      <w:divBdr>
        <w:top w:val="none" w:sz="0" w:space="0" w:color="auto"/>
        <w:left w:val="none" w:sz="0" w:space="0" w:color="auto"/>
        <w:bottom w:val="none" w:sz="0" w:space="0" w:color="auto"/>
        <w:right w:val="none" w:sz="0" w:space="0" w:color="auto"/>
      </w:divBdr>
    </w:div>
    <w:div w:id="951789896">
      <w:bodyDiv w:val="1"/>
      <w:marLeft w:val="0"/>
      <w:marRight w:val="0"/>
      <w:marTop w:val="0"/>
      <w:marBottom w:val="0"/>
      <w:divBdr>
        <w:top w:val="none" w:sz="0" w:space="0" w:color="auto"/>
        <w:left w:val="none" w:sz="0" w:space="0" w:color="auto"/>
        <w:bottom w:val="none" w:sz="0" w:space="0" w:color="auto"/>
        <w:right w:val="none" w:sz="0" w:space="0" w:color="auto"/>
      </w:divBdr>
    </w:div>
    <w:div w:id="1204555583">
      <w:bodyDiv w:val="1"/>
      <w:marLeft w:val="0"/>
      <w:marRight w:val="0"/>
      <w:marTop w:val="0"/>
      <w:marBottom w:val="0"/>
      <w:divBdr>
        <w:top w:val="none" w:sz="0" w:space="0" w:color="auto"/>
        <w:left w:val="none" w:sz="0" w:space="0" w:color="auto"/>
        <w:bottom w:val="none" w:sz="0" w:space="0" w:color="auto"/>
        <w:right w:val="none" w:sz="0" w:space="0" w:color="auto"/>
      </w:divBdr>
    </w:div>
    <w:div w:id="1261377849">
      <w:bodyDiv w:val="1"/>
      <w:marLeft w:val="0"/>
      <w:marRight w:val="0"/>
      <w:marTop w:val="0"/>
      <w:marBottom w:val="0"/>
      <w:divBdr>
        <w:top w:val="none" w:sz="0" w:space="0" w:color="auto"/>
        <w:left w:val="none" w:sz="0" w:space="0" w:color="auto"/>
        <w:bottom w:val="none" w:sz="0" w:space="0" w:color="auto"/>
        <w:right w:val="none" w:sz="0" w:space="0" w:color="auto"/>
      </w:divBdr>
    </w:div>
    <w:div w:id="1284968960">
      <w:bodyDiv w:val="1"/>
      <w:marLeft w:val="0"/>
      <w:marRight w:val="0"/>
      <w:marTop w:val="0"/>
      <w:marBottom w:val="0"/>
      <w:divBdr>
        <w:top w:val="none" w:sz="0" w:space="0" w:color="auto"/>
        <w:left w:val="none" w:sz="0" w:space="0" w:color="auto"/>
        <w:bottom w:val="none" w:sz="0" w:space="0" w:color="auto"/>
        <w:right w:val="none" w:sz="0" w:space="0" w:color="auto"/>
      </w:divBdr>
      <w:divsChild>
        <w:div w:id="149946380">
          <w:marLeft w:val="0"/>
          <w:marRight w:val="0"/>
          <w:marTop w:val="0"/>
          <w:marBottom w:val="0"/>
          <w:divBdr>
            <w:top w:val="none" w:sz="0" w:space="0" w:color="auto"/>
            <w:left w:val="none" w:sz="0" w:space="0" w:color="auto"/>
            <w:bottom w:val="none" w:sz="0" w:space="0" w:color="auto"/>
            <w:right w:val="none" w:sz="0" w:space="0" w:color="auto"/>
          </w:divBdr>
          <w:divsChild>
            <w:div w:id="11769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4658">
      <w:bodyDiv w:val="1"/>
      <w:marLeft w:val="0"/>
      <w:marRight w:val="0"/>
      <w:marTop w:val="0"/>
      <w:marBottom w:val="0"/>
      <w:divBdr>
        <w:top w:val="none" w:sz="0" w:space="0" w:color="auto"/>
        <w:left w:val="none" w:sz="0" w:space="0" w:color="auto"/>
        <w:bottom w:val="none" w:sz="0" w:space="0" w:color="auto"/>
        <w:right w:val="none" w:sz="0" w:space="0" w:color="auto"/>
      </w:divBdr>
    </w:div>
    <w:div w:id="1490167654">
      <w:bodyDiv w:val="1"/>
      <w:marLeft w:val="0"/>
      <w:marRight w:val="0"/>
      <w:marTop w:val="0"/>
      <w:marBottom w:val="0"/>
      <w:divBdr>
        <w:top w:val="none" w:sz="0" w:space="0" w:color="auto"/>
        <w:left w:val="none" w:sz="0" w:space="0" w:color="auto"/>
        <w:bottom w:val="none" w:sz="0" w:space="0" w:color="auto"/>
        <w:right w:val="none" w:sz="0" w:space="0" w:color="auto"/>
      </w:divBdr>
    </w:div>
    <w:div w:id="1639453927">
      <w:bodyDiv w:val="1"/>
      <w:marLeft w:val="0"/>
      <w:marRight w:val="0"/>
      <w:marTop w:val="0"/>
      <w:marBottom w:val="0"/>
      <w:divBdr>
        <w:top w:val="none" w:sz="0" w:space="0" w:color="auto"/>
        <w:left w:val="none" w:sz="0" w:space="0" w:color="auto"/>
        <w:bottom w:val="none" w:sz="0" w:space="0" w:color="auto"/>
        <w:right w:val="none" w:sz="0" w:space="0" w:color="auto"/>
      </w:divBdr>
    </w:div>
    <w:div w:id="1687557679">
      <w:bodyDiv w:val="1"/>
      <w:marLeft w:val="0"/>
      <w:marRight w:val="0"/>
      <w:marTop w:val="0"/>
      <w:marBottom w:val="0"/>
      <w:divBdr>
        <w:top w:val="none" w:sz="0" w:space="0" w:color="auto"/>
        <w:left w:val="none" w:sz="0" w:space="0" w:color="auto"/>
        <w:bottom w:val="none" w:sz="0" w:space="0" w:color="auto"/>
        <w:right w:val="none" w:sz="0" w:space="0" w:color="auto"/>
      </w:divBdr>
      <w:divsChild>
        <w:div w:id="1317566722">
          <w:marLeft w:val="0"/>
          <w:marRight w:val="0"/>
          <w:marTop w:val="0"/>
          <w:marBottom w:val="0"/>
          <w:divBdr>
            <w:top w:val="none" w:sz="0" w:space="0" w:color="auto"/>
            <w:left w:val="none" w:sz="0" w:space="0" w:color="auto"/>
            <w:bottom w:val="none" w:sz="0" w:space="0" w:color="auto"/>
            <w:right w:val="none" w:sz="0" w:space="0" w:color="auto"/>
          </w:divBdr>
          <w:divsChild>
            <w:div w:id="16148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5105">
      <w:bodyDiv w:val="1"/>
      <w:marLeft w:val="0"/>
      <w:marRight w:val="0"/>
      <w:marTop w:val="0"/>
      <w:marBottom w:val="0"/>
      <w:divBdr>
        <w:top w:val="none" w:sz="0" w:space="0" w:color="auto"/>
        <w:left w:val="none" w:sz="0" w:space="0" w:color="auto"/>
        <w:bottom w:val="none" w:sz="0" w:space="0" w:color="auto"/>
        <w:right w:val="none" w:sz="0" w:space="0" w:color="auto"/>
      </w:divBdr>
    </w:div>
    <w:div w:id="1803116472">
      <w:bodyDiv w:val="1"/>
      <w:marLeft w:val="0"/>
      <w:marRight w:val="0"/>
      <w:marTop w:val="0"/>
      <w:marBottom w:val="0"/>
      <w:divBdr>
        <w:top w:val="none" w:sz="0" w:space="0" w:color="auto"/>
        <w:left w:val="none" w:sz="0" w:space="0" w:color="auto"/>
        <w:bottom w:val="none" w:sz="0" w:space="0" w:color="auto"/>
        <w:right w:val="none" w:sz="0" w:space="0" w:color="auto"/>
      </w:divBdr>
    </w:div>
    <w:div w:id="1813251263">
      <w:bodyDiv w:val="1"/>
      <w:marLeft w:val="0"/>
      <w:marRight w:val="0"/>
      <w:marTop w:val="0"/>
      <w:marBottom w:val="0"/>
      <w:divBdr>
        <w:top w:val="none" w:sz="0" w:space="0" w:color="auto"/>
        <w:left w:val="none" w:sz="0" w:space="0" w:color="auto"/>
        <w:bottom w:val="none" w:sz="0" w:space="0" w:color="auto"/>
        <w:right w:val="none" w:sz="0" w:space="0" w:color="auto"/>
      </w:divBdr>
    </w:div>
    <w:div w:id="1826583640">
      <w:bodyDiv w:val="1"/>
      <w:marLeft w:val="0"/>
      <w:marRight w:val="0"/>
      <w:marTop w:val="0"/>
      <w:marBottom w:val="0"/>
      <w:divBdr>
        <w:top w:val="none" w:sz="0" w:space="0" w:color="auto"/>
        <w:left w:val="none" w:sz="0" w:space="0" w:color="auto"/>
        <w:bottom w:val="none" w:sz="0" w:space="0" w:color="auto"/>
        <w:right w:val="none" w:sz="0" w:space="0" w:color="auto"/>
      </w:divBdr>
    </w:div>
    <w:div w:id="1848712808">
      <w:bodyDiv w:val="1"/>
      <w:marLeft w:val="0"/>
      <w:marRight w:val="0"/>
      <w:marTop w:val="0"/>
      <w:marBottom w:val="0"/>
      <w:divBdr>
        <w:top w:val="none" w:sz="0" w:space="0" w:color="auto"/>
        <w:left w:val="none" w:sz="0" w:space="0" w:color="auto"/>
        <w:bottom w:val="none" w:sz="0" w:space="0" w:color="auto"/>
        <w:right w:val="none" w:sz="0" w:space="0" w:color="auto"/>
      </w:divBdr>
    </w:div>
    <w:div w:id="1864126927">
      <w:bodyDiv w:val="1"/>
      <w:marLeft w:val="0"/>
      <w:marRight w:val="0"/>
      <w:marTop w:val="0"/>
      <w:marBottom w:val="0"/>
      <w:divBdr>
        <w:top w:val="none" w:sz="0" w:space="0" w:color="auto"/>
        <w:left w:val="none" w:sz="0" w:space="0" w:color="auto"/>
        <w:bottom w:val="none" w:sz="0" w:space="0" w:color="auto"/>
        <w:right w:val="none" w:sz="0" w:space="0" w:color="auto"/>
      </w:divBdr>
    </w:div>
    <w:div w:id="2064325010">
      <w:bodyDiv w:val="1"/>
      <w:marLeft w:val="0"/>
      <w:marRight w:val="0"/>
      <w:marTop w:val="0"/>
      <w:marBottom w:val="0"/>
      <w:divBdr>
        <w:top w:val="none" w:sz="0" w:space="0" w:color="auto"/>
        <w:left w:val="none" w:sz="0" w:space="0" w:color="auto"/>
        <w:bottom w:val="none" w:sz="0" w:space="0" w:color="auto"/>
        <w:right w:val="none" w:sz="0" w:space="0" w:color="auto"/>
      </w:divBdr>
      <w:divsChild>
        <w:div w:id="1834566230">
          <w:marLeft w:val="0"/>
          <w:marRight w:val="0"/>
          <w:marTop w:val="0"/>
          <w:marBottom w:val="0"/>
          <w:divBdr>
            <w:top w:val="none" w:sz="0" w:space="0" w:color="auto"/>
            <w:left w:val="none" w:sz="0" w:space="0" w:color="auto"/>
            <w:bottom w:val="none" w:sz="0" w:space="0" w:color="auto"/>
            <w:right w:val="none" w:sz="0" w:space="0" w:color="auto"/>
          </w:divBdr>
          <w:divsChild>
            <w:div w:id="4250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ohn.salagiannis@lwb.org.au" TargetMode="External"/><Relationship Id="rId299" Type="http://schemas.openxmlformats.org/officeDocument/2006/relationships/hyperlink" Target="mailto:belinda.smith@ccds.org.au" TargetMode="External"/><Relationship Id="rId21" Type="http://schemas.openxmlformats.org/officeDocument/2006/relationships/hyperlink" Target="mailto:sdodd@syfs.org.au" TargetMode="External"/><Relationship Id="rId63" Type="http://schemas.openxmlformats.org/officeDocument/2006/relationships/hyperlink" Target="mailto:alison.monroe@sageco.com.au" TargetMode="External"/><Relationship Id="rId159" Type="http://schemas.openxmlformats.org/officeDocument/2006/relationships/hyperlink" Target="mailto:sandra.gray@skillset.com.au" TargetMode="External"/><Relationship Id="rId324" Type="http://schemas.openxmlformats.org/officeDocument/2006/relationships/hyperlink" Target="mailto:john@motdot.com.au" TargetMode="External"/><Relationship Id="rId366" Type="http://schemas.openxmlformats.org/officeDocument/2006/relationships/hyperlink" Target="mailto:cpierson@secl.org.au" TargetMode="External"/><Relationship Id="rId170" Type="http://schemas.openxmlformats.org/officeDocument/2006/relationships/hyperlink" Target="mailto:lbuckley@anglicare-nt.org.au" TargetMode="External"/><Relationship Id="rId226" Type="http://schemas.openxmlformats.org/officeDocument/2006/relationships/hyperlink" Target="mailto:machousing2@bigpond.com" TargetMode="External"/><Relationship Id="rId433" Type="http://schemas.openxmlformats.org/officeDocument/2006/relationships/hyperlink" Target="mailto:darsh.raman@accesshousing.org.au" TargetMode="External"/><Relationship Id="rId268" Type="http://schemas.openxmlformats.org/officeDocument/2006/relationships/hyperlink" Target="mailto:mgays@baptcare.org.au" TargetMode="External"/><Relationship Id="rId32" Type="http://schemas.openxmlformats.org/officeDocument/2006/relationships/hyperlink" Target="mailto:joe.zabar@cssa.org.au" TargetMode="External"/><Relationship Id="rId74" Type="http://schemas.openxmlformats.org/officeDocument/2006/relationships/hyperlink" Target="mailto:vgardner@geogroup.com.au" TargetMode="External"/><Relationship Id="rId128" Type="http://schemas.openxmlformats.org/officeDocument/2006/relationships/hyperlink" Target="mailto:Tessa.Boyd-Caine@healthjustice.org.au" TargetMode="External"/><Relationship Id="rId335" Type="http://schemas.openxmlformats.org/officeDocument/2006/relationships/hyperlink" Target="mailto:gtovey@mcm.org.au" TargetMode="External"/><Relationship Id="rId377" Type="http://schemas.openxmlformats.org/officeDocument/2006/relationships/hyperlink" Target="mailto:ross.iles@monash.edu" TargetMode="External"/><Relationship Id="rId5" Type="http://schemas.openxmlformats.org/officeDocument/2006/relationships/webSettings" Target="webSettings.xml"/><Relationship Id="rId181" Type="http://schemas.openxmlformats.org/officeDocument/2006/relationships/hyperlink" Target="mailto:tracey.john@centacarefnq.org" TargetMode="External"/><Relationship Id="rId237" Type="http://schemas.openxmlformats.org/officeDocument/2006/relationships/hyperlink" Target="mailto:mhii@redcross.org.au" TargetMode="External"/><Relationship Id="rId402" Type="http://schemas.openxmlformats.org/officeDocument/2006/relationships/hyperlink" Target="mailto:sandra.rosano@vmch.com.au" TargetMode="External"/><Relationship Id="rId279" Type="http://schemas.openxmlformats.org/officeDocument/2006/relationships/hyperlink" Target="mailto:manager@speakoutadvocacy.org" TargetMode="External"/><Relationship Id="rId444" Type="http://schemas.openxmlformats.org/officeDocument/2006/relationships/hyperlink" Target="mailto:michael.vankoesveld@asetts.org.au" TargetMode="External"/><Relationship Id="rId43" Type="http://schemas.openxmlformats.org/officeDocument/2006/relationships/hyperlink" Target="mailto:vchauhan@ssi.org.au" TargetMode="External"/><Relationship Id="rId139" Type="http://schemas.openxmlformats.org/officeDocument/2006/relationships/hyperlink" Target="mailto:edwinh@ransw.org.au" TargetMode="External"/><Relationship Id="rId290" Type="http://schemas.openxmlformats.org/officeDocument/2006/relationships/hyperlink" Target="mailto:Susan.farrell@hhs.org.au" TargetMode="External"/><Relationship Id="rId304" Type="http://schemas.openxmlformats.org/officeDocument/2006/relationships/hyperlink" Target="mailto:janson@linkhc.org.au" TargetMode="External"/><Relationship Id="rId346" Type="http://schemas.openxmlformats.org/officeDocument/2006/relationships/hyperlink" Target="mailto:jess.barwood@esherhouse.org" TargetMode="External"/><Relationship Id="rId388" Type="http://schemas.openxmlformats.org/officeDocument/2006/relationships/hyperlink" Target="mailto:brett.oneill@jss.org.au" TargetMode="External"/><Relationship Id="rId85" Type="http://schemas.openxmlformats.org/officeDocument/2006/relationships/hyperlink" Target="mailto:megan@compact.org.au" TargetMode="External"/><Relationship Id="rId150" Type="http://schemas.openxmlformats.org/officeDocument/2006/relationships/hyperlink" Target="mailto:april.pan@metroassist.org.au" TargetMode="External"/><Relationship Id="rId192" Type="http://schemas.openxmlformats.org/officeDocument/2006/relationships/hyperlink" Target="mailto:allan.dale@jcu.edu.au" TargetMode="External"/><Relationship Id="rId206" Type="http://schemas.openxmlformats.org/officeDocument/2006/relationships/hyperlink" Target="mailto:programs@mifant.org.au" TargetMode="External"/><Relationship Id="rId413" Type="http://schemas.openxmlformats.org/officeDocument/2006/relationships/hyperlink" Target="mailto:mdawson@communicare.org.au" TargetMode="External"/><Relationship Id="rId248" Type="http://schemas.openxmlformats.org/officeDocument/2006/relationships/hyperlink" Target="mailto:euan@gdaysa.com.au" TargetMode="External"/><Relationship Id="rId12" Type="http://schemas.openxmlformats.org/officeDocument/2006/relationships/hyperlink" Target="mailto:chris.walker@ostara.org.au" TargetMode="External"/><Relationship Id="rId108" Type="http://schemas.openxmlformats.org/officeDocument/2006/relationships/hyperlink" Target="mailto:development@youthinsearch.org.au" TargetMode="External"/><Relationship Id="rId315" Type="http://schemas.openxmlformats.org/officeDocument/2006/relationships/hyperlink" Target="mailto:stephanie@mpf.org.au" TargetMode="External"/><Relationship Id="rId357" Type="http://schemas.openxmlformats.org/officeDocument/2006/relationships/hyperlink" Target="mailto:renzos@e-focus.org.au" TargetMode="External"/><Relationship Id="rId54" Type="http://schemas.openxmlformats.org/officeDocument/2006/relationships/hyperlink" Target="mailto:mnoonan@centacarewf.org.au" TargetMode="External"/><Relationship Id="rId96" Type="http://schemas.openxmlformats.org/officeDocument/2006/relationships/hyperlink" Target="mailto:lou.bacchiella@metroassist.org.au" TargetMode="External"/><Relationship Id="rId161" Type="http://schemas.openxmlformats.org/officeDocument/2006/relationships/hyperlink" Target="mailto:rossgl@yourside.org.au" TargetMode="External"/><Relationship Id="rId217" Type="http://schemas.openxmlformats.org/officeDocument/2006/relationships/hyperlink" Target="mailto:rachael.jones@jss.org.au" TargetMode="External"/><Relationship Id="rId399" Type="http://schemas.openxmlformats.org/officeDocument/2006/relationships/hyperlink" Target="mailto:aman@orange.edu.au" TargetMode="External"/><Relationship Id="rId6" Type="http://schemas.openxmlformats.org/officeDocument/2006/relationships/footnotes" Target="footnotes.xml"/><Relationship Id="rId238" Type="http://schemas.openxmlformats.org/officeDocument/2006/relationships/hyperlink" Target="mailto:lguerin@baptistcaresa.org.au" TargetMode="External"/><Relationship Id="rId259" Type="http://schemas.openxmlformats.org/officeDocument/2006/relationships/hyperlink" Target="mailto:bryan@skylight.org.au" TargetMode="External"/><Relationship Id="rId424" Type="http://schemas.openxmlformats.org/officeDocument/2006/relationships/hyperlink" Target="mailto:perth@dressforsuccess.org" TargetMode="External"/><Relationship Id="rId445" Type="http://schemas.openxmlformats.org/officeDocument/2006/relationships/hyperlink" Target="mailto:collective@kaltmigration.com" TargetMode="External"/><Relationship Id="rId23" Type="http://schemas.openxmlformats.org/officeDocument/2006/relationships/hyperlink" Target="mailto:jgunn@bigpond.net.au" TargetMode="External"/><Relationship Id="rId119" Type="http://schemas.openxmlformats.org/officeDocument/2006/relationships/hyperlink" Target="mailto:bonny.stephens@livebetter.org.au" TargetMode="External"/><Relationship Id="rId270" Type="http://schemas.openxmlformats.org/officeDocument/2006/relationships/hyperlink" Target="mailto:julie.race@aohtas.org.au" TargetMode="External"/><Relationship Id="rId291" Type="http://schemas.openxmlformats.org/officeDocument/2006/relationships/hyperlink" Target="mailto:diane.finch@accessaustralia.org.au" TargetMode="External"/><Relationship Id="rId305" Type="http://schemas.openxmlformats.org/officeDocument/2006/relationships/hyperlink" Target="mailto:nicole.attard@jss.org.au" TargetMode="External"/><Relationship Id="rId326" Type="http://schemas.openxmlformats.org/officeDocument/2006/relationships/hyperlink" Target="mailto:jpietsch@cotavic.org.au" TargetMode="External"/><Relationship Id="rId347" Type="http://schemas.openxmlformats.org/officeDocument/2006/relationships/hyperlink" Target="mailto:lbellato@cmy.net.au" TargetMode="External"/><Relationship Id="rId44" Type="http://schemas.openxmlformats.org/officeDocument/2006/relationships/hyperlink" Target="mailto:programsassist@caspa.asn.au" TargetMode="External"/><Relationship Id="rId65" Type="http://schemas.openxmlformats.org/officeDocument/2006/relationships/hyperlink" Target="mailto:tnguyen@ssi.org.au" TargetMode="External"/><Relationship Id="rId86" Type="http://schemas.openxmlformats.org/officeDocument/2006/relationships/hyperlink" Target="mailto:cparmenter@geogroup.com.au" TargetMode="External"/><Relationship Id="rId130" Type="http://schemas.openxmlformats.org/officeDocument/2006/relationships/hyperlink" Target="mailto:rachel.burton@navitas.com" TargetMode="External"/><Relationship Id="rId151" Type="http://schemas.openxmlformats.org/officeDocument/2006/relationships/hyperlink" Target="mailto:monique.perusco@jss.org.au" TargetMode="External"/><Relationship Id="rId368" Type="http://schemas.openxmlformats.org/officeDocument/2006/relationships/hyperlink" Target="mailto:jgeary@bestchance.org.au" TargetMode="External"/><Relationship Id="rId389" Type="http://schemas.openxmlformats.org/officeDocument/2006/relationships/hyperlink" Target="mailto:thelightofdiversity@gmail.com" TargetMode="External"/><Relationship Id="rId172" Type="http://schemas.openxmlformats.org/officeDocument/2006/relationships/hyperlink" Target="mailto:ec.engage@npywc.org.au" TargetMode="External"/><Relationship Id="rId193" Type="http://schemas.openxmlformats.org/officeDocument/2006/relationships/hyperlink" Target="mailto:david.saloukvadze@maxemployment.com.au" TargetMode="External"/><Relationship Id="rId207" Type="http://schemas.openxmlformats.org/officeDocument/2006/relationships/hyperlink" Target="mailto:abuxton@anglicare-nt.org.au" TargetMode="External"/><Relationship Id="rId228" Type="http://schemas.openxmlformats.org/officeDocument/2006/relationships/hyperlink" Target="mailto:etienner@acsl.org.au" TargetMode="External"/><Relationship Id="rId249" Type="http://schemas.openxmlformats.org/officeDocument/2006/relationships/hyperlink" Target="mailto:sarahcb@huttstcentre.org.au" TargetMode="External"/><Relationship Id="rId414" Type="http://schemas.openxmlformats.org/officeDocument/2006/relationships/hyperlink" Target="mailto:Marita.Falkmer@curtin.edu.au" TargetMode="External"/><Relationship Id="rId435" Type="http://schemas.openxmlformats.org/officeDocument/2006/relationships/hyperlink" Target="mailto:ARobinson@bsl.org.au" TargetMode="External"/><Relationship Id="rId13" Type="http://schemas.openxmlformats.org/officeDocument/2006/relationships/hyperlink" Target="mailto:projects@scoa.org.au" TargetMode="External"/><Relationship Id="rId109" Type="http://schemas.openxmlformats.org/officeDocument/2006/relationships/hyperlink" Target="mailto:kelly.lester@catholiccare.org" TargetMode="External"/><Relationship Id="rId260" Type="http://schemas.openxmlformats.org/officeDocument/2006/relationships/hyperlink" Target="mailto:dcussen@playford.sa.gov.au" TargetMode="External"/><Relationship Id="rId281" Type="http://schemas.openxmlformats.org/officeDocument/2006/relationships/hyperlink" Target="mailto:carmen@avidity.com.au" TargetMode="External"/><Relationship Id="rId316" Type="http://schemas.openxmlformats.org/officeDocument/2006/relationships/hyperlink" Target="mailto:office@highlandsllen.org" TargetMode="External"/><Relationship Id="rId337" Type="http://schemas.openxmlformats.org/officeDocument/2006/relationships/hyperlink" Target="mailto:commdev@centre.org.au" TargetMode="External"/><Relationship Id="rId34" Type="http://schemas.openxmlformats.org/officeDocument/2006/relationships/hyperlink" Target="mailto:tristan.ray@bigpond.com" TargetMode="External"/><Relationship Id="rId55" Type="http://schemas.openxmlformats.org/officeDocument/2006/relationships/hyperlink" Target="mailto:koricare@cwfsg.org.au" TargetMode="External"/><Relationship Id="rId76" Type="http://schemas.openxmlformats.org/officeDocument/2006/relationships/hyperlink" Target="mailto:markhogan@valmar.com.au" TargetMode="External"/><Relationship Id="rId97" Type="http://schemas.openxmlformats.org/officeDocument/2006/relationships/hyperlink" Target="mailto:mbevan@uniting.org" TargetMode="External"/><Relationship Id="rId120" Type="http://schemas.openxmlformats.org/officeDocument/2006/relationships/hyperlink" Target="mailto:Congt4@optusnet.com.au" TargetMode="External"/><Relationship Id="rId141" Type="http://schemas.openxmlformats.org/officeDocument/2006/relationships/hyperlink" Target="mailto:ojethwani@mbansw.asn.au" TargetMode="External"/><Relationship Id="rId358" Type="http://schemas.openxmlformats.org/officeDocument/2006/relationships/hyperlink" Target="mailto:junxi_su@hotmail.com" TargetMode="External"/><Relationship Id="rId379" Type="http://schemas.openxmlformats.org/officeDocument/2006/relationships/hyperlink" Target="mailto:heather.kirkhope@vmch.com.au" TargetMode="External"/><Relationship Id="rId7" Type="http://schemas.openxmlformats.org/officeDocument/2006/relationships/endnotes" Target="endnotes.xml"/><Relationship Id="rId162" Type="http://schemas.openxmlformats.org/officeDocument/2006/relationships/hyperlink" Target="mailto:gina.whitfield@navitas.com" TargetMode="External"/><Relationship Id="rId183" Type="http://schemas.openxmlformats.org/officeDocument/2006/relationships/hyperlink" Target="mailto:belynda.young@busyatwork.com.au" TargetMode="External"/><Relationship Id="rId218" Type="http://schemas.openxmlformats.org/officeDocument/2006/relationships/hyperlink" Target="mailto:manager@keng.org.au" TargetMode="External"/><Relationship Id="rId239" Type="http://schemas.openxmlformats.org/officeDocument/2006/relationships/hyperlink" Target="mailto:anthony.fogarty@carers-sa.asn.au" TargetMode="External"/><Relationship Id="rId390" Type="http://schemas.openxmlformats.org/officeDocument/2006/relationships/hyperlink" Target="mailto:kym.mcmahon@swimming.org.au" TargetMode="External"/><Relationship Id="rId404" Type="http://schemas.openxmlformats.org/officeDocument/2006/relationships/hyperlink" Target="mailto:kerry.barker@unitingcarewest.org.au" TargetMode="External"/><Relationship Id="rId425" Type="http://schemas.openxmlformats.org/officeDocument/2006/relationships/hyperlink" Target="mailto:lmillett@mercycare.com.au" TargetMode="External"/><Relationship Id="rId446" Type="http://schemas.openxmlformats.org/officeDocument/2006/relationships/hyperlink" Target="mailto:karen.wild@ruah.org.au" TargetMode="External"/><Relationship Id="rId250" Type="http://schemas.openxmlformats.org/officeDocument/2006/relationships/hyperlink" Target="mailto:inkpot1@internode.on.net" TargetMode="External"/><Relationship Id="rId271" Type="http://schemas.openxmlformats.org/officeDocument/2006/relationships/hyperlink" Target="mailto:gleno@colony47.com.au" TargetMode="External"/><Relationship Id="rId292" Type="http://schemas.openxmlformats.org/officeDocument/2006/relationships/hyperlink" Target="mailto:kayegraves@bchs.com.au" TargetMode="External"/><Relationship Id="rId306" Type="http://schemas.openxmlformats.org/officeDocument/2006/relationships/hyperlink" Target="mailto:s.bailey@eml.com.au" TargetMode="External"/><Relationship Id="rId24" Type="http://schemas.openxmlformats.org/officeDocument/2006/relationships/hyperlink" Target="mailto:lhiggins@redcross.org.au" TargetMode="External"/><Relationship Id="rId45" Type="http://schemas.openxmlformats.org/officeDocument/2006/relationships/hyperlink" Target="mailto:greenwooddamon@yahoo.com.au" TargetMode="External"/><Relationship Id="rId66" Type="http://schemas.openxmlformats.org/officeDocument/2006/relationships/hyperlink" Target="mailto:marte.tagle@vinnies.org.au" TargetMode="External"/><Relationship Id="rId87" Type="http://schemas.openxmlformats.org/officeDocument/2006/relationships/hyperlink" Target="mailto:comdevelop@mcww.org.au" TargetMode="External"/><Relationship Id="rId110" Type="http://schemas.openxmlformats.org/officeDocument/2006/relationships/hyperlink" Target="mailto:carrie.levine@sgch.com.au" TargetMode="External"/><Relationship Id="rId131" Type="http://schemas.openxmlformats.org/officeDocument/2006/relationships/hyperlink" Target="mailto:hayley.cadman@vinnies.org.au" TargetMode="External"/><Relationship Id="rId327" Type="http://schemas.openxmlformats.org/officeDocument/2006/relationships/hyperlink" Target="mailto:sjpulford121@gmail.com" TargetMode="External"/><Relationship Id="rId348" Type="http://schemas.openxmlformats.org/officeDocument/2006/relationships/hyperlink" Target="mailto:casey.bootsma@rdamurray.org.au" TargetMode="External"/><Relationship Id="rId369" Type="http://schemas.openxmlformats.org/officeDocument/2006/relationships/hyperlink" Target="mailto:info@advocacy4oromia.org" TargetMode="External"/><Relationship Id="rId152" Type="http://schemas.openxmlformats.org/officeDocument/2006/relationships/hyperlink" Target="mailto:rpreston@sstc.org.au" TargetMode="External"/><Relationship Id="rId173" Type="http://schemas.openxmlformats.org/officeDocument/2006/relationships/hyperlink" Target="mailto:japhin.nyengera@caac.org.au" TargetMode="External"/><Relationship Id="rId194" Type="http://schemas.openxmlformats.org/officeDocument/2006/relationships/hyperlink" Target="mailto:MaughanV@mission.com.au" TargetMode="External"/><Relationship Id="rId208" Type="http://schemas.openxmlformats.org/officeDocument/2006/relationships/hyperlink" Target="mailto:jdally@redcross.org.au" TargetMode="External"/><Relationship Id="rId229" Type="http://schemas.openxmlformats.org/officeDocument/2006/relationships/hyperlink" Target="mailto:sstaunton@nqcs.org.au" TargetMode="External"/><Relationship Id="rId380" Type="http://schemas.openxmlformats.org/officeDocument/2006/relationships/hyperlink" Target="mailto:rameshk@smrc.org.au" TargetMode="External"/><Relationship Id="rId415" Type="http://schemas.openxmlformats.org/officeDocument/2006/relationships/hyperlink" Target="mailto:lyndsey@jacarandacc.org.au" TargetMode="External"/><Relationship Id="rId436" Type="http://schemas.openxmlformats.org/officeDocument/2006/relationships/hyperlink" Target="mailto:pat@dismantle.org.au" TargetMode="External"/><Relationship Id="rId240" Type="http://schemas.openxmlformats.org/officeDocument/2006/relationships/hyperlink" Target="mailto:jenny@catalystfoundation.com.au" TargetMode="External"/><Relationship Id="rId261" Type="http://schemas.openxmlformats.org/officeDocument/2006/relationships/hyperlink" Target="mailto:cjennings@northernhealth.net" TargetMode="External"/><Relationship Id="rId14" Type="http://schemas.openxmlformats.org/officeDocument/2006/relationships/hyperlink" Target="mailto:afia.amoo-oluka@mhf.org.au" TargetMode="External"/><Relationship Id="rId35" Type="http://schemas.openxmlformats.org/officeDocument/2006/relationships/hyperlink" Target="mailto:john.vance@svdp-cg.org.au" TargetMode="External"/><Relationship Id="rId56" Type="http://schemas.openxmlformats.org/officeDocument/2006/relationships/hyperlink" Target="mailto:brianna.dennis@mackillop.org.au" TargetMode="External"/><Relationship Id="rId77" Type="http://schemas.openxmlformats.org/officeDocument/2006/relationships/hyperlink" Target="mailto:trainrivmury@gmail.com" TargetMode="External"/><Relationship Id="rId100" Type="http://schemas.openxmlformats.org/officeDocument/2006/relationships/hyperlink" Target="mailto:theresa.collignon@macquarie.nsw.edu.au" TargetMode="External"/><Relationship Id="rId282" Type="http://schemas.openxmlformats.org/officeDocument/2006/relationships/hyperlink" Target="mailto:simon@avidity.com.au" TargetMode="External"/><Relationship Id="rId317" Type="http://schemas.openxmlformats.org/officeDocument/2006/relationships/hyperlink" Target="mailto:ahaynes@whittleseacc.org.au" TargetMode="External"/><Relationship Id="rId338" Type="http://schemas.openxmlformats.org/officeDocument/2006/relationships/hyperlink" Target="mailto:graeme.westaway@mediation.com.au" TargetMode="External"/><Relationship Id="rId359" Type="http://schemas.openxmlformats.org/officeDocument/2006/relationships/hyperlink" Target="mailto:rachel.swift@swiftoutcomes.com" TargetMode="External"/><Relationship Id="rId8" Type="http://schemas.openxmlformats.org/officeDocument/2006/relationships/hyperlink" Target="mailto:TTLfund@dss.gov.au" TargetMode="External"/><Relationship Id="rId98" Type="http://schemas.openxmlformats.org/officeDocument/2006/relationships/hyperlink" Target="mailto:judith@milkcratetheatre.com" TargetMode="External"/><Relationship Id="rId121" Type="http://schemas.openxmlformats.org/officeDocument/2006/relationships/hyperlink" Target="mailto:caroline.tumeth@3Bridges.org.au" TargetMode="External"/><Relationship Id="rId142" Type="http://schemas.openxmlformats.org/officeDocument/2006/relationships/hyperlink" Target="mailto:cindyandtim@hotmail.com" TargetMode="External"/><Relationship Id="rId163" Type="http://schemas.openxmlformats.org/officeDocument/2006/relationships/hyperlink" Target="mailto:dragica.sinikoski@tafensw.edu.au" TargetMode="External"/><Relationship Id="rId184" Type="http://schemas.openxmlformats.org/officeDocument/2006/relationships/hyperlink" Target="mailto:lidia.newell@busyatwork.com.au" TargetMode="External"/><Relationship Id="rId219" Type="http://schemas.openxmlformats.org/officeDocument/2006/relationships/hyperlink" Target="mailto:debc@mgcci.org.au" TargetMode="External"/><Relationship Id="rId370" Type="http://schemas.openxmlformats.org/officeDocument/2006/relationships/hyperlink" Target="mailto:adam.greig@plan.org.au" TargetMode="External"/><Relationship Id="rId391" Type="http://schemas.openxmlformats.org/officeDocument/2006/relationships/hyperlink" Target="mailto:candace.maunder@swimming.org.au" TargetMode="External"/><Relationship Id="rId405" Type="http://schemas.openxmlformats.org/officeDocument/2006/relationships/hyperlink" Target="mailto:erica@youthfutureswa.org.au" TargetMode="External"/><Relationship Id="rId426" Type="http://schemas.openxmlformats.org/officeDocument/2006/relationships/hyperlink" Target="mailto:juliem@smyl.com.au" TargetMode="External"/><Relationship Id="rId447" Type="http://schemas.openxmlformats.org/officeDocument/2006/relationships/hyperlink" Target="mailto:cpewter@waamh.org.au" TargetMode="External"/><Relationship Id="rId230" Type="http://schemas.openxmlformats.org/officeDocument/2006/relationships/hyperlink" Target="mailto:Kgrant-mackay@hinchinbrook.qld.gov.au" TargetMode="External"/><Relationship Id="rId251" Type="http://schemas.openxmlformats.org/officeDocument/2006/relationships/hyperlink" Target="mailto:inkpot1@internode.on.net" TargetMode="External"/><Relationship Id="rId25" Type="http://schemas.openxmlformats.org/officeDocument/2006/relationships/hyperlink" Target="mailto:angie.ingram@mhf.org.au" TargetMode="External"/><Relationship Id="rId46" Type="http://schemas.openxmlformats.org/officeDocument/2006/relationships/hyperlink" Target="mailto:ingrid.hughes@midcoastconnect.com.au" TargetMode="External"/><Relationship Id="rId67" Type="http://schemas.openxmlformats.org/officeDocument/2006/relationships/hyperlink" Target="mailto:klbonitz@gmail.com" TargetMode="External"/><Relationship Id="rId272" Type="http://schemas.openxmlformats.org/officeDocument/2006/relationships/hyperlink" Target="mailto:rajicpf@gmail.com" TargetMode="External"/><Relationship Id="rId293" Type="http://schemas.openxmlformats.org/officeDocument/2006/relationships/hyperlink" Target="mailto:dalehardy@bchs.com.au" TargetMode="External"/><Relationship Id="rId307" Type="http://schemas.openxmlformats.org/officeDocument/2006/relationships/hyperlink" Target="mailto:rayb@taskforce.org.au" TargetMode="External"/><Relationship Id="rId328" Type="http://schemas.openxmlformats.org/officeDocument/2006/relationships/hyperlink" Target="mailto:trankin@westislanddigital.com" TargetMode="External"/><Relationship Id="rId349" Type="http://schemas.openxmlformats.org/officeDocument/2006/relationships/hyperlink" Target="mailto:kim.brocchi@apm.net.au" TargetMode="External"/><Relationship Id="rId88" Type="http://schemas.openxmlformats.org/officeDocument/2006/relationships/hyperlink" Target="mailto:liza@waggafamilysupport.org.au" TargetMode="External"/><Relationship Id="rId111" Type="http://schemas.openxmlformats.org/officeDocument/2006/relationships/hyperlink" Target="mailto:Eduardo.Luis@abilityoptions.org.au" TargetMode="External"/><Relationship Id="rId132" Type="http://schemas.openxmlformats.org/officeDocument/2006/relationships/hyperlink" Target="mailto:selena.choo@migrationcouncil.org.au" TargetMode="External"/><Relationship Id="rId153" Type="http://schemas.openxmlformats.org/officeDocument/2006/relationships/hyperlink" Target="mailto:bec@bidwilluniting.org.au" TargetMode="External"/><Relationship Id="rId174" Type="http://schemas.openxmlformats.org/officeDocument/2006/relationships/hyperlink" Target="mailto:mmreilly@redcross.org.au" TargetMode="External"/><Relationship Id="rId195" Type="http://schemas.openxmlformats.org/officeDocument/2006/relationships/hyperlink" Target="mailto:jmarshall@qite.com" TargetMode="External"/><Relationship Id="rId209" Type="http://schemas.openxmlformats.org/officeDocument/2006/relationships/hyperlink" Target="mailto:carerservices@carersnt.asn.au" TargetMode="External"/><Relationship Id="rId360" Type="http://schemas.openxmlformats.org/officeDocument/2006/relationships/hyperlink" Target="mailto:katet@lifechanger.org.au" TargetMode="External"/><Relationship Id="rId381" Type="http://schemas.openxmlformats.org/officeDocument/2006/relationships/hyperlink" Target="mailto:jarrod.lenne@savethechildren.org.au" TargetMode="External"/><Relationship Id="rId416" Type="http://schemas.openxmlformats.org/officeDocument/2006/relationships/hyperlink" Target="mailto:pfitzgerald@wanslea.asn.au" TargetMode="External"/><Relationship Id="rId220" Type="http://schemas.openxmlformats.org/officeDocument/2006/relationships/hyperlink" Target="mailto:y.williams@nra.net.au" TargetMode="External"/><Relationship Id="rId241" Type="http://schemas.openxmlformats.org/officeDocument/2006/relationships/hyperlink" Target="mailto:lshine@cccsa.org.au" TargetMode="External"/><Relationship Id="rId437" Type="http://schemas.openxmlformats.org/officeDocument/2006/relationships/hyperlink" Target="mailto:Brigette.Sheen@helpingminds.org.au" TargetMode="External"/><Relationship Id="rId15" Type="http://schemas.openxmlformats.org/officeDocument/2006/relationships/hyperlink" Target="mailto:hannah@youthcoalition.net" TargetMode="External"/><Relationship Id="rId36" Type="http://schemas.openxmlformats.org/officeDocument/2006/relationships/hyperlink" Target="mailto:john.vance@svdp-cg.org.au" TargetMode="External"/><Relationship Id="rId57" Type="http://schemas.openxmlformats.org/officeDocument/2006/relationships/hyperlink" Target="mailto:bdo@sydneymcs.org.au" TargetMode="External"/><Relationship Id="rId262" Type="http://schemas.openxmlformats.org/officeDocument/2006/relationships/hyperlink" Target="mailto:dougj147@gmail.com" TargetMode="External"/><Relationship Id="rId283" Type="http://schemas.openxmlformats.org/officeDocument/2006/relationships/hyperlink" Target="mailto:nwebber@cva.org.au" TargetMode="External"/><Relationship Id="rId318" Type="http://schemas.openxmlformats.org/officeDocument/2006/relationships/hyperlink" Target="mailto:steph.hutson@whitelion.asn.au" TargetMode="External"/><Relationship Id="rId339" Type="http://schemas.openxmlformats.org/officeDocument/2006/relationships/hyperlink" Target="mailto:alison.wright@carersvictoria.org.au" TargetMode="External"/><Relationship Id="rId78" Type="http://schemas.openxmlformats.org/officeDocument/2006/relationships/hyperlink" Target="mailto:eo@lowerlachlan.com.au" TargetMode="External"/><Relationship Id="rId99" Type="http://schemas.openxmlformats.org/officeDocument/2006/relationships/hyperlink" Target="mailto:linacab@gmail.com" TargetMode="External"/><Relationship Id="rId101" Type="http://schemas.openxmlformats.org/officeDocument/2006/relationships/hyperlink" Target="mailto:kim.gray@livebetter.org.au" TargetMode="External"/><Relationship Id="rId122" Type="http://schemas.openxmlformats.org/officeDocument/2006/relationships/hyperlink" Target="mailto:sajjadv@hotmail.com" TargetMode="External"/><Relationship Id="rId143" Type="http://schemas.openxmlformats.org/officeDocument/2006/relationships/hyperlink" Target="mailto:Michael.Mills@benevolent.org.au" TargetMode="External"/><Relationship Id="rId164" Type="http://schemas.openxmlformats.org/officeDocument/2006/relationships/hyperlink" Target="mailto:spande@corecs.org.au" TargetMode="External"/><Relationship Id="rId185" Type="http://schemas.openxmlformats.org/officeDocument/2006/relationships/hyperlink" Target="mailto:d.whitehouse@mpath.com.au" TargetMode="External"/><Relationship Id="rId350" Type="http://schemas.openxmlformats.org/officeDocument/2006/relationships/hyperlink" Target="mailto:Elizabeth.brooke@unimelb.edu.au" TargetMode="External"/><Relationship Id="rId371" Type="http://schemas.openxmlformats.org/officeDocument/2006/relationships/hyperlink" Target="mailto:sacvic@gmail.com" TargetMode="External"/><Relationship Id="rId406" Type="http://schemas.openxmlformats.org/officeDocument/2006/relationships/hyperlink" Target="mailto:sbowman@ercwa.org.au" TargetMode="External"/><Relationship Id="rId9" Type="http://schemas.openxmlformats.org/officeDocument/2006/relationships/hyperlink" Target="mailto:charmaine@acoss.org.au" TargetMode="External"/><Relationship Id="rId210" Type="http://schemas.openxmlformats.org/officeDocument/2006/relationships/hyperlink" Target="mailto:jilla@mdaltd.org.au" TargetMode="External"/><Relationship Id="rId392" Type="http://schemas.openxmlformats.org/officeDocument/2006/relationships/hyperlink" Target="mailto:jennifer.flew@chisholm.edu.au" TargetMode="External"/><Relationship Id="rId427" Type="http://schemas.openxmlformats.org/officeDocument/2006/relationships/hyperlink" Target="mailto:gayle.mitchell@unitingcarewest.org.au" TargetMode="External"/><Relationship Id="rId448" Type="http://schemas.openxmlformats.org/officeDocument/2006/relationships/hyperlink" Target="mailto:sharon.brennan@acna.org.au" TargetMode="External"/><Relationship Id="rId26" Type="http://schemas.openxmlformats.org/officeDocument/2006/relationships/hyperlink" Target="mailto:ljones@carersaustralia.com.au" TargetMode="External"/><Relationship Id="rId231" Type="http://schemas.openxmlformats.org/officeDocument/2006/relationships/hyperlink" Target="mailto:manager@notch.org.au" TargetMode="External"/><Relationship Id="rId252" Type="http://schemas.openxmlformats.org/officeDocument/2006/relationships/hyperlink" Target="mailto:jackieh@purpleorange.org.au" TargetMode="External"/><Relationship Id="rId273" Type="http://schemas.openxmlformats.org/officeDocument/2006/relationships/hyperlink" Target="mailto:abyrne@gcc.tas.gov.au" TargetMode="External"/><Relationship Id="rId294" Type="http://schemas.openxmlformats.org/officeDocument/2006/relationships/hyperlink" Target="mailto:mlittle@cvgt.com.au" TargetMode="External"/><Relationship Id="rId308" Type="http://schemas.openxmlformats.org/officeDocument/2006/relationships/hyperlink" Target="mailto:s.boyes@eml.com.au" TargetMode="External"/><Relationship Id="rId329" Type="http://schemas.openxmlformats.org/officeDocument/2006/relationships/hyperlink" Target="mailto:caroliner@smrc.org.au" TargetMode="External"/><Relationship Id="rId47" Type="http://schemas.openxmlformats.org/officeDocument/2006/relationships/hyperlink" Target="mailto:alisonl@carer-respite.org" TargetMode="External"/><Relationship Id="rId68" Type="http://schemas.openxmlformats.org/officeDocument/2006/relationships/hyperlink" Target="mailto:Ernest_yung@cass.org.au" TargetMode="External"/><Relationship Id="rId89" Type="http://schemas.openxmlformats.org/officeDocument/2006/relationships/hyperlink" Target="mailto:holyduck1948@gmail.com" TargetMode="External"/><Relationship Id="rId112" Type="http://schemas.openxmlformats.org/officeDocument/2006/relationships/hyperlink" Target="mailto:ngaire.mccubben@vinnies.org.au" TargetMode="External"/><Relationship Id="rId133" Type="http://schemas.openxmlformats.org/officeDocument/2006/relationships/hyperlink" Target="mailto:edcruz@phoenixhouse.org.au" TargetMode="External"/><Relationship Id="rId154" Type="http://schemas.openxmlformats.org/officeDocument/2006/relationships/hyperlink" Target="mailto:sophiesr@yourside.org.au" TargetMode="External"/><Relationship Id="rId175" Type="http://schemas.openxmlformats.org/officeDocument/2006/relationships/hyperlink" Target="mailto:admin@wydac.org.au" TargetMode="External"/><Relationship Id="rId340" Type="http://schemas.openxmlformats.org/officeDocument/2006/relationships/hyperlink" Target="mailto:fssav15@gmail.com" TargetMode="External"/><Relationship Id="rId361" Type="http://schemas.openxmlformats.org/officeDocument/2006/relationships/hyperlink" Target="mailto:laura.vella@westernbulldogs.com.au" TargetMode="External"/><Relationship Id="rId196" Type="http://schemas.openxmlformats.org/officeDocument/2006/relationships/hyperlink" Target="mailto:tanya.benlow@tafe.qld.edu.au" TargetMode="External"/><Relationship Id="rId200" Type="http://schemas.openxmlformats.org/officeDocument/2006/relationships/hyperlink" Target="mailto:maryanne@vpginc.com.au" TargetMode="External"/><Relationship Id="rId382" Type="http://schemas.openxmlformats.org/officeDocument/2006/relationships/hyperlink" Target="mailto:janet.campbell@amf.org.au" TargetMode="External"/><Relationship Id="rId417" Type="http://schemas.openxmlformats.org/officeDocument/2006/relationships/hyperlink" Target="mailto:lreesmogg@gmail.com" TargetMode="External"/><Relationship Id="rId438" Type="http://schemas.openxmlformats.org/officeDocument/2006/relationships/hyperlink" Target="mailto:traceys@smyl.com.au" TargetMode="External"/><Relationship Id="rId16" Type="http://schemas.openxmlformats.org/officeDocument/2006/relationships/hyperlink" Target="mailto:narelle.barrie@aracy.org.au" TargetMode="External"/><Relationship Id="rId221" Type="http://schemas.openxmlformats.org/officeDocument/2006/relationships/hyperlink" Target="mailto:prabha78@gmail.com" TargetMode="External"/><Relationship Id="rId242" Type="http://schemas.openxmlformats.org/officeDocument/2006/relationships/hyperlink" Target="mailto:sonjahood@communityhubs.org.au" TargetMode="External"/><Relationship Id="rId263" Type="http://schemas.openxmlformats.org/officeDocument/2006/relationships/hyperlink" Target="mailto:bh@developmentatwork.com" TargetMode="External"/><Relationship Id="rId284" Type="http://schemas.openxmlformats.org/officeDocument/2006/relationships/hyperlink" Target="mailto:juma_piripiri@yahoo.com.au" TargetMode="External"/><Relationship Id="rId319" Type="http://schemas.openxmlformats.org/officeDocument/2006/relationships/hyperlink" Target="mailto:sjedwab@jewishcare.org.au" TargetMode="External"/><Relationship Id="rId37" Type="http://schemas.openxmlformats.org/officeDocument/2006/relationships/hyperlink" Target="mailto:emma@ginninderry.com" TargetMode="External"/><Relationship Id="rId58" Type="http://schemas.openxmlformats.org/officeDocument/2006/relationships/hyperlink" Target="mailto:cynthia.andrews@chandlermacleod.com" TargetMode="External"/><Relationship Id="rId79" Type="http://schemas.openxmlformats.org/officeDocument/2006/relationships/hyperlink" Target="mailto:afro_wagga@yahoo.com" TargetMode="External"/><Relationship Id="rId102" Type="http://schemas.openxmlformats.org/officeDocument/2006/relationships/hyperlink" Target="mailto:thall@cerebralpalsy.org.au" TargetMode="External"/><Relationship Id="rId123" Type="http://schemas.openxmlformats.org/officeDocument/2006/relationships/hyperlink" Target="mailto:wadam@dsa.org.au" TargetMode="External"/><Relationship Id="rId144" Type="http://schemas.openxmlformats.org/officeDocument/2006/relationships/hyperlink" Target="mailto:nirajah.mahendra@parramattamission.org.au" TargetMode="External"/><Relationship Id="rId330" Type="http://schemas.openxmlformats.org/officeDocument/2006/relationships/hyperlink" Target="mailto:msalvage@whise.org.au" TargetMode="External"/><Relationship Id="rId90" Type="http://schemas.openxmlformats.org/officeDocument/2006/relationships/hyperlink" Target="mailto:kjthompson@wodongatafe.edu.au" TargetMode="External"/><Relationship Id="rId165" Type="http://schemas.openxmlformats.org/officeDocument/2006/relationships/hyperlink" Target="mailto:kmackie@woodville.org.au" TargetMode="External"/><Relationship Id="rId186" Type="http://schemas.openxmlformats.org/officeDocument/2006/relationships/hyperlink" Target="mailto:m.irving@mpath.com.au" TargetMode="External"/><Relationship Id="rId351" Type="http://schemas.openxmlformats.org/officeDocument/2006/relationships/hyperlink" Target="mailto:sbrooks@miceastmelb.com.au" TargetMode="External"/><Relationship Id="rId372" Type="http://schemas.openxmlformats.org/officeDocument/2006/relationships/hyperlink" Target="mailto:gmacs@micare.com.au" TargetMode="External"/><Relationship Id="rId393" Type="http://schemas.openxmlformats.org/officeDocument/2006/relationships/hyperlink" Target="mailto:rebecca.smith@whitelion.asn.au" TargetMode="External"/><Relationship Id="rId407" Type="http://schemas.openxmlformats.org/officeDocument/2006/relationships/hyperlink" Target="mailto:stephen.turner@skillhire.com.au" TargetMode="External"/><Relationship Id="rId428" Type="http://schemas.openxmlformats.org/officeDocument/2006/relationships/hyperlink" Target="mailto:diane.moe@ruah.org.au" TargetMode="External"/><Relationship Id="rId449" Type="http://schemas.openxmlformats.org/officeDocument/2006/relationships/hyperlink" Target="mailto:fulvio@trainingalliance.com.au" TargetMode="External"/><Relationship Id="rId211" Type="http://schemas.openxmlformats.org/officeDocument/2006/relationships/hyperlink" Target="mailto:mitrak@mdaltd.org.au" TargetMode="External"/><Relationship Id="rId232" Type="http://schemas.openxmlformats.org/officeDocument/2006/relationships/hyperlink" Target="mailto:melaniea@prospect.org.au" TargetMode="External"/><Relationship Id="rId253" Type="http://schemas.openxmlformats.org/officeDocument/2006/relationships/hyperlink" Target="mailto:Naomi.toole@ladder.org.au" TargetMode="External"/><Relationship Id="rId274" Type="http://schemas.openxmlformats.org/officeDocument/2006/relationships/hyperlink" Target="mailto:lrudd@gcc.tas.gov.au" TargetMode="External"/><Relationship Id="rId295" Type="http://schemas.openxmlformats.org/officeDocument/2006/relationships/hyperlink" Target="mailto:francis.lynch@anglicarevic.org.au" TargetMode="External"/><Relationship Id="rId309" Type="http://schemas.openxmlformats.org/officeDocument/2006/relationships/hyperlink" Target="mailto:bright.chinganya@carersofafrica.org.au" TargetMode="External"/><Relationship Id="rId27" Type="http://schemas.openxmlformats.org/officeDocument/2006/relationships/hyperlink" Target="mailto:Lisa.Kelly@carersact.org.au" TargetMode="External"/><Relationship Id="rId48" Type="http://schemas.openxmlformats.org/officeDocument/2006/relationships/hyperlink" Target="mailto:tlcoffs@caspa.asn.au" TargetMode="External"/><Relationship Id="rId69" Type="http://schemas.openxmlformats.org/officeDocument/2006/relationships/hyperlink" Target="mailto:jason@youthservicesaustralia.com.au" TargetMode="External"/><Relationship Id="rId113" Type="http://schemas.openxmlformats.org/officeDocument/2006/relationships/hyperlink" Target="mailto:kerriem@ransw.org.au" TargetMode="External"/><Relationship Id="rId134" Type="http://schemas.openxmlformats.org/officeDocument/2006/relationships/hyperlink" Target="mailto:rachel.dunne@anglicare.org.au" TargetMode="External"/><Relationship Id="rId320" Type="http://schemas.openxmlformats.org/officeDocument/2006/relationships/hyperlink" Target="mailto:chris@ycc.net.au" TargetMode="External"/><Relationship Id="rId80" Type="http://schemas.openxmlformats.org/officeDocument/2006/relationships/hyperlink" Target="mailto:jim.cloutman@riverinacc.edu.au" TargetMode="External"/><Relationship Id="rId155" Type="http://schemas.openxmlformats.org/officeDocument/2006/relationships/hyperlink" Target="mailto:Rosalind.Stewart@gmail.com" TargetMode="External"/><Relationship Id="rId176" Type="http://schemas.openxmlformats.org/officeDocument/2006/relationships/hyperlink" Target="mailto:ec.research2@npywc.org.au" TargetMode="External"/><Relationship Id="rId197" Type="http://schemas.openxmlformats.org/officeDocument/2006/relationships/hyperlink" Target="mailto:a.sophios@trainingca.com.au" TargetMode="External"/><Relationship Id="rId341" Type="http://schemas.openxmlformats.org/officeDocument/2006/relationships/hyperlink" Target="mailto:ruth.williams@unimelb.edu.au" TargetMode="External"/><Relationship Id="rId362" Type="http://schemas.openxmlformats.org/officeDocument/2006/relationships/hyperlink" Target="mailto:coalface@activ8.net.au" TargetMode="External"/><Relationship Id="rId383" Type="http://schemas.openxmlformats.org/officeDocument/2006/relationships/hyperlink" Target="mailto:debc@brimbank.vic.gov.au" TargetMode="External"/><Relationship Id="rId418" Type="http://schemas.openxmlformats.org/officeDocument/2006/relationships/hyperlink" Target="mailto:pmandjj@bigpond.net.au" TargetMode="External"/><Relationship Id="rId439" Type="http://schemas.openxmlformats.org/officeDocument/2006/relationships/hyperlink" Target="mailto:westperthadmin@trainingalliance.com.au" TargetMode="External"/><Relationship Id="rId201" Type="http://schemas.openxmlformats.org/officeDocument/2006/relationships/hyperlink" Target="mailto:stephanie.coleman@worklink.org.au" TargetMode="External"/><Relationship Id="rId222" Type="http://schemas.openxmlformats.org/officeDocument/2006/relationships/hyperlink" Target="mailto:penny.goodall@aus.salvationarmy.org" TargetMode="External"/><Relationship Id="rId243" Type="http://schemas.openxmlformats.org/officeDocument/2006/relationships/hyperlink" Target="mailto:Joan.Knezevic@status.net.au" TargetMode="External"/><Relationship Id="rId264" Type="http://schemas.openxmlformats.org/officeDocument/2006/relationships/hyperlink" Target="mailto:ssecasa@gmail.com" TargetMode="External"/><Relationship Id="rId285" Type="http://schemas.openxmlformats.org/officeDocument/2006/relationships/hyperlink" Target="mailto:Janewaite.wink@gmail.com" TargetMode="External"/><Relationship Id="rId450" Type="http://schemas.openxmlformats.org/officeDocument/2006/relationships/hyperlink" Target="mailto:sbrauerdfsp@gmail.com" TargetMode="External"/><Relationship Id="rId17" Type="http://schemas.openxmlformats.org/officeDocument/2006/relationships/hyperlink" Target="mailto:mso@scoa.org.au" TargetMode="External"/><Relationship Id="rId38" Type="http://schemas.openxmlformats.org/officeDocument/2006/relationships/hyperlink" Target="mailto:jennifer.merriman@carersact.org.au" TargetMode="External"/><Relationship Id="rId59" Type="http://schemas.openxmlformats.org/officeDocument/2006/relationships/hyperlink" Target="mailto:manager@meca.org.au" TargetMode="External"/><Relationship Id="rId103" Type="http://schemas.openxmlformats.org/officeDocument/2006/relationships/hyperlink" Target="mailto:tjackson@samaritans.org.au" TargetMode="External"/><Relationship Id="rId124" Type="http://schemas.openxmlformats.org/officeDocument/2006/relationships/hyperlink" Target="mailto:james.ansumana@blacktown.nsw.gov.au" TargetMode="External"/><Relationship Id="rId310" Type="http://schemas.openxmlformats.org/officeDocument/2006/relationships/hyperlink" Target="mailto:stcooper@redcross.org.au" TargetMode="External"/><Relationship Id="rId70" Type="http://schemas.openxmlformats.org/officeDocument/2006/relationships/hyperlink" Target="mailto:phil@philpreston.co" TargetMode="External"/><Relationship Id="rId91" Type="http://schemas.openxmlformats.org/officeDocument/2006/relationships/hyperlink" Target="mailto:jpocius@redcross.org.au" TargetMode="External"/><Relationship Id="rId145" Type="http://schemas.openxmlformats.org/officeDocument/2006/relationships/hyperlink" Target="mailto:lesleyamilbourne@gmail.com" TargetMode="External"/><Relationship Id="rId166" Type="http://schemas.openxmlformats.org/officeDocument/2006/relationships/hyperlink" Target="mailto:dgoodwin@cerebralpalsy.org.au" TargetMode="External"/><Relationship Id="rId187" Type="http://schemas.openxmlformats.org/officeDocument/2006/relationships/hyperlink" Target="mailto:sussannrankine@me.com" TargetMode="External"/><Relationship Id="rId331" Type="http://schemas.openxmlformats.org/officeDocument/2006/relationships/hyperlink" Target="mailto:katet@lifechanger.org.au" TargetMode="External"/><Relationship Id="rId352" Type="http://schemas.openxmlformats.org/officeDocument/2006/relationships/hyperlink" Target="mailto:andrew.burridge@cpd.org.au" TargetMode="External"/><Relationship Id="rId373" Type="http://schemas.openxmlformats.org/officeDocument/2006/relationships/hyperlink" Target="mailto:will@qualifytraining.com.au" TargetMode="External"/><Relationship Id="rId394" Type="http://schemas.openxmlformats.org/officeDocument/2006/relationships/hyperlink" Target="mailto:vicky@mrcnorthwest.org.au" TargetMode="External"/><Relationship Id="rId408" Type="http://schemas.openxmlformats.org/officeDocument/2006/relationships/hyperlink" Target="mailto:wayne@thefatheringproject.org" TargetMode="External"/><Relationship Id="rId429" Type="http://schemas.openxmlformats.org/officeDocument/2006/relationships/hyperlink" Target="mailto:Joe@ercwa.org.au" TargetMode="External"/><Relationship Id="rId1" Type="http://schemas.openxmlformats.org/officeDocument/2006/relationships/customXml" Target="../customXml/item1.xml"/><Relationship Id="rId212" Type="http://schemas.openxmlformats.org/officeDocument/2006/relationships/hyperlink" Target="mailto:JamilaP@mdaltd.org.au" TargetMode="External"/><Relationship Id="rId233" Type="http://schemas.openxmlformats.org/officeDocument/2006/relationships/hyperlink" Target="mailto:johannakodoatie@tmsg.org.au" TargetMode="External"/><Relationship Id="rId254" Type="http://schemas.openxmlformats.org/officeDocument/2006/relationships/hyperlink" Target="mailto:moorejamie618@gmail.com" TargetMode="External"/><Relationship Id="rId440" Type="http://schemas.openxmlformats.org/officeDocument/2006/relationships/hyperlink" Target="mailto:t.tan@curtin.edu.au" TargetMode="External"/><Relationship Id="rId28" Type="http://schemas.openxmlformats.org/officeDocument/2006/relationships/hyperlink" Target="mailto:sara@fecca.org.au" TargetMode="External"/><Relationship Id="rId49" Type="http://schemas.openxmlformats.org/officeDocument/2006/relationships/hyperlink" Target="mailto:justin@housingplus.com.au" TargetMode="External"/><Relationship Id="rId114" Type="http://schemas.openxmlformats.org/officeDocument/2006/relationships/hyperlink" Target="mailto:irisng@aawcentre.org.au" TargetMode="External"/><Relationship Id="rId275" Type="http://schemas.openxmlformats.org/officeDocument/2006/relationships/hyperlink" Target="mailto:darryleen.wiggins@lifestylesolutions.org.au" TargetMode="External"/><Relationship Id="rId296" Type="http://schemas.openxmlformats.org/officeDocument/2006/relationships/hyperlink" Target="mailto:tom@hesket-farm.com.au" TargetMode="External"/><Relationship Id="rId300" Type="http://schemas.openxmlformats.org/officeDocument/2006/relationships/hyperlink" Target="mailto:jworthington@baptcare.org.au" TargetMode="External"/><Relationship Id="rId60" Type="http://schemas.openxmlformats.org/officeDocument/2006/relationships/hyperlink" Target="mailto:andrew.smith1@savethechildren.org.au" TargetMode="External"/><Relationship Id="rId81" Type="http://schemas.openxmlformats.org/officeDocument/2006/relationships/hyperlink" Target="mailto:Roslyn.Mattingly@det.nsw.edu.au" TargetMode="External"/><Relationship Id="rId135" Type="http://schemas.openxmlformats.org/officeDocument/2006/relationships/hyperlink" Target="mailto:alyce.galea@abilityoptions.org.au" TargetMode="External"/><Relationship Id="rId156" Type="http://schemas.openxmlformats.org/officeDocument/2006/relationships/hyperlink" Target="mailto:kek.tai@anglicare.org.au" TargetMode="External"/><Relationship Id="rId177" Type="http://schemas.openxmlformats.org/officeDocument/2006/relationships/hyperlink" Target="mailto:manager@moneymob.org.au" TargetMode="External"/><Relationship Id="rId198" Type="http://schemas.openxmlformats.org/officeDocument/2006/relationships/hyperlink" Target="mailto:m.hayman@trainingca.com.au" TargetMode="External"/><Relationship Id="rId321" Type="http://schemas.openxmlformats.org/officeDocument/2006/relationships/hyperlink" Target="mailto:jodie.mitchell@unitedway.com.au" TargetMode="External"/><Relationship Id="rId342" Type="http://schemas.openxmlformats.org/officeDocument/2006/relationships/hyperlink" Target="mailto:kw@kathywilsonconsulting.com.au" TargetMode="External"/><Relationship Id="rId363" Type="http://schemas.openxmlformats.org/officeDocument/2006/relationships/hyperlink" Target="mailto:lmccluskey@bigissue.org.au" TargetMode="External"/><Relationship Id="rId384" Type="http://schemas.openxmlformats.org/officeDocument/2006/relationships/hyperlink" Target="mailto:kirstyd@hume.vic.gov.au" TargetMode="External"/><Relationship Id="rId419" Type="http://schemas.openxmlformats.org/officeDocument/2006/relationships/hyperlink" Target="mailto:Mark.Glasson@anglicarewa.org.au" TargetMode="External"/><Relationship Id="rId202" Type="http://schemas.openxmlformats.org/officeDocument/2006/relationships/hyperlink" Target="mailto:cleveland.fagan@gyhsac.org.au" TargetMode="External"/><Relationship Id="rId223" Type="http://schemas.openxmlformats.org/officeDocument/2006/relationships/hyperlink" Target="mailto:exectivedirector@vetea.org.au" TargetMode="External"/><Relationship Id="rId244" Type="http://schemas.openxmlformats.org/officeDocument/2006/relationships/hyperlink" Target="mailto:michelle.braham@eoinc.com.au" TargetMode="External"/><Relationship Id="rId430" Type="http://schemas.openxmlformats.org/officeDocument/2006/relationships/hyperlink" Target="mailto:dneville@centacarewa.com.au" TargetMode="External"/><Relationship Id="rId18" Type="http://schemas.openxmlformats.org/officeDocument/2006/relationships/hyperlink" Target="mailto:PBorg@syfs.org.au" TargetMode="External"/><Relationship Id="rId39" Type="http://schemas.openxmlformats.org/officeDocument/2006/relationships/hyperlink" Target="mailto:ceo@playgroupaustralia.com.au" TargetMode="External"/><Relationship Id="rId265" Type="http://schemas.openxmlformats.org/officeDocument/2006/relationships/hyperlink" Target="mailto:lgreen@anglicare-tas.org.au" TargetMode="External"/><Relationship Id="rId286" Type="http://schemas.openxmlformats.org/officeDocument/2006/relationships/hyperlink" Target="mailto:dianne.murphy@mrcltn.org.au" TargetMode="External"/><Relationship Id="rId451" Type="http://schemas.openxmlformats.org/officeDocument/2006/relationships/hyperlink" Target="mailto:reneed@southperth.wa.gov.au" TargetMode="External"/><Relationship Id="rId50" Type="http://schemas.openxmlformats.org/officeDocument/2006/relationships/hyperlink" Target="mailto:dcrawley@centacarewf.org.au" TargetMode="External"/><Relationship Id="rId104" Type="http://schemas.openxmlformats.org/officeDocument/2006/relationships/hyperlink" Target="mailto:sjayawardena@redcross.org.au" TargetMode="External"/><Relationship Id="rId125" Type="http://schemas.openxmlformats.org/officeDocument/2006/relationships/hyperlink" Target="mailto:jacqui@realise.business" TargetMode="External"/><Relationship Id="rId146" Type="http://schemas.openxmlformats.org/officeDocument/2006/relationships/hyperlink" Target="mailto:Michael.Mills@benevolent.org.au" TargetMode="External"/><Relationship Id="rId167" Type="http://schemas.openxmlformats.org/officeDocument/2006/relationships/hyperlink" Target="mailto:Greg.Dresser@livebetter.org.au" TargetMode="External"/><Relationship Id="rId188" Type="http://schemas.openxmlformats.org/officeDocument/2006/relationships/hyperlink" Target="mailto:carlene.munro@qed.qld.gov.au" TargetMode="External"/><Relationship Id="rId311" Type="http://schemas.openxmlformats.org/officeDocument/2006/relationships/hyperlink" Target="mailto:michelle.crawford@concernaustralia.org.au" TargetMode="External"/><Relationship Id="rId332" Type="http://schemas.openxmlformats.org/officeDocument/2006/relationships/hyperlink" Target="mailto:sean@envisionemployment.com.au" TargetMode="External"/><Relationship Id="rId353" Type="http://schemas.openxmlformats.org/officeDocument/2006/relationships/hyperlink" Target="mailto:natasha@globalsisters.org" TargetMode="External"/><Relationship Id="rId374" Type="http://schemas.openxmlformats.org/officeDocument/2006/relationships/hyperlink" Target="mailto:Ehewitt@headspace.org.au" TargetMode="External"/><Relationship Id="rId395" Type="http://schemas.openxmlformats.org/officeDocument/2006/relationships/hyperlink" Target="mailto:kylie.davies-culloden@campbellpage.org.au" TargetMode="External"/><Relationship Id="rId409" Type="http://schemas.openxmlformats.org/officeDocument/2006/relationships/hyperlink" Target="mailto:andrea@ishar.org.au" TargetMode="External"/><Relationship Id="rId71" Type="http://schemas.openxmlformats.org/officeDocument/2006/relationships/hyperlink" Target="mailto:jim.cloutman@riverinacc.edu.au" TargetMode="External"/><Relationship Id="rId92" Type="http://schemas.openxmlformats.org/officeDocument/2006/relationships/hyperlink" Target="mailto:mevans@shineforkids.org.au" TargetMode="External"/><Relationship Id="rId213" Type="http://schemas.openxmlformats.org/officeDocument/2006/relationships/hyperlink" Target="mailto:mhall@lodeneducation.com" TargetMode="External"/><Relationship Id="rId234" Type="http://schemas.openxmlformats.org/officeDocument/2006/relationships/hyperlink" Target="mailto:sibbosengabo@tmsg.org.au" TargetMode="External"/><Relationship Id="rId420" Type="http://schemas.openxmlformats.org/officeDocument/2006/relationships/hyperlink" Target="mailto:ajeram@redcross.org.au" TargetMode="External"/><Relationship Id="rId2" Type="http://schemas.openxmlformats.org/officeDocument/2006/relationships/numbering" Target="numbering.xml"/><Relationship Id="rId29" Type="http://schemas.openxmlformats.org/officeDocument/2006/relationships/hyperlink" Target="mailto:pmance@relationships.org.au" TargetMode="External"/><Relationship Id="rId255" Type="http://schemas.openxmlformats.org/officeDocument/2006/relationships/hyperlink" Target="mailto:hschulz@lccare.org.au" TargetMode="External"/><Relationship Id="rId276" Type="http://schemas.openxmlformats.org/officeDocument/2006/relationships/hyperlink" Target="mailto:Karen.massier@maxsolutions.com.au" TargetMode="External"/><Relationship Id="rId297" Type="http://schemas.openxmlformats.org/officeDocument/2006/relationships/hyperlink" Target="mailto:HeatherP@cnv.org.au" TargetMode="External"/><Relationship Id="rId441" Type="http://schemas.openxmlformats.org/officeDocument/2006/relationships/hyperlink" Target="mailto:darren@dismantle.org.au" TargetMode="External"/><Relationship Id="rId40" Type="http://schemas.openxmlformats.org/officeDocument/2006/relationships/hyperlink" Target="mailto:katie.shoemark@nousgroup.com.au" TargetMode="External"/><Relationship Id="rId115" Type="http://schemas.openxmlformats.org/officeDocument/2006/relationships/hyperlink" Target="mailto:arahman@cmrc.com.au" TargetMode="External"/><Relationship Id="rId136" Type="http://schemas.openxmlformats.org/officeDocument/2006/relationships/hyperlink" Target="mailto:susan.goldie@vinnies.org.au" TargetMode="External"/><Relationship Id="rId157" Type="http://schemas.openxmlformats.org/officeDocument/2006/relationships/hyperlink" Target="mailto:dianne.whittaker@tafensw.edu.au" TargetMode="External"/><Relationship Id="rId178" Type="http://schemas.openxmlformats.org/officeDocument/2006/relationships/hyperlink" Target="mailto:rebeccag@actforkids.com.au" TargetMode="External"/><Relationship Id="rId301" Type="http://schemas.openxmlformats.org/officeDocument/2006/relationships/hyperlink" Target="mailto:info@accessaustralia.org.au" TargetMode="External"/><Relationship Id="rId322" Type="http://schemas.openxmlformats.org/officeDocument/2006/relationships/hyperlink" Target="mailto:rmuddagouni@comm-unityplus.org.au" TargetMode="External"/><Relationship Id="rId343" Type="http://schemas.openxmlformats.org/officeDocument/2006/relationships/hyperlink" Target="mailto:hang.zheng@deakin.edu.au" TargetMode="External"/><Relationship Id="rId364" Type="http://schemas.openxmlformats.org/officeDocument/2006/relationships/hyperlink" Target="mailto:rebeccam@iempower.com.au" TargetMode="External"/><Relationship Id="rId61" Type="http://schemas.openxmlformats.org/officeDocument/2006/relationships/hyperlink" Target="mailto:om@omdhungel.com" TargetMode="External"/><Relationship Id="rId82" Type="http://schemas.openxmlformats.org/officeDocument/2006/relationships/hyperlink" Target="mailto:Maree.McCulloch@vinnies.org.au" TargetMode="External"/><Relationship Id="rId199" Type="http://schemas.openxmlformats.org/officeDocument/2006/relationships/hyperlink" Target="mailto:emma@vpginc.com.au" TargetMode="External"/><Relationship Id="rId203" Type="http://schemas.openxmlformats.org/officeDocument/2006/relationships/hyperlink" Target="mailto:ray@kentish.org.au" TargetMode="External"/><Relationship Id="rId385" Type="http://schemas.openxmlformats.org/officeDocument/2006/relationships/hyperlink" Target="mailto:Jennifer.duniam@vt.uniting.org" TargetMode="External"/><Relationship Id="rId19" Type="http://schemas.openxmlformats.org/officeDocument/2006/relationships/hyperlink" Target="mailto:ceo@marss.org.au" TargetMode="External"/><Relationship Id="rId224" Type="http://schemas.openxmlformats.org/officeDocument/2006/relationships/hyperlink" Target="mailto:charp27@eq.edu.au" TargetMode="External"/><Relationship Id="rId245" Type="http://schemas.openxmlformats.org/officeDocument/2006/relationships/hyperlink" Target="mailto:cassandra.star@flinders.edu.au" TargetMode="External"/><Relationship Id="rId266" Type="http://schemas.openxmlformats.org/officeDocument/2006/relationships/hyperlink" Target="mailto:marnieb@anglicare-tas.org.au" TargetMode="External"/><Relationship Id="rId287" Type="http://schemas.openxmlformats.org/officeDocument/2006/relationships/hyperlink" Target="mailto:Merrielj@missionprovidence.com.au" TargetMode="External"/><Relationship Id="rId410" Type="http://schemas.openxmlformats.org/officeDocument/2006/relationships/hyperlink" Target="mailto:cbyrne@mercycare.com.au" TargetMode="External"/><Relationship Id="rId431" Type="http://schemas.openxmlformats.org/officeDocument/2006/relationships/hyperlink" Target="mailto:Daniel.Pisani@whitelion.asn.au" TargetMode="External"/><Relationship Id="rId452" Type="http://schemas.openxmlformats.org/officeDocument/2006/relationships/fontTable" Target="fontTable.xml"/><Relationship Id="rId30" Type="http://schemas.openxmlformats.org/officeDocument/2006/relationships/hyperlink" Target="mailto:smcgrath@cota.org.au" TargetMode="External"/><Relationship Id="rId105" Type="http://schemas.openxmlformats.org/officeDocument/2006/relationships/hyperlink" Target="mailto:lolaji@hotmail.com" TargetMode="External"/><Relationship Id="rId126" Type="http://schemas.openxmlformats.org/officeDocument/2006/relationships/hyperlink" Target="mailto:anthony.bayss@acu.edu.au" TargetMode="External"/><Relationship Id="rId147" Type="http://schemas.openxmlformats.org/officeDocument/2006/relationships/hyperlink" Target="mailto:elsa.mittiga@tafensw.edu.au" TargetMode="External"/><Relationship Id="rId168" Type="http://schemas.openxmlformats.org/officeDocument/2006/relationships/hyperlink" Target="mailto:carole@btg.org.au" TargetMode="External"/><Relationship Id="rId312" Type="http://schemas.openxmlformats.org/officeDocument/2006/relationships/hyperlink" Target="mailto:kcurrie@bsl.org.au" TargetMode="External"/><Relationship Id="rId333" Type="http://schemas.openxmlformats.org/officeDocument/2006/relationships/hyperlink" Target="mailto:jo.thitchener@concernaustralia.org.au" TargetMode="External"/><Relationship Id="rId354" Type="http://schemas.openxmlformats.org/officeDocument/2006/relationships/hyperlink" Target="mailto:nreid@doxa.org.au" TargetMode="External"/><Relationship Id="rId51" Type="http://schemas.openxmlformats.org/officeDocument/2006/relationships/hyperlink" Target="mailto:carrie@housingplus.com.au" TargetMode="External"/><Relationship Id="rId72" Type="http://schemas.openxmlformats.org/officeDocument/2006/relationships/hyperlink" Target="mailto:multicultural@mcww.org.au" TargetMode="External"/><Relationship Id="rId93" Type="http://schemas.openxmlformats.org/officeDocument/2006/relationships/hyperlink" Target="mailto:rachael.mandile@gmail.com" TargetMode="External"/><Relationship Id="rId189" Type="http://schemas.openxmlformats.org/officeDocument/2006/relationships/hyperlink" Target="mailto:gwion@ijc.org.au" TargetMode="External"/><Relationship Id="rId375" Type="http://schemas.openxmlformats.org/officeDocument/2006/relationships/hyperlink" Target="mailto:connie.honaker@goodshep.org.au" TargetMode="External"/><Relationship Id="rId396" Type="http://schemas.openxmlformats.org/officeDocument/2006/relationships/hyperlink" Target="mailto:dean@lifechanger.org.au" TargetMode="External"/><Relationship Id="rId3" Type="http://schemas.openxmlformats.org/officeDocument/2006/relationships/styles" Target="styles.xml"/><Relationship Id="rId214" Type="http://schemas.openxmlformats.org/officeDocument/2006/relationships/hyperlink" Target="mailto:roseb@eccq.com.au" TargetMode="External"/><Relationship Id="rId235" Type="http://schemas.openxmlformats.org/officeDocument/2006/relationships/hyperlink" Target="mailto:ceo@qys.org.au" TargetMode="External"/><Relationship Id="rId256" Type="http://schemas.openxmlformats.org/officeDocument/2006/relationships/hyperlink" Target="mailto:qualityassurance@mvc.edu.au" TargetMode="External"/><Relationship Id="rId277" Type="http://schemas.openxmlformats.org/officeDocument/2006/relationships/hyperlink" Target="mailto:bree.klerck@nds.org.au" TargetMode="External"/><Relationship Id="rId298" Type="http://schemas.openxmlformats.org/officeDocument/2006/relationships/hyperlink" Target="mailto:chris.rigby@mackillop.org.au" TargetMode="External"/><Relationship Id="rId400" Type="http://schemas.openxmlformats.org/officeDocument/2006/relationships/hyperlink" Target="mailto:kamw@orange.edu.au" TargetMode="External"/><Relationship Id="rId421" Type="http://schemas.openxmlformats.org/officeDocument/2006/relationships/hyperlink" Target="mailto:pius@mscwa.com.au" TargetMode="External"/><Relationship Id="rId442" Type="http://schemas.openxmlformats.org/officeDocument/2006/relationships/hyperlink" Target="mailto:stuart.tomlinson@fmcwa.com.au" TargetMode="External"/><Relationship Id="rId116" Type="http://schemas.openxmlformats.org/officeDocument/2006/relationships/hyperlink" Target="mailto:michele.roche74@gmail.com" TargetMode="External"/><Relationship Id="rId137" Type="http://schemas.openxmlformats.org/officeDocument/2006/relationships/hyperlink" Target="mailto:Ibtisam.Hammoud@3bridges.org.au" TargetMode="External"/><Relationship Id="rId158" Type="http://schemas.openxmlformats.org/officeDocument/2006/relationships/hyperlink" Target="mailto:Marianna.Wong@health.nsw.gov.au" TargetMode="External"/><Relationship Id="rId302" Type="http://schemas.openxmlformats.org/officeDocument/2006/relationships/hyperlink" Target="mailto:rhettelouisa@hotmail.com" TargetMode="External"/><Relationship Id="rId323" Type="http://schemas.openxmlformats.org/officeDocument/2006/relationships/hyperlink" Target="mailto:abeselom@iempower.com.au" TargetMode="External"/><Relationship Id="rId344" Type="http://schemas.openxmlformats.org/officeDocument/2006/relationships/hyperlink" Target="mailto:alex.adorni-dickson@thecentre.vic.edu.au" TargetMode="External"/><Relationship Id="rId20" Type="http://schemas.openxmlformats.org/officeDocument/2006/relationships/hyperlink" Target="mailto:andrew@mbcemployment.com.au" TargetMode="External"/><Relationship Id="rId41" Type="http://schemas.openxmlformats.org/officeDocument/2006/relationships/hyperlink" Target="mailto:David.McKenna@allcare.org.au" TargetMode="External"/><Relationship Id="rId62" Type="http://schemas.openxmlformats.org/officeDocument/2006/relationships/hyperlink" Target="mailto:kerriem@ransw.org.au" TargetMode="External"/><Relationship Id="rId83" Type="http://schemas.openxmlformats.org/officeDocument/2006/relationships/hyperlink" Target="mailto:office@compact.org.au" TargetMode="External"/><Relationship Id="rId179" Type="http://schemas.openxmlformats.org/officeDocument/2006/relationships/hyperlink" Target="mailto:lcoon@carersqld.asn.au" TargetMode="External"/><Relationship Id="rId365" Type="http://schemas.openxmlformats.org/officeDocument/2006/relationships/hyperlink" Target="mailto:loctageus@hotmail.com" TargetMode="External"/><Relationship Id="rId386" Type="http://schemas.openxmlformats.org/officeDocument/2006/relationships/hyperlink" Target="mailto:mark.elliott@carersvictoria.org.au" TargetMode="External"/><Relationship Id="rId190" Type="http://schemas.openxmlformats.org/officeDocument/2006/relationships/hyperlink" Target="mailto:andrea@ijc.org.au" TargetMode="External"/><Relationship Id="rId204" Type="http://schemas.openxmlformats.org/officeDocument/2006/relationships/hyperlink" Target="mailto:sharon.friel@grow.org.au" TargetMode="External"/><Relationship Id="rId225" Type="http://schemas.openxmlformats.org/officeDocument/2006/relationships/hyperlink" Target="mailto:info@abravelife.com.au" TargetMode="External"/><Relationship Id="rId246" Type="http://schemas.openxmlformats.org/officeDocument/2006/relationships/hyperlink" Target="mailto:helen.mclaren@flinders.edu.au" TargetMode="External"/><Relationship Id="rId267" Type="http://schemas.openxmlformats.org/officeDocument/2006/relationships/hyperlink" Target="mailto:j.cooper@baptcare.org.au" TargetMode="External"/><Relationship Id="rId288" Type="http://schemas.openxmlformats.org/officeDocument/2006/relationships/hyperlink" Target="mailto:kbrannigan@hepburn.vic.gov.au" TargetMode="External"/><Relationship Id="rId411" Type="http://schemas.openxmlformats.org/officeDocument/2006/relationships/hyperlink" Target="mailto:Deb.childs@helpingminds.org.au" TargetMode="External"/><Relationship Id="rId432" Type="http://schemas.openxmlformats.org/officeDocument/2006/relationships/hyperlink" Target="mailto:paul.rafferty@mmrcwa.org.au" TargetMode="External"/><Relationship Id="rId453" Type="http://schemas.openxmlformats.org/officeDocument/2006/relationships/theme" Target="theme/theme1.xml"/><Relationship Id="rId106" Type="http://schemas.openxmlformats.org/officeDocument/2006/relationships/hyperlink" Target="mailto:Lynelle@digitalbusinesshub.com.au" TargetMode="External"/><Relationship Id="rId127" Type="http://schemas.openxmlformats.org/officeDocument/2006/relationships/hyperlink" Target="mailto:elizabeth.bennett@parramattamission.org.au" TargetMode="External"/><Relationship Id="rId313" Type="http://schemas.openxmlformats.org/officeDocument/2006/relationships/hyperlink" Target="mailto:demediukt@ames.net.au" TargetMode="External"/><Relationship Id="rId10" Type="http://schemas.openxmlformats.org/officeDocument/2006/relationships/hyperlink" Target="mailto:peter@acoss.org.au" TargetMode="External"/><Relationship Id="rId31" Type="http://schemas.openxmlformats.org/officeDocument/2006/relationships/hyperlink" Target="mailto:Patrick.McKenna@svdp-cg.org.au" TargetMode="External"/><Relationship Id="rId52" Type="http://schemas.openxmlformats.org/officeDocument/2006/relationships/hyperlink" Target="mailto:anne.heath@interrelate.org.au" TargetMode="External"/><Relationship Id="rId73" Type="http://schemas.openxmlformats.org/officeDocument/2006/relationships/hyperlink" Target="mailto:erin.diggelmann1@det.nsw.edu.au" TargetMode="External"/><Relationship Id="rId94" Type="http://schemas.openxmlformats.org/officeDocument/2006/relationships/hyperlink" Target="mailto:damien.adams@caresouth.org.au" TargetMode="External"/><Relationship Id="rId148" Type="http://schemas.openxmlformats.org/officeDocument/2006/relationships/hyperlink" Target="mailto:muthon.glapdint@gmail.com" TargetMode="External"/><Relationship Id="rId169" Type="http://schemas.openxmlformats.org/officeDocument/2006/relationships/hyperlink" Target="mailto:ariel@btg.org.au" TargetMode="External"/><Relationship Id="rId334" Type="http://schemas.openxmlformats.org/officeDocument/2006/relationships/hyperlink" Target="mailto:mthompson@fan.org.au" TargetMode="External"/><Relationship Id="rId355" Type="http://schemas.openxmlformats.org/officeDocument/2006/relationships/hyperlink" Target="mailto:dafydd.roberts@lendahand.org.au" TargetMode="External"/><Relationship Id="rId376" Type="http://schemas.openxmlformats.org/officeDocument/2006/relationships/hyperlink" Target="mailto:chunter@lct.org.au" TargetMode="External"/><Relationship Id="rId397" Type="http://schemas.openxmlformats.org/officeDocument/2006/relationships/hyperlink" Target="mailto:harmony@aameys.com.au" TargetMode="External"/><Relationship Id="rId4" Type="http://schemas.openxmlformats.org/officeDocument/2006/relationships/settings" Target="settings.xml"/><Relationship Id="rId180" Type="http://schemas.openxmlformats.org/officeDocument/2006/relationships/hyperlink" Target="mailto:anita.veivers@centacarecairns.org" TargetMode="External"/><Relationship Id="rId215" Type="http://schemas.openxmlformats.org/officeDocument/2006/relationships/hyperlink" Target="mailto:martingo@bigpond.net.au" TargetMode="External"/><Relationship Id="rId236" Type="http://schemas.openxmlformats.org/officeDocument/2006/relationships/hyperlink" Target="mailto:GCondos@naphl.com.au" TargetMode="External"/><Relationship Id="rId257" Type="http://schemas.openxmlformats.org/officeDocument/2006/relationships/hyperlink" Target="mailto:aceniuch@northernhealth.net" TargetMode="External"/><Relationship Id="rId278" Type="http://schemas.openxmlformats.org/officeDocument/2006/relationships/hyperlink" Target="mailto:lyndell.george@nds.org.au" TargetMode="External"/><Relationship Id="rId401" Type="http://schemas.openxmlformats.org/officeDocument/2006/relationships/hyperlink" Target="mailto:Debbie@rightlane.com.au" TargetMode="External"/><Relationship Id="rId422" Type="http://schemas.openxmlformats.org/officeDocument/2006/relationships/hyperlink" Target="mailto:rohan.lawlor@nmtafe.wa.edu.au" TargetMode="External"/><Relationship Id="rId443" Type="http://schemas.openxmlformats.org/officeDocument/2006/relationships/hyperlink" Target="mailto:stephen.turner@skillhire.com.au" TargetMode="External"/><Relationship Id="rId303" Type="http://schemas.openxmlformats.org/officeDocument/2006/relationships/hyperlink" Target="mailto:pablo@centreforparticipation.org.au" TargetMode="External"/><Relationship Id="rId42" Type="http://schemas.openxmlformats.org/officeDocument/2006/relationships/hyperlink" Target="mailto:davidb@thefamilycentre.org.au" TargetMode="External"/><Relationship Id="rId84" Type="http://schemas.openxmlformats.org/officeDocument/2006/relationships/hyperlink" Target="mailto:Wendy.McPherson@facs.nsw.gov.au" TargetMode="External"/><Relationship Id="rId138" Type="http://schemas.openxmlformats.org/officeDocument/2006/relationships/hyperlink" Target="mailto:Vikki.Hine@sydwestms.org.au" TargetMode="External"/><Relationship Id="rId345" Type="http://schemas.openxmlformats.org/officeDocument/2006/relationships/hyperlink" Target="mailto:peter.bacon@campbellpage.org.au" TargetMode="External"/><Relationship Id="rId387" Type="http://schemas.openxmlformats.org/officeDocument/2006/relationships/hyperlink" Target="mailto:bstevanovic@comm-unityplus.org.au" TargetMode="External"/><Relationship Id="rId191" Type="http://schemas.openxmlformats.org/officeDocument/2006/relationships/hyperlink" Target="mailto:narayan.gopalkrishnan@jcu.edu.au" TargetMode="External"/><Relationship Id="rId205" Type="http://schemas.openxmlformats.org/officeDocument/2006/relationships/hyperlink" Target="mailto:pa.todirector@catholiccarent.org.au" TargetMode="External"/><Relationship Id="rId247" Type="http://schemas.openxmlformats.org/officeDocument/2006/relationships/hyperlink" Target="mailto:elena.rudnik@flinders.edu.au" TargetMode="External"/><Relationship Id="rId412" Type="http://schemas.openxmlformats.org/officeDocument/2006/relationships/hyperlink" Target="mailto:andrea@ishar.org.au" TargetMode="External"/><Relationship Id="rId107" Type="http://schemas.openxmlformats.org/officeDocument/2006/relationships/hyperlink" Target="mailto:dennis.knox@abilityoptions.org.au" TargetMode="External"/><Relationship Id="rId289" Type="http://schemas.openxmlformats.org/officeDocument/2006/relationships/hyperlink" Target="mailto:julia.cornwell@rdv.vic.gov.au" TargetMode="External"/><Relationship Id="rId11" Type="http://schemas.openxmlformats.org/officeDocument/2006/relationships/hyperlink" Target="mailto:soke@cva.org.au" TargetMode="External"/><Relationship Id="rId53" Type="http://schemas.openxmlformats.org/officeDocument/2006/relationships/hyperlink" Target="mailto:terri-lee.leach@jcal.com.au" TargetMode="External"/><Relationship Id="rId149" Type="http://schemas.openxmlformats.org/officeDocument/2006/relationships/hyperlink" Target="mailto:jenny.nalder@livebetter.org.au" TargetMode="External"/><Relationship Id="rId314" Type="http://schemas.openxmlformats.org/officeDocument/2006/relationships/hyperlink" Target="mailto:c.devlin@ala.asn.au" TargetMode="External"/><Relationship Id="rId356" Type="http://schemas.openxmlformats.org/officeDocument/2006/relationships/hyperlink" Target="mailto:jrotella@ozchild.org.au" TargetMode="External"/><Relationship Id="rId398" Type="http://schemas.openxmlformats.org/officeDocument/2006/relationships/hyperlink" Target="mailto:stephen.ward@jss.org.au" TargetMode="External"/><Relationship Id="rId95" Type="http://schemas.openxmlformats.org/officeDocument/2006/relationships/hyperlink" Target="mailto:graham.rands@m180.org.au" TargetMode="External"/><Relationship Id="rId160" Type="http://schemas.openxmlformats.org/officeDocument/2006/relationships/hyperlink" Target="mailto:patricia.heraud@tafensw.edu.au" TargetMode="External"/><Relationship Id="rId216" Type="http://schemas.openxmlformats.org/officeDocument/2006/relationships/hyperlink" Target="mailto:vmeyer@ifys.com.au" TargetMode="External"/><Relationship Id="rId423" Type="http://schemas.openxmlformats.org/officeDocument/2006/relationships/hyperlink" Target="mailto:brian.matthews@dss.gov.au" TargetMode="External"/><Relationship Id="rId258" Type="http://schemas.openxmlformats.org/officeDocument/2006/relationships/hyperlink" Target="mailto:executive@nvsa.org.au" TargetMode="External"/><Relationship Id="rId22" Type="http://schemas.openxmlformats.org/officeDocument/2006/relationships/hyperlink" Target="mailto:kerry.f@karralika.org.au" TargetMode="External"/><Relationship Id="rId64" Type="http://schemas.openxmlformats.org/officeDocument/2006/relationships/hyperlink" Target="mailto:lisa.cuatt@savethechildren.org.au" TargetMode="External"/><Relationship Id="rId118" Type="http://schemas.openxmlformats.org/officeDocument/2006/relationships/hyperlink" Target="mailto:anthonys@advancediversity.org.au" TargetMode="External"/><Relationship Id="rId325" Type="http://schemas.openxmlformats.org/officeDocument/2006/relationships/hyperlink" Target="mailto:juliana.ojediran@nmfc.com.au" TargetMode="External"/><Relationship Id="rId367" Type="http://schemas.openxmlformats.org/officeDocument/2006/relationships/hyperlink" Target="mailto:Bernadette.Garcia@ccam.org.au" TargetMode="External"/><Relationship Id="rId171" Type="http://schemas.openxmlformats.org/officeDocument/2006/relationships/hyperlink" Target="mailto:manager@waltja.org.au" TargetMode="External"/><Relationship Id="rId227" Type="http://schemas.openxmlformats.org/officeDocument/2006/relationships/hyperlink" Target="mailto:dee.chapman@yirs.org.au" TargetMode="External"/><Relationship Id="rId269" Type="http://schemas.openxmlformats.org/officeDocument/2006/relationships/hyperlink" Target="mailto:angela@carerstasmania.org" TargetMode="External"/><Relationship Id="rId434" Type="http://schemas.openxmlformats.org/officeDocument/2006/relationships/hyperlink" Target="mailto:lreesmogg@gmail.com" TargetMode="External"/><Relationship Id="rId33" Type="http://schemas.openxmlformats.org/officeDocument/2006/relationships/hyperlink" Target="mailto:canberra@alphabeta.com" TargetMode="External"/><Relationship Id="rId129" Type="http://schemas.openxmlformats.org/officeDocument/2006/relationships/hyperlink" Target="mailto:jessica.buhne@sydney.edu.au" TargetMode="External"/><Relationship Id="rId280" Type="http://schemas.openxmlformats.org/officeDocument/2006/relationships/hyperlink" Target="mailto:chris@vandiemenproject.com.au" TargetMode="External"/><Relationship Id="rId336" Type="http://schemas.openxmlformats.org/officeDocument/2006/relationships/hyperlink" Target="mailto:pcuzande@aawb.org.au" TargetMode="External"/><Relationship Id="rId75" Type="http://schemas.openxmlformats.org/officeDocument/2006/relationships/hyperlink" Target="mailto:pat@thecommunityentrepreneur.com" TargetMode="External"/><Relationship Id="rId140" Type="http://schemas.openxmlformats.org/officeDocument/2006/relationships/hyperlink" Target="mailto:Vhouchin@autismspectrum.org.au" TargetMode="External"/><Relationship Id="rId182" Type="http://schemas.openxmlformats.org/officeDocument/2006/relationships/hyperlink" Target="mailto:ceo@choices.org.au" TargetMode="External"/><Relationship Id="rId378" Type="http://schemas.openxmlformats.org/officeDocument/2006/relationships/hyperlink" Target="mailto:aerial@labyrinth.net.au" TargetMode="External"/><Relationship Id="rId403" Type="http://schemas.openxmlformats.org/officeDocument/2006/relationships/hyperlink" Target="mailto:sue.dawes@srtafe.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3E755-33D5-446F-ADBD-F0CCC31A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11065</Words>
  <Characters>63074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SELVARATNAM, Meenal</dc:creator>
  <cp:keywords/>
  <dc:description/>
  <cp:lastModifiedBy>DONATH, Kristen</cp:lastModifiedBy>
  <cp:revision>2</cp:revision>
  <dcterms:created xsi:type="dcterms:W3CDTF">2018-06-25T00:15:00Z</dcterms:created>
  <dcterms:modified xsi:type="dcterms:W3CDTF">2018-06-25T00:15:00Z</dcterms:modified>
</cp:coreProperties>
</file>