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D53A17" w:rsidRPr="0092120D" w:rsidRDefault="00D53A17" w:rsidP="00D53A17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Supporting Younger Veterans </w:t>
      </w:r>
    </w:p>
    <w:p w:rsidR="009A6F5D" w:rsidRPr="0092120D" w:rsidRDefault="009A6F5D" w:rsidP="009A6F5D">
      <w:pPr>
        <w:rPr>
          <w:sz w:val="40"/>
          <w:szCs w:val="40"/>
        </w:rPr>
      </w:pPr>
      <w:r>
        <w:rPr>
          <w:sz w:val="40"/>
          <w:szCs w:val="40"/>
        </w:rPr>
        <w:t>Partnership/Consortium Arrangement –</w:t>
      </w:r>
      <w:r w:rsidRPr="0092120D">
        <w:rPr>
          <w:sz w:val="40"/>
          <w:szCs w:val="40"/>
        </w:rPr>
        <w:t xml:space="preserve"> </w:t>
      </w:r>
      <w:r>
        <w:rPr>
          <w:sz w:val="40"/>
          <w:szCs w:val="40"/>
        </w:rPr>
        <w:t>Letter of Declaration</w:t>
      </w:r>
      <w:r w:rsidRPr="0092120D">
        <w:rPr>
          <w:sz w:val="40"/>
          <w:szCs w:val="40"/>
        </w:rPr>
        <w:t xml:space="preserve"> </w:t>
      </w:r>
    </w:p>
    <w:p w:rsidR="006D6ED4" w:rsidRPr="009A6F5D" w:rsidRDefault="009A6F5D" w:rsidP="006D6ED4">
      <w:pPr>
        <w:rPr>
          <w:i/>
        </w:rPr>
      </w:pPr>
      <w:r>
        <w:rPr>
          <w:i/>
        </w:rPr>
        <w:t xml:space="preserve">Please note, this declaration should </w:t>
      </w:r>
      <w:r>
        <w:rPr>
          <w:b/>
          <w:i/>
        </w:rPr>
        <w:t>not</w:t>
      </w:r>
      <w:r>
        <w:rPr>
          <w:i/>
        </w:rPr>
        <w:t xml:space="preserve"> be completed by the applicant organisation – it should be completed by the </w:t>
      </w:r>
      <w:r w:rsidR="00D53A17">
        <w:rPr>
          <w:i/>
        </w:rPr>
        <w:t xml:space="preserve">organisation/s included in the </w:t>
      </w:r>
      <w:r>
        <w:rPr>
          <w:i/>
        </w:rPr>
        <w:t>partner</w:t>
      </w:r>
      <w:r w:rsidR="00D53A17">
        <w:rPr>
          <w:i/>
        </w:rPr>
        <w:t>ship</w:t>
      </w:r>
      <w:r>
        <w:rPr>
          <w:i/>
        </w:rPr>
        <w:t xml:space="preserve"> or consortium </w:t>
      </w:r>
      <w:r w:rsidR="00D53A17">
        <w:rPr>
          <w:i/>
        </w:rPr>
        <w:t>arrangements</w:t>
      </w:r>
      <w:r>
        <w:rPr>
          <w:i/>
        </w:rPr>
        <w:t xml:space="preserve"> </w:t>
      </w:r>
    </w:p>
    <w:p w:rsidR="009A6F5D" w:rsidRDefault="009A6F5D" w:rsidP="005C472C">
      <w:pPr>
        <w:spacing w:after="120" w:line="240" w:lineRule="auto"/>
        <w:rPr>
          <w:b/>
        </w:rPr>
      </w:pPr>
    </w:p>
    <w:p w:rsidR="005C472C" w:rsidRDefault="00C730DC" w:rsidP="005C472C">
      <w:pPr>
        <w:spacing w:after="120" w:line="240" w:lineRule="auto"/>
      </w:pPr>
      <w:r>
        <w:rPr>
          <w:b/>
        </w:rPr>
        <w:t>Organisation Name:</w:t>
      </w:r>
      <w:r w:rsidRPr="00C730DC">
        <w:t xml:space="preserve"> __________________________________</w:t>
      </w:r>
      <w:r w:rsidR="00D53A17">
        <w:t>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9A6F5D" w:rsidP="005C472C">
      <w:pPr>
        <w:spacing w:after="120" w:line="240" w:lineRule="auto"/>
      </w:pPr>
      <w:r>
        <w:rPr>
          <w:b/>
        </w:rPr>
        <w:t>Organisation Australian Business Number:</w:t>
      </w:r>
      <w:r w:rsidR="00047B60">
        <w:t xml:space="preserve"> _____</w:t>
      </w:r>
      <w:r w:rsidR="001A38FD">
        <w:t>_________________________________</w:t>
      </w:r>
    </w:p>
    <w:p w:rsidR="00604695" w:rsidRDefault="00604695" w:rsidP="005C472C">
      <w:pPr>
        <w:spacing w:after="120" w:line="240" w:lineRule="auto"/>
      </w:pPr>
    </w:p>
    <w:p w:rsidR="00047B60" w:rsidRDefault="001A38FD" w:rsidP="00C730DC">
      <w:pPr>
        <w:spacing w:after="120"/>
      </w:pPr>
      <w:r w:rsidRPr="00604695">
        <w:rPr>
          <w:highlight w:val="yellow"/>
        </w:rPr>
        <w:t>[</w:t>
      </w:r>
      <w:r w:rsidR="005022D8">
        <w:rPr>
          <w:highlight w:val="yellow"/>
        </w:rPr>
        <w:t>Y</w:t>
      </w:r>
      <w:r w:rsidR="009A6F5D">
        <w:rPr>
          <w:highlight w:val="yellow"/>
        </w:rPr>
        <w:t>our organisation name</w:t>
      </w:r>
      <w:r w:rsidRPr="00604695">
        <w:rPr>
          <w:highlight w:val="yellow"/>
        </w:rPr>
        <w:t>]</w:t>
      </w:r>
      <w:r>
        <w:t xml:space="preserve"> a</w:t>
      </w:r>
      <w:r w:rsidR="009A6F5D">
        <w:t xml:space="preserve">cknowledges that </w:t>
      </w:r>
      <w:r w:rsidR="009A6F5D" w:rsidRPr="00604695">
        <w:rPr>
          <w:highlight w:val="yellow"/>
        </w:rPr>
        <w:t>[</w:t>
      </w:r>
      <w:r w:rsidR="00D53A17" w:rsidRPr="00D53A17">
        <w:rPr>
          <w:highlight w:val="yellow"/>
        </w:rPr>
        <w:t xml:space="preserve">applicant organisation </w:t>
      </w:r>
      <w:r w:rsidR="009A6F5D" w:rsidRPr="00D53A17">
        <w:rPr>
          <w:highlight w:val="yellow"/>
        </w:rPr>
        <w:t>name</w:t>
      </w:r>
      <w:r w:rsidR="009A6F5D" w:rsidRPr="00604695">
        <w:rPr>
          <w:highlight w:val="yellow"/>
        </w:rPr>
        <w:t>]</w:t>
      </w:r>
      <w:r w:rsidR="009A6F5D">
        <w:t xml:space="preserve"> </w:t>
      </w:r>
      <w:r w:rsidR="00825AB7">
        <w:t>is submitting an application</w:t>
      </w:r>
      <w:r w:rsidR="009A6F5D">
        <w:t xml:space="preserve"> for funding under the Supporting Younger Veterans program, in which my organisation has been named as a [</w:t>
      </w:r>
      <w:r w:rsidR="009A6F5D" w:rsidRPr="009A6F5D">
        <w:rPr>
          <w:highlight w:val="yellow"/>
        </w:rPr>
        <w:t>part</w:t>
      </w:r>
      <w:r w:rsidR="00D53A17">
        <w:rPr>
          <w:highlight w:val="yellow"/>
        </w:rPr>
        <w:t>n</w:t>
      </w:r>
      <w:r w:rsidR="009A6F5D" w:rsidRPr="009A6F5D">
        <w:rPr>
          <w:highlight w:val="yellow"/>
        </w:rPr>
        <w:t>er/consortium member.</w:t>
      </w:r>
      <w:r w:rsidR="009A6F5D">
        <w:t xml:space="preserve">] </w:t>
      </w:r>
    </w:p>
    <w:p w:rsidR="009A6F5D" w:rsidRDefault="009A6F5D" w:rsidP="00C730DC">
      <w:pPr>
        <w:spacing w:after="120"/>
      </w:pPr>
      <w:r>
        <w:t xml:space="preserve">I agree that my organisation will work as part of this arrangement to deliver the grant activities specified in the </w:t>
      </w:r>
      <w:r w:rsidR="00D53A17">
        <w:t xml:space="preserve">Supporting Younger Veterans </w:t>
      </w:r>
      <w:r>
        <w:t>Grant Agreement, should the application be found successful.</w:t>
      </w:r>
    </w:p>
    <w:p w:rsidR="001A38FD" w:rsidRDefault="00825AB7" w:rsidP="005C472C">
      <w:pPr>
        <w:spacing w:after="120"/>
      </w:pPr>
      <w:r w:rsidRPr="00825AB7">
        <w:t xml:space="preserve">I acknowledge that </w:t>
      </w:r>
      <w:r>
        <w:rPr>
          <w:highlight w:val="yellow"/>
        </w:rPr>
        <w:t>[</w:t>
      </w:r>
      <w:r w:rsidR="00D53A17" w:rsidRPr="00D53A17">
        <w:rPr>
          <w:highlight w:val="yellow"/>
        </w:rPr>
        <w:t>applicant organisation name</w:t>
      </w:r>
      <w:r w:rsidR="001A38FD" w:rsidRPr="00604695">
        <w:rPr>
          <w:highlight w:val="yellow"/>
        </w:rPr>
        <w:t>]</w:t>
      </w:r>
      <w:r w:rsidR="001A38FD">
        <w:t xml:space="preserve"> has confirmed they will be responsible </w:t>
      </w:r>
      <w:r w:rsidR="009F799F">
        <w:t>to</w:t>
      </w:r>
      <w:r w:rsidR="001A38FD">
        <w:t>:</w:t>
      </w:r>
    </w:p>
    <w:p w:rsidR="003B47AA" w:rsidRPr="001F4D37" w:rsidRDefault="003B47AA" w:rsidP="003B47AA">
      <w:pPr>
        <w:numPr>
          <w:ilvl w:val="0"/>
          <w:numId w:val="3"/>
        </w:numPr>
        <w:suppressAutoHyphens/>
        <w:spacing w:before="180" w:after="60" w:line="280" w:lineRule="atLeast"/>
        <w:ind w:left="714" w:hanging="357"/>
        <w:rPr>
          <w:rFonts w:cstheme="minorHAnsi"/>
        </w:rPr>
      </w:pPr>
      <w:r w:rsidRPr="001F4D37">
        <w:rPr>
          <w:rFonts w:cstheme="minorHAnsi"/>
        </w:rPr>
        <w:t>bear executive management responsi</w:t>
      </w:r>
      <w:r>
        <w:rPr>
          <w:rFonts w:cstheme="minorHAnsi"/>
        </w:rPr>
        <w:t>bility and be accountable to</w:t>
      </w:r>
      <w:r w:rsidRPr="001F4D37">
        <w:rPr>
          <w:rFonts w:cstheme="minorHAnsi"/>
        </w:rPr>
        <w:t xml:space="preserve"> DVA for the appropriate use of grant funds by the </w:t>
      </w:r>
      <w:r>
        <w:rPr>
          <w:rFonts w:cstheme="minorHAnsi"/>
        </w:rPr>
        <w:t>members of the partnership arrangement</w:t>
      </w:r>
      <w:r w:rsidRPr="001F4D37">
        <w:rPr>
          <w:rFonts w:cstheme="minorHAnsi"/>
        </w:rPr>
        <w:t xml:space="preserve"> in accordance with the terms of the grant;</w:t>
      </w:r>
    </w:p>
    <w:p w:rsidR="003B47AA" w:rsidRPr="001B554D" w:rsidRDefault="003B47AA" w:rsidP="003B47AA">
      <w:pPr>
        <w:pStyle w:val="Bullet1"/>
        <w:numPr>
          <w:ilvl w:val="0"/>
          <w:numId w:val="3"/>
        </w:numPr>
        <w:rPr>
          <w:rFonts w:ascii="Arial" w:hAnsi="Arial" w:cs="Arial"/>
        </w:rPr>
      </w:pPr>
      <w:r w:rsidRPr="001B554D">
        <w:rPr>
          <w:rFonts w:ascii="Arial" w:hAnsi="Arial" w:cs="Arial"/>
        </w:rPr>
        <w:t>complete the declaration using the Partnership/Consortium Arrangement Letter of Declaration template provided in the Grant Opportunity Documents</w:t>
      </w:r>
      <w:r w:rsidR="005022D8">
        <w:rPr>
          <w:rFonts w:ascii="Arial" w:hAnsi="Arial" w:cs="Arial"/>
        </w:rPr>
        <w:t>;</w:t>
      </w:r>
      <w:r w:rsidRPr="001B554D">
        <w:rPr>
          <w:rFonts w:ascii="Arial" w:hAnsi="Arial" w:cs="Arial"/>
        </w:rPr>
        <w:t xml:space="preserve"> </w:t>
      </w:r>
    </w:p>
    <w:p w:rsidR="003B47AA" w:rsidRPr="001F4D37" w:rsidRDefault="003B47AA" w:rsidP="003B47AA">
      <w:pPr>
        <w:numPr>
          <w:ilvl w:val="0"/>
          <w:numId w:val="3"/>
        </w:numPr>
        <w:suppressAutoHyphens/>
        <w:spacing w:before="180" w:after="60" w:line="280" w:lineRule="atLeast"/>
        <w:ind w:left="714" w:hanging="357"/>
        <w:rPr>
          <w:rFonts w:cstheme="minorHAnsi"/>
        </w:rPr>
      </w:pPr>
      <w:r w:rsidRPr="001F4D37">
        <w:rPr>
          <w:rFonts w:cstheme="minorHAnsi"/>
        </w:rPr>
        <w:t>take responsibility for the receipt and distribution of grant funds; and</w:t>
      </w:r>
    </w:p>
    <w:p w:rsidR="003B47AA" w:rsidRPr="001F4D37" w:rsidRDefault="003B47AA" w:rsidP="003B47AA">
      <w:pPr>
        <w:numPr>
          <w:ilvl w:val="0"/>
          <w:numId w:val="3"/>
        </w:numPr>
        <w:suppressAutoHyphens/>
        <w:spacing w:before="180" w:after="60" w:line="280" w:lineRule="atLeast"/>
        <w:ind w:left="714" w:hanging="357"/>
        <w:rPr>
          <w:rFonts w:cs="Arial"/>
          <w:iCs/>
        </w:rPr>
      </w:pPr>
      <w:proofErr w:type="gramStart"/>
      <w:r w:rsidRPr="001F4D37">
        <w:rPr>
          <w:rFonts w:cstheme="minorHAnsi"/>
        </w:rPr>
        <w:t>take</w:t>
      </w:r>
      <w:proofErr w:type="gramEnd"/>
      <w:r w:rsidRPr="001F4D37">
        <w:rPr>
          <w:rFonts w:cstheme="minorHAnsi"/>
        </w:rPr>
        <w:t xml:space="preserve"> responsibility for the collection, collation and provision of all audit, reporting and acquittal documentation for the grant.</w:t>
      </w:r>
    </w:p>
    <w:p w:rsidR="00D53A17" w:rsidRDefault="00D53A17" w:rsidP="00D53A17">
      <w:pPr>
        <w:spacing w:after="120"/>
      </w:pPr>
    </w:p>
    <w:p w:rsidR="00657427" w:rsidRDefault="00657427" w:rsidP="00657427">
      <w:pPr>
        <w:spacing w:after="0"/>
      </w:pPr>
      <w:r>
        <w:t xml:space="preserve">Full Name </w:t>
      </w:r>
      <w:r>
        <w:t>of Authorised Officer:</w:t>
      </w:r>
      <w:r>
        <w:tab/>
        <w:t>_____________________________________________</w:t>
      </w:r>
    </w:p>
    <w:p w:rsidR="00825AB7" w:rsidRDefault="00825AB7" w:rsidP="00657427"/>
    <w:p w:rsidR="00657427" w:rsidRDefault="00657427" w:rsidP="00657427">
      <w:r>
        <w:t>Position of Authorised Officer:</w:t>
      </w:r>
      <w:r>
        <w:tab/>
        <w:t>_____________________________________________</w:t>
      </w:r>
    </w:p>
    <w:p w:rsidR="00D53A17" w:rsidRDefault="00D53A17" w:rsidP="00657427">
      <w:bookmarkStart w:id="0" w:name="_GoBack"/>
      <w:bookmarkEnd w:id="0"/>
    </w:p>
    <w:p w:rsidR="003558B4" w:rsidRDefault="003558B4" w:rsidP="003558B4">
      <w:pPr>
        <w:tabs>
          <w:tab w:val="left" w:pos="4395"/>
        </w:tabs>
      </w:pPr>
      <w:r w:rsidRPr="00533D7B">
        <w:t>Date:</w:t>
      </w:r>
      <w:r w:rsidR="005022D8">
        <w:t xml:space="preserve">                                                  </w:t>
      </w:r>
      <w:r w:rsidR="005022D8" w:rsidRPr="005022D8">
        <w:t xml:space="preserve"> </w:t>
      </w:r>
      <w:r w:rsidR="005022D8">
        <w:t>_____________________________________________</w:t>
      </w:r>
    </w:p>
    <w:sectPr w:rsidR="003558B4" w:rsidSect="00011CB4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76" w:rsidRDefault="00B57A76" w:rsidP="00047B60">
      <w:pPr>
        <w:spacing w:after="0" w:line="240" w:lineRule="auto"/>
      </w:pPr>
      <w:r>
        <w:separator/>
      </w:r>
    </w:p>
  </w:endnote>
  <w:endnote w:type="continuationSeparator" w:id="0">
    <w:p w:rsidR="00B57A76" w:rsidRDefault="00B57A76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76" w:rsidRDefault="00B57A76" w:rsidP="00047B60">
      <w:pPr>
        <w:spacing w:after="0" w:line="240" w:lineRule="auto"/>
      </w:pPr>
      <w:r>
        <w:separator/>
      </w:r>
    </w:p>
  </w:footnote>
  <w:footnote w:type="continuationSeparator" w:id="0">
    <w:p w:rsidR="00B57A76" w:rsidRDefault="00B57A76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1C27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3253"/>
    <w:multiLevelType w:val="hybridMultilevel"/>
    <w:tmpl w:val="6096E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1A38FD"/>
    <w:rsid w:val="001B554D"/>
    <w:rsid w:val="001E5AE7"/>
    <w:rsid w:val="001E630D"/>
    <w:rsid w:val="002C1C25"/>
    <w:rsid w:val="00334697"/>
    <w:rsid w:val="00336311"/>
    <w:rsid w:val="003558B4"/>
    <w:rsid w:val="0037284B"/>
    <w:rsid w:val="0039633E"/>
    <w:rsid w:val="003B2BB8"/>
    <w:rsid w:val="003B47AA"/>
    <w:rsid w:val="003D34FF"/>
    <w:rsid w:val="0041585E"/>
    <w:rsid w:val="004B409A"/>
    <w:rsid w:val="004B54CA"/>
    <w:rsid w:val="004C4E4B"/>
    <w:rsid w:val="004E5CBF"/>
    <w:rsid w:val="005022D8"/>
    <w:rsid w:val="00533D7B"/>
    <w:rsid w:val="00580872"/>
    <w:rsid w:val="005821B6"/>
    <w:rsid w:val="005C20B0"/>
    <w:rsid w:val="005C3AA9"/>
    <w:rsid w:val="005C472C"/>
    <w:rsid w:val="00604695"/>
    <w:rsid w:val="006434C3"/>
    <w:rsid w:val="00657427"/>
    <w:rsid w:val="006A4CE7"/>
    <w:rsid w:val="006B2136"/>
    <w:rsid w:val="006D6ED4"/>
    <w:rsid w:val="00785261"/>
    <w:rsid w:val="007B0256"/>
    <w:rsid w:val="007B1739"/>
    <w:rsid w:val="008168EE"/>
    <w:rsid w:val="008227F4"/>
    <w:rsid w:val="00822EA8"/>
    <w:rsid w:val="00825AB7"/>
    <w:rsid w:val="008B32B9"/>
    <w:rsid w:val="008B39D4"/>
    <w:rsid w:val="008B475D"/>
    <w:rsid w:val="008E2908"/>
    <w:rsid w:val="0092120D"/>
    <w:rsid w:val="009225F0"/>
    <w:rsid w:val="0096439C"/>
    <w:rsid w:val="009A6F5D"/>
    <w:rsid w:val="009F3159"/>
    <w:rsid w:val="009F799F"/>
    <w:rsid w:val="00A137DC"/>
    <w:rsid w:val="00A25380"/>
    <w:rsid w:val="00A3700B"/>
    <w:rsid w:val="00AB7B57"/>
    <w:rsid w:val="00AE601A"/>
    <w:rsid w:val="00B24DE2"/>
    <w:rsid w:val="00B2653A"/>
    <w:rsid w:val="00B57A76"/>
    <w:rsid w:val="00B659FB"/>
    <w:rsid w:val="00B66F04"/>
    <w:rsid w:val="00B833FB"/>
    <w:rsid w:val="00BA2DB9"/>
    <w:rsid w:val="00BB257A"/>
    <w:rsid w:val="00BE7148"/>
    <w:rsid w:val="00C43AA5"/>
    <w:rsid w:val="00C730DC"/>
    <w:rsid w:val="00C7747D"/>
    <w:rsid w:val="00D10432"/>
    <w:rsid w:val="00D3213E"/>
    <w:rsid w:val="00D53A17"/>
    <w:rsid w:val="00D943D0"/>
    <w:rsid w:val="00E06EDB"/>
    <w:rsid w:val="00F30A26"/>
    <w:rsid w:val="00F73E6D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55DE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3B47AA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</w:rPr>
  </w:style>
  <w:style w:type="paragraph" w:customStyle="1" w:styleId="Bullet2">
    <w:name w:val="Bullet 2"/>
    <w:basedOn w:val="Bullet1"/>
    <w:qFormat/>
    <w:rsid w:val="003B47AA"/>
    <w:pPr>
      <w:numPr>
        <w:ilvl w:val="1"/>
      </w:numPr>
    </w:pPr>
  </w:style>
  <w:style w:type="paragraph" w:customStyle="1" w:styleId="Bullet3">
    <w:name w:val="Bullet 3"/>
    <w:basedOn w:val="Bullet2"/>
    <w:qFormat/>
    <w:rsid w:val="003B47AA"/>
    <w:pPr>
      <w:numPr>
        <w:ilvl w:val="2"/>
      </w:numPr>
    </w:pPr>
  </w:style>
  <w:style w:type="numbering" w:customStyle="1" w:styleId="BulletsList">
    <w:name w:val="Bullets List"/>
    <w:uiPriority w:val="99"/>
    <w:rsid w:val="003B47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FAIRALL, Jacky</dc:creator>
  <cp:lastModifiedBy>MWANGI, Mathenge</cp:lastModifiedBy>
  <cp:revision>3</cp:revision>
  <cp:lastPrinted>2017-07-27T02:05:00Z</cp:lastPrinted>
  <dcterms:created xsi:type="dcterms:W3CDTF">2018-06-27T05:44:00Z</dcterms:created>
  <dcterms:modified xsi:type="dcterms:W3CDTF">2018-06-28T00:49:00Z</dcterms:modified>
</cp:coreProperties>
</file>