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r w:rsidRPr="000B42A3">
        <w:rPr>
          <w:color w:val="000000"/>
          <w:sz w:val="26"/>
          <w:szCs w:val="26"/>
        </w:rPr>
        <w:t>Schedule 1</w:t>
      </w:r>
      <w:r>
        <w:rPr>
          <w:color w:val="000000"/>
          <w:sz w:val="26"/>
          <w:szCs w:val="26"/>
        </w:rPr>
        <w:t xml:space="preserve">:  </w:t>
      </w:r>
      <w:r w:rsidRPr="00214983">
        <w:rPr>
          <w:color w:val="000000"/>
          <w:sz w:val="26"/>
          <w:szCs w:val="26"/>
        </w:rPr>
        <w:t>Commonwealth Standard Grant Conditions</w:t>
      </w:r>
      <w:bookmarkEnd w:id="0"/>
    </w:p>
    <w:p w:rsidR="00B969E2" w:rsidRPr="00214983" w:rsidRDefault="00B969E2" w:rsidP="00B969E2">
      <w:pPr>
        <w:pStyle w:val="Heading2"/>
      </w:pPr>
      <w:bookmarkStart w:id="1" w:name="_Toc494986444"/>
      <w:r w:rsidRPr="00214983">
        <w:t>1. Undertaking the Activity</w:t>
      </w:r>
      <w:bookmarkEnd w:id="1"/>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r w:rsidRPr="00D20BF5">
        <w:rPr>
          <w:rFonts w:eastAsia="Calibri"/>
        </w:rPr>
        <w:t>will not be relieved of that responsibility because of:</w:t>
      </w:r>
    </w:p>
    <w:p w:rsidR="00B969E2" w:rsidRPr="00D20BF5" w:rsidRDefault="00B969E2" w:rsidP="00B969E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w:t>
      </w:r>
      <w:proofErr w:type="gramStart"/>
      <w:r>
        <w:rPr>
          <w:rFonts w:eastAsia="Calibri"/>
        </w:rPr>
        <w:t>any</w:t>
      </w:r>
      <w:proofErr w:type="gramEnd"/>
      <w:r>
        <w:rPr>
          <w:rFonts w:eastAsia="Calibri"/>
        </w:rPr>
        <w:t xml:space="preserve">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2" w:name="_Toc494986445"/>
      <w:r>
        <w:t>2</w:t>
      </w:r>
      <w:r w:rsidRPr="00214983">
        <w:t>. Payment of the Grant</w:t>
      </w:r>
      <w:bookmarkEnd w:id="2"/>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w:t>
      </w:r>
      <w:proofErr w:type="gramStart"/>
      <w:r w:rsidRPr="0024452D">
        <w:rPr>
          <w:rFonts w:eastAsia="Calibri"/>
        </w:rPr>
        <w:t>the</w:t>
      </w:r>
      <w:proofErr w:type="gramEnd"/>
      <w:r w:rsidRPr="0024452D">
        <w:rPr>
          <w:rFonts w:eastAsia="Calibri"/>
        </w:rPr>
        <w:t xml:space="preserv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r w:rsidRPr="0024452D">
        <w:rPr>
          <w:rFonts w:eastAsia="Calibri"/>
        </w:rPr>
        <w:t xml:space="preserve"> </w:t>
      </w:r>
      <w:proofErr w:type="gramStart"/>
      <w:r>
        <w:rPr>
          <w:rFonts w:eastAsia="Calibri"/>
        </w:rPr>
        <w:t>the</w:t>
      </w:r>
      <w:proofErr w:type="gramEnd"/>
      <w:r>
        <w:rPr>
          <w:rFonts w:eastAsia="Calibri"/>
        </w:rPr>
        <w:t xml:space="preserv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 xml:space="preserve">(c) </w:t>
      </w:r>
      <w:proofErr w:type="gramStart"/>
      <w:r>
        <w:rPr>
          <w:rFonts w:eastAsia="Calibri"/>
        </w:rPr>
        <w:t>there</w:t>
      </w:r>
      <w:proofErr w:type="gramEnd"/>
      <w:r>
        <w:rPr>
          <w:rFonts w:eastAsia="Calibri"/>
        </w:rPr>
        <w:t xml:space="preserv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1C5CE9" w:rsidRDefault="00B969E2" w:rsidP="00F30BCE">
      <w:pPr>
        <w:spacing w:after="120" w:line="240" w:lineRule="auto"/>
        <w:rPr>
          <w:rFonts w:ascii="Cambria" w:hAnsi="Cambria"/>
          <w:b/>
          <w:sz w:val="26"/>
          <w:szCs w:val="26"/>
        </w:rPr>
      </w:pPr>
      <w:r>
        <w:rPr>
          <w:rFonts w:ascii="Cambria" w:hAnsi="Cambria"/>
          <w:b/>
          <w:sz w:val="26"/>
          <w:szCs w:val="26"/>
        </w:rPr>
        <w:t>3</w:t>
      </w:r>
      <w:r w:rsidRPr="001C5CE9">
        <w:rPr>
          <w:rFonts w:ascii="Cambria" w:hAnsi="Cambria"/>
          <w:b/>
          <w:sz w:val="26"/>
          <w:szCs w:val="26"/>
        </w:rPr>
        <w:t xml:space="preserve">.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8D5402" w:rsidRDefault="00B969E2" w:rsidP="00F30BCE">
      <w:pPr>
        <w:spacing w:after="120" w:line="240" w:lineRule="auto"/>
        <w:rPr>
          <w:rFonts w:ascii="Cambria" w:hAnsi="Cambria"/>
          <w:b/>
          <w:sz w:val="26"/>
          <w:szCs w:val="26"/>
        </w:rPr>
      </w:pPr>
      <w:r>
        <w:rPr>
          <w:rFonts w:ascii="Cambria" w:hAnsi="Cambria"/>
          <w:b/>
          <w:sz w:val="26"/>
          <w:szCs w:val="26"/>
        </w:rPr>
        <w:t>4</w:t>
      </w:r>
      <w:r w:rsidRPr="008D5402">
        <w:rPr>
          <w:rFonts w:ascii="Cambria" w:hAnsi="Cambria"/>
          <w:b/>
          <w:sz w:val="26"/>
          <w:szCs w:val="26"/>
        </w:rPr>
        <w:t xml:space="preserve">.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to promptly notify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4.3 A notice is deemed to be effected:</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a</w:t>
      </w:r>
      <w:proofErr w:type="gramEnd"/>
      <w:r w:rsidRPr="00197B75">
        <w:rPr>
          <w:rFonts w:eastAsia="Calibri"/>
        </w:rPr>
        <w:t>)  if delivered by hand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if</w:t>
      </w:r>
      <w:proofErr w:type="gramEnd"/>
      <w:r w:rsidRPr="00197B75">
        <w:rPr>
          <w:rFonts w:eastAsia="Calibri"/>
        </w:rPr>
        <w:t xml:space="preserve"> sent by post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rsidR="00B969E2" w:rsidRPr="00197B75" w:rsidRDefault="00B969E2" w:rsidP="00B969E2">
      <w:pPr>
        <w:widowControl w:val="0"/>
        <w:spacing w:afterLines="60" w:after="144" w:line="60" w:lineRule="atLeast"/>
        <w:ind w:left="720"/>
        <w:rPr>
          <w:rFonts w:eastAsia="Calibri"/>
        </w:rPr>
      </w:pPr>
      <w:r w:rsidRPr="00197B75">
        <w:rPr>
          <w:rFonts w:eastAsia="Calibri"/>
        </w:rPr>
        <w:t>4.4 A notice received after 5.00 pm, or on a day that is a Saturday, Sunday or public holiday, in the place of receipt, is deemed to be effected on the next day that is not a Saturday, Sunday or public holiday</w:t>
      </w:r>
      <w:r w:rsidRPr="00197B75" w:rsidDel="00A66D00">
        <w:rPr>
          <w:rFonts w:eastAsia="Calibri"/>
        </w:rPr>
        <w:t xml:space="preserve"> </w:t>
      </w:r>
      <w:r w:rsidRPr="00197B75">
        <w:rPr>
          <w:rFonts w:eastAsia="Calibri"/>
        </w:rPr>
        <w:t xml:space="preserve"> in that </w:t>
      </w:r>
      <w:r w:rsidRPr="00197B75">
        <w:rPr>
          <w:rFonts w:eastAsia="Calibri"/>
        </w:rPr>
        <w:lastRenderedPageBreak/>
        <w:t>place.</w:t>
      </w:r>
    </w:p>
    <w:p w:rsidR="00B969E2" w:rsidRPr="00214983" w:rsidRDefault="00B969E2" w:rsidP="00B969E2">
      <w:pPr>
        <w:pStyle w:val="Heading2"/>
      </w:pPr>
      <w:bookmarkStart w:id="3" w:name="_Toc494986448"/>
      <w:r>
        <w:t>5</w:t>
      </w:r>
      <w:r w:rsidRPr="00214983">
        <w:t>. Relationship between the Parties</w:t>
      </w:r>
      <w:bookmarkEnd w:id="3"/>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8D5402" w:rsidRDefault="00B969E2" w:rsidP="00E10833">
      <w:pPr>
        <w:spacing w:after="120" w:line="240" w:lineRule="auto"/>
        <w:rPr>
          <w:rFonts w:ascii="Cambria" w:hAnsi="Cambria"/>
          <w:b/>
          <w:sz w:val="26"/>
          <w:szCs w:val="26"/>
        </w:rPr>
      </w:pPr>
      <w:r>
        <w:rPr>
          <w:rFonts w:ascii="Cambria" w:hAnsi="Cambria"/>
          <w:b/>
          <w:sz w:val="26"/>
          <w:szCs w:val="26"/>
        </w:rPr>
        <w:t>6</w:t>
      </w:r>
      <w:r w:rsidRPr="008D5402">
        <w:rPr>
          <w:rFonts w:ascii="Cambria" w:hAnsi="Cambria"/>
          <w:b/>
          <w:sz w:val="26"/>
          <w:szCs w:val="26"/>
        </w:rPr>
        <w:t xml:space="preserve">.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4" w:name="_Toc494986450"/>
      <w:r>
        <w:t>7</w:t>
      </w:r>
      <w:r w:rsidRPr="00214983">
        <w:t>. Conflict of interest</w:t>
      </w:r>
      <w:bookmarkEnd w:id="4"/>
    </w:p>
    <w:p w:rsidR="00B969E2" w:rsidRPr="0024452D" w:rsidRDefault="00B969E2" w:rsidP="00B969E2">
      <w:pPr>
        <w:spacing w:after="120" w:line="240" w:lineRule="auto"/>
        <w:rPr>
          <w:rFonts w:eastAsia="Calibri"/>
        </w:rPr>
      </w:pPr>
      <w:r>
        <w:rPr>
          <w:rFonts w:eastAsia="Calibri"/>
        </w:rPr>
        <w:t>7</w:t>
      </w:r>
      <w:r w:rsidRPr="0024452D">
        <w:rPr>
          <w:rFonts w:eastAsia="Calibri"/>
        </w:rPr>
        <w:t>.1 Other than those which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rsidR="00B969E2" w:rsidRPr="00214983" w:rsidRDefault="00B969E2" w:rsidP="00B969E2">
      <w:pPr>
        <w:pStyle w:val="Heading2"/>
      </w:pPr>
      <w:bookmarkStart w:id="5" w:name="_Toc494986451"/>
      <w:r>
        <w:t>8</w:t>
      </w:r>
      <w:r w:rsidRPr="00214983">
        <w:t>. Variation</w:t>
      </w:r>
      <w:r>
        <w:t xml:space="preserve">, </w:t>
      </w:r>
      <w:r w:rsidRPr="00214983">
        <w:t>assignment</w:t>
      </w:r>
      <w:r>
        <w:t xml:space="preserve"> and waiver</w:t>
      </w:r>
      <w:bookmarkEnd w:id="5"/>
    </w:p>
    <w:p w:rsidR="00B969E2" w:rsidRPr="0024452D" w:rsidRDefault="00B969E2" w:rsidP="00B969E2">
      <w:pPr>
        <w:spacing w:after="120" w:line="240" w:lineRule="auto"/>
        <w:rPr>
          <w:rFonts w:eastAsia="Calibri"/>
        </w:rPr>
      </w:pPr>
      <w:r>
        <w:rPr>
          <w:rFonts w:eastAsia="Calibri"/>
        </w:rPr>
        <w:t>8</w:t>
      </w:r>
      <w:r w:rsidRPr="0024452D">
        <w:rPr>
          <w:rFonts w:eastAsia="Calibri"/>
        </w:rPr>
        <w:t>.1 This Agreement may be varied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 xml:space="preserve">8.4 A waiver by a Party of any of its rights under this Agreement is only effective if it is in a signed written notice to the other Party and then only to the extent specified in that notice.  </w:t>
      </w:r>
    </w:p>
    <w:p w:rsidR="00B969E2" w:rsidRPr="008D5402" w:rsidRDefault="00B969E2" w:rsidP="00E10833">
      <w:pPr>
        <w:spacing w:after="120" w:line="240" w:lineRule="auto"/>
        <w:rPr>
          <w:rFonts w:ascii="Cambria" w:hAnsi="Cambria"/>
          <w:b/>
          <w:sz w:val="26"/>
          <w:szCs w:val="26"/>
        </w:rPr>
      </w:pPr>
      <w:r w:rsidRPr="008D5402">
        <w:rPr>
          <w:rFonts w:ascii="Cambria" w:hAnsi="Cambria"/>
          <w:b/>
          <w:sz w:val="26"/>
          <w:szCs w:val="26"/>
        </w:rPr>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E10833">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rsidR="00B969E2" w:rsidRPr="00197B75" w:rsidRDefault="00B969E2" w:rsidP="00E10833">
      <w:pPr>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rsidR="00B969E2" w:rsidRPr="00197B75" w:rsidRDefault="00B969E2" w:rsidP="00E10833">
      <w:pPr>
        <w:spacing w:afterLines="60" w:after="144" w:line="60" w:lineRule="atLeast"/>
        <w:ind w:firstLine="720"/>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rsidR="00B969E2" w:rsidRPr="00197B75" w:rsidRDefault="00B969E2" w:rsidP="00B969E2">
      <w:pPr>
        <w:spacing w:afterLines="60" w:after="144" w:line="60" w:lineRule="atLeast"/>
        <w:ind w:left="720"/>
        <w:rPr>
          <w:rFonts w:eastAsia="Calibri"/>
        </w:rPr>
      </w:pPr>
      <w:r w:rsidRPr="00197B75">
        <w:rPr>
          <w:rFonts w:eastAsia="Calibri"/>
        </w:rPr>
        <w:lastRenderedPageBreak/>
        <w:t>9.4 The Grantee agrees that the Commonwealth will issue it with a recipient created tax invoice for any taxable supply it makes under this Agreement.</w:t>
      </w:r>
    </w:p>
    <w:p w:rsidR="00B969E2" w:rsidRPr="00197B75" w:rsidRDefault="00B969E2" w:rsidP="00B969E2">
      <w:pPr>
        <w:spacing w:afterLines="60" w:after="144" w:line="60" w:lineRule="atLeast"/>
        <w:ind w:left="720"/>
        <w:rPr>
          <w:rFonts w:eastAsia="Calibri"/>
        </w:rPr>
      </w:pPr>
      <w:r w:rsidRPr="00197B75">
        <w:rPr>
          <w:rFonts w:eastAsia="Calibri"/>
        </w:rPr>
        <w:t>9.5 The Grantee agrees not to issue tax invoices in respect of any taxable supplies.</w:t>
      </w:r>
    </w:p>
    <w:p w:rsidR="00B969E2" w:rsidRPr="00197B75" w:rsidRDefault="00B969E2" w:rsidP="00B969E2">
      <w:pPr>
        <w:spacing w:afterLines="60" w:after="144" w:line="60" w:lineRule="atLeast"/>
        <w:ind w:left="720"/>
        <w:rPr>
          <w:rFonts w:eastAsia="Calibri"/>
        </w:rPr>
      </w:pPr>
      <w:r w:rsidRPr="00197B75">
        <w:rPr>
          <w:rFonts w:eastAsia="Calibri"/>
        </w:rPr>
        <w:t>9.6 If the Grantee is not, or not required to be, registered for GST, then:</w:t>
      </w:r>
    </w:p>
    <w:p w:rsidR="00B969E2" w:rsidRPr="00197B75" w:rsidRDefault="00B969E2" w:rsidP="00B969E2">
      <w:pPr>
        <w:widowControl w:val="0"/>
        <w:spacing w:afterLines="60" w:after="144" w:line="60" w:lineRule="atLeast"/>
        <w:ind w:left="1080" w:firstLine="360"/>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9.4 and 9.5 do not apply; and</w:t>
      </w:r>
    </w:p>
    <w:p w:rsidR="00B969E2" w:rsidRPr="00197B75" w:rsidRDefault="00B969E2" w:rsidP="00B969E2">
      <w:pPr>
        <w:widowControl w:val="0"/>
        <w:spacing w:afterLines="60" w:after="144" w:line="60" w:lineRule="atLeast"/>
        <w:ind w:left="1440"/>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6" w:name="_Toc494986453"/>
      <w:r w:rsidRPr="00214983">
        <w:t>1</w:t>
      </w:r>
      <w:r>
        <w:t>0</w:t>
      </w:r>
      <w:r w:rsidRPr="00214983">
        <w:t>. Spending the Grant</w:t>
      </w:r>
      <w:bookmarkEnd w:id="6"/>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.1 The Grantee agrees to spend the Grant for the purpose of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was spent in accordance with </w:t>
      </w:r>
      <w:r>
        <w:rPr>
          <w:rFonts w:eastAsia="Calibri"/>
        </w:rPr>
        <w:t>this Agreement</w:t>
      </w:r>
      <w:r w:rsidRPr="0024452D">
        <w:rPr>
          <w:rFonts w:eastAsia="Calibri"/>
        </w:rPr>
        <w:t>.</w:t>
      </w:r>
    </w:p>
    <w:p w:rsidR="00B969E2" w:rsidRPr="00214983" w:rsidRDefault="00B969E2" w:rsidP="00B969E2">
      <w:pPr>
        <w:pStyle w:val="Heading2"/>
      </w:pPr>
      <w:bookmarkStart w:id="7" w:name="_Toc494986454"/>
      <w:r w:rsidRPr="00214983">
        <w:t>1</w:t>
      </w:r>
      <w:r>
        <w:t>1</w:t>
      </w:r>
      <w:r w:rsidRPr="00214983">
        <w:t>. Repayment</w:t>
      </w:r>
      <w:bookmarkEnd w:id="7"/>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rsidR="00B969E2" w:rsidRPr="0024452D" w:rsidRDefault="00B969E2" w:rsidP="00B969E2">
      <w:pPr>
        <w:widowControl w:val="0"/>
        <w:spacing w:afterLines="60" w:after="144" w:line="60" w:lineRule="atLeast"/>
        <w:ind w:left="360"/>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rsidR="00B969E2" w:rsidRPr="0024452D" w:rsidRDefault="00B969E2" w:rsidP="00B969E2">
      <w:pPr>
        <w:spacing w:after="120" w:line="240" w:lineRule="auto"/>
        <w:ind w:left="426"/>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rsidR="00B969E2" w:rsidRDefault="00B969E2" w:rsidP="00B969E2">
      <w:pPr>
        <w:widowControl w:val="0"/>
        <w:spacing w:afterLines="60" w:after="144" w:line="60" w:lineRule="atLeast"/>
        <w:ind w:left="360"/>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B969E2">
      <w:pPr>
        <w:widowControl w:val="0"/>
        <w:spacing w:afterLines="60" w:after="144" w:line="60" w:lineRule="atLeast"/>
        <w:ind w:left="360"/>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rsidR="00B969E2" w:rsidRDefault="00B969E2" w:rsidP="00B969E2">
      <w:pPr>
        <w:widowControl w:val="0"/>
        <w:spacing w:afterLines="60" w:after="144" w:line="60" w:lineRule="atLeast"/>
        <w:ind w:left="360"/>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B969E2">
      <w:pPr>
        <w:widowControl w:val="0"/>
        <w:spacing w:afterLines="60" w:after="144" w:line="60" w:lineRule="atLeast"/>
        <w:ind w:left="360"/>
        <w:rPr>
          <w:rFonts w:eastAsia="Calibri"/>
        </w:rPr>
      </w:pPr>
      <w:bookmarkStart w:id="8"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being required.</w:t>
      </w:r>
      <w:bookmarkEnd w:id="8"/>
      <w:r>
        <w:rPr>
          <w:rFonts w:eastAsia="Calibri"/>
        </w:rPr>
        <w:t xml:space="preserve"> </w:t>
      </w:r>
    </w:p>
    <w:p w:rsidR="00B969E2" w:rsidRPr="008D5402" w:rsidRDefault="00B969E2" w:rsidP="00E10833">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2</w:t>
      </w:r>
      <w:r w:rsidRPr="008D5402">
        <w:rPr>
          <w:rFonts w:ascii="Cambria" w:hAnsi="Cambria"/>
          <w:b/>
          <w:sz w:val="26"/>
          <w:szCs w:val="26"/>
        </w:rPr>
        <w:t xml:space="preserve">.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E10833">
      <w:pPr>
        <w:spacing w:afterLines="60" w:after="144" w:line="60" w:lineRule="atLeast"/>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rsidR="00B969E2" w:rsidRPr="00197B75" w:rsidRDefault="00B969E2" w:rsidP="00E10833">
      <w:pPr>
        <w:spacing w:afterLines="60" w:after="144" w:line="60" w:lineRule="atLeast"/>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identifiable; </w:t>
      </w:r>
    </w:p>
    <w:p w:rsidR="00B969E2" w:rsidRPr="00197B75" w:rsidRDefault="00B969E2" w:rsidP="00E10833">
      <w:pPr>
        <w:spacing w:afterLines="60" w:after="144" w:line="60" w:lineRule="atLeast"/>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 Completion Date or such other time specified in the Grant Details and provide copies of the records to the Commonwealth upon request.</w:t>
      </w:r>
    </w:p>
    <w:p w:rsidR="00B969E2" w:rsidRPr="008D5402" w:rsidRDefault="00B969E2" w:rsidP="00B0676A">
      <w:pPr>
        <w:spacing w:after="120" w:line="240" w:lineRule="auto"/>
        <w:rPr>
          <w:rFonts w:ascii="Cambria" w:hAnsi="Cambria"/>
          <w:b/>
          <w:sz w:val="26"/>
          <w:szCs w:val="26"/>
        </w:rPr>
      </w:pPr>
      <w:bookmarkStart w:id="9" w:name="_Ref455666301"/>
      <w:bookmarkStart w:id="10" w:name="_Ref269304058"/>
      <w:r w:rsidRPr="008D5402">
        <w:rPr>
          <w:rFonts w:ascii="Cambria" w:hAnsi="Cambria"/>
          <w:b/>
          <w:sz w:val="26"/>
          <w:szCs w:val="26"/>
        </w:rPr>
        <w:t>1</w:t>
      </w:r>
      <w:r>
        <w:rPr>
          <w:rFonts w:ascii="Cambria" w:hAnsi="Cambria"/>
          <w:b/>
          <w:sz w:val="26"/>
          <w:szCs w:val="26"/>
        </w:rPr>
        <w:t>3</w:t>
      </w:r>
      <w:r w:rsidRPr="008D5402">
        <w:rPr>
          <w:rFonts w:ascii="Cambria" w:hAnsi="Cambria"/>
          <w:b/>
          <w:sz w:val="26"/>
          <w:szCs w:val="26"/>
        </w:rPr>
        <w:t xml:space="preserve">.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B969E2">
      <w:pPr>
        <w:spacing w:afterLines="60" w:after="144" w:line="60" w:lineRule="atLeast"/>
        <w:ind w:left="1440"/>
        <w:rPr>
          <w:rFonts w:eastAsia="Calibri"/>
        </w:rPr>
      </w:pPr>
      <w:r w:rsidRPr="00197B75">
        <w:rPr>
          <w:rFonts w:eastAsia="Calibri"/>
        </w:rPr>
        <w:lastRenderedPageBreak/>
        <w:t xml:space="preserve">(a) </w:t>
      </w:r>
      <w:proofErr w:type="gramStart"/>
      <w:r w:rsidRPr="00197B75">
        <w:rPr>
          <w:rFonts w:eastAsia="Calibri"/>
        </w:rPr>
        <w:t>liaise</w:t>
      </w:r>
      <w:proofErr w:type="gramEnd"/>
      <w:r w:rsidRPr="00197B75">
        <w:rPr>
          <w:rFonts w:eastAsia="Calibri"/>
        </w:rPr>
        <w:t xml:space="preserve"> with and provide assistance and information to the Commonwealth as reasonably required by the Commonwealth; and</w:t>
      </w:r>
    </w:p>
    <w:p w:rsidR="00042EB2" w:rsidRDefault="00B969E2" w:rsidP="00042EB2">
      <w:pPr>
        <w:spacing w:afterLines="60" w:after="144" w:line="60" w:lineRule="atLeast"/>
        <w:ind w:left="1440"/>
        <w:rPr>
          <w:rFonts w:eastAsia="Calibri"/>
        </w:rPr>
      </w:pPr>
      <w:r w:rsidRPr="00197B75">
        <w:rPr>
          <w:rFonts w:eastAsia="Calibri"/>
        </w:rPr>
        <w:t xml:space="preserve">(b) </w:t>
      </w:r>
      <w:proofErr w:type="gramStart"/>
      <w:r w:rsidRPr="00197B75">
        <w:rPr>
          <w:rFonts w:eastAsia="Calibri"/>
        </w:rPr>
        <w:t>comply</w:t>
      </w:r>
      <w:proofErr w:type="gramEnd"/>
      <w:r w:rsidRPr="00197B75">
        <w:rPr>
          <w:rFonts w:eastAsia="Calibri"/>
        </w:rPr>
        <w:t xml:space="preserve"> with the Commonwealth’s reasonable requests, directions and monitoring requirements,</w:t>
      </w:r>
    </w:p>
    <w:p w:rsidR="00B969E2" w:rsidRPr="00197B75" w:rsidRDefault="00B969E2" w:rsidP="00042EB2">
      <w:pPr>
        <w:spacing w:afterLines="60" w:after="144" w:line="60" w:lineRule="atLeast"/>
        <w:ind w:left="720"/>
        <w:rPr>
          <w:rFonts w:eastAsia="Calibri"/>
        </w:rPr>
      </w:pPr>
      <w:bookmarkStart w:id="11" w:name="_GoBack"/>
      <w:bookmarkEnd w:id="11"/>
      <w:r w:rsidRPr="00197B75">
        <w:rPr>
          <w:rFonts w:eastAsia="Calibri"/>
        </w:rPr>
        <w:t xml:space="preserve"> in relation to the Activity.</w:t>
      </w:r>
    </w:p>
    <w:p w:rsidR="00B969E2" w:rsidRPr="00197B75" w:rsidRDefault="00B969E2" w:rsidP="00B969E2">
      <w:pPr>
        <w:spacing w:afterLines="60" w:after="144" w:line="60" w:lineRule="atLeast"/>
        <w:ind w:left="720"/>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B969E2">
      <w:pPr>
        <w:spacing w:afterLines="60" w:after="144" w:line="60" w:lineRule="atLeast"/>
        <w:ind w:left="720"/>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w:t>
      </w:r>
      <w:proofErr w:type="spellStart"/>
      <w:r w:rsidRPr="0024452D">
        <w:rPr>
          <w:rFonts w:eastAsia="Calibri"/>
        </w:rPr>
        <w:t>Cth</w:t>
      </w:r>
      <w:proofErr w:type="spellEnd"/>
      <w:r w:rsidRPr="0024452D">
        <w:rPr>
          <w:rFonts w:eastAsia="Calibri"/>
        </w:rPr>
        <w:t>).</w:t>
      </w:r>
    </w:p>
    <w:bookmarkEnd w:id="9"/>
    <w:bookmarkEnd w:id="10"/>
    <w:p w:rsidR="00B969E2" w:rsidRPr="008D5402" w:rsidRDefault="00B969E2" w:rsidP="00B0676A">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4</w:t>
      </w:r>
      <w:r w:rsidRPr="008D5402">
        <w:rPr>
          <w:rFonts w:ascii="Cambria" w:hAnsi="Cambria"/>
          <w:b/>
          <w:sz w:val="26"/>
          <w:szCs w:val="26"/>
        </w:rPr>
        <w:t xml:space="preserve">.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B0676A">
      <w:pPr>
        <w:spacing w:afterLines="60" w:after="144" w:line="60" w:lineRule="atLeast"/>
        <w:ind w:firstLine="720"/>
        <w:rPr>
          <w:rFonts w:eastAsia="Calibri"/>
        </w:rPr>
      </w:pPr>
      <w:r w:rsidRPr="0024452D">
        <w:rPr>
          <w:rFonts w:eastAsia="Calibri"/>
        </w:rPr>
        <w:t xml:space="preserve">(a) </w:t>
      </w:r>
      <w:proofErr w:type="gramStart"/>
      <w:r>
        <w:rPr>
          <w:rFonts w:eastAsia="Calibri"/>
        </w:rPr>
        <w:t>to</w:t>
      </w:r>
      <w:proofErr w:type="gramEnd"/>
      <w:r>
        <w:rPr>
          <w:rFonts w:eastAsia="Calibri"/>
        </w:rPr>
        <w:t xml:space="preserve"> </w:t>
      </w:r>
      <w:r w:rsidRPr="0024452D">
        <w:rPr>
          <w:rFonts w:eastAsia="Calibri"/>
        </w:rPr>
        <w:t xml:space="preserve">comply with the requirements of the </w:t>
      </w:r>
      <w:r w:rsidRPr="00D216B0">
        <w:rPr>
          <w:rFonts w:eastAsia="Calibri"/>
          <w:i/>
        </w:rPr>
        <w:t>Privacy Act 1988</w:t>
      </w:r>
      <w:r>
        <w:rPr>
          <w:rFonts w:eastAsia="Calibri"/>
        </w:rPr>
        <w:t xml:space="preserve"> (</w:t>
      </w:r>
      <w:proofErr w:type="spellStart"/>
      <w:r>
        <w:rPr>
          <w:rFonts w:eastAsia="Calibri"/>
        </w:rPr>
        <w:t>Cth</w:t>
      </w:r>
      <w:proofErr w:type="spellEnd"/>
      <w:r>
        <w:rPr>
          <w:rFonts w:eastAsia="Calibri"/>
        </w:rPr>
        <w:t>)</w:t>
      </w:r>
      <w:r w:rsidRPr="0024452D">
        <w:rPr>
          <w:rFonts w:eastAsia="Calibri"/>
        </w:rPr>
        <w:t>;</w:t>
      </w:r>
    </w:p>
    <w:p w:rsidR="00B969E2" w:rsidRPr="0024452D" w:rsidRDefault="00B969E2" w:rsidP="00B0676A">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B0676A">
      <w:pPr>
        <w:spacing w:afterLines="60" w:after="144" w:line="60" w:lineRule="atLeast"/>
        <w:ind w:left="720"/>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197B75">
        <w:rPr>
          <w:rFonts w:eastAsia="Calibri"/>
          <w:i/>
        </w:rPr>
        <w:t>Privacy Act 1988</w:t>
      </w:r>
      <w:r w:rsidRPr="00197B75">
        <w:rPr>
          <w:rFonts w:eastAsia="Calibri"/>
        </w:rPr>
        <w:t xml:space="preserve"> (</w:t>
      </w:r>
      <w:proofErr w:type="spellStart"/>
      <w:r w:rsidRPr="00197B75">
        <w:rPr>
          <w:rFonts w:eastAsia="Calibri"/>
        </w:rPr>
        <w:t>Cth</w:t>
      </w:r>
      <w:proofErr w:type="spellEnd"/>
      <w:r w:rsidRPr="00197B75">
        <w:rPr>
          <w:rFonts w:eastAsia="Calibri"/>
        </w:rPr>
        <w:t>) and the Grantee’s obligations under this clause;</w:t>
      </w:r>
    </w:p>
    <w:p w:rsidR="00B969E2" w:rsidRPr="00197B75" w:rsidRDefault="00B969E2" w:rsidP="00B0676A">
      <w:pPr>
        <w:spacing w:afterLines="60" w:after="144" w:line="60" w:lineRule="atLeast"/>
        <w:ind w:left="720"/>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of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2" w:name="_Toc494986458"/>
      <w:r w:rsidRPr="00214983">
        <w:t>1</w:t>
      </w:r>
      <w:r>
        <w:t>5</w:t>
      </w:r>
      <w:r w:rsidRPr="00214983">
        <w:t>. Confidentiality</w:t>
      </w:r>
      <w:bookmarkEnd w:id="12"/>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prior written consent unless required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B969E2">
      <w:pPr>
        <w:spacing w:after="120" w:line="240" w:lineRule="auto"/>
        <w:rPr>
          <w:rFonts w:eastAsia="Calibri"/>
        </w:rPr>
      </w:pPr>
      <w:r>
        <w:rPr>
          <w:rFonts w:eastAsia="Calibri"/>
        </w:rPr>
        <w:t xml:space="preserve">(a) </w:t>
      </w:r>
      <w:proofErr w:type="gramStart"/>
      <w:r>
        <w:rPr>
          <w:rFonts w:eastAsia="Calibri"/>
        </w:rPr>
        <w:t>the</w:t>
      </w:r>
      <w:proofErr w:type="gramEnd"/>
      <w:r>
        <w:rPr>
          <w:rFonts w:eastAsia="Calibri"/>
        </w:rPr>
        <w:t xml:space="preserve"> Commonwealth is providing information about the Activity or Grant in accordance with Commonwealth accountability and reporting requirements;</w:t>
      </w:r>
    </w:p>
    <w:p w:rsidR="00B969E2" w:rsidRDefault="00B969E2" w:rsidP="00B969E2">
      <w:pPr>
        <w:spacing w:after="120" w:line="240" w:lineRule="auto"/>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 a Minister of the Australian Government, a House or Committee of the Commonwealth Parliament; or</w:t>
      </w:r>
    </w:p>
    <w:p w:rsidR="00B969E2" w:rsidRDefault="00B969E2" w:rsidP="00B969E2">
      <w:pPr>
        <w:spacing w:after="120" w:line="240" w:lineRule="auto"/>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Commonwealth is disclosing the information to its personnel or another Commonwealth agency where this serves the Commonwealth's legitimate interests.</w:t>
      </w:r>
    </w:p>
    <w:p w:rsidR="00B969E2" w:rsidRPr="008D5402" w:rsidRDefault="00B969E2" w:rsidP="00B0676A">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6</w:t>
      </w:r>
      <w:r w:rsidRPr="008D5402">
        <w:rPr>
          <w:rFonts w:ascii="Cambria" w:hAnsi="Cambria"/>
          <w:b/>
          <w:sz w:val="26"/>
          <w:szCs w:val="26"/>
        </w:rPr>
        <w:t xml:space="preserve">.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B0676A">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rsidR="00B969E2" w:rsidRPr="00197B75" w:rsidRDefault="00B969E2" w:rsidP="00B0676A">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16.1(a). </w:t>
      </w:r>
    </w:p>
    <w:p w:rsidR="00B969E2" w:rsidRPr="0024452D" w:rsidRDefault="00B969E2" w:rsidP="00B0676A">
      <w:pPr>
        <w:spacing w:afterLines="60" w:after="144" w:line="60" w:lineRule="atLeast"/>
        <w:ind w:left="720"/>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3" w:name="_Toc494986460"/>
      <w:r w:rsidRPr="00214983">
        <w:t>1</w:t>
      </w:r>
      <w:r>
        <w:t>7</w:t>
      </w:r>
      <w:r w:rsidRPr="00214983">
        <w:t>. Intellectual property</w:t>
      </w:r>
      <w:bookmarkEnd w:id="13"/>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The Grantee owns the Intellectual Property Rights in Material created </w:t>
      </w:r>
      <w:r>
        <w:rPr>
          <w:rFonts w:eastAsia="Calibri"/>
        </w:rPr>
        <w:t xml:space="preserve">by the Grantee as a result of </w:t>
      </w:r>
      <w:r w:rsidRPr="008D5402">
        <w:rPr>
          <w:rFonts w:eastAsia="Calibri"/>
        </w:rPr>
        <w:t>undertaking the Activity.</w:t>
      </w:r>
    </w:p>
    <w:p w:rsidR="00B969E2" w:rsidRPr="008D5402" w:rsidRDefault="00B969E2" w:rsidP="00B969E2">
      <w:pPr>
        <w:spacing w:after="120" w:line="240" w:lineRule="auto"/>
        <w:rPr>
          <w:rFonts w:eastAsia="Calibri"/>
        </w:rPr>
      </w:pPr>
      <w:r w:rsidRPr="008D5402">
        <w:rPr>
          <w:rFonts w:eastAsia="Calibri"/>
        </w:rPr>
        <w:lastRenderedPageBreak/>
        <w:t>1</w:t>
      </w:r>
      <w:r>
        <w:rPr>
          <w:rFonts w:eastAsia="Calibri"/>
        </w:rPr>
        <w:t>7</w:t>
      </w:r>
      <w:r w:rsidRPr="008D5402">
        <w:rPr>
          <w:rFonts w:eastAsia="Calibri"/>
        </w:rPr>
        <w:t xml:space="preserve">.2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.3 The licence in clause 1</w:t>
      </w:r>
      <w:r>
        <w:rPr>
          <w:rFonts w:eastAsia="Calibri"/>
        </w:rPr>
        <w:t>7</w:t>
      </w:r>
      <w:r w:rsidRPr="008D5402">
        <w:rPr>
          <w:rFonts w:eastAsia="Calibri"/>
        </w:rPr>
        <w:t>.2 does not apply to Activity Material.</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.4 This Agreement does not affect the ownership of Intellectual Property Rights in Existing Material.</w:t>
      </w:r>
    </w:p>
    <w:p w:rsidR="00B969E2" w:rsidRPr="00214983" w:rsidRDefault="00B969E2" w:rsidP="00B969E2">
      <w:pPr>
        <w:pStyle w:val="Heading2"/>
      </w:pPr>
      <w:bookmarkStart w:id="14" w:name="_Toc494986461"/>
      <w:r w:rsidRPr="00214983">
        <w:t>1</w:t>
      </w:r>
      <w:r>
        <w:t>8</w:t>
      </w:r>
      <w:r w:rsidRPr="00214983">
        <w:t>. Dispute resolution</w:t>
      </w:r>
      <w:bookmarkEnd w:id="14"/>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will be bound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5" w:name="_Toc494986462"/>
      <w:r>
        <w:t>19</w:t>
      </w:r>
      <w:r w:rsidRPr="00214983">
        <w:t>. Reduction, Suspension and Termination</w:t>
      </w:r>
      <w:bookmarkEnd w:id="15"/>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the amount of the Grant will be reduced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24452D">
        <w:rPr>
          <w:rFonts w:eastAsia="Calibri"/>
        </w:rPr>
        <w:t>the</w:t>
      </w:r>
      <w:proofErr w:type="gramEnd"/>
      <w:r w:rsidRPr="0024452D">
        <w:rPr>
          <w:rFonts w:eastAsia="Calibri"/>
        </w:rPr>
        <w:t xml:space="preserve"> Grantee does not comply with an obligation under this Agreement and the Commonwealth believes that the non-compliance is capable of remedy</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reasonably believes that the Grantee is unlikely to be able to perform the Activity or manage the Grant in accordance with this Agreement; or</w:t>
      </w:r>
    </w:p>
    <w:p w:rsidR="00B969E2" w:rsidRDefault="00B969E2" w:rsidP="00B969E2">
      <w:pPr>
        <w:widowControl w:val="0"/>
        <w:spacing w:afterLines="60" w:after="144" w:line="60" w:lineRule="atLeast"/>
        <w:ind w:left="720"/>
        <w:rPr>
          <w:rFonts w:eastAsia="Calibri"/>
        </w:rPr>
      </w:pPr>
      <w:r>
        <w:rPr>
          <w:rFonts w:eastAsia="Calibri"/>
        </w:rPr>
        <w:t xml:space="preserve">(c) </w:t>
      </w:r>
      <w:proofErr w:type="gramStart"/>
      <w:r>
        <w:rPr>
          <w:rFonts w:eastAsia="Calibri"/>
        </w:rPr>
        <w:t>the</w:t>
      </w:r>
      <w:proofErr w:type="gramEnd"/>
      <w:r>
        <w:rPr>
          <w:rFonts w:eastAsia="Calibri"/>
        </w:rPr>
        <w:t xml:space="preserve"> Commonwealth reasonably believes that there is a serious concern relating to the Grantee or this Agreement that requires investigation;</w:t>
      </w:r>
    </w:p>
    <w:p w:rsidR="00B969E2" w:rsidRPr="0024452D" w:rsidRDefault="00B969E2" w:rsidP="00B969E2">
      <w:pPr>
        <w:widowControl w:val="0"/>
        <w:spacing w:afterLines="60" w:after="144" w:line="60" w:lineRule="atLeast"/>
        <w:ind w:left="720"/>
        <w:rPr>
          <w:rFonts w:eastAsia="Calibri"/>
        </w:rPr>
      </w:pPr>
      <w:proofErr w:type="gramStart"/>
      <w:r w:rsidRPr="0024452D">
        <w:rPr>
          <w:rFonts w:eastAsia="Calibri"/>
        </w:rPr>
        <w:t>the</w:t>
      </w:r>
      <w:proofErr w:type="gramEnd"/>
      <w:r w:rsidRPr="0024452D">
        <w:rPr>
          <w:rFonts w:eastAsia="Calibri"/>
        </w:rPr>
        <w:t xml:space="preserve"> Commonwealth may by </w:t>
      </w:r>
      <w:r>
        <w:rPr>
          <w:rFonts w:eastAsia="Calibri"/>
        </w:rPr>
        <w:t xml:space="preserve">written </w:t>
      </w:r>
      <w:r w:rsidRPr="0024452D">
        <w:rPr>
          <w:rFonts w:eastAsia="Calibri"/>
        </w:rPr>
        <w:t>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w:t>
      </w:r>
      <w:r>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CD2CB9">
        <w:rPr>
          <w:rFonts w:eastAsia="Calibri"/>
        </w:rPr>
        <w:t>remedies</w:t>
      </w:r>
      <w:proofErr w:type="gramEnd"/>
      <w:r w:rsidRPr="00CD2CB9">
        <w:rPr>
          <w:rFonts w:eastAsia="Calibri"/>
        </w:rPr>
        <w:t xml:space="preserve">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B969E2">
      <w:pPr>
        <w:widowControl w:val="0"/>
        <w:spacing w:afterLines="60" w:after="144" w:line="60" w:lineRule="atLeast"/>
        <w:ind w:left="720"/>
        <w:rPr>
          <w:rFonts w:eastAsia="Calibri"/>
        </w:rPr>
      </w:pPr>
      <w:r>
        <w:rPr>
          <w:rFonts w:eastAsia="Calibri"/>
        </w:rPr>
        <w:t>(b)</w:t>
      </w:r>
      <w:r w:rsidRPr="0024452D">
        <w:rPr>
          <w:rFonts w:eastAsia="Calibri"/>
        </w:rPr>
        <w:t xml:space="preserve"> </w:t>
      </w:r>
      <w:proofErr w:type="gramStart"/>
      <w:r w:rsidRPr="0024452D">
        <w:rPr>
          <w:rFonts w:eastAsia="Calibri"/>
        </w:rPr>
        <w:t>fails</w:t>
      </w:r>
      <w:proofErr w:type="gramEnd"/>
      <w:r w:rsidRPr="0024452D">
        <w:rPr>
          <w:rFonts w:eastAsia="Calibri"/>
        </w:rPr>
        <w:t xml:space="preserve">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B969E2">
      <w:pPr>
        <w:widowControl w:val="0"/>
        <w:spacing w:after="0" w:line="240" w:lineRule="auto"/>
        <w:ind w:left="72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B969E2">
      <w:pPr>
        <w:widowControl w:val="0"/>
        <w:spacing w:after="0" w:line="240" w:lineRule="auto"/>
        <w:ind w:left="72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rsidR="00B969E2" w:rsidRDefault="00B969E2" w:rsidP="00B969E2">
      <w:pPr>
        <w:widowControl w:val="0"/>
        <w:spacing w:after="0" w:line="240" w:lineRule="auto"/>
        <w:ind w:left="72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rsidR="00B969E2" w:rsidRPr="00102782" w:rsidRDefault="00B969E2" w:rsidP="00B969E2">
      <w:pPr>
        <w:widowControl w:val="0"/>
        <w:spacing w:afterLines="60" w:after="144" w:line="60" w:lineRule="atLeast"/>
        <w:ind w:left="720"/>
        <w:rPr>
          <w:rFonts w:eastAsia="Calibri"/>
        </w:rPr>
      </w:pPr>
      <w:r>
        <w:rPr>
          <w:rFonts w:eastAsia="Calibri"/>
        </w:rPr>
        <w:t>(c</w:t>
      </w:r>
      <w:r w:rsidRPr="0024452D">
        <w:rPr>
          <w:rFonts w:eastAsia="Calibri"/>
        </w:rPr>
        <w:t xml:space="preserve">)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6" w:name="_Toc494986463"/>
      <w:r w:rsidRPr="00214983">
        <w:t>2</w:t>
      </w:r>
      <w:r>
        <w:t>0</w:t>
      </w:r>
      <w:r w:rsidRPr="00214983">
        <w:t>. Cancellation or reduction for convenience</w:t>
      </w:r>
      <w:bookmarkEnd w:id="16"/>
    </w:p>
    <w:p w:rsidR="00B969E2" w:rsidRPr="0024452D" w:rsidRDefault="00B969E2" w:rsidP="00B969E2">
      <w:pPr>
        <w:spacing w:after="120" w:line="240" w:lineRule="auto"/>
        <w:rPr>
          <w:rFonts w:eastAsia="Calibri"/>
        </w:rPr>
      </w:pPr>
      <w:r>
        <w:rPr>
          <w:rFonts w:eastAsia="Calibri"/>
        </w:rPr>
        <w:t>20</w:t>
      </w:r>
      <w:r w:rsidRPr="0024452D">
        <w:rPr>
          <w:rFonts w:eastAsia="Calibri"/>
        </w:rPr>
        <w:t>.1 The Commonwealth may cancel or reduce the scope of this Agreement by notice, due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and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In the event of reduction, the amount of the Grant will be reduced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would have been conferred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7" w:name="_Toc494986464"/>
      <w:r w:rsidRPr="00214983">
        <w:t>2</w:t>
      </w:r>
      <w:r>
        <w:t>1</w:t>
      </w:r>
      <w:r w:rsidRPr="00214983">
        <w:t>. Survival</w:t>
      </w:r>
      <w:bookmarkEnd w:id="17"/>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Any other clause which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8" w:name="_Toc494986465"/>
      <w:r w:rsidRPr="00214983">
        <w:lastRenderedPageBreak/>
        <w:t>2</w:t>
      </w:r>
      <w:r>
        <w:t>2</w:t>
      </w:r>
      <w:r w:rsidRPr="00214983">
        <w:t>. Definitions</w:t>
      </w:r>
      <w:bookmarkEnd w:id="18"/>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 Material means any Material, other than Reporting Material, created or developed by the Grantee as a result of the Activity</w:t>
      </w:r>
      <w:r>
        <w:rPr>
          <w:rFonts w:eastAsia="Calibri"/>
        </w:rPr>
        <w:t xml:space="preserve"> and includes any Existing Material that is incorporated in or supplied with the Activity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Pr>
          <w:rFonts w:eastAsia="Calibri"/>
        </w:rPr>
        <w:t>Standard</w:t>
      </w:r>
      <w:r w:rsidRPr="0024452D">
        <w:rPr>
          <w:rFonts w:eastAsia="Calibri"/>
        </w:rPr>
        <w:t xml:space="preserve"> Grant Conditions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B63366">
        <w:rPr>
          <w:rFonts w:eastAsia="Calibri"/>
        </w:rPr>
        <w:t>Commonwealth Purposes includes the following:</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xml:space="preserve">.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rsidR="00B969E2" w:rsidRPr="0024452D" w:rsidRDefault="00B969E2" w:rsidP="00B969E2">
      <w:pPr>
        <w:widowControl w:val="0"/>
        <w:spacing w:afterLines="60" w:after="144" w:line="60" w:lineRule="atLeast"/>
        <w:ind w:left="284"/>
        <w:rPr>
          <w:rFonts w:eastAsia="Calibri"/>
        </w:rPr>
      </w:pPr>
      <w:proofErr w:type="gramStart"/>
      <w:r w:rsidRPr="00B63366">
        <w:rPr>
          <w:rFonts w:eastAsia="Calibri"/>
        </w:rPr>
        <w:t>e</w:t>
      </w:r>
      <w:proofErr w:type="gramEnd"/>
      <w:r w:rsidRPr="00B63366">
        <w:rPr>
          <w:rFonts w:eastAsia="Calibri"/>
        </w:rPr>
        <w:t>.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Grant means the money,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B969E2">
        <w:rPr>
          <w:rFonts w:eastAsia="Calibri"/>
        </w:rPr>
        <w:t>Reporting Material means all Material which the Grantee is required to provide to the Commonwealth for reporting purposes as specified in this Agreement, including the Grant Details, and includes any Existing Material that is incorporated in or supplied with the Reporting Material.</w:t>
      </w:r>
    </w:p>
    <w:sectPr w:rsidR="007B0256" w:rsidRPr="00B91E3E" w:rsidSect="00214983">
      <w:headerReference w:type="default" r:id="rId7"/>
      <w:footerReference w:type="default" r:id="rId8"/>
      <w:pgSz w:w="11906" w:h="16838"/>
      <w:pgMar w:top="720" w:right="720" w:bottom="720" w:left="720" w:header="283" w:footer="283" w:gutter="0"/>
      <w:pgNumType w:fmt="lowerRoman"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AD" w:rsidRDefault="005955AD" w:rsidP="00B969E2">
      <w:pPr>
        <w:spacing w:after="0" w:line="240" w:lineRule="auto"/>
      </w:pPr>
      <w:r>
        <w:separator/>
      </w:r>
    </w:p>
  </w:endnote>
  <w:endnote w:type="continuationSeparator" w:id="0">
    <w:p w:rsidR="005955AD" w:rsidRDefault="005955AD"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441D90" w:rsidRDefault="00B969E2"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22662228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AD" w:rsidRDefault="005955AD" w:rsidP="00B969E2">
      <w:pPr>
        <w:spacing w:after="0" w:line="240" w:lineRule="auto"/>
      </w:pPr>
      <w:r>
        <w:separator/>
      </w:r>
    </w:p>
  </w:footnote>
  <w:footnote w:type="continuationSeparator" w:id="0">
    <w:p w:rsidR="005955AD" w:rsidRDefault="005955AD"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00042EB2">
      <w:tab/>
    </w:r>
    <w:r w:rsidR="00042EB2">
      <w:tab/>
    </w:r>
    <w:r w:rsidR="00042EB2">
      <w:tab/>
    </w:r>
    <w:r w:rsidR="00042EB2">
      <w:tab/>
    </w:r>
    <w:r w:rsidRPr="00AB55FA">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42EB2"/>
    <w:rsid w:val="000875BD"/>
    <w:rsid w:val="000C41F0"/>
    <w:rsid w:val="001E630D"/>
    <w:rsid w:val="00284DC9"/>
    <w:rsid w:val="003B2BB8"/>
    <w:rsid w:val="003D34FF"/>
    <w:rsid w:val="004B54CA"/>
    <w:rsid w:val="004E5CBF"/>
    <w:rsid w:val="005955AD"/>
    <w:rsid w:val="005C3AA9"/>
    <w:rsid w:val="00621FC5"/>
    <w:rsid w:val="00637B02"/>
    <w:rsid w:val="006A4CE7"/>
    <w:rsid w:val="00785261"/>
    <w:rsid w:val="007B0256"/>
    <w:rsid w:val="0083177B"/>
    <w:rsid w:val="00836BD7"/>
    <w:rsid w:val="009225F0"/>
    <w:rsid w:val="0093462C"/>
    <w:rsid w:val="00953795"/>
    <w:rsid w:val="00974189"/>
    <w:rsid w:val="009D312F"/>
    <w:rsid w:val="00A036F2"/>
    <w:rsid w:val="00B0676A"/>
    <w:rsid w:val="00B91E3E"/>
    <w:rsid w:val="00B969E2"/>
    <w:rsid w:val="00BA2DB9"/>
    <w:rsid w:val="00BE7148"/>
    <w:rsid w:val="00C84DD7"/>
    <w:rsid w:val="00CB5863"/>
    <w:rsid w:val="00D24940"/>
    <w:rsid w:val="00DA243A"/>
    <w:rsid w:val="00DC77BB"/>
    <w:rsid w:val="00E10833"/>
    <w:rsid w:val="00E273E4"/>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75D6"/>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WORKMAN, Reid</cp:lastModifiedBy>
  <cp:revision>2</cp:revision>
  <dcterms:created xsi:type="dcterms:W3CDTF">2018-07-11T08:28:00Z</dcterms:created>
  <dcterms:modified xsi:type="dcterms:W3CDTF">2018-07-11T08:28:00Z</dcterms:modified>
</cp:coreProperties>
</file>