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8C117" w14:textId="77777777" w:rsidR="008234D7" w:rsidRPr="008234D7" w:rsidRDefault="008234D7" w:rsidP="00310508">
      <w:pPr>
        <w:keepLines/>
        <w:suppressAutoHyphens/>
        <w:spacing w:before="3000" w:after="120" w:line="480" w:lineRule="atLeast"/>
        <w:contextualSpacing/>
        <w:jc w:val="right"/>
        <w:outlineLvl w:val="0"/>
        <w:rPr>
          <w:rFonts w:eastAsia="Times New Roman" w:cs="Times New Roman"/>
          <w:bCs/>
          <w:kern w:val="28"/>
          <w:sz w:val="40"/>
          <w:szCs w:val="52"/>
        </w:rPr>
      </w:pPr>
      <w:r w:rsidRPr="008234D7">
        <w:rPr>
          <w:rFonts w:eastAsia="Times New Roman" w:cs="Times New Roman"/>
          <w:bCs/>
          <w:kern w:val="28"/>
          <w:sz w:val="40"/>
          <w:szCs w:val="52"/>
        </w:rPr>
        <w:t>Financial Wellbeing and Capability Activity</w:t>
      </w:r>
      <w:r>
        <w:rPr>
          <w:rFonts w:eastAsia="Times New Roman" w:cs="Times New Roman"/>
          <w:bCs/>
          <w:kern w:val="28"/>
          <w:sz w:val="40"/>
          <w:szCs w:val="52"/>
        </w:rPr>
        <w:t>:</w:t>
      </w:r>
    </w:p>
    <w:p w14:paraId="31846167" w14:textId="77777777" w:rsidR="002E038B" w:rsidRDefault="008234D7" w:rsidP="00310508">
      <w:pPr>
        <w:keepLines/>
        <w:suppressAutoHyphens/>
        <w:spacing w:before="8400" w:after="120" w:line="480" w:lineRule="atLeast"/>
        <w:contextualSpacing/>
        <w:jc w:val="right"/>
        <w:outlineLvl w:val="0"/>
        <w:rPr>
          <w:rFonts w:eastAsia="Times New Roman" w:cs="Times New Roman"/>
          <w:bCs/>
          <w:kern w:val="28"/>
          <w:sz w:val="40"/>
          <w:szCs w:val="52"/>
        </w:rPr>
      </w:pPr>
      <w:r w:rsidRPr="008234D7">
        <w:rPr>
          <w:rFonts w:eastAsia="Times New Roman" w:cs="Times New Roman"/>
          <w:bCs/>
          <w:kern w:val="28"/>
          <w:sz w:val="40"/>
          <w:szCs w:val="52"/>
        </w:rPr>
        <w:t xml:space="preserve">Financial Resilience – Saver Plus </w:t>
      </w:r>
    </w:p>
    <w:p w14:paraId="3E998249" w14:textId="77777777" w:rsidR="008234D7" w:rsidRPr="008234D7" w:rsidRDefault="002E038B" w:rsidP="00310508">
      <w:pPr>
        <w:keepLines/>
        <w:suppressAutoHyphens/>
        <w:spacing w:before="8400" w:after="120" w:line="480" w:lineRule="atLeast"/>
        <w:contextualSpacing/>
        <w:jc w:val="right"/>
        <w:outlineLvl w:val="0"/>
        <w:rPr>
          <w:rFonts w:eastAsia="Times New Roman" w:cs="Times New Roman"/>
          <w:bCs/>
          <w:kern w:val="28"/>
          <w:sz w:val="40"/>
          <w:szCs w:val="52"/>
        </w:rPr>
      </w:pPr>
      <w:r>
        <w:rPr>
          <w:rFonts w:eastAsia="Times New Roman" w:cs="Times New Roman"/>
          <w:bCs/>
          <w:kern w:val="28"/>
          <w:sz w:val="40"/>
          <w:szCs w:val="52"/>
        </w:rPr>
        <w:t xml:space="preserve">Grant Opportunity </w:t>
      </w:r>
      <w:r w:rsidR="008234D7" w:rsidRPr="008234D7">
        <w:rPr>
          <w:rFonts w:eastAsia="Times New Roman" w:cs="Times New Roman"/>
          <w:bCs/>
          <w:kern w:val="28"/>
          <w:sz w:val="40"/>
          <w:szCs w:val="52"/>
        </w:rPr>
        <w:t>Guidelines</w:t>
      </w:r>
    </w:p>
    <w:p w14:paraId="22280A81" w14:textId="77777777" w:rsidR="008234D7" w:rsidRPr="008234D7" w:rsidRDefault="008234D7" w:rsidP="008234D7">
      <w:pPr>
        <w:suppressAutoHyphens/>
        <w:spacing w:before="180" w:after="60" w:line="240" w:lineRule="auto"/>
        <w:rPr>
          <w:rFonts w:eastAsia="Arial" w:cs="Times New Roman"/>
        </w:rPr>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8234D7" w:rsidRPr="008234D7" w14:paraId="3AA2E219" w14:textId="77777777" w:rsidTr="00CF4CCA">
        <w:trPr>
          <w:tblHeader/>
        </w:trPr>
        <w:tc>
          <w:tcPr>
            <w:tcW w:w="2977" w:type="dxa"/>
          </w:tcPr>
          <w:p w14:paraId="7527C47C" w14:textId="77777777" w:rsidR="008234D7" w:rsidRPr="008234D7" w:rsidRDefault="008234D7" w:rsidP="008234D7">
            <w:pPr>
              <w:suppressAutoHyphens/>
              <w:spacing w:before="180" w:after="60"/>
              <w:jc w:val="both"/>
              <w:rPr>
                <w:rFonts w:eastAsia="Arial" w:cs="Times New Roman"/>
              </w:rPr>
            </w:pPr>
            <w:r w:rsidRPr="008234D7">
              <w:rPr>
                <w:rFonts w:eastAsia="Arial" w:cs="Times New Roman"/>
              </w:rPr>
              <w:t>Opening date:</w:t>
            </w:r>
          </w:p>
        </w:tc>
        <w:tc>
          <w:tcPr>
            <w:tcW w:w="6404" w:type="dxa"/>
            <w:shd w:val="clear" w:color="auto" w:fill="auto"/>
          </w:tcPr>
          <w:p w14:paraId="11A9D025" w14:textId="28A4AAB2" w:rsidR="008234D7" w:rsidRPr="00310508" w:rsidRDefault="00FD0274" w:rsidP="008234D7">
            <w:pPr>
              <w:suppressAutoHyphens/>
              <w:spacing w:before="180" w:after="60"/>
              <w:rPr>
                <w:rFonts w:eastAsia="Arial" w:cs="Times New Roman"/>
              </w:rPr>
            </w:pPr>
            <w:r>
              <w:rPr>
                <w:rFonts w:eastAsia="Arial" w:cs="Times New Roman"/>
              </w:rPr>
              <w:t>12 July 2018</w:t>
            </w:r>
          </w:p>
        </w:tc>
      </w:tr>
      <w:tr w:rsidR="008234D7" w:rsidRPr="008234D7" w14:paraId="0904121A" w14:textId="77777777" w:rsidTr="00CF4CCA">
        <w:tc>
          <w:tcPr>
            <w:tcW w:w="2977" w:type="dxa"/>
          </w:tcPr>
          <w:p w14:paraId="15C8BDF0" w14:textId="77777777" w:rsidR="008234D7" w:rsidRPr="008234D7" w:rsidRDefault="008234D7" w:rsidP="008234D7">
            <w:pPr>
              <w:suppressAutoHyphens/>
              <w:spacing w:before="180" w:after="60"/>
              <w:jc w:val="both"/>
              <w:rPr>
                <w:rFonts w:eastAsia="Arial" w:cs="Times New Roman"/>
              </w:rPr>
            </w:pPr>
            <w:r w:rsidRPr="008234D7">
              <w:rPr>
                <w:rFonts w:eastAsia="Arial" w:cs="Times New Roman"/>
              </w:rPr>
              <w:t>Closing date and time:</w:t>
            </w:r>
          </w:p>
        </w:tc>
        <w:tc>
          <w:tcPr>
            <w:tcW w:w="6404" w:type="dxa"/>
            <w:shd w:val="clear" w:color="auto" w:fill="auto"/>
          </w:tcPr>
          <w:p w14:paraId="512B6665" w14:textId="503529EF" w:rsidR="008234D7" w:rsidRPr="00310508" w:rsidRDefault="00FD0274" w:rsidP="00FD0274">
            <w:pPr>
              <w:suppressAutoHyphens/>
              <w:spacing w:before="180" w:after="60"/>
              <w:rPr>
                <w:rFonts w:eastAsia="Arial" w:cs="Times New Roman"/>
              </w:rPr>
            </w:pPr>
            <w:r w:rsidRPr="00227B7E">
              <w:rPr>
                <w:rFonts w:eastAsia="Arial" w:cs="Times New Roman"/>
              </w:rPr>
              <w:t xml:space="preserve">2pm </w:t>
            </w:r>
            <w:r w:rsidR="008234D7" w:rsidRPr="00227B7E">
              <w:rPr>
                <w:rFonts w:eastAsia="Arial" w:cs="Times New Roman"/>
              </w:rPr>
              <w:t xml:space="preserve">AEST on </w:t>
            </w:r>
            <w:r w:rsidRPr="00227B7E">
              <w:rPr>
                <w:rFonts w:eastAsia="Arial" w:cs="Times New Roman"/>
              </w:rPr>
              <w:t>8 August</w:t>
            </w:r>
            <w:r>
              <w:rPr>
                <w:rFonts w:eastAsia="Arial" w:cs="Times New Roman"/>
              </w:rPr>
              <w:t xml:space="preserve"> 2018</w:t>
            </w:r>
          </w:p>
        </w:tc>
      </w:tr>
      <w:tr w:rsidR="008234D7" w:rsidRPr="008234D7" w14:paraId="06AF54E4" w14:textId="77777777" w:rsidTr="00CF4CCA">
        <w:tc>
          <w:tcPr>
            <w:tcW w:w="2977" w:type="dxa"/>
          </w:tcPr>
          <w:p w14:paraId="7C372803" w14:textId="77777777" w:rsidR="008234D7" w:rsidRPr="008234D7" w:rsidRDefault="008234D7" w:rsidP="008234D7">
            <w:pPr>
              <w:suppressAutoHyphens/>
              <w:spacing w:before="180" w:after="60"/>
              <w:rPr>
                <w:rFonts w:eastAsia="Arial" w:cs="Times New Roman"/>
              </w:rPr>
            </w:pPr>
            <w:r w:rsidRPr="008234D7">
              <w:rPr>
                <w:rFonts w:eastAsia="Arial" w:cs="Times New Roman"/>
              </w:rPr>
              <w:t>Commonwealth policy entity:</w:t>
            </w:r>
          </w:p>
        </w:tc>
        <w:tc>
          <w:tcPr>
            <w:tcW w:w="6404" w:type="dxa"/>
            <w:shd w:val="clear" w:color="auto" w:fill="auto"/>
          </w:tcPr>
          <w:p w14:paraId="6B07009C" w14:textId="77777777" w:rsidR="008234D7" w:rsidRPr="008234D7" w:rsidRDefault="008234D7" w:rsidP="008234D7">
            <w:pPr>
              <w:suppressAutoHyphens/>
              <w:spacing w:before="180" w:after="60"/>
              <w:rPr>
                <w:rFonts w:eastAsia="Arial" w:cs="Times New Roman"/>
              </w:rPr>
            </w:pPr>
            <w:r w:rsidRPr="008234D7">
              <w:rPr>
                <w:rFonts w:eastAsia="Arial" w:cs="Times New Roman"/>
              </w:rPr>
              <w:t xml:space="preserve">Department of Social Services </w:t>
            </w:r>
          </w:p>
        </w:tc>
      </w:tr>
      <w:tr w:rsidR="008234D7" w:rsidRPr="008234D7" w14:paraId="7AF3BE91" w14:textId="77777777" w:rsidTr="00CF4CCA">
        <w:tc>
          <w:tcPr>
            <w:tcW w:w="2977" w:type="dxa"/>
          </w:tcPr>
          <w:p w14:paraId="0F5857D1" w14:textId="77777777" w:rsidR="008234D7" w:rsidRPr="008234D7" w:rsidRDefault="008234D7" w:rsidP="008234D7">
            <w:pPr>
              <w:suppressAutoHyphens/>
              <w:spacing w:before="180" w:after="60"/>
              <w:jc w:val="both"/>
              <w:rPr>
                <w:rFonts w:eastAsia="Arial" w:cs="Times New Roman"/>
              </w:rPr>
            </w:pPr>
            <w:r w:rsidRPr="008234D7">
              <w:rPr>
                <w:rFonts w:eastAsia="Arial" w:cs="Times New Roman"/>
              </w:rPr>
              <w:t>Enquiries:</w:t>
            </w:r>
          </w:p>
        </w:tc>
        <w:tc>
          <w:tcPr>
            <w:tcW w:w="6404" w:type="dxa"/>
            <w:shd w:val="clear" w:color="auto" w:fill="auto"/>
          </w:tcPr>
          <w:p w14:paraId="4B2DAE1D" w14:textId="77777777" w:rsidR="008234D7" w:rsidRPr="008234D7" w:rsidRDefault="008234D7" w:rsidP="008234D7">
            <w:pPr>
              <w:suppressAutoHyphens/>
              <w:spacing w:before="180" w:after="60"/>
              <w:rPr>
                <w:rFonts w:eastAsia="Arial" w:cs="Times New Roman"/>
              </w:rPr>
            </w:pPr>
            <w:r w:rsidRPr="008234D7">
              <w:rPr>
                <w:rFonts w:eastAsia="Arial" w:cs="Arial"/>
                <w:color w:val="000000"/>
              </w:rPr>
              <w:t xml:space="preserve">If you </w:t>
            </w:r>
            <w:r w:rsidRPr="008234D7">
              <w:rPr>
                <w:rFonts w:eastAsia="Arial" w:cs="Times New Roman"/>
              </w:rPr>
              <w:t xml:space="preserve">have any questions, please contact </w:t>
            </w:r>
          </w:p>
          <w:p w14:paraId="327D696D" w14:textId="77777777" w:rsidR="008234D7" w:rsidRPr="008234D7" w:rsidRDefault="008234D7" w:rsidP="008234D7">
            <w:pPr>
              <w:suppressAutoHyphens/>
              <w:spacing w:before="180" w:after="60"/>
              <w:rPr>
                <w:rFonts w:eastAsia="Arial" w:cs="Times New Roman"/>
              </w:rPr>
            </w:pPr>
            <w:r w:rsidRPr="008234D7">
              <w:rPr>
                <w:rFonts w:eastAsia="Arial" w:cs="Times New Roman"/>
              </w:rPr>
              <w:t xml:space="preserve">Community Grants Hub </w:t>
            </w:r>
          </w:p>
          <w:p w14:paraId="10423ABD" w14:textId="77777777" w:rsidR="008234D7" w:rsidRPr="008234D7" w:rsidRDefault="008234D7" w:rsidP="008234D7">
            <w:pPr>
              <w:suppressAutoHyphens/>
              <w:spacing w:before="180" w:after="60"/>
              <w:rPr>
                <w:rFonts w:eastAsia="Arial" w:cs="Times New Roman"/>
              </w:rPr>
            </w:pPr>
            <w:r w:rsidRPr="008234D7">
              <w:rPr>
                <w:rFonts w:eastAsia="Arial" w:cs="Times New Roman"/>
              </w:rPr>
              <w:t>Phone: 1800 020 283</w:t>
            </w:r>
          </w:p>
          <w:p w14:paraId="6680EC3D" w14:textId="5D8B0CAF" w:rsidR="008234D7" w:rsidRPr="008234D7" w:rsidRDefault="008234D7" w:rsidP="008234D7">
            <w:pPr>
              <w:suppressAutoHyphens/>
              <w:spacing w:before="180" w:after="60"/>
              <w:rPr>
                <w:rFonts w:eastAsia="Arial" w:cs="Times New Roman"/>
              </w:rPr>
            </w:pPr>
            <w:r w:rsidRPr="008234D7">
              <w:rPr>
                <w:rFonts w:eastAsia="Arial" w:cs="Arial"/>
                <w:bCs/>
                <w:color w:val="000000"/>
              </w:rPr>
              <w:t xml:space="preserve">Email: </w:t>
            </w:r>
            <w:hyperlink r:id="rId8" w:history="1">
              <w:r w:rsidRPr="008234D7">
                <w:rPr>
                  <w:rFonts w:eastAsia="Arial" w:cs="Arial"/>
                  <w:bCs/>
                  <w:u w:val="single" w:color="0070C0"/>
                </w:rPr>
                <w:t>support@communitygrants.gov.au</w:t>
              </w:r>
            </w:hyperlink>
          </w:p>
        </w:tc>
      </w:tr>
      <w:tr w:rsidR="008234D7" w:rsidRPr="008234D7" w14:paraId="25844351" w14:textId="77777777" w:rsidTr="00CF4CCA">
        <w:tc>
          <w:tcPr>
            <w:tcW w:w="2977" w:type="dxa"/>
          </w:tcPr>
          <w:p w14:paraId="73E2C73F" w14:textId="77777777" w:rsidR="008234D7" w:rsidRPr="008234D7" w:rsidRDefault="008234D7" w:rsidP="008234D7">
            <w:pPr>
              <w:suppressAutoHyphens/>
              <w:spacing w:before="180" w:after="60"/>
              <w:jc w:val="both"/>
              <w:rPr>
                <w:rFonts w:eastAsia="Arial" w:cs="Times New Roman"/>
              </w:rPr>
            </w:pPr>
            <w:r w:rsidRPr="008234D7">
              <w:rPr>
                <w:rFonts w:eastAsia="Arial" w:cs="Times New Roman"/>
              </w:rPr>
              <w:t>Date guidelines released:</w:t>
            </w:r>
          </w:p>
        </w:tc>
        <w:tc>
          <w:tcPr>
            <w:tcW w:w="6404" w:type="dxa"/>
            <w:shd w:val="clear" w:color="auto" w:fill="auto"/>
          </w:tcPr>
          <w:p w14:paraId="5E029E6A" w14:textId="3D2B5CFE" w:rsidR="008234D7" w:rsidRPr="00310508" w:rsidRDefault="00227B7E" w:rsidP="008234D7">
            <w:pPr>
              <w:suppressAutoHyphens/>
              <w:spacing w:before="180" w:after="60"/>
              <w:rPr>
                <w:rFonts w:eastAsia="Arial" w:cs="Times New Roman"/>
              </w:rPr>
            </w:pPr>
            <w:r>
              <w:rPr>
                <w:rFonts w:eastAsia="Arial" w:cs="Times New Roman"/>
              </w:rPr>
              <w:t>12 July 2018</w:t>
            </w:r>
          </w:p>
        </w:tc>
      </w:tr>
      <w:tr w:rsidR="008234D7" w:rsidRPr="008234D7" w14:paraId="731C488E" w14:textId="77777777" w:rsidTr="00CF4CCA">
        <w:tc>
          <w:tcPr>
            <w:tcW w:w="2977" w:type="dxa"/>
          </w:tcPr>
          <w:p w14:paraId="5E174919" w14:textId="77777777" w:rsidR="008234D7" w:rsidRPr="008234D7" w:rsidRDefault="008234D7" w:rsidP="008234D7">
            <w:pPr>
              <w:suppressAutoHyphens/>
              <w:spacing w:before="180" w:after="60"/>
              <w:jc w:val="both"/>
              <w:rPr>
                <w:rFonts w:eastAsia="Arial" w:cs="Times New Roman"/>
              </w:rPr>
            </w:pPr>
            <w:r w:rsidRPr="008234D7">
              <w:rPr>
                <w:rFonts w:eastAsia="Arial" w:cs="Times New Roman"/>
              </w:rPr>
              <w:t>Type of grant opportunity:</w:t>
            </w:r>
          </w:p>
        </w:tc>
        <w:tc>
          <w:tcPr>
            <w:tcW w:w="6404" w:type="dxa"/>
            <w:shd w:val="clear" w:color="auto" w:fill="auto"/>
          </w:tcPr>
          <w:p w14:paraId="3E5C39A5" w14:textId="77777777" w:rsidR="008234D7" w:rsidRPr="008234D7" w:rsidRDefault="008234D7" w:rsidP="008234D7">
            <w:pPr>
              <w:suppressAutoHyphens/>
              <w:spacing w:before="180" w:after="60"/>
              <w:rPr>
                <w:rFonts w:eastAsia="Arial" w:cs="Times New Roman"/>
                <w:color w:val="AD8800"/>
              </w:rPr>
            </w:pPr>
            <w:r w:rsidRPr="008234D7">
              <w:rPr>
                <w:rFonts w:eastAsia="Arial" w:cs="Times New Roman"/>
              </w:rPr>
              <w:t>Restricted non-competitive</w:t>
            </w:r>
          </w:p>
        </w:tc>
      </w:tr>
    </w:tbl>
    <w:p w14:paraId="0EC2A1A1" w14:textId="77777777" w:rsidR="008234D7" w:rsidRPr="008234D7" w:rsidRDefault="008234D7" w:rsidP="00893A22">
      <w:pPr>
        <w:pStyle w:val="Heading2Numbered"/>
        <w:numPr>
          <w:ilvl w:val="0"/>
          <w:numId w:val="22"/>
        </w:numPr>
        <w:sectPr w:rsidR="008234D7" w:rsidRPr="008234D7" w:rsidSect="00CF4CCA">
          <w:headerReference w:type="default" r:id="rId9"/>
          <w:footerReference w:type="default" r:id="rId10"/>
          <w:headerReference w:type="first" r:id="rId11"/>
          <w:footerReference w:type="first" r:id="rId12"/>
          <w:pgSz w:w="11906" w:h="16838" w:code="9"/>
          <w:pgMar w:top="2268" w:right="1418" w:bottom="1418" w:left="1418" w:header="567" w:footer="624" w:gutter="0"/>
          <w:cols w:space="708"/>
          <w:titlePg/>
          <w:docGrid w:linePitch="360"/>
        </w:sectPr>
      </w:pPr>
    </w:p>
    <w:p w14:paraId="5BBF6292" w14:textId="77777777" w:rsidR="008234D7" w:rsidRPr="006C5F05" w:rsidRDefault="008234D7" w:rsidP="003C5255">
      <w:pPr>
        <w:pStyle w:val="BodyText1"/>
        <w:rPr>
          <w:rFonts w:ascii="Arial" w:hAnsi="Arial" w:cs="Arial"/>
          <w:b/>
          <w:sz w:val="40"/>
          <w:szCs w:val="40"/>
        </w:rPr>
      </w:pPr>
      <w:r w:rsidRPr="006C5F05">
        <w:rPr>
          <w:rFonts w:ascii="Arial" w:hAnsi="Arial" w:cs="Arial"/>
          <w:b/>
          <w:sz w:val="40"/>
          <w:szCs w:val="40"/>
        </w:rPr>
        <w:lastRenderedPageBreak/>
        <w:t>Contents</w:t>
      </w:r>
    </w:p>
    <w:p w14:paraId="6623BF95" w14:textId="0FEDC0AE" w:rsidR="00FE082D" w:rsidRDefault="008234D7">
      <w:pPr>
        <w:pStyle w:val="TOC2"/>
        <w:rPr>
          <w:rFonts w:asciiTheme="minorHAnsi" w:eastAsiaTheme="minorEastAsia" w:hAnsiTheme="minorHAnsi"/>
          <w:noProof/>
          <w:lang w:eastAsia="en-AU"/>
        </w:rPr>
      </w:pPr>
      <w:r w:rsidRPr="008234D7">
        <w:rPr>
          <w:rFonts w:eastAsia="Arial" w:cs="Times New Roman"/>
          <w:sz w:val="19"/>
        </w:rPr>
        <w:fldChar w:fldCharType="begin"/>
      </w:r>
      <w:r w:rsidRPr="008234D7">
        <w:rPr>
          <w:rFonts w:eastAsia="Arial" w:cs="Times New Roman"/>
          <w:sz w:val="23"/>
        </w:rPr>
        <w:instrText xml:space="preserve"> TOC \o "2-3" \h \z \t "Heading 1,1,Heading 1 Numbered,1" </w:instrText>
      </w:r>
      <w:r w:rsidRPr="008234D7">
        <w:rPr>
          <w:rFonts w:eastAsia="Arial" w:cs="Times New Roman"/>
          <w:sz w:val="19"/>
        </w:rPr>
        <w:fldChar w:fldCharType="separate"/>
      </w:r>
      <w:hyperlink w:anchor="_Toc518478299" w:history="1">
        <w:r w:rsidR="00FE082D" w:rsidRPr="00A53BB6">
          <w:rPr>
            <w:rStyle w:val="Hyperlink"/>
            <w:noProof/>
            <w14:scene3d>
              <w14:camera w14:prst="orthographicFront"/>
              <w14:lightRig w14:rig="threePt" w14:dir="t">
                <w14:rot w14:lat="0" w14:lon="0" w14:rev="0"/>
              </w14:lightRig>
            </w14:scene3d>
          </w:rPr>
          <w:t>1.</w:t>
        </w:r>
        <w:r w:rsidR="00FE082D">
          <w:rPr>
            <w:rFonts w:asciiTheme="minorHAnsi" w:eastAsiaTheme="minorEastAsia" w:hAnsiTheme="minorHAnsi"/>
            <w:noProof/>
            <w:lang w:eastAsia="en-AU"/>
          </w:rPr>
          <w:tab/>
        </w:r>
        <w:r w:rsidR="00FE082D" w:rsidRPr="00A53BB6">
          <w:rPr>
            <w:rStyle w:val="Hyperlink"/>
            <w:b/>
            <w:noProof/>
          </w:rPr>
          <w:t>Financial Wellbeing and Capability Activity: Financial Resilience – Saver Plus Grant Opportunity Processes</w:t>
        </w:r>
        <w:r w:rsidR="00FE082D">
          <w:rPr>
            <w:noProof/>
            <w:webHidden/>
          </w:rPr>
          <w:tab/>
        </w:r>
        <w:r w:rsidR="00FE082D">
          <w:rPr>
            <w:noProof/>
            <w:webHidden/>
          </w:rPr>
          <w:fldChar w:fldCharType="begin"/>
        </w:r>
        <w:r w:rsidR="00FE082D">
          <w:rPr>
            <w:noProof/>
            <w:webHidden/>
          </w:rPr>
          <w:instrText xml:space="preserve"> PAGEREF _Toc518478299 \h </w:instrText>
        </w:r>
        <w:r w:rsidR="00FE082D">
          <w:rPr>
            <w:noProof/>
            <w:webHidden/>
          </w:rPr>
        </w:r>
        <w:r w:rsidR="00FE082D">
          <w:rPr>
            <w:noProof/>
            <w:webHidden/>
          </w:rPr>
          <w:fldChar w:fldCharType="separate"/>
        </w:r>
        <w:r w:rsidR="000903B4">
          <w:rPr>
            <w:noProof/>
            <w:webHidden/>
          </w:rPr>
          <w:t>4</w:t>
        </w:r>
        <w:r w:rsidR="00FE082D">
          <w:rPr>
            <w:noProof/>
            <w:webHidden/>
          </w:rPr>
          <w:fldChar w:fldCharType="end"/>
        </w:r>
      </w:hyperlink>
    </w:p>
    <w:p w14:paraId="0479A820" w14:textId="40273246" w:rsidR="00FE082D" w:rsidRDefault="00FB6999">
      <w:pPr>
        <w:pStyle w:val="TOC2"/>
        <w:rPr>
          <w:rFonts w:asciiTheme="minorHAnsi" w:eastAsiaTheme="minorEastAsia" w:hAnsiTheme="minorHAnsi"/>
          <w:noProof/>
          <w:lang w:eastAsia="en-AU"/>
        </w:rPr>
      </w:pPr>
      <w:hyperlink w:anchor="_Toc518478300" w:history="1">
        <w:r w:rsidR="00FE082D" w:rsidRPr="00A53BB6">
          <w:rPr>
            <w:rStyle w:val="Hyperlink"/>
            <w:noProof/>
          </w:rPr>
          <w:t>1.1.</w:t>
        </w:r>
        <w:r w:rsidR="00FE082D">
          <w:rPr>
            <w:rFonts w:asciiTheme="minorHAnsi" w:eastAsiaTheme="minorEastAsia" w:hAnsiTheme="minorHAnsi"/>
            <w:noProof/>
            <w:lang w:eastAsia="en-AU"/>
          </w:rPr>
          <w:tab/>
        </w:r>
        <w:r w:rsidR="00FE082D" w:rsidRPr="00A53BB6">
          <w:rPr>
            <w:rStyle w:val="Hyperlink"/>
            <w:noProof/>
          </w:rPr>
          <w:t>Role of the Community Grants Hub</w:t>
        </w:r>
        <w:r w:rsidR="00FE082D">
          <w:rPr>
            <w:noProof/>
            <w:webHidden/>
          </w:rPr>
          <w:tab/>
        </w:r>
        <w:r w:rsidR="00FE082D">
          <w:rPr>
            <w:noProof/>
            <w:webHidden/>
          </w:rPr>
          <w:fldChar w:fldCharType="begin"/>
        </w:r>
        <w:r w:rsidR="00FE082D">
          <w:rPr>
            <w:noProof/>
            <w:webHidden/>
          </w:rPr>
          <w:instrText xml:space="preserve"> PAGEREF _Toc518478300 \h </w:instrText>
        </w:r>
        <w:r w:rsidR="00FE082D">
          <w:rPr>
            <w:noProof/>
            <w:webHidden/>
          </w:rPr>
        </w:r>
        <w:r w:rsidR="00FE082D">
          <w:rPr>
            <w:noProof/>
            <w:webHidden/>
          </w:rPr>
          <w:fldChar w:fldCharType="separate"/>
        </w:r>
        <w:r w:rsidR="000903B4">
          <w:rPr>
            <w:noProof/>
            <w:webHidden/>
          </w:rPr>
          <w:t>5</w:t>
        </w:r>
        <w:r w:rsidR="00FE082D">
          <w:rPr>
            <w:noProof/>
            <w:webHidden/>
          </w:rPr>
          <w:fldChar w:fldCharType="end"/>
        </w:r>
      </w:hyperlink>
    </w:p>
    <w:p w14:paraId="4A3383CE" w14:textId="03DEC041" w:rsidR="00FE082D" w:rsidRDefault="00FB6999">
      <w:pPr>
        <w:pStyle w:val="TOC2"/>
        <w:rPr>
          <w:rFonts w:asciiTheme="minorHAnsi" w:eastAsiaTheme="minorEastAsia" w:hAnsiTheme="minorHAnsi"/>
          <w:noProof/>
          <w:lang w:eastAsia="en-AU"/>
        </w:rPr>
      </w:pPr>
      <w:hyperlink w:anchor="_Toc518478301" w:history="1">
        <w:r w:rsidR="00FE082D" w:rsidRPr="00A53BB6">
          <w:rPr>
            <w:rStyle w:val="Hyperlink"/>
            <w:noProof/>
          </w:rPr>
          <w:t>1.2.</w:t>
        </w:r>
        <w:r w:rsidR="00FE082D">
          <w:rPr>
            <w:rFonts w:asciiTheme="minorHAnsi" w:eastAsiaTheme="minorEastAsia" w:hAnsiTheme="minorHAnsi"/>
            <w:noProof/>
            <w:lang w:eastAsia="en-AU"/>
          </w:rPr>
          <w:tab/>
        </w:r>
        <w:r w:rsidR="00FE082D" w:rsidRPr="00A53BB6">
          <w:rPr>
            <w:rStyle w:val="Hyperlink"/>
            <w:noProof/>
          </w:rPr>
          <w:t>About the grant program</w:t>
        </w:r>
        <w:r w:rsidR="00FE082D">
          <w:rPr>
            <w:noProof/>
            <w:webHidden/>
          </w:rPr>
          <w:tab/>
        </w:r>
        <w:r w:rsidR="00FE082D">
          <w:rPr>
            <w:noProof/>
            <w:webHidden/>
          </w:rPr>
          <w:fldChar w:fldCharType="begin"/>
        </w:r>
        <w:r w:rsidR="00FE082D">
          <w:rPr>
            <w:noProof/>
            <w:webHidden/>
          </w:rPr>
          <w:instrText xml:space="preserve"> PAGEREF _Toc518478301 \h </w:instrText>
        </w:r>
        <w:r w:rsidR="00FE082D">
          <w:rPr>
            <w:noProof/>
            <w:webHidden/>
          </w:rPr>
        </w:r>
        <w:r w:rsidR="00FE082D">
          <w:rPr>
            <w:noProof/>
            <w:webHidden/>
          </w:rPr>
          <w:fldChar w:fldCharType="separate"/>
        </w:r>
        <w:r w:rsidR="000903B4">
          <w:rPr>
            <w:noProof/>
            <w:webHidden/>
          </w:rPr>
          <w:t>5</w:t>
        </w:r>
        <w:r w:rsidR="00FE082D">
          <w:rPr>
            <w:noProof/>
            <w:webHidden/>
          </w:rPr>
          <w:fldChar w:fldCharType="end"/>
        </w:r>
      </w:hyperlink>
    </w:p>
    <w:p w14:paraId="355447CF" w14:textId="04B07062" w:rsidR="00FE082D" w:rsidRDefault="00FB6999">
      <w:pPr>
        <w:pStyle w:val="TOC2"/>
        <w:rPr>
          <w:rFonts w:asciiTheme="minorHAnsi" w:eastAsiaTheme="minorEastAsia" w:hAnsiTheme="minorHAnsi"/>
          <w:noProof/>
          <w:lang w:eastAsia="en-AU"/>
        </w:rPr>
      </w:pPr>
      <w:hyperlink w:anchor="_Toc518478302" w:history="1">
        <w:r w:rsidR="00FE082D" w:rsidRPr="00A53BB6">
          <w:rPr>
            <w:rStyle w:val="Hyperlink"/>
            <w:noProof/>
          </w:rPr>
          <w:t>1.3.</w:t>
        </w:r>
        <w:r w:rsidR="00FE082D">
          <w:rPr>
            <w:rFonts w:asciiTheme="minorHAnsi" w:eastAsiaTheme="minorEastAsia" w:hAnsiTheme="minorHAnsi"/>
            <w:noProof/>
            <w:lang w:eastAsia="en-AU"/>
          </w:rPr>
          <w:tab/>
        </w:r>
        <w:r w:rsidR="00FE082D" w:rsidRPr="00A53BB6">
          <w:rPr>
            <w:rStyle w:val="Hyperlink"/>
            <w:noProof/>
          </w:rPr>
          <w:t>About the Grant Opportunity</w:t>
        </w:r>
        <w:r w:rsidR="00FE082D">
          <w:rPr>
            <w:noProof/>
            <w:webHidden/>
          </w:rPr>
          <w:tab/>
        </w:r>
        <w:r w:rsidR="00FE082D">
          <w:rPr>
            <w:noProof/>
            <w:webHidden/>
          </w:rPr>
          <w:fldChar w:fldCharType="begin"/>
        </w:r>
        <w:r w:rsidR="00FE082D">
          <w:rPr>
            <w:noProof/>
            <w:webHidden/>
          </w:rPr>
          <w:instrText xml:space="preserve"> PAGEREF _Toc518478302 \h </w:instrText>
        </w:r>
        <w:r w:rsidR="00FE082D">
          <w:rPr>
            <w:noProof/>
            <w:webHidden/>
          </w:rPr>
        </w:r>
        <w:r w:rsidR="00FE082D">
          <w:rPr>
            <w:noProof/>
            <w:webHidden/>
          </w:rPr>
          <w:fldChar w:fldCharType="separate"/>
        </w:r>
        <w:r w:rsidR="000903B4">
          <w:rPr>
            <w:noProof/>
            <w:webHidden/>
          </w:rPr>
          <w:t>6</w:t>
        </w:r>
        <w:r w:rsidR="00FE082D">
          <w:rPr>
            <w:noProof/>
            <w:webHidden/>
          </w:rPr>
          <w:fldChar w:fldCharType="end"/>
        </w:r>
      </w:hyperlink>
    </w:p>
    <w:p w14:paraId="7D539F18" w14:textId="0884BA11" w:rsidR="00FE082D" w:rsidRDefault="00FB6999">
      <w:pPr>
        <w:pStyle w:val="TOC2"/>
        <w:rPr>
          <w:rFonts w:asciiTheme="minorHAnsi" w:eastAsiaTheme="minorEastAsia" w:hAnsiTheme="minorHAnsi"/>
          <w:noProof/>
          <w:lang w:eastAsia="en-AU"/>
        </w:rPr>
      </w:pPr>
      <w:hyperlink w:anchor="_Toc518478303" w:history="1">
        <w:r w:rsidR="00FE082D" w:rsidRPr="00A53BB6">
          <w:rPr>
            <w:rStyle w:val="Hyperlink"/>
            <w:noProof/>
          </w:rPr>
          <w:t>1.4.</w:t>
        </w:r>
        <w:r w:rsidR="00FE082D">
          <w:rPr>
            <w:rFonts w:asciiTheme="minorHAnsi" w:eastAsiaTheme="minorEastAsia" w:hAnsiTheme="minorHAnsi"/>
            <w:noProof/>
            <w:lang w:eastAsia="en-AU"/>
          </w:rPr>
          <w:tab/>
        </w:r>
        <w:r w:rsidR="00FE082D" w:rsidRPr="00A53BB6">
          <w:rPr>
            <w:rStyle w:val="Hyperlink"/>
            <w:noProof/>
          </w:rPr>
          <w:t>Saver Plus Grant Opportunity outcomes</w:t>
        </w:r>
        <w:r w:rsidR="00FE082D">
          <w:rPr>
            <w:noProof/>
            <w:webHidden/>
          </w:rPr>
          <w:tab/>
        </w:r>
        <w:r w:rsidR="00FE082D">
          <w:rPr>
            <w:noProof/>
            <w:webHidden/>
          </w:rPr>
          <w:fldChar w:fldCharType="begin"/>
        </w:r>
        <w:r w:rsidR="00FE082D">
          <w:rPr>
            <w:noProof/>
            <w:webHidden/>
          </w:rPr>
          <w:instrText xml:space="preserve"> PAGEREF _Toc518478303 \h </w:instrText>
        </w:r>
        <w:r w:rsidR="00FE082D">
          <w:rPr>
            <w:noProof/>
            <w:webHidden/>
          </w:rPr>
        </w:r>
        <w:r w:rsidR="00FE082D">
          <w:rPr>
            <w:noProof/>
            <w:webHidden/>
          </w:rPr>
          <w:fldChar w:fldCharType="separate"/>
        </w:r>
        <w:r w:rsidR="000903B4">
          <w:rPr>
            <w:noProof/>
            <w:webHidden/>
          </w:rPr>
          <w:t>6</w:t>
        </w:r>
        <w:r w:rsidR="00FE082D">
          <w:rPr>
            <w:noProof/>
            <w:webHidden/>
          </w:rPr>
          <w:fldChar w:fldCharType="end"/>
        </w:r>
      </w:hyperlink>
    </w:p>
    <w:p w14:paraId="0C0B6631" w14:textId="279479B4" w:rsidR="00FE082D" w:rsidRDefault="00FB6999">
      <w:pPr>
        <w:pStyle w:val="TOC2"/>
        <w:rPr>
          <w:rFonts w:asciiTheme="minorHAnsi" w:eastAsiaTheme="minorEastAsia" w:hAnsiTheme="minorHAnsi"/>
          <w:noProof/>
          <w:lang w:eastAsia="en-AU"/>
        </w:rPr>
      </w:pPr>
      <w:hyperlink w:anchor="_Toc518478304" w:history="1">
        <w:r w:rsidR="00FE082D" w:rsidRPr="00A53BB6">
          <w:rPr>
            <w:rStyle w:val="Hyperlink"/>
            <w:noProof/>
            <w14:scene3d>
              <w14:camera w14:prst="orthographicFront"/>
              <w14:lightRig w14:rig="threePt" w14:dir="t">
                <w14:rot w14:lat="0" w14:lon="0" w14:rev="0"/>
              </w14:lightRig>
            </w14:scene3d>
          </w:rPr>
          <w:t>2.</w:t>
        </w:r>
        <w:r w:rsidR="00FE082D">
          <w:rPr>
            <w:rFonts w:asciiTheme="minorHAnsi" w:eastAsiaTheme="minorEastAsia" w:hAnsiTheme="minorHAnsi"/>
            <w:noProof/>
            <w:lang w:eastAsia="en-AU"/>
          </w:rPr>
          <w:tab/>
        </w:r>
        <w:r w:rsidR="00FE082D" w:rsidRPr="00A53BB6">
          <w:rPr>
            <w:rStyle w:val="Hyperlink"/>
            <w:noProof/>
          </w:rPr>
          <w:t>Grant amount</w:t>
        </w:r>
        <w:r w:rsidR="00FE082D">
          <w:rPr>
            <w:noProof/>
            <w:webHidden/>
          </w:rPr>
          <w:tab/>
        </w:r>
        <w:r w:rsidR="00FE082D">
          <w:rPr>
            <w:noProof/>
            <w:webHidden/>
          </w:rPr>
          <w:fldChar w:fldCharType="begin"/>
        </w:r>
        <w:r w:rsidR="00FE082D">
          <w:rPr>
            <w:noProof/>
            <w:webHidden/>
          </w:rPr>
          <w:instrText xml:space="preserve"> PAGEREF _Toc518478304 \h </w:instrText>
        </w:r>
        <w:r w:rsidR="00FE082D">
          <w:rPr>
            <w:noProof/>
            <w:webHidden/>
          </w:rPr>
        </w:r>
        <w:r w:rsidR="00FE082D">
          <w:rPr>
            <w:noProof/>
            <w:webHidden/>
          </w:rPr>
          <w:fldChar w:fldCharType="separate"/>
        </w:r>
        <w:r w:rsidR="000903B4">
          <w:rPr>
            <w:noProof/>
            <w:webHidden/>
          </w:rPr>
          <w:t>7</w:t>
        </w:r>
        <w:r w:rsidR="00FE082D">
          <w:rPr>
            <w:noProof/>
            <w:webHidden/>
          </w:rPr>
          <w:fldChar w:fldCharType="end"/>
        </w:r>
      </w:hyperlink>
    </w:p>
    <w:p w14:paraId="2C5C0CB1" w14:textId="55DEFE1C" w:rsidR="00FE082D" w:rsidRDefault="00FB6999">
      <w:pPr>
        <w:pStyle w:val="TOC2"/>
        <w:rPr>
          <w:rFonts w:asciiTheme="minorHAnsi" w:eastAsiaTheme="minorEastAsia" w:hAnsiTheme="minorHAnsi"/>
          <w:noProof/>
          <w:lang w:eastAsia="en-AU"/>
        </w:rPr>
      </w:pPr>
      <w:hyperlink w:anchor="_Toc518478305" w:history="1">
        <w:r w:rsidR="00FE082D" w:rsidRPr="00A53BB6">
          <w:rPr>
            <w:rStyle w:val="Hyperlink"/>
            <w:noProof/>
          </w:rPr>
          <w:t>2.1.</w:t>
        </w:r>
        <w:r w:rsidR="00FE082D">
          <w:rPr>
            <w:rFonts w:asciiTheme="minorHAnsi" w:eastAsiaTheme="minorEastAsia" w:hAnsiTheme="minorHAnsi"/>
            <w:noProof/>
            <w:lang w:eastAsia="en-AU"/>
          </w:rPr>
          <w:tab/>
        </w:r>
        <w:r w:rsidR="00FE082D" w:rsidRPr="00A53BB6">
          <w:rPr>
            <w:rStyle w:val="Hyperlink"/>
            <w:noProof/>
          </w:rPr>
          <w:t>Social and Community Services (SACS) Supplementation</w:t>
        </w:r>
        <w:r w:rsidR="00FE082D">
          <w:rPr>
            <w:noProof/>
            <w:webHidden/>
          </w:rPr>
          <w:tab/>
        </w:r>
        <w:r w:rsidR="00FE082D">
          <w:rPr>
            <w:noProof/>
            <w:webHidden/>
          </w:rPr>
          <w:fldChar w:fldCharType="begin"/>
        </w:r>
        <w:r w:rsidR="00FE082D">
          <w:rPr>
            <w:noProof/>
            <w:webHidden/>
          </w:rPr>
          <w:instrText xml:space="preserve"> PAGEREF _Toc518478305 \h </w:instrText>
        </w:r>
        <w:r w:rsidR="00FE082D">
          <w:rPr>
            <w:noProof/>
            <w:webHidden/>
          </w:rPr>
        </w:r>
        <w:r w:rsidR="00FE082D">
          <w:rPr>
            <w:noProof/>
            <w:webHidden/>
          </w:rPr>
          <w:fldChar w:fldCharType="separate"/>
        </w:r>
        <w:r w:rsidR="000903B4">
          <w:rPr>
            <w:noProof/>
            <w:webHidden/>
          </w:rPr>
          <w:t>7</w:t>
        </w:r>
        <w:r w:rsidR="00FE082D">
          <w:rPr>
            <w:noProof/>
            <w:webHidden/>
          </w:rPr>
          <w:fldChar w:fldCharType="end"/>
        </w:r>
      </w:hyperlink>
    </w:p>
    <w:p w14:paraId="625FA031" w14:textId="09C43632" w:rsidR="00FE082D" w:rsidRDefault="00FB6999">
      <w:pPr>
        <w:pStyle w:val="TOC2"/>
        <w:rPr>
          <w:rFonts w:asciiTheme="minorHAnsi" w:eastAsiaTheme="minorEastAsia" w:hAnsiTheme="minorHAnsi"/>
          <w:noProof/>
          <w:lang w:eastAsia="en-AU"/>
        </w:rPr>
      </w:pPr>
      <w:hyperlink w:anchor="_Toc518478306" w:history="1">
        <w:r w:rsidR="00FE082D" w:rsidRPr="00A53BB6">
          <w:rPr>
            <w:rStyle w:val="Hyperlink"/>
            <w:noProof/>
            <w14:scene3d>
              <w14:camera w14:prst="orthographicFront"/>
              <w14:lightRig w14:rig="threePt" w14:dir="t">
                <w14:rot w14:lat="0" w14:lon="0" w14:rev="0"/>
              </w14:lightRig>
            </w14:scene3d>
          </w:rPr>
          <w:t>3.</w:t>
        </w:r>
        <w:r w:rsidR="00FE082D">
          <w:rPr>
            <w:rFonts w:asciiTheme="minorHAnsi" w:eastAsiaTheme="minorEastAsia" w:hAnsiTheme="minorHAnsi"/>
            <w:noProof/>
            <w:lang w:eastAsia="en-AU"/>
          </w:rPr>
          <w:tab/>
        </w:r>
        <w:r w:rsidR="00FE082D" w:rsidRPr="00A53BB6">
          <w:rPr>
            <w:rStyle w:val="Hyperlink"/>
            <w:noProof/>
          </w:rPr>
          <w:t>Grant eligibility criteria</w:t>
        </w:r>
        <w:r w:rsidR="00FE082D">
          <w:rPr>
            <w:noProof/>
            <w:webHidden/>
          </w:rPr>
          <w:tab/>
        </w:r>
        <w:r w:rsidR="00FE082D">
          <w:rPr>
            <w:noProof/>
            <w:webHidden/>
          </w:rPr>
          <w:fldChar w:fldCharType="begin"/>
        </w:r>
        <w:r w:rsidR="00FE082D">
          <w:rPr>
            <w:noProof/>
            <w:webHidden/>
          </w:rPr>
          <w:instrText xml:space="preserve"> PAGEREF _Toc518478306 \h </w:instrText>
        </w:r>
        <w:r w:rsidR="00FE082D">
          <w:rPr>
            <w:noProof/>
            <w:webHidden/>
          </w:rPr>
        </w:r>
        <w:r w:rsidR="00FE082D">
          <w:rPr>
            <w:noProof/>
            <w:webHidden/>
          </w:rPr>
          <w:fldChar w:fldCharType="separate"/>
        </w:r>
        <w:r w:rsidR="000903B4">
          <w:rPr>
            <w:noProof/>
            <w:webHidden/>
          </w:rPr>
          <w:t>7</w:t>
        </w:r>
        <w:r w:rsidR="00FE082D">
          <w:rPr>
            <w:noProof/>
            <w:webHidden/>
          </w:rPr>
          <w:fldChar w:fldCharType="end"/>
        </w:r>
      </w:hyperlink>
    </w:p>
    <w:p w14:paraId="099152FE" w14:textId="3F40B42F" w:rsidR="00FE082D" w:rsidRDefault="00FB6999">
      <w:pPr>
        <w:pStyle w:val="TOC2"/>
        <w:rPr>
          <w:rFonts w:asciiTheme="minorHAnsi" w:eastAsiaTheme="minorEastAsia" w:hAnsiTheme="minorHAnsi"/>
          <w:noProof/>
          <w:lang w:eastAsia="en-AU"/>
        </w:rPr>
      </w:pPr>
      <w:hyperlink w:anchor="_Toc518478307" w:history="1">
        <w:r w:rsidR="00FE082D" w:rsidRPr="00A53BB6">
          <w:rPr>
            <w:rStyle w:val="Hyperlink"/>
            <w:noProof/>
          </w:rPr>
          <w:t>3.1.</w:t>
        </w:r>
        <w:r w:rsidR="00FE082D">
          <w:rPr>
            <w:rFonts w:asciiTheme="minorHAnsi" w:eastAsiaTheme="minorEastAsia" w:hAnsiTheme="minorHAnsi"/>
            <w:noProof/>
            <w:lang w:eastAsia="en-AU"/>
          </w:rPr>
          <w:tab/>
        </w:r>
        <w:r w:rsidR="00FE082D" w:rsidRPr="00A53BB6">
          <w:rPr>
            <w:rStyle w:val="Hyperlink"/>
            <w:noProof/>
          </w:rPr>
          <w:t>Who is eligible to apply for a grant?</w:t>
        </w:r>
        <w:r w:rsidR="00FE082D">
          <w:rPr>
            <w:noProof/>
            <w:webHidden/>
          </w:rPr>
          <w:tab/>
        </w:r>
        <w:r w:rsidR="00FE082D">
          <w:rPr>
            <w:noProof/>
            <w:webHidden/>
          </w:rPr>
          <w:fldChar w:fldCharType="begin"/>
        </w:r>
        <w:r w:rsidR="00FE082D">
          <w:rPr>
            <w:noProof/>
            <w:webHidden/>
          </w:rPr>
          <w:instrText xml:space="preserve"> PAGEREF _Toc518478307 \h </w:instrText>
        </w:r>
        <w:r w:rsidR="00FE082D">
          <w:rPr>
            <w:noProof/>
            <w:webHidden/>
          </w:rPr>
        </w:r>
        <w:r w:rsidR="00FE082D">
          <w:rPr>
            <w:noProof/>
            <w:webHidden/>
          </w:rPr>
          <w:fldChar w:fldCharType="separate"/>
        </w:r>
        <w:r w:rsidR="000903B4">
          <w:rPr>
            <w:noProof/>
            <w:webHidden/>
          </w:rPr>
          <w:t>7</w:t>
        </w:r>
        <w:r w:rsidR="00FE082D">
          <w:rPr>
            <w:noProof/>
            <w:webHidden/>
          </w:rPr>
          <w:fldChar w:fldCharType="end"/>
        </w:r>
      </w:hyperlink>
    </w:p>
    <w:p w14:paraId="27298FED" w14:textId="210CBE02" w:rsidR="00FE082D" w:rsidRDefault="00FB6999">
      <w:pPr>
        <w:pStyle w:val="TOC2"/>
        <w:rPr>
          <w:rFonts w:asciiTheme="minorHAnsi" w:eastAsiaTheme="minorEastAsia" w:hAnsiTheme="minorHAnsi"/>
          <w:noProof/>
          <w:lang w:eastAsia="en-AU"/>
        </w:rPr>
      </w:pPr>
      <w:hyperlink w:anchor="_Toc518478308" w:history="1">
        <w:r w:rsidR="00FE082D" w:rsidRPr="00A53BB6">
          <w:rPr>
            <w:rStyle w:val="Hyperlink"/>
            <w:rFonts w:cs="Times New Roman"/>
            <w:noProof/>
          </w:rPr>
          <w:t>3.2.</w:t>
        </w:r>
        <w:r w:rsidR="00FE082D">
          <w:rPr>
            <w:rFonts w:asciiTheme="minorHAnsi" w:eastAsiaTheme="minorEastAsia" w:hAnsiTheme="minorHAnsi"/>
            <w:noProof/>
            <w:lang w:eastAsia="en-AU"/>
          </w:rPr>
          <w:tab/>
        </w:r>
        <w:r w:rsidR="00FE082D" w:rsidRPr="00A53BB6">
          <w:rPr>
            <w:rStyle w:val="Hyperlink"/>
            <w:rFonts w:cs="Times New Roman"/>
            <w:noProof/>
          </w:rPr>
          <w:t>Who is not eligible to apply for a grant?</w:t>
        </w:r>
        <w:r w:rsidR="00FE082D">
          <w:rPr>
            <w:noProof/>
            <w:webHidden/>
          </w:rPr>
          <w:tab/>
        </w:r>
        <w:r w:rsidR="00FE082D">
          <w:rPr>
            <w:noProof/>
            <w:webHidden/>
          </w:rPr>
          <w:fldChar w:fldCharType="begin"/>
        </w:r>
        <w:r w:rsidR="00FE082D">
          <w:rPr>
            <w:noProof/>
            <w:webHidden/>
          </w:rPr>
          <w:instrText xml:space="preserve"> PAGEREF _Toc518478308 \h </w:instrText>
        </w:r>
        <w:r w:rsidR="00FE082D">
          <w:rPr>
            <w:noProof/>
            <w:webHidden/>
          </w:rPr>
        </w:r>
        <w:r w:rsidR="00FE082D">
          <w:rPr>
            <w:noProof/>
            <w:webHidden/>
          </w:rPr>
          <w:fldChar w:fldCharType="separate"/>
        </w:r>
        <w:r w:rsidR="000903B4">
          <w:rPr>
            <w:noProof/>
            <w:webHidden/>
          </w:rPr>
          <w:t>8</w:t>
        </w:r>
        <w:r w:rsidR="00FE082D">
          <w:rPr>
            <w:noProof/>
            <w:webHidden/>
          </w:rPr>
          <w:fldChar w:fldCharType="end"/>
        </w:r>
      </w:hyperlink>
    </w:p>
    <w:p w14:paraId="00832CAD" w14:textId="7CBB2C0A" w:rsidR="00FE082D" w:rsidRDefault="00FB6999">
      <w:pPr>
        <w:pStyle w:val="TOC2"/>
        <w:rPr>
          <w:rFonts w:asciiTheme="minorHAnsi" w:eastAsiaTheme="minorEastAsia" w:hAnsiTheme="minorHAnsi"/>
          <w:noProof/>
          <w:lang w:eastAsia="en-AU"/>
        </w:rPr>
      </w:pPr>
      <w:hyperlink w:anchor="_Toc518478309" w:history="1">
        <w:r w:rsidR="00FE082D" w:rsidRPr="00A53BB6">
          <w:rPr>
            <w:rStyle w:val="Hyperlink"/>
            <w:noProof/>
            <w14:scene3d>
              <w14:camera w14:prst="orthographicFront"/>
              <w14:lightRig w14:rig="threePt" w14:dir="t">
                <w14:rot w14:lat="0" w14:lon="0" w14:rev="0"/>
              </w14:lightRig>
            </w14:scene3d>
          </w:rPr>
          <w:t>4.</w:t>
        </w:r>
        <w:r w:rsidR="00FE082D">
          <w:rPr>
            <w:rFonts w:asciiTheme="minorHAnsi" w:eastAsiaTheme="minorEastAsia" w:hAnsiTheme="minorHAnsi"/>
            <w:noProof/>
            <w:lang w:eastAsia="en-AU"/>
          </w:rPr>
          <w:tab/>
        </w:r>
        <w:r w:rsidR="00FE082D" w:rsidRPr="00A53BB6">
          <w:rPr>
            <w:rStyle w:val="Hyperlink"/>
            <w:noProof/>
          </w:rPr>
          <w:t>Eligible grant activities</w:t>
        </w:r>
        <w:r w:rsidR="00FE082D">
          <w:rPr>
            <w:noProof/>
            <w:webHidden/>
          </w:rPr>
          <w:tab/>
        </w:r>
        <w:r w:rsidR="00FE082D">
          <w:rPr>
            <w:noProof/>
            <w:webHidden/>
          </w:rPr>
          <w:fldChar w:fldCharType="begin"/>
        </w:r>
        <w:r w:rsidR="00FE082D">
          <w:rPr>
            <w:noProof/>
            <w:webHidden/>
          </w:rPr>
          <w:instrText xml:space="preserve"> PAGEREF _Toc518478309 \h </w:instrText>
        </w:r>
        <w:r w:rsidR="00FE082D">
          <w:rPr>
            <w:noProof/>
            <w:webHidden/>
          </w:rPr>
        </w:r>
        <w:r w:rsidR="00FE082D">
          <w:rPr>
            <w:noProof/>
            <w:webHidden/>
          </w:rPr>
          <w:fldChar w:fldCharType="separate"/>
        </w:r>
        <w:r w:rsidR="000903B4">
          <w:rPr>
            <w:noProof/>
            <w:webHidden/>
          </w:rPr>
          <w:t>8</w:t>
        </w:r>
        <w:r w:rsidR="00FE082D">
          <w:rPr>
            <w:noProof/>
            <w:webHidden/>
          </w:rPr>
          <w:fldChar w:fldCharType="end"/>
        </w:r>
      </w:hyperlink>
    </w:p>
    <w:p w14:paraId="43559774" w14:textId="06A5F616" w:rsidR="00FE082D" w:rsidRDefault="00FB6999">
      <w:pPr>
        <w:pStyle w:val="TOC2"/>
        <w:rPr>
          <w:rFonts w:asciiTheme="minorHAnsi" w:eastAsiaTheme="minorEastAsia" w:hAnsiTheme="minorHAnsi"/>
          <w:noProof/>
          <w:lang w:eastAsia="en-AU"/>
        </w:rPr>
      </w:pPr>
      <w:hyperlink w:anchor="_Toc518478310" w:history="1">
        <w:r w:rsidR="00FE082D" w:rsidRPr="00A53BB6">
          <w:rPr>
            <w:rStyle w:val="Hyperlink"/>
            <w:noProof/>
          </w:rPr>
          <w:t>4.1.</w:t>
        </w:r>
        <w:r w:rsidR="00FE082D">
          <w:rPr>
            <w:rFonts w:asciiTheme="minorHAnsi" w:eastAsiaTheme="minorEastAsia" w:hAnsiTheme="minorHAnsi"/>
            <w:noProof/>
            <w:lang w:eastAsia="en-AU"/>
          </w:rPr>
          <w:tab/>
        </w:r>
        <w:r w:rsidR="00FE082D" w:rsidRPr="00A53BB6">
          <w:rPr>
            <w:rStyle w:val="Hyperlink"/>
            <w:noProof/>
          </w:rPr>
          <w:t>What can the grant money be used for?</w:t>
        </w:r>
        <w:r w:rsidR="00FE082D">
          <w:rPr>
            <w:noProof/>
            <w:webHidden/>
          </w:rPr>
          <w:tab/>
        </w:r>
        <w:r w:rsidR="00FE082D">
          <w:rPr>
            <w:noProof/>
            <w:webHidden/>
          </w:rPr>
          <w:fldChar w:fldCharType="begin"/>
        </w:r>
        <w:r w:rsidR="00FE082D">
          <w:rPr>
            <w:noProof/>
            <w:webHidden/>
          </w:rPr>
          <w:instrText xml:space="preserve"> PAGEREF _Toc518478310 \h </w:instrText>
        </w:r>
        <w:r w:rsidR="00FE082D">
          <w:rPr>
            <w:noProof/>
            <w:webHidden/>
          </w:rPr>
        </w:r>
        <w:r w:rsidR="00FE082D">
          <w:rPr>
            <w:noProof/>
            <w:webHidden/>
          </w:rPr>
          <w:fldChar w:fldCharType="separate"/>
        </w:r>
        <w:r w:rsidR="000903B4">
          <w:rPr>
            <w:noProof/>
            <w:webHidden/>
          </w:rPr>
          <w:t>8</w:t>
        </w:r>
        <w:r w:rsidR="00FE082D">
          <w:rPr>
            <w:noProof/>
            <w:webHidden/>
          </w:rPr>
          <w:fldChar w:fldCharType="end"/>
        </w:r>
      </w:hyperlink>
    </w:p>
    <w:p w14:paraId="45A0163B" w14:textId="1969AE1F" w:rsidR="00FE082D" w:rsidRDefault="00FB6999">
      <w:pPr>
        <w:pStyle w:val="TOC2"/>
        <w:rPr>
          <w:rFonts w:asciiTheme="minorHAnsi" w:eastAsiaTheme="minorEastAsia" w:hAnsiTheme="minorHAnsi"/>
          <w:noProof/>
          <w:lang w:eastAsia="en-AU"/>
        </w:rPr>
      </w:pPr>
      <w:hyperlink w:anchor="_Toc518478311" w:history="1">
        <w:r w:rsidR="00FE082D" w:rsidRPr="00A53BB6">
          <w:rPr>
            <w:rStyle w:val="Hyperlink"/>
            <w:noProof/>
          </w:rPr>
          <w:t>4.2.</w:t>
        </w:r>
        <w:r w:rsidR="00FE082D">
          <w:rPr>
            <w:rFonts w:asciiTheme="minorHAnsi" w:eastAsiaTheme="minorEastAsia" w:hAnsiTheme="minorHAnsi"/>
            <w:noProof/>
            <w:lang w:eastAsia="en-AU"/>
          </w:rPr>
          <w:tab/>
        </w:r>
        <w:r w:rsidR="00FE082D" w:rsidRPr="00A53BB6">
          <w:rPr>
            <w:rStyle w:val="Hyperlink"/>
            <w:noProof/>
          </w:rPr>
          <w:t>What the grant money cannot be used for?</w:t>
        </w:r>
        <w:r w:rsidR="00FE082D">
          <w:rPr>
            <w:noProof/>
            <w:webHidden/>
          </w:rPr>
          <w:tab/>
        </w:r>
        <w:r w:rsidR="00FE082D">
          <w:rPr>
            <w:noProof/>
            <w:webHidden/>
          </w:rPr>
          <w:fldChar w:fldCharType="begin"/>
        </w:r>
        <w:r w:rsidR="00FE082D">
          <w:rPr>
            <w:noProof/>
            <w:webHidden/>
          </w:rPr>
          <w:instrText xml:space="preserve"> PAGEREF _Toc518478311 \h </w:instrText>
        </w:r>
        <w:r w:rsidR="00FE082D">
          <w:rPr>
            <w:noProof/>
            <w:webHidden/>
          </w:rPr>
        </w:r>
        <w:r w:rsidR="00FE082D">
          <w:rPr>
            <w:noProof/>
            <w:webHidden/>
          </w:rPr>
          <w:fldChar w:fldCharType="separate"/>
        </w:r>
        <w:r w:rsidR="000903B4">
          <w:rPr>
            <w:noProof/>
            <w:webHidden/>
          </w:rPr>
          <w:t>8</w:t>
        </w:r>
        <w:r w:rsidR="00FE082D">
          <w:rPr>
            <w:noProof/>
            <w:webHidden/>
          </w:rPr>
          <w:fldChar w:fldCharType="end"/>
        </w:r>
      </w:hyperlink>
    </w:p>
    <w:p w14:paraId="2981B99D" w14:textId="503A8BB8" w:rsidR="00FE082D" w:rsidRDefault="00FB6999">
      <w:pPr>
        <w:pStyle w:val="TOC2"/>
        <w:rPr>
          <w:rFonts w:asciiTheme="minorHAnsi" w:eastAsiaTheme="minorEastAsia" w:hAnsiTheme="minorHAnsi"/>
          <w:noProof/>
          <w:lang w:eastAsia="en-AU"/>
        </w:rPr>
      </w:pPr>
      <w:hyperlink w:anchor="_Toc518478312" w:history="1">
        <w:r w:rsidR="00FE082D" w:rsidRPr="00A53BB6">
          <w:rPr>
            <w:rStyle w:val="Hyperlink"/>
            <w:noProof/>
            <w14:scene3d>
              <w14:camera w14:prst="orthographicFront"/>
              <w14:lightRig w14:rig="threePt" w14:dir="t">
                <w14:rot w14:lat="0" w14:lon="0" w14:rev="0"/>
              </w14:lightRig>
            </w14:scene3d>
          </w:rPr>
          <w:t>5.</w:t>
        </w:r>
        <w:r w:rsidR="00FE082D">
          <w:rPr>
            <w:rFonts w:asciiTheme="minorHAnsi" w:eastAsiaTheme="minorEastAsia" w:hAnsiTheme="minorHAnsi"/>
            <w:noProof/>
            <w:lang w:eastAsia="en-AU"/>
          </w:rPr>
          <w:tab/>
        </w:r>
        <w:r w:rsidR="00FE082D" w:rsidRPr="00A53BB6">
          <w:rPr>
            <w:rStyle w:val="Hyperlink"/>
            <w:noProof/>
          </w:rPr>
          <w:t>The grant selection process</w:t>
        </w:r>
        <w:r w:rsidR="00FE082D">
          <w:rPr>
            <w:noProof/>
            <w:webHidden/>
          </w:rPr>
          <w:tab/>
        </w:r>
        <w:r w:rsidR="00FE082D">
          <w:rPr>
            <w:noProof/>
            <w:webHidden/>
          </w:rPr>
          <w:fldChar w:fldCharType="begin"/>
        </w:r>
        <w:r w:rsidR="00FE082D">
          <w:rPr>
            <w:noProof/>
            <w:webHidden/>
          </w:rPr>
          <w:instrText xml:space="preserve"> PAGEREF _Toc518478312 \h </w:instrText>
        </w:r>
        <w:r w:rsidR="00FE082D">
          <w:rPr>
            <w:noProof/>
            <w:webHidden/>
          </w:rPr>
        </w:r>
        <w:r w:rsidR="00FE082D">
          <w:rPr>
            <w:noProof/>
            <w:webHidden/>
          </w:rPr>
          <w:fldChar w:fldCharType="separate"/>
        </w:r>
        <w:r w:rsidR="000903B4">
          <w:rPr>
            <w:noProof/>
            <w:webHidden/>
          </w:rPr>
          <w:t>9</w:t>
        </w:r>
        <w:r w:rsidR="00FE082D">
          <w:rPr>
            <w:noProof/>
            <w:webHidden/>
          </w:rPr>
          <w:fldChar w:fldCharType="end"/>
        </w:r>
      </w:hyperlink>
    </w:p>
    <w:p w14:paraId="70BA9040" w14:textId="63971434" w:rsidR="00FE082D" w:rsidRDefault="00FB6999">
      <w:pPr>
        <w:pStyle w:val="TOC2"/>
        <w:rPr>
          <w:rFonts w:asciiTheme="minorHAnsi" w:eastAsiaTheme="minorEastAsia" w:hAnsiTheme="minorHAnsi"/>
          <w:noProof/>
          <w:lang w:eastAsia="en-AU"/>
        </w:rPr>
      </w:pPr>
      <w:hyperlink w:anchor="_Toc518478313" w:history="1">
        <w:r w:rsidR="00FE082D" w:rsidRPr="00A53BB6">
          <w:rPr>
            <w:rStyle w:val="Hyperlink"/>
            <w:noProof/>
            <w14:scene3d>
              <w14:camera w14:prst="orthographicFront"/>
              <w14:lightRig w14:rig="threePt" w14:dir="t">
                <w14:rot w14:lat="0" w14:lon="0" w14:rev="0"/>
              </w14:lightRig>
            </w14:scene3d>
          </w:rPr>
          <w:t>6.</w:t>
        </w:r>
        <w:r w:rsidR="00FE082D">
          <w:rPr>
            <w:rFonts w:asciiTheme="minorHAnsi" w:eastAsiaTheme="minorEastAsia" w:hAnsiTheme="minorHAnsi"/>
            <w:noProof/>
            <w:lang w:eastAsia="en-AU"/>
          </w:rPr>
          <w:tab/>
        </w:r>
        <w:r w:rsidR="00FE082D" w:rsidRPr="00A53BB6">
          <w:rPr>
            <w:rStyle w:val="Hyperlink"/>
            <w:noProof/>
          </w:rPr>
          <w:t>The assessment criteria</w:t>
        </w:r>
        <w:r w:rsidR="00FE082D">
          <w:rPr>
            <w:noProof/>
            <w:webHidden/>
          </w:rPr>
          <w:tab/>
        </w:r>
        <w:r w:rsidR="00FE082D">
          <w:rPr>
            <w:noProof/>
            <w:webHidden/>
          </w:rPr>
          <w:fldChar w:fldCharType="begin"/>
        </w:r>
        <w:r w:rsidR="00FE082D">
          <w:rPr>
            <w:noProof/>
            <w:webHidden/>
          </w:rPr>
          <w:instrText xml:space="preserve"> PAGEREF _Toc518478313 \h </w:instrText>
        </w:r>
        <w:r w:rsidR="00FE082D">
          <w:rPr>
            <w:noProof/>
            <w:webHidden/>
          </w:rPr>
        </w:r>
        <w:r w:rsidR="00FE082D">
          <w:rPr>
            <w:noProof/>
            <w:webHidden/>
          </w:rPr>
          <w:fldChar w:fldCharType="separate"/>
        </w:r>
        <w:r w:rsidR="000903B4">
          <w:rPr>
            <w:noProof/>
            <w:webHidden/>
          </w:rPr>
          <w:t>9</w:t>
        </w:r>
        <w:r w:rsidR="00FE082D">
          <w:rPr>
            <w:noProof/>
            <w:webHidden/>
          </w:rPr>
          <w:fldChar w:fldCharType="end"/>
        </w:r>
      </w:hyperlink>
    </w:p>
    <w:p w14:paraId="403CEDBF" w14:textId="2AE44E47" w:rsidR="00FE082D" w:rsidRDefault="00FB6999">
      <w:pPr>
        <w:pStyle w:val="TOC2"/>
        <w:rPr>
          <w:rFonts w:asciiTheme="minorHAnsi" w:eastAsiaTheme="minorEastAsia" w:hAnsiTheme="minorHAnsi"/>
          <w:noProof/>
          <w:lang w:eastAsia="en-AU"/>
        </w:rPr>
      </w:pPr>
      <w:hyperlink w:anchor="_Toc518478314" w:history="1">
        <w:r w:rsidR="00FE082D" w:rsidRPr="00A53BB6">
          <w:rPr>
            <w:rStyle w:val="Hyperlink"/>
            <w:noProof/>
            <w14:scene3d>
              <w14:camera w14:prst="orthographicFront"/>
              <w14:lightRig w14:rig="threePt" w14:dir="t">
                <w14:rot w14:lat="0" w14:lon="0" w14:rev="0"/>
              </w14:lightRig>
            </w14:scene3d>
          </w:rPr>
          <w:t>7.</w:t>
        </w:r>
        <w:r w:rsidR="00FE082D">
          <w:rPr>
            <w:rFonts w:asciiTheme="minorHAnsi" w:eastAsiaTheme="minorEastAsia" w:hAnsiTheme="minorHAnsi"/>
            <w:noProof/>
            <w:lang w:eastAsia="en-AU"/>
          </w:rPr>
          <w:tab/>
        </w:r>
        <w:r w:rsidR="00FE082D" w:rsidRPr="00A53BB6">
          <w:rPr>
            <w:rStyle w:val="Hyperlink"/>
            <w:noProof/>
          </w:rPr>
          <w:t>The grant application process</w:t>
        </w:r>
        <w:r w:rsidR="00FE082D">
          <w:rPr>
            <w:noProof/>
            <w:webHidden/>
          </w:rPr>
          <w:tab/>
        </w:r>
        <w:r w:rsidR="00FE082D">
          <w:rPr>
            <w:noProof/>
            <w:webHidden/>
          </w:rPr>
          <w:fldChar w:fldCharType="begin"/>
        </w:r>
        <w:r w:rsidR="00FE082D">
          <w:rPr>
            <w:noProof/>
            <w:webHidden/>
          </w:rPr>
          <w:instrText xml:space="preserve"> PAGEREF _Toc518478314 \h </w:instrText>
        </w:r>
        <w:r w:rsidR="00FE082D">
          <w:rPr>
            <w:noProof/>
            <w:webHidden/>
          </w:rPr>
        </w:r>
        <w:r w:rsidR="00FE082D">
          <w:rPr>
            <w:noProof/>
            <w:webHidden/>
          </w:rPr>
          <w:fldChar w:fldCharType="separate"/>
        </w:r>
        <w:r w:rsidR="000903B4">
          <w:rPr>
            <w:noProof/>
            <w:webHidden/>
          </w:rPr>
          <w:t>10</w:t>
        </w:r>
        <w:r w:rsidR="00FE082D">
          <w:rPr>
            <w:noProof/>
            <w:webHidden/>
          </w:rPr>
          <w:fldChar w:fldCharType="end"/>
        </w:r>
      </w:hyperlink>
    </w:p>
    <w:p w14:paraId="7C799405" w14:textId="59BCDA6C" w:rsidR="00FE082D" w:rsidRDefault="00FB6999">
      <w:pPr>
        <w:pStyle w:val="TOC2"/>
        <w:rPr>
          <w:rFonts w:asciiTheme="minorHAnsi" w:eastAsiaTheme="minorEastAsia" w:hAnsiTheme="minorHAnsi"/>
          <w:noProof/>
          <w:lang w:eastAsia="en-AU"/>
        </w:rPr>
      </w:pPr>
      <w:hyperlink w:anchor="_Toc518478315" w:history="1">
        <w:r w:rsidR="00FE082D" w:rsidRPr="00A53BB6">
          <w:rPr>
            <w:rStyle w:val="Hyperlink"/>
            <w:noProof/>
          </w:rPr>
          <w:t>7.1.</w:t>
        </w:r>
        <w:r w:rsidR="00FE082D">
          <w:rPr>
            <w:rFonts w:asciiTheme="minorHAnsi" w:eastAsiaTheme="minorEastAsia" w:hAnsiTheme="minorHAnsi"/>
            <w:noProof/>
            <w:lang w:eastAsia="en-AU"/>
          </w:rPr>
          <w:tab/>
        </w:r>
        <w:r w:rsidR="00FE082D" w:rsidRPr="00A53BB6">
          <w:rPr>
            <w:rStyle w:val="Hyperlink"/>
            <w:noProof/>
          </w:rPr>
          <w:t>Overview of application process</w:t>
        </w:r>
        <w:r w:rsidR="00FE082D">
          <w:rPr>
            <w:noProof/>
            <w:webHidden/>
          </w:rPr>
          <w:tab/>
        </w:r>
        <w:r w:rsidR="00FE082D">
          <w:rPr>
            <w:noProof/>
            <w:webHidden/>
          </w:rPr>
          <w:fldChar w:fldCharType="begin"/>
        </w:r>
        <w:r w:rsidR="00FE082D">
          <w:rPr>
            <w:noProof/>
            <w:webHidden/>
          </w:rPr>
          <w:instrText xml:space="preserve"> PAGEREF _Toc518478315 \h </w:instrText>
        </w:r>
        <w:r w:rsidR="00FE082D">
          <w:rPr>
            <w:noProof/>
            <w:webHidden/>
          </w:rPr>
        </w:r>
        <w:r w:rsidR="00FE082D">
          <w:rPr>
            <w:noProof/>
            <w:webHidden/>
          </w:rPr>
          <w:fldChar w:fldCharType="separate"/>
        </w:r>
        <w:r w:rsidR="000903B4">
          <w:rPr>
            <w:noProof/>
            <w:webHidden/>
          </w:rPr>
          <w:t>10</w:t>
        </w:r>
        <w:r w:rsidR="00FE082D">
          <w:rPr>
            <w:noProof/>
            <w:webHidden/>
          </w:rPr>
          <w:fldChar w:fldCharType="end"/>
        </w:r>
      </w:hyperlink>
    </w:p>
    <w:p w14:paraId="5F3089A3" w14:textId="4E13C397" w:rsidR="00FE082D" w:rsidRDefault="00FB6999">
      <w:pPr>
        <w:pStyle w:val="TOC2"/>
        <w:rPr>
          <w:rFonts w:asciiTheme="minorHAnsi" w:eastAsiaTheme="minorEastAsia" w:hAnsiTheme="minorHAnsi"/>
          <w:noProof/>
          <w:lang w:eastAsia="en-AU"/>
        </w:rPr>
      </w:pPr>
      <w:hyperlink w:anchor="_Toc518478316" w:history="1">
        <w:r w:rsidR="00FE082D" w:rsidRPr="00A53BB6">
          <w:rPr>
            <w:rStyle w:val="Hyperlink"/>
            <w:noProof/>
          </w:rPr>
          <w:t>7.2.</w:t>
        </w:r>
        <w:r w:rsidR="00FE082D">
          <w:rPr>
            <w:rFonts w:asciiTheme="minorHAnsi" w:eastAsiaTheme="minorEastAsia" w:hAnsiTheme="minorHAnsi"/>
            <w:noProof/>
            <w:lang w:eastAsia="en-AU"/>
          </w:rPr>
          <w:tab/>
        </w:r>
        <w:r w:rsidR="00FE082D" w:rsidRPr="00A53BB6">
          <w:rPr>
            <w:rStyle w:val="Hyperlink"/>
            <w:noProof/>
          </w:rPr>
          <w:t>Application process timing</w:t>
        </w:r>
        <w:r w:rsidR="00FE082D">
          <w:rPr>
            <w:noProof/>
            <w:webHidden/>
          </w:rPr>
          <w:tab/>
        </w:r>
        <w:r w:rsidR="00FE082D">
          <w:rPr>
            <w:noProof/>
            <w:webHidden/>
          </w:rPr>
          <w:fldChar w:fldCharType="begin"/>
        </w:r>
        <w:r w:rsidR="00FE082D">
          <w:rPr>
            <w:noProof/>
            <w:webHidden/>
          </w:rPr>
          <w:instrText xml:space="preserve"> PAGEREF _Toc518478316 \h </w:instrText>
        </w:r>
        <w:r w:rsidR="00FE082D">
          <w:rPr>
            <w:noProof/>
            <w:webHidden/>
          </w:rPr>
        </w:r>
        <w:r w:rsidR="00FE082D">
          <w:rPr>
            <w:noProof/>
            <w:webHidden/>
          </w:rPr>
          <w:fldChar w:fldCharType="separate"/>
        </w:r>
        <w:r w:rsidR="000903B4">
          <w:rPr>
            <w:noProof/>
            <w:webHidden/>
          </w:rPr>
          <w:t>10</w:t>
        </w:r>
        <w:r w:rsidR="00FE082D">
          <w:rPr>
            <w:noProof/>
            <w:webHidden/>
          </w:rPr>
          <w:fldChar w:fldCharType="end"/>
        </w:r>
      </w:hyperlink>
    </w:p>
    <w:p w14:paraId="641D1BF0" w14:textId="1B0F7D72" w:rsidR="00FE082D" w:rsidRDefault="00FB6999">
      <w:pPr>
        <w:pStyle w:val="TOC2"/>
        <w:rPr>
          <w:rFonts w:asciiTheme="minorHAnsi" w:eastAsiaTheme="minorEastAsia" w:hAnsiTheme="minorHAnsi"/>
          <w:noProof/>
          <w:lang w:eastAsia="en-AU"/>
        </w:rPr>
      </w:pPr>
      <w:hyperlink w:anchor="_Toc518478317" w:history="1">
        <w:r w:rsidR="00FE082D" w:rsidRPr="00A53BB6">
          <w:rPr>
            <w:rStyle w:val="Hyperlink"/>
            <w:noProof/>
          </w:rPr>
          <w:t>7.3.</w:t>
        </w:r>
        <w:r w:rsidR="00FE082D">
          <w:rPr>
            <w:rFonts w:asciiTheme="minorHAnsi" w:eastAsiaTheme="minorEastAsia" w:hAnsiTheme="minorHAnsi"/>
            <w:noProof/>
            <w:lang w:eastAsia="en-AU"/>
          </w:rPr>
          <w:tab/>
        </w:r>
        <w:r w:rsidR="00FE082D" w:rsidRPr="00A53BB6">
          <w:rPr>
            <w:rStyle w:val="Hyperlink"/>
            <w:noProof/>
          </w:rPr>
          <w:t>Completing the grant application</w:t>
        </w:r>
        <w:r w:rsidR="00FE082D">
          <w:rPr>
            <w:noProof/>
            <w:webHidden/>
          </w:rPr>
          <w:tab/>
        </w:r>
        <w:r w:rsidR="00FE082D">
          <w:rPr>
            <w:noProof/>
            <w:webHidden/>
          </w:rPr>
          <w:fldChar w:fldCharType="begin"/>
        </w:r>
        <w:r w:rsidR="00FE082D">
          <w:rPr>
            <w:noProof/>
            <w:webHidden/>
          </w:rPr>
          <w:instrText xml:space="preserve"> PAGEREF _Toc518478317 \h </w:instrText>
        </w:r>
        <w:r w:rsidR="00FE082D">
          <w:rPr>
            <w:noProof/>
            <w:webHidden/>
          </w:rPr>
        </w:r>
        <w:r w:rsidR="00FE082D">
          <w:rPr>
            <w:noProof/>
            <w:webHidden/>
          </w:rPr>
          <w:fldChar w:fldCharType="separate"/>
        </w:r>
        <w:r w:rsidR="000903B4">
          <w:rPr>
            <w:noProof/>
            <w:webHidden/>
          </w:rPr>
          <w:t>11</w:t>
        </w:r>
        <w:r w:rsidR="00FE082D">
          <w:rPr>
            <w:noProof/>
            <w:webHidden/>
          </w:rPr>
          <w:fldChar w:fldCharType="end"/>
        </w:r>
      </w:hyperlink>
    </w:p>
    <w:p w14:paraId="4BC5AB57" w14:textId="524B07B0" w:rsidR="00FE082D" w:rsidRDefault="00FB6999">
      <w:pPr>
        <w:pStyle w:val="TOC2"/>
        <w:rPr>
          <w:rFonts w:asciiTheme="minorHAnsi" w:eastAsiaTheme="minorEastAsia" w:hAnsiTheme="minorHAnsi"/>
          <w:noProof/>
          <w:lang w:eastAsia="en-AU"/>
        </w:rPr>
      </w:pPr>
      <w:hyperlink w:anchor="_Toc518478318" w:history="1">
        <w:r w:rsidR="00FE082D" w:rsidRPr="00A53BB6">
          <w:rPr>
            <w:rStyle w:val="Hyperlink"/>
            <w:noProof/>
          </w:rPr>
          <w:t>7.4.</w:t>
        </w:r>
        <w:r w:rsidR="00FE082D">
          <w:rPr>
            <w:rFonts w:asciiTheme="minorHAnsi" w:eastAsiaTheme="minorEastAsia" w:hAnsiTheme="minorHAnsi"/>
            <w:noProof/>
            <w:lang w:eastAsia="en-AU"/>
          </w:rPr>
          <w:tab/>
        </w:r>
        <w:r w:rsidR="00FE082D" w:rsidRPr="00A53BB6">
          <w:rPr>
            <w:rStyle w:val="Hyperlink"/>
            <w:noProof/>
          </w:rPr>
          <w:t>Questions during the application process</w:t>
        </w:r>
        <w:r w:rsidR="00FE082D">
          <w:rPr>
            <w:noProof/>
            <w:webHidden/>
          </w:rPr>
          <w:tab/>
        </w:r>
        <w:r w:rsidR="00FE082D">
          <w:rPr>
            <w:noProof/>
            <w:webHidden/>
          </w:rPr>
          <w:fldChar w:fldCharType="begin"/>
        </w:r>
        <w:r w:rsidR="00FE082D">
          <w:rPr>
            <w:noProof/>
            <w:webHidden/>
          </w:rPr>
          <w:instrText xml:space="preserve"> PAGEREF _Toc518478318 \h </w:instrText>
        </w:r>
        <w:r w:rsidR="00FE082D">
          <w:rPr>
            <w:noProof/>
            <w:webHidden/>
          </w:rPr>
        </w:r>
        <w:r w:rsidR="00FE082D">
          <w:rPr>
            <w:noProof/>
            <w:webHidden/>
          </w:rPr>
          <w:fldChar w:fldCharType="separate"/>
        </w:r>
        <w:r w:rsidR="000903B4">
          <w:rPr>
            <w:noProof/>
            <w:webHidden/>
          </w:rPr>
          <w:t>11</w:t>
        </w:r>
        <w:r w:rsidR="00FE082D">
          <w:rPr>
            <w:noProof/>
            <w:webHidden/>
          </w:rPr>
          <w:fldChar w:fldCharType="end"/>
        </w:r>
      </w:hyperlink>
    </w:p>
    <w:p w14:paraId="794B0AAF" w14:textId="07BCB7E5" w:rsidR="00FE082D" w:rsidRDefault="00FB6999">
      <w:pPr>
        <w:pStyle w:val="TOC2"/>
        <w:rPr>
          <w:rFonts w:asciiTheme="minorHAnsi" w:eastAsiaTheme="minorEastAsia" w:hAnsiTheme="minorHAnsi"/>
          <w:noProof/>
          <w:lang w:eastAsia="en-AU"/>
        </w:rPr>
      </w:pPr>
      <w:hyperlink w:anchor="_Toc518478319" w:history="1">
        <w:r w:rsidR="00FE082D" w:rsidRPr="00A53BB6">
          <w:rPr>
            <w:rStyle w:val="Hyperlink"/>
            <w:noProof/>
            <w14:scene3d>
              <w14:camera w14:prst="orthographicFront"/>
              <w14:lightRig w14:rig="threePt" w14:dir="t">
                <w14:rot w14:lat="0" w14:lon="0" w14:rev="0"/>
              </w14:lightRig>
            </w14:scene3d>
          </w:rPr>
          <w:t>8.</w:t>
        </w:r>
        <w:r w:rsidR="00FE082D">
          <w:rPr>
            <w:rFonts w:asciiTheme="minorHAnsi" w:eastAsiaTheme="minorEastAsia" w:hAnsiTheme="minorHAnsi"/>
            <w:noProof/>
            <w:lang w:eastAsia="en-AU"/>
          </w:rPr>
          <w:tab/>
        </w:r>
        <w:r w:rsidR="00FE082D" w:rsidRPr="00A53BB6">
          <w:rPr>
            <w:rStyle w:val="Hyperlink"/>
            <w:noProof/>
          </w:rPr>
          <w:t>Assessment of grant applications</w:t>
        </w:r>
        <w:r w:rsidR="00FE082D">
          <w:rPr>
            <w:noProof/>
            <w:webHidden/>
          </w:rPr>
          <w:tab/>
        </w:r>
        <w:r w:rsidR="00FE082D">
          <w:rPr>
            <w:noProof/>
            <w:webHidden/>
          </w:rPr>
          <w:fldChar w:fldCharType="begin"/>
        </w:r>
        <w:r w:rsidR="00FE082D">
          <w:rPr>
            <w:noProof/>
            <w:webHidden/>
          </w:rPr>
          <w:instrText xml:space="preserve"> PAGEREF _Toc518478319 \h </w:instrText>
        </w:r>
        <w:r w:rsidR="00FE082D">
          <w:rPr>
            <w:noProof/>
            <w:webHidden/>
          </w:rPr>
        </w:r>
        <w:r w:rsidR="00FE082D">
          <w:rPr>
            <w:noProof/>
            <w:webHidden/>
          </w:rPr>
          <w:fldChar w:fldCharType="separate"/>
        </w:r>
        <w:r w:rsidR="000903B4">
          <w:rPr>
            <w:noProof/>
            <w:webHidden/>
          </w:rPr>
          <w:t>12</w:t>
        </w:r>
        <w:r w:rsidR="00FE082D">
          <w:rPr>
            <w:noProof/>
            <w:webHidden/>
          </w:rPr>
          <w:fldChar w:fldCharType="end"/>
        </w:r>
      </w:hyperlink>
    </w:p>
    <w:p w14:paraId="4EE5D2DC" w14:textId="67193DC5" w:rsidR="00FE082D" w:rsidRDefault="00FB6999">
      <w:pPr>
        <w:pStyle w:val="TOC2"/>
        <w:rPr>
          <w:rFonts w:asciiTheme="minorHAnsi" w:eastAsiaTheme="minorEastAsia" w:hAnsiTheme="minorHAnsi"/>
          <w:noProof/>
          <w:lang w:eastAsia="en-AU"/>
        </w:rPr>
      </w:pPr>
      <w:hyperlink w:anchor="_Toc518478320" w:history="1">
        <w:r w:rsidR="00FE082D" w:rsidRPr="00A53BB6">
          <w:rPr>
            <w:rStyle w:val="Hyperlink"/>
            <w:noProof/>
          </w:rPr>
          <w:t>8.1.</w:t>
        </w:r>
        <w:r w:rsidR="00FE082D">
          <w:rPr>
            <w:rFonts w:asciiTheme="minorHAnsi" w:eastAsiaTheme="minorEastAsia" w:hAnsiTheme="minorHAnsi"/>
            <w:noProof/>
            <w:lang w:eastAsia="en-AU"/>
          </w:rPr>
          <w:tab/>
        </w:r>
        <w:r w:rsidR="00FE082D" w:rsidRPr="00A53BB6">
          <w:rPr>
            <w:rStyle w:val="Hyperlink"/>
            <w:noProof/>
          </w:rPr>
          <w:t>Who will assess applications?</w:t>
        </w:r>
        <w:r w:rsidR="00FE082D">
          <w:rPr>
            <w:noProof/>
            <w:webHidden/>
          </w:rPr>
          <w:tab/>
        </w:r>
        <w:r w:rsidR="00FE082D">
          <w:rPr>
            <w:noProof/>
            <w:webHidden/>
          </w:rPr>
          <w:fldChar w:fldCharType="begin"/>
        </w:r>
        <w:r w:rsidR="00FE082D">
          <w:rPr>
            <w:noProof/>
            <w:webHidden/>
          </w:rPr>
          <w:instrText xml:space="preserve"> PAGEREF _Toc518478320 \h </w:instrText>
        </w:r>
        <w:r w:rsidR="00FE082D">
          <w:rPr>
            <w:noProof/>
            <w:webHidden/>
          </w:rPr>
        </w:r>
        <w:r w:rsidR="00FE082D">
          <w:rPr>
            <w:noProof/>
            <w:webHidden/>
          </w:rPr>
          <w:fldChar w:fldCharType="separate"/>
        </w:r>
        <w:r w:rsidR="000903B4">
          <w:rPr>
            <w:noProof/>
            <w:webHidden/>
          </w:rPr>
          <w:t>12</w:t>
        </w:r>
        <w:r w:rsidR="00FE082D">
          <w:rPr>
            <w:noProof/>
            <w:webHidden/>
          </w:rPr>
          <w:fldChar w:fldCharType="end"/>
        </w:r>
      </w:hyperlink>
    </w:p>
    <w:p w14:paraId="61D7225A" w14:textId="60711608" w:rsidR="00FE082D" w:rsidRDefault="00FB6999">
      <w:pPr>
        <w:pStyle w:val="TOC2"/>
        <w:rPr>
          <w:rFonts w:asciiTheme="minorHAnsi" w:eastAsiaTheme="minorEastAsia" w:hAnsiTheme="minorHAnsi"/>
          <w:noProof/>
          <w:lang w:eastAsia="en-AU"/>
        </w:rPr>
      </w:pPr>
      <w:hyperlink w:anchor="_Toc518478321" w:history="1">
        <w:r w:rsidR="00FE082D" w:rsidRPr="00A53BB6">
          <w:rPr>
            <w:rStyle w:val="Hyperlink"/>
            <w:noProof/>
          </w:rPr>
          <w:t>8.2.</w:t>
        </w:r>
        <w:r w:rsidR="00FE082D">
          <w:rPr>
            <w:rFonts w:asciiTheme="minorHAnsi" w:eastAsiaTheme="minorEastAsia" w:hAnsiTheme="minorHAnsi"/>
            <w:noProof/>
            <w:lang w:eastAsia="en-AU"/>
          </w:rPr>
          <w:tab/>
        </w:r>
        <w:r w:rsidR="00FE082D" w:rsidRPr="00A53BB6">
          <w:rPr>
            <w:rStyle w:val="Hyperlink"/>
            <w:noProof/>
          </w:rPr>
          <w:t>Who will approve grants?</w:t>
        </w:r>
        <w:r w:rsidR="00FE082D">
          <w:rPr>
            <w:noProof/>
            <w:webHidden/>
          </w:rPr>
          <w:tab/>
        </w:r>
        <w:r w:rsidR="00FE082D">
          <w:rPr>
            <w:noProof/>
            <w:webHidden/>
          </w:rPr>
          <w:fldChar w:fldCharType="begin"/>
        </w:r>
        <w:r w:rsidR="00FE082D">
          <w:rPr>
            <w:noProof/>
            <w:webHidden/>
          </w:rPr>
          <w:instrText xml:space="preserve"> PAGEREF _Toc518478321 \h </w:instrText>
        </w:r>
        <w:r w:rsidR="00FE082D">
          <w:rPr>
            <w:noProof/>
            <w:webHidden/>
          </w:rPr>
        </w:r>
        <w:r w:rsidR="00FE082D">
          <w:rPr>
            <w:noProof/>
            <w:webHidden/>
          </w:rPr>
          <w:fldChar w:fldCharType="separate"/>
        </w:r>
        <w:r w:rsidR="000903B4">
          <w:rPr>
            <w:noProof/>
            <w:webHidden/>
          </w:rPr>
          <w:t>12</w:t>
        </w:r>
        <w:r w:rsidR="00FE082D">
          <w:rPr>
            <w:noProof/>
            <w:webHidden/>
          </w:rPr>
          <w:fldChar w:fldCharType="end"/>
        </w:r>
      </w:hyperlink>
    </w:p>
    <w:p w14:paraId="154DCE22" w14:textId="26C33FA9" w:rsidR="00FE082D" w:rsidRDefault="00FB6999">
      <w:pPr>
        <w:pStyle w:val="TOC2"/>
        <w:rPr>
          <w:rFonts w:asciiTheme="minorHAnsi" w:eastAsiaTheme="minorEastAsia" w:hAnsiTheme="minorHAnsi"/>
          <w:noProof/>
          <w:lang w:eastAsia="en-AU"/>
        </w:rPr>
      </w:pPr>
      <w:hyperlink w:anchor="_Toc518478322" w:history="1">
        <w:r w:rsidR="00FE082D" w:rsidRPr="00A53BB6">
          <w:rPr>
            <w:rStyle w:val="Hyperlink"/>
            <w:noProof/>
            <w14:scene3d>
              <w14:camera w14:prst="orthographicFront"/>
              <w14:lightRig w14:rig="threePt" w14:dir="t">
                <w14:rot w14:lat="0" w14:lon="0" w14:rev="0"/>
              </w14:lightRig>
            </w14:scene3d>
          </w:rPr>
          <w:t>9.</w:t>
        </w:r>
        <w:r w:rsidR="00FE082D">
          <w:rPr>
            <w:rFonts w:asciiTheme="minorHAnsi" w:eastAsiaTheme="minorEastAsia" w:hAnsiTheme="minorHAnsi"/>
            <w:noProof/>
            <w:lang w:eastAsia="en-AU"/>
          </w:rPr>
          <w:tab/>
        </w:r>
        <w:r w:rsidR="00FE082D" w:rsidRPr="00A53BB6">
          <w:rPr>
            <w:rStyle w:val="Hyperlink"/>
            <w:noProof/>
          </w:rPr>
          <w:t>Notification of application outcome</w:t>
        </w:r>
        <w:r w:rsidR="00FE082D">
          <w:rPr>
            <w:noProof/>
            <w:webHidden/>
          </w:rPr>
          <w:tab/>
        </w:r>
        <w:r w:rsidR="00FE082D">
          <w:rPr>
            <w:noProof/>
            <w:webHidden/>
          </w:rPr>
          <w:fldChar w:fldCharType="begin"/>
        </w:r>
        <w:r w:rsidR="00FE082D">
          <w:rPr>
            <w:noProof/>
            <w:webHidden/>
          </w:rPr>
          <w:instrText xml:space="preserve"> PAGEREF _Toc518478322 \h </w:instrText>
        </w:r>
        <w:r w:rsidR="00FE082D">
          <w:rPr>
            <w:noProof/>
            <w:webHidden/>
          </w:rPr>
        </w:r>
        <w:r w:rsidR="00FE082D">
          <w:rPr>
            <w:noProof/>
            <w:webHidden/>
          </w:rPr>
          <w:fldChar w:fldCharType="separate"/>
        </w:r>
        <w:r w:rsidR="000903B4">
          <w:rPr>
            <w:noProof/>
            <w:webHidden/>
          </w:rPr>
          <w:t>12</w:t>
        </w:r>
        <w:r w:rsidR="00FE082D">
          <w:rPr>
            <w:noProof/>
            <w:webHidden/>
          </w:rPr>
          <w:fldChar w:fldCharType="end"/>
        </w:r>
      </w:hyperlink>
    </w:p>
    <w:p w14:paraId="64E9B65B" w14:textId="37B9A7BF" w:rsidR="00FE082D" w:rsidRDefault="00FB6999">
      <w:pPr>
        <w:pStyle w:val="TOC2"/>
        <w:rPr>
          <w:rFonts w:asciiTheme="minorHAnsi" w:eastAsiaTheme="minorEastAsia" w:hAnsiTheme="minorHAnsi"/>
          <w:noProof/>
          <w:lang w:eastAsia="en-AU"/>
        </w:rPr>
      </w:pPr>
      <w:hyperlink w:anchor="_Toc518478323" w:history="1">
        <w:r w:rsidR="00FE082D" w:rsidRPr="00A53BB6">
          <w:rPr>
            <w:rStyle w:val="Hyperlink"/>
            <w:noProof/>
          </w:rPr>
          <w:t>9.1.</w:t>
        </w:r>
        <w:r w:rsidR="00FE082D">
          <w:rPr>
            <w:rFonts w:asciiTheme="minorHAnsi" w:eastAsiaTheme="minorEastAsia" w:hAnsiTheme="minorHAnsi"/>
            <w:noProof/>
            <w:lang w:eastAsia="en-AU"/>
          </w:rPr>
          <w:tab/>
        </w:r>
        <w:r w:rsidR="00FE082D" w:rsidRPr="00A53BB6">
          <w:rPr>
            <w:rStyle w:val="Hyperlink"/>
            <w:noProof/>
          </w:rPr>
          <w:t>Feedback on your application</w:t>
        </w:r>
        <w:r w:rsidR="00FE082D">
          <w:rPr>
            <w:noProof/>
            <w:webHidden/>
          </w:rPr>
          <w:tab/>
        </w:r>
        <w:r w:rsidR="00FE082D">
          <w:rPr>
            <w:noProof/>
            <w:webHidden/>
          </w:rPr>
          <w:fldChar w:fldCharType="begin"/>
        </w:r>
        <w:r w:rsidR="00FE082D">
          <w:rPr>
            <w:noProof/>
            <w:webHidden/>
          </w:rPr>
          <w:instrText xml:space="preserve"> PAGEREF _Toc518478323 \h </w:instrText>
        </w:r>
        <w:r w:rsidR="00FE082D">
          <w:rPr>
            <w:noProof/>
            <w:webHidden/>
          </w:rPr>
        </w:r>
        <w:r w:rsidR="00FE082D">
          <w:rPr>
            <w:noProof/>
            <w:webHidden/>
          </w:rPr>
          <w:fldChar w:fldCharType="separate"/>
        </w:r>
        <w:r w:rsidR="000903B4">
          <w:rPr>
            <w:noProof/>
            <w:webHidden/>
          </w:rPr>
          <w:t>12</w:t>
        </w:r>
        <w:r w:rsidR="00FE082D">
          <w:rPr>
            <w:noProof/>
            <w:webHidden/>
          </w:rPr>
          <w:fldChar w:fldCharType="end"/>
        </w:r>
      </w:hyperlink>
    </w:p>
    <w:p w14:paraId="7505B040" w14:textId="0A625FCC" w:rsidR="00FE082D" w:rsidRDefault="00FB6999">
      <w:pPr>
        <w:pStyle w:val="TOC2"/>
        <w:rPr>
          <w:rFonts w:asciiTheme="minorHAnsi" w:eastAsiaTheme="minorEastAsia" w:hAnsiTheme="minorHAnsi"/>
          <w:noProof/>
          <w:lang w:eastAsia="en-AU"/>
        </w:rPr>
      </w:pPr>
      <w:hyperlink w:anchor="_Toc518478324" w:history="1">
        <w:r w:rsidR="00FE082D" w:rsidRPr="00A53BB6">
          <w:rPr>
            <w:rStyle w:val="Hyperlink"/>
            <w:noProof/>
            <w14:scene3d>
              <w14:camera w14:prst="orthographicFront"/>
              <w14:lightRig w14:rig="threePt" w14:dir="t">
                <w14:rot w14:lat="0" w14:lon="0" w14:rev="0"/>
              </w14:lightRig>
            </w14:scene3d>
          </w:rPr>
          <w:t>10.</w:t>
        </w:r>
        <w:r w:rsidR="00FE082D">
          <w:rPr>
            <w:rFonts w:asciiTheme="minorHAnsi" w:eastAsiaTheme="minorEastAsia" w:hAnsiTheme="minorHAnsi"/>
            <w:noProof/>
            <w:lang w:eastAsia="en-AU"/>
          </w:rPr>
          <w:tab/>
        </w:r>
        <w:r w:rsidR="00FE082D" w:rsidRPr="00A53BB6">
          <w:rPr>
            <w:rStyle w:val="Hyperlink"/>
            <w:noProof/>
          </w:rPr>
          <w:t>Successful grant applications</w:t>
        </w:r>
        <w:r w:rsidR="00FE082D">
          <w:rPr>
            <w:noProof/>
            <w:webHidden/>
          </w:rPr>
          <w:tab/>
        </w:r>
        <w:r w:rsidR="00FE082D">
          <w:rPr>
            <w:noProof/>
            <w:webHidden/>
          </w:rPr>
          <w:fldChar w:fldCharType="begin"/>
        </w:r>
        <w:r w:rsidR="00FE082D">
          <w:rPr>
            <w:noProof/>
            <w:webHidden/>
          </w:rPr>
          <w:instrText xml:space="preserve"> PAGEREF _Toc518478324 \h </w:instrText>
        </w:r>
        <w:r w:rsidR="00FE082D">
          <w:rPr>
            <w:noProof/>
            <w:webHidden/>
          </w:rPr>
        </w:r>
        <w:r w:rsidR="00FE082D">
          <w:rPr>
            <w:noProof/>
            <w:webHidden/>
          </w:rPr>
          <w:fldChar w:fldCharType="separate"/>
        </w:r>
        <w:r w:rsidR="000903B4">
          <w:rPr>
            <w:noProof/>
            <w:webHidden/>
          </w:rPr>
          <w:t>12</w:t>
        </w:r>
        <w:r w:rsidR="00FE082D">
          <w:rPr>
            <w:noProof/>
            <w:webHidden/>
          </w:rPr>
          <w:fldChar w:fldCharType="end"/>
        </w:r>
      </w:hyperlink>
    </w:p>
    <w:p w14:paraId="7647765E" w14:textId="1164528B" w:rsidR="00FE082D" w:rsidRDefault="00FB6999">
      <w:pPr>
        <w:pStyle w:val="TOC2"/>
        <w:rPr>
          <w:rFonts w:asciiTheme="minorHAnsi" w:eastAsiaTheme="minorEastAsia" w:hAnsiTheme="minorHAnsi"/>
          <w:noProof/>
          <w:lang w:eastAsia="en-AU"/>
        </w:rPr>
      </w:pPr>
      <w:hyperlink w:anchor="_Toc518478325" w:history="1">
        <w:r w:rsidR="00FE082D" w:rsidRPr="00A53BB6">
          <w:rPr>
            <w:rStyle w:val="Hyperlink"/>
            <w:noProof/>
          </w:rPr>
          <w:t>10.1.</w:t>
        </w:r>
        <w:r w:rsidR="00FE082D">
          <w:rPr>
            <w:rFonts w:asciiTheme="minorHAnsi" w:eastAsiaTheme="minorEastAsia" w:hAnsiTheme="minorHAnsi"/>
            <w:noProof/>
            <w:lang w:eastAsia="en-AU"/>
          </w:rPr>
          <w:tab/>
        </w:r>
        <w:r w:rsidR="00FE082D" w:rsidRPr="00A53BB6">
          <w:rPr>
            <w:rStyle w:val="Hyperlink"/>
            <w:noProof/>
          </w:rPr>
          <w:t>The grant agreement</w:t>
        </w:r>
        <w:r w:rsidR="00FE082D">
          <w:rPr>
            <w:noProof/>
            <w:webHidden/>
          </w:rPr>
          <w:tab/>
        </w:r>
        <w:r w:rsidR="00FE082D">
          <w:rPr>
            <w:noProof/>
            <w:webHidden/>
          </w:rPr>
          <w:fldChar w:fldCharType="begin"/>
        </w:r>
        <w:r w:rsidR="00FE082D">
          <w:rPr>
            <w:noProof/>
            <w:webHidden/>
          </w:rPr>
          <w:instrText xml:space="preserve"> PAGEREF _Toc518478325 \h </w:instrText>
        </w:r>
        <w:r w:rsidR="00FE082D">
          <w:rPr>
            <w:noProof/>
            <w:webHidden/>
          </w:rPr>
        </w:r>
        <w:r w:rsidR="00FE082D">
          <w:rPr>
            <w:noProof/>
            <w:webHidden/>
          </w:rPr>
          <w:fldChar w:fldCharType="separate"/>
        </w:r>
        <w:r w:rsidR="000903B4">
          <w:rPr>
            <w:noProof/>
            <w:webHidden/>
          </w:rPr>
          <w:t>12</w:t>
        </w:r>
        <w:r w:rsidR="00FE082D">
          <w:rPr>
            <w:noProof/>
            <w:webHidden/>
          </w:rPr>
          <w:fldChar w:fldCharType="end"/>
        </w:r>
      </w:hyperlink>
    </w:p>
    <w:p w14:paraId="2E94DC60" w14:textId="57148AFD" w:rsidR="00FE082D" w:rsidRDefault="00FB6999">
      <w:pPr>
        <w:pStyle w:val="TOC2"/>
        <w:rPr>
          <w:rFonts w:asciiTheme="minorHAnsi" w:eastAsiaTheme="minorEastAsia" w:hAnsiTheme="minorHAnsi"/>
          <w:noProof/>
          <w:lang w:eastAsia="en-AU"/>
        </w:rPr>
      </w:pPr>
      <w:hyperlink w:anchor="_Toc518478326" w:history="1">
        <w:r w:rsidR="00FE082D" w:rsidRPr="00A53BB6">
          <w:rPr>
            <w:rStyle w:val="Hyperlink"/>
            <w:noProof/>
          </w:rPr>
          <w:t>10.2.</w:t>
        </w:r>
        <w:r w:rsidR="00FE082D">
          <w:rPr>
            <w:rFonts w:asciiTheme="minorHAnsi" w:eastAsiaTheme="minorEastAsia" w:hAnsiTheme="minorHAnsi"/>
            <w:noProof/>
            <w:lang w:eastAsia="en-AU"/>
          </w:rPr>
          <w:tab/>
        </w:r>
        <w:r w:rsidR="00FE082D" w:rsidRPr="00A53BB6">
          <w:rPr>
            <w:rStyle w:val="Hyperlink"/>
            <w:noProof/>
          </w:rPr>
          <w:t>How the grant will be paid</w:t>
        </w:r>
        <w:r w:rsidR="00FE082D">
          <w:rPr>
            <w:noProof/>
            <w:webHidden/>
          </w:rPr>
          <w:tab/>
        </w:r>
        <w:r w:rsidR="00FE082D">
          <w:rPr>
            <w:noProof/>
            <w:webHidden/>
          </w:rPr>
          <w:fldChar w:fldCharType="begin"/>
        </w:r>
        <w:r w:rsidR="00FE082D">
          <w:rPr>
            <w:noProof/>
            <w:webHidden/>
          </w:rPr>
          <w:instrText xml:space="preserve"> PAGEREF _Toc518478326 \h </w:instrText>
        </w:r>
        <w:r w:rsidR="00FE082D">
          <w:rPr>
            <w:noProof/>
            <w:webHidden/>
          </w:rPr>
        </w:r>
        <w:r w:rsidR="00FE082D">
          <w:rPr>
            <w:noProof/>
            <w:webHidden/>
          </w:rPr>
          <w:fldChar w:fldCharType="separate"/>
        </w:r>
        <w:r w:rsidR="000903B4">
          <w:rPr>
            <w:noProof/>
            <w:webHidden/>
          </w:rPr>
          <w:t>13</w:t>
        </w:r>
        <w:r w:rsidR="00FE082D">
          <w:rPr>
            <w:noProof/>
            <w:webHidden/>
          </w:rPr>
          <w:fldChar w:fldCharType="end"/>
        </w:r>
      </w:hyperlink>
    </w:p>
    <w:p w14:paraId="1FD71BD4" w14:textId="07B963F5" w:rsidR="00FE082D" w:rsidRDefault="00FB6999">
      <w:pPr>
        <w:pStyle w:val="TOC2"/>
        <w:rPr>
          <w:rFonts w:asciiTheme="minorHAnsi" w:eastAsiaTheme="minorEastAsia" w:hAnsiTheme="minorHAnsi"/>
          <w:noProof/>
          <w:lang w:eastAsia="en-AU"/>
        </w:rPr>
      </w:pPr>
      <w:hyperlink w:anchor="_Toc518478327" w:history="1">
        <w:r w:rsidR="00FE082D" w:rsidRPr="00A53BB6">
          <w:rPr>
            <w:rStyle w:val="Hyperlink"/>
            <w:noProof/>
            <w14:scene3d>
              <w14:camera w14:prst="orthographicFront"/>
              <w14:lightRig w14:rig="threePt" w14:dir="t">
                <w14:rot w14:lat="0" w14:lon="0" w14:rev="0"/>
              </w14:lightRig>
            </w14:scene3d>
          </w:rPr>
          <w:t>11.</w:t>
        </w:r>
        <w:r w:rsidR="00FE082D">
          <w:rPr>
            <w:rFonts w:asciiTheme="minorHAnsi" w:eastAsiaTheme="minorEastAsia" w:hAnsiTheme="minorHAnsi"/>
            <w:noProof/>
            <w:lang w:eastAsia="en-AU"/>
          </w:rPr>
          <w:tab/>
        </w:r>
        <w:r w:rsidR="00FE082D" w:rsidRPr="00A53BB6">
          <w:rPr>
            <w:rStyle w:val="Hyperlink"/>
            <w:noProof/>
          </w:rPr>
          <w:t>Announcement of grants</w:t>
        </w:r>
        <w:r w:rsidR="00FE082D">
          <w:rPr>
            <w:noProof/>
            <w:webHidden/>
          </w:rPr>
          <w:tab/>
        </w:r>
        <w:r w:rsidR="00FE082D">
          <w:rPr>
            <w:noProof/>
            <w:webHidden/>
          </w:rPr>
          <w:fldChar w:fldCharType="begin"/>
        </w:r>
        <w:r w:rsidR="00FE082D">
          <w:rPr>
            <w:noProof/>
            <w:webHidden/>
          </w:rPr>
          <w:instrText xml:space="preserve"> PAGEREF _Toc518478327 \h </w:instrText>
        </w:r>
        <w:r w:rsidR="00FE082D">
          <w:rPr>
            <w:noProof/>
            <w:webHidden/>
          </w:rPr>
        </w:r>
        <w:r w:rsidR="00FE082D">
          <w:rPr>
            <w:noProof/>
            <w:webHidden/>
          </w:rPr>
          <w:fldChar w:fldCharType="separate"/>
        </w:r>
        <w:r w:rsidR="000903B4">
          <w:rPr>
            <w:noProof/>
            <w:webHidden/>
          </w:rPr>
          <w:t>13</w:t>
        </w:r>
        <w:r w:rsidR="00FE082D">
          <w:rPr>
            <w:noProof/>
            <w:webHidden/>
          </w:rPr>
          <w:fldChar w:fldCharType="end"/>
        </w:r>
      </w:hyperlink>
    </w:p>
    <w:p w14:paraId="1A535C66" w14:textId="1BB41188" w:rsidR="00FE082D" w:rsidRDefault="00FB6999">
      <w:pPr>
        <w:pStyle w:val="TOC2"/>
        <w:rPr>
          <w:rFonts w:asciiTheme="minorHAnsi" w:eastAsiaTheme="minorEastAsia" w:hAnsiTheme="minorHAnsi"/>
          <w:noProof/>
          <w:lang w:eastAsia="en-AU"/>
        </w:rPr>
      </w:pPr>
      <w:hyperlink w:anchor="_Toc518478328" w:history="1">
        <w:r w:rsidR="00FE082D" w:rsidRPr="00A53BB6">
          <w:rPr>
            <w:rStyle w:val="Hyperlink"/>
            <w:noProof/>
            <w14:scene3d>
              <w14:camera w14:prst="orthographicFront"/>
              <w14:lightRig w14:rig="threePt" w14:dir="t">
                <w14:rot w14:lat="0" w14:lon="0" w14:rev="0"/>
              </w14:lightRig>
            </w14:scene3d>
          </w:rPr>
          <w:t>12.</w:t>
        </w:r>
        <w:r w:rsidR="00FE082D">
          <w:rPr>
            <w:rFonts w:asciiTheme="minorHAnsi" w:eastAsiaTheme="minorEastAsia" w:hAnsiTheme="minorHAnsi"/>
            <w:noProof/>
            <w:lang w:eastAsia="en-AU"/>
          </w:rPr>
          <w:tab/>
        </w:r>
        <w:r w:rsidR="00FE082D" w:rsidRPr="00A53BB6">
          <w:rPr>
            <w:rStyle w:val="Hyperlink"/>
            <w:noProof/>
          </w:rPr>
          <w:t>Delivery of grant activities</w:t>
        </w:r>
        <w:r w:rsidR="00FE082D">
          <w:rPr>
            <w:noProof/>
            <w:webHidden/>
          </w:rPr>
          <w:tab/>
        </w:r>
        <w:r w:rsidR="00FE082D">
          <w:rPr>
            <w:noProof/>
            <w:webHidden/>
          </w:rPr>
          <w:fldChar w:fldCharType="begin"/>
        </w:r>
        <w:r w:rsidR="00FE082D">
          <w:rPr>
            <w:noProof/>
            <w:webHidden/>
          </w:rPr>
          <w:instrText xml:space="preserve"> PAGEREF _Toc518478328 \h </w:instrText>
        </w:r>
        <w:r w:rsidR="00FE082D">
          <w:rPr>
            <w:noProof/>
            <w:webHidden/>
          </w:rPr>
        </w:r>
        <w:r w:rsidR="00FE082D">
          <w:rPr>
            <w:noProof/>
            <w:webHidden/>
          </w:rPr>
          <w:fldChar w:fldCharType="separate"/>
        </w:r>
        <w:r w:rsidR="000903B4">
          <w:rPr>
            <w:noProof/>
            <w:webHidden/>
          </w:rPr>
          <w:t>13</w:t>
        </w:r>
        <w:r w:rsidR="00FE082D">
          <w:rPr>
            <w:noProof/>
            <w:webHidden/>
          </w:rPr>
          <w:fldChar w:fldCharType="end"/>
        </w:r>
      </w:hyperlink>
    </w:p>
    <w:p w14:paraId="0B0C7A5E" w14:textId="43691B1D" w:rsidR="00FE082D" w:rsidRDefault="00FB6999">
      <w:pPr>
        <w:pStyle w:val="TOC2"/>
        <w:rPr>
          <w:rFonts w:asciiTheme="minorHAnsi" w:eastAsiaTheme="minorEastAsia" w:hAnsiTheme="minorHAnsi"/>
          <w:noProof/>
          <w:lang w:eastAsia="en-AU"/>
        </w:rPr>
      </w:pPr>
      <w:hyperlink w:anchor="_Toc518478329" w:history="1">
        <w:r w:rsidR="00FE082D" w:rsidRPr="00A53BB6">
          <w:rPr>
            <w:rStyle w:val="Hyperlink"/>
            <w:noProof/>
          </w:rPr>
          <w:t>12.1.</w:t>
        </w:r>
        <w:r w:rsidR="00FE082D">
          <w:rPr>
            <w:rFonts w:asciiTheme="minorHAnsi" w:eastAsiaTheme="minorEastAsia" w:hAnsiTheme="minorHAnsi"/>
            <w:noProof/>
            <w:lang w:eastAsia="en-AU"/>
          </w:rPr>
          <w:tab/>
        </w:r>
        <w:r w:rsidR="00FE082D" w:rsidRPr="00A53BB6">
          <w:rPr>
            <w:rStyle w:val="Hyperlink"/>
            <w:noProof/>
          </w:rPr>
          <w:t>Your responsibilities</w:t>
        </w:r>
        <w:r w:rsidR="00FE082D">
          <w:rPr>
            <w:noProof/>
            <w:webHidden/>
          </w:rPr>
          <w:tab/>
        </w:r>
        <w:r w:rsidR="00FE082D">
          <w:rPr>
            <w:noProof/>
            <w:webHidden/>
          </w:rPr>
          <w:fldChar w:fldCharType="begin"/>
        </w:r>
        <w:r w:rsidR="00FE082D">
          <w:rPr>
            <w:noProof/>
            <w:webHidden/>
          </w:rPr>
          <w:instrText xml:space="preserve"> PAGEREF _Toc518478329 \h </w:instrText>
        </w:r>
        <w:r w:rsidR="00FE082D">
          <w:rPr>
            <w:noProof/>
            <w:webHidden/>
          </w:rPr>
        </w:r>
        <w:r w:rsidR="00FE082D">
          <w:rPr>
            <w:noProof/>
            <w:webHidden/>
          </w:rPr>
          <w:fldChar w:fldCharType="separate"/>
        </w:r>
        <w:r w:rsidR="000903B4">
          <w:rPr>
            <w:noProof/>
            <w:webHidden/>
          </w:rPr>
          <w:t>13</w:t>
        </w:r>
        <w:r w:rsidR="00FE082D">
          <w:rPr>
            <w:noProof/>
            <w:webHidden/>
          </w:rPr>
          <w:fldChar w:fldCharType="end"/>
        </w:r>
      </w:hyperlink>
    </w:p>
    <w:p w14:paraId="78BF1C4C" w14:textId="4AB8474E" w:rsidR="00FE082D" w:rsidRDefault="00FB6999">
      <w:pPr>
        <w:pStyle w:val="TOC2"/>
        <w:rPr>
          <w:rFonts w:asciiTheme="minorHAnsi" w:eastAsiaTheme="minorEastAsia" w:hAnsiTheme="minorHAnsi"/>
          <w:noProof/>
          <w:lang w:eastAsia="en-AU"/>
        </w:rPr>
      </w:pPr>
      <w:hyperlink w:anchor="_Toc518478330" w:history="1">
        <w:r w:rsidR="00FE082D" w:rsidRPr="00A53BB6">
          <w:rPr>
            <w:rStyle w:val="Hyperlink"/>
            <w:noProof/>
          </w:rPr>
          <w:t>12.2.</w:t>
        </w:r>
        <w:r w:rsidR="00FE082D">
          <w:rPr>
            <w:rFonts w:asciiTheme="minorHAnsi" w:eastAsiaTheme="minorEastAsia" w:hAnsiTheme="minorHAnsi"/>
            <w:noProof/>
            <w:lang w:eastAsia="en-AU"/>
          </w:rPr>
          <w:tab/>
        </w:r>
        <w:r w:rsidR="00FE082D" w:rsidRPr="00A53BB6">
          <w:rPr>
            <w:rStyle w:val="Hyperlink"/>
            <w:noProof/>
          </w:rPr>
          <w:t xml:space="preserve">The </w:t>
        </w:r>
        <w:r w:rsidR="00FE082D" w:rsidRPr="00A53BB6">
          <w:rPr>
            <w:rStyle w:val="Hyperlink"/>
            <w:rFonts w:cs="Arial"/>
            <w:noProof/>
          </w:rPr>
          <w:t xml:space="preserve">Department of Social Services’ </w:t>
        </w:r>
        <w:r w:rsidR="00FE082D" w:rsidRPr="00A53BB6">
          <w:rPr>
            <w:rStyle w:val="Hyperlink"/>
            <w:noProof/>
          </w:rPr>
          <w:t>responsibilities</w:t>
        </w:r>
        <w:r w:rsidR="00FE082D">
          <w:rPr>
            <w:noProof/>
            <w:webHidden/>
          </w:rPr>
          <w:tab/>
        </w:r>
        <w:r w:rsidR="00FE082D">
          <w:rPr>
            <w:noProof/>
            <w:webHidden/>
          </w:rPr>
          <w:fldChar w:fldCharType="begin"/>
        </w:r>
        <w:r w:rsidR="00FE082D">
          <w:rPr>
            <w:noProof/>
            <w:webHidden/>
          </w:rPr>
          <w:instrText xml:space="preserve"> PAGEREF _Toc518478330 \h </w:instrText>
        </w:r>
        <w:r w:rsidR="00FE082D">
          <w:rPr>
            <w:noProof/>
            <w:webHidden/>
          </w:rPr>
        </w:r>
        <w:r w:rsidR="00FE082D">
          <w:rPr>
            <w:noProof/>
            <w:webHidden/>
          </w:rPr>
          <w:fldChar w:fldCharType="separate"/>
        </w:r>
        <w:r w:rsidR="000903B4">
          <w:rPr>
            <w:b/>
            <w:bCs/>
            <w:noProof/>
            <w:webHidden/>
            <w:lang w:val="en-US"/>
          </w:rPr>
          <w:t>Error! Bookmark not defined.</w:t>
        </w:r>
        <w:r w:rsidR="00FE082D">
          <w:rPr>
            <w:noProof/>
            <w:webHidden/>
          </w:rPr>
          <w:fldChar w:fldCharType="end"/>
        </w:r>
      </w:hyperlink>
    </w:p>
    <w:p w14:paraId="56AD79A2" w14:textId="1D926696" w:rsidR="00FE082D" w:rsidRDefault="00FB6999">
      <w:pPr>
        <w:pStyle w:val="TOC2"/>
        <w:rPr>
          <w:rFonts w:asciiTheme="minorHAnsi" w:eastAsiaTheme="minorEastAsia" w:hAnsiTheme="minorHAnsi"/>
          <w:noProof/>
          <w:lang w:eastAsia="en-AU"/>
        </w:rPr>
      </w:pPr>
      <w:hyperlink w:anchor="_Toc518478331" w:history="1">
        <w:r w:rsidR="00FE082D" w:rsidRPr="00A53BB6">
          <w:rPr>
            <w:rStyle w:val="Hyperlink"/>
            <w:noProof/>
          </w:rPr>
          <w:t>12.3.</w:t>
        </w:r>
        <w:r w:rsidR="00FE082D">
          <w:rPr>
            <w:rFonts w:asciiTheme="minorHAnsi" w:eastAsiaTheme="minorEastAsia" w:hAnsiTheme="minorHAnsi"/>
            <w:noProof/>
            <w:lang w:eastAsia="en-AU"/>
          </w:rPr>
          <w:tab/>
        </w:r>
        <w:r w:rsidR="00FE082D" w:rsidRPr="00A53BB6">
          <w:rPr>
            <w:rStyle w:val="Hyperlink"/>
            <w:noProof/>
          </w:rPr>
          <w:t>Grant payments and GST</w:t>
        </w:r>
        <w:r w:rsidR="00FE082D">
          <w:rPr>
            <w:noProof/>
            <w:webHidden/>
          </w:rPr>
          <w:tab/>
        </w:r>
        <w:r w:rsidR="00FE082D">
          <w:rPr>
            <w:noProof/>
            <w:webHidden/>
          </w:rPr>
          <w:fldChar w:fldCharType="begin"/>
        </w:r>
        <w:r w:rsidR="00FE082D">
          <w:rPr>
            <w:noProof/>
            <w:webHidden/>
          </w:rPr>
          <w:instrText xml:space="preserve"> PAGEREF _Toc518478331 \h </w:instrText>
        </w:r>
        <w:r w:rsidR="00FE082D">
          <w:rPr>
            <w:noProof/>
            <w:webHidden/>
          </w:rPr>
        </w:r>
        <w:r w:rsidR="00FE082D">
          <w:rPr>
            <w:noProof/>
            <w:webHidden/>
          </w:rPr>
          <w:fldChar w:fldCharType="separate"/>
        </w:r>
        <w:r w:rsidR="000903B4">
          <w:rPr>
            <w:b/>
            <w:bCs/>
            <w:noProof/>
            <w:webHidden/>
            <w:lang w:val="en-US"/>
          </w:rPr>
          <w:t>Error! Bookmark not defined.</w:t>
        </w:r>
        <w:r w:rsidR="00FE082D">
          <w:rPr>
            <w:noProof/>
            <w:webHidden/>
          </w:rPr>
          <w:fldChar w:fldCharType="end"/>
        </w:r>
      </w:hyperlink>
    </w:p>
    <w:p w14:paraId="58201697" w14:textId="2867B61E" w:rsidR="00FE082D" w:rsidRDefault="00FB6999">
      <w:pPr>
        <w:pStyle w:val="TOC2"/>
        <w:rPr>
          <w:rFonts w:asciiTheme="minorHAnsi" w:eastAsiaTheme="minorEastAsia" w:hAnsiTheme="minorHAnsi"/>
          <w:noProof/>
          <w:lang w:eastAsia="en-AU"/>
        </w:rPr>
      </w:pPr>
      <w:hyperlink w:anchor="_Toc518478332" w:history="1">
        <w:r w:rsidR="00FE082D" w:rsidRPr="00A53BB6">
          <w:rPr>
            <w:rStyle w:val="Hyperlink"/>
            <w:noProof/>
          </w:rPr>
          <w:t>12.4.</w:t>
        </w:r>
        <w:r w:rsidR="00FE082D">
          <w:rPr>
            <w:rFonts w:asciiTheme="minorHAnsi" w:eastAsiaTheme="minorEastAsia" w:hAnsiTheme="minorHAnsi"/>
            <w:noProof/>
            <w:lang w:eastAsia="en-AU"/>
          </w:rPr>
          <w:tab/>
        </w:r>
        <w:r w:rsidR="00FE082D" w:rsidRPr="00A53BB6">
          <w:rPr>
            <w:rStyle w:val="Hyperlink"/>
            <w:noProof/>
          </w:rPr>
          <w:t>Reporting</w:t>
        </w:r>
        <w:r w:rsidR="00FE082D">
          <w:rPr>
            <w:noProof/>
            <w:webHidden/>
          </w:rPr>
          <w:tab/>
        </w:r>
        <w:r w:rsidR="00FE082D">
          <w:rPr>
            <w:noProof/>
            <w:webHidden/>
          </w:rPr>
          <w:fldChar w:fldCharType="begin"/>
        </w:r>
        <w:r w:rsidR="00FE082D">
          <w:rPr>
            <w:noProof/>
            <w:webHidden/>
          </w:rPr>
          <w:instrText xml:space="preserve"> PAGEREF _Toc518478332 \h </w:instrText>
        </w:r>
        <w:r w:rsidR="00FE082D">
          <w:rPr>
            <w:noProof/>
            <w:webHidden/>
          </w:rPr>
        </w:r>
        <w:r w:rsidR="00FE082D">
          <w:rPr>
            <w:noProof/>
            <w:webHidden/>
          </w:rPr>
          <w:fldChar w:fldCharType="separate"/>
        </w:r>
        <w:r w:rsidR="000903B4">
          <w:rPr>
            <w:b/>
            <w:bCs/>
            <w:noProof/>
            <w:webHidden/>
            <w:lang w:val="en-US"/>
          </w:rPr>
          <w:t>Error! Bookmark not defined.</w:t>
        </w:r>
        <w:r w:rsidR="00FE082D">
          <w:rPr>
            <w:noProof/>
            <w:webHidden/>
          </w:rPr>
          <w:fldChar w:fldCharType="end"/>
        </w:r>
      </w:hyperlink>
    </w:p>
    <w:p w14:paraId="620F776B" w14:textId="1869014D" w:rsidR="00FE082D" w:rsidRDefault="00FB6999">
      <w:pPr>
        <w:pStyle w:val="TOC2"/>
        <w:rPr>
          <w:rFonts w:asciiTheme="minorHAnsi" w:eastAsiaTheme="minorEastAsia" w:hAnsiTheme="minorHAnsi"/>
          <w:noProof/>
          <w:lang w:eastAsia="en-AU"/>
        </w:rPr>
      </w:pPr>
      <w:hyperlink w:anchor="_Toc518478333" w:history="1">
        <w:r w:rsidR="00FE082D" w:rsidRPr="00A53BB6">
          <w:rPr>
            <w:rStyle w:val="Hyperlink"/>
            <w:noProof/>
          </w:rPr>
          <w:t>12.5.</w:t>
        </w:r>
        <w:r w:rsidR="00FE082D">
          <w:rPr>
            <w:rFonts w:asciiTheme="minorHAnsi" w:eastAsiaTheme="minorEastAsia" w:hAnsiTheme="minorHAnsi"/>
            <w:noProof/>
            <w:lang w:eastAsia="en-AU"/>
          </w:rPr>
          <w:tab/>
        </w:r>
        <w:r w:rsidR="00FE082D" w:rsidRPr="00A53BB6">
          <w:rPr>
            <w:rStyle w:val="Hyperlink"/>
            <w:noProof/>
          </w:rPr>
          <w:t>Evaluation</w:t>
        </w:r>
        <w:r w:rsidR="00FE082D">
          <w:rPr>
            <w:noProof/>
            <w:webHidden/>
          </w:rPr>
          <w:tab/>
        </w:r>
        <w:r w:rsidR="00FE082D">
          <w:rPr>
            <w:noProof/>
            <w:webHidden/>
          </w:rPr>
          <w:fldChar w:fldCharType="begin"/>
        </w:r>
        <w:r w:rsidR="00FE082D">
          <w:rPr>
            <w:noProof/>
            <w:webHidden/>
          </w:rPr>
          <w:instrText xml:space="preserve"> PAGEREF _Toc518478333 \h </w:instrText>
        </w:r>
        <w:r w:rsidR="00FE082D">
          <w:rPr>
            <w:noProof/>
            <w:webHidden/>
          </w:rPr>
        </w:r>
        <w:r w:rsidR="00FE082D">
          <w:rPr>
            <w:noProof/>
            <w:webHidden/>
          </w:rPr>
          <w:fldChar w:fldCharType="separate"/>
        </w:r>
        <w:r w:rsidR="000903B4">
          <w:rPr>
            <w:noProof/>
            <w:webHidden/>
          </w:rPr>
          <w:t>15</w:t>
        </w:r>
        <w:r w:rsidR="00FE082D">
          <w:rPr>
            <w:noProof/>
            <w:webHidden/>
          </w:rPr>
          <w:fldChar w:fldCharType="end"/>
        </w:r>
      </w:hyperlink>
    </w:p>
    <w:p w14:paraId="0665388A" w14:textId="7BE6B6E9" w:rsidR="00FE082D" w:rsidRDefault="00FB6999">
      <w:pPr>
        <w:pStyle w:val="TOC2"/>
        <w:rPr>
          <w:rFonts w:asciiTheme="minorHAnsi" w:eastAsiaTheme="minorEastAsia" w:hAnsiTheme="minorHAnsi"/>
          <w:noProof/>
          <w:lang w:eastAsia="en-AU"/>
        </w:rPr>
      </w:pPr>
      <w:hyperlink w:anchor="_Toc518478334" w:history="1">
        <w:r w:rsidR="00FE082D" w:rsidRPr="00A53BB6">
          <w:rPr>
            <w:rStyle w:val="Hyperlink"/>
            <w:noProof/>
          </w:rPr>
          <w:t>12.6.</w:t>
        </w:r>
        <w:r w:rsidR="00FE082D">
          <w:rPr>
            <w:rFonts w:asciiTheme="minorHAnsi" w:eastAsiaTheme="minorEastAsia" w:hAnsiTheme="minorHAnsi"/>
            <w:noProof/>
            <w:lang w:eastAsia="en-AU"/>
          </w:rPr>
          <w:tab/>
        </w:r>
        <w:r w:rsidR="00FE082D" w:rsidRPr="00A53BB6">
          <w:rPr>
            <w:rStyle w:val="Hyperlink"/>
            <w:noProof/>
          </w:rPr>
          <w:t>Multicultural Access and Equity</w:t>
        </w:r>
        <w:r w:rsidR="00FE082D">
          <w:rPr>
            <w:noProof/>
            <w:webHidden/>
          </w:rPr>
          <w:tab/>
        </w:r>
        <w:r w:rsidR="00FE082D">
          <w:rPr>
            <w:noProof/>
            <w:webHidden/>
          </w:rPr>
          <w:fldChar w:fldCharType="begin"/>
        </w:r>
        <w:r w:rsidR="00FE082D">
          <w:rPr>
            <w:noProof/>
            <w:webHidden/>
          </w:rPr>
          <w:instrText xml:space="preserve"> PAGEREF _Toc518478334 \h </w:instrText>
        </w:r>
        <w:r w:rsidR="00FE082D">
          <w:rPr>
            <w:noProof/>
            <w:webHidden/>
          </w:rPr>
        </w:r>
        <w:r w:rsidR="00FE082D">
          <w:rPr>
            <w:noProof/>
            <w:webHidden/>
          </w:rPr>
          <w:fldChar w:fldCharType="separate"/>
        </w:r>
        <w:r w:rsidR="000903B4">
          <w:rPr>
            <w:noProof/>
            <w:webHidden/>
          </w:rPr>
          <w:t>15</w:t>
        </w:r>
        <w:r w:rsidR="00FE082D">
          <w:rPr>
            <w:noProof/>
            <w:webHidden/>
          </w:rPr>
          <w:fldChar w:fldCharType="end"/>
        </w:r>
      </w:hyperlink>
    </w:p>
    <w:p w14:paraId="7436B27D" w14:textId="7E3EC54D" w:rsidR="00FE082D" w:rsidRDefault="00FB6999">
      <w:pPr>
        <w:pStyle w:val="TOC2"/>
        <w:rPr>
          <w:rFonts w:asciiTheme="minorHAnsi" w:eastAsiaTheme="minorEastAsia" w:hAnsiTheme="minorHAnsi"/>
          <w:noProof/>
          <w:lang w:eastAsia="en-AU"/>
        </w:rPr>
      </w:pPr>
      <w:hyperlink w:anchor="_Toc518478335" w:history="1">
        <w:r w:rsidR="00FE082D" w:rsidRPr="00A53BB6">
          <w:rPr>
            <w:rStyle w:val="Hyperlink"/>
            <w:noProof/>
            <w14:scene3d>
              <w14:camera w14:prst="orthographicFront"/>
              <w14:lightRig w14:rig="threePt" w14:dir="t">
                <w14:rot w14:lat="0" w14:lon="0" w14:rev="0"/>
              </w14:lightRig>
            </w14:scene3d>
          </w:rPr>
          <w:t>13.</w:t>
        </w:r>
        <w:r w:rsidR="00FE082D">
          <w:rPr>
            <w:rFonts w:asciiTheme="minorHAnsi" w:eastAsiaTheme="minorEastAsia" w:hAnsiTheme="minorHAnsi"/>
            <w:noProof/>
            <w:lang w:eastAsia="en-AU"/>
          </w:rPr>
          <w:tab/>
        </w:r>
        <w:r w:rsidR="00FE082D" w:rsidRPr="00A53BB6">
          <w:rPr>
            <w:rStyle w:val="Hyperlink"/>
            <w:noProof/>
          </w:rPr>
          <w:t>Probity</w:t>
        </w:r>
        <w:r w:rsidR="00FE082D">
          <w:rPr>
            <w:noProof/>
            <w:webHidden/>
          </w:rPr>
          <w:tab/>
        </w:r>
        <w:r w:rsidR="00FE082D">
          <w:rPr>
            <w:noProof/>
            <w:webHidden/>
          </w:rPr>
          <w:fldChar w:fldCharType="begin"/>
        </w:r>
        <w:r w:rsidR="00FE082D">
          <w:rPr>
            <w:noProof/>
            <w:webHidden/>
          </w:rPr>
          <w:instrText xml:space="preserve"> PAGEREF _Toc518478335 \h </w:instrText>
        </w:r>
        <w:r w:rsidR="00FE082D">
          <w:rPr>
            <w:noProof/>
            <w:webHidden/>
          </w:rPr>
        </w:r>
        <w:r w:rsidR="00FE082D">
          <w:rPr>
            <w:noProof/>
            <w:webHidden/>
          </w:rPr>
          <w:fldChar w:fldCharType="separate"/>
        </w:r>
        <w:r w:rsidR="000903B4">
          <w:rPr>
            <w:noProof/>
            <w:webHidden/>
          </w:rPr>
          <w:t>15</w:t>
        </w:r>
        <w:r w:rsidR="00FE082D">
          <w:rPr>
            <w:noProof/>
            <w:webHidden/>
          </w:rPr>
          <w:fldChar w:fldCharType="end"/>
        </w:r>
      </w:hyperlink>
    </w:p>
    <w:p w14:paraId="716A53A1" w14:textId="07CC0F57" w:rsidR="00FE082D" w:rsidRDefault="00FB6999">
      <w:pPr>
        <w:pStyle w:val="TOC2"/>
        <w:rPr>
          <w:rFonts w:asciiTheme="minorHAnsi" w:eastAsiaTheme="minorEastAsia" w:hAnsiTheme="minorHAnsi"/>
          <w:noProof/>
          <w:lang w:eastAsia="en-AU"/>
        </w:rPr>
      </w:pPr>
      <w:hyperlink w:anchor="_Toc518478336" w:history="1">
        <w:r w:rsidR="00FE082D" w:rsidRPr="00A53BB6">
          <w:rPr>
            <w:rStyle w:val="Hyperlink"/>
            <w:noProof/>
          </w:rPr>
          <w:t>13.1.</w:t>
        </w:r>
        <w:r w:rsidR="00FE082D">
          <w:rPr>
            <w:rFonts w:asciiTheme="minorHAnsi" w:eastAsiaTheme="minorEastAsia" w:hAnsiTheme="minorHAnsi"/>
            <w:noProof/>
            <w:lang w:eastAsia="en-AU"/>
          </w:rPr>
          <w:tab/>
        </w:r>
        <w:r w:rsidR="00FE082D" w:rsidRPr="00A53BB6">
          <w:rPr>
            <w:rStyle w:val="Hyperlink"/>
            <w:noProof/>
          </w:rPr>
          <w:t>Complaints process</w:t>
        </w:r>
        <w:r w:rsidR="00FE082D">
          <w:rPr>
            <w:noProof/>
            <w:webHidden/>
          </w:rPr>
          <w:tab/>
        </w:r>
        <w:r w:rsidR="00FE082D">
          <w:rPr>
            <w:noProof/>
            <w:webHidden/>
          </w:rPr>
          <w:fldChar w:fldCharType="begin"/>
        </w:r>
        <w:r w:rsidR="00FE082D">
          <w:rPr>
            <w:noProof/>
            <w:webHidden/>
          </w:rPr>
          <w:instrText xml:space="preserve"> PAGEREF _Toc518478336 \h </w:instrText>
        </w:r>
        <w:r w:rsidR="00FE082D">
          <w:rPr>
            <w:noProof/>
            <w:webHidden/>
          </w:rPr>
        </w:r>
        <w:r w:rsidR="00FE082D">
          <w:rPr>
            <w:noProof/>
            <w:webHidden/>
          </w:rPr>
          <w:fldChar w:fldCharType="separate"/>
        </w:r>
        <w:r w:rsidR="000903B4">
          <w:rPr>
            <w:noProof/>
            <w:webHidden/>
          </w:rPr>
          <w:t>16</w:t>
        </w:r>
        <w:r w:rsidR="00FE082D">
          <w:rPr>
            <w:noProof/>
            <w:webHidden/>
          </w:rPr>
          <w:fldChar w:fldCharType="end"/>
        </w:r>
      </w:hyperlink>
    </w:p>
    <w:p w14:paraId="171728D3" w14:textId="3B7D95EA" w:rsidR="00FE082D" w:rsidRDefault="00FB6999">
      <w:pPr>
        <w:pStyle w:val="TOC2"/>
        <w:rPr>
          <w:rFonts w:asciiTheme="minorHAnsi" w:eastAsiaTheme="minorEastAsia" w:hAnsiTheme="minorHAnsi"/>
          <w:noProof/>
          <w:lang w:eastAsia="en-AU"/>
        </w:rPr>
      </w:pPr>
      <w:hyperlink w:anchor="_Toc518478337" w:history="1">
        <w:r w:rsidR="00FE082D" w:rsidRPr="00A53BB6">
          <w:rPr>
            <w:rStyle w:val="Hyperlink"/>
            <w:noProof/>
          </w:rPr>
          <w:t>13.2.</w:t>
        </w:r>
        <w:r w:rsidR="00FE082D">
          <w:rPr>
            <w:rFonts w:asciiTheme="minorHAnsi" w:eastAsiaTheme="minorEastAsia" w:hAnsiTheme="minorHAnsi"/>
            <w:noProof/>
            <w:lang w:eastAsia="en-AU"/>
          </w:rPr>
          <w:tab/>
        </w:r>
        <w:r w:rsidR="00FE082D" w:rsidRPr="00A53BB6">
          <w:rPr>
            <w:rStyle w:val="Hyperlink"/>
            <w:noProof/>
          </w:rPr>
          <w:t>Conflict of interest</w:t>
        </w:r>
        <w:r w:rsidR="00FE082D">
          <w:rPr>
            <w:noProof/>
            <w:webHidden/>
          </w:rPr>
          <w:tab/>
        </w:r>
        <w:r w:rsidR="00FE082D">
          <w:rPr>
            <w:noProof/>
            <w:webHidden/>
          </w:rPr>
          <w:fldChar w:fldCharType="begin"/>
        </w:r>
        <w:r w:rsidR="00FE082D">
          <w:rPr>
            <w:noProof/>
            <w:webHidden/>
          </w:rPr>
          <w:instrText xml:space="preserve"> PAGEREF _Toc518478337 \h </w:instrText>
        </w:r>
        <w:r w:rsidR="00FE082D">
          <w:rPr>
            <w:noProof/>
            <w:webHidden/>
          </w:rPr>
        </w:r>
        <w:r w:rsidR="00FE082D">
          <w:rPr>
            <w:noProof/>
            <w:webHidden/>
          </w:rPr>
          <w:fldChar w:fldCharType="separate"/>
        </w:r>
        <w:r w:rsidR="000903B4">
          <w:rPr>
            <w:noProof/>
            <w:webHidden/>
          </w:rPr>
          <w:t>16</w:t>
        </w:r>
        <w:r w:rsidR="00FE082D">
          <w:rPr>
            <w:noProof/>
            <w:webHidden/>
          </w:rPr>
          <w:fldChar w:fldCharType="end"/>
        </w:r>
      </w:hyperlink>
    </w:p>
    <w:p w14:paraId="6E85D854" w14:textId="30A72D19" w:rsidR="00FE082D" w:rsidRDefault="00FB6999">
      <w:pPr>
        <w:pStyle w:val="TOC2"/>
        <w:rPr>
          <w:rFonts w:asciiTheme="minorHAnsi" w:eastAsiaTheme="minorEastAsia" w:hAnsiTheme="minorHAnsi"/>
          <w:noProof/>
          <w:lang w:eastAsia="en-AU"/>
        </w:rPr>
      </w:pPr>
      <w:hyperlink w:anchor="_Toc518478338" w:history="1">
        <w:r w:rsidR="00FE082D" w:rsidRPr="00A53BB6">
          <w:rPr>
            <w:rStyle w:val="Hyperlink"/>
            <w:noProof/>
          </w:rPr>
          <w:t>13.3.</w:t>
        </w:r>
        <w:r w:rsidR="00FE082D">
          <w:rPr>
            <w:rFonts w:asciiTheme="minorHAnsi" w:eastAsiaTheme="minorEastAsia" w:hAnsiTheme="minorHAnsi"/>
            <w:noProof/>
            <w:lang w:eastAsia="en-AU"/>
          </w:rPr>
          <w:tab/>
        </w:r>
        <w:r w:rsidR="00FE082D" w:rsidRPr="00A53BB6">
          <w:rPr>
            <w:rStyle w:val="Hyperlink"/>
            <w:noProof/>
          </w:rPr>
          <w:t>Privacy: confidentiality and protection of personal information</w:t>
        </w:r>
        <w:r w:rsidR="00FE082D">
          <w:rPr>
            <w:noProof/>
            <w:webHidden/>
          </w:rPr>
          <w:tab/>
        </w:r>
        <w:r w:rsidR="00FE082D">
          <w:rPr>
            <w:noProof/>
            <w:webHidden/>
          </w:rPr>
          <w:fldChar w:fldCharType="begin"/>
        </w:r>
        <w:r w:rsidR="00FE082D">
          <w:rPr>
            <w:noProof/>
            <w:webHidden/>
          </w:rPr>
          <w:instrText xml:space="preserve"> PAGEREF _Toc518478338 \h </w:instrText>
        </w:r>
        <w:r w:rsidR="00FE082D">
          <w:rPr>
            <w:noProof/>
            <w:webHidden/>
          </w:rPr>
        </w:r>
        <w:r w:rsidR="00FE082D">
          <w:rPr>
            <w:noProof/>
            <w:webHidden/>
          </w:rPr>
          <w:fldChar w:fldCharType="separate"/>
        </w:r>
        <w:r w:rsidR="000903B4">
          <w:rPr>
            <w:noProof/>
            <w:webHidden/>
          </w:rPr>
          <w:t>17</w:t>
        </w:r>
        <w:r w:rsidR="00FE082D">
          <w:rPr>
            <w:noProof/>
            <w:webHidden/>
          </w:rPr>
          <w:fldChar w:fldCharType="end"/>
        </w:r>
      </w:hyperlink>
    </w:p>
    <w:p w14:paraId="1FC8F8C4" w14:textId="194B5C05" w:rsidR="00FE082D" w:rsidRDefault="00FB6999">
      <w:pPr>
        <w:pStyle w:val="TOC2"/>
        <w:rPr>
          <w:rFonts w:asciiTheme="minorHAnsi" w:eastAsiaTheme="minorEastAsia" w:hAnsiTheme="minorHAnsi"/>
          <w:noProof/>
          <w:lang w:eastAsia="en-AU"/>
        </w:rPr>
      </w:pPr>
      <w:hyperlink w:anchor="_Toc518478339" w:history="1">
        <w:r w:rsidR="00FE082D" w:rsidRPr="00A53BB6">
          <w:rPr>
            <w:rStyle w:val="Hyperlink"/>
            <w:noProof/>
          </w:rPr>
          <w:t>13.4.</w:t>
        </w:r>
        <w:r w:rsidR="00FE082D">
          <w:rPr>
            <w:rFonts w:asciiTheme="minorHAnsi" w:eastAsiaTheme="minorEastAsia" w:hAnsiTheme="minorHAnsi"/>
            <w:noProof/>
            <w:lang w:eastAsia="en-AU"/>
          </w:rPr>
          <w:tab/>
        </w:r>
        <w:r w:rsidR="00FE082D" w:rsidRPr="00A53BB6">
          <w:rPr>
            <w:rStyle w:val="Hyperlink"/>
            <w:noProof/>
          </w:rPr>
          <w:t>Freedom of information</w:t>
        </w:r>
        <w:r w:rsidR="00FE082D">
          <w:rPr>
            <w:noProof/>
            <w:webHidden/>
          </w:rPr>
          <w:tab/>
        </w:r>
        <w:r w:rsidR="00FE082D">
          <w:rPr>
            <w:noProof/>
            <w:webHidden/>
          </w:rPr>
          <w:fldChar w:fldCharType="begin"/>
        </w:r>
        <w:r w:rsidR="00FE082D">
          <w:rPr>
            <w:noProof/>
            <w:webHidden/>
          </w:rPr>
          <w:instrText xml:space="preserve"> PAGEREF _Toc518478339 \h </w:instrText>
        </w:r>
        <w:r w:rsidR="00FE082D">
          <w:rPr>
            <w:noProof/>
            <w:webHidden/>
          </w:rPr>
        </w:r>
        <w:r w:rsidR="00FE082D">
          <w:rPr>
            <w:noProof/>
            <w:webHidden/>
          </w:rPr>
          <w:fldChar w:fldCharType="separate"/>
        </w:r>
        <w:r w:rsidR="000903B4">
          <w:rPr>
            <w:noProof/>
            <w:webHidden/>
          </w:rPr>
          <w:t>18</w:t>
        </w:r>
        <w:r w:rsidR="00FE082D">
          <w:rPr>
            <w:noProof/>
            <w:webHidden/>
          </w:rPr>
          <w:fldChar w:fldCharType="end"/>
        </w:r>
      </w:hyperlink>
    </w:p>
    <w:p w14:paraId="7BFC408E" w14:textId="14F845D2" w:rsidR="00FE082D" w:rsidRDefault="00FB6999">
      <w:pPr>
        <w:pStyle w:val="TOC2"/>
        <w:rPr>
          <w:rFonts w:asciiTheme="minorHAnsi" w:eastAsiaTheme="minorEastAsia" w:hAnsiTheme="minorHAnsi"/>
          <w:noProof/>
          <w:lang w:eastAsia="en-AU"/>
        </w:rPr>
      </w:pPr>
      <w:hyperlink w:anchor="_Toc518478340" w:history="1">
        <w:r w:rsidR="00FE082D" w:rsidRPr="00A53BB6">
          <w:rPr>
            <w:rStyle w:val="Hyperlink"/>
            <w:noProof/>
            <w14:scene3d>
              <w14:camera w14:prst="orthographicFront"/>
              <w14:lightRig w14:rig="threePt" w14:dir="t">
                <w14:rot w14:lat="0" w14:lon="0" w14:rev="0"/>
              </w14:lightRig>
            </w14:scene3d>
          </w:rPr>
          <w:t>14.</w:t>
        </w:r>
        <w:r w:rsidR="00FE082D">
          <w:rPr>
            <w:rFonts w:asciiTheme="minorHAnsi" w:eastAsiaTheme="minorEastAsia" w:hAnsiTheme="minorHAnsi"/>
            <w:noProof/>
            <w:lang w:eastAsia="en-AU"/>
          </w:rPr>
          <w:tab/>
        </w:r>
        <w:r w:rsidR="00FE082D" w:rsidRPr="00A53BB6">
          <w:rPr>
            <w:rStyle w:val="Hyperlink"/>
            <w:noProof/>
          </w:rPr>
          <w:t>Consultation</w:t>
        </w:r>
        <w:r w:rsidR="00FE082D">
          <w:rPr>
            <w:noProof/>
            <w:webHidden/>
          </w:rPr>
          <w:tab/>
        </w:r>
        <w:r w:rsidR="00FE082D">
          <w:rPr>
            <w:noProof/>
            <w:webHidden/>
          </w:rPr>
          <w:fldChar w:fldCharType="begin"/>
        </w:r>
        <w:r w:rsidR="00FE082D">
          <w:rPr>
            <w:noProof/>
            <w:webHidden/>
          </w:rPr>
          <w:instrText xml:space="preserve"> PAGEREF _Toc518478340 \h </w:instrText>
        </w:r>
        <w:r w:rsidR="00FE082D">
          <w:rPr>
            <w:noProof/>
            <w:webHidden/>
          </w:rPr>
        </w:r>
        <w:r w:rsidR="00FE082D">
          <w:rPr>
            <w:noProof/>
            <w:webHidden/>
          </w:rPr>
          <w:fldChar w:fldCharType="separate"/>
        </w:r>
        <w:r w:rsidR="000903B4">
          <w:rPr>
            <w:noProof/>
            <w:webHidden/>
          </w:rPr>
          <w:t>19</w:t>
        </w:r>
        <w:r w:rsidR="00FE082D">
          <w:rPr>
            <w:noProof/>
            <w:webHidden/>
          </w:rPr>
          <w:fldChar w:fldCharType="end"/>
        </w:r>
      </w:hyperlink>
    </w:p>
    <w:p w14:paraId="1745811F" w14:textId="4787E514" w:rsidR="00FE082D" w:rsidRDefault="00FB6999">
      <w:pPr>
        <w:pStyle w:val="TOC2"/>
        <w:rPr>
          <w:rFonts w:asciiTheme="minorHAnsi" w:eastAsiaTheme="minorEastAsia" w:hAnsiTheme="minorHAnsi"/>
          <w:noProof/>
          <w:lang w:eastAsia="en-AU"/>
        </w:rPr>
      </w:pPr>
      <w:hyperlink w:anchor="_Toc518478341" w:history="1">
        <w:r w:rsidR="00FE082D" w:rsidRPr="00A53BB6">
          <w:rPr>
            <w:rStyle w:val="Hyperlink"/>
            <w:noProof/>
            <w14:scene3d>
              <w14:camera w14:prst="orthographicFront"/>
              <w14:lightRig w14:rig="threePt" w14:dir="t">
                <w14:rot w14:lat="0" w14:lon="0" w14:rev="0"/>
              </w14:lightRig>
            </w14:scene3d>
          </w:rPr>
          <w:t>15.</w:t>
        </w:r>
        <w:r w:rsidR="00FE082D">
          <w:rPr>
            <w:rFonts w:asciiTheme="minorHAnsi" w:eastAsiaTheme="minorEastAsia" w:hAnsiTheme="minorHAnsi"/>
            <w:noProof/>
            <w:lang w:eastAsia="en-AU"/>
          </w:rPr>
          <w:tab/>
        </w:r>
        <w:r w:rsidR="00FE082D" w:rsidRPr="00A53BB6">
          <w:rPr>
            <w:rStyle w:val="Hyperlink"/>
            <w:noProof/>
          </w:rPr>
          <w:t>Glossary</w:t>
        </w:r>
        <w:r w:rsidR="00FE082D">
          <w:rPr>
            <w:noProof/>
            <w:webHidden/>
          </w:rPr>
          <w:tab/>
        </w:r>
        <w:r w:rsidR="00FE082D">
          <w:rPr>
            <w:noProof/>
            <w:webHidden/>
          </w:rPr>
          <w:fldChar w:fldCharType="begin"/>
        </w:r>
        <w:r w:rsidR="00FE082D">
          <w:rPr>
            <w:noProof/>
            <w:webHidden/>
          </w:rPr>
          <w:instrText xml:space="preserve"> PAGEREF _Toc518478341 \h </w:instrText>
        </w:r>
        <w:r w:rsidR="00FE082D">
          <w:rPr>
            <w:noProof/>
            <w:webHidden/>
          </w:rPr>
        </w:r>
        <w:r w:rsidR="00FE082D">
          <w:rPr>
            <w:noProof/>
            <w:webHidden/>
          </w:rPr>
          <w:fldChar w:fldCharType="separate"/>
        </w:r>
        <w:r w:rsidR="000903B4">
          <w:rPr>
            <w:noProof/>
            <w:webHidden/>
          </w:rPr>
          <w:t>20</w:t>
        </w:r>
        <w:r w:rsidR="00FE082D">
          <w:rPr>
            <w:noProof/>
            <w:webHidden/>
          </w:rPr>
          <w:fldChar w:fldCharType="end"/>
        </w:r>
      </w:hyperlink>
    </w:p>
    <w:p w14:paraId="4BA1887D" w14:textId="11B84B0C"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fldChar w:fldCharType="end"/>
      </w:r>
    </w:p>
    <w:p w14:paraId="0EFE0E69" w14:textId="77777777" w:rsidR="008234D7" w:rsidRPr="008234D7" w:rsidRDefault="008234D7" w:rsidP="008234D7">
      <w:pPr>
        <w:keepNext/>
        <w:keepLines/>
        <w:suppressAutoHyphens/>
        <w:spacing w:before="360" w:after="120" w:line="460" w:lineRule="atLeast"/>
        <w:contextualSpacing/>
        <w:outlineLvl w:val="0"/>
        <w:rPr>
          <w:rFonts w:eastAsia="Times New Roman" w:cs="Times New Roman"/>
          <w:b/>
          <w:bCs/>
          <w:color w:val="745B00"/>
          <w:sz w:val="40"/>
          <w:szCs w:val="28"/>
        </w:rPr>
        <w:sectPr w:rsidR="008234D7" w:rsidRPr="008234D7" w:rsidSect="00CF4CCA">
          <w:pgSz w:w="11906" w:h="16838" w:code="9"/>
          <w:pgMar w:top="2268" w:right="1418" w:bottom="1418" w:left="1418" w:header="567" w:footer="624" w:gutter="0"/>
          <w:cols w:space="708"/>
          <w:titlePg/>
          <w:docGrid w:linePitch="360"/>
        </w:sectPr>
      </w:pPr>
    </w:p>
    <w:p w14:paraId="437B944E" w14:textId="77777777" w:rsidR="008234D7" w:rsidRPr="003C5255" w:rsidRDefault="008234D7" w:rsidP="008234D7">
      <w:pPr>
        <w:pStyle w:val="Heading2Numbered"/>
        <w:rPr>
          <w:b/>
        </w:rPr>
      </w:pPr>
      <w:bookmarkStart w:id="0" w:name="_Toc518478299"/>
      <w:bookmarkStart w:id="1" w:name="_Toc458420391"/>
      <w:bookmarkStart w:id="2" w:name="_Toc467773950"/>
      <w:r w:rsidRPr="003C5255">
        <w:rPr>
          <w:b/>
        </w:rPr>
        <w:lastRenderedPageBreak/>
        <w:t>Financial Wellbeing and Capability Activity: Financial Resilience – Saver Plus Grant Opportunity Processes</w:t>
      </w:r>
      <w:bookmarkEnd w:id="0"/>
    </w:p>
    <w:bookmarkEnd w:id="1"/>
    <w:bookmarkEnd w:id="2"/>
    <w:p w14:paraId="76F55D15" w14:textId="7DE76E9A" w:rsidR="008234D7" w:rsidRPr="008234D7" w:rsidRDefault="008234D7" w:rsidP="008234D7">
      <w:pPr>
        <w:pBdr>
          <w:top w:val="single" w:sz="4" w:space="1" w:color="auto"/>
          <w:left w:val="single" w:sz="4" w:space="4" w:color="auto"/>
          <w:bottom w:val="single" w:sz="4" w:space="1" w:color="auto"/>
          <w:right w:val="single" w:sz="4" w:space="4" w:color="auto"/>
        </w:pBdr>
        <w:suppressAutoHyphens/>
        <w:spacing w:before="180" w:after="0" w:line="280" w:lineRule="atLeast"/>
        <w:jc w:val="center"/>
        <w:rPr>
          <w:rFonts w:eastAsia="Arial" w:cs="Times New Roman"/>
          <w:b/>
        </w:rPr>
      </w:pPr>
      <w:r w:rsidRPr="008234D7">
        <w:rPr>
          <w:rFonts w:eastAsia="Arial" w:cs="Times New Roman"/>
          <w:b/>
        </w:rPr>
        <w:t>The Program is designed to achieve A</w:t>
      </w:r>
      <w:r w:rsidR="00540DD4">
        <w:rPr>
          <w:rFonts w:eastAsia="Arial" w:cs="Times New Roman"/>
          <w:b/>
        </w:rPr>
        <w:t>ustralian Government objectives</w:t>
      </w:r>
    </w:p>
    <w:p w14:paraId="3E00EC49" w14:textId="77777777" w:rsidR="008234D7" w:rsidRPr="008234D7" w:rsidRDefault="008234D7" w:rsidP="008234D7">
      <w:pPr>
        <w:pBdr>
          <w:top w:val="single" w:sz="4" w:space="1" w:color="auto"/>
          <w:left w:val="single" w:sz="4" w:space="4" w:color="auto"/>
          <w:bottom w:val="single" w:sz="4" w:space="1" w:color="auto"/>
          <w:right w:val="single" w:sz="4" w:space="4" w:color="auto"/>
        </w:pBdr>
        <w:suppressAutoHyphens/>
        <w:spacing w:before="180" w:after="0" w:line="280" w:lineRule="atLeast"/>
        <w:jc w:val="center"/>
        <w:rPr>
          <w:rFonts w:eastAsia="Arial" w:cs="Times New Roman"/>
        </w:rPr>
      </w:pPr>
      <w:r w:rsidRPr="008234D7">
        <w:rPr>
          <w:rFonts w:eastAsia="Arial" w:cs="Times New Roman"/>
        </w:rPr>
        <w:t xml:space="preserve">This grant opportunity is part of the above Grant Program, which contributes to the Department of Social Services Outcome 2: Families and Communities.  The Department of Social Services works with stakeholders to plan and design the Grant Program according to the </w:t>
      </w:r>
      <w:r w:rsidRPr="008234D7">
        <w:rPr>
          <w:rFonts w:eastAsia="Arial" w:cs="Times New Roman"/>
          <w:i/>
        </w:rPr>
        <w:t>Commonwealth Grants Rules and Guidelines</w:t>
      </w:r>
      <w:r w:rsidRPr="008234D7">
        <w:rPr>
          <w:rFonts w:eastAsia="Arial" w:cs="Times New Roman"/>
        </w:rPr>
        <w:t>.</w:t>
      </w:r>
    </w:p>
    <w:p w14:paraId="44757786" w14:textId="77777777" w:rsidR="008234D7" w:rsidRPr="008234D7" w:rsidRDefault="008234D7" w:rsidP="008234D7">
      <w:pPr>
        <w:suppressAutoHyphens/>
        <w:spacing w:before="180" w:after="0" w:line="280" w:lineRule="atLeast"/>
        <w:jc w:val="center"/>
        <w:rPr>
          <w:rFonts w:ascii="Wingdings" w:eastAsia="Arial" w:hAnsi="Wingdings" w:cs="Times New Roman"/>
          <w:sz w:val="20"/>
          <w:szCs w:val="20"/>
        </w:rPr>
      </w:pPr>
      <w:r w:rsidRPr="008234D7">
        <w:rPr>
          <w:rFonts w:ascii="Wingdings" w:eastAsia="Arial" w:hAnsi="Wingdings" w:cs="Times New Roman"/>
          <w:sz w:val="20"/>
          <w:szCs w:val="20"/>
        </w:rPr>
        <w:t></w:t>
      </w:r>
    </w:p>
    <w:p w14:paraId="697722B3"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b/>
        </w:rPr>
      </w:pPr>
      <w:r w:rsidRPr="008234D7">
        <w:rPr>
          <w:rFonts w:eastAsia="Arial" w:cs="Times New Roman"/>
          <w:b/>
        </w:rPr>
        <w:t>The grant opportunity opens</w:t>
      </w:r>
    </w:p>
    <w:p w14:paraId="1A7B10C2"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rPr>
      </w:pPr>
      <w:r w:rsidRPr="008234D7">
        <w:rPr>
          <w:rFonts w:eastAsia="Arial" w:cs="Times New Roman"/>
        </w:rPr>
        <w:t>We publish the grant guidelines and advertise on</w:t>
      </w:r>
      <w:r w:rsidR="00310508">
        <w:rPr>
          <w:rFonts w:eastAsia="Arial" w:cs="Times New Roman"/>
        </w:rPr>
        <w:t xml:space="preserve"> the</w:t>
      </w:r>
      <w:r w:rsidRPr="008234D7">
        <w:rPr>
          <w:rFonts w:eastAsia="Arial" w:cs="Times New Roman"/>
        </w:rPr>
        <w:t xml:space="preserve"> </w:t>
      </w:r>
      <w:hyperlink r:id="rId13" w:history="1">
        <w:r w:rsidRPr="008234D7">
          <w:rPr>
            <w:rFonts w:eastAsia="Arial" w:cs="Times New Roman"/>
            <w:u w:val="single" w:color="0070C0"/>
          </w:rPr>
          <w:t>GrantConnect</w:t>
        </w:r>
      </w:hyperlink>
      <w:r w:rsidRPr="008234D7">
        <w:rPr>
          <w:rFonts w:eastAsia="Arial" w:cs="Times New Roman"/>
        </w:rPr>
        <w:t xml:space="preserve"> and </w:t>
      </w:r>
      <w:hyperlink r:id="rId14" w:history="1">
        <w:r w:rsidRPr="008234D7">
          <w:rPr>
            <w:rFonts w:eastAsia="Arial" w:cs="Times New Roman"/>
            <w:u w:val="single" w:color="0070C0"/>
          </w:rPr>
          <w:t>Community Grants Hub</w:t>
        </w:r>
      </w:hyperlink>
      <w:r w:rsidRPr="008234D7">
        <w:rPr>
          <w:rFonts w:eastAsia="Arial" w:cs="Times New Roman"/>
        </w:rPr>
        <w:t xml:space="preserve"> websites. </w:t>
      </w:r>
    </w:p>
    <w:p w14:paraId="7E3EB33F" w14:textId="77777777" w:rsidR="008234D7" w:rsidRPr="008234D7" w:rsidRDefault="008234D7" w:rsidP="008234D7">
      <w:pPr>
        <w:suppressAutoHyphens/>
        <w:spacing w:before="180" w:after="0" w:line="280" w:lineRule="atLeast"/>
        <w:jc w:val="center"/>
        <w:rPr>
          <w:rFonts w:ascii="Wingdings" w:eastAsia="Arial" w:hAnsi="Wingdings" w:cs="Times New Roman"/>
          <w:sz w:val="20"/>
          <w:szCs w:val="20"/>
        </w:rPr>
      </w:pPr>
      <w:r w:rsidRPr="008234D7">
        <w:rPr>
          <w:rFonts w:ascii="Wingdings" w:eastAsia="Arial" w:hAnsi="Wingdings" w:cs="Times New Roman"/>
          <w:sz w:val="20"/>
          <w:szCs w:val="20"/>
        </w:rPr>
        <w:t></w:t>
      </w:r>
    </w:p>
    <w:p w14:paraId="466F70BF"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b/>
        </w:rPr>
      </w:pPr>
      <w:r w:rsidRPr="008234D7">
        <w:rPr>
          <w:rFonts w:eastAsia="Arial" w:cs="Times New Roman"/>
          <w:b/>
        </w:rPr>
        <w:t>You complete and submit a grant application</w:t>
      </w:r>
    </w:p>
    <w:p w14:paraId="3C4528C7"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rPr>
      </w:pPr>
      <w:r w:rsidRPr="008234D7">
        <w:rPr>
          <w:rFonts w:eastAsia="Arial" w:cs="Times New Roman"/>
        </w:rPr>
        <w:t xml:space="preserve">You must read these grant guidelines before you submit your application. Further information can be found on </w:t>
      </w:r>
      <w:hyperlink r:id="rId15" w:history="1">
        <w:r w:rsidRPr="008234D7">
          <w:rPr>
            <w:rFonts w:eastAsia="Arial" w:cs="Times New Roman"/>
            <w:u w:val="single" w:color="0070C0"/>
          </w:rPr>
          <w:t>GrantConnect</w:t>
        </w:r>
      </w:hyperlink>
      <w:r w:rsidRPr="008234D7">
        <w:rPr>
          <w:rFonts w:eastAsia="Arial" w:cs="Times New Roman"/>
        </w:rPr>
        <w:t>. Note: Any addenda for this grant opportunity will be published on GrantConnect, and by registering on this website you will be automatically notified of any changes.</w:t>
      </w:r>
    </w:p>
    <w:p w14:paraId="443A2885" w14:textId="77777777" w:rsidR="008234D7" w:rsidRPr="008234D7" w:rsidRDefault="008234D7" w:rsidP="008234D7">
      <w:pPr>
        <w:suppressAutoHyphens/>
        <w:spacing w:before="180" w:after="0" w:line="280" w:lineRule="atLeast"/>
        <w:jc w:val="center"/>
        <w:rPr>
          <w:rFonts w:ascii="Wingdings" w:eastAsia="Arial" w:hAnsi="Wingdings" w:cs="Times New Roman"/>
          <w:sz w:val="20"/>
          <w:szCs w:val="20"/>
        </w:rPr>
      </w:pPr>
      <w:r w:rsidRPr="008234D7">
        <w:rPr>
          <w:rFonts w:ascii="Wingdings" w:eastAsia="Arial" w:hAnsi="Wingdings" w:cs="Times New Roman"/>
          <w:sz w:val="20"/>
          <w:szCs w:val="20"/>
        </w:rPr>
        <w:t></w:t>
      </w:r>
    </w:p>
    <w:p w14:paraId="06314213"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bCs/>
        </w:rPr>
      </w:pPr>
      <w:r w:rsidRPr="008234D7">
        <w:rPr>
          <w:rFonts w:eastAsia="Arial" w:cs="Times New Roman"/>
          <w:b/>
        </w:rPr>
        <w:t>We assess all grant applications</w:t>
      </w:r>
    </w:p>
    <w:p w14:paraId="2AC07885"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rPr>
      </w:pPr>
      <w:r w:rsidRPr="008234D7">
        <w:rPr>
          <w:rFonts w:eastAsia="Arial" w:cs="Times New Roman"/>
        </w:rPr>
        <w:t>We assess the application against eligibility criteria and notify you if you are not eligible.  We then assess your application against the assessment criteria including an overall consideration of value for money.</w:t>
      </w:r>
    </w:p>
    <w:p w14:paraId="34DC40D6" w14:textId="77777777" w:rsidR="008234D7" w:rsidRPr="008234D7" w:rsidRDefault="008234D7" w:rsidP="008234D7">
      <w:pPr>
        <w:suppressAutoHyphens/>
        <w:spacing w:before="180" w:after="0" w:line="280" w:lineRule="atLeast"/>
        <w:jc w:val="center"/>
        <w:rPr>
          <w:rFonts w:ascii="Wingdings" w:eastAsia="Arial" w:hAnsi="Wingdings" w:cs="Times New Roman"/>
          <w:sz w:val="20"/>
          <w:szCs w:val="20"/>
        </w:rPr>
      </w:pPr>
      <w:r w:rsidRPr="008234D7">
        <w:rPr>
          <w:rFonts w:ascii="Wingdings" w:eastAsia="Arial" w:hAnsi="Wingdings" w:cs="Times New Roman"/>
          <w:sz w:val="20"/>
          <w:szCs w:val="20"/>
        </w:rPr>
        <w:t></w:t>
      </w:r>
    </w:p>
    <w:p w14:paraId="00B02644"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b/>
        </w:rPr>
      </w:pPr>
      <w:r w:rsidRPr="008234D7">
        <w:rPr>
          <w:rFonts w:eastAsia="Arial" w:cs="Times New Roman"/>
          <w:b/>
        </w:rPr>
        <w:t>We make grant recommendations</w:t>
      </w:r>
    </w:p>
    <w:p w14:paraId="00B8ADFD"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rPr>
      </w:pPr>
      <w:r w:rsidRPr="008234D7">
        <w:rPr>
          <w:rFonts w:eastAsia="Arial" w:cs="Times New Roman"/>
        </w:rPr>
        <w:t xml:space="preserve">We provide advice to the decision maker on the merits of each application. </w:t>
      </w:r>
    </w:p>
    <w:p w14:paraId="47F767A0" w14:textId="77777777" w:rsidR="008234D7" w:rsidRPr="008234D7" w:rsidRDefault="008234D7" w:rsidP="008234D7">
      <w:pPr>
        <w:suppressAutoHyphens/>
        <w:spacing w:before="180" w:after="0" w:line="280" w:lineRule="atLeast"/>
        <w:jc w:val="center"/>
        <w:rPr>
          <w:rFonts w:ascii="Wingdings" w:eastAsia="Arial" w:hAnsi="Wingdings" w:cs="Times New Roman"/>
          <w:sz w:val="20"/>
          <w:szCs w:val="20"/>
        </w:rPr>
      </w:pPr>
      <w:r w:rsidRPr="008234D7">
        <w:rPr>
          <w:rFonts w:ascii="Wingdings" w:eastAsia="Arial" w:hAnsi="Wingdings" w:cs="Times New Roman"/>
          <w:sz w:val="20"/>
          <w:szCs w:val="20"/>
        </w:rPr>
        <w:t></w:t>
      </w:r>
    </w:p>
    <w:p w14:paraId="794F4A9C" w14:textId="4736B541"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b/>
        </w:rPr>
      </w:pPr>
      <w:r w:rsidRPr="008234D7">
        <w:rPr>
          <w:rFonts w:eastAsia="Arial" w:cs="Times New Roman"/>
          <w:b/>
        </w:rPr>
        <w:t xml:space="preserve">Grant </w:t>
      </w:r>
      <w:r w:rsidR="00FD0274">
        <w:rPr>
          <w:rFonts w:eastAsia="Arial" w:cs="Times New Roman"/>
          <w:b/>
        </w:rPr>
        <w:t>d</w:t>
      </w:r>
      <w:r w:rsidRPr="008234D7">
        <w:rPr>
          <w:rFonts w:eastAsia="Arial" w:cs="Times New Roman"/>
          <w:b/>
        </w:rPr>
        <w:t>ecisions are made</w:t>
      </w:r>
    </w:p>
    <w:p w14:paraId="71EE4053"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rPr>
      </w:pPr>
      <w:r w:rsidRPr="008234D7">
        <w:rPr>
          <w:rFonts w:eastAsia="Arial" w:cs="Times New Roman"/>
        </w:rPr>
        <w:t xml:space="preserve">The decision maker decides </w:t>
      </w:r>
      <w:r w:rsidR="00CE476F">
        <w:rPr>
          <w:rFonts w:eastAsia="Arial" w:cs="Times New Roman"/>
        </w:rPr>
        <w:t>if the</w:t>
      </w:r>
      <w:r w:rsidR="00CE476F" w:rsidRPr="008234D7">
        <w:rPr>
          <w:rFonts w:eastAsia="Arial" w:cs="Times New Roman"/>
        </w:rPr>
        <w:t xml:space="preserve"> </w:t>
      </w:r>
      <w:r w:rsidRPr="008234D7">
        <w:rPr>
          <w:rFonts w:eastAsia="Arial" w:cs="Times New Roman"/>
        </w:rPr>
        <w:t xml:space="preserve">grant application </w:t>
      </w:r>
      <w:r w:rsidR="00CE476F">
        <w:rPr>
          <w:rFonts w:eastAsia="Arial" w:cs="Times New Roman"/>
        </w:rPr>
        <w:t>is</w:t>
      </w:r>
      <w:r w:rsidR="00CE476F" w:rsidRPr="008234D7">
        <w:rPr>
          <w:rFonts w:eastAsia="Arial" w:cs="Times New Roman"/>
        </w:rPr>
        <w:t xml:space="preserve"> </w:t>
      </w:r>
      <w:r w:rsidRPr="008234D7">
        <w:rPr>
          <w:rFonts w:eastAsia="Arial" w:cs="Times New Roman"/>
        </w:rPr>
        <w:t>successful.</w:t>
      </w:r>
    </w:p>
    <w:p w14:paraId="5C26A184" w14:textId="77777777" w:rsidR="008234D7" w:rsidRPr="008234D7" w:rsidRDefault="008234D7" w:rsidP="008234D7">
      <w:pPr>
        <w:suppressAutoHyphens/>
        <w:spacing w:before="180" w:after="0" w:line="280" w:lineRule="atLeast"/>
        <w:jc w:val="center"/>
        <w:rPr>
          <w:rFonts w:ascii="Wingdings" w:eastAsia="Arial" w:hAnsi="Wingdings" w:cs="Times New Roman"/>
          <w:sz w:val="20"/>
          <w:szCs w:val="20"/>
        </w:rPr>
      </w:pPr>
      <w:r w:rsidRPr="008234D7">
        <w:rPr>
          <w:rFonts w:ascii="Wingdings" w:eastAsia="Arial" w:hAnsi="Wingdings" w:cs="Times New Roman"/>
          <w:sz w:val="20"/>
          <w:szCs w:val="20"/>
        </w:rPr>
        <w:t></w:t>
      </w:r>
    </w:p>
    <w:p w14:paraId="510F3E69"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b/>
        </w:rPr>
      </w:pPr>
      <w:r w:rsidRPr="008234D7">
        <w:rPr>
          <w:rFonts w:eastAsia="Arial" w:cs="Times New Roman"/>
          <w:b/>
        </w:rPr>
        <w:t>We notify you of the outcome</w:t>
      </w:r>
    </w:p>
    <w:p w14:paraId="50DA2CD7"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rPr>
      </w:pPr>
      <w:r w:rsidRPr="008234D7">
        <w:rPr>
          <w:rFonts w:eastAsia="Arial" w:cs="Times New Roman"/>
        </w:rPr>
        <w:t xml:space="preserve">We advise you of the outcome of your application.  </w:t>
      </w:r>
    </w:p>
    <w:p w14:paraId="5CF7271E" w14:textId="77777777" w:rsidR="008234D7" w:rsidRPr="008234D7" w:rsidRDefault="008234D7" w:rsidP="008234D7">
      <w:pPr>
        <w:suppressAutoHyphens/>
        <w:spacing w:before="180" w:after="0" w:line="280" w:lineRule="atLeast"/>
        <w:jc w:val="center"/>
        <w:rPr>
          <w:rFonts w:ascii="Wingdings" w:eastAsia="Arial" w:hAnsi="Wingdings" w:cs="Times New Roman"/>
          <w:sz w:val="20"/>
          <w:szCs w:val="20"/>
        </w:rPr>
      </w:pPr>
      <w:r w:rsidRPr="008234D7">
        <w:rPr>
          <w:rFonts w:ascii="Wingdings" w:eastAsia="Arial" w:hAnsi="Wingdings" w:cs="Times New Roman"/>
          <w:sz w:val="20"/>
          <w:szCs w:val="20"/>
        </w:rPr>
        <w:t></w:t>
      </w:r>
    </w:p>
    <w:p w14:paraId="10A4A323" w14:textId="02302DC9" w:rsidR="008234D7" w:rsidRPr="008234D7" w:rsidRDefault="00540DD4"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b/>
        </w:rPr>
      </w:pPr>
      <w:r>
        <w:rPr>
          <w:rFonts w:eastAsia="Arial" w:cs="Times New Roman"/>
          <w:b/>
        </w:rPr>
        <w:lastRenderedPageBreak/>
        <w:t>We enter into a grant agreement</w:t>
      </w:r>
    </w:p>
    <w:p w14:paraId="17132526"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b/>
          <w:bCs/>
        </w:rPr>
      </w:pPr>
      <w:r w:rsidRPr="008234D7">
        <w:rPr>
          <w:rFonts w:eastAsia="Arial" w:cs="Times New Roman"/>
        </w:rPr>
        <w:t xml:space="preserve">We will enter into a grant agreement with </w:t>
      </w:r>
      <w:r w:rsidR="00CE476F">
        <w:rPr>
          <w:rFonts w:eastAsia="Arial" w:cs="Times New Roman"/>
        </w:rPr>
        <w:t xml:space="preserve">the </w:t>
      </w:r>
      <w:r w:rsidRPr="008234D7">
        <w:rPr>
          <w:rFonts w:eastAsia="Arial" w:cs="Times New Roman"/>
        </w:rPr>
        <w:t xml:space="preserve">successful applicant.  The type of grant agreement is based on the nature of the grant and is proportional to the risks involved. </w:t>
      </w:r>
    </w:p>
    <w:p w14:paraId="5484D575" w14:textId="77777777" w:rsidR="008234D7" w:rsidRPr="008234D7" w:rsidRDefault="008234D7" w:rsidP="008234D7">
      <w:pPr>
        <w:suppressAutoHyphens/>
        <w:spacing w:before="180" w:after="0" w:line="280" w:lineRule="atLeast"/>
        <w:jc w:val="center"/>
        <w:rPr>
          <w:rFonts w:ascii="Wingdings" w:eastAsia="Arial" w:hAnsi="Wingdings" w:cs="Times New Roman"/>
          <w:sz w:val="20"/>
          <w:szCs w:val="20"/>
        </w:rPr>
      </w:pPr>
      <w:r w:rsidRPr="008234D7">
        <w:rPr>
          <w:rFonts w:ascii="Wingdings" w:eastAsia="Arial" w:hAnsi="Wingdings" w:cs="Times New Roman"/>
          <w:sz w:val="20"/>
          <w:szCs w:val="20"/>
        </w:rPr>
        <w:t></w:t>
      </w:r>
    </w:p>
    <w:p w14:paraId="06FDBB41" w14:textId="73434A09"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b/>
          <w:bCs/>
        </w:rPr>
      </w:pPr>
      <w:r w:rsidRPr="008234D7">
        <w:rPr>
          <w:rFonts w:eastAsia="Arial" w:cs="Times New Roman"/>
          <w:b/>
        </w:rPr>
        <w:t>Delivery of grant</w:t>
      </w:r>
    </w:p>
    <w:p w14:paraId="4F05669B"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bCs/>
        </w:rPr>
      </w:pPr>
      <w:r w:rsidRPr="008234D7">
        <w:rPr>
          <w:rFonts w:eastAsia="Arial" w:cs="Times New Roman"/>
          <w:bCs/>
        </w:rPr>
        <w:t xml:space="preserve">You undertake the grant activity as set out in your </w:t>
      </w:r>
      <w:r w:rsidRPr="008234D7">
        <w:rPr>
          <w:rFonts w:eastAsia="Arial" w:cs="Times New Roman"/>
        </w:rPr>
        <w:t>grant agreement</w:t>
      </w:r>
      <w:r w:rsidRPr="008234D7">
        <w:rPr>
          <w:rFonts w:eastAsia="Arial" w:cs="Times New Roman"/>
          <w:bCs/>
        </w:rPr>
        <w:t>. We manage the grant by working with you, monitoring your progress and making payments.</w:t>
      </w:r>
    </w:p>
    <w:p w14:paraId="1D3E38C7" w14:textId="77777777" w:rsidR="008234D7" w:rsidRPr="008234D7" w:rsidRDefault="008234D7" w:rsidP="008234D7">
      <w:pPr>
        <w:suppressAutoHyphens/>
        <w:spacing w:before="180" w:after="0" w:line="280" w:lineRule="atLeast"/>
        <w:jc w:val="center"/>
        <w:rPr>
          <w:rFonts w:ascii="Wingdings" w:eastAsia="Arial" w:hAnsi="Wingdings" w:cs="Times New Roman"/>
          <w:sz w:val="20"/>
          <w:szCs w:val="20"/>
        </w:rPr>
      </w:pPr>
      <w:r w:rsidRPr="008234D7">
        <w:rPr>
          <w:rFonts w:ascii="Wingdings" w:eastAsia="Arial" w:hAnsi="Wingdings" w:cs="Times New Roman"/>
          <w:sz w:val="20"/>
          <w:szCs w:val="20"/>
        </w:rPr>
        <w:t></w:t>
      </w:r>
    </w:p>
    <w:p w14:paraId="7714F66B"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b/>
        </w:rPr>
      </w:pPr>
      <w:r w:rsidRPr="008234D7">
        <w:rPr>
          <w:rFonts w:eastAsia="Arial" w:cs="Times New Roman"/>
          <w:b/>
        </w:rPr>
        <w:t>Evaluation of the grant</w:t>
      </w:r>
    </w:p>
    <w:p w14:paraId="7A3E55B0" w14:textId="77777777" w:rsidR="008234D7" w:rsidRPr="008234D7" w:rsidRDefault="008234D7" w:rsidP="008234D7">
      <w:pPr>
        <w:pBdr>
          <w:top w:val="single" w:sz="2" w:space="1" w:color="auto"/>
          <w:left w:val="single" w:sz="2" w:space="4" w:color="auto"/>
          <w:bottom w:val="single" w:sz="2" w:space="1" w:color="auto"/>
          <w:right w:val="single" w:sz="2" w:space="4" w:color="auto"/>
        </w:pBdr>
        <w:suppressAutoHyphens/>
        <w:spacing w:before="180" w:after="0" w:line="280" w:lineRule="atLeast"/>
        <w:jc w:val="center"/>
        <w:rPr>
          <w:rFonts w:eastAsia="Arial" w:cs="Times New Roman"/>
        </w:rPr>
      </w:pPr>
      <w:r w:rsidRPr="008234D7">
        <w:rPr>
          <w:rFonts w:eastAsia="Arial" w:cs="Times New Roman"/>
        </w:rPr>
        <w:t xml:space="preserve">We evaluate the specific grant activity and </w:t>
      </w:r>
      <w:r w:rsidR="00D64688">
        <w:rPr>
          <w:rFonts w:eastAsia="Arial" w:cs="Times New Roman"/>
        </w:rPr>
        <w:t xml:space="preserve">the Financial Wellbeing and Capability Activity </w:t>
      </w:r>
      <w:r w:rsidRPr="008234D7">
        <w:rPr>
          <w:rFonts w:eastAsia="Arial" w:cs="Times New Roman"/>
        </w:rPr>
        <w:t xml:space="preserve">as a whole.  We base this on information you provide to us and that we collect from various sources. </w:t>
      </w:r>
    </w:p>
    <w:p w14:paraId="446A33A7" w14:textId="77777777" w:rsidR="008234D7" w:rsidRPr="008234D7" w:rsidRDefault="008234D7" w:rsidP="009D14B1">
      <w:pPr>
        <w:pStyle w:val="Heading3Numbered"/>
        <w:numPr>
          <w:ilvl w:val="1"/>
          <w:numId w:val="29"/>
        </w:numPr>
        <w:ind w:firstLine="0"/>
      </w:pPr>
      <w:bookmarkStart w:id="3" w:name="_Toc484677032"/>
      <w:bookmarkStart w:id="4" w:name="_Toc518478300"/>
      <w:bookmarkStart w:id="5" w:name="_Toc467773951"/>
      <w:r w:rsidRPr="008234D7">
        <w:t>Role of the Community Grants Hub</w:t>
      </w:r>
      <w:bookmarkEnd w:id="3"/>
      <w:bookmarkEnd w:id="4"/>
    </w:p>
    <w:p w14:paraId="394C6B1B"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This grant opportunity will be administered by the Community Grants Hub on behalf of the Department of Social Services under</w:t>
      </w:r>
      <w:r w:rsidRPr="008234D7">
        <w:rPr>
          <w:rFonts w:eastAsia="Arial" w:cs="Times New Roman"/>
          <w:b/>
          <w:color w:val="745B00"/>
        </w:rPr>
        <w:t xml:space="preserve"> </w:t>
      </w:r>
      <w:r w:rsidRPr="008234D7">
        <w:rPr>
          <w:rFonts w:eastAsia="Arial" w:cs="Times New Roman"/>
        </w:rPr>
        <w:t>a Whole-of-Australian Government initiative to streamline grant processes across agencies.</w:t>
      </w:r>
    </w:p>
    <w:p w14:paraId="43B5B1B1" w14:textId="77777777" w:rsidR="008234D7" w:rsidRPr="008234D7" w:rsidRDefault="008234D7" w:rsidP="009D14B1">
      <w:pPr>
        <w:pStyle w:val="Heading3Numbered"/>
        <w:numPr>
          <w:ilvl w:val="1"/>
          <w:numId w:val="29"/>
        </w:numPr>
        <w:ind w:firstLine="0"/>
      </w:pPr>
      <w:bookmarkStart w:id="6" w:name="_Toc518478301"/>
      <w:r w:rsidRPr="008234D7">
        <w:t>About the grant program</w:t>
      </w:r>
      <w:bookmarkEnd w:id="5"/>
      <w:bookmarkEnd w:id="6"/>
    </w:p>
    <w:p w14:paraId="2C6EA6B3"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The Financial Wellbeing and Capability</w:t>
      </w:r>
      <w:r w:rsidR="00E001B5">
        <w:rPr>
          <w:rFonts w:eastAsia="Arial" w:cs="Times New Roman"/>
        </w:rPr>
        <w:t xml:space="preserve"> </w:t>
      </w:r>
      <w:r w:rsidRPr="008234D7">
        <w:rPr>
          <w:rFonts w:eastAsia="Arial" w:cs="Times New Roman"/>
        </w:rPr>
        <w:t>Activity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14:paraId="2BFDDAE0" w14:textId="77777777" w:rsidR="008234D7" w:rsidRPr="008234D7" w:rsidRDefault="008234D7" w:rsidP="008234D7">
      <w:pPr>
        <w:suppressAutoHyphens/>
        <w:spacing w:before="180" w:after="120" w:line="280" w:lineRule="atLeast"/>
        <w:rPr>
          <w:rFonts w:eastAsia="Arial" w:cs="Arial"/>
        </w:rPr>
      </w:pPr>
      <w:r w:rsidRPr="008234D7">
        <w:rPr>
          <w:rFonts w:eastAsia="Arial" w:cs="Times New Roman"/>
        </w:rPr>
        <w:t xml:space="preserve">The objectives of the Financial Wellbeing and Capability Activity are to support eligible individuals and families to navigate financial crises and build financial wellbeing, financial </w:t>
      </w:r>
      <w:r w:rsidRPr="008234D7">
        <w:rPr>
          <w:rFonts w:eastAsia="Arial" w:cs="Arial"/>
        </w:rPr>
        <w:t>capability, and resilience for vulnerable people and those most at risk of financial and social exclusion and disadvantage.</w:t>
      </w:r>
    </w:p>
    <w:p w14:paraId="44C27F8B" w14:textId="77777777" w:rsidR="008234D7" w:rsidRPr="008234D7" w:rsidRDefault="008234D7" w:rsidP="008234D7">
      <w:pPr>
        <w:suppressAutoHyphens/>
        <w:spacing w:before="180" w:after="60" w:line="280" w:lineRule="atLeast"/>
        <w:rPr>
          <w:rFonts w:eastAsia="Arial" w:cs="Arial"/>
        </w:rPr>
      </w:pPr>
      <w:r w:rsidRPr="008234D7">
        <w:rPr>
          <w:rFonts w:eastAsia="Arial" w:cs="Arial"/>
        </w:rPr>
        <w:t xml:space="preserve">Services provided under the </w:t>
      </w:r>
      <w:r w:rsidRPr="008234D7">
        <w:rPr>
          <w:rFonts w:eastAsia="Arial" w:cs="Times New Roman"/>
        </w:rPr>
        <w:t xml:space="preserve">Financial Wellbeing and Capability </w:t>
      </w:r>
      <w:r w:rsidRPr="008234D7">
        <w:rPr>
          <w:rFonts w:eastAsia="Arial" w:cs="Arial"/>
        </w:rPr>
        <w:t>Activity include the provision of crisis support, broad financial capability building services, financial counselling, and access to microfinance products.  Funding may also be provided to ensure the organisations and staff (paid and voluntary) delivering the Activity have adequate capacity and capability to deliver high quality, high functioning services.  Services are free, voluntary and confidential and are delivered by community and local government organisations.</w:t>
      </w:r>
    </w:p>
    <w:p w14:paraId="74A3CBDD" w14:textId="77777777" w:rsidR="008234D7" w:rsidRPr="008234D7" w:rsidRDefault="008234D7" w:rsidP="008234D7">
      <w:pPr>
        <w:suppressAutoHyphens/>
        <w:spacing w:before="180" w:after="120" w:line="280" w:lineRule="atLeast"/>
        <w:rPr>
          <w:rFonts w:eastAsia="Arial" w:cs="Arial"/>
        </w:rPr>
      </w:pPr>
      <w:r w:rsidRPr="008234D7">
        <w:rPr>
          <w:rFonts w:eastAsia="Arial" w:cs="Arial"/>
          <w:color w:val="000000"/>
        </w:rPr>
        <w:t xml:space="preserve">The </w:t>
      </w:r>
      <w:r w:rsidRPr="008234D7">
        <w:rPr>
          <w:rFonts w:eastAsia="Arial" w:cs="Times New Roman"/>
        </w:rPr>
        <w:t xml:space="preserve">Financial Wellbeing and Capability </w:t>
      </w:r>
      <w:r w:rsidRPr="008234D7">
        <w:rPr>
          <w:rFonts w:eastAsia="Arial" w:cs="Arial"/>
        </w:rPr>
        <w:t>Activity contributes to improved outcomes for eligible vulnerable people, families and communities by:</w:t>
      </w:r>
    </w:p>
    <w:p w14:paraId="4AD0CB5B" w14:textId="77777777" w:rsidR="008234D7" w:rsidRPr="008234D7" w:rsidRDefault="008234D7" w:rsidP="00FA0A4E">
      <w:pPr>
        <w:numPr>
          <w:ilvl w:val="0"/>
          <w:numId w:val="18"/>
        </w:numPr>
        <w:suppressAutoHyphens/>
        <w:spacing w:before="120" w:after="60" w:line="280" w:lineRule="atLeast"/>
        <w:rPr>
          <w:rFonts w:eastAsia="Arial" w:cs="Times New Roman"/>
        </w:rPr>
      </w:pPr>
      <w:r w:rsidRPr="008234D7">
        <w:rPr>
          <w:rFonts w:eastAsia="Arial" w:cs="Times New Roman"/>
        </w:rPr>
        <w:t>helping people who are unable to pay their bills or are at imminent risk of not being able to pay their bills</w:t>
      </w:r>
      <w:r w:rsidR="000938BD">
        <w:rPr>
          <w:rFonts w:eastAsia="Arial" w:cs="Times New Roman"/>
        </w:rPr>
        <w:t>,</w:t>
      </w:r>
    </w:p>
    <w:p w14:paraId="47163574" w14:textId="77777777" w:rsidR="008234D7" w:rsidRPr="008234D7" w:rsidRDefault="008234D7" w:rsidP="00FA0A4E">
      <w:pPr>
        <w:numPr>
          <w:ilvl w:val="0"/>
          <w:numId w:val="18"/>
        </w:numPr>
        <w:suppressAutoHyphens/>
        <w:spacing w:before="120" w:after="60" w:line="280" w:lineRule="atLeast"/>
        <w:rPr>
          <w:rFonts w:eastAsia="Arial" w:cs="Times New Roman"/>
        </w:rPr>
      </w:pPr>
      <w:r w:rsidRPr="008234D7">
        <w:rPr>
          <w:rFonts w:eastAsia="Arial" w:cs="Times New Roman"/>
        </w:rPr>
        <w:lastRenderedPageBreak/>
        <w:t>improving financial capability by helping people to make informed choices to address their financial problems, and by fostering the improved use and management of money</w:t>
      </w:r>
      <w:r w:rsidR="000938BD">
        <w:rPr>
          <w:rFonts w:eastAsia="Arial" w:cs="Times New Roman"/>
        </w:rPr>
        <w:t>,</w:t>
      </w:r>
    </w:p>
    <w:p w14:paraId="3A0D8359" w14:textId="77777777" w:rsidR="008234D7" w:rsidRPr="008234D7" w:rsidRDefault="008234D7" w:rsidP="00FA0A4E">
      <w:pPr>
        <w:numPr>
          <w:ilvl w:val="0"/>
          <w:numId w:val="18"/>
        </w:numPr>
        <w:suppressAutoHyphens/>
        <w:spacing w:before="120" w:after="60" w:line="280" w:lineRule="atLeast"/>
        <w:rPr>
          <w:rFonts w:eastAsia="Arial" w:cs="Times New Roman"/>
        </w:rPr>
      </w:pPr>
      <w:r w:rsidRPr="008234D7">
        <w:rPr>
          <w:rFonts w:eastAsia="Arial" w:cs="Times New Roman"/>
        </w:rPr>
        <w:t>assisting clients to navigate life transitions and/or financial stress or crisis which may negatively impact on their wellbeing</w:t>
      </w:r>
      <w:r w:rsidR="000938BD">
        <w:rPr>
          <w:rFonts w:eastAsia="Arial" w:cs="Times New Roman"/>
        </w:rPr>
        <w:t>,</w:t>
      </w:r>
    </w:p>
    <w:p w14:paraId="3374CFDD" w14:textId="77777777" w:rsidR="008234D7" w:rsidRPr="008234D7" w:rsidRDefault="008234D7" w:rsidP="00FA0A4E">
      <w:pPr>
        <w:numPr>
          <w:ilvl w:val="0"/>
          <w:numId w:val="18"/>
        </w:numPr>
        <w:suppressAutoHyphens/>
        <w:spacing w:before="120" w:after="60" w:line="280" w:lineRule="atLeast"/>
        <w:rPr>
          <w:rFonts w:eastAsia="Arial" w:cs="Times New Roman"/>
        </w:rPr>
      </w:pPr>
      <w:r w:rsidRPr="008234D7">
        <w:rPr>
          <w:rFonts w:eastAsia="Arial" w:cs="Times New Roman"/>
        </w:rPr>
        <w:t>improving financial resilience and pathways to mainstream financial services by providing access to savings products and affordable credit products</w:t>
      </w:r>
      <w:r w:rsidR="000938BD">
        <w:rPr>
          <w:rFonts w:eastAsia="Arial" w:cs="Times New Roman"/>
        </w:rPr>
        <w:t>,</w:t>
      </w:r>
      <w:r w:rsidRPr="008234D7">
        <w:rPr>
          <w:rFonts w:eastAsia="Arial" w:cs="Times New Roman"/>
        </w:rPr>
        <w:t xml:space="preserve"> and</w:t>
      </w:r>
    </w:p>
    <w:p w14:paraId="235725A8" w14:textId="77777777" w:rsidR="008234D7" w:rsidRPr="008234D7" w:rsidRDefault="008234D7" w:rsidP="00FA0A4E">
      <w:pPr>
        <w:numPr>
          <w:ilvl w:val="0"/>
          <w:numId w:val="18"/>
        </w:numPr>
        <w:suppressAutoHyphens/>
        <w:spacing w:before="120" w:after="60" w:line="280" w:lineRule="atLeast"/>
        <w:rPr>
          <w:rFonts w:eastAsia="Arial" w:cs="Times New Roman"/>
        </w:rPr>
      </w:pPr>
      <w:r w:rsidRPr="008234D7">
        <w:rPr>
          <w:rFonts w:eastAsia="Arial" w:cs="Times New Roman"/>
        </w:rPr>
        <w:t xml:space="preserve">implementing research and evaluation activities to contribute to program and service improvement. </w:t>
      </w:r>
    </w:p>
    <w:p w14:paraId="614C65BC"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The Activity will be undertaken according to the </w:t>
      </w:r>
      <w:r w:rsidRPr="008234D7">
        <w:rPr>
          <w:rFonts w:eastAsia="Arial" w:cs="Times New Roman"/>
          <w:i/>
        </w:rPr>
        <w:t>Commonwealth Grants Rules and Guidelines 2017.</w:t>
      </w:r>
    </w:p>
    <w:p w14:paraId="4AE7D6FB" w14:textId="77777777" w:rsidR="008234D7" w:rsidRPr="008234D7" w:rsidRDefault="008234D7" w:rsidP="00FA0A4E">
      <w:pPr>
        <w:pStyle w:val="Heading3Numbered"/>
        <w:numPr>
          <w:ilvl w:val="1"/>
          <w:numId w:val="29"/>
        </w:numPr>
        <w:ind w:firstLine="0"/>
      </w:pPr>
      <w:bookmarkStart w:id="7" w:name="_Toc467773952"/>
      <w:bookmarkStart w:id="8" w:name="_Toc518478302"/>
      <w:r w:rsidRPr="008234D7">
        <w:t>About the Grant Opportunity</w:t>
      </w:r>
      <w:bookmarkEnd w:id="7"/>
      <w:bookmarkEnd w:id="8"/>
    </w:p>
    <w:p w14:paraId="3B2F346C" w14:textId="77777777" w:rsidR="008234D7" w:rsidRPr="008234D7" w:rsidRDefault="008234D7" w:rsidP="008234D7">
      <w:pPr>
        <w:suppressAutoHyphens/>
        <w:spacing w:before="180" w:after="60" w:line="280" w:lineRule="atLeast"/>
        <w:rPr>
          <w:rFonts w:eastAsia="Arial" w:cs="Times New Roman"/>
        </w:rPr>
      </w:pPr>
      <w:bookmarkStart w:id="9" w:name="_Ref421783365"/>
      <w:r w:rsidRPr="008234D7">
        <w:rPr>
          <w:rFonts w:eastAsia="Arial" w:cs="Times New Roman"/>
        </w:rPr>
        <w:t>These guidelines contain information for the</w:t>
      </w:r>
      <w:r w:rsidR="007F2CE5">
        <w:rPr>
          <w:rFonts w:eastAsia="Arial" w:cs="Times New Roman"/>
        </w:rPr>
        <w:t xml:space="preserve"> </w:t>
      </w:r>
      <w:r w:rsidR="007F2CE5" w:rsidRPr="006C5F05">
        <w:t>Financial Resilience</w:t>
      </w:r>
      <w:r w:rsidRPr="008234D7">
        <w:rPr>
          <w:rFonts w:eastAsia="Arial" w:cs="Times New Roman"/>
        </w:rPr>
        <w:t xml:space="preserve"> </w:t>
      </w:r>
      <w:r w:rsidR="007F2CE5">
        <w:rPr>
          <w:rFonts w:eastAsia="Arial" w:cs="Times New Roman"/>
        </w:rPr>
        <w:t xml:space="preserve">- </w:t>
      </w:r>
      <w:r w:rsidRPr="008234D7">
        <w:rPr>
          <w:rFonts w:eastAsia="Arial" w:cs="Times New Roman"/>
        </w:rPr>
        <w:t xml:space="preserve">Saver Plus </w:t>
      </w:r>
      <w:r w:rsidR="00E001B5">
        <w:rPr>
          <w:rFonts w:eastAsia="Arial" w:cs="Times New Roman"/>
        </w:rPr>
        <w:t xml:space="preserve">(Saver Plus) </w:t>
      </w:r>
      <w:r w:rsidRPr="008234D7">
        <w:rPr>
          <w:rFonts w:eastAsia="Arial" w:cs="Times New Roman"/>
        </w:rPr>
        <w:t xml:space="preserve">grant.  This grant opportunity is part of the </w:t>
      </w:r>
      <w:r w:rsidR="000938BD">
        <w:rPr>
          <w:rFonts w:eastAsia="Arial" w:cs="Times New Roman"/>
        </w:rPr>
        <w:t xml:space="preserve">Financial Wellbeing and Capability </w:t>
      </w:r>
      <w:r w:rsidRPr="008234D7">
        <w:rPr>
          <w:rFonts w:eastAsia="Arial" w:cs="Times New Roman"/>
        </w:rPr>
        <w:t>Activity.</w:t>
      </w:r>
    </w:p>
    <w:p w14:paraId="1CFAF9E3" w14:textId="77777777" w:rsidR="008234D7" w:rsidRPr="008234D7" w:rsidRDefault="008234D7" w:rsidP="008234D7">
      <w:pPr>
        <w:suppressAutoHyphens/>
        <w:spacing w:before="180" w:after="80" w:line="280" w:lineRule="atLeast"/>
        <w:rPr>
          <w:rFonts w:eastAsia="Arial" w:cs="Arial"/>
        </w:rPr>
      </w:pPr>
      <w:r w:rsidRPr="008234D7">
        <w:rPr>
          <w:rFonts w:eastAsia="Arial" w:cs="Arial"/>
        </w:rPr>
        <w:t>This document sets out:</w:t>
      </w:r>
    </w:p>
    <w:p w14:paraId="63514D75" w14:textId="77777777" w:rsidR="008234D7" w:rsidRPr="008234D7" w:rsidRDefault="008234D7" w:rsidP="00FA0A4E">
      <w:pPr>
        <w:pStyle w:val="ListParagraph"/>
        <w:numPr>
          <w:ilvl w:val="0"/>
          <w:numId w:val="27"/>
        </w:numPr>
        <w:suppressAutoHyphens/>
        <w:spacing w:before="120" w:after="60" w:line="280" w:lineRule="atLeast"/>
        <w:ind w:left="714" w:hanging="357"/>
        <w:contextualSpacing w:val="0"/>
        <w:rPr>
          <w:rFonts w:eastAsia="Arial" w:cs="Times New Roman"/>
        </w:rPr>
      </w:pPr>
      <w:r w:rsidRPr="008234D7">
        <w:rPr>
          <w:rFonts w:eastAsia="Arial" w:cs="Times New Roman"/>
        </w:rPr>
        <w:t>the purpose of the grant opportunity</w:t>
      </w:r>
    </w:p>
    <w:p w14:paraId="41157318" w14:textId="77777777" w:rsidR="008234D7" w:rsidRPr="008234D7" w:rsidRDefault="008234D7" w:rsidP="00FA0A4E">
      <w:pPr>
        <w:pStyle w:val="ListParagraph"/>
        <w:numPr>
          <w:ilvl w:val="0"/>
          <w:numId w:val="27"/>
        </w:numPr>
        <w:suppressAutoHyphens/>
        <w:spacing w:before="120" w:after="60" w:line="280" w:lineRule="atLeast"/>
        <w:ind w:left="714" w:hanging="357"/>
        <w:contextualSpacing w:val="0"/>
        <w:rPr>
          <w:rFonts w:eastAsia="Arial" w:cs="Times New Roman"/>
        </w:rPr>
      </w:pPr>
      <w:r w:rsidRPr="008234D7">
        <w:rPr>
          <w:rFonts w:eastAsia="Arial" w:cs="Times New Roman"/>
        </w:rPr>
        <w:t>the eligibility and assessment criteria</w:t>
      </w:r>
    </w:p>
    <w:p w14:paraId="6EED47A4" w14:textId="77777777" w:rsidR="008234D7" w:rsidRPr="008234D7" w:rsidRDefault="008234D7" w:rsidP="00FA0A4E">
      <w:pPr>
        <w:pStyle w:val="ListParagraph"/>
        <w:numPr>
          <w:ilvl w:val="0"/>
          <w:numId w:val="27"/>
        </w:numPr>
        <w:suppressAutoHyphens/>
        <w:spacing w:before="120" w:after="60" w:line="280" w:lineRule="atLeast"/>
        <w:ind w:left="714" w:hanging="357"/>
        <w:contextualSpacing w:val="0"/>
        <w:rPr>
          <w:rFonts w:eastAsia="Arial" w:cs="Times New Roman"/>
        </w:rPr>
      </w:pPr>
      <w:r w:rsidRPr="008234D7">
        <w:rPr>
          <w:rFonts w:eastAsia="Arial" w:cs="Times New Roman"/>
        </w:rPr>
        <w:t>how to apply for the grant opportunity</w:t>
      </w:r>
    </w:p>
    <w:p w14:paraId="1FE25C4F" w14:textId="77777777" w:rsidR="008234D7" w:rsidRPr="008234D7" w:rsidRDefault="008234D7" w:rsidP="00FA0A4E">
      <w:pPr>
        <w:pStyle w:val="ListParagraph"/>
        <w:numPr>
          <w:ilvl w:val="0"/>
          <w:numId w:val="27"/>
        </w:numPr>
        <w:suppressAutoHyphens/>
        <w:spacing w:before="120" w:after="60" w:line="280" w:lineRule="atLeast"/>
        <w:ind w:left="714" w:hanging="357"/>
        <w:contextualSpacing w:val="0"/>
        <w:rPr>
          <w:rFonts w:eastAsia="Arial" w:cs="Times New Roman"/>
        </w:rPr>
      </w:pPr>
      <w:r w:rsidRPr="008234D7">
        <w:rPr>
          <w:rFonts w:eastAsia="Arial" w:cs="Times New Roman"/>
        </w:rPr>
        <w:t>how grant applications are checked and assessed</w:t>
      </w:r>
    </w:p>
    <w:p w14:paraId="49FC14BF" w14:textId="77777777" w:rsidR="008234D7" w:rsidRPr="008234D7" w:rsidRDefault="008234D7" w:rsidP="00FA0A4E">
      <w:pPr>
        <w:pStyle w:val="ListParagraph"/>
        <w:numPr>
          <w:ilvl w:val="0"/>
          <w:numId w:val="27"/>
        </w:numPr>
        <w:suppressAutoHyphens/>
        <w:spacing w:before="120" w:after="60" w:line="280" w:lineRule="atLeast"/>
        <w:ind w:left="714" w:hanging="357"/>
        <w:contextualSpacing w:val="0"/>
        <w:rPr>
          <w:rFonts w:eastAsia="Arial" w:cs="Times New Roman"/>
        </w:rPr>
      </w:pPr>
      <w:r w:rsidRPr="008234D7">
        <w:rPr>
          <w:rFonts w:eastAsia="Arial" w:cs="Times New Roman"/>
        </w:rPr>
        <w:t xml:space="preserve">responsibilities and expectations in relation to the opportunity. </w:t>
      </w:r>
    </w:p>
    <w:p w14:paraId="66B4B941" w14:textId="77777777" w:rsidR="008234D7" w:rsidRPr="008234D7" w:rsidRDefault="008234D7" w:rsidP="008234D7">
      <w:pPr>
        <w:spacing w:after="0" w:line="240" w:lineRule="auto"/>
        <w:rPr>
          <w:rFonts w:eastAsia="Times New Roman" w:cs="Arial"/>
        </w:rPr>
      </w:pPr>
    </w:p>
    <w:p w14:paraId="3E33D299" w14:textId="77777777" w:rsidR="008234D7" w:rsidRPr="008234D7" w:rsidRDefault="008234D7" w:rsidP="008234D7">
      <w:pPr>
        <w:spacing w:after="0" w:line="240" w:lineRule="auto"/>
        <w:rPr>
          <w:rFonts w:eastAsia="Times New Roman" w:cs="Arial"/>
        </w:rPr>
      </w:pPr>
      <w:r w:rsidRPr="008234D7">
        <w:rPr>
          <w:rFonts w:eastAsia="Times New Roman" w:cs="Arial"/>
        </w:rPr>
        <w:t xml:space="preserve">You must read this document before filling out an application. </w:t>
      </w:r>
    </w:p>
    <w:p w14:paraId="65230535" w14:textId="77777777" w:rsidR="008234D7" w:rsidRPr="008234D7" w:rsidRDefault="008234D7" w:rsidP="008234D7">
      <w:pPr>
        <w:spacing w:after="0" w:line="240" w:lineRule="auto"/>
        <w:rPr>
          <w:rFonts w:eastAsia="Times New Roman" w:cs="Arial"/>
        </w:rPr>
      </w:pPr>
    </w:p>
    <w:p w14:paraId="0B8BA2FD" w14:textId="77777777" w:rsidR="008234D7" w:rsidRPr="008234D7" w:rsidRDefault="008234D7" w:rsidP="008234D7">
      <w:pPr>
        <w:spacing w:after="0" w:line="240" w:lineRule="auto"/>
        <w:rPr>
          <w:rFonts w:eastAsia="Times New Roman" w:cs="Arial"/>
        </w:rPr>
      </w:pPr>
      <w:r w:rsidRPr="008234D7">
        <w:rPr>
          <w:rFonts w:eastAsia="Times New Roman" w:cs="Arial"/>
        </w:rPr>
        <w:t xml:space="preserve">The grant agreement will only be entered into once there is legislative authority in place for the Activity. </w:t>
      </w:r>
    </w:p>
    <w:p w14:paraId="06F88A7F" w14:textId="2081A8D4" w:rsidR="008234D7" w:rsidRPr="008234D7" w:rsidRDefault="008234D7" w:rsidP="00FA0A4E">
      <w:pPr>
        <w:pStyle w:val="Heading3Numbered"/>
        <w:numPr>
          <w:ilvl w:val="1"/>
          <w:numId w:val="29"/>
        </w:numPr>
        <w:ind w:firstLine="0"/>
      </w:pPr>
      <w:bookmarkStart w:id="10" w:name="_Toc461105052"/>
      <w:bookmarkStart w:id="11" w:name="_Toc467773953"/>
      <w:bookmarkStart w:id="12" w:name="_Toc518478303"/>
      <w:bookmarkEnd w:id="10"/>
      <w:r w:rsidRPr="008234D7">
        <w:t>Saver Plus Grant Opportunity outcomes</w:t>
      </w:r>
      <w:bookmarkEnd w:id="9"/>
      <w:bookmarkEnd w:id="11"/>
      <w:bookmarkEnd w:id="12"/>
    </w:p>
    <w:p w14:paraId="07E5E1AA" w14:textId="77777777" w:rsidR="008234D7" w:rsidRPr="008234D7" w:rsidRDefault="008234D7" w:rsidP="008234D7">
      <w:pPr>
        <w:suppressAutoHyphens/>
        <w:spacing w:before="180" w:after="60" w:line="280" w:lineRule="atLeast"/>
        <w:rPr>
          <w:rFonts w:eastAsia="Arial" w:cs="Arial"/>
        </w:rPr>
      </w:pPr>
      <w:r w:rsidRPr="008234D7">
        <w:rPr>
          <w:rFonts w:eastAsia="Arial" w:cs="Arial"/>
        </w:rPr>
        <w:t xml:space="preserve">Under the </w:t>
      </w:r>
      <w:r w:rsidRPr="008234D7">
        <w:rPr>
          <w:rFonts w:eastAsia="Arial" w:cs="Times New Roman"/>
        </w:rPr>
        <w:t xml:space="preserve">Financial Wellbeing and Capability </w:t>
      </w:r>
      <w:r w:rsidRPr="008234D7">
        <w:rPr>
          <w:rFonts w:eastAsia="Arial" w:cs="Arial"/>
        </w:rPr>
        <w:t xml:space="preserve">Activity, funding is provided for </w:t>
      </w:r>
      <w:r w:rsidR="004918F2">
        <w:rPr>
          <w:rFonts w:eastAsia="Arial" w:cs="Arial"/>
        </w:rPr>
        <w:t>Financial Resilience services</w:t>
      </w:r>
      <w:r w:rsidRPr="008234D7">
        <w:rPr>
          <w:rFonts w:eastAsia="Arial" w:cs="Arial"/>
        </w:rPr>
        <w:t xml:space="preserve">.  </w:t>
      </w:r>
      <w:r w:rsidR="004918F2">
        <w:rPr>
          <w:lang w:val="en"/>
        </w:rPr>
        <w:t>These microfinance services aim to improve pathways to mainstream financial services for eligible people, by providing access to savings products and affordable credit products.</w:t>
      </w:r>
    </w:p>
    <w:p w14:paraId="190EDABA" w14:textId="77777777" w:rsidR="008234D7" w:rsidRDefault="008234D7" w:rsidP="008234D7">
      <w:pPr>
        <w:suppressAutoHyphens/>
        <w:spacing w:before="180" w:after="60" w:line="280" w:lineRule="atLeast"/>
        <w:rPr>
          <w:rFonts w:eastAsia="Arial" w:cs="Times New Roman"/>
          <w:lang w:val="en"/>
        </w:rPr>
      </w:pPr>
      <w:r w:rsidRPr="008234D7">
        <w:rPr>
          <w:rFonts w:eastAsia="Arial" w:cs="Times New Roman"/>
          <w:lang w:val="en"/>
        </w:rPr>
        <w:t xml:space="preserve">Financial Resilience, or microfinance, contributes to the Financial Wellbeing and Capability Activity outcomes by providing eligible people with access to safe and affordable financial products including no interest loans, low interest loans, microenterprise development loans and matched savings that are not available through mainstream providers of financial services. </w:t>
      </w:r>
    </w:p>
    <w:p w14:paraId="69E9CC3D" w14:textId="77777777" w:rsidR="004918F2" w:rsidRPr="00FA0A4E" w:rsidRDefault="004918F2" w:rsidP="00FA0A4E">
      <w:pPr>
        <w:rPr>
          <w:b/>
        </w:rPr>
      </w:pPr>
      <w:r>
        <w:rPr>
          <w:rFonts w:cstheme="minorHAnsi"/>
        </w:rPr>
        <w:t xml:space="preserve">Financial Resilience </w:t>
      </w:r>
      <w:r w:rsidRPr="00B967DB">
        <w:rPr>
          <w:rFonts w:cstheme="minorHAnsi"/>
        </w:rPr>
        <w:t>services</w:t>
      </w:r>
      <w:r w:rsidRPr="00FA0A4E">
        <w:rPr>
          <w:rFonts w:cstheme="minorHAnsi"/>
        </w:rPr>
        <w:t xml:space="preserve"> consists of a number of sub-components</w:t>
      </w:r>
      <w:r w:rsidRPr="004918F2">
        <w:rPr>
          <w:rFonts w:cstheme="minorHAnsi"/>
        </w:rPr>
        <w:t xml:space="preserve">, </w:t>
      </w:r>
      <w:r>
        <w:rPr>
          <w:rFonts w:cstheme="minorHAnsi"/>
        </w:rPr>
        <w:t xml:space="preserve">one </w:t>
      </w:r>
      <w:r w:rsidRPr="002A4FE2">
        <w:t xml:space="preserve">of which </w:t>
      </w:r>
      <w:r>
        <w:t xml:space="preserve">is </w:t>
      </w:r>
      <w:r w:rsidRPr="002A4FE2">
        <w:t xml:space="preserve">covered under this grant opportunity: </w:t>
      </w:r>
      <w:r>
        <w:t>Saver Plus</w:t>
      </w:r>
      <w:r w:rsidRPr="002A4FE2">
        <w:t>.</w:t>
      </w:r>
    </w:p>
    <w:p w14:paraId="494D229E" w14:textId="77777777" w:rsidR="008234D7" w:rsidRPr="008234D7" w:rsidRDefault="008234D7" w:rsidP="008234D7">
      <w:pPr>
        <w:suppressAutoHyphens/>
        <w:spacing w:before="180" w:after="60" w:line="280" w:lineRule="atLeast"/>
        <w:rPr>
          <w:rFonts w:eastAsia="Arial" w:cs="Times New Roman"/>
          <w:lang w:val="en"/>
        </w:rPr>
      </w:pPr>
      <w:r w:rsidRPr="00FA0A4E">
        <w:rPr>
          <w:rFonts w:eastAsia="Arial" w:cs="Times New Roman"/>
          <w:b/>
          <w:lang w:val="en"/>
        </w:rPr>
        <w:t>Saver Plus</w:t>
      </w:r>
      <w:r w:rsidRPr="008234D7">
        <w:rPr>
          <w:rFonts w:eastAsia="Arial" w:cs="Times New Roman"/>
          <w:lang w:val="en"/>
        </w:rPr>
        <w:t xml:space="preserve"> is a matched savings program that provides eligible participants with financial education training, personal guidance and support over a 10</w:t>
      </w:r>
      <w:r w:rsidRPr="008234D7">
        <w:rPr>
          <w:rFonts w:eastAsia="Arial" w:cs="Times New Roman"/>
          <w:lang w:val="en"/>
        </w:rPr>
        <w:noBreakHyphen/>
        <w:t xml:space="preserve">month period on how to manage their social welfare payment and how to manage their bank account.  </w:t>
      </w:r>
    </w:p>
    <w:p w14:paraId="2F35D4CD" w14:textId="77777777" w:rsidR="008234D7" w:rsidRDefault="008234D7" w:rsidP="008234D7">
      <w:pPr>
        <w:suppressAutoHyphens/>
        <w:spacing w:before="180" w:after="60" w:line="280" w:lineRule="atLeast"/>
        <w:rPr>
          <w:rFonts w:eastAsia="Arial" w:cs="Times New Roman"/>
        </w:rPr>
      </w:pPr>
      <w:r w:rsidRPr="006C5F05">
        <w:rPr>
          <w:rFonts w:eastAsia="Arial" w:cs="Times New Roman"/>
          <w:lang w:val="en"/>
        </w:rPr>
        <w:lastRenderedPageBreak/>
        <w:t xml:space="preserve">Client eligibility to receive Saver Plus </w:t>
      </w:r>
      <w:r w:rsidR="004918F2">
        <w:rPr>
          <w:rFonts w:eastAsia="Arial" w:cs="Times New Roman"/>
          <w:lang w:val="en"/>
        </w:rPr>
        <w:t xml:space="preserve">services </w:t>
      </w:r>
      <w:r w:rsidRPr="006C5F05">
        <w:rPr>
          <w:rFonts w:eastAsia="Arial" w:cs="Times New Roman"/>
          <w:lang w:val="en"/>
        </w:rPr>
        <w:t>provided by the grantee, funded by this grant opportunity, will be restricted solely to those in receipt of a Commonwealth social security benefit</w:t>
      </w:r>
      <w:r w:rsidRPr="006C5F05">
        <w:rPr>
          <w:rFonts w:eastAsia="Arial" w:cs="Times New Roman"/>
        </w:rPr>
        <w:t>, allowance or payment to assist them to manage their social welfare payment.</w:t>
      </w:r>
      <w:r w:rsidR="00EA2866">
        <w:rPr>
          <w:rFonts w:eastAsia="Arial" w:cs="Times New Roman"/>
        </w:rPr>
        <w:br/>
      </w:r>
    </w:p>
    <w:p w14:paraId="3F31884D" w14:textId="65A2459B" w:rsidR="009D14B1" w:rsidRDefault="0049572A" w:rsidP="00FA0A4E">
      <w:r>
        <w:t>The applicant must declare that they have a source of capital,</w:t>
      </w:r>
      <w:r w:rsidRPr="00BF2043">
        <w:rPr>
          <w:rFonts w:cstheme="minorHAnsi"/>
        </w:rPr>
        <w:t xml:space="preserve"> generally supplied through a relationship with a bank or other investment or philanthropic partner</w:t>
      </w:r>
      <w:r>
        <w:rPr>
          <w:rFonts w:cstheme="minorHAnsi"/>
        </w:rPr>
        <w:t>,</w:t>
      </w:r>
      <w:r w:rsidRPr="00BF2043">
        <w:rPr>
          <w:rFonts w:cstheme="minorHAnsi"/>
        </w:rPr>
        <w:t xml:space="preserve"> </w:t>
      </w:r>
      <w:r>
        <w:t>and identify who the arrangement is with.</w:t>
      </w:r>
    </w:p>
    <w:p w14:paraId="6A46C4EB" w14:textId="77777777" w:rsidR="008234D7" w:rsidRPr="008234D7" w:rsidRDefault="008234D7" w:rsidP="008234D7">
      <w:pPr>
        <w:pStyle w:val="Heading2Numbered"/>
      </w:pPr>
      <w:bookmarkStart w:id="13" w:name="_Toc467773954"/>
      <w:bookmarkStart w:id="14" w:name="_Toc518478304"/>
      <w:r w:rsidRPr="008234D7">
        <w:t>Grant amount</w:t>
      </w:r>
      <w:bookmarkEnd w:id="13"/>
      <w:bookmarkEnd w:id="14"/>
    </w:p>
    <w:p w14:paraId="37FD4822"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The Australian Government has announced up to $</w:t>
      </w:r>
      <w:r w:rsidR="00E048EE" w:rsidRPr="00E048EE">
        <w:rPr>
          <w:rFonts w:eastAsia="Arial" w:cs="Times New Roman"/>
        </w:rPr>
        <w:t>8</w:t>
      </w:r>
      <w:r w:rsidRPr="008234D7">
        <w:rPr>
          <w:rFonts w:eastAsia="Arial" w:cs="Times New Roman"/>
        </w:rPr>
        <w:t xml:space="preserve"> million over one and a half years (1 January 2019 to 30 June 2020) for Saver Plus grant opportunity.</w:t>
      </w:r>
    </w:p>
    <w:p w14:paraId="0AC51540"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The maximum grant amount is </w:t>
      </w:r>
      <w:r w:rsidR="00E048EE" w:rsidRPr="00E048EE">
        <w:rPr>
          <w:rFonts w:eastAsia="Arial" w:cs="Times New Roman"/>
        </w:rPr>
        <w:t>$</w:t>
      </w:r>
      <w:r w:rsidR="00E048EE">
        <w:rPr>
          <w:rFonts w:eastAsia="Arial" w:cs="Times New Roman"/>
        </w:rPr>
        <w:t>5,292,610</w:t>
      </w:r>
      <w:r w:rsidRPr="008234D7">
        <w:rPr>
          <w:rFonts w:eastAsia="Arial" w:cs="Times New Roman"/>
        </w:rPr>
        <w:t xml:space="preserve"> per </w:t>
      </w:r>
      <w:r w:rsidR="00AD7F7E">
        <w:rPr>
          <w:rFonts w:eastAsia="Arial" w:cs="Times New Roman"/>
        </w:rPr>
        <w:t xml:space="preserve">financial </w:t>
      </w:r>
      <w:r w:rsidRPr="008234D7">
        <w:rPr>
          <w:rFonts w:eastAsia="Arial" w:cs="Times New Roman"/>
        </w:rPr>
        <w:t>year (pro rata for 2018-19)</w:t>
      </w:r>
      <w:r w:rsidR="00A57F8E">
        <w:rPr>
          <w:rFonts w:eastAsia="Arial" w:cs="Times New Roman"/>
        </w:rPr>
        <w:t xml:space="preserve"> for </w:t>
      </w:r>
      <w:r w:rsidR="003215CD">
        <w:rPr>
          <w:rFonts w:eastAsia="Arial" w:cs="Times New Roman"/>
        </w:rPr>
        <w:t xml:space="preserve">one </w:t>
      </w:r>
      <w:r w:rsidR="004918F2">
        <w:rPr>
          <w:rFonts w:eastAsia="Arial" w:cs="Times New Roman"/>
        </w:rPr>
        <w:t xml:space="preserve">organisation to </w:t>
      </w:r>
      <w:r w:rsidR="003215CD">
        <w:rPr>
          <w:rFonts w:eastAsia="Arial" w:cs="Times New Roman"/>
        </w:rPr>
        <w:t>provid</w:t>
      </w:r>
      <w:r w:rsidR="004918F2">
        <w:rPr>
          <w:rFonts w:eastAsia="Arial" w:cs="Times New Roman"/>
        </w:rPr>
        <w:t>e</w:t>
      </w:r>
      <w:r w:rsidR="00A57F8E">
        <w:rPr>
          <w:rFonts w:eastAsia="Arial" w:cs="Times New Roman"/>
        </w:rPr>
        <w:t xml:space="preserve"> </w:t>
      </w:r>
      <w:r w:rsidR="00AD7F7E">
        <w:rPr>
          <w:rFonts w:eastAsia="Arial" w:cs="Times New Roman"/>
        </w:rPr>
        <w:t>n</w:t>
      </w:r>
      <w:r w:rsidR="00A57F8E">
        <w:rPr>
          <w:rFonts w:eastAsia="Arial" w:cs="Times New Roman"/>
        </w:rPr>
        <w:t xml:space="preserve">ational </w:t>
      </w:r>
      <w:r w:rsidR="00186098">
        <w:rPr>
          <w:rFonts w:eastAsia="Arial" w:cs="Times New Roman"/>
        </w:rPr>
        <w:t>c</w:t>
      </w:r>
      <w:r w:rsidR="00A57F8E">
        <w:rPr>
          <w:rFonts w:eastAsia="Arial" w:cs="Times New Roman"/>
        </w:rPr>
        <w:t>overage</w:t>
      </w:r>
      <w:r w:rsidRPr="008234D7">
        <w:rPr>
          <w:rFonts w:eastAsia="Arial" w:cs="Times New Roman"/>
        </w:rPr>
        <w:t xml:space="preserve">. </w:t>
      </w:r>
    </w:p>
    <w:p w14:paraId="45CCE402" w14:textId="77777777" w:rsidR="008234D7" w:rsidRPr="008234D7" w:rsidRDefault="008234D7" w:rsidP="003011CF">
      <w:pPr>
        <w:pStyle w:val="Heading2Numbered"/>
        <w:numPr>
          <w:ilvl w:val="1"/>
          <w:numId w:val="24"/>
        </w:numPr>
        <w:ind w:left="709" w:hanging="709"/>
      </w:pPr>
      <w:bookmarkStart w:id="15" w:name="_Toc509839453"/>
      <w:bookmarkStart w:id="16" w:name="_Toc511649892"/>
      <w:bookmarkStart w:id="17" w:name="_Toc514923314"/>
      <w:bookmarkStart w:id="18" w:name="_Toc518478305"/>
      <w:r w:rsidRPr="008234D7">
        <w:t>Social and Community Services (SACS) Supplementation</w:t>
      </w:r>
      <w:bookmarkEnd w:id="15"/>
      <w:bookmarkEnd w:id="16"/>
      <w:bookmarkEnd w:id="17"/>
      <w:bookmarkEnd w:id="18"/>
    </w:p>
    <w:p w14:paraId="6053FD90"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Saver Plus</w:t>
      </w:r>
      <w:r w:rsidRPr="00364A4B">
        <w:rPr>
          <w:rFonts w:eastAsia="Arial" w:cs="Times New Roman"/>
        </w:rPr>
        <w:t xml:space="preserve"> </w:t>
      </w:r>
      <w:r w:rsidR="00F04F97">
        <w:rPr>
          <w:rFonts w:eastAsia="Arial" w:cs="Times New Roman"/>
        </w:rPr>
        <w:t>grantee</w:t>
      </w:r>
      <w:r w:rsidR="000341FB">
        <w:rPr>
          <w:rFonts w:eastAsia="Arial" w:cs="Times New Roman"/>
        </w:rPr>
        <w:t>s</w:t>
      </w:r>
      <w:r w:rsidRPr="008234D7">
        <w:rPr>
          <w:rFonts w:eastAsia="Arial" w:cs="Times New Roman"/>
        </w:rPr>
        <w:t xml:space="preserve"> may be eligible to receive SACS supplementation. </w:t>
      </w:r>
      <w:r w:rsidR="006C3E37">
        <w:rPr>
          <w:rFonts w:eastAsia="Arial" w:cs="Times New Roman"/>
        </w:rPr>
        <w:t xml:space="preserve"> </w:t>
      </w:r>
      <w:r w:rsidRPr="008234D7">
        <w:rPr>
          <w:rFonts w:eastAsia="Arial" w:cs="Times New Roman"/>
        </w:rPr>
        <w:t xml:space="preserve">Further information is available on the </w:t>
      </w:r>
      <w:hyperlink r:id="rId16" w:tooltip="fair pay for social and community services workers" w:history="1">
        <w:r w:rsidRPr="008234D7">
          <w:rPr>
            <w:rFonts w:eastAsia="Arial" w:cs="Times New Roman"/>
          </w:rPr>
          <w:t>Department of Social Services</w:t>
        </w:r>
      </w:hyperlink>
      <w:r w:rsidRPr="008234D7">
        <w:rPr>
          <w:rFonts w:eastAsia="Arial" w:cs="Times New Roman"/>
        </w:rPr>
        <w:t xml:space="preserve"> website.</w:t>
      </w:r>
    </w:p>
    <w:p w14:paraId="1133592E"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SACS supplementation ceases on 30 June </w:t>
      </w:r>
      <w:r w:rsidR="009911EC">
        <w:rPr>
          <w:rFonts w:eastAsia="Arial" w:cs="Times New Roman"/>
        </w:rPr>
        <w:t>2021</w:t>
      </w:r>
      <w:r w:rsidRPr="008234D7">
        <w:rPr>
          <w:rFonts w:eastAsia="Arial" w:cs="Times New Roman"/>
        </w:rPr>
        <w:t>.</w:t>
      </w:r>
    </w:p>
    <w:p w14:paraId="79F0E158" w14:textId="6D8064FF" w:rsidR="008234D7" w:rsidRPr="008234D7" w:rsidRDefault="008234D7" w:rsidP="008234D7">
      <w:pPr>
        <w:pStyle w:val="Heading2Numbered"/>
      </w:pPr>
      <w:bookmarkStart w:id="19" w:name="_Toc421777594"/>
      <w:bookmarkStart w:id="20" w:name="_Ref428266971"/>
      <w:bookmarkStart w:id="21" w:name="_Toc467773955"/>
      <w:bookmarkStart w:id="22" w:name="_Toc518478306"/>
      <w:r w:rsidRPr="008234D7">
        <w:t>Grant eligibility</w:t>
      </w:r>
      <w:bookmarkEnd w:id="19"/>
      <w:bookmarkEnd w:id="20"/>
      <w:r w:rsidRPr="008234D7">
        <w:t xml:space="preserve"> criteria</w:t>
      </w:r>
      <w:bookmarkEnd w:id="21"/>
      <w:bookmarkEnd w:id="22"/>
    </w:p>
    <w:p w14:paraId="2901F08B" w14:textId="77777777" w:rsidR="008234D7" w:rsidRPr="008234D7" w:rsidRDefault="008234D7" w:rsidP="008234D7">
      <w:pPr>
        <w:suppressAutoHyphens/>
        <w:spacing w:before="180" w:after="120" w:line="280" w:lineRule="atLeast"/>
        <w:rPr>
          <w:rFonts w:eastAsia="Arial" w:cs="Times New Roman"/>
        </w:rPr>
      </w:pPr>
      <w:bookmarkStart w:id="23" w:name="_Ref414285977"/>
      <w:r w:rsidRPr="008234D7">
        <w:rPr>
          <w:rFonts w:eastAsia="Arial" w:cs="Times New Roman"/>
        </w:rPr>
        <w:t xml:space="preserve">We cannot consider your application if it does not meet </w:t>
      </w:r>
      <w:r w:rsidRPr="008234D7">
        <w:rPr>
          <w:rFonts w:eastAsia="Arial" w:cs="Times New Roman"/>
          <w:b/>
        </w:rPr>
        <w:t>all</w:t>
      </w:r>
      <w:r w:rsidRPr="008234D7">
        <w:rPr>
          <w:rFonts w:eastAsia="Arial" w:cs="Times New Roman"/>
        </w:rPr>
        <w:t xml:space="preserve"> the eligibility criteria. </w:t>
      </w:r>
    </w:p>
    <w:p w14:paraId="4A75DCD6" w14:textId="77777777" w:rsidR="008234D7" w:rsidRPr="008234D7" w:rsidRDefault="008234D7" w:rsidP="003011CF">
      <w:pPr>
        <w:pStyle w:val="Heading2Numbered"/>
        <w:numPr>
          <w:ilvl w:val="1"/>
          <w:numId w:val="24"/>
        </w:numPr>
        <w:ind w:left="567" w:hanging="567"/>
      </w:pPr>
      <w:bookmarkStart w:id="24" w:name="_Toc518478307"/>
      <w:r w:rsidRPr="008234D7">
        <w:t>Who is eligible to apply for a grant?</w:t>
      </w:r>
      <w:bookmarkEnd w:id="24"/>
    </w:p>
    <w:p w14:paraId="221A6FED" w14:textId="77777777" w:rsidR="00227B7E" w:rsidRDefault="008234D7" w:rsidP="008234D7">
      <w:pPr>
        <w:spacing w:after="0" w:line="240" w:lineRule="auto"/>
        <w:rPr>
          <w:rFonts w:eastAsia="Times New Roman" w:cs="Arial"/>
        </w:rPr>
      </w:pPr>
      <w:r w:rsidRPr="008234D7">
        <w:rPr>
          <w:rFonts w:eastAsia="Times New Roman" w:cs="Arial"/>
        </w:rPr>
        <w:t>To be eligible to apply, you must be the organisation listed below and have received an invitation to apply through GrantConnect.</w:t>
      </w:r>
    </w:p>
    <w:p w14:paraId="442F5696" w14:textId="57E5B33F" w:rsidR="008234D7" w:rsidRDefault="008234D7" w:rsidP="008234D7">
      <w:pPr>
        <w:spacing w:after="0" w:line="240" w:lineRule="auto"/>
        <w:rPr>
          <w:rFonts w:eastAsia="Times New Roman" w:cs="Arial"/>
          <w:color w:val="000000"/>
        </w:rPr>
      </w:pPr>
      <w:r w:rsidRPr="008234D7">
        <w:rPr>
          <w:rFonts w:eastAsia="Times New Roman" w:cs="Arial"/>
          <w:color w:val="000000"/>
        </w:rPr>
        <w:t xml:space="preserve"> </w:t>
      </w:r>
    </w:p>
    <w:tbl>
      <w:tblPr>
        <w:tblStyle w:val="TableGrid"/>
        <w:tblW w:w="0" w:type="auto"/>
        <w:tblLook w:val="04A0" w:firstRow="1" w:lastRow="0" w:firstColumn="1" w:lastColumn="0" w:noHBand="0" w:noVBand="1"/>
        <w:tblCaption w:val="Invitee List"/>
        <w:tblDescription w:val="Invitee List"/>
      </w:tblPr>
      <w:tblGrid>
        <w:gridCol w:w="2547"/>
        <w:gridCol w:w="6469"/>
      </w:tblGrid>
      <w:tr w:rsidR="003215CD" w14:paraId="2CB4FB29" w14:textId="77777777" w:rsidTr="00687463">
        <w:trPr>
          <w:tblHeader/>
        </w:trPr>
        <w:tc>
          <w:tcPr>
            <w:tcW w:w="2547" w:type="dxa"/>
            <w:vAlign w:val="center"/>
          </w:tcPr>
          <w:p w14:paraId="67197F39" w14:textId="77777777" w:rsidR="003215CD" w:rsidRDefault="003215CD" w:rsidP="006C5F05">
            <w:pPr>
              <w:jc w:val="center"/>
              <w:rPr>
                <w:rFonts w:eastAsia="Times New Roman" w:cs="Arial"/>
                <w:b/>
                <w:color w:val="000000"/>
              </w:rPr>
            </w:pPr>
          </w:p>
          <w:p w14:paraId="58329987" w14:textId="77777777" w:rsidR="003215CD" w:rsidRDefault="003215CD" w:rsidP="006C5F05">
            <w:pPr>
              <w:jc w:val="center"/>
              <w:rPr>
                <w:rFonts w:eastAsia="Times New Roman" w:cs="Arial"/>
                <w:b/>
                <w:color w:val="000000"/>
              </w:rPr>
            </w:pPr>
            <w:r>
              <w:rPr>
                <w:rFonts w:eastAsia="Times New Roman" w:cs="Arial"/>
                <w:b/>
                <w:color w:val="000000"/>
              </w:rPr>
              <w:t>Name of Invitee</w:t>
            </w:r>
          </w:p>
          <w:p w14:paraId="2838B87F" w14:textId="77777777" w:rsidR="003215CD" w:rsidRPr="006C5F05" w:rsidRDefault="003215CD" w:rsidP="006C5F05">
            <w:pPr>
              <w:jc w:val="center"/>
              <w:rPr>
                <w:rFonts w:eastAsia="Times New Roman" w:cs="Arial"/>
                <w:b/>
                <w:color w:val="000000"/>
              </w:rPr>
            </w:pPr>
          </w:p>
        </w:tc>
        <w:tc>
          <w:tcPr>
            <w:tcW w:w="6469" w:type="dxa"/>
            <w:vAlign w:val="center"/>
          </w:tcPr>
          <w:p w14:paraId="230A9B8F" w14:textId="77777777" w:rsidR="003215CD" w:rsidRDefault="003215CD" w:rsidP="006C5F05">
            <w:pPr>
              <w:jc w:val="center"/>
              <w:rPr>
                <w:rFonts w:eastAsia="Times New Roman" w:cs="Arial"/>
                <w:color w:val="000000"/>
              </w:rPr>
            </w:pPr>
          </w:p>
          <w:p w14:paraId="68FE71FF" w14:textId="77777777" w:rsidR="003215CD" w:rsidRDefault="003215CD" w:rsidP="006C5F05">
            <w:pPr>
              <w:jc w:val="center"/>
              <w:rPr>
                <w:rFonts w:eastAsia="Times New Roman" w:cs="Arial"/>
                <w:color w:val="000000"/>
              </w:rPr>
            </w:pPr>
            <w:r>
              <w:rPr>
                <w:rFonts w:eastAsia="Times New Roman" w:cs="Arial"/>
                <w:color w:val="000000"/>
              </w:rPr>
              <w:t>Brotherhood of St La</w:t>
            </w:r>
            <w:r w:rsidR="006C5F05">
              <w:rPr>
                <w:rFonts w:eastAsia="Times New Roman" w:cs="Arial"/>
                <w:color w:val="000000"/>
              </w:rPr>
              <w:t>u</w:t>
            </w:r>
            <w:r>
              <w:rPr>
                <w:rFonts w:eastAsia="Times New Roman" w:cs="Arial"/>
                <w:color w:val="000000"/>
              </w:rPr>
              <w:t>rence</w:t>
            </w:r>
          </w:p>
          <w:p w14:paraId="0468348F" w14:textId="77777777" w:rsidR="003215CD" w:rsidRDefault="003215CD" w:rsidP="006C5F05">
            <w:pPr>
              <w:jc w:val="center"/>
              <w:rPr>
                <w:rFonts w:eastAsia="Times New Roman" w:cs="Arial"/>
                <w:color w:val="000000"/>
              </w:rPr>
            </w:pPr>
          </w:p>
        </w:tc>
      </w:tr>
    </w:tbl>
    <w:p w14:paraId="361429FD" w14:textId="77777777" w:rsidR="003215CD" w:rsidRPr="008234D7" w:rsidRDefault="003215CD" w:rsidP="008234D7">
      <w:pPr>
        <w:spacing w:after="0" w:line="240" w:lineRule="auto"/>
        <w:rPr>
          <w:rFonts w:eastAsia="Times New Roman" w:cs="Arial"/>
          <w:color w:val="000000"/>
        </w:rPr>
      </w:pPr>
    </w:p>
    <w:p w14:paraId="3E9B9D6F" w14:textId="77777777" w:rsidR="008234D7" w:rsidRPr="008234D7" w:rsidRDefault="008234D7" w:rsidP="008234D7">
      <w:pPr>
        <w:spacing w:after="0" w:line="240" w:lineRule="auto"/>
        <w:rPr>
          <w:rFonts w:eastAsia="Times New Roman" w:cs="Arial"/>
          <w:b/>
          <w:color w:val="000000"/>
        </w:rPr>
      </w:pPr>
      <w:r w:rsidRPr="008234D7">
        <w:rPr>
          <w:rFonts w:eastAsia="Times New Roman" w:cs="Arial"/>
          <w:b/>
          <w:color w:val="000000"/>
        </w:rPr>
        <w:t>Rationale for Invitation</w:t>
      </w:r>
    </w:p>
    <w:p w14:paraId="72F392F2" w14:textId="727BF550" w:rsidR="008234D7" w:rsidRPr="00227B7E" w:rsidRDefault="008234D7" w:rsidP="00227B7E">
      <w:pPr>
        <w:suppressAutoHyphens/>
        <w:spacing w:before="180" w:after="60" w:line="280" w:lineRule="atLeast"/>
        <w:rPr>
          <w:rFonts w:eastAsia="Arial" w:cs="Times New Roman"/>
        </w:rPr>
      </w:pPr>
      <w:r w:rsidRPr="00227B7E">
        <w:rPr>
          <w:rFonts w:eastAsia="Arial" w:cs="Times New Roman"/>
        </w:rPr>
        <w:t xml:space="preserve">The Department of Social Services </w:t>
      </w:r>
      <w:r w:rsidR="003215CD" w:rsidRPr="00227B7E">
        <w:rPr>
          <w:rFonts w:eastAsia="Arial" w:cs="Times New Roman"/>
        </w:rPr>
        <w:t xml:space="preserve">determined </w:t>
      </w:r>
      <w:r w:rsidR="00F30040" w:rsidRPr="00227B7E">
        <w:rPr>
          <w:rFonts w:eastAsia="Arial" w:cs="Times New Roman"/>
        </w:rPr>
        <w:t>Brotherhood of St La</w:t>
      </w:r>
      <w:r w:rsidR="006C5F05" w:rsidRPr="00227B7E">
        <w:rPr>
          <w:rFonts w:eastAsia="Arial" w:cs="Times New Roman"/>
        </w:rPr>
        <w:t>u</w:t>
      </w:r>
      <w:r w:rsidR="00F30040" w:rsidRPr="00227B7E">
        <w:rPr>
          <w:rFonts w:eastAsia="Arial" w:cs="Times New Roman"/>
        </w:rPr>
        <w:t>rence</w:t>
      </w:r>
      <w:r w:rsidR="00F30040" w:rsidRPr="00227B7E" w:rsidDel="00F30040">
        <w:rPr>
          <w:rFonts w:eastAsia="Arial" w:cs="Times New Roman"/>
        </w:rPr>
        <w:t xml:space="preserve"> </w:t>
      </w:r>
      <w:r w:rsidR="00186098" w:rsidRPr="00227B7E">
        <w:rPr>
          <w:rFonts w:eastAsia="Arial" w:cs="Times New Roman"/>
        </w:rPr>
        <w:t xml:space="preserve">as suitable </w:t>
      </w:r>
      <w:r w:rsidRPr="00227B7E">
        <w:rPr>
          <w:rFonts w:eastAsia="Arial" w:cs="Times New Roman"/>
        </w:rPr>
        <w:t xml:space="preserve">because they have experience in providing people on low incomes with access to safe and affordable financial products that are not available through mainstream providers of financial services. This includes Saver Plus, which aims to build assets and improve financial capability. </w:t>
      </w:r>
      <w:r w:rsidR="003215CD" w:rsidRPr="00227B7E">
        <w:rPr>
          <w:rFonts w:eastAsia="Arial" w:cs="Times New Roman"/>
        </w:rPr>
        <w:t xml:space="preserve">Additionally, </w:t>
      </w:r>
      <w:r w:rsidR="008D06A5" w:rsidRPr="00227B7E">
        <w:rPr>
          <w:rFonts w:eastAsia="Arial" w:cs="Times New Roman"/>
        </w:rPr>
        <w:t>Brotherhood of St La</w:t>
      </w:r>
      <w:r w:rsidR="006C5F05" w:rsidRPr="00227B7E">
        <w:rPr>
          <w:rFonts w:eastAsia="Arial" w:cs="Times New Roman"/>
        </w:rPr>
        <w:t>u</w:t>
      </w:r>
      <w:r w:rsidR="008D06A5" w:rsidRPr="00227B7E">
        <w:rPr>
          <w:rFonts w:eastAsia="Arial" w:cs="Times New Roman"/>
        </w:rPr>
        <w:t>rence</w:t>
      </w:r>
      <w:r w:rsidR="008D06A5" w:rsidRPr="00227B7E" w:rsidDel="008D06A5">
        <w:rPr>
          <w:rFonts w:eastAsia="Arial" w:cs="Times New Roman"/>
        </w:rPr>
        <w:t xml:space="preserve"> </w:t>
      </w:r>
      <w:r w:rsidRPr="00227B7E">
        <w:rPr>
          <w:rFonts w:eastAsia="Arial" w:cs="Times New Roman"/>
        </w:rPr>
        <w:t xml:space="preserve">have an established network of providers in the community that can support service delivery. </w:t>
      </w:r>
    </w:p>
    <w:p w14:paraId="0225E051" w14:textId="1355BA94" w:rsidR="0049572A" w:rsidRPr="00227B7E" w:rsidRDefault="0049572A" w:rsidP="00227B7E">
      <w:pPr>
        <w:suppressAutoHyphens/>
        <w:spacing w:before="180" w:after="60" w:line="280" w:lineRule="atLeast"/>
        <w:rPr>
          <w:rFonts w:eastAsia="Arial" w:cs="Times New Roman"/>
        </w:rPr>
      </w:pPr>
      <w:r w:rsidRPr="00227B7E">
        <w:rPr>
          <w:rFonts w:eastAsia="Arial" w:cs="Times New Roman"/>
        </w:rPr>
        <w:t>The applicant must declare that they have a source of capital and identify who the arrangement is with.</w:t>
      </w:r>
    </w:p>
    <w:p w14:paraId="4F4A38E2" w14:textId="77777777" w:rsidR="008234D7" w:rsidRPr="00227B7E" w:rsidRDefault="008234D7" w:rsidP="00227B7E">
      <w:pPr>
        <w:suppressAutoHyphens/>
        <w:spacing w:before="180" w:after="60" w:line="280" w:lineRule="atLeast"/>
        <w:rPr>
          <w:rFonts w:eastAsia="Arial" w:cs="Times New Roman"/>
        </w:rPr>
      </w:pPr>
      <w:r w:rsidRPr="00227B7E">
        <w:rPr>
          <w:rFonts w:eastAsia="Arial" w:cs="Times New Roman"/>
        </w:rPr>
        <w:t>No further organisations will be invited to apply.</w:t>
      </w:r>
    </w:p>
    <w:p w14:paraId="6D750A78" w14:textId="77777777" w:rsidR="008234D7" w:rsidRPr="008234D7" w:rsidRDefault="008234D7" w:rsidP="003011CF">
      <w:pPr>
        <w:pStyle w:val="Heading2Numbered"/>
        <w:numPr>
          <w:ilvl w:val="1"/>
          <w:numId w:val="24"/>
        </w:numPr>
        <w:tabs>
          <w:tab w:val="left" w:pos="709"/>
        </w:tabs>
        <w:ind w:left="993" w:hanging="993"/>
        <w:rPr>
          <w:rFonts w:cs="Times New Roman"/>
        </w:rPr>
      </w:pPr>
      <w:bookmarkStart w:id="25" w:name="_Toc518478308"/>
      <w:bookmarkStart w:id="26" w:name="_Toc467773958"/>
      <w:bookmarkEnd w:id="23"/>
      <w:r w:rsidRPr="008234D7">
        <w:rPr>
          <w:rFonts w:cs="Times New Roman"/>
        </w:rPr>
        <w:lastRenderedPageBreak/>
        <w:t>Who is not eligible to apply for a grant?</w:t>
      </w:r>
      <w:bookmarkEnd w:id="25"/>
      <w:r w:rsidRPr="008234D7">
        <w:rPr>
          <w:rFonts w:cs="Times New Roman"/>
        </w:rPr>
        <w:t xml:space="preserve"> </w:t>
      </w:r>
    </w:p>
    <w:p w14:paraId="3E1F8BAA" w14:textId="1E3E2C6E" w:rsidR="008234D7" w:rsidRPr="008234D7" w:rsidRDefault="008234D7" w:rsidP="008234D7">
      <w:pPr>
        <w:suppressAutoHyphens/>
        <w:spacing w:before="120" w:after="60" w:line="280" w:lineRule="atLeast"/>
        <w:rPr>
          <w:rFonts w:eastAsia="Arial" w:cs="Arial"/>
        </w:rPr>
      </w:pPr>
      <w:r w:rsidRPr="008234D7">
        <w:rPr>
          <w:rFonts w:eastAsia="Arial" w:cs="Arial"/>
        </w:rPr>
        <w:t>You are not eligible to apply if you have not been approached</w:t>
      </w:r>
      <w:r w:rsidR="00540DD4">
        <w:rPr>
          <w:rFonts w:eastAsia="Arial" w:cs="Arial"/>
        </w:rPr>
        <w:t xml:space="preserve"> through an invitation to apply</w:t>
      </w:r>
    </w:p>
    <w:p w14:paraId="5B3DCC27" w14:textId="77777777" w:rsidR="008234D7" w:rsidRPr="008234D7" w:rsidRDefault="008234D7" w:rsidP="008234D7">
      <w:pPr>
        <w:pStyle w:val="Heading2Numbered"/>
      </w:pPr>
      <w:bookmarkStart w:id="27" w:name="_Toc467773959"/>
      <w:bookmarkStart w:id="28" w:name="_Toc518478309"/>
      <w:bookmarkEnd w:id="26"/>
      <w:r w:rsidRPr="008234D7">
        <w:t>Eligible grant activities</w:t>
      </w:r>
      <w:bookmarkEnd w:id="27"/>
      <w:bookmarkEnd w:id="28"/>
    </w:p>
    <w:p w14:paraId="6CCDD460" w14:textId="77777777" w:rsidR="008234D7" w:rsidRPr="008234D7" w:rsidRDefault="008234D7" w:rsidP="003011CF">
      <w:pPr>
        <w:pStyle w:val="Heading3Numbered"/>
        <w:numPr>
          <w:ilvl w:val="1"/>
          <w:numId w:val="29"/>
        </w:numPr>
        <w:ind w:firstLine="0"/>
      </w:pPr>
      <w:bookmarkStart w:id="29" w:name="_Toc467773960"/>
      <w:bookmarkStart w:id="30" w:name="_Toc518478310"/>
      <w:r w:rsidRPr="008234D7">
        <w:t>What can the grant money be used for?</w:t>
      </w:r>
      <w:bookmarkEnd w:id="29"/>
      <w:bookmarkEnd w:id="30"/>
    </w:p>
    <w:p w14:paraId="2F594968" w14:textId="77777777" w:rsidR="008234D7" w:rsidRPr="008234D7" w:rsidRDefault="00DA7BB8" w:rsidP="008234D7">
      <w:pPr>
        <w:suppressAutoHyphens/>
        <w:spacing w:before="180" w:after="60" w:line="280" w:lineRule="atLeast"/>
        <w:rPr>
          <w:rFonts w:eastAsia="Arial" w:cs="Arial"/>
        </w:rPr>
      </w:pPr>
      <w:r>
        <w:rPr>
          <w:rFonts w:eastAsia="Arial" w:cs="Arial"/>
        </w:rPr>
        <w:t>You can use the grant to pay for</w:t>
      </w:r>
      <w:r w:rsidR="008234D7" w:rsidRPr="008234D7">
        <w:rPr>
          <w:rFonts w:eastAsia="Arial" w:cs="Arial"/>
        </w:rPr>
        <w:t xml:space="preserve">: </w:t>
      </w:r>
    </w:p>
    <w:p w14:paraId="0F61EF3B" w14:textId="77777777" w:rsidR="008234D7" w:rsidRPr="008234D7" w:rsidRDefault="008234D7" w:rsidP="003011CF">
      <w:pPr>
        <w:numPr>
          <w:ilvl w:val="0"/>
          <w:numId w:val="12"/>
        </w:numPr>
        <w:suppressAutoHyphens/>
        <w:spacing w:before="120" w:after="60" w:line="280" w:lineRule="atLeast"/>
        <w:rPr>
          <w:rFonts w:eastAsia="Arial" w:cs="Arial"/>
        </w:rPr>
      </w:pPr>
      <w:r w:rsidRPr="008234D7">
        <w:rPr>
          <w:rFonts w:eastAsia="Arial" w:cs="Arial"/>
        </w:rPr>
        <w:t>staff salaries and on-costs which can be directly attributed to the provision of services as per the grant agreement</w:t>
      </w:r>
    </w:p>
    <w:p w14:paraId="3B2352BF" w14:textId="77777777" w:rsidR="008234D7" w:rsidRPr="008234D7" w:rsidRDefault="008234D7" w:rsidP="003011CF">
      <w:pPr>
        <w:numPr>
          <w:ilvl w:val="0"/>
          <w:numId w:val="12"/>
        </w:numPr>
        <w:suppressAutoHyphens/>
        <w:spacing w:before="120" w:after="60" w:line="280" w:lineRule="atLeast"/>
        <w:rPr>
          <w:rFonts w:eastAsia="Arial" w:cs="Arial"/>
        </w:rPr>
      </w:pPr>
      <w:r w:rsidRPr="008234D7">
        <w:rPr>
          <w:rFonts w:eastAsia="Arial" w:cs="Arial"/>
        </w:rPr>
        <w:t xml:space="preserve">employee training for paid staff delivering activities that are relevant, appropriate and in line with the activity objectives </w:t>
      </w:r>
    </w:p>
    <w:p w14:paraId="552A3896" w14:textId="77777777" w:rsidR="008234D7" w:rsidRPr="008234D7" w:rsidRDefault="008234D7" w:rsidP="003011CF">
      <w:pPr>
        <w:numPr>
          <w:ilvl w:val="0"/>
          <w:numId w:val="12"/>
        </w:numPr>
        <w:suppressAutoHyphens/>
        <w:spacing w:before="120" w:after="60" w:line="280" w:lineRule="atLeast"/>
        <w:rPr>
          <w:rFonts w:eastAsia="Arial" w:cs="Arial"/>
        </w:rPr>
      </w:pPr>
      <w:r w:rsidRPr="008234D7">
        <w:rPr>
          <w:rFonts w:eastAsia="Arial" w:cs="Arial"/>
        </w:rPr>
        <w:t>administration expenses directly related to the delivery of services such as:</w:t>
      </w:r>
    </w:p>
    <w:p w14:paraId="4FC9AC1B" w14:textId="77777777" w:rsidR="008234D7" w:rsidRPr="008234D7" w:rsidRDefault="008234D7" w:rsidP="003011CF">
      <w:pPr>
        <w:numPr>
          <w:ilvl w:val="0"/>
          <w:numId w:val="12"/>
        </w:numPr>
        <w:suppressAutoHyphens/>
        <w:spacing w:before="120" w:after="60" w:line="280" w:lineRule="atLeast"/>
        <w:rPr>
          <w:rFonts w:eastAsia="Arial" w:cs="Arial"/>
        </w:rPr>
      </w:pPr>
      <w:r w:rsidRPr="008234D7">
        <w:rPr>
          <w:rFonts w:eastAsia="Arial" w:cs="Arial"/>
        </w:rPr>
        <w:t>interpreting services</w:t>
      </w:r>
    </w:p>
    <w:p w14:paraId="06DC6AF1" w14:textId="77777777" w:rsidR="008234D7" w:rsidRPr="008234D7" w:rsidRDefault="008234D7" w:rsidP="003011CF">
      <w:pPr>
        <w:numPr>
          <w:ilvl w:val="0"/>
          <w:numId w:val="12"/>
        </w:numPr>
        <w:suppressAutoHyphens/>
        <w:spacing w:before="120" w:after="60" w:line="280" w:lineRule="atLeast"/>
        <w:rPr>
          <w:rFonts w:eastAsia="Arial" w:cs="Arial"/>
        </w:rPr>
      </w:pPr>
      <w:r w:rsidRPr="008234D7">
        <w:rPr>
          <w:rFonts w:eastAsia="Arial" w:cs="Arial"/>
        </w:rPr>
        <w:t xml:space="preserve">telephones </w:t>
      </w:r>
    </w:p>
    <w:p w14:paraId="50FF5EF0" w14:textId="22180DED" w:rsidR="008234D7" w:rsidRPr="008234D7" w:rsidRDefault="00540DD4" w:rsidP="003011CF">
      <w:pPr>
        <w:numPr>
          <w:ilvl w:val="0"/>
          <w:numId w:val="12"/>
        </w:numPr>
        <w:suppressAutoHyphens/>
        <w:spacing w:before="120" w:after="60" w:line="280" w:lineRule="atLeast"/>
        <w:rPr>
          <w:rFonts w:eastAsia="Arial" w:cs="Arial"/>
        </w:rPr>
      </w:pPr>
      <w:r>
        <w:rPr>
          <w:rFonts w:eastAsia="Arial" w:cs="Arial"/>
        </w:rPr>
        <w:t>rent and outgoings</w:t>
      </w:r>
    </w:p>
    <w:p w14:paraId="6FEA10A6" w14:textId="77777777" w:rsidR="008234D7" w:rsidRPr="008234D7" w:rsidRDefault="008234D7" w:rsidP="003011CF">
      <w:pPr>
        <w:numPr>
          <w:ilvl w:val="0"/>
          <w:numId w:val="12"/>
        </w:numPr>
        <w:suppressAutoHyphens/>
        <w:spacing w:before="120" w:after="60" w:line="280" w:lineRule="atLeast"/>
        <w:rPr>
          <w:rFonts w:eastAsia="Arial" w:cs="Arial"/>
        </w:rPr>
      </w:pPr>
      <w:r w:rsidRPr="008234D7">
        <w:rPr>
          <w:rFonts w:eastAsia="Arial" w:cs="Arial"/>
        </w:rPr>
        <w:t>computer/</w:t>
      </w:r>
      <w:r w:rsidR="00DA7BB8">
        <w:rPr>
          <w:rFonts w:eastAsia="Arial" w:cs="Arial"/>
        </w:rPr>
        <w:t xml:space="preserve"> </w:t>
      </w:r>
      <w:r w:rsidRPr="008234D7">
        <w:rPr>
          <w:rFonts w:eastAsia="Arial" w:cs="Arial"/>
        </w:rPr>
        <w:t>information technology/</w:t>
      </w:r>
      <w:r w:rsidR="00DA7BB8">
        <w:rPr>
          <w:rFonts w:eastAsia="Arial" w:cs="Arial"/>
        </w:rPr>
        <w:t xml:space="preserve"> </w:t>
      </w:r>
      <w:r w:rsidRPr="008234D7">
        <w:rPr>
          <w:rFonts w:eastAsia="Arial" w:cs="Arial"/>
        </w:rPr>
        <w:t xml:space="preserve">website/ software </w:t>
      </w:r>
    </w:p>
    <w:p w14:paraId="018DACFD" w14:textId="77777777" w:rsidR="008234D7" w:rsidRPr="008234D7" w:rsidRDefault="008234D7" w:rsidP="003011CF">
      <w:pPr>
        <w:numPr>
          <w:ilvl w:val="0"/>
          <w:numId w:val="12"/>
        </w:numPr>
        <w:suppressAutoHyphens/>
        <w:spacing w:before="120" w:after="60" w:line="280" w:lineRule="atLeast"/>
        <w:rPr>
          <w:rFonts w:eastAsia="Arial" w:cs="Arial"/>
        </w:rPr>
      </w:pPr>
      <w:r w:rsidRPr="008234D7">
        <w:rPr>
          <w:rFonts w:eastAsia="Arial" w:cs="Arial"/>
        </w:rPr>
        <w:t xml:space="preserve">insurance </w:t>
      </w:r>
    </w:p>
    <w:p w14:paraId="333222FA" w14:textId="77777777" w:rsidR="008234D7" w:rsidRPr="008234D7" w:rsidRDefault="008234D7" w:rsidP="003011CF">
      <w:pPr>
        <w:numPr>
          <w:ilvl w:val="0"/>
          <w:numId w:val="12"/>
        </w:numPr>
        <w:suppressAutoHyphens/>
        <w:spacing w:before="120" w:after="60" w:line="280" w:lineRule="atLeast"/>
        <w:rPr>
          <w:rFonts w:eastAsia="Arial" w:cs="Arial"/>
        </w:rPr>
      </w:pPr>
      <w:r w:rsidRPr="008234D7">
        <w:rPr>
          <w:rFonts w:eastAsia="Arial" w:cs="Arial"/>
        </w:rPr>
        <w:t>utilities</w:t>
      </w:r>
    </w:p>
    <w:p w14:paraId="2574AC16" w14:textId="77777777" w:rsidR="008234D7" w:rsidRPr="008234D7" w:rsidRDefault="008234D7" w:rsidP="003011CF">
      <w:pPr>
        <w:numPr>
          <w:ilvl w:val="0"/>
          <w:numId w:val="12"/>
        </w:numPr>
        <w:suppressAutoHyphens/>
        <w:spacing w:before="120" w:after="60" w:line="280" w:lineRule="atLeast"/>
        <w:rPr>
          <w:rFonts w:eastAsia="Arial" w:cs="Arial"/>
        </w:rPr>
      </w:pPr>
      <w:r w:rsidRPr="008234D7">
        <w:rPr>
          <w:rFonts w:eastAsia="Arial" w:cs="Arial"/>
        </w:rPr>
        <w:t xml:space="preserve">postage </w:t>
      </w:r>
    </w:p>
    <w:p w14:paraId="07FA901D" w14:textId="77777777" w:rsidR="008234D7" w:rsidRPr="008234D7" w:rsidRDefault="008234D7" w:rsidP="003011CF">
      <w:pPr>
        <w:numPr>
          <w:ilvl w:val="0"/>
          <w:numId w:val="12"/>
        </w:numPr>
        <w:suppressAutoHyphens/>
        <w:spacing w:before="120" w:after="60" w:line="280" w:lineRule="atLeast"/>
        <w:rPr>
          <w:rFonts w:eastAsia="Arial" w:cs="Arial"/>
        </w:rPr>
      </w:pPr>
      <w:r w:rsidRPr="008234D7">
        <w:rPr>
          <w:rFonts w:eastAsia="Arial" w:cs="Arial"/>
        </w:rPr>
        <w:t xml:space="preserve">stationery and printing </w:t>
      </w:r>
    </w:p>
    <w:p w14:paraId="327768A3" w14:textId="77777777" w:rsidR="008234D7" w:rsidRDefault="008234D7" w:rsidP="003011CF">
      <w:pPr>
        <w:numPr>
          <w:ilvl w:val="0"/>
          <w:numId w:val="12"/>
        </w:numPr>
        <w:suppressAutoHyphens/>
        <w:spacing w:before="120" w:after="60" w:line="280" w:lineRule="atLeast"/>
        <w:rPr>
          <w:rFonts w:eastAsia="Arial" w:cs="Arial"/>
        </w:rPr>
      </w:pPr>
      <w:r w:rsidRPr="008234D7">
        <w:rPr>
          <w:rFonts w:eastAsia="Arial" w:cs="Arial"/>
        </w:rPr>
        <w:t>accounting and auditing.</w:t>
      </w:r>
    </w:p>
    <w:p w14:paraId="29F60AF9" w14:textId="77777777" w:rsidR="008234D7" w:rsidRPr="008234D7" w:rsidRDefault="008234D7" w:rsidP="00364A4B">
      <w:pPr>
        <w:suppressAutoHyphens/>
        <w:spacing w:before="120" w:after="60" w:line="280" w:lineRule="atLeast"/>
        <w:ind w:left="360"/>
        <w:rPr>
          <w:rFonts w:eastAsia="Arial" w:cs="Arial"/>
        </w:rPr>
      </w:pPr>
    </w:p>
    <w:p w14:paraId="5F0FB4CE" w14:textId="77777777" w:rsidR="008234D7" w:rsidRPr="008234D7" w:rsidRDefault="008234D7" w:rsidP="008234D7">
      <w:pPr>
        <w:suppressAutoHyphens/>
        <w:spacing w:before="180" w:after="0" w:line="240" w:lineRule="auto"/>
        <w:contextualSpacing/>
        <w:rPr>
          <w:rFonts w:eastAsia="Arial" w:cs="Arial"/>
          <w:highlight w:val="cyan"/>
        </w:rPr>
      </w:pPr>
      <w:r w:rsidRPr="008234D7">
        <w:rPr>
          <w:rFonts w:eastAsia="Arial" w:cs="Arial"/>
        </w:rPr>
        <w:t xml:space="preserve">You can only spend grant funds on eligible grant activities as defined in the grant details in your grant agreement. </w:t>
      </w:r>
    </w:p>
    <w:p w14:paraId="789829D2" w14:textId="77777777" w:rsidR="008234D7" w:rsidRPr="008234D7" w:rsidRDefault="008234D7" w:rsidP="003011CF">
      <w:pPr>
        <w:pStyle w:val="Heading3Numbered"/>
        <w:numPr>
          <w:ilvl w:val="1"/>
          <w:numId w:val="29"/>
        </w:numPr>
        <w:ind w:firstLine="0"/>
      </w:pPr>
      <w:bookmarkStart w:id="31" w:name="_Toc467773961"/>
      <w:bookmarkStart w:id="32" w:name="_Toc518478311"/>
      <w:r w:rsidRPr="008234D7">
        <w:t>What the grant money cannot be used for?</w:t>
      </w:r>
      <w:bookmarkEnd w:id="31"/>
      <w:bookmarkEnd w:id="32"/>
    </w:p>
    <w:p w14:paraId="008963DD" w14:textId="77777777" w:rsidR="008234D7" w:rsidRPr="008234D7" w:rsidRDefault="008234D7" w:rsidP="008234D7">
      <w:pPr>
        <w:suppressAutoHyphens/>
        <w:spacing w:before="180" w:after="60" w:line="280" w:lineRule="atLeast"/>
        <w:rPr>
          <w:rFonts w:eastAsia="Arial" w:cs="Arial"/>
        </w:rPr>
      </w:pPr>
      <w:r w:rsidRPr="008234D7">
        <w:rPr>
          <w:rFonts w:eastAsia="Arial" w:cs="Arial"/>
        </w:rPr>
        <w:t xml:space="preserve">You cannot use the grant for the following activities: </w:t>
      </w:r>
    </w:p>
    <w:p w14:paraId="31C8D174" w14:textId="14AAEB2A"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Arial"/>
        </w:rPr>
        <w:t xml:space="preserve">unidentified </w:t>
      </w:r>
      <w:r w:rsidRPr="008234D7">
        <w:rPr>
          <w:rFonts w:eastAsia="Arial" w:cs="Times New Roman"/>
        </w:rPr>
        <w:t xml:space="preserve">clients (where identity and demographic characteristics are not collected </w:t>
      </w:r>
      <w:r w:rsidR="008D06A5">
        <w:rPr>
          <w:rFonts w:eastAsia="Arial" w:cs="Times New Roman"/>
        </w:rPr>
        <w:t>-</w:t>
      </w:r>
      <w:r w:rsidRPr="008234D7">
        <w:rPr>
          <w:rFonts w:eastAsia="Arial" w:cs="Times New Roman"/>
        </w:rPr>
        <w:t xml:space="preserve">see section </w:t>
      </w:r>
      <w:r w:rsidRPr="00342BA6">
        <w:rPr>
          <w:rFonts w:eastAsia="Arial" w:cs="Times New Roman"/>
        </w:rPr>
        <w:t>12.4 Reporting</w:t>
      </w:r>
      <w:r w:rsidR="00540DD4">
        <w:rPr>
          <w:rFonts w:eastAsia="Arial" w:cs="Times New Roman"/>
        </w:rPr>
        <w:t>)</w:t>
      </w:r>
    </w:p>
    <w:p w14:paraId="00182384"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 xml:space="preserve">purchase of land </w:t>
      </w:r>
    </w:p>
    <w:p w14:paraId="39172BCC"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wages not directly related to the delivery of Saver Plus</w:t>
      </w:r>
    </w:p>
    <w:p w14:paraId="48F81314"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 xml:space="preserve">major capital expenditure </w:t>
      </w:r>
    </w:p>
    <w:p w14:paraId="7000CD97"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 xml:space="preserve">the covering of retrospective costs </w:t>
      </w:r>
    </w:p>
    <w:p w14:paraId="69DC0633"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 xml:space="preserve">costs incurred in the preparation of a grant application or related documentation </w:t>
      </w:r>
    </w:p>
    <w:p w14:paraId="38E6C58B"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subsidy of general ongoing administration of an organisation such as electricity, phone and rent not directly related to the delivery of Saver Plus</w:t>
      </w:r>
    </w:p>
    <w:p w14:paraId="0835385F"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lastRenderedPageBreak/>
        <w:t xml:space="preserve">major construction/capital works  </w:t>
      </w:r>
    </w:p>
    <w:p w14:paraId="7CC043F0"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overseas travel</w:t>
      </w:r>
    </w:p>
    <w:p w14:paraId="76FB4D90"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activities for which other Commonwealth, State, Territory or Local Government bodies have primary responsibility</w:t>
      </w:r>
    </w:p>
    <w:p w14:paraId="21DB856D"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loan capital or matched savings payments</w:t>
      </w:r>
    </w:p>
    <w:p w14:paraId="7D9A60AA"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funding or establishing grants for peak bodies or other new organisations (legal entities).</w:t>
      </w:r>
    </w:p>
    <w:p w14:paraId="267B5132" w14:textId="77777777" w:rsidR="008234D7" w:rsidRPr="008234D7" w:rsidRDefault="008234D7" w:rsidP="008234D7">
      <w:pPr>
        <w:pStyle w:val="Heading2Numbered"/>
      </w:pPr>
      <w:bookmarkStart w:id="33" w:name="_Toc414983554"/>
      <w:bookmarkStart w:id="34" w:name="_Toc414983971"/>
      <w:bookmarkStart w:id="35" w:name="_Toc414984731"/>
      <w:bookmarkStart w:id="36" w:name="_Toc414984825"/>
      <w:bookmarkStart w:id="37" w:name="_Toc414984929"/>
      <w:bookmarkStart w:id="38" w:name="_Toc414985033"/>
      <w:bookmarkStart w:id="39" w:name="_Toc414985136"/>
      <w:bookmarkStart w:id="40" w:name="_Toc414985238"/>
      <w:bookmarkStart w:id="41" w:name="_Toc467773963"/>
      <w:bookmarkStart w:id="42" w:name="_Toc518478312"/>
      <w:bookmarkStart w:id="43" w:name="_Ref416444108"/>
      <w:bookmarkStart w:id="44" w:name="_Toc421777599"/>
      <w:bookmarkEnd w:id="33"/>
      <w:bookmarkEnd w:id="34"/>
      <w:bookmarkEnd w:id="35"/>
      <w:bookmarkEnd w:id="36"/>
      <w:bookmarkEnd w:id="37"/>
      <w:bookmarkEnd w:id="38"/>
      <w:bookmarkEnd w:id="39"/>
      <w:bookmarkEnd w:id="40"/>
      <w:r w:rsidRPr="008234D7">
        <w:t>The grant selection process</w:t>
      </w:r>
      <w:bookmarkEnd w:id="41"/>
      <w:bookmarkEnd w:id="42"/>
    </w:p>
    <w:p w14:paraId="63E6B351" w14:textId="77777777" w:rsidR="008234D7" w:rsidRPr="008234D7" w:rsidRDefault="008234D7" w:rsidP="008234D7">
      <w:pPr>
        <w:suppressAutoHyphens/>
        <w:spacing w:before="180" w:after="60" w:line="280" w:lineRule="atLeast"/>
        <w:rPr>
          <w:rFonts w:eastAsia="Arial" w:cs="Arial"/>
        </w:rPr>
      </w:pPr>
      <w:r w:rsidRPr="008234D7">
        <w:rPr>
          <w:rFonts w:eastAsia="Arial" w:cs="Arial"/>
        </w:rPr>
        <w:t xml:space="preserve">First we will assess your application against the eligibility criteria. Only </w:t>
      </w:r>
      <w:r w:rsidR="00186098">
        <w:rPr>
          <w:rFonts w:eastAsia="Arial" w:cs="Arial"/>
        </w:rPr>
        <w:t xml:space="preserve">an </w:t>
      </w:r>
      <w:r w:rsidRPr="008234D7">
        <w:rPr>
          <w:rFonts w:eastAsia="Arial" w:cs="Arial"/>
        </w:rPr>
        <w:t>eligible application will move to the next stage</w:t>
      </w:r>
      <w:r w:rsidR="00186098">
        <w:rPr>
          <w:rFonts w:eastAsia="Arial" w:cs="Arial"/>
        </w:rPr>
        <w:t xml:space="preserve"> and</w:t>
      </w:r>
      <w:r w:rsidR="00763102">
        <w:rPr>
          <w:rFonts w:eastAsia="Arial" w:cs="Arial"/>
        </w:rPr>
        <w:t xml:space="preserve"> will be considered through a</w:t>
      </w:r>
      <w:r w:rsidRPr="008234D7">
        <w:rPr>
          <w:rFonts w:eastAsia="Arial" w:cs="Arial"/>
        </w:rPr>
        <w:t xml:space="preserve"> restricted non-competitive grant process.</w:t>
      </w:r>
    </w:p>
    <w:p w14:paraId="247A278F" w14:textId="77777777" w:rsidR="008234D7" w:rsidRPr="008234D7" w:rsidRDefault="008234D7" w:rsidP="008234D7">
      <w:pPr>
        <w:suppressAutoHyphens/>
        <w:spacing w:before="180" w:after="60" w:line="280" w:lineRule="atLeast"/>
        <w:rPr>
          <w:rFonts w:eastAsia="Arial" w:cs="Arial"/>
        </w:rPr>
      </w:pPr>
      <w:r w:rsidRPr="008234D7">
        <w:rPr>
          <w:rFonts w:eastAsia="Arial" w:cs="Arial"/>
        </w:rPr>
        <w:t xml:space="preserve">We will then assess your application against the criteria set out below. </w:t>
      </w:r>
      <w:r w:rsidR="002F45B9">
        <w:rPr>
          <w:rFonts w:eastAsia="Arial" w:cs="Arial"/>
        </w:rPr>
        <w:t xml:space="preserve"> </w:t>
      </w:r>
      <w:r w:rsidRPr="008234D7">
        <w:rPr>
          <w:rFonts w:eastAsia="Arial" w:cs="Arial"/>
        </w:rPr>
        <w:t xml:space="preserve">Your application will be considered on its merits, based on: </w:t>
      </w:r>
    </w:p>
    <w:p w14:paraId="7D4C5976"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 xml:space="preserve">how well it meets the criteria </w:t>
      </w:r>
    </w:p>
    <w:p w14:paraId="7510ECC4" w14:textId="77777777" w:rsidR="008234D7" w:rsidRPr="008234D7" w:rsidRDefault="008234D7" w:rsidP="003011CF">
      <w:pPr>
        <w:numPr>
          <w:ilvl w:val="0"/>
          <w:numId w:val="12"/>
        </w:numPr>
        <w:suppressAutoHyphens/>
        <w:spacing w:before="120" w:after="60" w:line="280" w:lineRule="atLeast"/>
        <w:rPr>
          <w:rFonts w:eastAsia="Arial" w:cs="Times New Roman"/>
        </w:rPr>
      </w:pPr>
      <w:r w:rsidRPr="008234D7">
        <w:rPr>
          <w:rFonts w:eastAsia="Arial" w:cs="Times New Roman"/>
        </w:rPr>
        <w:t>whether it provides value for money</w:t>
      </w:r>
    </w:p>
    <w:p w14:paraId="2558006F" w14:textId="77777777" w:rsidR="008234D7" w:rsidRPr="008234D7" w:rsidRDefault="008234D7" w:rsidP="003011CF">
      <w:pPr>
        <w:numPr>
          <w:ilvl w:val="0"/>
          <w:numId w:val="12"/>
        </w:numPr>
        <w:suppressAutoHyphens/>
        <w:spacing w:before="120" w:after="60" w:line="280" w:lineRule="atLeast"/>
        <w:rPr>
          <w:rFonts w:eastAsia="Arial" w:cs="Times New Roman"/>
        </w:rPr>
      </w:pPr>
      <w:r w:rsidRPr="00364A4B">
        <w:rPr>
          <w:rFonts w:eastAsia="Arial" w:cs="Times New Roman"/>
        </w:rPr>
        <w:t>the type of organisation you are and experience you provide</w:t>
      </w:r>
      <w:r w:rsidRPr="008234D7">
        <w:rPr>
          <w:rFonts w:eastAsia="Arial" w:cs="Times New Roman"/>
        </w:rPr>
        <w:t>.</w:t>
      </w:r>
    </w:p>
    <w:p w14:paraId="3C156516" w14:textId="77777777" w:rsidR="008234D7" w:rsidRPr="008234D7" w:rsidRDefault="008234D7" w:rsidP="008234D7">
      <w:pPr>
        <w:pStyle w:val="Heading2Numbered"/>
      </w:pPr>
      <w:bookmarkStart w:id="45" w:name="_Ref421697890"/>
      <w:bookmarkStart w:id="46" w:name="_Ref421697892"/>
      <w:bookmarkStart w:id="47" w:name="_Toc421777600"/>
      <w:bookmarkStart w:id="48" w:name="_Toc467773964"/>
      <w:bookmarkStart w:id="49" w:name="_Toc518478313"/>
      <w:bookmarkEnd w:id="43"/>
      <w:bookmarkEnd w:id="44"/>
      <w:r w:rsidRPr="008234D7">
        <w:t>The assessment criteria</w:t>
      </w:r>
      <w:bookmarkEnd w:id="45"/>
      <w:bookmarkEnd w:id="46"/>
      <w:bookmarkEnd w:id="47"/>
      <w:bookmarkEnd w:id="48"/>
      <w:bookmarkEnd w:id="49"/>
    </w:p>
    <w:p w14:paraId="1BD3D0C4"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You will need to address all of the following assessment cr</w:t>
      </w:r>
      <w:r w:rsidR="00043135">
        <w:rPr>
          <w:rFonts w:eastAsia="Arial" w:cs="Times New Roman"/>
        </w:rPr>
        <w:t>iteria in your application. The </w:t>
      </w:r>
      <w:r w:rsidRPr="008234D7">
        <w:rPr>
          <w:rFonts w:eastAsia="Arial" w:cs="Times New Roman"/>
        </w:rPr>
        <w:t xml:space="preserve">amount of detail and supporting evidence you provide in your application should be relative to the project size, complexity and grant amount requested. </w:t>
      </w:r>
    </w:p>
    <w:p w14:paraId="27FCA587" w14:textId="77777777" w:rsidR="008234D7" w:rsidRPr="008234D7" w:rsidRDefault="008234D7" w:rsidP="008234D7">
      <w:pPr>
        <w:suppressAutoHyphens/>
        <w:spacing w:after="0" w:line="240" w:lineRule="auto"/>
        <w:rPr>
          <w:rFonts w:eastAsia="Arial" w:cs="Arial"/>
          <w:b/>
        </w:rPr>
      </w:pPr>
    </w:p>
    <w:p w14:paraId="2266F9F8" w14:textId="77777777" w:rsidR="008234D7" w:rsidRPr="008234D7" w:rsidRDefault="008234D7" w:rsidP="008234D7">
      <w:pPr>
        <w:suppressAutoHyphens/>
        <w:spacing w:after="0" w:line="240" w:lineRule="auto"/>
        <w:rPr>
          <w:rFonts w:eastAsia="Arial" w:cs="Arial"/>
          <w:b/>
        </w:rPr>
      </w:pPr>
      <w:r w:rsidRPr="008234D7">
        <w:rPr>
          <w:rFonts w:eastAsia="Arial" w:cs="Arial"/>
          <w:b/>
        </w:rPr>
        <w:t>Criterion 1: Describe your organisation and its capacity to deliver Saver Plus</w:t>
      </w:r>
      <w:r w:rsidR="00DA7BB8">
        <w:rPr>
          <w:rFonts w:eastAsia="Arial" w:cs="Arial"/>
          <w:b/>
        </w:rPr>
        <w:t xml:space="preserve"> nationally</w:t>
      </w:r>
      <w:r w:rsidRPr="008234D7">
        <w:rPr>
          <w:rFonts w:eastAsia="Arial" w:cs="Arial"/>
          <w:b/>
        </w:rPr>
        <w:t>.</w:t>
      </w:r>
    </w:p>
    <w:p w14:paraId="63907556" w14:textId="77777777" w:rsidR="008234D7" w:rsidRPr="008234D7" w:rsidRDefault="008234D7" w:rsidP="008234D7">
      <w:pPr>
        <w:suppressAutoHyphens/>
        <w:spacing w:after="0" w:line="240" w:lineRule="auto"/>
        <w:rPr>
          <w:rFonts w:eastAsia="Arial" w:cs="Arial"/>
          <w:b/>
        </w:rPr>
      </w:pPr>
    </w:p>
    <w:p w14:paraId="37F240B4" w14:textId="77777777" w:rsidR="008234D7" w:rsidRPr="008234D7" w:rsidRDefault="008234D7" w:rsidP="008234D7">
      <w:pPr>
        <w:suppressAutoHyphens/>
        <w:spacing w:after="0" w:line="240" w:lineRule="auto"/>
        <w:rPr>
          <w:rFonts w:eastAsia="Arial" w:cs="Arial"/>
        </w:rPr>
      </w:pPr>
      <w:r w:rsidRPr="008234D7">
        <w:rPr>
          <w:rFonts w:eastAsia="Arial" w:cs="Arial"/>
        </w:rPr>
        <w:t>Your response should include information about:</w:t>
      </w:r>
    </w:p>
    <w:p w14:paraId="63A918C6" w14:textId="77777777" w:rsidR="008234D7" w:rsidRPr="008234D7" w:rsidRDefault="008234D7" w:rsidP="003011CF">
      <w:pPr>
        <w:numPr>
          <w:ilvl w:val="0"/>
          <w:numId w:val="18"/>
        </w:numPr>
        <w:suppressAutoHyphens/>
        <w:spacing w:before="120" w:after="60" w:line="280" w:lineRule="atLeast"/>
        <w:rPr>
          <w:rFonts w:eastAsia="Arial" w:cs="Times New Roman"/>
        </w:rPr>
      </w:pPr>
      <w:r w:rsidRPr="008234D7">
        <w:rPr>
          <w:rFonts w:eastAsia="Arial" w:cs="Times New Roman"/>
        </w:rPr>
        <w:t>your organisation and what services it delivers (ie type of services, outlet locations, hours of operation, size).</w:t>
      </w:r>
    </w:p>
    <w:p w14:paraId="69284688" w14:textId="7FAB1F72" w:rsidR="008234D7" w:rsidRDefault="00EA2866" w:rsidP="00EA2866">
      <w:pPr>
        <w:pStyle w:val="ListParagraph"/>
        <w:numPr>
          <w:ilvl w:val="0"/>
          <w:numId w:val="18"/>
        </w:numPr>
        <w:rPr>
          <w:rFonts w:eastAsia="Arial" w:cs="Times New Roman"/>
        </w:rPr>
      </w:pPr>
      <w:r w:rsidRPr="00EA2866">
        <w:rPr>
          <w:rFonts w:eastAsia="Arial" w:cs="Times New Roman"/>
        </w:rPr>
        <w:t xml:space="preserve">the relevant capabilities (experience, skills and qualifications) of staff who are directly and indirectly delivering </w:t>
      </w:r>
      <w:r w:rsidR="00C062BE">
        <w:rPr>
          <w:rFonts w:eastAsia="Arial" w:cs="Times New Roman"/>
        </w:rPr>
        <w:t>Saver Plus</w:t>
      </w:r>
      <w:r w:rsidRPr="00EA2866">
        <w:rPr>
          <w:rFonts w:eastAsia="Arial" w:cs="Times New Roman"/>
        </w:rPr>
        <w:t xml:space="preserve"> services</w:t>
      </w:r>
    </w:p>
    <w:p w14:paraId="4926D11B" w14:textId="77777777" w:rsidR="008234D7" w:rsidRPr="008234D7" w:rsidRDefault="008234D7" w:rsidP="003011CF">
      <w:pPr>
        <w:numPr>
          <w:ilvl w:val="0"/>
          <w:numId w:val="18"/>
        </w:numPr>
        <w:suppressAutoHyphens/>
        <w:spacing w:before="120" w:after="60" w:line="280" w:lineRule="atLeast"/>
        <w:rPr>
          <w:rFonts w:eastAsia="Arial" w:cs="Times New Roman"/>
        </w:rPr>
      </w:pPr>
      <w:r w:rsidRPr="008234D7">
        <w:rPr>
          <w:rFonts w:eastAsia="Arial" w:cs="Times New Roman"/>
        </w:rPr>
        <w:t xml:space="preserve">development and training you </w:t>
      </w:r>
      <w:r w:rsidR="00A3196F">
        <w:rPr>
          <w:rFonts w:eastAsia="Arial" w:cs="Times New Roman"/>
        </w:rPr>
        <w:t xml:space="preserve">will </w:t>
      </w:r>
      <w:r w:rsidRPr="008234D7">
        <w:rPr>
          <w:rFonts w:eastAsia="Arial" w:cs="Times New Roman"/>
        </w:rPr>
        <w:t>provid</w:t>
      </w:r>
      <w:r w:rsidR="00FD5CC6">
        <w:rPr>
          <w:rFonts w:eastAsia="Arial" w:cs="Times New Roman"/>
        </w:rPr>
        <w:t>e</w:t>
      </w:r>
      <w:r w:rsidR="00A3196F">
        <w:rPr>
          <w:rFonts w:eastAsia="Arial" w:cs="Times New Roman"/>
        </w:rPr>
        <w:t xml:space="preserve"> to </w:t>
      </w:r>
      <w:r w:rsidRPr="008234D7">
        <w:rPr>
          <w:rFonts w:eastAsia="Arial" w:cs="Times New Roman"/>
        </w:rPr>
        <w:t xml:space="preserve">staff to ensure they have the necessary skills, qualifications and support to deliver these services. </w:t>
      </w:r>
    </w:p>
    <w:p w14:paraId="7130E2C1" w14:textId="7A91EE24" w:rsidR="008D06A5" w:rsidRDefault="008234D7" w:rsidP="008234D7">
      <w:pPr>
        <w:suppressAutoHyphens/>
        <w:spacing w:before="180" w:after="60" w:line="280" w:lineRule="atLeast"/>
        <w:rPr>
          <w:rFonts w:eastAsia="Arial" w:cs="Times New Roman"/>
          <w:b/>
        </w:rPr>
      </w:pPr>
      <w:r w:rsidRPr="008234D7">
        <w:rPr>
          <w:rFonts w:eastAsia="Arial" w:cs="Times New Roman"/>
          <w:b/>
        </w:rPr>
        <w:t>Criterion 2:</w:t>
      </w:r>
      <w:r w:rsidRPr="008234D7">
        <w:rPr>
          <w:rFonts w:eastAsia="Arial" w:cs="Times New Roman"/>
        </w:rPr>
        <w:t xml:space="preserve"> </w:t>
      </w:r>
      <w:r w:rsidR="00A3196F">
        <w:rPr>
          <w:rFonts w:eastAsia="Arial" w:cs="Times New Roman"/>
          <w:b/>
        </w:rPr>
        <w:t>Explain</w:t>
      </w:r>
      <w:r w:rsidR="00490173">
        <w:rPr>
          <w:rFonts w:eastAsia="Arial" w:cs="Times New Roman"/>
          <w:b/>
        </w:rPr>
        <w:t xml:space="preserve"> </w:t>
      </w:r>
      <w:r w:rsidRPr="00364A4B">
        <w:rPr>
          <w:rFonts w:eastAsia="Arial" w:cs="Times New Roman"/>
          <w:b/>
        </w:rPr>
        <w:t xml:space="preserve">how your organisation </w:t>
      </w:r>
      <w:r w:rsidRPr="008234D7">
        <w:rPr>
          <w:rFonts w:eastAsia="Arial" w:cs="Times New Roman"/>
          <w:b/>
        </w:rPr>
        <w:t xml:space="preserve">will </w:t>
      </w:r>
      <w:r w:rsidRPr="00364A4B">
        <w:rPr>
          <w:rFonts w:eastAsia="Arial" w:cs="Times New Roman"/>
          <w:b/>
        </w:rPr>
        <w:t xml:space="preserve">deliver </w:t>
      </w:r>
      <w:r w:rsidRPr="008234D7">
        <w:rPr>
          <w:rFonts w:eastAsia="Arial" w:cs="Times New Roman"/>
          <w:b/>
        </w:rPr>
        <w:t xml:space="preserve">Saver Plus to eligible people to assist them </w:t>
      </w:r>
      <w:r w:rsidR="00497652">
        <w:rPr>
          <w:rFonts w:eastAsia="Arial" w:cs="Times New Roman"/>
          <w:b/>
        </w:rPr>
        <w:t xml:space="preserve">to </w:t>
      </w:r>
      <w:r w:rsidRPr="008234D7">
        <w:rPr>
          <w:rFonts w:eastAsia="Arial" w:cs="Times New Roman"/>
          <w:b/>
        </w:rPr>
        <w:t>improve financial capability.</w:t>
      </w:r>
    </w:p>
    <w:p w14:paraId="7B78002B" w14:textId="77777777" w:rsidR="00A3196F" w:rsidRPr="001D5272" w:rsidRDefault="00A3196F" w:rsidP="00A3196F">
      <w:pPr>
        <w:suppressAutoHyphens/>
        <w:spacing w:before="180" w:after="60" w:line="280" w:lineRule="atLeast"/>
        <w:rPr>
          <w:rFonts w:eastAsia="Arial" w:cs="Times New Roman"/>
          <w:lang w:val="en"/>
        </w:rPr>
      </w:pPr>
      <w:r>
        <w:rPr>
          <w:rFonts w:eastAsia="Arial" w:cs="Times New Roman"/>
        </w:rPr>
        <w:t>Your response must include information about how your organisation will:</w:t>
      </w:r>
    </w:p>
    <w:p w14:paraId="45AB6DC7" w14:textId="77777777" w:rsidR="00C062BE" w:rsidRDefault="00A3196F" w:rsidP="00EA1D06">
      <w:pPr>
        <w:pStyle w:val="Bullet1"/>
        <w:numPr>
          <w:ilvl w:val="0"/>
          <w:numId w:val="30"/>
        </w:numPr>
      </w:pPr>
      <w:r w:rsidRPr="005B3E54">
        <w:t>assess clients to determine they are eligible (see eligibility information under 1.4) t</w:t>
      </w:r>
      <w:r>
        <w:t>o</w:t>
      </w:r>
      <w:r w:rsidR="001B790B">
        <w:t> </w:t>
      </w:r>
      <w:r>
        <w:t>receive Saver Plus</w:t>
      </w:r>
      <w:r w:rsidRPr="005B3E54">
        <w:t xml:space="preserve"> </w:t>
      </w:r>
      <w:r w:rsidR="00490173">
        <w:t>services</w:t>
      </w:r>
      <w:r w:rsidRPr="005B3E54">
        <w:t xml:space="preserve"> </w:t>
      </w:r>
    </w:p>
    <w:p w14:paraId="5C9F4462" w14:textId="77777777" w:rsidR="00EA1D06" w:rsidRPr="00F14F18" w:rsidRDefault="00EA1D06" w:rsidP="00EA1D06">
      <w:pPr>
        <w:pStyle w:val="Bullet1"/>
        <w:numPr>
          <w:ilvl w:val="0"/>
          <w:numId w:val="30"/>
        </w:numPr>
      </w:pPr>
      <w:r>
        <w:t xml:space="preserve">improve </w:t>
      </w:r>
      <w:r w:rsidRPr="008234D7">
        <w:rPr>
          <w:rFonts w:eastAsia="Arial" w:cs="Times New Roman"/>
        </w:rPr>
        <w:t xml:space="preserve">pathways to mainstream financial services </w:t>
      </w:r>
      <w:r>
        <w:rPr>
          <w:rFonts w:eastAsia="Arial" w:cs="Times New Roman"/>
        </w:rPr>
        <w:t>and provide</w:t>
      </w:r>
      <w:r w:rsidRPr="008234D7">
        <w:rPr>
          <w:rFonts w:eastAsia="Arial" w:cs="Times New Roman"/>
        </w:rPr>
        <w:t xml:space="preserve"> access to affordable credit products</w:t>
      </w:r>
    </w:p>
    <w:p w14:paraId="650F3C51"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lastRenderedPageBreak/>
        <w:t xml:space="preserve">All assessment criteria are given equal weighting. </w:t>
      </w:r>
    </w:p>
    <w:p w14:paraId="1489CBAA" w14:textId="77777777" w:rsidR="008234D7" w:rsidRPr="008234D7" w:rsidRDefault="008234D7" w:rsidP="008234D7">
      <w:pPr>
        <w:suppressAutoHyphens/>
        <w:spacing w:before="180" w:after="60" w:line="280" w:lineRule="atLeast"/>
        <w:rPr>
          <w:rFonts w:eastAsia="Arial" w:cs="Times New Roman"/>
          <w:b/>
        </w:rPr>
      </w:pPr>
      <w:r w:rsidRPr="008234D7">
        <w:rPr>
          <w:rFonts w:eastAsia="Arial" w:cs="Times New Roman"/>
        </w:rPr>
        <w:t xml:space="preserve">The application form includes word limits – up to 900 words per criteria. </w:t>
      </w:r>
      <w:r w:rsidR="00F638B1">
        <w:rPr>
          <w:rFonts w:eastAsia="Arial" w:cs="Times New Roman"/>
        </w:rPr>
        <w:t xml:space="preserve"> </w:t>
      </w:r>
      <w:r w:rsidRPr="008234D7">
        <w:rPr>
          <w:rFonts w:eastAsia="Arial" w:cs="Times New Roman"/>
        </w:rPr>
        <w:t>The application form will not accept words beyond this</w:t>
      </w:r>
      <w:r w:rsidR="00DA7BB8">
        <w:rPr>
          <w:rFonts w:eastAsia="Arial" w:cs="Times New Roman"/>
        </w:rPr>
        <w:t>.</w:t>
      </w:r>
    </w:p>
    <w:p w14:paraId="0557033E" w14:textId="77777777" w:rsidR="008234D7" w:rsidRPr="008234D7" w:rsidRDefault="008234D7" w:rsidP="008234D7">
      <w:pPr>
        <w:pStyle w:val="Heading2Numbered"/>
      </w:pPr>
      <w:bookmarkStart w:id="50" w:name="_Toc421777611"/>
      <w:bookmarkStart w:id="51" w:name="_Toc467773965"/>
      <w:bookmarkStart w:id="52" w:name="_Toc518478314"/>
      <w:bookmarkStart w:id="53" w:name="_Toc421777601"/>
      <w:r w:rsidRPr="008234D7">
        <w:t>The grant application process</w:t>
      </w:r>
      <w:bookmarkEnd w:id="50"/>
      <w:bookmarkEnd w:id="51"/>
      <w:bookmarkEnd w:id="52"/>
    </w:p>
    <w:p w14:paraId="762403C3" w14:textId="77777777" w:rsidR="008234D7" w:rsidRPr="008234D7" w:rsidRDefault="008234D7" w:rsidP="003011CF">
      <w:pPr>
        <w:pStyle w:val="Heading3Numbered"/>
        <w:numPr>
          <w:ilvl w:val="1"/>
          <w:numId w:val="29"/>
        </w:numPr>
        <w:ind w:firstLine="0"/>
      </w:pPr>
      <w:bookmarkStart w:id="54" w:name="_Toc421777612"/>
      <w:bookmarkStart w:id="55" w:name="_Toc467773966"/>
      <w:bookmarkStart w:id="56" w:name="_Toc518478315"/>
      <w:r w:rsidRPr="008234D7">
        <w:t>Overview of application process</w:t>
      </w:r>
      <w:bookmarkEnd w:id="54"/>
      <w:bookmarkEnd w:id="55"/>
      <w:bookmarkEnd w:id="56"/>
    </w:p>
    <w:p w14:paraId="5EB1506A"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You must read these grant guidelines, the application form</w:t>
      </w:r>
      <w:r w:rsidRPr="008234D7">
        <w:rPr>
          <w:rFonts w:eastAsia="Arial" w:cs="Times New Roman"/>
          <w:b/>
        </w:rPr>
        <w:t>,</w:t>
      </w:r>
      <w:r w:rsidRPr="008234D7">
        <w:rPr>
          <w:rFonts w:eastAsia="Arial" w:cs="Times New Roman"/>
        </w:rPr>
        <w:t xml:space="preserve"> and the draft grant agreement terms and conditions before you submit an application. </w:t>
      </w:r>
    </w:p>
    <w:p w14:paraId="5366E705" w14:textId="5071CC1D" w:rsidR="00C062BE" w:rsidRDefault="00C062BE" w:rsidP="008234D7">
      <w:pPr>
        <w:suppressAutoHyphens/>
        <w:spacing w:before="180" w:after="60" w:line="280" w:lineRule="atLeast"/>
        <w:rPr>
          <w:rFonts w:eastAsia="Arial" w:cs="Times New Roman"/>
        </w:rPr>
      </w:pPr>
      <w:r w:rsidRPr="00C062BE">
        <w:rPr>
          <w:rFonts w:eastAsia="Arial" w:cs="Times New Roman"/>
        </w:rPr>
        <w:t xml:space="preserve">If </w:t>
      </w:r>
      <w:r w:rsidR="005D1924">
        <w:t>more than one</w:t>
      </w:r>
      <w:r w:rsidR="005D1924" w:rsidRPr="002764AB">
        <w:t xml:space="preserve"> </w:t>
      </w:r>
      <w:r w:rsidRPr="00C062BE">
        <w:rPr>
          <w:rFonts w:eastAsia="Arial" w:cs="Times New Roman"/>
        </w:rPr>
        <w:t xml:space="preserve">application is received, the latest accepted application will be progressed.  </w:t>
      </w:r>
    </w:p>
    <w:p w14:paraId="2DB995F7"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You are responsible for ensuring that your application is complete and accurate. Giving false or misleading information will exclude your application from further consideration. </w:t>
      </w:r>
    </w:p>
    <w:p w14:paraId="43BAF4D4"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You must address all of the eligibility and assessment criteria to be considered for a grant otherwise your application will not progress to assessment.  Please complete each section of the application form and make sure you provide the information we have requested.  </w:t>
      </w:r>
    </w:p>
    <w:p w14:paraId="764F4985"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Please keep a copy of your application and any supporting papers. </w:t>
      </w:r>
    </w:p>
    <w:p w14:paraId="5AC471B8" w14:textId="77777777" w:rsidR="008234D7" w:rsidRPr="008234D7" w:rsidRDefault="008234D7" w:rsidP="003011CF">
      <w:pPr>
        <w:pStyle w:val="Heading3Numbered"/>
        <w:numPr>
          <w:ilvl w:val="1"/>
          <w:numId w:val="29"/>
        </w:numPr>
        <w:ind w:firstLine="0"/>
      </w:pPr>
      <w:bookmarkStart w:id="57" w:name="_Toc467773967"/>
      <w:bookmarkStart w:id="58" w:name="_Toc518478316"/>
      <w:bookmarkStart w:id="59" w:name="_Toc421777613"/>
      <w:bookmarkStart w:id="60" w:name="_Ref421787098"/>
      <w:bookmarkStart w:id="61" w:name="_Ref422127559"/>
      <w:bookmarkStart w:id="62" w:name="_Ref422128505"/>
      <w:r w:rsidRPr="008234D7">
        <w:t>Application process timing</w:t>
      </w:r>
      <w:bookmarkEnd w:id="57"/>
      <w:bookmarkEnd w:id="58"/>
      <w:r w:rsidRPr="008234D7">
        <w:t xml:space="preserve"> </w:t>
      </w:r>
      <w:bookmarkEnd w:id="59"/>
      <w:bookmarkEnd w:id="60"/>
      <w:bookmarkEnd w:id="61"/>
      <w:bookmarkEnd w:id="62"/>
    </w:p>
    <w:p w14:paraId="3D4B8A2B"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Submit </w:t>
      </w:r>
      <w:bookmarkStart w:id="63" w:name="_Toc467773968"/>
      <w:r w:rsidRPr="008234D7">
        <w:rPr>
          <w:rFonts w:eastAsia="Arial" w:cs="Times New Roman"/>
        </w:rPr>
        <w:t xml:space="preserve">your application by the closing time and date below. </w:t>
      </w:r>
    </w:p>
    <w:p w14:paraId="160063CC"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28014A39" w14:textId="77777777" w:rsidR="008234D7" w:rsidRPr="008234D7" w:rsidRDefault="008234D7" w:rsidP="003011CF">
      <w:pPr>
        <w:numPr>
          <w:ilvl w:val="0"/>
          <w:numId w:val="14"/>
        </w:numPr>
        <w:suppressAutoHyphens/>
        <w:spacing w:before="180" w:after="0" w:line="240" w:lineRule="auto"/>
        <w:ind w:left="714" w:hanging="357"/>
        <w:rPr>
          <w:rFonts w:eastAsia="Arial" w:cs="Times New Roman"/>
        </w:rPr>
      </w:pPr>
      <w:r w:rsidRPr="008234D7">
        <w:rPr>
          <w:rFonts w:eastAsia="Arial" w:cs="Times New Roman"/>
        </w:rPr>
        <w:t>Community Grants Hub infrastructure failures</w:t>
      </w:r>
    </w:p>
    <w:p w14:paraId="548940A0" w14:textId="77777777" w:rsidR="008234D7" w:rsidRPr="008234D7" w:rsidRDefault="008234D7" w:rsidP="003011CF">
      <w:pPr>
        <w:numPr>
          <w:ilvl w:val="0"/>
          <w:numId w:val="14"/>
        </w:numPr>
        <w:suppressAutoHyphens/>
        <w:spacing w:before="180" w:after="0" w:line="240" w:lineRule="auto"/>
        <w:ind w:left="714" w:hanging="357"/>
        <w:rPr>
          <w:rFonts w:eastAsia="Arial" w:cs="Times New Roman"/>
        </w:rPr>
      </w:pPr>
      <w:r w:rsidRPr="008234D7">
        <w:rPr>
          <w:rFonts w:eastAsia="Arial" w:cs="Times New Roman"/>
        </w:rPr>
        <w:t>natural disasters</w:t>
      </w:r>
    </w:p>
    <w:p w14:paraId="308124C0" w14:textId="77777777" w:rsidR="008234D7" w:rsidRPr="008234D7" w:rsidRDefault="008234D7" w:rsidP="003011CF">
      <w:pPr>
        <w:numPr>
          <w:ilvl w:val="0"/>
          <w:numId w:val="14"/>
        </w:numPr>
        <w:suppressAutoHyphens/>
        <w:spacing w:before="180" w:after="0" w:line="240" w:lineRule="auto"/>
        <w:ind w:left="714" w:hanging="357"/>
        <w:rPr>
          <w:rFonts w:eastAsia="Arial" w:cs="Times New Roman"/>
        </w:rPr>
      </w:pPr>
      <w:r w:rsidRPr="008234D7">
        <w:rPr>
          <w:rFonts w:eastAsia="Arial" w:cs="Times New Roman"/>
        </w:rPr>
        <w:t>power outages affecting the ability of the applicant to submit their application by the deadline, and</w:t>
      </w:r>
    </w:p>
    <w:p w14:paraId="656B9F6E" w14:textId="77777777" w:rsidR="008234D7" w:rsidRPr="008234D7" w:rsidRDefault="008234D7" w:rsidP="003011CF">
      <w:pPr>
        <w:numPr>
          <w:ilvl w:val="0"/>
          <w:numId w:val="14"/>
        </w:numPr>
        <w:suppressAutoHyphens/>
        <w:spacing w:before="180" w:after="0" w:line="240" w:lineRule="auto"/>
        <w:ind w:left="714" w:hanging="357"/>
        <w:rPr>
          <w:rFonts w:eastAsia="Arial" w:cs="Times New Roman"/>
        </w:rPr>
      </w:pPr>
      <w:r w:rsidRPr="008234D7">
        <w:rPr>
          <w:rFonts w:eastAsia="Arial" w:cs="Times New Roman"/>
        </w:rPr>
        <w:t>death or disability of key personnel.</w:t>
      </w:r>
    </w:p>
    <w:p w14:paraId="6CD03C50"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Information on the Community Grants Hub </w:t>
      </w:r>
      <w:hyperlink r:id="rId17" w:tooltip="late application policy" w:history="1">
        <w:r w:rsidRPr="008234D7">
          <w:rPr>
            <w:rFonts w:eastAsia="Arial" w:cs="MuseoSans-500"/>
            <w:u w:val="single" w:color="0070C0"/>
          </w:rPr>
          <w:t>late application policy</w:t>
        </w:r>
      </w:hyperlink>
      <w:r w:rsidRPr="008234D7">
        <w:rPr>
          <w:rFonts w:eastAsia="Arial" w:cs="Times New Roman"/>
        </w:rPr>
        <w:t xml:space="preserve"> is available on the </w:t>
      </w:r>
      <w:hyperlink r:id="rId18" w:tooltip="late application policy" w:history="1">
        <w:r w:rsidRPr="008234D7">
          <w:rPr>
            <w:rFonts w:eastAsia="Arial" w:cs="MuseoSans-500"/>
            <w:u w:val="single" w:color="0070C0"/>
          </w:rPr>
          <w:t>Community Grants Hub</w:t>
        </w:r>
      </w:hyperlink>
      <w:r w:rsidRPr="008234D7">
        <w:rPr>
          <w:rFonts w:eastAsia="Arial" w:cs="Times New Roman"/>
        </w:rPr>
        <w:t xml:space="preserve"> website.</w:t>
      </w:r>
    </w:p>
    <w:p w14:paraId="0BA6C4D9" w14:textId="77777777" w:rsidR="008234D7" w:rsidRPr="008234D7" w:rsidRDefault="0077719F" w:rsidP="008234D7">
      <w:pPr>
        <w:suppressAutoHyphens/>
        <w:spacing w:before="200" w:after="60" w:line="280" w:lineRule="atLeast"/>
        <w:rPr>
          <w:rFonts w:eastAsia="Arial" w:cs="Times New Roman"/>
        </w:rPr>
      </w:pPr>
      <w:r>
        <w:rPr>
          <w:rFonts w:eastAsia="Arial" w:cs="Times New Roman"/>
        </w:rPr>
        <w:t>T</w:t>
      </w:r>
      <w:r w:rsidR="008234D7" w:rsidRPr="008234D7">
        <w:rPr>
          <w:rFonts w:eastAsia="Arial" w:cs="Times New Roman"/>
        </w:rPr>
        <w:t>he expected commencement date for the grant activities is 1 January 2019 and the expected completion date is 30 June 2020.  You must spend the grant by the end date</w:t>
      </w:r>
      <w:r>
        <w:rPr>
          <w:rFonts w:eastAsia="Arial" w:cs="Times New Roman"/>
        </w:rPr>
        <w:t xml:space="preserve"> and</w:t>
      </w:r>
      <w:r w:rsidR="008234D7" w:rsidRPr="008234D7">
        <w:rPr>
          <w:rFonts w:eastAsia="Arial" w:cs="Times New Roman"/>
        </w:rPr>
        <w:t xml:space="preserve"> any unspent funding must be returned to the Commonwealth</w:t>
      </w:r>
      <w:r w:rsidR="00D634E9">
        <w:rPr>
          <w:rFonts w:eastAsia="Arial" w:cs="Times New Roman"/>
        </w:rPr>
        <w:t>.</w:t>
      </w:r>
    </w:p>
    <w:p w14:paraId="17DA6F02" w14:textId="77777777" w:rsidR="008234D7" w:rsidRPr="008234D7" w:rsidRDefault="008234D7" w:rsidP="008234D7">
      <w:pPr>
        <w:suppressAutoHyphens/>
        <w:spacing w:before="180" w:after="60" w:line="280" w:lineRule="atLeast"/>
        <w:rPr>
          <w:rFonts w:eastAsia="Arial" w:cs="Times New Roman"/>
          <w:b/>
        </w:rPr>
      </w:pPr>
      <w:r w:rsidRPr="008234D7">
        <w:rPr>
          <w:rFonts w:eastAsia="Arial" w:cs="Times New Roman"/>
          <w:b/>
          <w:bCs/>
          <w:iCs/>
        </w:rPr>
        <w:t>Table 1: Expected timing for this grant opportunity</w:t>
      </w:r>
      <w:bookmarkEnd w:id="63"/>
      <w:r w:rsidRPr="008234D7">
        <w:rPr>
          <w:rFonts w:eastAsia="Arial" w:cs="Times New Roman"/>
          <w:b/>
        </w:rPr>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8234D7" w:rsidRPr="008234D7" w14:paraId="61E75871" w14:textId="77777777" w:rsidTr="008234D7">
        <w:trPr>
          <w:cnfStyle w:val="100000000000" w:firstRow="1" w:lastRow="0" w:firstColumn="0" w:lastColumn="0" w:oddVBand="0" w:evenVBand="0" w:oddHBand="0" w:evenHBand="0" w:firstRowFirstColumn="0" w:firstRowLastColumn="0" w:lastRowFirstColumn="0" w:lastRowLastColumn="0"/>
        </w:trPr>
        <w:tc>
          <w:tcPr>
            <w:tcW w:w="5387" w:type="dxa"/>
          </w:tcPr>
          <w:p w14:paraId="31E15FB7"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Activity</w:t>
            </w:r>
          </w:p>
        </w:tc>
        <w:tc>
          <w:tcPr>
            <w:tcW w:w="3402" w:type="dxa"/>
          </w:tcPr>
          <w:p w14:paraId="2E21CDF7" w14:textId="77777777" w:rsidR="008234D7" w:rsidRPr="008234D7" w:rsidRDefault="008234D7" w:rsidP="008234D7">
            <w:pPr>
              <w:suppressAutoHyphens/>
              <w:spacing w:line="280" w:lineRule="atLeast"/>
              <w:jc w:val="center"/>
              <w:rPr>
                <w:rFonts w:eastAsia="Arial" w:cs="Times New Roman"/>
                <w:sz w:val="18"/>
              </w:rPr>
            </w:pPr>
            <w:r w:rsidRPr="008234D7">
              <w:rPr>
                <w:rFonts w:eastAsia="Arial" w:cs="Times New Roman"/>
                <w:sz w:val="18"/>
              </w:rPr>
              <w:t>Timeframe</w:t>
            </w:r>
          </w:p>
        </w:tc>
      </w:tr>
      <w:tr w:rsidR="008234D7" w:rsidRPr="008234D7" w14:paraId="001DD187" w14:textId="77777777" w:rsidTr="00CF4CCA">
        <w:tc>
          <w:tcPr>
            <w:tcW w:w="5387" w:type="dxa"/>
          </w:tcPr>
          <w:p w14:paraId="0338CD7B"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 xml:space="preserve">Application period </w:t>
            </w:r>
          </w:p>
        </w:tc>
        <w:tc>
          <w:tcPr>
            <w:tcW w:w="3402" w:type="dxa"/>
          </w:tcPr>
          <w:p w14:paraId="352FA6C6" w14:textId="66A452CB" w:rsidR="008234D7" w:rsidRPr="008234D7" w:rsidRDefault="008234D7" w:rsidP="00FD0274">
            <w:pPr>
              <w:suppressAutoHyphens/>
              <w:spacing w:line="280" w:lineRule="atLeast"/>
              <w:rPr>
                <w:rFonts w:eastAsia="Arial" w:cs="Times New Roman"/>
                <w:sz w:val="18"/>
              </w:rPr>
            </w:pPr>
            <w:r w:rsidRPr="00FD0274">
              <w:rPr>
                <w:rFonts w:eastAsia="Arial" w:cs="Times New Roman"/>
                <w:sz w:val="18"/>
              </w:rPr>
              <w:t xml:space="preserve">Open: </w:t>
            </w:r>
            <w:r w:rsidR="00FD0274" w:rsidRPr="00FD0274">
              <w:rPr>
                <w:rFonts w:eastAsia="Arial" w:cs="Times New Roman"/>
                <w:sz w:val="18"/>
              </w:rPr>
              <w:t>12 July 2018</w:t>
            </w:r>
            <w:r w:rsidRPr="00FD0274">
              <w:rPr>
                <w:rFonts w:eastAsia="Arial" w:cs="Times New Roman"/>
                <w:sz w:val="18"/>
              </w:rPr>
              <w:br/>
              <w:t xml:space="preserve">Close: </w:t>
            </w:r>
            <w:r w:rsidR="00FD0274" w:rsidRPr="00FD0274">
              <w:rPr>
                <w:rFonts w:eastAsia="Arial" w:cs="Times New Roman"/>
              </w:rPr>
              <w:t>2pm AEST 8 August 2018</w:t>
            </w:r>
          </w:p>
        </w:tc>
      </w:tr>
      <w:tr w:rsidR="008234D7" w:rsidRPr="008234D7" w14:paraId="4712EB2A" w14:textId="77777777" w:rsidTr="00CF4CCA">
        <w:tc>
          <w:tcPr>
            <w:tcW w:w="5387" w:type="dxa"/>
          </w:tcPr>
          <w:p w14:paraId="12FBD920"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lastRenderedPageBreak/>
              <w:t>Assessment of applications</w:t>
            </w:r>
          </w:p>
        </w:tc>
        <w:tc>
          <w:tcPr>
            <w:tcW w:w="3402" w:type="dxa"/>
          </w:tcPr>
          <w:p w14:paraId="62C55320"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 xml:space="preserve">4 weeks </w:t>
            </w:r>
          </w:p>
        </w:tc>
      </w:tr>
      <w:tr w:rsidR="008234D7" w:rsidRPr="008234D7" w14:paraId="46542B7B" w14:textId="77777777" w:rsidTr="00CF4CCA">
        <w:tc>
          <w:tcPr>
            <w:tcW w:w="5387" w:type="dxa"/>
          </w:tcPr>
          <w:p w14:paraId="3BD495EE"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Approval of outcomes of selection process</w:t>
            </w:r>
          </w:p>
        </w:tc>
        <w:tc>
          <w:tcPr>
            <w:tcW w:w="3402" w:type="dxa"/>
          </w:tcPr>
          <w:p w14:paraId="6588A5F9"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 xml:space="preserve">4 weeks </w:t>
            </w:r>
          </w:p>
        </w:tc>
      </w:tr>
      <w:tr w:rsidR="008234D7" w:rsidRPr="008234D7" w14:paraId="432CCFE2" w14:textId="77777777" w:rsidTr="00CF4CCA">
        <w:tc>
          <w:tcPr>
            <w:tcW w:w="5387" w:type="dxa"/>
          </w:tcPr>
          <w:p w14:paraId="2614E859"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Negotiations and award of grant agreements</w:t>
            </w:r>
          </w:p>
        </w:tc>
        <w:tc>
          <w:tcPr>
            <w:tcW w:w="3402" w:type="dxa"/>
          </w:tcPr>
          <w:p w14:paraId="0B226FEF" w14:textId="77777777" w:rsidR="008234D7" w:rsidRPr="008234D7" w:rsidRDefault="0077719F" w:rsidP="008234D7">
            <w:pPr>
              <w:suppressAutoHyphens/>
              <w:spacing w:line="280" w:lineRule="atLeast"/>
              <w:rPr>
                <w:rFonts w:eastAsia="Arial" w:cs="Times New Roman"/>
                <w:sz w:val="18"/>
              </w:rPr>
            </w:pPr>
            <w:r>
              <w:rPr>
                <w:rFonts w:eastAsia="Arial" w:cs="Times New Roman"/>
                <w:sz w:val="18"/>
              </w:rPr>
              <w:t xml:space="preserve">Up to </w:t>
            </w:r>
            <w:r w:rsidR="00A57F8E">
              <w:rPr>
                <w:rFonts w:eastAsia="Arial" w:cs="Times New Roman"/>
                <w:sz w:val="18"/>
              </w:rPr>
              <w:t>6</w:t>
            </w:r>
            <w:r w:rsidR="008234D7" w:rsidRPr="008234D7">
              <w:rPr>
                <w:rFonts w:eastAsia="Arial" w:cs="Times New Roman"/>
                <w:sz w:val="18"/>
              </w:rPr>
              <w:t xml:space="preserve"> weeks </w:t>
            </w:r>
          </w:p>
        </w:tc>
      </w:tr>
      <w:tr w:rsidR="008234D7" w:rsidRPr="008234D7" w14:paraId="78359407" w14:textId="77777777" w:rsidTr="00CF4CCA">
        <w:tc>
          <w:tcPr>
            <w:tcW w:w="5387" w:type="dxa"/>
          </w:tcPr>
          <w:p w14:paraId="292FE373"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Notification to unsuccessful applicants</w:t>
            </w:r>
          </w:p>
        </w:tc>
        <w:tc>
          <w:tcPr>
            <w:tcW w:w="3402" w:type="dxa"/>
          </w:tcPr>
          <w:p w14:paraId="2D357E28"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2 weeks</w:t>
            </w:r>
          </w:p>
        </w:tc>
      </w:tr>
      <w:tr w:rsidR="008234D7" w:rsidRPr="008234D7" w14:paraId="481D4F79" w14:textId="77777777" w:rsidTr="00CF4CCA">
        <w:tc>
          <w:tcPr>
            <w:tcW w:w="5387" w:type="dxa"/>
          </w:tcPr>
          <w:p w14:paraId="3A7CC608"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Activity commences</w:t>
            </w:r>
          </w:p>
        </w:tc>
        <w:tc>
          <w:tcPr>
            <w:tcW w:w="3402" w:type="dxa"/>
          </w:tcPr>
          <w:p w14:paraId="5FC5F38D"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1 January 2019</w:t>
            </w:r>
          </w:p>
        </w:tc>
      </w:tr>
      <w:tr w:rsidR="008234D7" w:rsidRPr="008234D7" w14:paraId="1BE81A36" w14:textId="77777777" w:rsidTr="008234D7">
        <w:trPr>
          <w:cnfStyle w:val="010000000000" w:firstRow="0" w:lastRow="1" w:firstColumn="0" w:lastColumn="0" w:oddVBand="0" w:evenVBand="0" w:oddHBand="0" w:evenHBand="0" w:firstRowFirstColumn="0" w:firstRowLastColumn="0" w:lastRowFirstColumn="0" w:lastRowLastColumn="0"/>
        </w:trPr>
        <w:tc>
          <w:tcPr>
            <w:tcW w:w="5387" w:type="dxa"/>
          </w:tcPr>
          <w:p w14:paraId="277EBA56"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End date</w:t>
            </w:r>
          </w:p>
        </w:tc>
        <w:tc>
          <w:tcPr>
            <w:tcW w:w="3402" w:type="dxa"/>
          </w:tcPr>
          <w:p w14:paraId="43BF45DD" w14:textId="77777777" w:rsidR="008234D7" w:rsidRPr="008234D7" w:rsidRDefault="008234D7" w:rsidP="008234D7">
            <w:pPr>
              <w:suppressAutoHyphens/>
              <w:spacing w:line="280" w:lineRule="atLeast"/>
              <w:rPr>
                <w:rFonts w:eastAsia="Arial" w:cs="Times New Roman"/>
                <w:sz w:val="18"/>
              </w:rPr>
            </w:pPr>
            <w:r w:rsidRPr="008234D7">
              <w:rPr>
                <w:rFonts w:eastAsia="Arial" w:cs="Times New Roman"/>
                <w:sz w:val="18"/>
              </w:rPr>
              <w:t>30 June 2020</w:t>
            </w:r>
          </w:p>
        </w:tc>
      </w:tr>
    </w:tbl>
    <w:p w14:paraId="324244D0" w14:textId="77777777" w:rsidR="008234D7" w:rsidRPr="008234D7" w:rsidRDefault="008234D7" w:rsidP="003011CF">
      <w:pPr>
        <w:pStyle w:val="Heading3Numbered"/>
        <w:numPr>
          <w:ilvl w:val="1"/>
          <w:numId w:val="29"/>
        </w:numPr>
        <w:ind w:firstLine="0"/>
      </w:pPr>
      <w:bookmarkStart w:id="64" w:name="_Toc421777614"/>
      <w:bookmarkStart w:id="65" w:name="_Toc433641169"/>
      <w:bookmarkStart w:id="66" w:name="_Toc467773969"/>
      <w:bookmarkStart w:id="67" w:name="_Toc518478317"/>
      <w:r w:rsidRPr="008234D7">
        <w:t>Completing the grant application</w:t>
      </w:r>
      <w:bookmarkEnd w:id="64"/>
      <w:bookmarkEnd w:id="65"/>
      <w:bookmarkEnd w:id="66"/>
      <w:bookmarkEnd w:id="67"/>
    </w:p>
    <w:p w14:paraId="3356A612"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You must submit your grant application using the application form, which is available on the </w:t>
      </w:r>
      <w:hyperlink r:id="rId19" w:history="1">
        <w:r w:rsidRPr="008234D7">
          <w:rPr>
            <w:rFonts w:eastAsia="Arial" w:cs="Times New Roman"/>
            <w:u w:val="single" w:color="0070C0"/>
          </w:rPr>
          <w:t>GrantConnect</w:t>
        </w:r>
      </w:hyperlink>
      <w:r w:rsidRPr="008234D7">
        <w:rPr>
          <w:rFonts w:eastAsia="Arial" w:cs="Times New Roman"/>
        </w:rPr>
        <w:t xml:space="preserve"> </w:t>
      </w:r>
      <w:r w:rsidRPr="008234D7">
        <w:rPr>
          <w:rFonts w:eastAsia="Arial" w:cs="Times New Roman"/>
          <w:u w:color="0070C0"/>
        </w:rPr>
        <w:t xml:space="preserve">website.  The application form can only be accessed </w:t>
      </w:r>
      <w:r w:rsidRPr="008234D7">
        <w:rPr>
          <w:rFonts w:eastAsia="Arial" w:cs="Times New Roman"/>
        </w:rPr>
        <w:t xml:space="preserve">by </w:t>
      </w:r>
      <w:r w:rsidR="00A35880">
        <w:rPr>
          <w:rFonts w:eastAsia="Arial" w:cs="Times New Roman"/>
        </w:rPr>
        <w:t xml:space="preserve">the </w:t>
      </w:r>
      <w:r w:rsidRPr="008234D7">
        <w:rPr>
          <w:rFonts w:eastAsia="Arial" w:cs="Times New Roman"/>
        </w:rPr>
        <w:t xml:space="preserve">invitee for this grant opportunity.  The application form includes help information. </w:t>
      </w:r>
    </w:p>
    <w:p w14:paraId="1E2DD775"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This is an online application form that you must submit electronically. If you have any technical difficulties please contact 1800 020 283 or email </w:t>
      </w:r>
      <w:hyperlink r:id="rId20" w:history="1">
        <w:r w:rsidRPr="008234D7">
          <w:rPr>
            <w:rFonts w:eastAsia="Arial" w:cs="MuseoSans-500"/>
            <w:u w:val="single" w:color="0070C0"/>
          </w:rPr>
          <w:t>support@communitygrants.gov.au</w:t>
        </w:r>
      </w:hyperlink>
      <w:r w:rsidRPr="008234D7">
        <w:rPr>
          <w:rFonts w:eastAsia="Arial" w:cs="Times New Roman"/>
        </w:rPr>
        <w:t>.</w:t>
      </w:r>
    </w:p>
    <w:p w14:paraId="5FAF71F4" w14:textId="77777777" w:rsidR="008234D7" w:rsidRPr="008234D7" w:rsidRDefault="008234D7" w:rsidP="008234D7">
      <w:pPr>
        <w:suppressAutoHyphens/>
        <w:spacing w:before="180" w:after="60" w:line="280" w:lineRule="atLeast"/>
        <w:rPr>
          <w:rFonts w:eastAsia="Arial" w:cs="Times New Roman"/>
        </w:rPr>
      </w:pPr>
      <w:bookmarkStart w:id="68" w:name="_Ref416443515"/>
      <w:bookmarkStart w:id="69" w:name="_Toc421777616"/>
      <w:bookmarkStart w:id="70" w:name="_Ref422125371"/>
      <w:bookmarkStart w:id="71" w:name="_Ref422125393"/>
      <w:bookmarkStart w:id="72" w:name="_Toc433641170"/>
      <w:bookmarkStart w:id="73" w:name="_Toc467773970"/>
      <w:r w:rsidRPr="008234D7">
        <w:rPr>
          <w:rFonts w:eastAsia="Arial" w:cs="Times New Roman"/>
        </w:rPr>
        <w:t xml:space="preserve">The </w:t>
      </w:r>
      <w:r w:rsidRPr="00364A4B">
        <w:rPr>
          <w:rFonts w:eastAsia="Arial" w:cs="Times New Roman"/>
        </w:rPr>
        <w:t>Community Grants Hub</w:t>
      </w:r>
      <w:r w:rsidRPr="008234D7">
        <w:rPr>
          <w:rFonts w:eastAsia="Arial" w:cs="Times New Roman"/>
        </w:rPr>
        <w:t xml:space="preserve"> will not provide application forms or accept applications for this grant opportunity by fax or mail. </w:t>
      </w:r>
    </w:p>
    <w:p w14:paraId="68B37E4C"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You must make sure </w:t>
      </w:r>
      <w:r w:rsidRPr="008234D7" w:rsidDel="00D505A5">
        <w:rPr>
          <w:rFonts w:eastAsia="Arial" w:cs="Times New Roman"/>
        </w:rPr>
        <w:t xml:space="preserve">that </w:t>
      </w:r>
      <w:r w:rsidRPr="008234D7">
        <w:rPr>
          <w:rFonts w:eastAsia="Arial" w:cs="Times New Roman"/>
        </w:rPr>
        <w:t>you</w:t>
      </w:r>
      <w:r w:rsidRPr="008234D7" w:rsidDel="00D505A5">
        <w:rPr>
          <w:rFonts w:eastAsia="Arial" w:cs="Times New Roman"/>
        </w:rPr>
        <w:t>r application</w:t>
      </w:r>
      <w:r w:rsidRPr="008234D7">
        <w:rPr>
          <w:rFonts w:eastAsia="Arial" w:cs="Times New Roman"/>
        </w:rPr>
        <w:t xml:space="preserve"> is</w:t>
      </w:r>
      <w:r w:rsidRPr="008234D7" w:rsidDel="00D505A5">
        <w:rPr>
          <w:rFonts w:eastAsia="Arial" w:cs="Times New Roman"/>
        </w:rPr>
        <w:t xml:space="preserve"> complete</w:t>
      </w:r>
      <w:r w:rsidRPr="008234D7">
        <w:rPr>
          <w:rFonts w:eastAsia="Arial" w:cs="Times New Roman"/>
        </w:rPr>
        <w:t>,</w:t>
      </w:r>
      <w:r w:rsidRPr="008234D7" w:rsidDel="00D505A5">
        <w:rPr>
          <w:rFonts w:eastAsia="Arial" w:cs="Times New Roman"/>
        </w:rPr>
        <w:t xml:space="preserve"> accurate and submitted</w:t>
      </w:r>
      <w:r w:rsidRPr="008234D7">
        <w:rPr>
          <w:rFonts w:eastAsia="Arial" w:cs="Times New Roman"/>
        </w:rPr>
        <w:t xml:space="preserve"> by the closing date and time </w:t>
      </w:r>
      <w:r w:rsidRPr="008234D7" w:rsidDel="00D505A5">
        <w:rPr>
          <w:rFonts w:eastAsia="Arial" w:cs="Times New Roman"/>
        </w:rPr>
        <w:t>in accordance with the</w:t>
      </w:r>
      <w:r w:rsidRPr="008234D7">
        <w:rPr>
          <w:rFonts w:eastAsia="Arial" w:cs="Times New Roman"/>
        </w:rPr>
        <w:t>se</w:t>
      </w:r>
      <w:r w:rsidRPr="008234D7" w:rsidDel="00D505A5">
        <w:rPr>
          <w:rFonts w:eastAsia="Arial" w:cs="Times New Roman"/>
        </w:rPr>
        <w:t xml:space="preserve"> </w:t>
      </w:r>
      <w:r w:rsidRPr="008234D7">
        <w:rPr>
          <w:rFonts w:eastAsia="Arial" w:cs="Times New Roman"/>
        </w:rPr>
        <w:t>Guidelines.</w:t>
      </w:r>
    </w:p>
    <w:p w14:paraId="49010F96"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If you find a mistake in your application after it has been submitted, you should contact the Community Grants Hub by phone on 1800 020 283 or by email at </w:t>
      </w:r>
      <w:hyperlink r:id="rId21" w:history="1">
        <w:r w:rsidRPr="008234D7">
          <w:rPr>
            <w:rFonts w:eastAsia="Arial" w:cs="MuseoSans-500"/>
            <w:u w:val="single" w:color="0070C0"/>
          </w:rPr>
          <w:t>support@communitygrants.gov.au</w:t>
        </w:r>
      </w:hyperlink>
      <w:r w:rsidRPr="008234D7">
        <w:rPr>
          <w:rFonts w:eastAsia="Arial" w:cs="Times New Roman"/>
        </w:rPr>
        <w:t xml:space="preserve"> straight away. </w:t>
      </w:r>
    </w:p>
    <w:p w14:paraId="48BFCF80" w14:textId="77777777" w:rsidR="008234D7" w:rsidRPr="008234D7" w:rsidDel="00D505A5" w:rsidRDefault="008234D7" w:rsidP="008234D7">
      <w:pPr>
        <w:suppressAutoHyphens/>
        <w:spacing w:before="180" w:after="60" w:line="280" w:lineRule="atLeast"/>
        <w:rPr>
          <w:rFonts w:eastAsia="Arial" w:cs="Times New Roman"/>
        </w:rPr>
      </w:pPr>
      <w:r w:rsidRPr="008234D7">
        <w:rPr>
          <w:rFonts w:eastAsia="Arial" w:cs="Times New Roman"/>
        </w:rPr>
        <w:t>The Community Grants Hub may ask you for more</w:t>
      </w:r>
      <w:r w:rsidRPr="008234D7" w:rsidDel="00D505A5">
        <w:rPr>
          <w:rFonts w:eastAsia="Arial" w:cs="Times New Roman"/>
        </w:rPr>
        <w:t xml:space="preserve"> information</w:t>
      </w:r>
      <w:r w:rsidRPr="008234D7">
        <w:rPr>
          <w:rFonts w:eastAsia="Arial" w:cs="Times New Roman"/>
        </w:rPr>
        <w:t xml:space="preserve">, as long as it </w:t>
      </w:r>
      <w:r w:rsidRPr="008234D7" w:rsidDel="00D505A5">
        <w:rPr>
          <w:rFonts w:eastAsia="Arial" w:cs="Times New Roman"/>
        </w:rPr>
        <w:t>does not</w:t>
      </w:r>
      <w:r w:rsidRPr="008234D7">
        <w:rPr>
          <w:rFonts w:eastAsia="Arial" w:cs="Times New Roman"/>
        </w:rPr>
        <w:t xml:space="preserve"> change</w:t>
      </w:r>
      <w:r w:rsidRPr="008234D7" w:rsidDel="00D505A5">
        <w:rPr>
          <w:rFonts w:eastAsia="Arial" w:cs="Times New Roman"/>
        </w:rPr>
        <w:t xml:space="preserve"> the substance of </w:t>
      </w:r>
      <w:r w:rsidRPr="008234D7">
        <w:rPr>
          <w:rFonts w:eastAsia="Arial" w:cs="Times New Roman"/>
        </w:rPr>
        <w:t>your application</w:t>
      </w:r>
      <w:r w:rsidRPr="008234D7" w:rsidDel="00D505A5">
        <w:rPr>
          <w:rFonts w:eastAsia="Arial" w:cs="Times New Roman"/>
        </w:rPr>
        <w:t>.</w:t>
      </w:r>
      <w:r w:rsidRPr="008234D7">
        <w:rPr>
          <w:rFonts w:eastAsia="Arial" w:cs="Times New Roman"/>
        </w:rPr>
        <w:t xml:space="preserve">  The Community Grants Hub does not have to </w:t>
      </w:r>
      <w:r w:rsidRPr="008234D7" w:rsidDel="00D505A5">
        <w:rPr>
          <w:rFonts w:eastAsia="Arial" w:cs="Times New Roman"/>
        </w:rPr>
        <w:t>accept any additional information</w:t>
      </w:r>
      <w:r w:rsidRPr="008234D7">
        <w:rPr>
          <w:rFonts w:eastAsia="Arial" w:cs="Times New Roman"/>
        </w:rPr>
        <w:t xml:space="preserve">, nor requests from </w:t>
      </w:r>
      <w:r w:rsidR="00CE476F">
        <w:rPr>
          <w:rFonts w:eastAsia="Arial" w:cs="Times New Roman"/>
        </w:rPr>
        <w:t xml:space="preserve">the </w:t>
      </w:r>
      <w:r w:rsidRPr="008234D7">
        <w:rPr>
          <w:rFonts w:eastAsia="Arial" w:cs="Times New Roman"/>
        </w:rPr>
        <w:t>applicant to correct applications</w:t>
      </w:r>
      <w:r w:rsidRPr="008234D7" w:rsidDel="00D505A5">
        <w:rPr>
          <w:rFonts w:eastAsia="Arial" w:cs="Times New Roman"/>
        </w:rPr>
        <w:t xml:space="preserve"> after the closing time.</w:t>
      </w:r>
    </w:p>
    <w:p w14:paraId="01882B75" w14:textId="77777777" w:rsidR="008234D7" w:rsidRPr="008234D7" w:rsidRDefault="008234D7" w:rsidP="003011CF">
      <w:pPr>
        <w:pStyle w:val="Heading3Numbered"/>
        <w:numPr>
          <w:ilvl w:val="1"/>
          <w:numId w:val="29"/>
        </w:numPr>
        <w:ind w:firstLine="0"/>
      </w:pPr>
      <w:bookmarkStart w:id="74" w:name="_Toc384307739"/>
      <w:bookmarkStart w:id="75" w:name="_Toc384307810"/>
      <w:bookmarkStart w:id="76" w:name="_Toc389141038"/>
      <w:bookmarkStart w:id="77" w:name="_Toc433641171"/>
      <w:bookmarkStart w:id="78" w:name="_Toc467773972"/>
      <w:bookmarkStart w:id="79" w:name="_Toc518478318"/>
      <w:bookmarkStart w:id="80" w:name="_Toc421777609"/>
      <w:bookmarkEnd w:id="53"/>
      <w:bookmarkEnd w:id="68"/>
      <w:bookmarkEnd w:id="69"/>
      <w:bookmarkEnd w:id="70"/>
      <w:bookmarkEnd w:id="71"/>
      <w:bookmarkEnd w:id="72"/>
      <w:bookmarkEnd w:id="73"/>
      <w:r w:rsidRPr="008234D7">
        <w:t xml:space="preserve">Questions during the application </w:t>
      </w:r>
      <w:bookmarkEnd w:id="74"/>
      <w:bookmarkEnd w:id="75"/>
      <w:bookmarkEnd w:id="76"/>
      <w:bookmarkEnd w:id="77"/>
      <w:r w:rsidRPr="008234D7">
        <w:t>process</w:t>
      </w:r>
      <w:bookmarkEnd w:id="78"/>
      <w:bookmarkEnd w:id="79"/>
    </w:p>
    <w:p w14:paraId="5FF7E5B1" w14:textId="77777777" w:rsidR="008234D7" w:rsidRPr="008234D7" w:rsidRDefault="008234D7" w:rsidP="008234D7">
      <w:pPr>
        <w:suppressAutoHyphens/>
        <w:spacing w:before="180" w:after="60" w:line="280" w:lineRule="atLeast"/>
        <w:rPr>
          <w:rFonts w:eastAsia="Arial" w:cs="Times New Roman"/>
        </w:rPr>
      </w:pPr>
      <w:bookmarkStart w:id="81" w:name="_Toc467773973"/>
      <w:bookmarkEnd w:id="80"/>
      <w:r w:rsidRPr="008234D7">
        <w:rPr>
          <w:rFonts w:eastAsia="Arial" w:cs="Times New Roman"/>
        </w:rPr>
        <w:t xml:space="preserve">Only the invited organisation questions will be responded to during the application period, please call the Community Grants Hub on 1800 020 283 or email to </w:t>
      </w:r>
      <w:hyperlink r:id="rId22" w:history="1">
        <w:r w:rsidRPr="008234D7">
          <w:rPr>
            <w:rFonts w:eastAsia="Arial" w:cs="Times New Roman"/>
            <w:u w:val="single" w:color="0070C0"/>
          </w:rPr>
          <w:t>support@communitygrants.gov.au</w:t>
        </w:r>
      </w:hyperlink>
      <w:r w:rsidRPr="008234D7">
        <w:rPr>
          <w:rFonts w:eastAsia="Arial" w:cs="Times New Roman"/>
        </w:rPr>
        <w:t>.  The Community Grants Hub</w:t>
      </w:r>
      <w:r w:rsidRPr="008234D7">
        <w:rPr>
          <w:rFonts w:eastAsia="Arial" w:cs="Times New Roman"/>
          <w:b/>
          <w:color w:val="745B00"/>
        </w:rPr>
        <w:t xml:space="preserve"> </w:t>
      </w:r>
      <w:r w:rsidRPr="008234D7">
        <w:rPr>
          <w:rFonts w:eastAsia="Arial" w:cs="Times New Roman"/>
        </w:rPr>
        <w:t xml:space="preserve">will respond to emailed questions within five working days.  Answers to questions will be posted on </w:t>
      </w:r>
      <w:hyperlink r:id="rId23" w:history="1">
        <w:r w:rsidRPr="008234D7">
          <w:rPr>
            <w:rFonts w:eastAsia="Arial" w:cs="Times New Roman"/>
            <w:u w:val="single" w:color="0070C0"/>
          </w:rPr>
          <w:t>GrantConnect</w:t>
        </w:r>
      </w:hyperlink>
      <w:r w:rsidRPr="008234D7">
        <w:rPr>
          <w:rFonts w:eastAsia="Arial" w:cs="Times New Roman"/>
          <w:u w:val="single" w:color="0070C0"/>
        </w:rPr>
        <w:t xml:space="preserve"> </w:t>
      </w:r>
      <w:r w:rsidRPr="00364A4B">
        <w:rPr>
          <w:rFonts w:eastAsia="Arial" w:cs="Times New Roman"/>
        </w:rPr>
        <w:t xml:space="preserve">and only accessible by the invited </w:t>
      </w:r>
      <w:r w:rsidRPr="008234D7">
        <w:rPr>
          <w:rFonts w:eastAsia="Arial" w:cs="Times New Roman"/>
          <w:u w:color="0070C0"/>
        </w:rPr>
        <w:t>organisation</w:t>
      </w:r>
      <w:r w:rsidRPr="008234D7">
        <w:rPr>
          <w:rFonts w:eastAsia="Arial" w:cs="Times New Roman"/>
          <w:u w:val="single" w:color="0070C0"/>
        </w:rPr>
        <w:t>.</w:t>
      </w:r>
    </w:p>
    <w:p w14:paraId="4433AE5D" w14:textId="48D284F3"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The question period will close at 5.00pm </w:t>
      </w:r>
      <w:r w:rsidRPr="00433A39">
        <w:rPr>
          <w:rFonts w:eastAsia="Arial" w:cs="Times New Roman"/>
        </w:rPr>
        <w:t>AEST</w:t>
      </w:r>
      <w:r w:rsidRPr="008234D7">
        <w:rPr>
          <w:rFonts w:eastAsia="Arial" w:cs="Times New Roman"/>
        </w:rPr>
        <w:t xml:space="preserve"> on</w:t>
      </w:r>
      <w:r w:rsidR="00433A39">
        <w:rPr>
          <w:rFonts w:eastAsia="Arial" w:cs="Times New Roman"/>
        </w:rPr>
        <w:t xml:space="preserve"> 1</w:t>
      </w:r>
      <w:r w:rsidR="00433A39" w:rsidRPr="00227B7E">
        <w:rPr>
          <w:rFonts w:eastAsia="Arial" w:cs="Times New Roman"/>
        </w:rPr>
        <w:t xml:space="preserve"> August</w:t>
      </w:r>
      <w:r w:rsidR="00433A39">
        <w:rPr>
          <w:rFonts w:eastAsia="Arial" w:cs="Times New Roman"/>
        </w:rPr>
        <w:t xml:space="preserve"> 2018. </w:t>
      </w:r>
      <w:r w:rsidRPr="008234D7">
        <w:rPr>
          <w:rFonts w:eastAsia="Arial" w:cs="Times New Roman"/>
        </w:rPr>
        <w:t>Following this time, only questions relating to using and/or submitting the application form will be answered.</w:t>
      </w:r>
    </w:p>
    <w:p w14:paraId="0DB4FCC8" w14:textId="77777777" w:rsidR="008234D7" w:rsidRPr="008234D7" w:rsidRDefault="008234D7" w:rsidP="008234D7">
      <w:pPr>
        <w:pStyle w:val="Heading2Numbered"/>
      </w:pPr>
      <w:bookmarkStart w:id="82" w:name="_Toc467773974"/>
      <w:bookmarkStart w:id="83" w:name="_Toc518478319"/>
      <w:bookmarkEnd w:id="81"/>
      <w:r w:rsidRPr="008234D7">
        <w:lastRenderedPageBreak/>
        <w:t>Assessment of grant applications</w:t>
      </w:r>
      <w:bookmarkEnd w:id="82"/>
      <w:bookmarkEnd w:id="83"/>
    </w:p>
    <w:p w14:paraId="735233B5" w14:textId="77777777" w:rsidR="008234D7" w:rsidRPr="008234D7" w:rsidRDefault="008234D7" w:rsidP="003011CF">
      <w:pPr>
        <w:pStyle w:val="Heading3Numbered"/>
        <w:numPr>
          <w:ilvl w:val="1"/>
          <w:numId w:val="29"/>
        </w:numPr>
        <w:ind w:firstLine="0"/>
      </w:pPr>
      <w:bookmarkStart w:id="84" w:name="_Toc467773975"/>
      <w:bookmarkStart w:id="85" w:name="_Toc518478320"/>
      <w:bookmarkStart w:id="86" w:name="_Toc421777603"/>
      <w:r w:rsidRPr="008234D7">
        <w:t>Who will assess applications?</w:t>
      </w:r>
      <w:bookmarkEnd w:id="84"/>
      <w:bookmarkEnd w:id="85"/>
      <w:r w:rsidRPr="008234D7">
        <w:t xml:space="preserve"> </w:t>
      </w:r>
      <w:bookmarkEnd w:id="86"/>
    </w:p>
    <w:p w14:paraId="3396A9A8" w14:textId="77777777" w:rsidR="008234D7" w:rsidRPr="008234D7" w:rsidRDefault="00A35880" w:rsidP="008234D7">
      <w:pPr>
        <w:spacing w:before="120" w:after="240" w:line="240" w:lineRule="auto"/>
        <w:rPr>
          <w:rFonts w:eastAsia="Arial" w:cs="Times New Roman"/>
        </w:rPr>
      </w:pPr>
      <w:r>
        <w:rPr>
          <w:rFonts w:eastAsia="Arial" w:cs="Times New Roman"/>
        </w:rPr>
        <w:t>A</w:t>
      </w:r>
      <w:r w:rsidR="008234D7" w:rsidRPr="008234D7">
        <w:rPr>
          <w:rFonts w:eastAsia="Arial" w:cs="Times New Roman"/>
        </w:rPr>
        <w:t xml:space="preserve">n assessment team will assess </w:t>
      </w:r>
      <w:r w:rsidR="003B2C0B">
        <w:rPr>
          <w:rFonts w:eastAsia="Arial" w:cs="Times New Roman"/>
        </w:rPr>
        <w:t xml:space="preserve">your application if it is eligible and compliant. </w:t>
      </w:r>
      <w:r w:rsidR="008234D7" w:rsidRPr="008234D7">
        <w:rPr>
          <w:rFonts w:eastAsia="Arial" w:cs="Times New Roman"/>
        </w:rPr>
        <w:t xml:space="preserve"> The assessment team will be comprised of departmental staff.  The assessment team will undertake training to ensure consistent assessment of the application. </w:t>
      </w:r>
    </w:p>
    <w:p w14:paraId="35F75219" w14:textId="77777777" w:rsidR="007E0C39" w:rsidRDefault="008234D7" w:rsidP="007E0C39">
      <w:pPr>
        <w:suppressAutoHyphens/>
        <w:spacing w:before="180" w:after="60" w:line="280" w:lineRule="atLeast"/>
        <w:rPr>
          <w:rFonts w:eastAsia="Arial" w:cs="Times New Roman"/>
        </w:rPr>
      </w:pPr>
      <w:r w:rsidRPr="008234D7">
        <w:rPr>
          <w:rFonts w:eastAsia="Arial" w:cs="Times New Roman"/>
        </w:rPr>
        <w:t xml:space="preserve">If the selection process identifies unintentional errors in your application, you may be </w:t>
      </w:r>
      <w:r w:rsidR="007E0C39">
        <w:rPr>
          <w:rFonts w:eastAsia="Arial" w:cs="Times New Roman"/>
        </w:rPr>
        <w:t>c</w:t>
      </w:r>
      <w:r w:rsidRPr="008234D7">
        <w:rPr>
          <w:rFonts w:eastAsia="Arial" w:cs="Times New Roman"/>
        </w:rPr>
        <w:t>ontacted to corr</w:t>
      </w:r>
      <w:r w:rsidR="007E0C39">
        <w:rPr>
          <w:rFonts w:eastAsia="Arial" w:cs="Times New Roman"/>
        </w:rPr>
        <w:t>ect or explain the information.</w:t>
      </w:r>
    </w:p>
    <w:p w14:paraId="6C15482B" w14:textId="77777777" w:rsidR="008234D7" w:rsidRPr="00196DEC" w:rsidRDefault="008234D7" w:rsidP="003011CF">
      <w:pPr>
        <w:pStyle w:val="Heading3Numbered"/>
        <w:numPr>
          <w:ilvl w:val="1"/>
          <w:numId w:val="29"/>
        </w:numPr>
        <w:ind w:firstLine="0"/>
      </w:pPr>
      <w:bookmarkStart w:id="87" w:name="_Toc467773976"/>
      <w:bookmarkStart w:id="88" w:name="_Toc518478321"/>
      <w:r w:rsidRPr="00196DEC">
        <w:t>Who will approve grants?</w:t>
      </w:r>
      <w:bookmarkEnd w:id="87"/>
      <w:bookmarkEnd w:id="88"/>
    </w:p>
    <w:p w14:paraId="077E9794" w14:textId="77777777" w:rsidR="003B2C0B" w:rsidRPr="00196DEC" w:rsidRDefault="003B2C0B" w:rsidP="003B2C0B">
      <w:r w:rsidRPr="00196DEC">
        <w:t>The Policy delegate will be the Branch Manager responsible for the Financial Wellbeing and Capability Activity. The Branch Manager will make the final decision to approve a grant.</w:t>
      </w:r>
    </w:p>
    <w:p w14:paraId="1E89C948" w14:textId="77777777" w:rsidR="003B2C0B" w:rsidRPr="00196DEC" w:rsidRDefault="003B2C0B" w:rsidP="003B2C0B">
      <w:r w:rsidRPr="00196DEC">
        <w:t>The Branch Manager’s</w:t>
      </w:r>
      <w:r w:rsidRPr="00196DEC" w:rsidDel="00E7779C">
        <w:rPr>
          <w:b/>
          <w:color w:val="4F6228" w:themeColor="accent3" w:themeShade="80"/>
        </w:rPr>
        <w:t xml:space="preserve"> </w:t>
      </w:r>
      <w:r w:rsidRPr="00196DEC">
        <w:t>decision is final in all matters, including:</w:t>
      </w:r>
    </w:p>
    <w:p w14:paraId="26FB91B2" w14:textId="77777777" w:rsidR="003B2C0B" w:rsidRPr="00196DEC" w:rsidRDefault="003B2C0B" w:rsidP="003B2C0B">
      <w:pPr>
        <w:pStyle w:val="Bullet1"/>
        <w:numPr>
          <w:ilvl w:val="0"/>
          <w:numId w:val="18"/>
        </w:numPr>
      </w:pPr>
      <w:r w:rsidRPr="00196DEC">
        <w:t>the approval of the grant</w:t>
      </w:r>
    </w:p>
    <w:p w14:paraId="1C111888" w14:textId="77777777" w:rsidR="003B2C0B" w:rsidRPr="00196DEC" w:rsidRDefault="003B2C0B" w:rsidP="003B2C0B">
      <w:pPr>
        <w:pStyle w:val="Bullet1"/>
        <w:numPr>
          <w:ilvl w:val="0"/>
          <w:numId w:val="18"/>
        </w:numPr>
      </w:pPr>
      <w:r w:rsidRPr="00196DEC">
        <w:t>the grant funding amount to be awarded</w:t>
      </w:r>
    </w:p>
    <w:p w14:paraId="56E6DC17" w14:textId="77777777" w:rsidR="003B2C0B" w:rsidRPr="00196DEC" w:rsidRDefault="003B2C0B" w:rsidP="003B2C0B">
      <w:pPr>
        <w:pStyle w:val="Bullet1"/>
        <w:numPr>
          <w:ilvl w:val="0"/>
          <w:numId w:val="18"/>
        </w:numPr>
      </w:pPr>
      <w:r w:rsidRPr="00196DEC">
        <w:t>the terms and conditions of the grant</w:t>
      </w:r>
    </w:p>
    <w:p w14:paraId="71965184" w14:textId="77777777" w:rsidR="003B2C0B" w:rsidRPr="002E0C03" w:rsidRDefault="003B2C0B" w:rsidP="003B2C0B">
      <w:r w:rsidRPr="00196DEC">
        <w:t>There is no appeal mechanism for decisions to approve or not approve a grant.</w:t>
      </w:r>
    </w:p>
    <w:p w14:paraId="2EC23C20" w14:textId="77777777" w:rsidR="008234D7" w:rsidRPr="008528EF" w:rsidRDefault="008234D7" w:rsidP="008234D7">
      <w:pPr>
        <w:pStyle w:val="Heading2Numbered"/>
      </w:pPr>
      <w:bookmarkStart w:id="89" w:name="_Toc467773977"/>
      <w:bookmarkStart w:id="90" w:name="_Toc518478322"/>
      <w:r w:rsidRPr="008528EF">
        <w:t>Notification of application outcome</w:t>
      </w:r>
      <w:bookmarkEnd w:id="89"/>
      <w:bookmarkEnd w:id="90"/>
    </w:p>
    <w:p w14:paraId="6C89652C"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You will be advised of the outcome of your application in writing, following a decision by the Branch Manager. If you are successful, you will also be advised</w:t>
      </w:r>
      <w:r w:rsidRPr="008234D7">
        <w:rPr>
          <w:rFonts w:eastAsia="Arial" w:cs="Times New Roman"/>
          <w:b/>
        </w:rPr>
        <w:t xml:space="preserve"> </w:t>
      </w:r>
      <w:r w:rsidRPr="008234D7">
        <w:rPr>
          <w:rFonts w:eastAsia="Arial" w:cs="Times New Roman"/>
        </w:rPr>
        <w:t>about any specific conditions attached to the grant.</w:t>
      </w:r>
    </w:p>
    <w:p w14:paraId="6DFB491C" w14:textId="77777777" w:rsidR="008234D7" w:rsidRPr="008234D7" w:rsidRDefault="008234D7" w:rsidP="003011CF">
      <w:pPr>
        <w:pStyle w:val="Heading3Numbered"/>
        <w:numPr>
          <w:ilvl w:val="1"/>
          <w:numId w:val="29"/>
        </w:numPr>
        <w:ind w:firstLine="0"/>
      </w:pPr>
      <w:bookmarkStart w:id="91" w:name="_Toc467773978"/>
      <w:bookmarkStart w:id="92" w:name="_Toc518478323"/>
      <w:r w:rsidRPr="008234D7">
        <w:t>Feedback on your application</w:t>
      </w:r>
      <w:bookmarkEnd w:id="91"/>
      <w:bookmarkEnd w:id="92"/>
    </w:p>
    <w:p w14:paraId="5C30A863" w14:textId="77777777" w:rsidR="003011CF" w:rsidRDefault="00414D81" w:rsidP="00414D81">
      <w:pPr>
        <w:suppressAutoHyphens/>
        <w:spacing w:before="180" w:after="60" w:line="280" w:lineRule="atLeast"/>
        <w:rPr>
          <w:rFonts w:eastAsia="Arial" w:cs="Times New Roman"/>
        </w:rPr>
      </w:pPr>
      <w:bookmarkStart w:id="93" w:name="_Toc467773979"/>
      <w:bookmarkStart w:id="94" w:name="_Toc421777622"/>
      <w:bookmarkStart w:id="95" w:name="_Toc433641183"/>
      <w:r>
        <w:rPr>
          <w:rFonts w:eastAsia="Arial" w:cs="Times New Roman"/>
        </w:rPr>
        <w:t xml:space="preserve">Individual </w:t>
      </w:r>
      <w:r w:rsidRPr="008234D7">
        <w:rPr>
          <w:rFonts w:eastAsia="Arial" w:cs="Times New Roman"/>
        </w:rPr>
        <w:t xml:space="preserve">feedback </w:t>
      </w:r>
      <w:r>
        <w:rPr>
          <w:rFonts w:eastAsia="Arial" w:cs="Times New Roman"/>
        </w:rPr>
        <w:t>will not be provided</w:t>
      </w:r>
      <w:r w:rsidRPr="007E0C39">
        <w:rPr>
          <w:rFonts w:eastAsia="Arial" w:cs="Times New Roman"/>
        </w:rPr>
        <w:t xml:space="preserve"> </w:t>
      </w:r>
      <w:r w:rsidRPr="008234D7">
        <w:rPr>
          <w:rFonts w:eastAsia="Arial" w:cs="Times New Roman"/>
        </w:rPr>
        <w:t>for this grant opportunity</w:t>
      </w:r>
      <w:r>
        <w:rPr>
          <w:rFonts w:eastAsia="Arial" w:cs="Times New Roman"/>
        </w:rPr>
        <w:t xml:space="preserve">. </w:t>
      </w:r>
    </w:p>
    <w:p w14:paraId="51B8C97C" w14:textId="77777777" w:rsidR="00414D81" w:rsidRPr="008528EF" w:rsidRDefault="00026792" w:rsidP="003011CF">
      <w:pPr>
        <w:pStyle w:val="Heading2Numbered"/>
      </w:pPr>
      <w:bookmarkStart w:id="96" w:name="_Toc515533469"/>
      <w:bookmarkStart w:id="97" w:name="_Toc518478324"/>
      <w:bookmarkEnd w:id="93"/>
      <w:r w:rsidRPr="008528EF">
        <w:t>Successful</w:t>
      </w:r>
      <w:r w:rsidR="00414D81" w:rsidRPr="008528EF">
        <w:t xml:space="preserve"> grant applications</w:t>
      </w:r>
      <w:bookmarkEnd w:id="96"/>
      <w:bookmarkEnd w:id="97"/>
    </w:p>
    <w:p w14:paraId="39168CFD" w14:textId="77777777" w:rsidR="008234D7" w:rsidRPr="008234D7" w:rsidRDefault="008234D7" w:rsidP="003011CF">
      <w:pPr>
        <w:pStyle w:val="Heading3Numbered"/>
        <w:numPr>
          <w:ilvl w:val="1"/>
          <w:numId w:val="29"/>
        </w:numPr>
        <w:ind w:left="-360"/>
      </w:pPr>
      <w:bookmarkStart w:id="98" w:name="_Toc467773980"/>
      <w:bookmarkStart w:id="99" w:name="_Toc518478325"/>
      <w:r w:rsidRPr="008234D7">
        <w:t>The grant agreement</w:t>
      </w:r>
      <w:bookmarkEnd w:id="98"/>
      <w:bookmarkEnd w:id="99"/>
    </w:p>
    <w:bookmarkEnd w:id="94"/>
    <w:bookmarkEnd w:id="95"/>
    <w:p w14:paraId="312B91D0" w14:textId="77777777" w:rsidR="008234D7" w:rsidRPr="008234D7" w:rsidRDefault="00F45F64" w:rsidP="008234D7">
      <w:pPr>
        <w:suppressAutoHyphens/>
        <w:spacing w:before="180" w:after="60" w:line="280" w:lineRule="atLeast"/>
        <w:rPr>
          <w:rFonts w:eastAsia="Arial" w:cs="Times New Roman"/>
        </w:rPr>
      </w:pPr>
      <w:r>
        <w:rPr>
          <w:rFonts w:eastAsia="Arial" w:cs="Times New Roman"/>
        </w:rPr>
        <w:t>I</w:t>
      </w:r>
      <w:r w:rsidR="008234D7" w:rsidRPr="008234D7">
        <w:rPr>
          <w:rFonts w:eastAsia="Arial" w:cs="Times New Roman"/>
        </w:rPr>
        <w:t>f you are successful and you choose to accept a grant offer, you must enter into a legally binding grant agreement with the Commonwealth represented by</w:t>
      </w:r>
      <w:r w:rsidR="008234D7" w:rsidRPr="008234D7">
        <w:rPr>
          <w:rFonts w:eastAsia="Arial" w:cs="Times New Roman"/>
          <w:b/>
          <w:color w:val="745B00"/>
        </w:rPr>
        <w:t xml:space="preserve"> </w:t>
      </w:r>
      <w:r w:rsidR="008234D7" w:rsidRPr="008234D7">
        <w:rPr>
          <w:rFonts w:eastAsia="Arial" w:cs="Times New Roman"/>
        </w:rPr>
        <w:t>Department of Social Services</w:t>
      </w:r>
      <w:r w:rsidR="008234D7" w:rsidRPr="008234D7">
        <w:rPr>
          <w:rFonts w:eastAsia="Arial" w:cs="Times New Roman"/>
          <w:b/>
        </w:rPr>
        <w:t xml:space="preserve">.  </w:t>
      </w:r>
      <w:r w:rsidR="008234D7" w:rsidRPr="008234D7">
        <w:rPr>
          <w:rFonts w:eastAsia="Arial" w:cs="Times New Roman"/>
        </w:rPr>
        <w:t>The</w:t>
      </w:r>
      <w:r w:rsidR="008234D7" w:rsidRPr="008234D7">
        <w:rPr>
          <w:rFonts w:eastAsia="Arial" w:cs="Times New Roman"/>
          <w:b/>
          <w:color w:val="745B00"/>
        </w:rPr>
        <w:t xml:space="preserve"> </w:t>
      </w:r>
      <w:r w:rsidR="008234D7" w:rsidRPr="008234D7">
        <w:rPr>
          <w:rFonts w:eastAsia="Arial" w:cs="Times New Roman"/>
        </w:rPr>
        <w:t>Department of Social Services</w:t>
      </w:r>
      <w:r w:rsidR="008234D7" w:rsidRPr="008234D7">
        <w:rPr>
          <w:rFonts w:eastAsia="Arial" w:cs="Times New Roman"/>
          <w:b/>
        </w:rPr>
        <w:t xml:space="preserve"> </w:t>
      </w:r>
      <w:r w:rsidR="008234D7" w:rsidRPr="008234D7">
        <w:rPr>
          <w:rFonts w:eastAsia="Arial" w:cs="Times New Roman"/>
        </w:rPr>
        <w:t xml:space="preserve">will use the </w:t>
      </w:r>
      <w:hyperlink r:id="rId24" w:history="1">
        <w:r w:rsidR="008234D7" w:rsidRPr="008234D7">
          <w:rPr>
            <w:rFonts w:eastAsia="Arial" w:cs="MuseoSans-500"/>
            <w:i/>
            <w:u w:color="0070C0"/>
          </w:rPr>
          <w:t xml:space="preserve">Commonwealth </w:t>
        </w:r>
        <w:r w:rsidR="008234D7" w:rsidRPr="000341FB">
          <w:rPr>
            <w:rFonts w:eastAsia="Arial"/>
            <w:i/>
          </w:rPr>
          <w:t>Standard</w:t>
        </w:r>
        <w:r w:rsidR="008234D7" w:rsidRPr="00141C8F">
          <w:rPr>
            <w:rFonts w:eastAsia="Arial" w:cs="MuseoSans-500"/>
            <w:b/>
            <w:i/>
            <w:u w:color="0070C0"/>
          </w:rPr>
          <w:t xml:space="preserve"> </w:t>
        </w:r>
        <w:r w:rsidR="008234D7" w:rsidRPr="008234D7">
          <w:rPr>
            <w:rFonts w:eastAsia="Arial" w:cs="MuseoSans-500"/>
            <w:i/>
            <w:u w:color="0070C0"/>
          </w:rPr>
          <w:t>Grant Agreement</w:t>
        </w:r>
      </w:hyperlink>
      <w:r w:rsidR="008234D7" w:rsidRPr="00364A4B">
        <w:rPr>
          <w:rFonts w:eastAsia="Arial" w:cs="Times New Roman"/>
        </w:rPr>
        <w:t>.</w:t>
      </w:r>
      <w:r w:rsidR="008234D7" w:rsidRPr="008234D7">
        <w:rPr>
          <w:rFonts w:eastAsia="Arial" w:cs="Times New Roman"/>
        </w:rPr>
        <w:t xml:space="preserve">  Standard terms and conditions for the grant agreement will apply and cannot be changed. A schedule may be used to outline the specific grant requirements.  Any additional conditions attached to the grant will be identified in the grant offer or during the grant agreement negotiations.</w:t>
      </w:r>
    </w:p>
    <w:p w14:paraId="6F85B279" w14:textId="77777777" w:rsidR="008234D7" w:rsidRPr="008234D7" w:rsidRDefault="008234D7" w:rsidP="008234D7">
      <w:pPr>
        <w:suppressAutoHyphens/>
        <w:spacing w:before="180" w:after="60" w:line="280" w:lineRule="atLeast"/>
        <w:rPr>
          <w:rFonts w:eastAsia="Arial" w:cs="Times New Roman"/>
          <w:color w:val="745B00"/>
        </w:rPr>
      </w:pPr>
      <w:r w:rsidRPr="008234D7">
        <w:rPr>
          <w:rFonts w:eastAsia="Arial" w:cs="Times New Roman"/>
        </w:rPr>
        <w:t>You will be required to deliver the project and meet the performance reporting and financial acquittal requirements as outlined in your grant agreement.</w:t>
      </w:r>
    </w:p>
    <w:p w14:paraId="771CCAF5" w14:textId="77777777" w:rsidR="008234D7" w:rsidRPr="008234D7" w:rsidRDefault="008234D7" w:rsidP="008234D7">
      <w:pPr>
        <w:suppressAutoHyphens/>
        <w:spacing w:before="180" w:after="60" w:line="280" w:lineRule="atLeast"/>
        <w:rPr>
          <w:rFonts w:eastAsia="Arial" w:cs="Times New Roman"/>
          <w:lang w:eastAsia="en-AU"/>
        </w:rPr>
      </w:pPr>
      <w:r w:rsidRPr="008234D7">
        <w:rPr>
          <w:rFonts w:eastAsia="Arial" w:cs="Times New Roman"/>
        </w:rPr>
        <w:lastRenderedPageBreak/>
        <w:t>The Department of Social Services</w:t>
      </w:r>
      <w:r w:rsidRPr="008234D7">
        <w:rPr>
          <w:rFonts w:eastAsia="Arial" w:cs="Times New Roman"/>
          <w:b/>
        </w:rPr>
        <w:t xml:space="preserve"> </w:t>
      </w:r>
      <w:r w:rsidRPr="008234D7">
        <w:rPr>
          <w:rFonts w:eastAsia="Arial" w:cs="Times New Roman"/>
        </w:rPr>
        <w:t xml:space="preserve">will negotiate agreements with </w:t>
      </w:r>
      <w:r w:rsidR="00CE476F">
        <w:rPr>
          <w:rFonts w:eastAsia="Arial" w:cs="Times New Roman"/>
        </w:rPr>
        <w:t xml:space="preserve">the </w:t>
      </w:r>
      <w:r w:rsidRPr="008234D7">
        <w:rPr>
          <w:rFonts w:eastAsia="Arial" w:cs="Times New Roman"/>
        </w:rPr>
        <w:t xml:space="preserve">successful applicant </w:t>
      </w:r>
      <w:r w:rsidR="000341FB">
        <w:rPr>
          <w:rFonts w:eastAsia="Arial" w:cs="Times New Roman"/>
        </w:rPr>
        <w:t>within 30 business days</w:t>
      </w:r>
      <w:r w:rsidR="00111C4E">
        <w:rPr>
          <w:rFonts w:eastAsia="Arial" w:cs="Times New Roman"/>
        </w:rPr>
        <w:t>.</w:t>
      </w:r>
      <w:r w:rsidRPr="008234D7">
        <w:rPr>
          <w:rFonts w:eastAsia="Arial" w:cs="Times New Roman"/>
          <w:b/>
          <w:bCs/>
        </w:rPr>
        <w:t xml:space="preserve">  </w:t>
      </w:r>
      <w:r w:rsidRPr="000341FB">
        <w:rPr>
          <w:rFonts w:eastAsia="Arial" w:cs="Times New Roman"/>
          <w:bCs/>
        </w:rPr>
        <w:t>If there are unreasonable delays in finalising</w:t>
      </w:r>
      <w:r w:rsidRPr="008234D7">
        <w:rPr>
          <w:rFonts w:eastAsia="Arial" w:cs="Times New Roman"/>
          <w:b/>
          <w:bCs/>
        </w:rPr>
        <w:t xml:space="preserve"> </w:t>
      </w:r>
      <w:r w:rsidRPr="008234D7">
        <w:rPr>
          <w:rFonts w:eastAsia="Arial" w:cs="Times New Roman"/>
          <w:lang w:eastAsia="en-AU"/>
        </w:rPr>
        <w:t>a grant agreement, the grant offer may be withdrawn</w:t>
      </w:r>
      <w:r w:rsidR="00107275">
        <w:rPr>
          <w:rFonts w:eastAsia="Arial" w:cs="Times New Roman"/>
          <w:lang w:eastAsia="en-AU"/>
        </w:rPr>
        <w:t>.</w:t>
      </w:r>
    </w:p>
    <w:p w14:paraId="26A314B6"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lang w:eastAsia="en-AU"/>
        </w:rPr>
        <w:t xml:space="preserve">Where a grantee fails to meet the obligations of the grant agreement, </w:t>
      </w:r>
      <w:r w:rsidRPr="008234D7">
        <w:rPr>
          <w:rFonts w:eastAsia="Arial" w:cs="Times New Roman"/>
        </w:rPr>
        <w:t>the</w:t>
      </w:r>
      <w:r w:rsidRPr="008234D7">
        <w:rPr>
          <w:rFonts w:eastAsia="Arial" w:cs="Times New Roman"/>
          <w:lang w:eastAsia="en-AU"/>
        </w:rPr>
        <w:t xml:space="preserve"> </w:t>
      </w:r>
      <w:r w:rsidRPr="008234D7">
        <w:rPr>
          <w:rFonts w:eastAsia="Arial" w:cs="Times New Roman"/>
        </w:rPr>
        <w:t xml:space="preserve">Department of Social Services </w:t>
      </w:r>
      <w:r w:rsidRPr="008234D7">
        <w:rPr>
          <w:rFonts w:eastAsia="Arial" w:cs="Times New Roman"/>
          <w:lang w:eastAsia="en-AU"/>
        </w:rPr>
        <w:t>may terminate the agreement.</w:t>
      </w:r>
      <w:r w:rsidRPr="008234D7">
        <w:rPr>
          <w:rFonts w:eastAsia="Arial" w:cs="Times New Roman"/>
          <w:color w:val="745B00"/>
        </w:rPr>
        <w:t xml:space="preserve"> </w:t>
      </w:r>
    </w:p>
    <w:p w14:paraId="595E5FC2" w14:textId="77777777" w:rsidR="008234D7" w:rsidRPr="008234D7" w:rsidRDefault="008234D7" w:rsidP="008234D7">
      <w:pPr>
        <w:suppressAutoHyphens/>
        <w:spacing w:before="180" w:after="60" w:line="280" w:lineRule="atLeast"/>
        <w:rPr>
          <w:rFonts w:eastAsia="Arial" w:cs="Times New Roman"/>
          <w:bCs/>
          <w:lang w:eastAsia="en-AU"/>
        </w:rPr>
      </w:pPr>
      <w:r w:rsidRPr="008234D7">
        <w:rPr>
          <w:rFonts w:eastAsia="Arial" w:cs="Times New Roman"/>
          <w:bCs/>
          <w:lang w:eastAsia="en-AU"/>
        </w:rPr>
        <w:t xml:space="preserve">You should not make financial commitments related to this grant, until a grant agreement has been executed by the Commonwealth. </w:t>
      </w:r>
    </w:p>
    <w:p w14:paraId="148C86EC" w14:textId="77777777" w:rsidR="008234D7" w:rsidRPr="008234D7" w:rsidRDefault="008234D7" w:rsidP="003011CF">
      <w:pPr>
        <w:pStyle w:val="Heading3Numbered"/>
        <w:numPr>
          <w:ilvl w:val="1"/>
          <w:numId w:val="29"/>
        </w:numPr>
        <w:ind w:firstLine="0"/>
      </w:pPr>
      <w:bookmarkStart w:id="100" w:name="_Toc467773981"/>
      <w:bookmarkStart w:id="101" w:name="_Toc518478326"/>
      <w:r w:rsidRPr="008234D7">
        <w:t>How the grant will be paid</w:t>
      </w:r>
      <w:bookmarkEnd w:id="100"/>
      <w:bookmarkEnd w:id="101"/>
    </w:p>
    <w:p w14:paraId="6E20BF5C" w14:textId="77777777" w:rsidR="008234D7" w:rsidRPr="008234D7" w:rsidRDefault="008234D7" w:rsidP="008234D7">
      <w:pPr>
        <w:tabs>
          <w:tab w:val="left" w:pos="0"/>
        </w:tabs>
        <w:suppressAutoHyphens/>
        <w:spacing w:before="180" w:after="60" w:line="280" w:lineRule="atLeast"/>
        <w:rPr>
          <w:rFonts w:eastAsia="Arial" w:cs="Times New Roman"/>
        </w:rPr>
      </w:pPr>
      <w:r w:rsidRPr="008234D7">
        <w:rPr>
          <w:rFonts w:eastAsia="Arial" w:cs="Times New Roman"/>
          <w:bCs/>
          <w:lang w:eastAsia="en-AU"/>
        </w:rPr>
        <w:t xml:space="preserve">The grant agreement will state the </w:t>
      </w:r>
      <w:r w:rsidRPr="008234D7">
        <w:rPr>
          <w:rFonts w:eastAsia="Arial" w:cs="Times New Roman"/>
        </w:rPr>
        <w:t>maximum grant amount to be paid.</w:t>
      </w:r>
    </w:p>
    <w:p w14:paraId="795A0C07" w14:textId="77777777" w:rsidR="008234D7" w:rsidRPr="008234D7" w:rsidRDefault="008234D7" w:rsidP="008234D7">
      <w:pPr>
        <w:tabs>
          <w:tab w:val="left" w:pos="0"/>
        </w:tabs>
        <w:suppressAutoHyphens/>
        <w:spacing w:before="180" w:after="60" w:line="280" w:lineRule="atLeast"/>
        <w:rPr>
          <w:rFonts w:eastAsia="Arial" w:cs="Times New Roman"/>
          <w:bCs/>
          <w:lang w:eastAsia="en-AU"/>
        </w:rPr>
      </w:pPr>
      <w:r w:rsidRPr="008234D7">
        <w:rPr>
          <w:rFonts w:eastAsia="Arial" w:cs="Times New Roman"/>
          <w:bCs/>
          <w:lang w:eastAsia="en-AU"/>
        </w:rPr>
        <w:t>We will not exceed the maximum grant amount under any circumstances.</w:t>
      </w:r>
    </w:p>
    <w:p w14:paraId="0E8C600F" w14:textId="77777777" w:rsidR="008234D7" w:rsidRPr="008234D7" w:rsidRDefault="008234D7" w:rsidP="008234D7">
      <w:pPr>
        <w:tabs>
          <w:tab w:val="left" w:pos="0"/>
        </w:tabs>
        <w:suppressAutoHyphens/>
        <w:spacing w:before="180" w:after="60" w:line="280" w:lineRule="atLeast"/>
        <w:rPr>
          <w:rFonts w:eastAsia="Arial" w:cs="Times New Roman"/>
          <w:bCs/>
          <w:lang w:eastAsia="en-AU"/>
        </w:rPr>
      </w:pPr>
      <w:r w:rsidRPr="008234D7">
        <w:rPr>
          <w:rFonts w:eastAsia="Arial" w:cs="Times New Roman"/>
          <w:bCs/>
          <w:lang w:eastAsia="en-AU"/>
        </w:rPr>
        <w:t xml:space="preserve">We will make an initial payment in January 2019 or on execution of the grant, whichever is first, and further </w:t>
      </w:r>
      <w:r w:rsidR="008528EF">
        <w:rPr>
          <w:rFonts w:eastAsia="Arial" w:cs="Times New Roman"/>
          <w:bCs/>
          <w:lang w:eastAsia="en-AU"/>
        </w:rPr>
        <w:t>payment</w:t>
      </w:r>
      <w:r w:rsidRPr="008234D7">
        <w:rPr>
          <w:rFonts w:eastAsia="Arial" w:cs="Times New Roman"/>
          <w:bCs/>
          <w:lang w:eastAsia="en-AU"/>
        </w:rPr>
        <w:t>s in July and December</w:t>
      </w:r>
      <w:r w:rsidR="00141C8F">
        <w:rPr>
          <w:rFonts w:eastAsia="Arial" w:cs="Times New Roman"/>
          <w:bCs/>
          <w:lang w:eastAsia="en-AU"/>
        </w:rPr>
        <w:t xml:space="preserve"> 2019</w:t>
      </w:r>
      <w:r w:rsidRPr="008234D7">
        <w:rPr>
          <w:rFonts w:eastAsia="Arial" w:cs="Times New Roman"/>
          <w:bCs/>
          <w:lang w:eastAsia="en-AU"/>
        </w:rPr>
        <w:t>.</w:t>
      </w:r>
    </w:p>
    <w:p w14:paraId="3A4DC823" w14:textId="77777777" w:rsidR="008234D7" w:rsidRPr="008234D7" w:rsidRDefault="008234D7" w:rsidP="008234D7">
      <w:pPr>
        <w:pStyle w:val="Heading2Numbered"/>
      </w:pPr>
      <w:bookmarkStart w:id="102" w:name="_Toc467773983"/>
      <w:bookmarkStart w:id="103" w:name="_Toc518478327"/>
      <w:r w:rsidRPr="008234D7">
        <w:t>Announcement of grants</w:t>
      </w:r>
      <w:bookmarkEnd w:id="102"/>
      <w:bookmarkEnd w:id="103"/>
    </w:p>
    <w:p w14:paraId="5503B264" w14:textId="77777777" w:rsidR="008234D7" w:rsidRPr="008234D7" w:rsidRDefault="008234D7" w:rsidP="008234D7">
      <w:pPr>
        <w:suppressAutoHyphens/>
        <w:spacing w:before="180" w:after="60" w:line="280" w:lineRule="atLeast"/>
        <w:rPr>
          <w:rFonts w:eastAsia="Arial" w:cs="Times New Roman"/>
          <w:iCs/>
        </w:rPr>
      </w:pPr>
      <w:r w:rsidRPr="008234D7">
        <w:rPr>
          <w:rFonts w:eastAsia="Arial" w:cs="Times New Roman"/>
        </w:rPr>
        <w:t xml:space="preserve">If successful, your grant will be listed on </w:t>
      </w:r>
      <w:hyperlink r:id="rId25" w:history="1">
        <w:r w:rsidRPr="008234D7">
          <w:rPr>
            <w:rFonts w:eastAsia="Arial" w:cs="Times New Roman"/>
            <w:u w:val="single" w:color="0070C0"/>
          </w:rPr>
          <w:t>GrantConnect</w:t>
        </w:r>
      </w:hyperlink>
      <w:r w:rsidRPr="008234D7">
        <w:rPr>
          <w:rFonts w:eastAsia="Arial" w:cs="Times New Roman"/>
        </w:rPr>
        <w:t xml:space="preserve"> 21 calendar days after the date of effect as required by Section 5.3 of the </w:t>
      </w:r>
      <w:r w:rsidRPr="00364A4B">
        <w:rPr>
          <w:rFonts w:eastAsia="Arial" w:cs="Times New Roman"/>
          <w:i/>
        </w:rPr>
        <w:t>Commonwealth Grant Rules and Guidelines</w:t>
      </w:r>
      <w:r w:rsidR="00F04F97">
        <w:rPr>
          <w:rFonts w:eastAsia="Arial" w:cs="Times New Roman"/>
          <w:i/>
        </w:rPr>
        <w:t xml:space="preserve"> 2017</w:t>
      </w:r>
      <w:r w:rsidRPr="008234D7">
        <w:rPr>
          <w:rFonts w:eastAsia="Arial" w:cs="Times New Roman"/>
          <w:i/>
          <w:iCs/>
        </w:rPr>
        <w:t xml:space="preserve">. </w:t>
      </w:r>
    </w:p>
    <w:p w14:paraId="09DF91B4" w14:textId="77777777" w:rsidR="008234D7" w:rsidRPr="008234D7" w:rsidRDefault="008234D7" w:rsidP="008234D7">
      <w:pPr>
        <w:pStyle w:val="Heading2Numbered"/>
      </w:pPr>
      <w:bookmarkStart w:id="104" w:name="_Toc421777623"/>
      <w:bookmarkStart w:id="105" w:name="_Toc467773984"/>
      <w:bookmarkStart w:id="106" w:name="_Toc518478328"/>
      <w:r w:rsidRPr="008234D7">
        <w:t>Delivery of grant activities</w:t>
      </w:r>
      <w:bookmarkEnd w:id="104"/>
      <w:bookmarkEnd w:id="105"/>
      <w:bookmarkEnd w:id="106"/>
    </w:p>
    <w:p w14:paraId="60E56507" w14:textId="77777777" w:rsidR="008234D7" w:rsidRPr="008234D7" w:rsidDel="00D505A5" w:rsidRDefault="008234D7" w:rsidP="003B2C0B">
      <w:pPr>
        <w:pStyle w:val="Heading3Numbered"/>
        <w:numPr>
          <w:ilvl w:val="1"/>
          <w:numId w:val="29"/>
        </w:numPr>
        <w:ind w:firstLine="0"/>
      </w:pPr>
      <w:bookmarkStart w:id="107" w:name="_Toc421777624"/>
      <w:bookmarkStart w:id="108" w:name="_Toc433641185"/>
      <w:bookmarkStart w:id="109" w:name="_Toc467773985"/>
      <w:bookmarkStart w:id="110" w:name="_Toc518478329"/>
      <w:r w:rsidRPr="008234D7">
        <w:t>Your</w:t>
      </w:r>
      <w:r w:rsidRPr="008234D7" w:rsidDel="00D505A5">
        <w:t xml:space="preserve"> responsibilities</w:t>
      </w:r>
      <w:bookmarkEnd w:id="107"/>
      <w:bookmarkEnd w:id="108"/>
      <w:bookmarkEnd w:id="109"/>
      <w:bookmarkEnd w:id="110"/>
    </w:p>
    <w:p w14:paraId="7F504390" w14:textId="77777777" w:rsidR="00433A39" w:rsidRPr="008234D7" w:rsidRDefault="00433A39" w:rsidP="00433A39">
      <w:pPr>
        <w:suppressAutoHyphens/>
        <w:spacing w:before="180" w:after="60" w:line="280" w:lineRule="atLeast"/>
        <w:rPr>
          <w:rFonts w:eastAsia="Arial" w:cs="Arial"/>
        </w:rPr>
      </w:pPr>
      <w:bookmarkStart w:id="111" w:name="_Toc421777629"/>
      <w:bookmarkStart w:id="112" w:name="_Toc467773988"/>
      <w:r w:rsidRPr="008234D7">
        <w:rPr>
          <w:rFonts w:eastAsia="Arial" w:cs="Arial"/>
        </w:rPr>
        <w:t>You must submit reports</w:t>
      </w:r>
      <w:r w:rsidRPr="008234D7">
        <w:rPr>
          <w:rFonts w:eastAsia="Arial" w:cs="Arial"/>
          <w:b/>
        </w:rPr>
        <w:t xml:space="preserve"> </w:t>
      </w:r>
      <w:r w:rsidRPr="008234D7">
        <w:rPr>
          <w:rFonts w:eastAsia="Arial" w:cs="Arial"/>
        </w:rPr>
        <w:t>in line with the</w:t>
      </w:r>
      <w:r w:rsidRPr="008234D7" w:rsidDel="00D505A5">
        <w:rPr>
          <w:rFonts w:eastAsia="Arial" w:cs="Arial"/>
        </w:rPr>
        <w:t xml:space="preserve"> timeframes </w:t>
      </w:r>
      <w:r w:rsidRPr="008234D7">
        <w:rPr>
          <w:rFonts w:eastAsia="Arial" w:cs="Arial"/>
        </w:rPr>
        <w:t xml:space="preserve">in the </w:t>
      </w:r>
      <w:hyperlink r:id="rId26" w:history="1">
        <w:r w:rsidRPr="008234D7">
          <w:rPr>
            <w:rFonts w:eastAsia="Arial" w:cs="Arial"/>
          </w:rPr>
          <w:t>grant agreement</w:t>
        </w:r>
      </w:hyperlink>
      <w:r w:rsidRPr="008234D7">
        <w:rPr>
          <w:rFonts w:eastAsia="Arial" w:cs="Arial"/>
        </w:rPr>
        <w:t>.  We will expect you to report on:</w:t>
      </w:r>
    </w:p>
    <w:p w14:paraId="453CF75A" w14:textId="77777777" w:rsidR="00433A39" w:rsidRPr="00141C8F" w:rsidRDefault="00433A39" w:rsidP="00433A39">
      <w:pPr>
        <w:pStyle w:val="Bullet1"/>
        <w:numPr>
          <w:ilvl w:val="0"/>
          <w:numId w:val="19"/>
        </w:numPr>
        <w:ind w:left="284" w:hanging="284"/>
        <w:rPr>
          <w:rFonts w:cs="Arial"/>
        </w:rPr>
      </w:pPr>
      <w:r w:rsidRPr="00141C8F">
        <w:rPr>
          <w:rFonts w:cs="Arial"/>
        </w:rPr>
        <w:t>progress against agreed project milestones</w:t>
      </w:r>
    </w:p>
    <w:p w14:paraId="4EEA2444" w14:textId="77777777" w:rsidR="00433A39" w:rsidRPr="00141C8F" w:rsidRDefault="00433A39" w:rsidP="00433A39">
      <w:pPr>
        <w:pStyle w:val="Bullet1"/>
        <w:numPr>
          <w:ilvl w:val="0"/>
          <w:numId w:val="19"/>
        </w:numPr>
        <w:ind w:left="284" w:hanging="284"/>
        <w:rPr>
          <w:rFonts w:cs="Arial"/>
        </w:rPr>
      </w:pPr>
      <w:r w:rsidRPr="00141C8F">
        <w:rPr>
          <w:rFonts w:cs="Arial"/>
        </w:rPr>
        <w:t>contributions of participants directly related to the project</w:t>
      </w:r>
    </w:p>
    <w:p w14:paraId="077E261D" w14:textId="77777777" w:rsidR="00433A39" w:rsidRPr="00141C8F" w:rsidRDefault="00433A39" w:rsidP="00433A39">
      <w:pPr>
        <w:pStyle w:val="Bullet1"/>
        <w:numPr>
          <w:ilvl w:val="0"/>
          <w:numId w:val="19"/>
        </w:numPr>
        <w:ind w:left="284" w:hanging="284"/>
        <w:rPr>
          <w:rFonts w:cs="Arial"/>
        </w:rPr>
      </w:pPr>
      <w:r w:rsidRPr="00141C8F">
        <w:rPr>
          <w:rFonts w:cs="Arial"/>
        </w:rPr>
        <w:t>eligible expenditure of grant funds.</w:t>
      </w:r>
    </w:p>
    <w:p w14:paraId="0D88DF1C" w14:textId="77777777" w:rsidR="00433A39" w:rsidRPr="008234D7" w:rsidRDefault="00433A39" w:rsidP="00433A39">
      <w:pPr>
        <w:suppressAutoHyphens/>
        <w:spacing w:before="180" w:after="60" w:line="280" w:lineRule="atLeast"/>
        <w:rPr>
          <w:rFonts w:eastAsia="Arial" w:cs="Arial"/>
        </w:rPr>
      </w:pPr>
      <w:r w:rsidRPr="008234D7">
        <w:rPr>
          <w:rFonts w:eastAsia="Arial" w:cs="Arial"/>
        </w:rPr>
        <w:t>You</w:t>
      </w:r>
      <w:r w:rsidRPr="008234D7" w:rsidDel="00D505A5">
        <w:rPr>
          <w:rFonts w:eastAsia="Arial" w:cs="Arial"/>
        </w:rPr>
        <w:t xml:space="preserve"> </w:t>
      </w:r>
      <w:r w:rsidRPr="008234D7">
        <w:rPr>
          <w:rFonts w:eastAsia="Arial" w:cs="Arial"/>
        </w:rPr>
        <w:t xml:space="preserve">will </w:t>
      </w:r>
      <w:r w:rsidRPr="00364A4B">
        <w:rPr>
          <w:rFonts w:eastAsia="Arial" w:cs="Arial"/>
        </w:rPr>
        <w:t>also</w:t>
      </w:r>
      <w:r w:rsidRPr="00364A4B">
        <w:rPr>
          <w:rFonts w:eastAsia="Arial" w:cs="Arial"/>
          <w:b/>
        </w:rPr>
        <w:t xml:space="preserve"> </w:t>
      </w:r>
      <w:r w:rsidRPr="008234D7">
        <w:rPr>
          <w:rFonts w:eastAsia="Arial" w:cs="Arial"/>
        </w:rPr>
        <w:t>be</w:t>
      </w:r>
      <w:r w:rsidRPr="008234D7" w:rsidDel="00D505A5">
        <w:rPr>
          <w:rFonts w:eastAsia="Arial" w:cs="Arial"/>
        </w:rPr>
        <w:t xml:space="preserve"> responsible for:</w:t>
      </w:r>
    </w:p>
    <w:p w14:paraId="56E3EDF7" w14:textId="77777777" w:rsidR="00433A39" w:rsidRDefault="00433A39" w:rsidP="00433A39">
      <w:pPr>
        <w:pStyle w:val="Bullet1"/>
        <w:numPr>
          <w:ilvl w:val="0"/>
          <w:numId w:val="19"/>
        </w:numPr>
        <w:ind w:left="284" w:hanging="284"/>
        <w:rPr>
          <w:rFonts w:cs="Arial"/>
        </w:rPr>
      </w:pPr>
      <w:r w:rsidRPr="00EA2866">
        <w:rPr>
          <w:rFonts w:cs="Arial"/>
        </w:rPr>
        <w:t>ensur</w:t>
      </w:r>
      <w:r>
        <w:rPr>
          <w:rFonts w:cs="Arial"/>
        </w:rPr>
        <w:t>ing</w:t>
      </w:r>
      <w:r w:rsidRPr="00EA2866">
        <w:rPr>
          <w:rFonts w:cs="Arial"/>
        </w:rPr>
        <w:t xml:space="preserve"> that anyone working directly with vulnerable people has the appropriate qualifications under relevant state or territory legislation.</w:t>
      </w:r>
    </w:p>
    <w:p w14:paraId="012D10CC" w14:textId="77777777" w:rsidR="00433A39" w:rsidRPr="000341FB" w:rsidRDefault="00433A39" w:rsidP="00433A39">
      <w:pPr>
        <w:pStyle w:val="Bullet1"/>
        <w:numPr>
          <w:ilvl w:val="0"/>
          <w:numId w:val="19"/>
        </w:numPr>
        <w:ind w:left="284" w:hanging="284"/>
        <w:rPr>
          <w:rFonts w:cs="Arial"/>
        </w:rPr>
      </w:pPr>
      <w:r w:rsidRPr="000341FB">
        <w:rPr>
          <w:rFonts w:cs="Arial"/>
        </w:rPr>
        <w:t>ensuring that organisation and outlet details are listed and up to date on the Department of Social Services Data Exchange</w:t>
      </w:r>
    </w:p>
    <w:p w14:paraId="38EA2373" w14:textId="77777777" w:rsidR="00433A39" w:rsidRPr="000341FB" w:rsidDel="00D505A5" w:rsidRDefault="00433A39" w:rsidP="00433A39">
      <w:pPr>
        <w:pStyle w:val="Bullet1"/>
        <w:numPr>
          <w:ilvl w:val="0"/>
          <w:numId w:val="19"/>
        </w:numPr>
        <w:ind w:left="284" w:hanging="284"/>
        <w:rPr>
          <w:rFonts w:cs="Arial"/>
        </w:rPr>
      </w:pPr>
      <w:r w:rsidRPr="000341FB">
        <w:rPr>
          <w:rFonts w:cs="Arial"/>
        </w:rPr>
        <w:t>meeting</w:t>
      </w:r>
      <w:r w:rsidRPr="000341FB" w:rsidDel="00D505A5">
        <w:rPr>
          <w:rFonts w:cs="Arial"/>
        </w:rPr>
        <w:t xml:space="preserve"> the terms and conditions of the grant agreement </w:t>
      </w:r>
      <w:r w:rsidRPr="000341FB">
        <w:rPr>
          <w:rFonts w:cs="Arial"/>
        </w:rPr>
        <w:t>and managing the</w:t>
      </w:r>
      <w:r w:rsidRPr="000341FB" w:rsidDel="00D505A5">
        <w:rPr>
          <w:rFonts w:cs="Arial"/>
        </w:rPr>
        <w:t xml:space="preserve"> activity efficient</w:t>
      </w:r>
      <w:r w:rsidRPr="000341FB">
        <w:rPr>
          <w:rFonts w:cs="Arial"/>
        </w:rPr>
        <w:t>ly</w:t>
      </w:r>
      <w:r w:rsidRPr="000341FB" w:rsidDel="00D505A5">
        <w:rPr>
          <w:rFonts w:cs="Arial"/>
        </w:rPr>
        <w:t xml:space="preserve"> and effective</w:t>
      </w:r>
      <w:r w:rsidRPr="000341FB">
        <w:rPr>
          <w:rFonts w:cs="Arial"/>
        </w:rPr>
        <w:t>ly</w:t>
      </w:r>
    </w:p>
    <w:p w14:paraId="095EB53E" w14:textId="77777777" w:rsidR="00433A39" w:rsidRPr="000341FB" w:rsidDel="00D505A5" w:rsidRDefault="00433A39" w:rsidP="00433A39">
      <w:pPr>
        <w:pStyle w:val="Bullet1"/>
        <w:numPr>
          <w:ilvl w:val="0"/>
          <w:numId w:val="19"/>
        </w:numPr>
        <w:ind w:left="284" w:hanging="284"/>
        <w:rPr>
          <w:rFonts w:cs="Arial"/>
        </w:rPr>
      </w:pPr>
      <w:r w:rsidRPr="000341FB" w:rsidDel="00D505A5">
        <w:rPr>
          <w:rFonts w:cs="Arial"/>
        </w:rPr>
        <w:t xml:space="preserve">complying with record keeping, reporting and acquittal requirements </w:t>
      </w:r>
      <w:r w:rsidRPr="000341FB">
        <w:rPr>
          <w:rFonts w:cs="Arial"/>
        </w:rPr>
        <w:t>as set out in the grant agreement</w:t>
      </w:r>
    </w:p>
    <w:p w14:paraId="115BCEE3" w14:textId="77777777" w:rsidR="00433A39" w:rsidRPr="000341FB" w:rsidRDefault="00433A39" w:rsidP="00433A39">
      <w:pPr>
        <w:pStyle w:val="Bullet1"/>
        <w:numPr>
          <w:ilvl w:val="0"/>
          <w:numId w:val="19"/>
        </w:numPr>
        <w:ind w:left="284" w:hanging="284"/>
        <w:rPr>
          <w:rFonts w:cs="Arial"/>
        </w:rPr>
      </w:pPr>
      <w:r w:rsidRPr="000341FB" w:rsidDel="00D505A5">
        <w:rPr>
          <w:rFonts w:cs="Arial"/>
        </w:rPr>
        <w:t xml:space="preserve">participating in </w:t>
      </w:r>
      <w:r w:rsidRPr="000341FB">
        <w:rPr>
          <w:rFonts w:cs="Arial"/>
        </w:rPr>
        <w:t>a grant program e</w:t>
      </w:r>
      <w:r w:rsidRPr="000341FB" w:rsidDel="00D505A5">
        <w:rPr>
          <w:rFonts w:cs="Arial"/>
        </w:rPr>
        <w:t xml:space="preserve">valuation as </w:t>
      </w:r>
      <w:r w:rsidRPr="000341FB">
        <w:rPr>
          <w:rFonts w:cs="Arial"/>
        </w:rPr>
        <w:t>specified in the grant agreement</w:t>
      </w:r>
    </w:p>
    <w:p w14:paraId="0A1C9942" w14:textId="77777777" w:rsidR="00433A39" w:rsidRPr="000341FB" w:rsidDel="00D505A5" w:rsidRDefault="00433A39" w:rsidP="00433A39">
      <w:pPr>
        <w:pStyle w:val="Bullet1"/>
        <w:numPr>
          <w:ilvl w:val="0"/>
          <w:numId w:val="19"/>
        </w:numPr>
        <w:ind w:left="284" w:hanging="284"/>
        <w:rPr>
          <w:rFonts w:cs="Arial"/>
        </w:rPr>
      </w:pPr>
      <w:r w:rsidRPr="000341FB">
        <w:rPr>
          <w:rFonts w:cs="Arial"/>
        </w:rPr>
        <w:t xml:space="preserve">having appropriate practices and procedures in place to mitigate fraud. </w:t>
      </w:r>
    </w:p>
    <w:p w14:paraId="063034B3" w14:textId="77777777" w:rsidR="00433A39" w:rsidRPr="008234D7" w:rsidRDefault="00433A39" w:rsidP="00433A39">
      <w:pPr>
        <w:pStyle w:val="Heading3Numbered"/>
        <w:numPr>
          <w:ilvl w:val="1"/>
          <w:numId w:val="29"/>
        </w:numPr>
        <w:ind w:firstLine="0"/>
      </w:pPr>
      <w:bookmarkStart w:id="113" w:name="_Toc420671454"/>
      <w:bookmarkStart w:id="114" w:name="_Toc433641186"/>
      <w:bookmarkStart w:id="115" w:name="_Toc467773986"/>
      <w:bookmarkStart w:id="116" w:name="_Toc514923497"/>
      <w:bookmarkStart w:id="117" w:name="_Toc516656859"/>
      <w:r w:rsidRPr="008234D7">
        <w:lastRenderedPageBreak/>
        <w:t xml:space="preserve">The </w:t>
      </w:r>
      <w:r w:rsidRPr="007F22C2">
        <w:rPr>
          <w:rFonts w:cs="Arial"/>
        </w:rPr>
        <w:t>Department of Social Services</w:t>
      </w:r>
      <w:r>
        <w:rPr>
          <w:rFonts w:cs="Arial"/>
        </w:rPr>
        <w:t>’</w:t>
      </w:r>
      <w:r w:rsidRPr="007F22C2">
        <w:rPr>
          <w:rFonts w:cs="Arial"/>
        </w:rPr>
        <w:t xml:space="preserve"> </w:t>
      </w:r>
      <w:r w:rsidRPr="008234D7">
        <w:t>responsibilities</w:t>
      </w:r>
      <w:bookmarkEnd w:id="113"/>
      <w:bookmarkEnd w:id="114"/>
      <w:bookmarkEnd w:id="115"/>
      <w:bookmarkEnd w:id="116"/>
      <w:bookmarkEnd w:id="117"/>
    </w:p>
    <w:p w14:paraId="02626197" w14:textId="77777777" w:rsidR="00433A39" w:rsidRPr="008234D7" w:rsidRDefault="00433A39" w:rsidP="00433A39">
      <w:pPr>
        <w:suppressAutoHyphens/>
        <w:spacing w:before="180" w:after="60" w:line="280" w:lineRule="atLeast"/>
        <w:rPr>
          <w:rFonts w:eastAsia="Arial" w:cs="Arial"/>
        </w:rPr>
      </w:pPr>
      <w:r w:rsidRPr="008234D7">
        <w:rPr>
          <w:rFonts w:eastAsia="Arial" w:cs="Arial"/>
        </w:rPr>
        <w:t>The</w:t>
      </w:r>
      <w:r w:rsidRPr="008234D7">
        <w:rPr>
          <w:rFonts w:eastAsia="Arial" w:cs="Arial"/>
          <w:b/>
        </w:rPr>
        <w:t xml:space="preserve"> </w:t>
      </w:r>
      <w:r w:rsidRPr="008234D7">
        <w:rPr>
          <w:rFonts w:eastAsia="Arial" w:cs="Arial"/>
        </w:rPr>
        <w:t xml:space="preserve">Department of Social Service will: </w:t>
      </w:r>
    </w:p>
    <w:p w14:paraId="134697EE" w14:textId="77777777" w:rsidR="00433A39" w:rsidRPr="000341FB" w:rsidRDefault="00433A39" w:rsidP="00433A39">
      <w:pPr>
        <w:pStyle w:val="Bullet1"/>
        <w:numPr>
          <w:ilvl w:val="0"/>
          <w:numId w:val="19"/>
        </w:numPr>
        <w:ind w:left="284" w:hanging="284"/>
        <w:rPr>
          <w:rFonts w:cs="Arial"/>
        </w:rPr>
      </w:pPr>
      <w:r w:rsidRPr="000341FB">
        <w:rPr>
          <w:rFonts w:cs="Arial"/>
        </w:rPr>
        <w:t>meet the terms and conditions set out in the grant agreement</w:t>
      </w:r>
    </w:p>
    <w:p w14:paraId="163F302D" w14:textId="77777777" w:rsidR="00433A39" w:rsidRPr="000341FB" w:rsidRDefault="00433A39" w:rsidP="00433A39">
      <w:pPr>
        <w:pStyle w:val="Bullet1"/>
        <w:numPr>
          <w:ilvl w:val="0"/>
          <w:numId w:val="19"/>
        </w:numPr>
        <w:ind w:left="284" w:hanging="284"/>
        <w:rPr>
          <w:rFonts w:cs="Arial"/>
        </w:rPr>
      </w:pPr>
      <w:r w:rsidRPr="000341FB">
        <w:rPr>
          <w:rFonts w:cs="Arial"/>
        </w:rPr>
        <w:t>provide timely administration of the grant</w:t>
      </w:r>
    </w:p>
    <w:p w14:paraId="1127E6FF" w14:textId="77777777" w:rsidR="00433A39" w:rsidRPr="000341FB" w:rsidRDefault="00433A39" w:rsidP="00433A39">
      <w:pPr>
        <w:pStyle w:val="Bullet1"/>
        <w:numPr>
          <w:ilvl w:val="0"/>
          <w:numId w:val="19"/>
        </w:numPr>
        <w:ind w:left="284" w:hanging="284"/>
        <w:rPr>
          <w:rFonts w:cs="Arial"/>
        </w:rPr>
      </w:pPr>
      <w:r w:rsidRPr="000341FB">
        <w:rPr>
          <w:rFonts w:cs="Arial"/>
        </w:rPr>
        <w:t>evaluate the grantee’s performance.</w:t>
      </w:r>
    </w:p>
    <w:p w14:paraId="42D58467" w14:textId="77777777" w:rsidR="00433A39" w:rsidRPr="008234D7" w:rsidRDefault="00433A39" w:rsidP="00433A39">
      <w:pPr>
        <w:suppressAutoHyphens/>
        <w:spacing w:before="180" w:after="60" w:line="280" w:lineRule="atLeast"/>
        <w:rPr>
          <w:rFonts w:eastAsia="Arial" w:cs="Arial"/>
        </w:rPr>
      </w:pPr>
      <w:r w:rsidRPr="008234D7">
        <w:rPr>
          <w:rFonts w:eastAsia="Arial" w:cs="Arial"/>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14452D00" w14:textId="77777777" w:rsidR="00433A39" w:rsidRPr="008234D7" w:rsidRDefault="00433A39" w:rsidP="00433A39">
      <w:pPr>
        <w:pStyle w:val="Heading3Numbered"/>
        <w:numPr>
          <w:ilvl w:val="1"/>
          <w:numId w:val="29"/>
        </w:numPr>
        <w:ind w:firstLine="0"/>
      </w:pPr>
      <w:bookmarkStart w:id="118" w:name="_Toc421777626"/>
      <w:bookmarkStart w:id="119" w:name="_Toc467773987"/>
      <w:bookmarkStart w:id="120" w:name="_Toc514923498"/>
      <w:bookmarkStart w:id="121" w:name="_Toc516656860"/>
      <w:bookmarkStart w:id="122" w:name="_Toc433641188"/>
      <w:r w:rsidRPr="008234D7">
        <w:t>Grant payments</w:t>
      </w:r>
      <w:bookmarkEnd w:id="118"/>
      <w:r w:rsidRPr="008234D7">
        <w:t xml:space="preserve"> and GST</w:t>
      </w:r>
      <w:bookmarkEnd w:id="119"/>
      <w:bookmarkEnd w:id="120"/>
      <w:bookmarkEnd w:id="121"/>
      <w:r w:rsidRPr="008234D7">
        <w:t xml:space="preserve"> </w:t>
      </w:r>
      <w:bookmarkEnd w:id="122"/>
    </w:p>
    <w:p w14:paraId="3CDC1AB6" w14:textId="77777777" w:rsidR="00433A39" w:rsidRPr="008234D7" w:rsidRDefault="00433A39" w:rsidP="00433A39">
      <w:pPr>
        <w:suppressAutoHyphens/>
        <w:spacing w:before="180" w:after="60" w:line="280" w:lineRule="atLeast"/>
        <w:rPr>
          <w:rFonts w:eastAsia="Arial" w:cs="Times New Roman"/>
          <w:color w:val="525252"/>
        </w:rPr>
      </w:pPr>
      <w:r w:rsidRPr="008234D7">
        <w:rPr>
          <w:rFonts w:eastAsia="Arial" w:cs="Times New Roman"/>
        </w:rPr>
        <w:t>If applicable, GST will be payable on this grant funding and will be set out in the grant agreement</w:t>
      </w:r>
      <w:r w:rsidRPr="008234D7">
        <w:rPr>
          <w:rFonts w:eastAsia="Arial" w:cs="Times New Roman"/>
          <w:color w:val="525252"/>
        </w:rPr>
        <w:t xml:space="preserve">. </w:t>
      </w:r>
    </w:p>
    <w:p w14:paraId="62F99D6B" w14:textId="77777777" w:rsidR="00433A39" w:rsidRPr="008234D7" w:rsidRDefault="00433A39" w:rsidP="00433A39">
      <w:pPr>
        <w:suppressAutoHyphens/>
        <w:spacing w:before="180" w:after="60" w:line="280" w:lineRule="atLeast"/>
        <w:rPr>
          <w:rFonts w:eastAsia="Arial" w:cs="Times New Roman"/>
        </w:rPr>
      </w:pPr>
      <w:r w:rsidRPr="008234D7">
        <w:rPr>
          <w:rFonts w:eastAsia="Arial" w:cs="Times New Roman"/>
        </w:rPr>
        <w:t xml:space="preserve">If you receive a grant, you should consider speaking to a tax advisor about the effect of receiving a grant before you enter into a grant agreement.  You can also visit the </w:t>
      </w:r>
      <w:hyperlink r:id="rId27" w:history="1">
        <w:r w:rsidRPr="008234D7">
          <w:rPr>
            <w:rFonts w:eastAsia="Arial" w:cs="Times New Roman"/>
            <w:u w:val="single" w:color="0070C0"/>
          </w:rPr>
          <w:t>Australian Taxation Office website</w:t>
        </w:r>
      </w:hyperlink>
      <w:r w:rsidRPr="008234D7">
        <w:rPr>
          <w:rFonts w:eastAsia="Arial" w:cs="Times New Roman"/>
        </w:rPr>
        <w:t xml:space="preserve"> for more information.</w:t>
      </w:r>
    </w:p>
    <w:p w14:paraId="1D1901E4" w14:textId="77777777" w:rsidR="00433A39" w:rsidRPr="008234D7" w:rsidRDefault="00433A39" w:rsidP="00433A39">
      <w:pPr>
        <w:pStyle w:val="Heading3Numbered"/>
        <w:numPr>
          <w:ilvl w:val="1"/>
          <w:numId w:val="29"/>
        </w:numPr>
        <w:ind w:firstLine="0"/>
      </w:pPr>
      <w:bookmarkStart w:id="123" w:name="_Toc514923499"/>
      <w:bookmarkStart w:id="124" w:name="_Toc516656861"/>
      <w:r w:rsidRPr="008234D7">
        <w:t>Reporting</w:t>
      </w:r>
      <w:bookmarkEnd w:id="123"/>
      <w:bookmarkEnd w:id="124"/>
    </w:p>
    <w:p w14:paraId="636A5082" w14:textId="77777777" w:rsidR="00433A39" w:rsidRPr="008234D7" w:rsidRDefault="00433A39" w:rsidP="00433A39">
      <w:pPr>
        <w:suppressAutoHyphens/>
        <w:spacing w:before="180" w:after="60" w:line="280" w:lineRule="atLeast"/>
        <w:rPr>
          <w:rFonts w:eastAsia="Arial" w:cs="Arial"/>
          <w:lang w:val="en-GB"/>
        </w:rPr>
      </w:pPr>
      <w:r>
        <w:rPr>
          <w:rFonts w:eastAsia="Arial" w:cs="Arial"/>
          <w:lang w:val="en-GB"/>
        </w:rPr>
        <w:t>Grantees</w:t>
      </w:r>
      <w:r w:rsidRPr="008234D7">
        <w:rPr>
          <w:rFonts w:eastAsia="Arial" w:cs="Arial"/>
          <w:lang w:val="en-GB"/>
        </w:rPr>
        <w:t xml:space="preserve"> must have systems in place to allow them to meet their data collection and reporting obligations outlined in their grant agreement.  </w:t>
      </w:r>
    </w:p>
    <w:p w14:paraId="009F6C6A" w14:textId="77777777" w:rsidR="00433A39" w:rsidRPr="008234D7" w:rsidRDefault="00433A39" w:rsidP="00433A39">
      <w:pPr>
        <w:suppressAutoHyphens/>
        <w:spacing w:before="180" w:after="60" w:line="280" w:lineRule="atLeast"/>
        <w:rPr>
          <w:rFonts w:eastAsia="Arial" w:cs="Arial"/>
        </w:rPr>
      </w:pPr>
      <w:r w:rsidRPr="008234D7">
        <w:rPr>
          <w:rFonts w:eastAsia="Arial" w:cs="Arial"/>
        </w:rPr>
        <w:t>Performance information (e.g. client characteristics and service delivery information) will be required to be collected by service providers at the client level and entered directly into the department’s performance reporting solution, the Data Exchange</w:t>
      </w:r>
      <w:r>
        <w:rPr>
          <w:rFonts w:eastAsia="Arial" w:cs="Arial"/>
        </w:rPr>
        <w:t>.</w:t>
      </w:r>
      <w:r w:rsidRPr="008234D7">
        <w:rPr>
          <w:rFonts w:eastAsia="Arial" w:cs="Arial"/>
        </w:rPr>
        <w:t xml:space="preserve">  </w:t>
      </w:r>
    </w:p>
    <w:p w14:paraId="7F0EC22C" w14:textId="77777777" w:rsidR="00433A39" w:rsidRPr="008234D7" w:rsidRDefault="00433A39" w:rsidP="00433A39">
      <w:pPr>
        <w:suppressAutoHyphens/>
        <w:spacing w:before="180" w:after="60" w:line="280" w:lineRule="atLeast"/>
        <w:rPr>
          <w:rFonts w:eastAsia="Arial" w:cs="Times New Roman"/>
        </w:rPr>
      </w:pPr>
      <w:r w:rsidRPr="008234D7">
        <w:rPr>
          <w:rFonts w:eastAsia="Arial" w:cs="Times New Roman"/>
        </w:rPr>
        <w:t>The performance information required includes:</w:t>
      </w:r>
    </w:p>
    <w:p w14:paraId="743BFD81" w14:textId="77777777" w:rsidR="00433A39" w:rsidRPr="008234D7" w:rsidRDefault="00433A39" w:rsidP="00433A39">
      <w:pPr>
        <w:numPr>
          <w:ilvl w:val="0"/>
          <w:numId w:val="18"/>
        </w:numPr>
        <w:suppressAutoHyphens/>
        <w:spacing w:before="120" w:after="60" w:line="280" w:lineRule="atLeast"/>
        <w:rPr>
          <w:rFonts w:eastAsia="Arial" w:cs="Times New Roman"/>
        </w:rPr>
      </w:pPr>
      <w:r w:rsidRPr="008234D7">
        <w:rPr>
          <w:rFonts w:eastAsia="Arial" w:cs="Times New Roman"/>
        </w:rPr>
        <w:t>Client identity characteristics (given and family names, date of birth, gender and residential address)</w:t>
      </w:r>
    </w:p>
    <w:p w14:paraId="3C793C6B" w14:textId="77777777" w:rsidR="00433A39" w:rsidRPr="008234D7" w:rsidRDefault="00433A39" w:rsidP="00433A39">
      <w:pPr>
        <w:numPr>
          <w:ilvl w:val="0"/>
          <w:numId w:val="18"/>
        </w:numPr>
        <w:suppressAutoHyphens/>
        <w:spacing w:before="120" w:after="60" w:line="280" w:lineRule="atLeast"/>
        <w:rPr>
          <w:rFonts w:eastAsia="Arial" w:cs="Times New Roman"/>
        </w:rPr>
      </w:pPr>
      <w:r w:rsidRPr="008234D7">
        <w:rPr>
          <w:rFonts w:eastAsia="Arial" w:cs="Times New Roman"/>
        </w:rPr>
        <w:t>Client demographic characteristics (Indigenous status, cultural and linguistic diversity, and disability</w:t>
      </w:r>
      <w:r>
        <w:rPr>
          <w:rFonts w:eastAsia="Arial" w:cs="Times New Roman"/>
        </w:rPr>
        <w:t xml:space="preserve"> status</w:t>
      </w:r>
      <w:r w:rsidRPr="008234D7">
        <w:rPr>
          <w:rFonts w:eastAsia="Arial" w:cs="Times New Roman"/>
        </w:rPr>
        <w:t>, impairment or condition).</w:t>
      </w:r>
    </w:p>
    <w:p w14:paraId="120FA6C5" w14:textId="77777777" w:rsidR="00433A39" w:rsidRPr="008234D7" w:rsidRDefault="00433A39" w:rsidP="00433A39">
      <w:pPr>
        <w:numPr>
          <w:ilvl w:val="0"/>
          <w:numId w:val="18"/>
        </w:numPr>
        <w:suppressAutoHyphens/>
        <w:spacing w:before="120" w:after="60" w:line="280" w:lineRule="atLeast"/>
        <w:rPr>
          <w:rFonts w:eastAsia="Arial" w:cs="Times New Roman"/>
        </w:rPr>
      </w:pPr>
      <w:r w:rsidRPr="008234D7">
        <w:rPr>
          <w:rFonts w:eastAsia="Arial" w:cs="Times New Roman"/>
        </w:rPr>
        <w:t>Service delivery information</w:t>
      </w:r>
    </w:p>
    <w:p w14:paraId="7D7D9B7F" w14:textId="77777777" w:rsidR="00433A39" w:rsidRPr="008234D7" w:rsidRDefault="00433A39" w:rsidP="00433A39">
      <w:pPr>
        <w:numPr>
          <w:ilvl w:val="0"/>
          <w:numId w:val="18"/>
        </w:numPr>
        <w:suppressAutoHyphens/>
        <w:spacing w:before="120" w:after="60" w:line="280" w:lineRule="atLeast"/>
        <w:rPr>
          <w:rFonts w:eastAsia="Arial" w:cs="Times New Roman"/>
        </w:rPr>
      </w:pPr>
      <w:r w:rsidRPr="008234D7">
        <w:rPr>
          <w:rFonts w:eastAsia="Arial" w:cs="Times New Roman"/>
        </w:rPr>
        <w:t>Client outcomes.</w:t>
      </w:r>
    </w:p>
    <w:p w14:paraId="56C33F5C" w14:textId="77777777" w:rsidR="00433A39" w:rsidRPr="008234D7" w:rsidRDefault="00433A39" w:rsidP="00433A39">
      <w:pPr>
        <w:suppressAutoHyphens/>
        <w:spacing w:before="180" w:after="60" w:line="288" w:lineRule="auto"/>
        <w:rPr>
          <w:rFonts w:eastAsia="Arial" w:cs="Arial"/>
          <w:sz w:val="20"/>
          <w:szCs w:val="20"/>
          <w:lang w:eastAsia="en-AU"/>
        </w:rPr>
      </w:pPr>
      <w:r w:rsidRPr="008234D7">
        <w:rPr>
          <w:rFonts w:eastAsia="Arial" w:cs="Arial"/>
        </w:rPr>
        <w:t>The Data Exchange has two standardised six monthly performance reporting periods each year:</w:t>
      </w:r>
    </w:p>
    <w:p w14:paraId="1B629FBD" w14:textId="77777777" w:rsidR="00433A39" w:rsidRPr="008234D7" w:rsidRDefault="00433A39" w:rsidP="00433A39">
      <w:pPr>
        <w:numPr>
          <w:ilvl w:val="0"/>
          <w:numId w:val="17"/>
        </w:numPr>
        <w:suppressAutoHyphens/>
        <w:spacing w:before="120" w:after="120" w:line="288" w:lineRule="auto"/>
        <w:ind w:left="709" w:hanging="425"/>
        <w:contextualSpacing/>
        <w:rPr>
          <w:rFonts w:eastAsia="Times New Roman" w:cs="Arial"/>
          <w:b/>
          <w:bCs/>
          <w:sz w:val="20"/>
          <w:szCs w:val="20"/>
          <w:lang w:eastAsia="en-AU"/>
        </w:rPr>
      </w:pPr>
      <w:r w:rsidRPr="008234D7">
        <w:rPr>
          <w:rFonts w:eastAsia="Times New Roman" w:cs="Arial"/>
          <w:b/>
          <w:bCs/>
        </w:rPr>
        <w:t xml:space="preserve">Reporting Period 1 </w:t>
      </w:r>
      <w:r w:rsidRPr="008234D7">
        <w:rPr>
          <w:rFonts w:eastAsia="Times New Roman" w:cs="Arial"/>
        </w:rPr>
        <w:t>runs from 1 July to 31 December</w:t>
      </w:r>
      <w:r w:rsidRPr="008234D7">
        <w:rPr>
          <w:rFonts w:eastAsia="Times New Roman" w:cs="Arial"/>
          <w:b/>
          <w:bCs/>
        </w:rPr>
        <w:t xml:space="preserve"> </w:t>
      </w:r>
    </w:p>
    <w:p w14:paraId="3196DE0B" w14:textId="77777777" w:rsidR="00433A39" w:rsidRPr="008234D7" w:rsidRDefault="00433A39" w:rsidP="00433A39">
      <w:pPr>
        <w:numPr>
          <w:ilvl w:val="0"/>
          <w:numId w:val="17"/>
        </w:numPr>
        <w:suppressAutoHyphens/>
        <w:spacing w:before="120" w:after="120" w:line="288" w:lineRule="auto"/>
        <w:ind w:left="709" w:hanging="425"/>
        <w:contextualSpacing/>
        <w:rPr>
          <w:rFonts w:eastAsia="Times New Roman" w:cs="Arial"/>
        </w:rPr>
      </w:pPr>
      <w:r w:rsidRPr="008234D7">
        <w:rPr>
          <w:rFonts w:eastAsia="Times New Roman" w:cs="Arial"/>
          <w:b/>
          <w:bCs/>
        </w:rPr>
        <w:t>Reporting Period 2</w:t>
      </w:r>
      <w:r w:rsidRPr="008234D7">
        <w:rPr>
          <w:rFonts w:eastAsia="Times New Roman" w:cs="Arial"/>
        </w:rPr>
        <w:t xml:space="preserve"> runs from 1 January to 30 June </w:t>
      </w:r>
    </w:p>
    <w:p w14:paraId="03D1114F" w14:textId="77777777" w:rsidR="00433A39" w:rsidRPr="008234D7" w:rsidRDefault="00433A39" w:rsidP="00433A39">
      <w:pPr>
        <w:suppressAutoHyphens/>
        <w:spacing w:before="180" w:after="60" w:line="288" w:lineRule="auto"/>
        <w:rPr>
          <w:rFonts w:eastAsia="Arial" w:cs="Arial"/>
          <w:sz w:val="20"/>
          <w:szCs w:val="20"/>
          <w:lang w:eastAsia="en-AU"/>
        </w:rPr>
      </w:pPr>
      <w:r w:rsidRPr="008234D7">
        <w:rPr>
          <w:rFonts w:eastAsia="Arial" w:cs="Arial"/>
        </w:rPr>
        <w:t>Users of the Data Exchange also have an extra 30 days at the end of each reporting period, known as ‘closing periods’, to allow time to quality check their data before the reporting period automatically closes at the end of the 30 days (i.e. 30 July and 30 January each year).</w:t>
      </w:r>
    </w:p>
    <w:p w14:paraId="70096483" w14:textId="7A0C694F" w:rsidR="001E6C55" w:rsidRPr="00B91E3E" w:rsidRDefault="00433A39" w:rsidP="001E6C55">
      <w:r w:rsidRPr="008234D7">
        <w:rPr>
          <w:rFonts w:eastAsia="Arial" w:cs="Arial"/>
        </w:rPr>
        <w:lastRenderedPageBreak/>
        <w:t>Information must be provided in accordance with the</w:t>
      </w:r>
      <w:r w:rsidRPr="008234D7">
        <w:rPr>
          <w:rFonts w:eastAsia="Arial" w:cs="Arial"/>
          <w:i/>
        </w:rPr>
        <w:t xml:space="preserve"> </w:t>
      </w:r>
      <w:r w:rsidRPr="008234D7">
        <w:rPr>
          <w:rFonts w:eastAsia="Arial" w:cs="Arial"/>
        </w:rPr>
        <w:t xml:space="preserve">Data Exchange Protocols available at </w:t>
      </w:r>
      <w:r w:rsidR="001E6C55">
        <w:rPr>
          <w:rFonts w:eastAsia="Arial" w:cs="Arial"/>
        </w:rPr>
        <w:t xml:space="preserve">the </w:t>
      </w:r>
      <w:bookmarkStart w:id="125" w:name="_GoBack"/>
      <w:bookmarkEnd w:id="125"/>
      <w:r w:rsidR="001E6C55" w:rsidRPr="00864A87">
        <w:rPr>
          <w:rFonts w:eastAsia="Arial" w:cs="Arial"/>
        </w:rPr>
        <w:fldChar w:fldCharType="begin"/>
      </w:r>
      <w:r w:rsidR="001E6C55" w:rsidRPr="00864A87">
        <w:rPr>
          <w:rFonts w:eastAsia="Arial" w:cs="Arial"/>
        </w:rPr>
        <w:instrText xml:space="preserve"> HYPERLINK "https://dex.dss.gov.au/policy-guidance/dex_data_exchange_protocols/" </w:instrText>
      </w:r>
      <w:r w:rsidR="001E6C55" w:rsidRPr="00864A87">
        <w:rPr>
          <w:rFonts w:eastAsia="Arial" w:cs="Arial"/>
        </w:rPr>
      </w:r>
      <w:r w:rsidR="001E6C55" w:rsidRPr="00864A87">
        <w:rPr>
          <w:rFonts w:eastAsia="Arial" w:cs="Arial"/>
        </w:rPr>
        <w:fldChar w:fldCharType="separate"/>
      </w:r>
      <w:r w:rsidR="001E6C55" w:rsidRPr="00864A87">
        <w:rPr>
          <w:rFonts w:eastAsia="Arial" w:cs="Arial"/>
          <w:u w:val="single"/>
        </w:rPr>
        <w:t>Data Exchange website.</w:t>
      </w:r>
      <w:r w:rsidR="001E6C55" w:rsidRPr="00864A87">
        <w:rPr>
          <w:rFonts w:eastAsia="Arial" w:cs="Arial"/>
        </w:rPr>
        <w:fldChar w:fldCharType="end"/>
      </w:r>
    </w:p>
    <w:p w14:paraId="0691B7DA" w14:textId="2C666A51" w:rsidR="00433A39" w:rsidRDefault="00433A39" w:rsidP="00433A39">
      <w:pPr>
        <w:suppressAutoHyphens/>
        <w:spacing w:before="180" w:after="60" w:line="280" w:lineRule="atLeast"/>
        <w:rPr>
          <w:rFonts w:eastAsia="Arial" w:cs="Arial"/>
          <w:u w:val="single" w:color="0070C0"/>
          <w:lang w:val="en-GB"/>
        </w:rPr>
      </w:pPr>
      <w:r w:rsidRPr="008234D7">
        <w:rPr>
          <w:rFonts w:eastAsia="Arial" w:cs="Arial"/>
          <w:u w:val="single" w:color="0070C0"/>
          <w:lang w:val="en-GB"/>
        </w:rPr>
        <w:t>.</w:t>
      </w:r>
    </w:p>
    <w:p w14:paraId="65FEC6AA" w14:textId="060F9AD8" w:rsidR="008234D7" w:rsidRPr="008234D7" w:rsidRDefault="00433A39" w:rsidP="00433A39">
      <w:pPr>
        <w:suppressAutoHyphens/>
        <w:spacing w:before="180" w:after="60" w:line="280" w:lineRule="atLeast"/>
        <w:rPr>
          <w:rFonts w:eastAsia="Arial" w:cs="Arial"/>
          <w:u w:val="single" w:color="0070C0"/>
          <w:lang w:val="en-GB"/>
        </w:rPr>
      </w:pPr>
      <w:r w:rsidRPr="00C00C17">
        <w:rPr>
          <w:rFonts w:eastAsia="Arial" w:cs="Arial"/>
          <w:lang w:val="en-GB"/>
        </w:rPr>
        <w:t>For this activity,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r>
        <w:rPr>
          <w:rFonts w:eastAsia="Arial" w:cs="Arial"/>
          <w:lang w:val="en-GB"/>
        </w:rPr>
        <w:t>.</w:t>
      </w:r>
    </w:p>
    <w:p w14:paraId="750D98C5" w14:textId="108F905E" w:rsidR="008234D7" w:rsidRPr="008234D7" w:rsidRDefault="008234D7" w:rsidP="00BD6310">
      <w:pPr>
        <w:pStyle w:val="Heading3Numbered"/>
        <w:numPr>
          <w:ilvl w:val="1"/>
          <w:numId w:val="29"/>
        </w:numPr>
        <w:ind w:firstLine="0"/>
      </w:pPr>
      <w:bookmarkStart w:id="126" w:name="_Toc514151556"/>
      <w:bookmarkStart w:id="127" w:name="_Toc514680142"/>
      <w:bookmarkStart w:id="128" w:name="_Toc514923500"/>
      <w:bookmarkStart w:id="129" w:name="_Toc515017780"/>
      <w:bookmarkStart w:id="130" w:name="_Toc515018831"/>
      <w:bookmarkStart w:id="131" w:name="_Toc515019166"/>
      <w:bookmarkStart w:id="132" w:name="_Toc515024417"/>
      <w:bookmarkStart w:id="133" w:name="_Toc515025484"/>
      <w:bookmarkStart w:id="134" w:name="_Toc515025560"/>
      <w:bookmarkStart w:id="135" w:name="_Toc514151557"/>
      <w:bookmarkStart w:id="136" w:name="_Toc514680143"/>
      <w:bookmarkStart w:id="137" w:name="_Toc514923501"/>
      <w:bookmarkStart w:id="138" w:name="_Toc515017781"/>
      <w:bookmarkStart w:id="139" w:name="_Toc515018832"/>
      <w:bookmarkStart w:id="140" w:name="_Toc515019167"/>
      <w:bookmarkStart w:id="141" w:name="_Toc515024418"/>
      <w:bookmarkStart w:id="142" w:name="_Toc515025485"/>
      <w:bookmarkStart w:id="143" w:name="_Toc515025561"/>
      <w:bookmarkStart w:id="144" w:name="_Toc514151558"/>
      <w:bookmarkStart w:id="145" w:name="_Toc514680144"/>
      <w:bookmarkStart w:id="146" w:name="_Toc514923502"/>
      <w:bookmarkStart w:id="147" w:name="_Toc515017782"/>
      <w:bookmarkStart w:id="148" w:name="_Toc515018833"/>
      <w:bookmarkStart w:id="149" w:name="_Toc515019168"/>
      <w:bookmarkStart w:id="150" w:name="_Toc515024419"/>
      <w:bookmarkStart w:id="151" w:name="_Toc515025486"/>
      <w:bookmarkStart w:id="152" w:name="_Toc515025562"/>
      <w:bookmarkStart w:id="153" w:name="_Toc514151559"/>
      <w:bookmarkStart w:id="154" w:name="_Toc514680145"/>
      <w:bookmarkStart w:id="155" w:name="_Toc514923503"/>
      <w:bookmarkStart w:id="156" w:name="_Toc515017783"/>
      <w:bookmarkStart w:id="157" w:name="_Toc515018834"/>
      <w:bookmarkStart w:id="158" w:name="_Toc515019169"/>
      <w:bookmarkStart w:id="159" w:name="_Toc515024420"/>
      <w:bookmarkStart w:id="160" w:name="_Toc515025487"/>
      <w:bookmarkStart w:id="161" w:name="_Toc515025563"/>
      <w:bookmarkStart w:id="162" w:name="_Toc514151560"/>
      <w:bookmarkStart w:id="163" w:name="_Toc514680146"/>
      <w:bookmarkStart w:id="164" w:name="_Toc514923504"/>
      <w:bookmarkStart w:id="165" w:name="_Toc515017784"/>
      <w:bookmarkStart w:id="166" w:name="_Toc515018835"/>
      <w:bookmarkStart w:id="167" w:name="_Toc515019170"/>
      <w:bookmarkStart w:id="168" w:name="_Toc515024421"/>
      <w:bookmarkStart w:id="169" w:name="_Toc515025488"/>
      <w:bookmarkStart w:id="170" w:name="_Toc515025564"/>
      <w:bookmarkStart w:id="171" w:name="_Toc514151561"/>
      <w:bookmarkStart w:id="172" w:name="_Toc514680147"/>
      <w:bookmarkStart w:id="173" w:name="_Toc514923505"/>
      <w:bookmarkStart w:id="174" w:name="_Toc515017785"/>
      <w:bookmarkStart w:id="175" w:name="_Toc515018836"/>
      <w:bookmarkStart w:id="176" w:name="_Toc515019171"/>
      <w:bookmarkStart w:id="177" w:name="_Toc515024422"/>
      <w:bookmarkStart w:id="178" w:name="_Toc515025489"/>
      <w:bookmarkStart w:id="179" w:name="_Toc515025565"/>
      <w:bookmarkStart w:id="180" w:name="_Toc514151562"/>
      <w:bookmarkStart w:id="181" w:name="_Toc514680148"/>
      <w:bookmarkStart w:id="182" w:name="_Toc514923506"/>
      <w:bookmarkStart w:id="183" w:name="_Toc515017786"/>
      <w:bookmarkStart w:id="184" w:name="_Toc515018837"/>
      <w:bookmarkStart w:id="185" w:name="_Toc515019172"/>
      <w:bookmarkStart w:id="186" w:name="_Toc515024423"/>
      <w:bookmarkStart w:id="187" w:name="_Toc515025490"/>
      <w:bookmarkStart w:id="188" w:name="_Toc515025566"/>
      <w:bookmarkStart w:id="189" w:name="_Toc514151563"/>
      <w:bookmarkStart w:id="190" w:name="_Toc514680149"/>
      <w:bookmarkStart w:id="191" w:name="_Toc514923507"/>
      <w:bookmarkStart w:id="192" w:name="_Toc515017787"/>
      <w:bookmarkStart w:id="193" w:name="_Toc515018838"/>
      <w:bookmarkStart w:id="194" w:name="_Toc515019173"/>
      <w:bookmarkStart w:id="195" w:name="_Toc515024424"/>
      <w:bookmarkStart w:id="196" w:name="_Toc515025491"/>
      <w:bookmarkStart w:id="197" w:name="_Toc515025567"/>
      <w:bookmarkStart w:id="198" w:name="_Toc514923508"/>
      <w:bookmarkStart w:id="199" w:name="_Toc51847833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8234D7">
        <w:t>Evaluation</w:t>
      </w:r>
      <w:bookmarkEnd w:id="111"/>
      <w:bookmarkEnd w:id="112"/>
      <w:bookmarkEnd w:id="198"/>
      <w:bookmarkEnd w:id="199"/>
    </w:p>
    <w:p w14:paraId="25AAC08B"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The</w:t>
      </w:r>
      <w:r w:rsidRPr="008234D7">
        <w:rPr>
          <w:rFonts w:eastAsia="Arial" w:cs="Times New Roman"/>
          <w:b/>
          <w:color w:val="745B00"/>
        </w:rPr>
        <w:t xml:space="preserve"> </w:t>
      </w:r>
      <w:r w:rsidRPr="008234D7">
        <w:rPr>
          <w:rFonts w:eastAsia="Arial" w:cs="Times New Roman"/>
        </w:rPr>
        <w:t xml:space="preserve">Department of Social Services </w:t>
      </w:r>
      <w:r w:rsidR="00066BDC">
        <w:rPr>
          <w:rFonts w:eastAsia="Arial" w:cs="Times New Roman"/>
        </w:rPr>
        <w:t>will</w:t>
      </w:r>
      <w:r w:rsidRPr="00364A4B">
        <w:rPr>
          <w:rFonts w:eastAsia="Arial" w:cs="Times New Roman"/>
          <w:b/>
        </w:rPr>
        <w:t xml:space="preserve"> </w:t>
      </w:r>
      <w:r w:rsidRPr="008234D7">
        <w:rPr>
          <w:rFonts w:eastAsia="Arial" w:cs="Times New Roman"/>
        </w:rPr>
        <w:t>evaluate Saver Plus</w:t>
      </w:r>
      <w:r w:rsidRPr="008234D7">
        <w:rPr>
          <w:rFonts w:eastAsia="Arial" w:cs="Times New Roman"/>
          <w:b/>
          <w:color w:val="745B00"/>
        </w:rPr>
        <w:t xml:space="preserve"> </w:t>
      </w:r>
      <w:r w:rsidRPr="008234D7">
        <w:rPr>
          <w:rFonts w:eastAsia="Arial" w:cs="Times New Roman"/>
        </w:rPr>
        <w:t xml:space="preserve">to measure how well the outcomes and objectives have been achieved. </w:t>
      </w:r>
    </w:p>
    <w:p w14:paraId="22A95B75"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The Department of Social Services will evaluate a range of issues, including but not limited to the performance of the program, including the efficiency of implementation and effectiveness of the program meeting the outcomes.</w:t>
      </w:r>
    </w:p>
    <w:p w14:paraId="56264B81" w14:textId="77777777" w:rsidR="008234D7" w:rsidRPr="008234D7" w:rsidRDefault="008234D7" w:rsidP="008234D7">
      <w:pPr>
        <w:suppressAutoHyphens/>
        <w:spacing w:before="180" w:after="60" w:line="280" w:lineRule="atLeast"/>
        <w:rPr>
          <w:rFonts w:eastAsia="Times New Roman" w:cs="Arial"/>
          <w:color w:val="1A1A1A"/>
          <w:lang w:eastAsia="en-AU"/>
        </w:rPr>
      </w:pPr>
      <w:r w:rsidRPr="008234D7">
        <w:rPr>
          <w:rFonts w:eastAsia="Arial" w:cs="Times New Roman"/>
        </w:rPr>
        <w:t>Your performance against the grant agreement will be monitored on an on-going basis by the Funding Arrangement Manager assigned by the Department of Social Services.  The Funding Arrangement Manager will ensure all milestones recorded in your grant agreement are met.</w:t>
      </w:r>
      <w:r w:rsidRPr="008234D7">
        <w:rPr>
          <w:rFonts w:eastAsia="Times New Roman" w:cs="Arial"/>
          <w:color w:val="1A1A1A"/>
          <w:lang w:eastAsia="en-AU"/>
        </w:rPr>
        <w:t xml:space="preserve"> </w:t>
      </w:r>
    </w:p>
    <w:p w14:paraId="162B6FF4" w14:textId="77777777" w:rsidR="00111C4E" w:rsidRDefault="00F04F97" w:rsidP="008234D7">
      <w:pPr>
        <w:suppressAutoHyphens/>
        <w:spacing w:before="180" w:after="60" w:line="280" w:lineRule="atLeast"/>
        <w:rPr>
          <w:rFonts w:eastAsia="Arial" w:cs="Times New Roman"/>
        </w:rPr>
        <w:sectPr w:rsidR="00111C4E">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pPr>
      <w:r w:rsidRPr="00F04F97">
        <w:rPr>
          <w:rFonts w:eastAsia="Arial" w:cs="Times New Roman"/>
        </w:rPr>
        <w:t>Where a grantee fails to meet the outcomes and objectives of the funded activity, actions will be outlined in the grant agreement.</w:t>
      </w:r>
    </w:p>
    <w:p w14:paraId="1B72A02F" w14:textId="77777777" w:rsidR="008234D7" w:rsidRPr="008234D7" w:rsidRDefault="00F04F97" w:rsidP="00BD6310">
      <w:pPr>
        <w:pStyle w:val="Heading3Numbered"/>
        <w:numPr>
          <w:ilvl w:val="1"/>
          <w:numId w:val="29"/>
        </w:numPr>
        <w:ind w:firstLine="0"/>
      </w:pPr>
      <w:r>
        <w:rPr>
          <w:rFonts w:eastAsia="Arial" w:cs="Times New Roman"/>
        </w:rPr>
        <w:t xml:space="preserve"> </w:t>
      </w:r>
      <w:bookmarkStart w:id="200" w:name="_Toc514151565"/>
      <w:bookmarkStart w:id="201" w:name="_Toc514680151"/>
      <w:bookmarkStart w:id="202" w:name="_Toc514923509"/>
      <w:bookmarkStart w:id="203" w:name="_Toc515017789"/>
      <w:bookmarkStart w:id="204" w:name="_Toc515018840"/>
      <w:bookmarkStart w:id="205" w:name="_Toc515019175"/>
      <w:bookmarkStart w:id="206" w:name="_Toc515024426"/>
      <w:bookmarkStart w:id="207" w:name="_Toc515025493"/>
      <w:bookmarkStart w:id="208" w:name="_Toc515025569"/>
      <w:bookmarkStart w:id="209" w:name="_Toc514151566"/>
      <w:bookmarkStart w:id="210" w:name="_Toc514680152"/>
      <w:bookmarkStart w:id="211" w:name="_Toc514923510"/>
      <w:bookmarkStart w:id="212" w:name="_Toc515017790"/>
      <w:bookmarkStart w:id="213" w:name="_Toc515018841"/>
      <w:bookmarkStart w:id="214" w:name="_Toc515019176"/>
      <w:bookmarkStart w:id="215" w:name="_Toc515024427"/>
      <w:bookmarkStart w:id="216" w:name="_Toc515025494"/>
      <w:bookmarkStart w:id="217" w:name="_Toc515025570"/>
      <w:bookmarkStart w:id="218" w:name="_Toc514151567"/>
      <w:bookmarkStart w:id="219" w:name="_Toc514680153"/>
      <w:bookmarkStart w:id="220" w:name="_Toc514923511"/>
      <w:bookmarkStart w:id="221" w:name="_Toc515017791"/>
      <w:bookmarkStart w:id="222" w:name="_Toc515018842"/>
      <w:bookmarkStart w:id="223" w:name="_Toc515019177"/>
      <w:bookmarkStart w:id="224" w:name="_Toc515024428"/>
      <w:bookmarkStart w:id="225" w:name="_Toc515025495"/>
      <w:bookmarkStart w:id="226" w:name="_Toc515025571"/>
      <w:bookmarkStart w:id="227" w:name="_Toc514151568"/>
      <w:bookmarkStart w:id="228" w:name="_Toc514680154"/>
      <w:bookmarkStart w:id="229" w:name="_Toc514923512"/>
      <w:bookmarkStart w:id="230" w:name="_Toc515017792"/>
      <w:bookmarkStart w:id="231" w:name="_Toc515018843"/>
      <w:bookmarkStart w:id="232" w:name="_Toc515019178"/>
      <w:bookmarkStart w:id="233" w:name="_Toc515024429"/>
      <w:bookmarkStart w:id="234" w:name="_Toc515025496"/>
      <w:bookmarkStart w:id="235" w:name="_Toc515025572"/>
      <w:bookmarkStart w:id="236" w:name="_Toc514151569"/>
      <w:bookmarkStart w:id="237" w:name="_Toc514680155"/>
      <w:bookmarkStart w:id="238" w:name="_Toc514923513"/>
      <w:bookmarkStart w:id="239" w:name="_Toc515017793"/>
      <w:bookmarkStart w:id="240" w:name="_Toc515018844"/>
      <w:bookmarkStart w:id="241" w:name="_Toc515019179"/>
      <w:bookmarkStart w:id="242" w:name="_Toc515024430"/>
      <w:bookmarkStart w:id="243" w:name="_Toc515025497"/>
      <w:bookmarkStart w:id="244" w:name="_Toc515025573"/>
      <w:bookmarkStart w:id="245" w:name="_Toc514151570"/>
      <w:bookmarkStart w:id="246" w:name="_Toc514680156"/>
      <w:bookmarkStart w:id="247" w:name="_Toc514923514"/>
      <w:bookmarkStart w:id="248" w:name="_Toc515017794"/>
      <w:bookmarkStart w:id="249" w:name="_Toc515018845"/>
      <w:bookmarkStart w:id="250" w:name="_Toc515019180"/>
      <w:bookmarkStart w:id="251" w:name="_Toc515024431"/>
      <w:bookmarkStart w:id="252" w:name="_Toc515025498"/>
      <w:bookmarkStart w:id="253" w:name="_Toc515025574"/>
      <w:bookmarkStart w:id="254" w:name="_Toc514923515"/>
      <w:bookmarkStart w:id="255" w:name="_Toc518478334"/>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8234D7" w:rsidRPr="008234D7">
        <w:t>Multicultural Access and Equity</w:t>
      </w:r>
      <w:bookmarkEnd w:id="254"/>
      <w:bookmarkEnd w:id="255"/>
    </w:p>
    <w:p w14:paraId="71086632" w14:textId="77777777" w:rsidR="00150D94" w:rsidRPr="005168B9" w:rsidRDefault="00150D94" w:rsidP="00150D94">
      <w:pPr>
        <w:rPr>
          <w:rFonts w:cstheme="minorHAnsi"/>
        </w:rPr>
      </w:pPr>
      <w:r w:rsidRPr="005168B9">
        <w:rPr>
          <w:rFonts w:cstheme="min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Policy please refer to the </w:t>
      </w:r>
      <w:hyperlink r:id="rId34" w:history="1">
        <w:r w:rsidRPr="005168B9">
          <w:rPr>
            <w:rStyle w:val="Hyperlink"/>
            <w:rFonts w:cstheme="minorHAnsi"/>
          </w:rPr>
          <w:t>Department of Home Affairs</w:t>
        </w:r>
      </w:hyperlink>
      <w:r w:rsidRPr="005168B9">
        <w:rPr>
          <w:rFonts w:cstheme="minorHAnsi"/>
        </w:rPr>
        <w:t xml:space="preserve"> website. 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The </w:t>
      </w:r>
      <w:hyperlink r:id="rId35" w:history="1">
        <w:r w:rsidRPr="005168B9">
          <w:rPr>
            <w:rStyle w:val="Hyperlink"/>
            <w:rFonts w:cstheme="minorHAnsi"/>
          </w:rPr>
          <w:t>Australian Government Language Services Guidelines</w:t>
        </w:r>
      </w:hyperlink>
      <w:r w:rsidRPr="005168B9">
        <w:rPr>
          <w:rFonts w:cstheme="minorHAnsi"/>
        </w:rPr>
        <w:t xml:space="preserve"> on the </w:t>
      </w:r>
      <w:hyperlink r:id="rId36" w:history="1">
        <w:r w:rsidRPr="005168B9">
          <w:rPr>
            <w:rStyle w:val="Hyperlink"/>
            <w:rFonts w:cstheme="minorHAnsi"/>
          </w:rPr>
          <w:t>Department of Social Services</w:t>
        </w:r>
      </w:hyperlink>
      <w:r w:rsidRPr="005168B9">
        <w:rPr>
          <w:rFonts w:cstheme="minorHAnsi"/>
        </w:rPr>
        <w:t xml:space="preserve"> website may also assist grant recipients implement language services for their clients.</w:t>
      </w:r>
    </w:p>
    <w:p w14:paraId="08748BEB" w14:textId="77777777" w:rsidR="008234D7" w:rsidRPr="008234D7" w:rsidRDefault="008234D7" w:rsidP="008234D7">
      <w:pPr>
        <w:pStyle w:val="Heading2Numbered"/>
      </w:pPr>
      <w:bookmarkStart w:id="256" w:name="_Toc467773990"/>
      <w:bookmarkStart w:id="257" w:name="_Toc514923516"/>
      <w:bookmarkStart w:id="258" w:name="_Toc518478335"/>
      <w:bookmarkStart w:id="259" w:name="_Toc421777631"/>
      <w:r w:rsidRPr="008234D7">
        <w:t>Probity</w:t>
      </w:r>
      <w:bookmarkEnd w:id="256"/>
      <w:bookmarkEnd w:id="257"/>
      <w:bookmarkEnd w:id="258"/>
      <w:r w:rsidRPr="008234D7">
        <w:t xml:space="preserve"> </w:t>
      </w:r>
      <w:bookmarkEnd w:id="259"/>
    </w:p>
    <w:p w14:paraId="7A286353"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The Australian Government will make sure that the program</w:t>
      </w:r>
      <w:r w:rsidRPr="008234D7">
        <w:rPr>
          <w:rFonts w:eastAsia="Arial" w:cs="Times New Roman"/>
          <w:b/>
        </w:rPr>
        <w:t xml:space="preserve"> </w:t>
      </w:r>
      <w:r w:rsidRPr="008234D7">
        <w:rPr>
          <w:rFonts w:eastAsia="Arial" w:cs="Times New Roman"/>
        </w:rPr>
        <w:t xml:space="preserve">process is fair, according to the published guidelines, incorporates appropriate safeguards against fraud, unlawful activities and other inappropriate conduct and is consistent with the </w:t>
      </w:r>
      <w:r w:rsidRPr="008234D7">
        <w:rPr>
          <w:rFonts w:eastAsia="Arial" w:cs="Times New Roman"/>
          <w:i/>
        </w:rPr>
        <w:t>Commonwealth Grants Rules and Guidelines 2017.</w:t>
      </w:r>
    </w:p>
    <w:p w14:paraId="7A7766C1"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b/>
        </w:rPr>
        <w:lastRenderedPageBreak/>
        <w:t>Note:</w:t>
      </w:r>
      <w:r w:rsidRPr="008234D7">
        <w:rPr>
          <w:rFonts w:eastAsia="Arial" w:cs="Times New Roman"/>
        </w:rPr>
        <w:t xml:space="preserve"> These guidelines may be changed from time-to-time by the Department of Social Services.  When this happens the revised guidelines will be published on </w:t>
      </w:r>
      <w:hyperlink r:id="rId37" w:history="1">
        <w:r w:rsidRPr="008234D7">
          <w:rPr>
            <w:rFonts w:eastAsia="Arial" w:cs="Times New Roman"/>
            <w:u w:val="single" w:color="0070C0"/>
          </w:rPr>
          <w:t>GrantConnect</w:t>
        </w:r>
      </w:hyperlink>
      <w:r w:rsidRPr="008234D7">
        <w:rPr>
          <w:rFonts w:eastAsia="Arial" w:cs="Times New Roman"/>
          <w:u w:color="0070C0"/>
        </w:rPr>
        <w:t xml:space="preserve"> and the </w:t>
      </w:r>
      <w:hyperlink r:id="rId38" w:history="1">
        <w:r w:rsidRPr="008234D7">
          <w:rPr>
            <w:rFonts w:eastAsia="Arial" w:cs="Times New Roman"/>
            <w:u w:val="single" w:color="0070C0"/>
          </w:rPr>
          <w:t>Community Grants Hub</w:t>
        </w:r>
      </w:hyperlink>
      <w:r w:rsidRPr="008234D7">
        <w:rPr>
          <w:rFonts w:eastAsia="Arial" w:cs="Times New Roman"/>
          <w:u w:color="0070C0"/>
        </w:rPr>
        <w:t xml:space="preserve"> websites</w:t>
      </w:r>
      <w:r w:rsidRPr="008234D7">
        <w:rPr>
          <w:rFonts w:eastAsia="Arial" w:cs="Times New Roman"/>
        </w:rPr>
        <w:t>.</w:t>
      </w:r>
    </w:p>
    <w:p w14:paraId="51ADE0D7" w14:textId="77777777" w:rsidR="008234D7" w:rsidRPr="008234D7" w:rsidRDefault="008234D7" w:rsidP="00BD6310">
      <w:pPr>
        <w:pStyle w:val="Heading3Numbered"/>
        <w:numPr>
          <w:ilvl w:val="1"/>
          <w:numId w:val="29"/>
        </w:numPr>
        <w:ind w:firstLine="0"/>
      </w:pPr>
      <w:bookmarkStart w:id="260" w:name="_Toc414983585"/>
      <w:bookmarkStart w:id="261" w:name="_Toc414984002"/>
      <w:bookmarkStart w:id="262" w:name="_Toc414984762"/>
      <w:bookmarkStart w:id="263" w:name="_Toc414984856"/>
      <w:bookmarkStart w:id="264" w:name="_Toc414984960"/>
      <w:bookmarkStart w:id="265" w:name="_Toc414985063"/>
      <w:bookmarkStart w:id="266" w:name="_Toc414985166"/>
      <w:bookmarkStart w:id="267" w:name="_Toc414985268"/>
      <w:bookmarkStart w:id="268" w:name="_Toc421777632"/>
      <w:bookmarkStart w:id="269" w:name="_Toc467773991"/>
      <w:bookmarkStart w:id="270" w:name="_Toc514923517"/>
      <w:bookmarkStart w:id="271" w:name="_Toc518478336"/>
      <w:bookmarkEnd w:id="260"/>
      <w:bookmarkEnd w:id="261"/>
      <w:bookmarkEnd w:id="262"/>
      <w:bookmarkEnd w:id="263"/>
      <w:bookmarkEnd w:id="264"/>
      <w:bookmarkEnd w:id="265"/>
      <w:bookmarkEnd w:id="266"/>
      <w:bookmarkEnd w:id="267"/>
      <w:r w:rsidRPr="008234D7">
        <w:t>Complaints process</w:t>
      </w:r>
      <w:bookmarkEnd w:id="268"/>
      <w:bookmarkEnd w:id="269"/>
      <w:bookmarkEnd w:id="270"/>
      <w:bookmarkEnd w:id="271"/>
    </w:p>
    <w:p w14:paraId="16977325" w14:textId="77777777" w:rsidR="008234D7" w:rsidRPr="008234D7" w:rsidRDefault="008234D7" w:rsidP="008234D7">
      <w:pPr>
        <w:suppressAutoHyphens/>
        <w:spacing w:before="180" w:after="60" w:line="280" w:lineRule="atLeast"/>
        <w:rPr>
          <w:rFonts w:eastAsia="Arial" w:cs="Times New Roman"/>
          <w:b/>
        </w:rPr>
      </w:pPr>
      <w:bookmarkStart w:id="272" w:name="_Toc421777633"/>
      <w:bookmarkStart w:id="273" w:name="_Toc467773992"/>
      <w:r w:rsidRPr="008234D7">
        <w:rPr>
          <w:rFonts w:eastAsia="Arial" w:cs="Times New Roman"/>
          <w:b/>
        </w:rPr>
        <w:t>Complaints about the Program</w:t>
      </w:r>
    </w:p>
    <w:p w14:paraId="4B292084" w14:textId="77777777" w:rsidR="008234D7" w:rsidRPr="008234D7" w:rsidRDefault="00F04F97" w:rsidP="008234D7">
      <w:pPr>
        <w:suppressAutoHyphens/>
        <w:spacing w:before="180" w:after="60" w:line="280" w:lineRule="atLeast"/>
        <w:rPr>
          <w:rFonts w:eastAsia="Arial" w:cs="Times New Roman"/>
        </w:rPr>
      </w:pPr>
      <w:r>
        <w:rPr>
          <w:rFonts w:eastAsia="Arial" w:cs="Times New Roman"/>
        </w:rPr>
        <w:t>T</w:t>
      </w:r>
      <w:r w:rsidR="008234D7" w:rsidRPr="008234D7">
        <w:rPr>
          <w:rFonts w:eastAsia="Arial" w:cs="Times New Roman"/>
        </w:rPr>
        <w:t>he</w:t>
      </w:r>
      <w:r w:rsidR="008234D7" w:rsidRPr="008234D7">
        <w:rPr>
          <w:rFonts w:eastAsia="Arial" w:cs="Times New Roman"/>
          <w:b/>
          <w:color w:val="745B00"/>
        </w:rPr>
        <w:t xml:space="preserve"> </w:t>
      </w:r>
      <w:r w:rsidR="008234D7" w:rsidRPr="008234D7">
        <w:rPr>
          <w:rFonts w:eastAsia="Arial" w:cs="Times New Roman"/>
        </w:rPr>
        <w:t xml:space="preserve">Department of Social Services </w:t>
      </w:r>
      <w:hyperlink r:id="rId39" w:history="1">
        <w:r w:rsidR="008234D7" w:rsidRPr="008234D7">
          <w:rPr>
            <w:rFonts w:eastAsia="Times New Roman" w:cs="Arial"/>
            <w:color w:val="0000FF"/>
            <w:u w:val="single"/>
          </w:rPr>
          <w:t>Complaints Procedures</w:t>
        </w:r>
      </w:hyperlink>
      <w:r w:rsidR="008234D7" w:rsidRPr="008234D7">
        <w:rPr>
          <w:rFonts w:eastAsia="Times New Roman" w:cs="Arial"/>
          <w:color w:val="0000FF"/>
          <w:u w:val="single"/>
        </w:rPr>
        <w:t xml:space="preserve"> </w:t>
      </w:r>
      <w:r w:rsidR="008234D7" w:rsidRPr="008234D7">
        <w:rPr>
          <w:rFonts w:eastAsia="Arial" w:cs="Times New Roman"/>
        </w:rPr>
        <w:t>apply to complaints about the Program.</w:t>
      </w:r>
      <w:r w:rsidR="008234D7" w:rsidRPr="008234D7">
        <w:rPr>
          <w:rFonts w:eastAsia="Arial" w:cs="Times New Roman"/>
          <w:b/>
        </w:rPr>
        <w:t xml:space="preserve">  </w:t>
      </w:r>
      <w:r w:rsidR="008234D7" w:rsidRPr="008234D7">
        <w:rPr>
          <w:rFonts w:eastAsia="Arial" w:cs="Times New Roman"/>
        </w:rPr>
        <w:t>All complaints about the program, including grant decisions, must be lodged in writing.</w:t>
      </w:r>
    </w:p>
    <w:p w14:paraId="03D14C23" w14:textId="77777777" w:rsidR="008234D7" w:rsidRPr="008234D7" w:rsidRDefault="008234D7" w:rsidP="008234D7">
      <w:pPr>
        <w:suppressAutoHyphens/>
        <w:spacing w:before="180" w:after="60" w:line="280" w:lineRule="atLeast"/>
        <w:rPr>
          <w:rFonts w:eastAsia="Times New Roman" w:cs="Arial"/>
          <w:color w:val="0000FF"/>
          <w:u w:val="single"/>
        </w:rPr>
      </w:pPr>
      <w:r w:rsidRPr="008234D7">
        <w:rPr>
          <w:rFonts w:eastAsia="Arial" w:cs="Times New Roman"/>
        </w:rPr>
        <w:t xml:space="preserve">Any questions you have about grant decisions for the Program should be sent to </w:t>
      </w:r>
      <w:hyperlink r:id="rId40" w:history="1">
        <w:r w:rsidRPr="008234D7">
          <w:rPr>
            <w:rFonts w:eastAsia="Times New Roman" w:cs="Arial"/>
            <w:color w:val="0000FF"/>
            <w:u w:val="single"/>
          </w:rPr>
          <w:t>support@communitygrants.gov.au</w:t>
        </w:r>
      </w:hyperlink>
    </w:p>
    <w:p w14:paraId="0F628893" w14:textId="77777777" w:rsidR="008234D7" w:rsidRPr="008234D7" w:rsidRDefault="008234D7" w:rsidP="008234D7">
      <w:pPr>
        <w:suppressAutoHyphens/>
        <w:spacing w:before="180" w:after="60" w:line="280" w:lineRule="atLeast"/>
        <w:rPr>
          <w:rFonts w:eastAsia="Arial" w:cs="Times New Roman"/>
          <w:b/>
        </w:rPr>
      </w:pPr>
      <w:r w:rsidRPr="008234D7">
        <w:rPr>
          <w:rFonts w:eastAsia="Arial" w:cs="Times New Roman"/>
          <w:b/>
        </w:rPr>
        <w:t>Complaints about the Process</w:t>
      </w:r>
    </w:p>
    <w:p w14:paraId="521E292C" w14:textId="77777777" w:rsidR="008234D7" w:rsidRPr="008234D7" w:rsidRDefault="00CE476F" w:rsidP="008234D7">
      <w:pPr>
        <w:suppressAutoHyphens/>
        <w:spacing w:before="180" w:after="60" w:line="280" w:lineRule="atLeast"/>
        <w:rPr>
          <w:rFonts w:eastAsia="Arial" w:cs="Times New Roman"/>
        </w:rPr>
      </w:pPr>
      <w:r>
        <w:rPr>
          <w:rFonts w:eastAsia="Arial" w:cs="Times New Roman"/>
        </w:rPr>
        <w:t>The a</w:t>
      </w:r>
      <w:r w:rsidR="008234D7" w:rsidRPr="008234D7">
        <w:rPr>
          <w:rFonts w:eastAsia="Arial" w:cs="Times New Roman"/>
        </w:rPr>
        <w:t xml:space="preserve">pplicant can contact the complaints service with complaints about Community Grants Hub’s service(s) or the application process. </w:t>
      </w:r>
    </w:p>
    <w:p w14:paraId="6A1E588B"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Details of what constitutes an eligible complaint can be provided upon request by the Community Grants Hub.  </w:t>
      </w:r>
      <w:r w:rsidR="00CE476F">
        <w:rPr>
          <w:rFonts w:eastAsia="Arial" w:cs="Times New Roman"/>
        </w:rPr>
        <w:t>The a</w:t>
      </w:r>
      <w:r w:rsidRPr="008234D7">
        <w:rPr>
          <w:rFonts w:eastAsia="Arial" w:cs="Times New Roman"/>
        </w:rPr>
        <w:t xml:space="preserve">pplicant can lodge complaints using the </w:t>
      </w:r>
      <w:hyperlink r:id="rId41" w:history="1">
        <w:r w:rsidRPr="008234D7">
          <w:rPr>
            <w:rFonts w:eastAsia="Arial" w:cs="Times New Roman"/>
            <w:u w:val="single" w:color="0070C0"/>
          </w:rPr>
          <w:t>complaints form</w:t>
        </w:r>
      </w:hyperlink>
      <w:r w:rsidRPr="008234D7">
        <w:rPr>
          <w:rFonts w:eastAsia="Arial" w:cs="Times New Roman"/>
        </w:rPr>
        <w:t xml:space="preserve"> on the Department’s website or by phone or mail.</w:t>
      </w:r>
    </w:p>
    <w:p w14:paraId="2937CB5A" w14:textId="77777777" w:rsidR="008234D7" w:rsidRPr="008234D7" w:rsidRDefault="008234D7" w:rsidP="008234D7">
      <w:pPr>
        <w:suppressAutoHyphens/>
        <w:spacing w:after="0" w:line="240" w:lineRule="auto"/>
        <w:rPr>
          <w:rFonts w:eastAsia="Arial" w:cs="Times New Roman"/>
        </w:rPr>
      </w:pPr>
    </w:p>
    <w:p w14:paraId="5C810307" w14:textId="77777777" w:rsidR="008234D7" w:rsidRPr="008234D7" w:rsidRDefault="008234D7" w:rsidP="008234D7">
      <w:pPr>
        <w:suppressAutoHyphens/>
        <w:spacing w:after="0" w:line="240" w:lineRule="auto"/>
        <w:rPr>
          <w:rFonts w:eastAsia="Arial" w:cs="Times New Roman"/>
        </w:rPr>
      </w:pPr>
      <w:r w:rsidRPr="008234D7">
        <w:rPr>
          <w:rFonts w:eastAsia="Arial" w:cs="Times New Roman"/>
        </w:rPr>
        <w:t>Phone:</w:t>
      </w:r>
      <w:r w:rsidRPr="008234D7">
        <w:rPr>
          <w:rFonts w:eastAsia="Arial" w:cs="Times New Roman"/>
        </w:rPr>
        <w:tab/>
      </w:r>
      <w:r w:rsidRPr="008234D7">
        <w:rPr>
          <w:rFonts w:eastAsia="Arial" w:cs="Times New Roman"/>
        </w:rPr>
        <w:tab/>
        <w:t xml:space="preserve">1800 634 035 </w:t>
      </w:r>
    </w:p>
    <w:p w14:paraId="5C5DFA62" w14:textId="77777777" w:rsidR="008234D7" w:rsidRPr="008234D7" w:rsidRDefault="008234D7" w:rsidP="008234D7">
      <w:pPr>
        <w:suppressAutoHyphens/>
        <w:spacing w:after="0" w:line="240" w:lineRule="auto"/>
        <w:rPr>
          <w:rFonts w:eastAsia="Arial" w:cs="Times New Roman"/>
        </w:rPr>
      </w:pPr>
      <w:r w:rsidRPr="008234D7">
        <w:rPr>
          <w:rFonts w:eastAsia="Arial" w:cs="Times New Roman"/>
        </w:rPr>
        <w:t>Mail:</w:t>
      </w:r>
      <w:r w:rsidRPr="008234D7">
        <w:rPr>
          <w:rFonts w:eastAsia="Arial" w:cs="Times New Roman"/>
        </w:rPr>
        <w:tab/>
      </w:r>
      <w:r w:rsidRPr="008234D7">
        <w:rPr>
          <w:rFonts w:eastAsia="Arial" w:cs="Times New Roman"/>
        </w:rPr>
        <w:tab/>
        <w:t>Complaints</w:t>
      </w:r>
    </w:p>
    <w:p w14:paraId="1C5B6F73" w14:textId="77777777" w:rsidR="008234D7" w:rsidRPr="008234D7" w:rsidRDefault="008234D7" w:rsidP="008234D7">
      <w:pPr>
        <w:suppressAutoHyphens/>
        <w:spacing w:after="0" w:line="240" w:lineRule="auto"/>
        <w:ind w:left="720" w:firstLine="720"/>
        <w:rPr>
          <w:rFonts w:eastAsia="Arial" w:cs="Times New Roman"/>
        </w:rPr>
      </w:pPr>
      <w:r w:rsidRPr="008234D7">
        <w:rPr>
          <w:rFonts w:eastAsia="Arial" w:cs="Times New Roman"/>
        </w:rPr>
        <w:t>GPO Box 9820</w:t>
      </w:r>
    </w:p>
    <w:p w14:paraId="7ACF4D30" w14:textId="77777777" w:rsidR="008234D7" w:rsidRPr="008234D7" w:rsidRDefault="008234D7" w:rsidP="008234D7">
      <w:pPr>
        <w:suppressAutoHyphens/>
        <w:spacing w:after="0" w:line="240" w:lineRule="auto"/>
        <w:ind w:left="720" w:firstLine="720"/>
        <w:rPr>
          <w:rFonts w:eastAsia="Arial" w:cs="Times New Roman"/>
        </w:rPr>
      </w:pPr>
      <w:r w:rsidRPr="008234D7">
        <w:rPr>
          <w:rFonts w:eastAsia="Arial" w:cs="Times New Roman"/>
        </w:rPr>
        <w:t>Canberra ACT 2601</w:t>
      </w:r>
    </w:p>
    <w:p w14:paraId="7DD13666" w14:textId="77777777" w:rsidR="008234D7" w:rsidRPr="008234D7" w:rsidRDefault="008234D7" w:rsidP="008234D7">
      <w:pPr>
        <w:suppressAutoHyphens/>
        <w:spacing w:before="180" w:after="60" w:line="280" w:lineRule="atLeast"/>
        <w:rPr>
          <w:rFonts w:eastAsia="Arial" w:cs="Times New Roman"/>
          <w:b/>
        </w:rPr>
      </w:pPr>
      <w:r w:rsidRPr="008234D7">
        <w:rPr>
          <w:rFonts w:eastAsia="Arial" w:cs="Times New Roman"/>
          <w:b/>
        </w:rPr>
        <w:t>Complaints to the Ombudsman</w:t>
      </w:r>
    </w:p>
    <w:p w14:paraId="5E20F2F2"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If you do not agree with the way the Department of Social Services</w:t>
      </w:r>
      <w:r w:rsidRPr="008234D7">
        <w:rPr>
          <w:rFonts w:eastAsia="Arial" w:cs="Times New Roman"/>
          <w:b/>
          <w:color w:val="745B00"/>
        </w:rPr>
        <w:t xml:space="preserve"> </w:t>
      </w:r>
      <w:r w:rsidRPr="008234D7">
        <w:rPr>
          <w:rFonts w:eastAsia="Arial" w:cs="Times New Roman"/>
        </w:rPr>
        <w:t>has handled your complaint, you may complain to the Commonwealth Ombudsman. The Ombudsman will not usually look into a complaint unless the matter has first been raised directly with the Department of Social Services.</w:t>
      </w:r>
    </w:p>
    <w:p w14:paraId="31150C8D" w14:textId="77777777" w:rsidR="008234D7" w:rsidRPr="008234D7" w:rsidRDefault="008234D7" w:rsidP="008234D7">
      <w:pPr>
        <w:suppressAutoHyphens/>
        <w:spacing w:before="180" w:after="60" w:line="280" w:lineRule="atLeast"/>
        <w:ind w:left="5040" w:hanging="5040"/>
        <w:rPr>
          <w:rFonts w:eastAsia="Arial" w:cs="Times New Roman"/>
        </w:rPr>
      </w:pPr>
      <w:r w:rsidRPr="008234D7">
        <w:rPr>
          <w:rFonts w:eastAsia="Arial" w:cs="Times New Roman"/>
        </w:rPr>
        <w:t xml:space="preserve">The Commonwealth Ombudsman can be contacted on: </w:t>
      </w:r>
    </w:p>
    <w:p w14:paraId="0F8F4083" w14:textId="77777777" w:rsidR="008234D7" w:rsidRPr="008234D7" w:rsidRDefault="008234D7" w:rsidP="008234D7">
      <w:pPr>
        <w:suppressAutoHyphens/>
        <w:spacing w:before="180" w:after="60" w:line="280" w:lineRule="atLeast"/>
        <w:ind w:left="1440"/>
        <w:rPr>
          <w:rFonts w:eastAsia="Arial" w:cs="Times New Roman"/>
        </w:rPr>
      </w:pPr>
      <w:r w:rsidRPr="008234D7">
        <w:rPr>
          <w:rFonts w:eastAsia="Arial" w:cs="Times New Roman"/>
        </w:rPr>
        <w:t>Phone (Toll free): 1300 362 072</w:t>
      </w:r>
      <w:r w:rsidRPr="008234D7">
        <w:rPr>
          <w:rFonts w:eastAsia="Arial" w:cs="Times New Roman"/>
        </w:rPr>
        <w:br/>
        <w:t xml:space="preserve">Email: </w:t>
      </w:r>
      <w:hyperlink r:id="rId42" w:history="1">
        <w:r w:rsidRPr="008234D7">
          <w:rPr>
            <w:rFonts w:eastAsia="Arial" w:cs="MuseoSans-500"/>
            <w:u w:val="single" w:color="0070C0"/>
          </w:rPr>
          <w:t>ombudsman@ombudsman.gov.au</w:t>
        </w:r>
      </w:hyperlink>
      <w:r w:rsidRPr="008234D7">
        <w:rPr>
          <w:rFonts w:eastAsia="Arial" w:cs="Times New Roman"/>
        </w:rPr>
        <w:t xml:space="preserve"> </w:t>
      </w:r>
      <w:r w:rsidRPr="008234D7">
        <w:rPr>
          <w:rFonts w:eastAsia="Arial" w:cs="Times New Roman"/>
        </w:rPr>
        <w:br/>
        <w:t xml:space="preserve">Website: </w:t>
      </w:r>
      <w:hyperlink r:id="rId43" w:history="1">
        <w:r w:rsidRPr="008234D7">
          <w:rPr>
            <w:rFonts w:eastAsia="Arial" w:cs="MuseoSans-500"/>
            <w:u w:val="single" w:color="0070C0"/>
          </w:rPr>
          <w:t>www.ombudsman.gov.au</w:t>
        </w:r>
      </w:hyperlink>
    </w:p>
    <w:p w14:paraId="05AA996A" w14:textId="77777777" w:rsidR="008234D7" w:rsidRPr="008234D7" w:rsidRDefault="008234D7" w:rsidP="00BD6310">
      <w:pPr>
        <w:pStyle w:val="Heading3Numbered"/>
        <w:numPr>
          <w:ilvl w:val="1"/>
          <w:numId w:val="29"/>
        </w:numPr>
        <w:ind w:firstLine="0"/>
      </w:pPr>
      <w:bookmarkStart w:id="274" w:name="_Toc514923518"/>
      <w:bookmarkStart w:id="275" w:name="_Toc518478337"/>
      <w:r w:rsidRPr="008234D7">
        <w:t>Conflict of interest</w:t>
      </w:r>
      <w:bookmarkEnd w:id="272"/>
      <w:bookmarkEnd w:id="273"/>
      <w:bookmarkEnd w:id="274"/>
      <w:bookmarkEnd w:id="275"/>
    </w:p>
    <w:p w14:paraId="7CCC3758"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Any conflicts of interest could affect the performance of the grant.  There may be a </w:t>
      </w:r>
      <w:hyperlink r:id="rId44" w:history="1">
        <w:r w:rsidRPr="008234D7">
          <w:rPr>
            <w:rFonts w:eastAsia="Arial" w:cs="Times New Roman"/>
          </w:rPr>
          <w:t>conflict of interest</w:t>
        </w:r>
      </w:hyperlink>
      <w:r w:rsidRPr="008234D7">
        <w:rPr>
          <w:rFonts w:eastAsia="Arial" w:cs="Times New Roman"/>
        </w:rPr>
        <w:t xml:space="preserve">, or perceived conflict of interest, if Department of Social Services </w:t>
      </w:r>
      <w:r w:rsidRPr="00364A4B">
        <w:rPr>
          <w:rFonts w:eastAsia="Arial" w:cs="Times New Roman"/>
        </w:rPr>
        <w:t xml:space="preserve">and the Community Grants Hub </w:t>
      </w:r>
      <w:r w:rsidRPr="008234D7">
        <w:rPr>
          <w:rFonts w:eastAsia="Arial" w:cs="Times New Roman"/>
        </w:rPr>
        <w:t>staff, any member of a committee or advisor and/or you or any of your personnel:</w:t>
      </w:r>
    </w:p>
    <w:p w14:paraId="417421E1" w14:textId="77777777" w:rsidR="008234D7" w:rsidRPr="008234D7" w:rsidRDefault="008234D7" w:rsidP="00BD6310">
      <w:pPr>
        <w:pStyle w:val="ListParagraph"/>
        <w:numPr>
          <w:ilvl w:val="0"/>
          <w:numId w:val="23"/>
        </w:numPr>
        <w:suppressAutoHyphens/>
        <w:spacing w:before="120" w:after="60" w:line="280" w:lineRule="atLeast"/>
        <w:rPr>
          <w:rFonts w:eastAsia="Arial" w:cs="Times New Roman"/>
        </w:rPr>
      </w:pPr>
      <w:r w:rsidRPr="008234D7">
        <w:rPr>
          <w:rFonts w:eastAsia="Arial" w:cs="Times New Roman"/>
        </w:rPr>
        <w:t>has a professional, commercial or personal relationship with a party who is able to influence the application selection process, such as an Australian Government officer</w:t>
      </w:r>
    </w:p>
    <w:p w14:paraId="1F4498C5" w14:textId="77777777" w:rsidR="008234D7" w:rsidRPr="008234D7" w:rsidRDefault="008234D7" w:rsidP="00BD6310">
      <w:pPr>
        <w:pStyle w:val="ListParagraph"/>
        <w:numPr>
          <w:ilvl w:val="0"/>
          <w:numId w:val="23"/>
        </w:numPr>
        <w:suppressAutoHyphens/>
        <w:spacing w:before="120" w:after="60" w:line="280" w:lineRule="atLeast"/>
        <w:rPr>
          <w:rFonts w:eastAsia="Arial" w:cs="Times New Roman"/>
        </w:rPr>
      </w:pPr>
      <w:r w:rsidRPr="008234D7">
        <w:rPr>
          <w:rFonts w:eastAsia="Arial" w:cs="Times New Roman"/>
        </w:rPr>
        <w:lastRenderedPageBreak/>
        <w:t>has a relationship with an organisation, or in an organisation, which is likely to interfere with or restrict the applicant from carrying out the proposed activities fairly and independently or</w:t>
      </w:r>
    </w:p>
    <w:p w14:paraId="25A583DA" w14:textId="77777777" w:rsidR="008234D7" w:rsidRPr="008234D7" w:rsidRDefault="008234D7" w:rsidP="00BD6310">
      <w:pPr>
        <w:pStyle w:val="ListParagraph"/>
        <w:numPr>
          <w:ilvl w:val="0"/>
          <w:numId w:val="23"/>
        </w:numPr>
        <w:suppressAutoHyphens/>
        <w:spacing w:before="120" w:after="60" w:line="280" w:lineRule="atLeast"/>
        <w:rPr>
          <w:rFonts w:eastAsia="Arial" w:cs="Times New Roman"/>
        </w:rPr>
      </w:pPr>
      <w:r w:rsidRPr="008234D7">
        <w:rPr>
          <w:rFonts w:eastAsia="Arial" w:cs="Times New Roman"/>
        </w:rPr>
        <w:t>has a relationship with, or interest in, an organisation from which they will receive personal gain because the organisation receives funding under the Program.</w:t>
      </w:r>
    </w:p>
    <w:p w14:paraId="59C00435"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You will be asked to declare, as part of your application, any perceived or existing conflicts of interests or that, to the best of your knowledge, there is no conflict of interest.</w:t>
      </w:r>
    </w:p>
    <w:p w14:paraId="366E4011"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If you later identify that there is an actual, apparent, or potential conflict of interest or that one might arise in relation to a grant application, you must inform the</w:t>
      </w:r>
      <w:r w:rsidRPr="008234D7">
        <w:rPr>
          <w:rFonts w:eastAsia="Arial" w:cs="Times New Roman"/>
          <w:b/>
          <w:color w:val="745B00"/>
        </w:rPr>
        <w:t xml:space="preserve"> </w:t>
      </w:r>
      <w:r w:rsidRPr="008234D7">
        <w:rPr>
          <w:rFonts w:eastAsia="Arial" w:cs="Times New Roman"/>
        </w:rPr>
        <w:t>Department of Social Services</w:t>
      </w:r>
      <w:r w:rsidRPr="00364A4B">
        <w:rPr>
          <w:rFonts w:eastAsia="Arial" w:cs="Times New Roman"/>
        </w:rPr>
        <w:t xml:space="preserve"> and the Community Grants Hub </w:t>
      </w:r>
      <w:r w:rsidRPr="008234D7">
        <w:rPr>
          <w:rFonts w:eastAsia="Arial" w:cs="Times New Roman"/>
        </w:rPr>
        <w:t>in writing immediately.  Committee members and other officials including the decision maker must also declare any conflicts of interest.</w:t>
      </w:r>
    </w:p>
    <w:p w14:paraId="3E9CABB6"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The chair of the </w:t>
      </w:r>
      <w:r w:rsidRPr="00781A9A">
        <w:rPr>
          <w:rFonts w:eastAsia="Arial" w:cs="Times New Roman"/>
        </w:rPr>
        <w:t>expert panel</w:t>
      </w:r>
      <w:r w:rsidRPr="008234D7">
        <w:rPr>
          <w:rFonts w:eastAsia="Arial" w:cs="Times New Roman"/>
        </w:rPr>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8234D7">
        <w:rPr>
          <w:rFonts w:eastAsia="Arial" w:cs="Times New Roman"/>
          <w:i/>
        </w:rPr>
        <w:t>Public Service Act 1999</w:t>
      </w:r>
      <w:r w:rsidRPr="008234D7">
        <w:rPr>
          <w:rFonts w:eastAsia="Arial" w:cs="Times New Roman"/>
        </w:rPr>
        <w:t>. We publish our conflict of interest policy available on the</w:t>
      </w:r>
      <w:r w:rsidRPr="008234D7">
        <w:rPr>
          <w:rFonts w:eastAsia="Arial" w:cs="Times New Roman"/>
          <w:b/>
          <w:color w:val="745B00"/>
        </w:rPr>
        <w:t xml:space="preserve"> </w:t>
      </w:r>
      <w:hyperlink r:id="rId45" w:history="1">
        <w:r w:rsidRPr="008234D7">
          <w:rPr>
            <w:rFonts w:eastAsia="Arial" w:cs="Times New Roman"/>
            <w:u w:val="single" w:color="0070C0"/>
          </w:rPr>
          <w:t>Community Grant Hub</w:t>
        </w:r>
      </w:hyperlink>
      <w:r w:rsidRPr="008234D7">
        <w:rPr>
          <w:rFonts w:eastAsia="Arial" w:cs="Times New Roman"/>
          <w:color w:val="745B00"/>
        </w:rPr>
        <w:t xml:space="preserve"> </w:t>
      </w:r>
      <w:r w:rsidRPr="008234D7">
        <w:rPr>
          <w:rFonts w:eastAsia="Arial" w:cs="Times New Roman"/>
        </w:rPr>
        <w:t xml:space="preserve">website. </w:t>
      </w:r>
    </w:p>
    <w:p w14:paraId="1B742F4C" w14:textId="77777777" w:rsidR="008234D7" w:rsidRPr="008234D7" w:rsidRDefault="008234D7" w:rsidP="00BD6310">
      <w:pPr>
        <w:pStyle w:val="Heading3Numbered"/>
        <w:numPr>
          <w:ilvl w:val="1"/>
          <w:numId w:val="29"/>
        </w:numPr>
        <w:ind w:firstLine="0"/>
      </w:pPr>
      <w:bookmarkStart w:id="276" w:name="_Toc421777634"/>
      <w:bookmarkStart w:id="277" w:name="_Toc467773993"/>
      <w:bookmarkStart w:id="278" w:name="_Toc514923519"/>
      <w:bookmarkStart w:id="279" w:name="_Toc518478338"/>
      <w:r w:rsidRPr="008234D7">
        <w:t>Privacy: confidentiality and protection of personal information</w:t>
      </w:r>
      <w:bookmarkEnd w:id="276"/>
      <w:bookmarkEnd w:id="277"/>
      <w:bookmarkEnd w:id="278"/>
      <w:bookmarkEnd w:id="279"/>
    </w:p>
    <w:p w14:paraId="534749B4"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We treat your personal information according to the 13 Australian Privacy Principles and the </w:t>
      </w:r>
      <w:r w:rsidRPr="008234D7">
        <w:rPr>
          <w:rFonts w:eastAsia="Arial" w:cs="Times New Roman"/>
          <w:i/>
        </w:rPr>
        <w:t>Privacy Act 1988</w:t>
      </w:r>
      <w:r w:rsidRPr="008234D7">
        <w:rPr>
          <w:rFonts w:eastAsia="Arial" w:cs="Times New Roman"/>
        </w:rPr>
        <w:t xml:space="preserve">. This includes letting you know: </w:t>
      </w:r>
    </w:p>
    <w:p w14:paraId="70E36916" w14:textId="77777777" w:rsidR="008234D7" w:rsidRPr="008234D7" w:rsidRDefault="008234D7" w:rsidP="00BD6310">
      <w:pPr>
        <w:pStyle w:val="ListParagraph"/>
        <w:numPr>
          <w:ilvl w:val="0"/>
          <w:numId w:val="28"/>
        </w:numPr>
        <w:suppressAutoHyphens/>
        <w:spacing w:before="120" w:after="60" w:line="280" w:lineRule="atLeast"/>
        <w:rPr>
          <w:rFonts w:eastAsia="Arial" w:cs="Times New Roman"/>
        </w:rPr>
      </w:pPr>
      <w:r w:rsidRPr="008234D7">
        <w:rPr>
          <w:rFonts w:eastAsia="Arial" w:cs="Times New Roman"/>
        </w:rPr>
        <w:t>what personal information we collect</w:t>
      </w:r>
    </w:p>
    <w:p w14:paraId="5F436401" w14:textId="77777777" w:rsidR="008234D7" w:rsidRPr="008234D7" w:rsidRDefault="008234D7" w:rsidP="00BD6310">
      <w:pPr>
        <w:pStyle w:val="ListParagraph"/>
        <w:numPr>
          <w:ilvl w:val="0"/>
          <w:numId w:val="28"/>
        </w:numPr>
        <w:suppressAutoHyphens/>
        <w:spacing w:before="120" w:after="60" w:line="280" w:lineRule="atLeast"/>
        <w:rPr>
          <w:rFonts w:eastAsia="Arial" w:cs="Times New Roman"/>
        </w:rPr>
      </w:pPr>
      <w:r w:rsidRPr="008234D7">
        <w:rPr>
          <w:rFonts w:eastAsia="Arial" w:cs="Times New Roman"/>
        </w:rPr>
        <w:t>why we collect your personal information</w:t>
      </w:r>
    </w:p>
    <w:p w14:paraId="376073AC" w14:textId="77777777" w:rsidR="008234D7" w:rsidRPr="008234D7" w:rsidRDefault="008234D7" w:rsidP="00BD6310">
      <w:pPr>
        <w:pStyle w:val="ListParagraph"/>
        <w:numPr>
          <w:ilvl w:val="0"/>
          <w:numId w:val="28"/>
        </w:numPr>
        <w:suppressAutoHyphens/>
        <w:spacing w:before="120" w:after="60" w:line="280" w:lineRule="atLeast"/>
        <w:rPr>
          <w:rFonts w:eastAsia="Arial" w:cs="Times New Roman"/>
        </w:rPr>
      </w:pPr>
      <w:r w:rsidRPr="008234D7">
        <w:rPr>
          <w:rFonts w:eastAsia="Arial" w:cs="Times New Roman"/>
        </w:rPr>
        <w:t>who we give your personal information to</w:t>
      </w:r>
    </w:p>
    <w:p w14:paraId="0A426A40"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You are required, as part of your application, to declare your ability to comply with the </w:t>
      </w:r>
      <w:hyperlink r:id="rId46" w:history="1">
        <w:r w:rsidRPr="008234D7">
          <w:rPr>
            <w:rFonts w:eastAsia="Arial" w:cs="Times New Roman"/>
            <w:i/>
          </w:rPr>
          <w:t>Privacy Act 1988</w:t>
        </w:r>
      </w:hyperlink>
      <w:r w:rsidRPr="008234D7">
        <w:rPr>
          <w:rFonts w:eastAsia="Arial" w:cs="Times New Roman"/>
          <w:i/>
        </w:rPr>
        <w:t>,</w:t>
      </w:r>
      <w:r w:rsidRPr="008234D7">
        <w:rPr>
          <w:rFonts w:eastAsia="Arial" w:cs="Times New Roman"/>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30F2C7C8"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6CE715C6"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The Australian Government may also use and disclose information about grant applicants and </w:t>
      </w:r>
      <w:r w:rsidR="000341FB">
        <w:rPr>
          <w:rFonts w:eastAsia="Arial" w:cs="Times New Roman"/>
        </w:rPr>
        <w:t>grantee</w:t>
      </w:r>
      <w:r w:rsidRPr="008234D7">
        <w:rPr>
          <w:rFonts w:eastAsia="Arial" w:cs="Times New Roman"/>
        </w:rPr>
        <w:t>s under the Program in any other Australian Government business or function. This includes giving information to the Australian Taxation Office for compliance purposes.</w:t>
      </w:r>
    </w:p>
    <w:p w14:paraId="783B5020" w14:textId="77777777" w:rsidR="008234D7" w:rsidRPr="008234D7" w:rsidRDefault="008234D7" w:rsidP="008234D7">
      <w:pPr>
        <w:suppressAutoHyphens/>
        <w:spacing w:before="180" w:after="60" w:line="280" w:lineRule="atLeast"/>
        <w:rPr>
          <w:rFonts w:eastAsia="Arial" w:cs="Times New Roman"/>
          <w:lang w:eastAsia="en-AU"/>
        </w:rPr>
      </w:pPr>
      <w:r w:rsidRPr="008234D7">
        <w:rPr>
          <w:rFonts w:eastAsia="Arial" w:cs="Times New Roman"/>
          <w:lang w:eastAsia="en-AU"/>
        </w:rPr>
        <w:t>We may reveal confidential information to:</w:t>
      </w:r>
    </w:p>
    <w:p w14:paraId="167DDDEE" w14:textId="77777777" w:rsidR="008234D7" w:rsidRPr="000341FB" w:rsidRDefault="008234D7" w:rsidP="00BD6310">
      <w:pPr>
        <w:pStyle w:val="Bullet1"/>
        <w:numPr>
          <w:ilvl w:val="0"/>
          <w:numId w:val="25"/>
        </w:numPr>
        <w:ind w:left="284" w:hanging="284"/>
        <w:rPr>
          <w:rFonts w:cs="Arial"/>
        </w:rPr>
      </w:pPr>
      <w:r w:rsidRPr="000341FB">
        <w:rPr>
          <w:rFonts w:cs="Arial"/>
        </w:rPr>
        <w:t>employees and contractors of our department so we can research, assess, monitor and analyse our programs and activities</w:t>
      </w:r>
    </w:p>
    <w:p w14:paraId="75B7A223" w14:textId="77777777" w:rsidR="008234D7" w:rsidRPr="000341FB" w:rsidRDefault="008234D7" w:rsidP="00BD6310">
      <w:pPr>
        <w:pStyle w:val="Bullet1"/>
        <w:numPr>
          <w:ilvl w:val="0"/>
          <w:numId w:val="25"/>
        </w:numPr>
        <w:ind w:left="284" w:hanging="284"/>
        <w:rPr>
          <w:rFonts w:cs="Arial"/>
        </w:rPr>
      </w:pPr>
      <w:r w:rsidRPr="000341FB">
        <w:rPr>
          <w:rFonts w:cs="Arial"/>
        </w:rPr>
        <w:t>employees and contractors of other Commonwealth agencies for any purposes, including government administration, research or service delivery</w:t>
      </w:r>
    </w:p>
    <w:p w14:paraId="20D41F23" w14:textId="77777777" w:rsidR="008234D7" w:rsidRPr="000341FB" w:rsidRDefault="008234D7" w:rsidP="00BD6310">
      <w:pPr>
        <w:pStyle w:val="Bullet1"/>
        <w:numPr>
          <w:ilvl w:val="0"/>
          <w:numId w:val="25"/>
        </w:numPr>
        <w:ind w:left="284" w:hanging="284"/>
        <w:rPr>
          <w:rFonts w:cs="Arial"/>
        </w:rPr>
      </w:pPr>
      <w:r w:rsidRPr="000341FB">
        <w:rPr>
          <w:rFonts w:cs="Arial"/>
        </w:rPr>
        <w:lastRenderedPageBreak/>
        <w:t>other Commonwealth, State, Territory or local government agencies in program reports and consultations</w:t>
      </w:r>
    </w:p>
    <w:p w14:paraId="04BB5676" w14:textId="77777777" w:rsidR="008234D7" w:rsidRPr="000341FB" w:rsidRDefault="008234D7" w:rsidP="00BD6310">
      <w:pPr>
        <w:pStyle w:val="Bullet1"/>
        <w:numPr>
          <w:ilvl w:val="0"/>
          <w:numId w:val="25"/>
        </w:numPr>
        <w:ind w:left="284" w:hanging="284"/>
        <w:rPr>
          <w:rFonts w:cs="Arial"/>
        </w:rPr>
      </w:pPr>
      <w:r w:rsidRPr="000341FB">
        <w:rPr>
          <w:rFonts w:cs="Arial"/>
        </w:rPr>
        <w:t>the Auditor-General, Ombudsman or Privacy Commissioner</w:t>
      </w:r>
    </w:p>
    <w:p w14:paraId="21F0B10E" w14:textId="77777777" w:rsidR="008234D7" w:rsidRPr="000341FB" w:rsidRDefault="008234D7" w:rsidP="00BD6310">
      <w:pPr>
        <w:pStyle w:val="Bullet1"/>
        <w:numPr>
          <w:ilvl w:val="0"/>
          <w:numId w:val="25"/>
        </w:numPr>
        <w:ind w:left="284" w:hanging="284"/>
        <w:rPr>
          <w:rFonts w:cs="Arial"/>
        </w:rPr>
      </w:pPr>
      <w:r w:rsidRPr="000341FB">
        <w:rPr>
          <w:rFonts w:cs="Arial"/>
        </w:rPr>
        <w:t>the responsible Minister or Parliamentary Secretary</w:t>
      </w:r>
    </w:p>
    <w:p w14:paraId="29C524CD" w14:textId="77777777" w:rsidR="008234D7" w:rsidRPr="000341FB" w:rsidRDefault="008234D7" w:rsidP="00BD6310">
      <w:pPr>
        <w:pStyle w:val="Bullet1"/>
        <w:numPr>
          <w:ilvl w:val="0"/>
          <w:numId w:val="25"/>
        </w:numPr>
        <w:ind w:left="284" w:hanging="284"/>
        <w:rPr>
          <w:rFonts w:cs="Arial"/>
        </w:rPr>
      </w:pPr>
      <w:r w:rsidRPr="000341FB">
        <w:rPr>
          <w:rFonts w:cs="Arial"/>
        </w:rPr>
        <w:t>a House or a Committee of the Australian Parliament.</w:t>
      </w:r>
    </w:p>
    <w:p w14:paraId="0B21A797"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We may share the information you give us with other Commonwealth agencies for any purposes including government administration, research or service delivery and according to Australian laws, including the:</w:t>
      </w:r>
    </w:p>
    <w:p w14:paraId="2526FA8A" w14:textId="77777777" w:rsidR="008234D7" w:rsidRPr="000341FB" w:rsidRDefault="008234D7" w:rsidP="00BD6310">
      <w:pPr>
        <w:pStyle w:val="Bullet1"/>
        <w:numPr>
          <w:ilvl w:val="0"/>
          <w:numId w:val="26"/>
        </w:numPr>
        <w:ind w:left="284" w:hanging="284"/>
        <w:rPr>
          <w:rFonts w:cs="Arial"/>
          <w:i/>
        </w:rPr>
      </w:pPr>
      <w:r w:rsidRPr="000341FB">
        <w:rPr>
          <w:rFonts w:cs="Arial"/>
          <w:i/>
        </w:rPr>
        <w:t>Public Service Act 1999</w:t>
      </w:r>
    </w:p>
    <w:p w14:paraId="636639D3" w14:textId="77777777" w:rsidR="008234D7" w:rsidRPr="000341FB" w:rsidRDefault="008234D7" w:rsidP="00BD6310">
      <w:pPr>
        <w:pStyle w:val="Bullet1"/>
        <w:numPr>
          <w:ilvl w:val="0"/>
          <w:numId w:val="26"/>
        </w:numPr>
        <w:ind w:left="284" w:hanging="284"/>
        <w:rPr>
          <w:rFonts w:cs="Arial"/>
          <w:i/>
        </w:rPr>
      </w:pPr>
      <w:r w:rsidRPr="000341FB">
        <w:rPr>
          <w:rFonts w:cs="Arial"/>
          <w:i/>
        </w:rPr>
        <w:t>Public Service Regulations 1999</w:t>
      </w:r>
    </w:p>
    <w:p w14:paraId="63C54E9C" w14:textId="77777777" w:rsidR="008234D7" w:rsidRPr="000341FB" w:rsidRDefault="008234D7" w:rsidP="00BD6310">
      <w:pPr>
        <w:pStyle w:val="Bullet1"/>
        <w:numPr>
          <w:ilvl w:val="0"/>
          <w:numId w:val="26"/>
        </w:numPr>
        <w:ind w:left="284" w:hanging="284"/>
        <w:rPr>
          <w:rFonts w:cs="Arial"/>
          <w:i/>
        </w:rPr>
      </w:pPr>
      <w:r w:rsidRPr="000341FB">
        <w:rPr>
          <w:rFonts w:cs="Arial"/>
          <w:i/>
        </w:rPr>
        <w:t>Public Governance, Performance and Accountability Act</w:t>
      </w:r>
    </w:p>
    <w:p w14:paraId="23659349" w14:textId="77777777" w:rsidR="008234D7" w:rsidRPr="000341FB" w:rsidRDefault="008234D7" w:rsidP="00BD6310">
      <w:pPr>
        <w:pStyle w:val="Bullet1"/>
        <w:numPr>
          <w:ilvl w:val="0"/>
          <w:numId w:val="26"/>
        </w:numPr>
        <w:ind w:left="284" w:hanging="284"/>
        <w:rPr>
          <w:rFonts w:cs="Arial"/>
          <w:i/>
        </w:rPr>
      </w:pPr>
      <w:r w:rsidRPr="000341FB">
        <w:rPr>
          <w:rFonts w:cs="Arial"/>
          <w:i/>
        </w:rPr>
        <w:t xml:space="preserve">Privacy Act 1988 </w:t>
      </w:r>
    </w:p>
    <w:p w14:paraId="0AD01E7B" w14:textId="77777777" w:rsidR="008234D7" w:rsidRPr="000341FB" w:rsidRDefault="008234D7" w:rsidP="00BD6310">
      <w:pPr>
        <w:pStyle w:val="Bullet1"/>
        <w:numPr>
          <w:ilvl w:val="0"/>
          <w:numId w:val="26"/>
        </w:numPr>
        <w:ind w:left="284" w:hanging="284"/>
        <w:rPr>
          <w:rFonts w:cs="Arial"/>
          <w:i/>
        </w:rPr>
      </w:pPr>
      <w:r w:rsidRPr="000341FB">
        <w:rPr>
          <w:rFonts w:cs="Arial"/>
          <w:i/>
        </w:rPr>
        <w:t>Crimes Act 1914</w:t>
      </w:r>
    </w:p>
    <w:p w14:paraId="6D2E08AE" w14:textId="77777777" w:rsidR="008234D7" w:rsidRPr="000341FB" w:rsidRDefault="008234D7" w:rsidP="00BD6310">
      <w:pPr>
        <w:pStyle w:val="Bullet1"/>
        <w:numPr>
          <w:ilvl w:val="0"/>
          <w:numId w:val="26"/>
        </w:numPr>
        <w:ind w:left="284" w:hanging="284"/>
        <w:rPr>
          <w:rFonts w:cs="Arial"/>
          <w:i/>
        </w:rPr>
      </w:pPr>
      <w:r w:rsidRPr="000341FB">
        <w:rPr>
          <w:rFonts w:cs="Arial"/>
          <w:i/>
        </w:rPr>
        <w:t>Criminal Code Act 1995</w:t>
      </w:r>
    </w:p>
    <w:p w14:paraId="1A0FFDAA" w14:textId="77777777" w:rsidR="008234D7" w:rsidRPr="008234D7" w:rsidRDefault="008234D7" w:rsidP="008234D7">
      <w:pPr>
        <w:keepNext/>
        <w:suppressAutoHyphens/>
        <w:spacing w:before="180" w:after="60" w:line="280" w:lineRule="atLeast"/>
        <w:rPr>
          <w:rFonts w:eastAsia="Arial" w:cs="Times New Roman"/>
        </w:rPr>
      </w:pPr>
      <w:r w:rsidRPr="008234D7">
        <w:rPr>
          <w:rFonts w:eastAsia="Arial" w:cs="Times New Roman"/>
        </w:rPr>
        <w:t>We</w:t>
      </w:r>
      <w:r w:rsidR="001A2FE7">
        <w:rPr>
          <w:rFonts w:eastAsia="Arial" w:cs="Times New Roman"/>
        </w:rPr>
        <w:t xml:space="preserve"> wi</w:t>
      </w:r>
      <w:r w:rsidRPr="008234D7">
        <w:rPr>
          <w:rFonts w:eastAsia="Arial" w:cs="Times New Roman"/>
        </w:rPr>
        <w:t>ll treat the information you give us as sensitive and therefore confidential if it meets all of the four conditions below:</w:t>
      </w:r>
    </w:p>
    <w:p w14:paraId="72831F5F" w14:textId="77777777" w:rsidR="008234D7" w:rsidRPr="000341FB" w:rsidRDefault="008234D7" w:rsidP="00BD6310">
      <w:pPr>
        <w:pStyle w:val="NumberedList1"/>
        <w:numPr>
          <w:ilvl w:val="0"/>
          <w:numId w:val="31"/>
        </w:numPr>
        <w:ind w:left="284" w:hanging="284"/>
        <w:rPr>
          <w:rFonts w:cs="Arial"/>
        </w:rPr>
      </w:pPr>
      <w:r w:rsidRPr="000341FB">
        <w:rPr>
          <w:rFonts w:cs="Arial"/>
        </w:rPr>
        <w:t>you clearly identify the information as confidential and explain why we should treat it as confidential</w:t>
      </w:r>
    </w:p>
    <w:p w14:paraId="2B577DB1" w14:textId="77777777" w:rsidR="008234D7" w:rsidRPr="000341FB" w:rsidRDefault="008234D7" w:rsidP="00BD6310">
      <w:pPr>
        <w:pStyle w:val="NumberedList1"/>
        <w:numPr>
          <w:ilvl w:val="0"/>
          <w:numId w:val="31"/>
        </w:numPr>
        <w:ind w:left="284" w:hanging="284"/>
        <w:rPr>
          <w:rFonts w:cs="Arial"/>
        </w:rPr>
      </w:pPr>
      <w:r w:rsidRPr="000341FB">
        <w:rPr>
          <w:rFonts w:cs="Arial"/>
        </w:rPr>
        <w:t>the information is commercially sensitive</w:t>
      </w:r>
    </w:p>
    <w:p w14:paraId="567DC4A5" w14:textId="77777777" w:rsidR="008234D7" w:rsidRPr="000341FB" w:rsidRDefault="008234D7" w:rsidP="00BD6310">
      <w:pPr>
        <w:pStyle w:val="NumberedList1"/>
        <w:numPr>
          <w:ilvl w:val="0"/>
          <w:numId w:val="31"/>
        </w:numPr>
        <w:ind w:left="284" w:hanging="284"/>
        <w:rPr>
          <w:rFonts w:cs="Arial"/>
        </w:rPr>
      </w:pPr>
      <w:r w:rsidRPr="000341FB">
        <w:rPr>
          <w:rFonts w:cs="Arial"/>
        </w:rPr>
        <w:t>revealing the information would cause unreasonable harm to you or someone else</w:t>
      </w:r>
    </w:p>
    <w:p w14:paraId="31EDC383" w14:textId="70AA8233" w:rsidR="008234D7" w:rsidRPr="000341FB" w:rsidRDefault="008234D7" w:rsidP="00BD6310">
      <w:pPr>
        <w:pStyle w:val="NumberedList1"/>
        <w:numPr>
          <w:ilvl w:val="0"/>
          <w:numId w:val="31"/>
        </w:numPr>
        <w:ind w:left="284" w:hanging="284"/>
        <w:rPr>
          <w:rFonts w:cs="Arial"/>
        </w:rPr>
      </w:pPr>
      <w:r w:rsidRPr="000341FB">
        <w:rPr>
          <w:rFonts w:cs="Arial"/>
        </w:rPr>
        <w:t>you provide the information with an understanding</w:t>
      </w:r>
      <w:r w:rsidR="00540DD4">
        <w:rPr>
          <w:rFonts w:cs="Arial"/>
        </w:rPr>
        <w:t xml:space="preserve"> that it will stay confidential</w:t>
      </w:r>
    </w:p>
    <w:p w14:paraId="09723CB4" w14:textId="0DFE5534"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The grant agreement will include any specific requirements about special categories of information collected, created or </w:t>
      </w:r>
      <w:r w:rsidR="00540DD4">
        <w:rPr>
          <w:rFonts w:eastAsia="Arial" w:cs="Times New Roman"/>
        </w:rPr>
        <w:t>held under the grant agreement.</w:t>
      </w:r>
    </w:p>
    <w:p w14:paraId="7E8F7D22" w14:textId="77777777" w:rsidR="008234D7" w:rsidRPr="008234D7" w:rsidRDefault="008234D7" w:rsidP="00BD6310">
      <w:pPr>
        <w:pStyle w:val="Heading3Numbered"/>
        <w:numPr>
          <w:ilvl w:val="1"/>
          <w:numId w:val="29"/>
        </w:numPr>
        <w:ind w:firstLine="0"/>
      </w:pPr>
      <w:bookmarkStart w:id="280" w:name="_Toc421777635"/>
      <w:bookmarkStart w:id="281" w:name="_Toc467773994"/>
      <w:bookmarkStart w:id="282" w:name="_Toc514923520"/>
      <w:bookmarkStart w:id="283" w:name="_Toc518478339"/>
      <w:r w:rsidRPr="008234D7">
        <w:t>Freedom of information</w:t>
      </w:r>
      <w:bookmarkEnd w:id="280"/>
      <w:bookmarkEnd w:id="281"/>
      <w:bookmarkEnd w:id="282"/>
      <w:bookmarkEnd w:id="283"/>
    </w:p>
    <w:p w14:paraId="61C086F2"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All documents in the possession of the Australian Government, including those about the Program, are subject to the </w:t>
      </w:r>
      <w:r w:rsidRPr="008234D7">
        <w:rPr>
          <w:rFonts w:eastAsia="Arial" w:cs="Times New Roman"/>
          <w:i/>
        </w:rPr>
        <w:t>Freedom of Information Act 1982</w:t>
      </w:r>
      <w:r w:rsidRPr="008234D7">
        <w:rPr>
          <w:rFonts w:eastAsia="Arial" w:cs="Times New Roman"/>
        </w:rPr>
        <w:t xml:space="preserve"> </w:t>
      </w:r>
      <w:r w:rsidRPr="008234D7">
        <w:rPr>
          <w:rFonts w:eastAsia="Arial" w:cs="Times New Roman"/>
          <w:i/>
        </w:rPr>
        <w:t>(FOI Act).</w:t>
      </w:r>
    </w:p>
    <w:p w14:paraId="3205ED06"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862C35E" w14:textId="77777777" w:rsidR="008234D7" w:rsidRPr="008234D7" w:rsidRDefault="008234D7" w:rsidP="008234D7">
      <w:pPr>
        <w:spacing w:after="120" w:line="440" w:lineRule="atLeast"/>
        <w:rPr>
          <w:rFonts w:eastAsia="Arial" w:cs="Times New Roman"/>
        </w:rPr>
      </w:pPr>
      <w:r w:rsidRPr="008234D7">
        <w:rPr>
          <w:rFonts w:eastAsia="Arial" w:cs="Times New Roman"/>
        </w:rPr>
        <w:t>All Freedom of Information requests must be referred to the Freedom of Information Coordinator in writing.</w:t>
      </w:r>
    </w:p>
    <w:p w14:paraId="6FEDABDC" w14:textId="77777777" w:rsidR="008234D7" w:rsidRPr="008234D7" w:rsidRDefault="008234D7" w:rsidP="008234D7">
      <w:pPr>
        <w:tabs>
          <w:tab w:val="left" w:pos="1418"/>
        </w:tabs>
        <w:suppressAutoHyphens/>
        <w:spacing w:before="180" w:after="60" w:line="280" w:lineRule="atLeast"/>
        <w:ind w:left="1418" w:hanging="1418"/>
        <w:contextualSpacing/>
        <w:rPr>
          <w:rFonts w:eastAsia="Arial" w:cs="Times New Roman"/>
        </w:rPr>
      </w:pPr>
      <w:r w:rsidRPr="008234D7">
        <w:rPr>
          <w:rFonts w:eastAsia="Arial" w:cs="Times New Roman"/>
        </w:rPr>
        <w:t>By mail:</w:t>
      </w:r>
      <w:r w:rsidRPr="008234D7">
        <w:rPr>
          <w:rFonts w:eastAsia="Arial" w:cs="Times New Roman"/>
        </w:rPr>
        <w:tab/>
        <w:t>Freedom of Information Coordinator</w:t>
      </w:r>
    </w:p>
    <w:p w14:paraId="0BE71867" w14:textId="77777777" w:rsidR="008234D7" w:rsidRPr="008234D7" w:rsidRDefault="008234D7" w:rsidP="008234D7">
      <w:pPr>
        <w:tabs>
          <w:tab w:val="left" w:pos="1418"/>
        </w:tabs>
        <w:suppressAutoHyphens/>
        <w:spacing w:after="0" w:line="240" w:lineRule="auto"/>
        <w:ind w:left="2836" w:hanging="1418"/>
        <w:rPr>
          <w:rFonts w:eastAsia="Arial" w:cs="Times New Roman"/>
        </w:rPr>
      </w:pPr>
      <w:r w:rsidRPr="008234D7">
        <w:rPr>
          <w:rFonts w:eastAsia="Arial" w:cs="Times New Roman"/>
        </w:rPr>
        <w:t>The Department of Social Services</w:t>
      </w:r>
    </w:p>
    <w:p w14:paraId="3B9FD619" w14:textId="77777777" w:rsidR="008234D7" w:rsidRPr="008234D7" w:rsidRDefault="008234D7" w:rsidP="008234D7">
      <w:pPr>
        <w:tabs>
          <w:tab w:val="left" w:pos="1418"/>
        </w:tabs>
        <w:suppressAutoHyphens/>
        <w:spacing w:after="0" w:line="240" w:lineRule="auto"/>
        <w:ind w:left="2836" w:hanging="1418"/>
        <w:rPr>
          <w:rFonts w:eastAsia="Arial" w:cs="Times New Roman"/>
        </w:rPr>
      </w:pPr>
      <w:r w:rsidRPr="008234D7">
        <w:rPr>
          <w:rFonts w:eastAsia="Arial" w:cs="Times New Roman"/>
        </w:rPr>
        <w:lastRenderedPageBreak/>
        <w:t>Government and Executive Services Branch</w:t>
      </w:r>
    </w:p>
    <w:p w14:paraId="7DE55D23" w14:textId="77777777" w:rsidR="008234D7" w:rsidRPr="008234D7" w:rsidRDefault="008234D7" w:rsidP="008234D7">
      <w:pPr>
        <w:tabs>
          <w:tab w:val="left" w:pos="1418"/>
        </w:tabs>
        <w:suppressAutoHyphens/>
        <w:spacing w:after="0" w:line="240" w:lineRule="auto"/>
        <w:ind w:left="2836" w:hanging="1418"/>
        <w:rPr>
          <w:rFonts w:eastAsia="Arial" w:cs="Times New Roman"/>
        </w:rPr>
      </w:pPr>
      <w:r w:rsidRPr="008234D7">
        <w:rPr>
          <w:rFonts w:eastAsia="Arial" w:cs="Times New Roman"/>
        </w:rPr>
        <w:t>GPO Box 9820</w:t>
      </w:r>
    </w:p>
    <w:p w14:paraId="633302AC" w14:textId="77777777" w:rsidR="008234D7" w:rsidRPr="008234D7" w:rsidRDefault="008234D7" w:rsidP="008234D7">
      <w:pPr>
        <w:tabs>
          <w:tab w:val="left" w:pos="1418"/>
        </w:tabs>
        <w:suppressAutoHyphens/>
        <w:spacing w:after="0" w:line="240" w:lineRule="auto"/>
        <w:ind w:left="2836" w:hanging="1418"/>
        <w:rPr>
          <w:rFonts w:eastAsia="Arial" w:cs="Times New Roman"/>
        </w:rPr>
      </w:pPr>
      <w:r w:rsidRPr="008234D7">
        <w:rPr>
          <w:rFonts w:eastAsia="Arial" w:cs="Times New Roman"/>
        </w:rPr>
        <w:t>Canberra  ACT  2601</w:t>
      </w:r>
    </w:p>
    <w:p w14:paraId="36FA5D2C"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By email:</w:t>
      </w:r>
      <w:r w:rsidRPr="008234D7">
        <w:rPr>
          <w:rFonts w:eastAsia="Arial" w:cs="Times New Roman"/>
        </w:rPr>
        <w:tab/>
      </w:r>
      <w:hyperlink r:id="rId47" w:history="1">
        <w:r w:rsidRPr="008234D7">
          <w:rPr>
            <w:rFonts w:eastAsia="Arial" w:cs="Times New Roman"/>
            <w:u w:val="single" w:color="0070C0"/>
          </w:rPr>
          <w:t>foi@dss.gov.au</w:t>
        </w:r>
      </w:hyperlink>
      <w:r w:rsidRPr="008234D7">
        <w:rPr>
          <w:rFonts w:eastAsia="Arial" w:cs="Times New Roman"/>
          <w:color w:val="745B00"/>
        </w:rPr>
        <w:t xml:space="preserve"> </w:t>
      </w:r>
    </w:p>
    <w:p w14:paraId="3DD52EE9" w14:textId="77777777" w:rsidR="008234D7" w:rsidRPr="008234D7" w:rsidRDefault="008234D7" w:rsidP="008234D7">
      <w:pPr>
        <w:pStyle w:val="Heading2Numbered"/>
      </w:pPr>
      <w:bookmarkStart w:id="284" w:name="_Toc421777637"/>
      <w:bookmarkStart w:id="285" w:name="_Toc467773995"/>
      <w:bookmarkStart w:id="286" w:name="_Toc514923521"/>
      <w:bookmarkStart w:id="287" w:name="_Toc518478340"/>
      <w:r w:rsidRPr="008234D7">
        <w:t>Consultation</w:t>
      </w:r>
      <w:bookmarkEnd w:id="284"/>
      <w:bookmarkEnd w:id="285"/>
      <w:bookmarkEnd w:id="286"/>
      <w:bookmarkEnd w:id="287"/>
    </w:p>
    <w:p w14:paraId="367576E3"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In January 2017, the Department commenced a consultation process for the redesign of the Financial Wellbeing and Capability Activity.  This included releasing a discussion paper in February 2017.  Additionally, some face-to-face meetings were held with selected peak organisations. </w:t>
      </w:r>
    </w:p>
    <w:p w14:paraId="535EBEED"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The Department received around 100 submissions on the discussion paper, mostly from Financial Wellbeing and Capability funded organisations.  All submissions were analysed and considered in the development of the</w:t>
      </w:r>
      <w:r w:rsidR="00F04F97">
        <w:rPr>
          <w:rFonts w:eastAsia="Arial" w:cs="Times New Roman"/>
        </w:rPr>
        <w:t xml:space="preserve"> redesign</w:t>
      </w:r>
      <w:r w:rsidRPr="008234D7">
        <w:rPr>
          <w:rFonts w:eastAsia="Arial" w:cs="Times New Roman"/>
        </w:rPr>
        <w:t>.</w:t>
      </w:r>
    </w:p>
    <w:p w14:paraId="74CF697A" w14:textId="77777777" w:rsidR="008234D7" w:rsidRPr="008234D7" w:rsidRDefault="008234D7" w:rsidP="008234D7">
      <w:pPr>
        <w:spacing w:after="120" w:line="440" w:lineRule="atLeast"/>
        <w:rPr>
          <w:rFonts w:eastAsia="Times New Roman" w:cs="Times New Roman"/>
          <w:bCs/>
          <w:color w:val="1C1C1C"/>
          <w:sz w:val="40"/>
          <w:szCs w:val="28"/>
        </w:rPr>
      </w:pPr>
      <w:bookmarkStart w:id="288" w:name="_Toc467773996"/>
      <w:r w:rsidRPr="008234D7">
        <w:rPr>
          <w:rFonts w:eastAsia="Arial" w:cs="Times New Roman"/>
        </w:rPr>
        <w:br w:type="page"/>
      </w:r>
    </w:p>
    <w:p w14:paraId="540E764A" w14:textId="77777777" w:rsidR="008234D7" w:rsidRPr="008234D7" w:rsidRDefault="008234D7" w:rsidP="00181FD2">
      <w:pPr>
        <w:pStyle w:val="Heading2Numbered"/>
      </w:pPr>
      <w:bookmarkStart w:id="289" w:name="_Toc518478341"/>
      <w:r w:rsidRPr="008234D7">
        <w:lastRenderedPageBreak/>
        <w:t>Glossary</w:t>
      </w:r>
      <w:bookmarkEnd w:id="288"/>
      <w:bookmarkEnd w:id="289"/>
    </w:p>
    <w:p w14:paraId="49DCD038" w14:textId="77777777" w:rsidR="008234D7" w:rsidRPr="008234D7" w:rsidRDefault="008234D7" w:rsidP="008234D7">
      <w:pPr>
        <w:tabs>
          <w:tab w:val="left" w:pos="2835"/>
        </w:tabs>
        <w:suppressAutoHyphens/>
        <w:spacing w:before="180" w:after="120" w:line="280" w:lineRule="atLeast"/>
        <w:rPr>
          <w:rFonts w:eastAsia="Arial" w:cs="Times New Roman"/>
        </w:rPr>
      </w:pPr>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8234D7" w:rsidRPr="008234D7" w14:paraId="196F1145" w14:textId="77777777" w:rsidTr="00CF4CCA">
        <w:trPr>
          <w:tblHeader/>
        </w:trPr>
        <w:tc>
          <w:tcPr>
            <w:tcW w:w="2513" w:type="dxa"/>
          </w:tcPr>
          <w:p w14:paraId="372CDE4B"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b/>
              </w:rPr>
              <w:t>Term</w:t>
            </w:r>
          </w:p>
        </w:tc>
        <w:tc>
          <w:tcPr>
            <w:tcW w:w="6395" w:type="dxa"/>
          </w:tcPr>
          <w:p w14:paraId="4F58B6F1" w14:textId="77777777" w:rsidR="008234D7" w:rsidRPr="008234D7" w:rsidRDefault="008234D7" w:rsidP="008234D7">
            <w:pPr>
              <w:tabs>
                <w:tab w:val="left" w:pos="2835"/>
              </w:tabs>
              <w:suppressAutoHyphens/>
              <w:spacing w:before="180" w:after="120" w:line="280" w:lineRule="atLeast"/>
              <w:rPr>
                <w:rFonts w:eastAsia="Arial" w:cs="Arial"/>
                <w:lang w:eastAsia="en-AU"/>
              </w:rPr>
            </w:pPr>
            <w:r w:rsidRPr="008234D7">
              <w:rPr>
                <w:rFonts w:eastAsia="Arial" w:cs="Times New Roman"/>
                <w:b/>
              </w:rPr>
              <w:t>Definition</w:t>
            </w:r>
          </w:p>
        </w:tc>
      </w:tr>
      <w:tr w:rsidR="008234D7" w:rsidRPr="008234D7" w14:paraId="3A158B67" w14:textId="77777777" w:rsidTr="00CF4CCA">
        <w:tc>
          <w:tcPr>
            <w:tcW w:w="2513" w:type="dxa"/>
          </w:tcPr>
          <w:p w14:paraId="54F6561D"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assessment criteria</w:t>
            </w:r>
          </w:p>
        </w:tc>
        <w:tc>
          <w:tcPr>
            <w:tcW w:w="6395" w:type="dxa"/>
          </w:tcPr>
          <w:p w14:paraId="09526C68" w14:textId="397C6E6E"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Arial"/>
                <w:lang w:eastAsia="en-AU"/>
              </w:rPr>
              <w:t>The specified principles or standards against which applications will be judged. These criteria are also used to assess the merits of proposals and, in the case of a competitive granting activity, t</w:t>
            </w:r>
            <w:r w:rsidR="00540DD4">
              <w:rPr>
                <w:rFonts w:eastAsia="Arial" w:cs="Arial"/>
                <w:lang w:eastAsia="en-AU"/>
              </w:rPr>
              <w:t>o determine applicant rankings.</w:t>
            </w:r>
          </w:p>
        </w:tc>
      </w:tr>
      <w:tr w:rsidR="008234D7" w:rsidRPr="008234D7" w14:paraId="448C1684" w14:textId="77777777" w:rsidTr="00CF4CCA">
        <w:tc>
          <w:tcPr>
            <w:tcW w:w="2513" w:type="dxa"/>
          </w:tcPr>
          <w:p w14:paraId="6791BC0B"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commencement date</w:t>
            </w:r>
          </w:p>
        </w:tc>
        <w:tc>
          <w:tcPr>
            <w:tcW w:w="6395" w:type="dxa"/>
          </w:tcPr>
          <w:p w14:paraId="5CE7D2BA" w14:textId="46631FDF"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The expected sta</w:t>
            </w:r>
            <w:r w:rsidR="00540DD4">
              <w:rPr>
                <w:rFonts w:eastAsia="Arial" w:cs="Times New Roman"/>
              </w:rPr>
              <w:t>rt date for the grant activity.</w:t>
            </w:r>
          </w:p>
        </w:tc>
      </w:tr>
      <w:tr w:rsidR="008234D7" w:rsidRPr="008234D7" w14:paraId="1422385C" w14:textId="77777777" w:rsidTr="00CF4CCA">
        <w:tc>
          <w:tcPr>
            <w:tcW w:w="2513" w:type="dxa"/>
          </w:tcPr>
          <w:p w14:paraId="4D48A3D6"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completion date</w:t>
            </w:r>
          </w:p>
        </w:tc>
        <w:tc>
          <w:tcPr>
            <w:tcW w:w="6395" w:type="dxa"/>
          </w:tcPr>
          <w:p w14:paraId="76C2396E" w14:textId="3937AFB2"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The expected date that the grant activity must be co</w:t>
            </w:r>
            <w:r w:rsidR="00540DD4">
              <w:rPr>
                <w:rFonts w:eastAsia="Arial" w:cs="Times New Roman"/>
              </w:rPr>
              <w:t>mpleted and the grant spent by.</w:t>
            </w:r>
          </w:p>
        </w:tc>
      </w:tr>
      <w:tr w:rsidR="008234D7" w:rsidRPr="008234D7" w14:paraId="19C37EEE" w14:textId="77777777" w:rsidTr="00CF4CCA">
        <w:tc>
          <w:tcPr>
            <w:tcW w:w="2513" w:type="dxa"/>
          </w:tcPr>
          <w:p w14:paraId="7FD8DD96"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Commonwealth entity</w:t>
            </w:r>
          </w:p>
        </w:tc>
        <w:tc>
          <w:tcPr>
            <w:tcW w:w="6395" w:type="dxa"/>
          </w:tcPr>
          <w:p w14:paraId="3DB9BE3A" w14:textId="57721443"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Arial"/>
                <w:lang w:eastAsia="en-AU"/>
              </w:rPr>
              <w:t>A Department of State, or a Parliamentary Department, or a listed entity or a body corporate established by a law of the Commonwealth. See subsection</w:t>
            </w:r>
            <w:r w:rsidR="00540DD4">
              <w:rPr>
                <w:rFonts w:eastAsia="Arial" w:cs="Arial"/>
                <w:lang w:eastAsia="en-AU"/>
              </w:rPr>
              <w:t>s 10(1) and (2) of the PGPA Act</w:t>
            </w:r>
          </w:p>
        </w:tc>
      </w:tr>
      <w:tr w:rsidR="008234D7" w:rsidRPr="008234D7" w14:paraId="64B4E78F" w14:textId="77777777" w:rsidTr="00CF4CCA">
        <w:tc>
          <w:tcPr>
            <w:tcW w:w="2513" w:type="dxa"/>
          </w:tcPr>
          <w:p w14:paraId="7BE92B5A" w14:textId="77777777" w:rsidR="008234D7" w:rsidRPr="008234D7" w:rsidRDefault="008234D7" w:rsidP="008234D7">
            <w:pPr>
              <w:suppressAutoHyphens/>
              <w:spacing w:before="180" w:after="120" w:line="280" w:lineRule="atLeast"/>
              <w:rPr>
                <w:rFonts w:eastAsia="Arial" w:cs="Times New Roman"/>
              </w:rPr>
            </w:pPr>
            <w:r w:rsidRPr="008234D7">
              <w:rPr>
                <w:rFonts w:eastAsia="Arial" w:cs="Times New Roman"/>
              </w:rPr>
              <w:t xml:space="preserve">cost shifting </w:t>
            </w:r>
          </w:p>
        </w:tc>
        <w:tc>
          <w:tcPr>
            <w:tcW w:w="6395" w:type="dxa"/>
          </w:tcPr>
          <w:p w14:paraId="3B31130F" w14:textId="3F190C9B"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w:t>
            </w:r>
            <w:r w:rsidR="00540DD4">
              <w:rPr>
                <w:rFonts w:eastAsia="Arial" w:cs="Times New Roman"/>
              </w:rPr>
              <w:t>nt, such as municipal services.</w:t>
            </w:r>
          </w:p>
        </w:tc>
      </w:tr>
      <w:tr w:rsidR="008234D7" w:rsidRPr="008234D7" w14:paraId="2A8EAA22" w14:textId="77777777" w:rsidTr="00CF4CCA">
        <w:tc>
          <w:tcPr>
            <w:tcW w:w="2513" w:type="dxa"/>
          </w:tcPr>
          <w:p w14:paraId="0B24533C"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date of effect</w:t>
            </w:r>
          </w:p>
        </w:tc>
        <w:tc>
          <w:tcPr>
            <w:tcW w:w="6395" w:type="dxa"/>
          </w:tcPr>
          <w:p w14:paraId="0B99E90F" w14:textId="3B795FFA" w:rsidR="008234D7" w:rsidRPr="008234D7" w:rsidRDefault="008234D7" w:rsidP="008234D7">
            <w:pPr>
              <w:suppressAutoHyphens/>
              <w:spacing w:before="180" w:after="60" w:line="280" w:lineRule="atLeast"/>
              <w:rPr>
                <w:rFonts w:eastAsia="Arial" w:cs="Arial"/>
                <w:lang w:eastAsia="en-AU"/>
              </w:rPr>
            </w:pPr>
            <w:r w:rsidRPr="008234D7">
              <w:rPr>
                <w:rFonts w:eastAsia="Arial" w:cs="Arial"/>
                <w:lang w:eastAsia="en-AU"/>
              </w:rPr>
              <w:t>This will depend on the particular grant. It can be the date in which a grant agreement is signed or a specified starting date. Where there is no grant agreement, entities must publish information on individual</w:t>
            </w:r>
            <w:r w:rsidR="00540DD4">
              <w:rPr>
                <w:rFonts w:eastAsia="Arial" w:cs="Arial"/>
                <w:lang w:eastAsia="en-AU"/>
              </w:rPr>
              <w:t xml:space="preserve"> grants as soon as practicable.</w:t>
            </w:r>
          </w:p>
        </w:tc>
      </w:tr>
      <w:tr w:rsidR="008234D7" w:rsidRPr="008234D7" w14:paraId="076E7C81" w14:textId="77777777" w:rsidTr="00CF4CCA">
        <w:tc>
          <w:tcPr>
            <w:tcW w:w="2513" w:type="dxa"/>
          </w:tcPr>
          <w:p w14:paraId="3E21B158"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decision maker</w:t>
            </w:r>
          </w:p>
        </w:tc>
        <w:tc>
          <w:tcPr>
            <w:tcW w:w="6395" w:type="dxa"/>
          </w:tcPr>
          <w:p w14:paraId="2D9D5263" w14:textId="69E6DAA4" w:rsidR="008234D7" w:rsidRPr="008234D7" w:rsidRDefault="008234D7" w:rsidP="008234D7">
            <w:pPr>
              <w:suppressAutoHyphens/>
              <w:spacing w:before="180" w:after="60" w:line="280" w:lineRule="atLeast"/>
              <w:rPr>
                <w:rFonts w:eastAsia="Arial" w:cs="Times New Roman"/>
              </w:rPr>
            </w:pPr>
            <w:r w:rsidRPr="008234D7">
              <w:rPr>
                <w:rFonts w:eastAsia="Arial" w:cs="Arial"/>
                <w:lang w:eastAsia="en-AU"/>
              </w:rPr>
              <w:t>The person who ma</w:t>
            </w:r>
            <w:r w:rsidR="00540DD4">
              <w:rPr>
                <w:rFonts w:eastAsia="Arial" w:cs="Arial"/>
                <w:lang w:eastAsia="en-AU"/>
              </w:rPr>
              <w:t>kes a decision to award a grant</w:t>
            </w:r>
          </w:p>
        </w:tc>
      </w:tr>
      <w:tr w:rsidR="008234D7" w:rsidRPr="008234D7" w14:paraId="4E03D3EC" w14:textId="77777777" w:rsidTr="00CF4CCA">
        <w:tc>
          <w:tcPr>
            <w:tcW w:w="2513" w:type="dxa"/>
          </w:tcPr>
          <w:p w14:paraId="34AB20DA" w14:textId="77777777"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double dipping</w:t>
            </w:r>
          </w:p>
        </w:tc>
        <w:tc>
          <w:tcPr>
            <w:tcW w:w="6395" w:type="dxa"/>
          </w:tcPr>
          <w:p w14:paraId="241829AF" w14:textId="508CFA2B" w:rsidR="008234D7" w:rsidRPr="008234D7" w:rsidRDefault="008234D7" w:rsidP="008234D7">
            <w:pPr>
              <w:suppressAutoHyphens/>
              <w:spacing w:before="180" w:after="60" w:line="280" w:lineRule="atLeast"/>
              <w:rPr>
                <w:rFonts w:eastAsia="Arial" w:cs="Times New Roman"/>
              </w:rPr>
            </w:pPr>
            <w:r w:rsidRPr="008234D7">
              <w:rPr>
                <w:rFonts w:eastAsia="Arial" w:cs="Times New Roman"/>
              </w:rPr>
              <w:t xml:space="preserve">Double dipping occurs where a </w:t>
            </w:r>
            <w:r w:rsidR="000341FB">
              <w:rPr>
                <w:rFonts w:eastAsia="Arial" w:cs="Times New Roman"/>
              </w:rPr>
              <w:t>grantee</w:t>
            </w:r>
            <w:r w:rsidRPr="008234D7">
              <w:rPr>
                <w:rFonts w:eastAsia="Arial" w:cs="Times New Roman"/>
              </w:rPr>
              <w:t xml:space="preserve"> is able to obtain a grant for the same project or acti</w:t>
            </w:r>
            <w:r w:rsidR="00540DD4">
              <w:rPr>
                <w:rFonts w:eastAsia="Arial" w:cs="Times New Roman"/>
              </w:rPr>
              <w:t>vity from more than one source.</w:t>
            </w:r>
          </w:p>
        </w:tc>
      </w:tr>
      <w:tr w:rsidR="008234D7" w:rsidRPr="008234D7" w14:paraId="678552EC" w14:textId="77777777" w:rsidTr="00CF4CCA">
        <w:tc>
          <w:tcPr>
            <w:tcW w:w="2513" w:type="dxa"/>
          </w:tcPr>
          <w:p w14:paraId="03E5EB2A"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eligibility criteria</w:t>
            </w:r>
          </w:p>
        </w:tc>
        <w:tc>
          <w:tcPr>
            <w:tcW w:w="6395" w:type="dxa"/>
          </w:tcPr>
          <w:p w14:paraId="267B6959" w14:textId="07A7EA86"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Arial"/>
                <w:lang w:eastAsia="en-AU"/>
              </w:rPr>
              <w:t>The principles, standards or rules that a grant applicant must meet to qualify for consideration of a grant. Eligibility criteria may apply in a</w:t>
            </w:r>
            <w:r w:rsidR="00540DD4">
              <w:rPr>
                <w:rFonts w:eastAsia="Arial" w:cs="Arial"/>
                <w:lang w:eastAsia="en-AU"/>
              </w:rPr>
              <w:t>ddition to assessment criteria.</w:t>
            </w:r>
          </w:p>
        </w:tc>
      </w:tr>
      <w:tr w:rsidR="008234D7" w:rsidRPr="008234D7" w14:paraId="66A4DF60" w14:textId="77777777" w:rsidTr="00CF4CCA">
        <w:tc>
          <w:tcPr>
            <w:tcW w:w="2513" w:type="dxa"/>
          </w:tcPr>
          <w:p w14:paraId="00CB0E8A" w14:textId="77777777" w:rsidR="008234D7" w:rsidRPr="008234D7" w:rsidRDefault="008234D7" w:rsidP="008234D7">
            <w:pPr>
              <w:tabs>
                <w:tab w:val="left" w:pos="2835"/>
              </w:tabs>
              <w:suppressAutoHyphens/>
              <w:spacing w:before="180" w:after="120" w:line="280" w:lineRule="atLeast"/>
              <w:rPr>
                <w:rFonts w:eastAsia="Arial" w:cs="Arial"/>
                <w:lang w:eastAsia="en-AU"/>
              </w:rPr>
            </w:pPr>
            <w:r w:rsidRPr="008234D7">
              <w:rPr>
                <w:rFonts w:eastAsia="Arial" w:cs="Arial"/>
                <w:lang w:eastAsia="en-AU"/>
              </w:rPr>
              <w:t>funding arrangement manager</w:t>
            </w:r>
          </w:p>
        </w:tc>
        <w:tc>
          <w:tcPr>
            <w:tcW w:w="6395" w:type="dxa"/>
          </w:tcPr>
          <w:p w14:paraId="08F97FB4" w14:textId="77777777" w:rsidR="008234D7" w:rsidRPr="008234D7" w:rsidRDefault="008234D7" w:rsidP="008234D7">
            <w:pPr>
              <w:suppressAutoHyphens/>
              <w:spacing w:before="180" w:after="60" w:line="280" w:lineRule="atLeast"/>
              <w:rPr>
                <w:rFonts w:eastAsia="Arial" w:cs="Times New Roman"/>
                <w:lang w:eastAsia="en-AU"/>
              </w:rPr>
            </w:pPr>
            <w:r w:rsidRPr="008234D7">
              <w:rPr>
                <w:rFonts w:eastAsia="Arial" w:cs="Times New Roman"/>
                <w:lang w:eastAsia="en-AU"/>
              </w:rPr>
              <w:t>The person in the agency responsible for the process of engaging and working with grantees to provide support and ensure reporting requirements and outcomes under the Agreement are met and related funds are effectively managed.</w:t>
            </w:r>
          </w:p>
        </w:tc>
      </w:tr>
      <w:tr w:rsidR="008234D7" w:rsidRPr="008234D7" w14:paraId="5942D267" w14:textId="77777777" w:rsidTr="00CF4CCA">
        <w:tc>
          <w:tcPr>
            <w:tcW w:w="2513" w:type="dxa"/>
          </w:tcPr>
          <w:p w14:paraId="5E1A5A0D"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Arial"/>
                <w:lang w:eastAsia="en-AU"/>
              </w:rPr>
              <w:lastRenderedPageBreak/>
              <w:t xml:space="preserve">grant </w:t>
            </w:r>
          </w:p>
        </w:tc>
        <w:tc>
          <w:tcPr>
            <w:tcW w:w="6395" w:type="dxa"/>
          </w:tcPr>
          <w:p w14:paraId="33FD83BC" w14:textId="77777777" w:rsidR="008234D7" w:rsidRPr="008234D7" w:rsidRDefault="008234D7" w:rsidP="008234D7">
            <w:pPr>
              <w:suppressAutoHyphens/>
              <w:spacing w:before="180" w:after="60" w:line="280" w:lineRule="atLeast"/>
              <w:rPr>
                <w:rFonts w:eastAsia="Arial" w:cs="Times New Roman"/>
                <w:lang w:eastAsia="en-AU"/>
              </w:rPr>
            </w:pPr>
            <w:r w:rsidRPr="008234D7">
              <w:rPr>
                <w:rFonts w:eastAsia="Arial" w:cs="Times New Roman"/>
                <w:lang w:eastAsia="en-AU"/>
              </w:rPr>
              <w:t>A grant is an arrangement for the provision of financial assistance by the Commonwealth or on behalf of the Commonwealth:</w:t>
            </w:r>
          </w:p>
          <w:p w14:paraId="1FB38310" w14:textId="77777777" w:rsidR="008234D7" w:rsidRPr="008234D7" w:rsidRDefault="008234D7" w:rsidP="00FA0A4E">
            <w:pPr>
              <w:numPr>
                <w:ilvl w:val="0"/>
                <w:numId w:val="16"/>
              </w:numPr>
              <w:spacing w:after="40"/>
              <w:ind w:left="459" w:hanging="425"/>
              <w:rPr>
                <w:rFonts w:eastAsia="Arial" w:cs="Times New Roman"/>
                <w:lang w:eastAsia="en-AU"/>
              </w:rPr>
            </w:pPr>
            <w:r w:rsidRPr="008234D7">
              <w:rPr>
                <w:rFonts w:eastAsia="Arial" w:cs="Times New Roman"/>
                <w:lang w:eastAsia="en-AU"/>
              </w:rPr>
              <w:t>under which relevant money or other CRF money, is to be paid to a grantee other than the Commonwealth</w:t>
            </w:r>
          </w:p>
          <w:p w14:paraId="44B7C664" w14:textId="77777777" w:rsidR="008234D7" w:rsidRPr="008234D7" w:rsidRDefault="008234D7" w:rsidP="00FA0A4E">
            <w:pPr>
              <w:numPr>
                <w:ilvl w:val="0"/>
                <w:numId w:val="16"/>
              </w:numPr>
              <w:spacing w:after="40"/>
              <w:ind w:left="459" w:hanging="425"/>
              <w:rPr>
                <w:rFonts w:eastAsia="Arial" w:cs="Times New Roman"/>
                <w:lang w:eastAsia="en-AU"/>
              </w:rPr>
            </w:pPr>
            <w:r w:rsidRPr="008234D7">
              <w:rPr>
                <w:rFonts w:eastAsia="Arial" w:cs="Times New Roman"/>
                <w:lang w:eastAsia="en-AU"/>
              </w:rPr>
              <w:t>which is intended to help address one or more of the Australian Government’s policy outcomes while assisting the grantee achieve its objectives.</w:t>
            </w:r>
          </w:p>
        </w:tc>
      </w:tr>
      <w:tr w:rsidR="008234D7" w:rsidRPr="008234D7" w14:paraId="63D12F0A" w14:textId="77777777" w:rsidTr="00CF4CCA">
        <w:tc>
          <w:tcPr>
            <w:tcW w:w="2513" w:type="dxa"/>
          </w:tcPr>
          <w:p w14:paraId="738E9EB8"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grant activity</w:t>
            </w:r>
          </w:p>
        </w:tc>
        <w:tc>
          <w:tcPr>
            <w:tcW w:w="6395" w:type="dxa"/>
          </w:tcPr>
          <w:p w14:paraId="416BE8DD" w14:textId="68B3F763"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Is the project /tasks /services that the Grantee is required to undertake with the grant money. It is de</w:t>
            </w:r>
            <w:r w:rsidR="00540DD4">
              <w:rPr>
                <w:rFonts w:eastAsia="Arial" w:cs="Times New Roman"/>
              </w:rPr>
              <w:t>scribed in the Grant Agreement.</w:t>
            </w:r>
          </w:p>
        </w:tc>
      </w:tr>
      <w:tr w:rsidR="008234D7" w:rsidRPr="008234D7" w14:paraId="2DC50E12" w14:textId="77777777" w:rsidTr="00CF4CCA">
        <w:tc>
          <w:tcPr>
            <w:tcW w:w="2513" w:type="dxa"/>
          </w:tcPr>
          <w:p w14:paraId="6B067AC8"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grant agreement</w:t>
            </w:r>
          </w:p>
        </w:tc>
        <w:tc>
          <w:tcPr>
            <w:tcW w:w="6395" w:type="dxa"/>
          </w:tcPr>
          <w:p w14:paraId="72A136ED" w14:textId="77777777" w:rsidR="008234D7" w:rsidRPr="008234D7" w:rsidRDefault="00FA607F" w:rsidP="008234D7">
            <w:pPr>
              <w:tabs>
                <w:tab w:val="left" w:pos="2835"/>
              </w:tabs>
              <w:suppressAutoHyphens/>
              <w:spacing w:before="180" w:after="120" w:line="280" w:lineRule="atLeast"/>
              <w:rPr>
                <w:rFonts w:eastAsia="Arial" w:cs="Times New Roman"/>
              </w:rPr>
            </w:pPr>
            <w:r>
              <w:t>Sets out the relationship between the parties to the agreement, and specifies the details of the grant.</w:t>
            </w:r>
          </w:p>
        </w:tc>
      </w:tr>
      <w:tr w:rsidR="008234D7" w:rsidRPr="008234D7" w14:paraId="1313E240" w14:textId="77777777" w:rsidTr="00062320">
        <w:tc>
          <w:tcPr>
            <w:tcW w:w="2513" w:type="dxa"/>
            <w:tcBorders>
              <w:bottom w:val="single" w:sz="4" w:space="0" w:color="auto"/>
            </w:tcBorders>
          </w:tcPr>
          <w:p w14:paraId="7BB998A2"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grant opportunity</w:t>
            </w:r>
          </w:p>
        </w:tc>
        <w:tc>
          <w:tcPr>
            <w:tcW w:w="6395" w:type="dxa"/>
            <w:tcBorders>
              <w:bottom w:val="single" w:sz="4" w:space="0" w:color="auto"/>
            </w:tcBorders>
          </w:tcPr>
          <w:p w14:paraId="1A2185BA" w14:textId="134BE9EE"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A notice published on GrantConnect advertising the avail</w:t>
            </w:r>
            <w:r w:rsidR="00540DD4">
              <w:rPr>
                <w:rFonts w:eastAsia="Arial" w:cs="Times New Roman"/>
              </w:rPr>
              <w:t>ability of Commonwealth grants.</w:t>
            </w:r>
          </w:p>
        </w:tc>
      </w:tr>
      <w:tr w:rsidR="008234D7" w:rsidRPr="008234D7" w14:paraId="76768B0A" w14:textId="77777777" w:rsidTr="00CF4CCA">
        <w:tc>
          <w:tcPr>
            <w:tcW w:w="2513" w:type="dxa"/>
          </w:tcPr>
          <w:p w14:paraId="7CDB7522"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grant program</w:t>
            </w:r>
          </w:p>
        </w:tc>
        <w:tc>
          <w:tcPr>
            <w:tcW w:w="6395" w:type="dxa"/>
          </w:tcPr>
          <w:p w14:paraId="0A2988EC"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Arial"/>
              </w:rPr>
              <w:t>May be advertised within the ‘Forecast Opportunity’ (FO) section of GrantConnect to provide a consolidated view of associated grant opportunities and provide strategic context for specific grant opportunities</w:t>
            </w:r>
          </w:p>
        </w:tc>
      </w:tr>
      <w:tr w:rsidR="008234D7" w:rsidRPr="008234D7" w14:paraId="35A459EA" w14:textId="77777777" w:rsidTr="00062320">
        <w:tc>
          <w:tcPr>
            <w:tcW w:w="2513" w:type="dxa"/>
          </w:tcPr>
          <w:p w14:paraId="3CC0FF83"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grantee</w:t>
            </w:r>
          </w:p>
        </w:tc>
        <w:tc>
          <w:tcPr>
            <w:tcW w:w="6395" w:type="dxa"/>
            <w:tcBorders>
              <w:bottom w:val="single" w:sz="4" w:space="0" w:color="auto"/>
            </w:tcBorders>
          </w:tcPr>
          <w:p w14:paraId="53170840" w14:textId="77777777" w:rsidR="008234D7" w:rsidRPr="008234D7" w:rsidRDefault="008234D7" w:rsidP="008234D7">
            <w:pPr>
              <w:tabs>
                <w:tab w:val="left" w:pos="2835"/>
              </w:tabs>
              <w:suppressAutoHyphens/>
              <w:spacing w:before="180" w:after="120" w:line="280" w:lineRule="atLeast"/>
              <w:rPr>
                <w:rFonts w:eastAsia="Arial" w:cs="Times New Roman"/>
              </w:rPr>
            </w:pPr>
            <w:r w:rsidRPr="008234D7">
              <w:rPr>
                <w:rFonts w:eastAsia="Arial" w:cs="Times New Roman"/>
              </w:rPr>
              <w:t xml:space="preserve">An individual/organisation that has been awarded a grant. </w:t>
            </w:r>
          </w:p>
        </w:tc>
      </w:tr>
      <w:tr w:rsidR="00FE3219" w:rsidRPr="008234D7" w14:paraId="69A968EF" w14:textId="77777777" w:rsidTr="00062320">
        <w:tc>
          <w:tcPr>
            <w:tcW w:w="2513" w:type="dxa"/>
          </w:tcPr>
          <w:p w14:paraId="56FEA9FC" w14:textId="08C501C1" w:rsidR="00FE3219" w:rsidRPr="008234D7" w:rsidRDefault="00FE3219" w:rsidP="00FE3219">
            <w:pPr>
              <w:tabs>
                <w:tab w:val="left" w:pos="2835"/>
              </w:tabs>
              <w:suppressAutoHyphens/>
              <w:spacing w:before="180" w:after="120" w:line="280" w:lineRule="atLeast"/>
              <w:rPr>
                <w:rFonts w:eastAsia="Arial" w:cs="Times New Roman"/>
              </w:rPr>
            </w:pPr>
            <w:r w:rsidRPr="00F04F97">
              <w:rPr>
                <w:rFonts w:eastAsia="Arial" w:cs="Times New Roman"/>
              </w:rPr>
              <w:t>invitee</w:t>
            </w:r>
          </w:p>
        </w:tc>
        <w:tc>
          <w:tcPr>
            <w:tcW w:w="6395" w:type="dxa"/>
            <w:tcBorders>
              <w:bottom w:val="single" w:sz="4" w:space="0" w:color="auto"/>
            </w:tcBorders>
          </w:tcPr>
          <w:p w14:paraId="02CC10B4" w14:textId="08E106DC" w:rsidR="00FE3219" w:rsidRPr="008234D7" w:rsidRDefault="00FE3219" w:rsidP="00FE3219">
            <w:pPr>
              <w:tabs>
                <w:tab w:val="left" w:pos="2835"/>
              </w:tabs>
              <w:suppressAutoHyphens/>
              <w:spacing w:before="180" w:after="120" w:line="280" w:lineRule="atLeast"/>
              <w:rPr>
                <w:rFonts w:eastAsia="Arial" w:cs="Times New Roman"/>
              </w:rPr>
            </w:pPr>
            <w:r w:rsidRPr="00F04F97">
              <w:rPr>
                <w:rFonts w:eastAsia="Arial" w:cs="Times New Roman"/>
              </w:rPr>
              <w:t>An individual/organisation that has been invited to apply f</w:t>
            </w:r>
            <w:r>
              <w:rPr>
                <w:rFonts w:eastAsia="Arial" w:cs="Times New Roman"/>
              </w:rPr>
              <w:t>or a specific grant opportunity</w:t>
            </w:r>
          </w:p>
        </w:tc>
      </w:tr>
      <w:tr w:rsidR="00FE3219" w:rsidRPr="008234D7" w14:paraId="3812CB64" w14:textId="77777777" w:rsidTr="00062320">
        <w:tc>
          <w:tcPr>
            <w:tcW w:w="2513" w:type="dxa"/>
          </w:tcPr>
          <w:p w14:paraId="643C9BBF" w14:textId="52ADDB9D" w:rsidR="00FE3219" w:rsidRPr="008234D7" w:rsidRDefault="00FE3219" w:rsidP="00FE3219">
            <w:pPr>
              <w:tabs>
                <w:tab w:val="left" w:pos="2835"/>
              </w:tabs>
              <w:suppressAutoHyphens/>
              <w:spacing w:before="180" w:after="120" w:line="280" w:lineRule="atLeast"/>
              <w:rPr>
                <w:rFonts w:eastAsia="Arial" w:cs="Times New Roman"/>
              </w:rPr>
            </w:pPr>
            <w:r w:rsidRPr="008234D7">
              <w:rPr>
                <w:rFonts w:eastAsia="Arial" w:cs="Times New Roman"/>
              </w:rPr>
              <w:t>Microfinance Products</w:t>
            </w:r>
          </w:p>
        </w:tc>
        <w:tc>
          <w:tcPr>
            <w:tcW w:w="6395" w:type="dxa"/>
            <w:tcBorders>
              <w:bottom w:val="single" w:sz="4" w:space="0" w:color="auto"/>
            </w:tcBorders>
          </w:tcPr>
          <w:p w14:paraId="042FC7DB" w14:textId="72CEEC6D" w:rsidR="00FE3219" w:rsidRPr="008234D7" w:rsidRDefault="00FE3219" w:rsidP="00FE3219">
            <w:pPr>
              <w:tabs>
                <w:tab w:val="left" w:pos="2835"/>
              </w:tabs>
              <w:suppressAutoHyphens/>
              <w:spacing w:before="180" w:after="120" w:line="280" w:lineRule="atLeast"/>
              <w:rPr>
                <w:rFonts w:eastAsia="Arial" w:cs="Times New Roman"/>
              </w:rPr>
            </w:pPr>
            <w:r w:rsidRPr="008234D7">
              <w:rPr>
                <w:rFonts w:eastAsia="Arial" w:cs="Times New Roman"/>
              </w:rPr>
              <w:t>Safe and affordable financial products that are not available through mainstream providers of financial services. Includes No Interest Loan Scheme, StepUp (provides low interest loans), Saver Plus (matched savings scheme) and Microenterprise Development (supports the de</w:t>
            </w:r>
            <w:r>
              <w:rPr>
                <w:rFonts w:eastAsia="Arial" w:cs="Times New Roman"/>
              </w:rPr>
              <w:t>velopment of small businesses).</w:t>
            </w:r>
          </w:p>
        </w:tc>
      </w:tr>
      <w:tr w:rsidR="00FE3219" w:rsidRPr="008234D7" w14:paraId="4E7E58C4" w14:textId="77777777" w:rsidTr="00062320">
        <w:tc>
          <w:tcPr>
            <w:tcW w:w="2513" w:type="dxa"/>
          </w:tcPr>
          <w:p w14:paraId="572680A1" w14:textId="080A19A9" w:rsidR="00FE3219" w:rsidRPr="008234D7" w:rsidRDefault="00FE3219" w:rsidP="00FE3219">
            <w:pPr>
              <w:tabs>
                <w:tab w:val="left" w:pos="2835"/>
              </w:tabs>
              <w:suppressAutoHyphens/>
              <w:spacing w:before="180" w:after="120" w:line="280" w:lineRule="atLeast"/>
              <w:rPr>
                <w:rFonts w:eastAsia="Arial" w:cs="Times New Roman"/>
              </w:rPr>
            </w:pPr>
            <w:r w:rsidRPr="008234D7">
              <w:rPr>
                <w:rFonts w:eastAsia="Arial" w:cs="Times New Roman"/>
              </w:rPr>
              <w:t>PBS Program</w:t>
            </w:r>
          </w:p>
        </w:tc>
        <w:tc>
          <w:tcPr>
            <w:tcW w:w="6395" w:type="dxa"/>
            <w:tcBorders>
              <w:bottom w:val="single" w:sz="4" w:space="0" w:color="auto"/>
            </w:tcBorders>
          </w:tcPr>
          <w:p w14:paraId="7B217B26" w14:textId="06871608" w:rsidR="00FE3219" w:rsidRPr="008234D7" w:rsidRDefault="00FE3219" w:rsidP="00FE3219">
            <w:pPr>
              <w:tabs>
                <w:tab w:val="left" w:pos="2835"/>
              </w:tabs>
              <w:suppressAutoHyphens/>
              <w:spacing w:before="180" w:after="120" w:line="280" w:lineRule="atLeast"/>
              <w:rPr>
                <w:rFonts w:eastAsia="Arial" w:cs="Times New Roman"/>
              </w:rPr>
            </w:pPr>
            <w:r w:rsidRPr="008234D7">
              <w:rPr>
                <w:rFonts w:eastAsia="Arial" w:cs="Arial"/>
              </w:rPr>
              <w:t xml:space="preserve">Described within the entity’s Portfolio Budget Statement, </w:t>
            </w:r>
            <w:r w:rsidRPr="008234D7">
              <w:rPr>
                <w:rFonts w:eastAsia="Arial" w:cs="Times New Roman"/>
              </w:rPr>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8234D7">
              <w:rPr>
                <w:rFonts w:eastAsia="Arial" w:cs="Arial"/>
              </w:rPr>
              <w:t>one or more grant opportunities</w:t>
            </w:r>
          </w:p>
        </w:tc>
      </w:tr>
      <w:tr w:rsidR="00FE3219" w:rsidRPr="008234D7" w14:paraId="42D3A490" w14:textId="77777777" w:rsidTr="00062320">
        <w:tc>
          <w:tcPr>
            <w:tcW w:w="2513" w:type="dxa"/>
          </w:tcPr>
          <w:p w14:paraId="0C728406" w14:textId="78B4DABA" w:rsidR="00FE3219" w:rsidRPr="008234D7" w:rsidRDefault="00FE3219" w:rsidP="00FE3219">
            <w:pPr>
              <w:tabs>
                <w:tab w:val="left" w:pos="2835"/>
              </w:tabs>
              <w:suppressAutoHyphens/>
              <w:spacing w:before="180" w:after="120" w:line="280" w:lineRule="atLeast"/>
              <w:rPr>
                <w:rFonts w:eastAsia="Arial" w:cs="Times New Roman"/>
              </w:rPr>
            </w:pPr>
            <w:r w:rsidRPr="008234D7">
              <w:rPr>
                <w:rFonts w:eastAsia="Arial" w:cs="Times New Roman"/>
              </w:rPr>
              <w:t>selection criteria</w:t>
            </w:r>
          </w:p>
        </w:tc>
        <w:tc>
          <w:tcPr>
            <w:tcW w:w="6395" w:type="dxa"/>
            <w:tcBorders>
              <w:bottom w:val="single" w:sz="4" w:space="0" w:color="auto"/>
            </w:tcBorders>
          </w:tcPr>
          <w:p w14:paraId="203F98BF" w14:textId="4D37F766" w:rsidR="00FE3219" w:rsidRPr="008234D7" w:rsidRDefault="00FE3219" w:rsidP="00FE3219">
            <w:pPr>
              <w:tabs>
                <w:tab w:val="left" w:pos="2835"/>
              </w:tabs>
              <w:suppressAutoHyphens/>
              <w:spacing w:before="180" w:after="120" w:line="280" w:lineRule="atLeast"/>
              <w:rPr>
                <w:rFonts w:eastAsia="Arial" w:cs="Times New Roman"/>
              </w:rPr>
            </w:pPr>
            <w:r w:rsidRPr="008234D7">
              <w:rPr>
                <w:rFonts w:eastAsia="Arial" w:cs="Times New Roman"/>
              </w:rPr>
              <w:t>Comprise eligibility cr</w:t>
            </w:r>
            <w:r>
              <w:rPr>
                <w:rFonts w:eastAsia="Arial" w:cs="Times New Roman"/>
              </w:rPr>
              <w:t>iteria and assessment criteria.</w:t>
            </w:r>
          </w:p>
        </w:tc>
      </w:tr>
      <w:tr w:rsidR="00FE3219" w:rsidRPr="008234D7" w14:paraId="2E81235A" w14:textId="77777777" w:rsidTr="00062320">
        <w:tc>
          <w:tcPr>
            <w:tcW w:w="2513" w:type="dxa"/>
          </w:tcPr>
          <w:p w14:paraId="14E9134B" w14:textId="4932CA34" w:rsidR="00FE3219" w:rsidRPr="008234D7" w:rsidRDefault="00FE3219" w:rsidP="00FE3219">
            <w:pPr>
              <w:tabs>
                <w:tab w:val="left" w:pos="2835"/>
              </w:tabs>
              <w:suppressAutoHyphens/>
              <w:spacing w:before="180" w:after="120" w:line="280" w:lineRule="atLeast"/>
              <w:rPr>
                <w:rFonts w:eastAsia="Arial" w:cs="Times New Roman"/>
              </w:rPr>
            </w:pPr>
            <w:r w:rsidRPr="008234D7">
              <w:rPr>
                <w:rFonts w:eastAsia="Arial" w:cs="Times New Roman"/>
              </w:rPr>
              <w:lastRenderedPageBreak/>
              <w:t>selection process</w:t>
            </w:r>
          </w:p>
        </w:tc>
        <w:tc>
          <w:tcPr>
            <w:tcW w:w="6395" w:type="dxa"/>
            <w:tcBorders>
              <w:bottom w:val="single" w:sz="4" w:space="0" w:color="auto"/>
            </w:tcBorders>
          </w:tcPr>
          <w:p w14:paraId="4C95EBBA" w14:textId="3C84150B" w:rsidR="00FE3219" w:rsidRPr="008234D7" w:rsidRDefault="00FE3219" w:rsidP="00FE3219">
            <w:pPr>
              <w:tabs>
                <w:tab w:val="left" w:pos="2835"/>
              </w:tabs>
              <w:suppressAutoHyphens/>
              <w:spacing w:before="180" w:after="120" w:line="280" w:lineRule="atLeast"/>
              <w:rPr>
                <w:rFonts w:eastAsia="Arial" w:cs="Times New Roman"/>
              </w:rPr>
            </w:pPr>
            <w:r w:rsidRPr="008234D7">
              <w:rPr>
                <w:rFonts w:eastAsia="Arial" w:cs="Times New Roman"/>
              </w:rPr>
              <w:t>The method used to select potential grantees. This process may involve comparative assessment of applications or the assessment of applications against the eligibility criteria</w:t>
            </w:r>
            <w:r>
              <w:rPr>
                <w:rFonts w:eastAsia="Arial" w:cs="Times New Roman"/>
              </w:rPr>
              <w:t xml:space="preserve"> and/or the assessment criteria</w:t>
            </w:r>
          </w:p>
        </w:tc>
      </w:tr>
    </w:tbl>
    <w:p w14:paraId="09C56312" w14:textId="77777777" w:rsidR="008234D7" w:rsidRPr="008234D7" w:rsidRDefault="008234D7" w:rsidP="008234D7">
      <w:pPr>
        <w:suppressAutoHyphens/>
        <w:spacing w:before="180" w:after="0" w:line="240" w:lineRule="auto"/>
        <w:rPr>
          <w:rFonts w:eastAsia="Arial" w:cs="Times New Roman"/>
        </w:rPr>
      </w:pPr>
    </w:p>
    <w:p w14:paraId="74765751" w14:textId="77777777" w:rsidR="007B0256" w:rsidRPr="00B91E3E" w:rsidRDefault="007B0256" w:rsidP="00B91E3E"/>
    <w:sectPr w:rsidR="007B0256" w:rsidRPr="00B91E3E" w:rsidSect="00111C4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88DC" w14:textId="77777777" w:rsidR="00FB6999" w:rsidRDefault="00FB6999" w:rsidP="00B04ED8">
      <w:pPr>
        <w:spacing w:after="0" w:line="240" w:lineRule="auto"/>
      </w:pPr>
      <w:r>
        <w:separator/>
      </w:r>
    </w:p>
  </w:endnote>
  <w:endnote w:type="continuationSeparator" w:id="0">
    <w:p w14:paraId="71A590D7" w14:textId="77777777" w:rsidR="00FB6999" w:rsidRDefault="00FB6999"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90F9" w14:textId="0B873056" w:rsidR="00FE3219" w:rsidRDefault="00FE3219" w:rsidP="00CF4CCA">
    <w:pPr>
      <w:pStyle w:val="Footer"/>
      <w:rPr>
        <w:noProof/>
      </w:rPr>
    </w:pPr>
  </w:p>
  <w:p w14:paraId="161648C5" w14:textId="77777777" w:rsidR="00FE3219" w:rsidRDefault="00FE3219" w:rsidP="00CF4CCA">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A3D7" w14:textId="12E4A103" w:rsidR="00FE3219" w:rsidRPr="00893A22" w:rsidRDefault="00FE3219" w:rsidP="00893A22">
    <w:pPr>
      <w:pStyle w:val="Footer"/>
    </w:pPr>
    <w:r>
      <w:rPr>
        <w:sz w:val="14"/>
      </w:rPr>
      <w:tab/>
    </w:r>
    <w:sdt>
      <w:sdtPr>
        <w:id w:val="1495615861"/>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C6F2" w14:textId="77777777" w:rsidR="00FE3219" w:rsidRDefault="00FE32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0268" w14:textId="35AE322F" w:rsidR="00FE3219" w:rsidRDefault="00FE3219" w:rsidP="00550132">
    <w:pPr>
      <w:pStyle w:val="Footer"/>
    </w:pPr>
    <w:r w:rsidRPr="00893A22">
      <w:rPr>
        <w:sz w:val="14"/>
      </w:rPr>
      <w:t>Financial Wellbeing and Capability Activity: Financial Resilience – Saver Plus Grant Opportunity Guidelines</w:t>
    </w:r>
    <w:r>
      <w:rPr>
        <w:sz w:val="14"/>
      </w:rPr>
      <w:t xml:space="preserve"> </w:t>
    </w:r>
    <w:r w:rsidRPr="005F04B5">
      <w:rPr>
        <w:sz w:val="14"/>
      </w:rPr>
      <w:fldChar w:fldCharType="begin"/>
    </w:r>
    <w:r w:rsidRPr="005F04B5">
      <w:rPr>
        <w:sz w:val="14"/>
      </w:rPr>
      <w:instrText xml:space="preserve"> PAGE   \* MERGEFORMAT </w:instrText>
    </w:r>
    <w:r w:rsidRPr="005F04B5">
      <w:rPr>
        <w:sz w:val="14"/>
      </w:rPr>
      <w:fldChar w:fldCharType="separate"/>
    </w:r>
    <w:r w:rsidR="001E6C55">
      <w:rPr>
        <w:noProof/>
        <w:sz w:val="14"/>
      </w:rPr>
      <w:t>15</w:t>
    </w:r>
    <w:r w:rsidRPr="005F04B5">
      <w:rPr>
        <w:noProof/>
        <w:sz w:val="14"/>
      </w:rPr>
      <w:fldChar w:fldCharType="end"/>
    </w:r>
    <w:r>
      <w:rPr>
        <w:sz w:val="14"/>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DBF8" w14:textId="77777777" w:rsidR="00FE3219" w:rsidRDefault="00FE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96DC6" w14:textId="77777777" w:rsidR="00FB6999" w:rsidRDefault="00FB6999" w:rsidP="00B04ED8">
      <w:pPr>
        <w:spacing w:after="0" w:line="240" w:lineRule="auto"/>
      </w:pPr>
      <w:r>
        <w:separator/>
      </w:r>
    </w:p>
  </w:footnote>
  <w:footnote w:type="continuationSeparator" w:id="0">
    <w:p w14:paraId="13C47759" w14:textId="77777777" w:rsidR="00FB6999" w:rsidRDefault="00FB6999"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601E" w14:textId="77777777" w:rsidR="00FE3219" w:rsidRPr="000A6A8B" w:rsidRDefault="00FE3219" w:rsidP="00CF4CCA">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44D1" w14:textId="77777777" w:rsidR="00FE3219" w:rsidRDefault="00FE3219" w:rsidP="00CF4C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9392" w14:textId="77777777" w:rsidR="00FE3219" w:rsidRDefault="00FE32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75DC" w14:textId="77777777" w:rsidR="00FE3219" w:rsidRDefault="00FE32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23C8" w14:textId="77777777" w:rsidR="00FE3219" w:rsidRDefault="00FE3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A9368CE"/>
    <w:multiLevelType w:val="hybridMultilevel"/>
    <w:tmpl w:val="0E425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45CF3"/>
    <w:multiLevelType w:val="hybridMultilevel"/>
    <w:tmpl w:val="9D94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D40C48"/>
    <w:multiLevelType w:val="hybridMultilevel"/>
    <w:tmpl w:val="9A60C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22318D7"/>
    <w:multiLevelType w:val="hybridMultilevel"/>
    <w:tmpl w:val="5826F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295194"/>
    <w:multiLevelType w:val="multilevel"/>
    <w:tmpl w:val="A1780C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A93132"/>
    <w:multiLevelType w:val="hybridMultilevel"/>
    <w:tmpl w:val="08E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0D2124"/>
    <w:multiLevelType w:val="hybridMultilevel"/>
    <w:tmpl w:val="1DBAE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990216"/>
    <w:multiLevelType w:val="hybridMultilevel"/>
    <w:tmpl w:val="87F8B16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8"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842B41"/>
    <w:multiLevelType w:val="hybridMultilevel"/>
    <w:tmpl w:val="0F6E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8B2ABB"/>
    <w:multiLevelType w:val="multilevel"/>
    <w:tmpl w:val="25E89AA0"/>
    <w:lvl w:ilvl="0">
      <w:start w:val="1"/>
      <w:numFmt w:val="decimal"/>
      <w:pStyle w:val="Heading2Numbered"/>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Numbered"/>
      <w:lvlText w:val="%1.%2."/>
      <w:lvlJc w:val="left"/>
      <w:pPr>
        <w:ind w:left="792" w:hanging="432"/>
      </w:pPr>
    </w:lvl>
    <w:lvl w:ilvl="2">
      <w:start w:val="1"/>
      <w:numFmt w:val="decimal"/>
      <w:pStyle w:val="highlightedtex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6A662A9A"/>
    <w:multiLevelType w:val="hybridMultilevel"/>
    <w:tmpl w:val="2284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15:restartNumberingAfterBreak="0">
    <w:nsid w:val="6F5151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5DB1F07"/>
    <w:multiLevelType w:val="hybridMultilevel"/>
    <w:tmpl w:val="E968B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040C48"/>
    <w:multiLevelType w:val="hybridMultilevel"/>
    <w:tmpl w:val="CDA81CF4"/>
    <w:lvl w:ilvl="0" w:tplc="0C090005">
      <w:start w:val="1"/>
      <w:numFmt w:val="bullet"/>
      <w:lvlText w:val=""/>
      <w:lvlJc w:val="left"/>
      <w:pPr>
        <w:ind w:left="861" w:hanging="360"/>
      </w:pPr>
      <w:rPr>
        <w:rFonts w:ascii="Wingdings" w:hAnsi="Wingdings" w:hint="default"/>
      </w:rPr>
    </w:lvl>
    <w:lvl w:ilvl="1" w:tplc="0C090003">
      <w:start w:val="1"/>
      <w:numFmt w:val="bullet"/>
      <w:lvlText w:val="o"/>
      <w:lvlJc w:val="left"/>
      <w:pPr>
        <w:ind w:left="1581" w:hanging="360"/>
      </w:pPr>
      <w:rPr>
        <w:rFonts w:ascii="Courier New" w:hAnsi="Courier New" w:cs="Courier New" w:hint="default"/>
      </w:rPr>
    </w:lvl>
    <w:lvl w:ilvl="2" w:tplc="0C090005">
      <w:start w:val="1"/>
      <w:numFmt w:val="bullet"/>
      <w:lvlText w:val=""/>
      <w:lvlJc w:val="left"/>
      <w:pPr>
        <w:ind w:left="2301" w:hanging="360"/>
      </w:pPr>
      <w:rPr>
        <w:rFonts w:ascii="Wingdings" w:hAnsi="Wingdings" w:hint="default"/>
      </w:rPr>
    </w:lvl>
    <w:lvl w:ilvl="3" w:tplc="0C090001">
      <w:start w:val="1"/>
      <w:numFmt w:val="bullet"/>
      <w:lvlText w:val=""/>
      <w:lvlJc w:val="left"/>
      <w:pPr>
        <w:ind w:left="3021" w:hanging="360"/>
      </w:pPr>
      <w:rPr>
        <w:rFonts w:ascii="Symbol" w:hAnsi="Symbol" w:hint="default"/>
      </w:rPr>
    </w:lvl>
    <w:lvl w:ilvl="4" w:tplc="0C090003">
      <w:start w:val="1"/>
      <w:numFmt w:val="bullet"/>
      <w:lvlText w:val="o"/>
      <w:lvlJc w:val="left"/>
      <w:pPr>
        <w:ind w:left="3741" w:hanging="360"/>
      </w:pPr>
      <w:rPr>
        <w:rFonts w:ascii="Courier New" w:hAnsi="Courier New" w:cs="Courier New" w:hint="default"/>
      </w:rPr>
    </w:lvl>
    <w:lvl w:ilvl="5" w:tplc="0C090005">
      <w:start w:val="1"/>
      <w:numFmt w:val="bullet"/>
      <w:lvlText w:val=""/>
      <w:lvlJc w:val="left"/>
      <w:pPr>
        <w:ind w:left="4461" w:hanging="360"/>
      </w:pPr>
      <w:rPr>
        <w:rFonts w:ascii="Wingdings" w:hAnsi="Wingdings" w:hint="default"/>
      </w:rPr>
    </w:lvl>
    <w:lvl w:ilvl="6" w:tplc="0C090001">
      <w:start w:val="1"/>
      <w:numFmt w:val="bullet"/>
      <w:lvlText w:val=""/>
      <w:lvlJc w:val="left"/>
      <w:pPr>
        <w:ind w:left="5181" w:hanging="360"/>
      </w:pPr>
      <w:rPr>
        <w:rFonts w:ascii="Symbol" w:hAnsi="Symbol" w:hint="default"/>
      </w:rPr>
    </w:lvl>
    <w:lvl w:ilvl="7" w:tplc="0C090003">
      <w:start w:val="1"/>
      <w:numFmt w:val="bullet"/>
      <w:lvlText w:val="o"/>
      <w:lvlJc w:val="left"/>
      <w:pPr>
        <w:ind w:left="5901" w:hanging="360"/>
      </w:pPr>
      <w:rPr>
        <w:rFonts w:ascii="Courier New" w:hAnsi="Courier New" w:cs="Courier New" w:hint="default"/>
      </w:rPr>
    </w:lvl>
    <w:lvl w:ilvl="8" w:tplc="0C090005">
      <w:start w:val="1"/>
      <w:numFmt w:val="bullet"/>
      <w:lvlText w:val=""/>
      <w:lvlJc w:val="left"/>
      <w:pPr>
        <w:ind w:left="6621" w:hanging="360"/>
      </w:pPr>
      <w:rPr>
        <w:rFonts w:ascii="Wingdings" w:hAnsi="Wingdings" w:hint="default"/>
      </w:rPr>
    </w:lvl>
  </w:abstractNum>
  <w:abstractNum w:abstractNumId="29" w15:restartNumberingAfterBreak="0">
    <w:nsid w:val="7D4D57D1"/>
    <w:multiLevelType w:val="hybridMultilevel"/>
    <w:tmpl w:val="81CAB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1"/>
  </w:num>
  <w:num w:numId="4">
    <w:abstractNumId w:val="22"/>
  </w:num>
  <w:num w:numId="5">
    <w:abstractNumId w:val="3"/>
  </w:num>
  <w:num w:numId="6">
    <w:abstractNumId w:val="4"/>
  </w:num>
  <w:num w:numId="7">
    <w:abstractNumId w:val="8"/>
  </w:num>
  <w:num w:numId="8">
    <w:abstractNumId w:val="18"/>
  </w:num>
  <w:num w:numId="9">
    <w:abstractNumId w:val="24"/>
  </w:num>
  <w:num w:numId="10">
    <w:abstractNumId w:val="17"/>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1">
    <w:abstractNumId w:val="9"/>
  </w:num>
  <w:num w:numId="12">
    <w:abstractNumId w:val="6"/>
  </w:num>
  <w:num w:numId="13">
    <w:abstractNumId w:val="17"/>
  </w:num>
  <w:num w:numId="14">
    <w:abstractNumId w:val="12"/>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lvlOverride w:ilvl="0">
      <w:lvl w:ilvl="0">
        <w:start w:val="1"/>
        <w:numFmt w:val="bullet"/>
        <w:lvlText w:val=""/>
        <w:lvlJc w:val="left"/>
        <w:pPr>
          <w:ind w:left="284" w:hanging="284"/>
        </w:pPr>
        <w:rPr>
          <w:rFonts w:ascii="Symbol" w:hAnsi="Symbol" w:hint="default"/>
          <w:color w:val="auto"/>
        </w:rPr>
      </w:lvl>
    </w:lvlOverride>
  </w:num>
  <w:num w:numId="19">
    <w:abstractNumId w:val="2"/>
  </w:num>
  <w:num w:numId="20">
    <w:abstractNumId w:val="11"/>
  </w:num>
  <w:num w:numId="21">
    <w:abstractNumId w:val="23"/>
  </w:num>
  <w:num w:numId="22">
    <w:abstractNumId w:val="25"/>
  </w:num>
  <w:num w:numId="23">
    <w:abstractNumId w:val="1"/>
  </w:num>
  <w:num w:numId="24">
    <w:abstractNumId w:val="20"/>
  </w:num>
  <w:num w:numId="25">
    <w:abstractNumId w:val="27"/>
  </w:num>
  <w:num w:numId="26">
    <w:abstractNumId w:val="19"/>
  </w:num>
  <w:num w:numId="27">
    <w:abstractNumId w:val="29"/>
  </w:num>
  <w:num w:numId="28">
    <w:abstractNumId w:val="7"/>
  </w:num>
  <w:num w:numId="29">
    <w:abstractNumId w:val="20"/>
    <w:lvlOverride w:ilvl="0">
      <w:lvl w:ilvl="0">
        <w:start w:val="1"/>
        <w:numFmt w:val="decimal"/>
        <w:pStyle w:val="Heading2Numbered"/>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Heading3Numbered"/>
        <w:lvlText w:val="%1.%2."/>
        <w:lvlJc w:val="left"/>
        <w:pPr>
          <w:ind w:left="0" w:firstLine="360"/>
        </w:pPr>
        <w:rPr>
          <w:rFonts w:hint="default"/>
        </w:rPr>
      </w:lvl>
    </w:lvlOverride>
    <w:lvlOverride w:ilvl="2">
      <w:lvl w:ilvl="2">
        <w:start w:val="1"/>
        <w:numFmt w:val="decimal"/>
        <w:pStyle w:val="highlightedtext"/>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5"/>
  </w:num>
  <w:num w:numId="31">
    <w:abstractNumId w:val="16"/>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0"/>
  </w:num>
  <w:num w:numId="49">
    <w:abstractNumId w:val="10"/>
    <w:lvlOverride w:ilvl="1">
      <w:lvl w:ilvl="1">
        <w:start w:val="1"/>
        <w:numFmt w:val="decimal"/>
        <w:lvlText w:val="%1.%2"/>
        <w:lvlJc w:val="left"/>
        <w:pPr>
          <w:ind w:left="2411" w:hanging="567"/>
        </w:pPr>
        <w:rPr>
          <w:rFonts w:hint="default"/>
        </w:rPr>
      </w:lvl>
    </w:lvlOverride>
  </w:num>
  <w:num w:numId="50">
    <w:abstractNumId w:val="14"/>
  </w:num>
  <w:num w:numId="51">
    <w:abstractNumId w:val="1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993" w:hanging="567"/>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2">
    <w:abstractNumId w:val="5"/>
  </w:num>
  <w:num w:numId="53">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D7"/>
    <w:rsid w:val="00001768"/>
    <w:rsid w:val="000026FC"/>
    <w:rsid w:val="00005633"/>
    <w:rsid w:val="00026792"/>
    <w:rsid w:val="000341FB"/>
    <w:rsid w:val="00037349"/>
    <w:rsid w:val="00043135"/>
    <w:rsid w:val="00062320"/>
    <w:rsid w:val="00066BDC"/>
    <w:rsid w:val="00081937"/>
    <w:rsid w:val="00083597"/>
    <w:rsid w:val="000903B4"/>
    <w:rsid w:val="000938BD"/>
    <w:rsid w:val="000B13A9"/>
    <w:rsid w:val="000C3DBC"/>
    <w:rsid w:val="000D05D5"/>
    <w:rsid w:val="000E2D2F"/>
    <w:rsid w:val="00104270"/>
    <w:rsid w:val="00107275"/>
    <w:rsid w:val="00111C4E"/>
    <w:rsid w:val="00117FA4"/>
    <w:rsid w:val="001270CE"/>
    <w:rsid w:val="00141C8F"/>
    <w:rsid w:val="00150D94"/>
    <w:rsid w:val="00181FD2"/>
    <w:rsid w:val="00186098"/>
    <w:rsid w:val="00195057"/>
    <w:rsid w:val="00196DEC"/>
    <w:rsid w:val="001A2FE7"/>
    <w:rsid w:val="001B13E2"/>
    <w:rsid w:val="001B5784"/>
    <w:rsid w:val="001B790B"/>
    <w:rsid w:val="001C05A4"/>
    <w:rsid w:val="001E04D9"/>
    <w:rsid w:val="001E630D"/>
    <w:rsid w:val="001E6C55"/>
    <w:rsid w:val="00201C41"/>
    <w:rsid w:val="00227B7E"/>
    <w:rsid w:val="00231271"/>
    <w:rsid w:val="00240E95"/>
    <w:rsid w:val="00284DC9"/>
    <w:rsid w:val="002C0D88"/>
    <w:rsid w:val="002E038B"/>
    <w:rsid w:val="002F0F7A"/>
    <w:rsid w:val="002F45B9"/>
    <w:rsid w:val="00301122"/>
    <w:rsid w:val="003011CF"/>
    <w:rsid w:val="00310508"/>
    <w:rsid w:val="00310E32"/>
    <w:rsid w:val="00315E27"/>
    <w:rsid w:val="003215CD"/>
    <w:rsid w:val="0033036C"/>
    <w:rsid w:val="00342BA6"/>
    <w:rsid w:val="00364A4B"/>
    <w:rsid w:val="00366D53"/>
    <w:rsid w:val="003678C5"/>
    <w:rsid w:val="00371912"/>
    <w:rsid w:val="003B2BB8"/>
    <w:rsid w:val="003B2C0B"/>
    <w:rsid w:val="003C5255"/>
    <w:rsid w:val="003D34FF"/>
    <w:rsid w:val="00414D81"/>
    <w:rsid w:val="00433A39"/>
    <w:rsid w:val="0043692E"/>
    <w:rsid w:val="004702AC"/>
    <w:rsid w:val="00485584"/>
    <w:rsid w:val="00490173"/>
    <w:rsid w:val="004918F2"/>
    <w:rsid w:val="0049572A"/>
    <w:rsid w:val="004958A2"/>
    <w:rsid w:val="00497652"/>
    <w:rsid w:val="004B54CA"/>
    <w:rsid w:val="004C031E"/>
    <w:rsid w:val="004D1C3A"/>
    <w:rsid w:val="004E5CBF"/>
    <w:rsid w:val="005005C4"/>
    <w:rsid w:val="00521B3D"/>
    <w:rsid w:val="00540DD4"/>
    <w:rsid w:val="00550132"/>
    <w:rsid w:val="00554E75"/>
    <w:rsid w:val="00560CD6"/>
    <w:rsid w:val="00596834"/>
    <w:rsid w:val="005A2C67"/>
    <w:rsid w:val="005C3AA9"/>
    <w:rsid w:val="005D1924"/>
    <w:rsid w:val="005F04B5"/>
    <w:rsid w:val="005F3BFA"/>
    <w:rsid w:val="006046AA"/>
    <w:rsid w:val="00621FC5"/>
    <w:rsid w:val="00637B02"/>
    <w:rsid w:val="00683A84"/>
    <w:rsid w:val="00687463"/>
    <w:rsid w:val="006A4CE7"/>
    <w:rsid w:val="006C3E37"/>
    <w:rsid w:val="006C5F05"/>
    <w:rsid w:val="00756829"/>
    <w:rsid w:val="00763102"/>
    <w:rsid w:val="0077719F"/>
    <w:rsid w:val="00781A9A"/>
    <w:rsid w:val="00785261"/>
    <w:rsid w:val="007946B4"/>
    <w:rsid w:val="007B0256"/>
    <w:rsid w:val="007E0C39"/>
    <w:rsid w:val="007F22C2"/>
    <w:rsid w:val="007F2CE5"/>
    <w:rsid w:val="00815B8D"/>
    <w:rsid w:val="008234D7"/>
    <w:rsid w:val="0083177B"/>
    <w:rsid w:val="008528EF"/>
    <w:rsid w:val="00854B44"/>
    <w:rsid w:val="00893A22"/>
    <w:rsid w:val="008A3953"/>
    <w:rsid w:val="008D06A5"/>
    <w:rsid w:val="008D2656"/>
    <w:rsid w:val="008D7805"/>
    <w:rsid w:val="008E68FA"/>
    <w:rsid w:val="00912D51"/>
    <w:rsid w:val="009225F0"/>
    <w:rsid w:val="0093462C"/>
    <w:rsid w:val="00944331"/>
    <w:rsid w:val="00950489"/>
    <w:rsid w:val="00953795"/>
    <w:rsid w:val="00974189"/>
    <w:rsid w:val="009911EC"/>
    <w:rsid w:val="00996676"/>
    <w:rsid w:val="009C18FE"/>
    <w:rsid w:val="009D14B1"/>
    <w:rsid w:val="009D3017"/>
    <w:rsid w:val="009E5F0B"/>
    <w:rsid w:val="00A243B0"/>
    <w:rsid w:val="00A3196F"/>
    <w:rsid w:val="00A35880"/>
    <w:rsid w:val="00A57F8E"/>
    <w:rsid w:val="00A9273E"/>
    <w:rsid w:val="00A93DB6"/>
    <w:rsid w:val="00A951CE"/>
    <w:rsid w:val="00AC125F"/>
    <w:rsid w:val="00AC76D3"/>
    <w:rsid w:val="00AD7F7E"/>
    <w:rsid w:val="00AF07CD"/>
    <w:rsid w:val="00B03B00"/>
    <w:rsid w:val="00B04ED8"/>
    <w:rsid w:val="00B2376B"/>
    <w:rsid w:val="00B35C05"/>
    <w:rsid w:val="00B5155E"/>
    <w:rsid w:val="00B711B1"/>
    <w:rsid w:val="00B71912"/>
    <w:rsid w:val="00B91686"/>
    <w:rsid w:val="00B91E3E"/>
    <w:rsid w:val="00BA2DB9"/>
    <w:rsid w:val="00BB35FA"/>
    <w:rsid w:val="00BD52B3"/>
    <w:rsid w:val="00BD6310"/>
    <w:rsid w:val="00BE7148"/>
    <w:rsid w:val="00C062BE"/>
    <w:rsid w:val="00C1660C"/>
    <w:rsid w:val="00C17F99"/>
    <w:rsid w:val="00C346CD"/>
    <w:rsid w:val="00C44688"/>
    <w:rsid w:val="00C62E6A"/>
    <w:rsid w:val="00C8490F"/>
    <w:rsid w:val="00C84DD7"/>
    <w:rsid w:val="00CA67F5"/>
    <w:rsid w:val="00CB5863"/>
    <w:rsid w:val="00CD4458"/>
    <w:rsid w:val="00CE476F"/>
    <w:rsid w:val="00CF4CCA"/>
    <w:rsid w:val="00D061A3"/>
    <w:rsid w:val="00D3024A"/>
    <w:rsid w:val="00D634E9"/>
    <w:rsid w:val="00D64688"/>
    <w:rsid w:val="00D706AF"/>
    <w:rsid w:val="00DA243A"/>
    <w:rsid w:val="00DA7BB8"/>
    <w:rsid w:val="00E001B5"/>
    <w:rsid w:val="00E048EE"/>
    <w:rsid w:val="00E273E4"/>
    <w:rsid w:val="00E448D6"/>
    <w:rsid w:val="00E5417D"/>
    <w:rsid w:val="00E72A48"/>
    <w:rsid w:val="00EA1D06"/>
    <w:rsid w:val="00EA2866"/>
    <w:rsid w:val="00F04F97"/>
    <w:rsid w:val="00F05C1E"/>
    <w:rsid w:val="00F30040"/>
    <w:rsid w:val="00F30AFE"/>
    <w:rsid w:val="00F31373"/>
    <w:rsid w:val="00F43BC6"/>
    <w:rsid w:val="00F45F64"/>
    <w:rsid w:val="00F638B1"/>
    <w:rsid w:val="00F717DD"/>
    <w:rsid w:val="00F97336"/>
    <w:rsid w:val="00FA0A4E"/>
    <w:rsid w:val="00FA607F"/>
    <w:rsid w:val="00FB6999"/>
    <w:rsid w:val="00FD0274"/>
    <w:rsid w:val="00FD27B0"/>
    <w:rsid w:val="00FD5CC6"/>
    <w:rsid w:val="00FE082D"/>
    <w:rsid w:val="00FE3219"/>
    <w:rsid w:val="00FF5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2B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TOC1">
    <w:name w:val="toc 1"/>
    <w:basedOn w:val="Normal"/>
    <w:next w:val="Normal"/>
    <w:autoRedefine/>
    <w:uiPriority w:val="39"/>
    <w:unhideWhenUsed/>
    <w:rsid w:val="008234D7"/>
    <w:pPr>
      <w:spacing w:after="100"/>
    </w:pPr>
  </w:style>
  <w:style w:type="paragraph" w:styleId="TOC2">
    <w:name w:val="toc 2"/>
    <w:basedOn w:val="Normal"/>
    <w:next w:val="Normal"/>
    <w:autoRedefine/>
    <w:uiPriority w:val="39"/>
    <w:unhideWhenUsed/>
    <w:rsid w:val="00FA0A4E"/>
    <w:pPr>
      <w:tabs>
        <w:tab w:val="left" w:pos="1134"/>
        <w:tab w:val="left" w:pos="8789"/>
        <w:tab w:val="right" w:leader="dot" w:pos="9060"/>
      </w:tabs>
      <w:spacing w:after="100"/>
      <w:ind w:left="1134" w:hanging="914"/>
    </w:pPr>
  </w:style>
  <w:style w:type="numbering" w:customStyle="1" w:styleId="NoList1">
    <w:name w:val="No List1"/>
    <w:next w:val="NoList"/>
    <w:uiPriority w:val="99"/>
    <w:semiHidden/>
    <w:unhideWhenUsed/>
    <w:rsid w:val="008234D7"/>
  </w:style>
  <w:style w:type="paragraph" w:customStyle="1" w:styleId="NormalIndented">
    <w:name w:val="Normal Indented"/>
    <w:basedOn w:val="Normal"/>
    <w:qFormat/>
    <w:rsid w:val="008234D7"/>
    <w:pPr>
      <w:suppressAutoHyphens/>
      <w:spacing w:before="180" w:after="60" w:line="280" w:lineRule="atLeast"/>
      <w:ind w:left="284"/>
    </w:pPr>
  </w:style>
  <w:style w:type="paragraph" w:customStyle="1" w:styleId="Bullet1">
    <w:name w:val="Bullet 1"/>
    <w:basedOn w:val="Normal"/>
    <w:qFormat/>
    <w:rsid w:val="008234D7"/>
    <w:pPr>
      <w:suppressAutoHyphens/>
      <w:spacing w:before="120" w:after="60" w:line="280" w:lineRule="atLeast"/>
    </w:pPr>
  </w:style>
  <w:style w:type="paragraph" w:customStyle="1" w:styleId="Bullet2">
    <w:name w:val="Bullet 2"/>
    <w:basedOn w:val="Bullet1"/>
    <w:qFormat/>
    <w:rsid w:val="008234D7"/>
    <w:pPr>
      <w:numPr>
        <w:ilvl w:val="1"/>
      </w:numPr>
    </w:pPr>
  </w:style>
  <w:style w:type="paragraph" w:customStyle="1" w:styleId="Bullet3">
    <w:name w:val="Bullet 3"/>
    <w:basedOn w:val="Bullet2"/>
    <w:qFormat/>
    <w:rsid w:val="008234D7"/>
    <w:pPr>
      <w:numPr>
        <w:ilvl w:val="2"/>
      </w:numPr>
    </w:pPr>
  </w:style>
  <w:style w:type="paragraph" w:customStyle="1" w:styleId="NumberedList1">
    <w:name w:val="Numbered List 1"/>
    <w:basedOn w:val="Normal"/>
    <w:qFormat/>
    <w:rsid w:val="008234D7"/>
    <w:pPr>
      <w:suppressAutoHyphens/>
      <w:spacing w:before="180" w:after="60" w:line="280" w:lineRule="atLeast"/>
    </w:pPr>
  </w:style>
  <w:style w:type="paragraph" w:customStyle="1" w:styleId="NumberedList2">
    <w:name w:val="Numbered List 2"/>
    <w:basedOn w:val="NumberedList1"/>
    <w:qFormat/>
    <w:rsid w:val="008234D7"/>
    <w:pPr>
      <w:numPr>
        <w:ilvl w:val="1"/>
      </w:numPr>
      <w:spacing w:before="120"/>
    </w:pPr>
  </w:style>
  <w:style w:type="paragraph" w:customStyle="1" w:styleId="NumberedList3">
    <w:name w:val="Numbered List 3"/>
    <w:basedOn w:val="NumberedList2"/>
    <w:qFormat/>
    <w:rsid w:val="008234D7"/>
    <w:pPr>
      <w:numPr>
        <w:ilvl w:val="2"/>
      </w:numPr>
      <w:ind w:left="851"/>
    </w:pPr>
  </w:style>
  <w:style w:type="paragraph" w:customStyle="1" w:styleId="Heading1Numbered">
    <w:name w:val="Heading 1 Numbered"/>
    <w:basedOn w:val="Heading1"/>
    <w:next w:val="Normal"/>
    <w:qFormat/>
    <w:rsid w:val="008234D7"/>
    <w:pPr>
      <w:keepNext/>
      <w:keepLines/>
      <w:suppressAutoHyphens/>
      <w:spacing w:before="360" w:after="120" w:line="460" w:lineRule="atLeast"/>
    </w:pPr>
    <w:rPr>
      <w:b w:val="0"/>
      <w:color w:val="1C1C1C"/>
      <w:sz w:val="40"/>
    </w:rPr>
  </w:style>
  <w:style w:type="paragraph" w:customStyle="1" w:styleId="Heading2Numbered">
    <w:name w:val="Heading 2 Numbered"/>
    <w:basedOn w:val="Normal"/>
    <w:next w:val="Normal"/>
    <w:qFormat/>
    <w:rsid w:val="008234D7"/>
    <w:pPr>
      <w:keepNext/>
      <w:keepLines/>
      <w:numPr>
        <w:numId w:val="24"/>
      </w:numPr>
      <w:suppressAutoHyphens/>
      <w:spacing w:before="360" w:after="120" w:line="400" w:lineRule="atLeast"/>
      <w:contextualSpacing/>
      <w:outlineLvl w:val="1"/>
    </w:pPr>
    <w:rPr>
      <w:rFonts w:eastAsia="Times New Roman" w:cstheme="majorBidi"/>
      <w:bCs/>
      <w:color w:val="1C1C1C"/>
      <w:sz w:val="32"/>
      <w:szCs w:val="32"/>
    </w:rPr>
  </w:style>
  <w:style w:type="paragraph" w:customStyle="1" w:styleId="Heading3Numbered">
    <w:name w:val="Heading 3 Numbered"/>
    <w:basedOn w:val="Heading2Numbered"/>
    <w:next w:val="Normal"/>
    <w:qFormat/>
    <w:rsid w:val="008234D7"/>
    <w:pPr>
      <w:numPr>
        <w:ilvl w:val="1"/>
      </w:numPr>
    </w:pPr>
  </w:style>
  <w:style w:type="numbering" w:customStyle="1" w:styleId="BulletsList">
    <w:name w:val="Bullets List"/>
    <w:uiPriority w:val="99"/>
    <w:rsid w:val="008234D7"/>
    <w:pPr>
      <w:numPr>
        <w:numId w:val="1"/>
      </w:numPr>
    </w:pPr>
  </w:style>
  <w:style w:type="numbering" w:customStyle="1" w:styleId="Numberedlist">
    <w:name w:val="Numbered list"/>
    <w:uiPriority w:val="99"/>
    <w:rsid w:val="008234D7"/>
    <w:pPr>
      <w:numPr>
        <w:numId w:val="2"/>
      </w:numPr>
    </w:pPr>
  </w:style>
  <w:style w:type="numbering" w:customStyle="1" w:styleId="HeadingsList">
    <w:name w:val="Headings List"/>
    <w:uiPriority w:val="99"/>
    <w:rsid w:val="008234D7"/>
    <w:pPr>
      <w:numPr>
        <w:numId w:val="15"/>
      </w:numPr>
    </w:pPr>
  </w:style>
  <w:style w:type="table" w:customStyle="1" w:styleId="PlainTable21">
    <w:name w:val="Plain Table 21"/>
    <w:basedOn w:val="TableNormal"/>
    <w:uiPriority w:val="42"/>
    <w:rsid w:val="008234D7"/>
    <w:pPr>
      <w:spacing w:after="0" w:line="240" w:lineRule="auto"/>
    </w:pPr>
    <w:tblPr>
      <w:tblStyleRowBandSize w:val="1"/>
      <w:tblStyleColBandSize w:val="1"/>
      <w:tblBorders>
        <w:top w:val="single" w:sz="4" w:space="0" w:color="7F7F7F"/>
        <w:bottom w:val="single" w:sz="4" w:space="0" w:color="7F7F7F"/>
      </w:tblBorders>
    </w:tblPr>
    <w:tblStylePr w:type="firstRow">
      <w:rPr>
        <w:b w:val="0"/>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OC3">
    <w:name w:val="toc 3"/>
    <w:basedOn w:val="Normal"/>
    <w:next w:val="Normal"/>
    <w:autoRedefine/>
    <w:uiPriority w:val="39"/>
    <w:unhideWhenUsed/>
    <w:rsid w:val="008234D7"/>
    <w:pPr>
      <w:tabs>
        <w:tab w:val="left" w:pos="1134"/>
        <w:tab w:val="right" w:pos="9072"/>
      </w:tabs>
      <w:suppressAutoHyphens/>
      <w:spacing w:before="60" w:after="60" w:line="280" w:lineRule="atLeast"/>
      <w:ind w:left="1134" w:hanging="680"/>
    </w:pPr>
  </w:style>
  <w:style w:type="paragraph" w:customStyle="1" w:styleId="TOC41">
    <w:name w:val="TOC 41"/>
    <w:basedOn w:val="Normal"/>
    <w:next w:val="Normal"/>
    <w:autoRedefine/>
    <w:uiPriority w:val="39"/>
    <w:unhideWhenUsed/>
    <w:rsid w:val="008234D7"/>
    <w:pPr>
      <w:spacing w:after="100" w:line="259" w:lineRule="auto"/>
      <w:ind w:left="660"/>
    </w:pPr>
    <w:rPr>
      <w:rFonts w:eastAsia="Times New Roman"/>
      <w:lang w:eastAsia="en-AU"/>
    </w:rPr>
  </w:style>
  <w:style w:type="paragraph" w:customStyle="1" w:styleId="TOC51">
    <w:name w:val="TOC 51"/>
    <w:basedOn w:val="Normal"/>
    <w:next w:val="Normal"/>
    <w:autoRedefine/>
    <w:uiPriority w:val="39"/>
    <w:unhideWhenUsed/>
    <w:rsid w:val="008234D7"/>
    <w:pPr>
      <w:spacing w:after="100" w:line="259" w:lineRule="auto"/>
      <w:ind w:left="880"/>
    </w:pPr>
    <w:rPr>
      <w:rFonts w:eastAsia="Times New Roman"/>
      <w:lang w:eastAsia="en-AU"/>
    </w:rPr>
  </w:style>
  <w:style w:type="paragraph" w:customStyle="1" w:styleId="TOC61">
    <w:name w:val="TOC 61"/>
    <w:basedOn w:val="Normal"/>
    <w:next w:val="Normal"/>
    <w:autoRedefine/>
    <w:uiPriority w:val="39"/>
    <w:unhideWhenUsed/>
    <w:rsid w:val="008234D7"/>
    <w:pPr>
      <w:spacing w:after="100" w:line="259" w:lineRule="auto"/>
      <w:ind w:left="1100"/>
    </w:pPr>
    <w:rPr>
      <w:rFonts w:eastAsia="Times New Roman"/>
      <w:lang w:eastAsia="en-AU"/>
    </w:rPr>
  </w:style>
  <w:style w:type="paragraph" w:customStyle="1" w:styleId="TOC71">
    <w:name w:val="TOC 71"/>
    <w:basedOn w:val="Normal"/>
    <w:next w:val="Normal"/>
    <w:autoRedefine/>
    <w:uiPriority w:val="39"/>
    <w:unhideWhenUsed/>
    <w:rsid w:val="008234D7"/>
    <w:pPr>
      <w:spacing w:after="100" w:line="259" w:lineRule="auto"/>
      <w:ind w:left="1320"/>
    </w:pPr>
    <w:rPr>
      <w:rFonts w:eastAsia="Times New Roman"/>
      <w:lang w:eastAsia="en-AU"/>
    </w:rPr>
  </w:style>
  <w:style w:type="numbering" w:customStyle="1" w:styleId="TableHeadingNumbers">
    <w:name w:val="Table Heading Numbers"/>
    <w:uiPriority w:val="99"/>
    <w:rsid w:val="008234D7"/>
    <w:pPr>
      <w:numPr>
        <w:numId w:val="3"/>
      </w:numPr>
    </w:pPr>
  </w:style>
  <w:style w:type="paragraph" w:customStyle="1" w:styleId="TOC81">
    <w:name w:val="TOC 81"/>
    <w:basedOn w:val="Normal"/>
    <w:next w:val="Normal"/>
    <w:autoRedefine/>
    <w:uiPriority w:val="39"/>
    <w:unhideWhenUsed/>
    <w:rsid w:val="008234D7"/>
    <w:pPr>
      <w:spacing w:after="100" w:line="259" w:lineRule="auto"/>
      <w:ind w:left="1540"/>
    </w:pPr>
    <w:rPr>
      <w:rFonts w:eastAsia="Times New Roman"/>
      <w:lang w:eastAsia="en-AU"/>
    </w:rPr>
  </w:style>
  <w:style w:type="paragraph" w:customStyle="1" w:styleId="TOC91">
    <w:name w:val="TOC 91"/>
    <w:basedOn w:val="Normal"/>
    <w:next w:val="Normal"/>
    <w:autoRedefine/>
    <w:uiPriority w:val="39"/>
    <w:unhideWhenUsed/>
    <w:rsid w:val="008234D7"/>
    <w:pPr>
      <w:spacing w:after="100" w:line="259" w:lineRule="auto"/>
      <w:ind w:left="1760"/>
    </w:pPr>
    <w:rPr>
      <w:rFonts w:eastAsia="Times New Roman"/>
      <w:lang w:eastAsia="en-AU"/>
    </w:rPr>
  </w:style>
  <w:style w:type="paragraph" w:styleId="TableofFigures">
    <w:name w:val="table of figures"/>
    <w:basedOn w:val="Normal"/>
    <w:next w:val="Normal"/>
    <w:uiPriority w:val="99"/>
    <w:unhideWhenUsed/>
    <w:rsid w:val="008234D7"/>
    <w:pPr>
      <w:suppressAutoHyphens/>
      <w:spacing w:before="180" w:after="0" w:line="280" w:lineRule="atLeast"/>
      <w:ind w:left="907" w:hanging="907"/>
    </w:pPr>
  </w:style>
  <w:style w:type="paragraph" w:customStyle="1" w:styleId="IntroPara">
    <w:name w:val="Intro Para"/>
    <w:basedOn w:val="Normal"/>
    <w:qFormat/>
    <w:rsid w:val="008234D7"/>
    <w:pPr>
      <w:pBdr>
        <w:bottom w:val="single" w:sz="4" w:space="6" w:color="FFF38A"/>
      </w:pBdr>
      <w:suppressAutoHyphens/>
      <w:spacing w:before="180" w:after="60" w:line="280" w:lineRule="atLeast"/>
    </w:pPr>
    <w:rPr>
      <w:sz w:val="24"/>
    </w:rPr>
  </w:style>
  <w:style w:type="table" w:styleId="TableGrid">
    <w:name w:val="Table Grid"/>
    <w:basedOn w:val="TableNormal"/>
    <w:uiPriority w:val="99"/>
    <w:rsid w:val="0082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gureTitles">
    <w:name w:val="Figure Titles"/>
    <w:uiPriority w:val="99"/>
    <w:rsid w:val="008234D7"/>
    <w:pPr>
      <w:numPr>
        <w:numId w:val="4"/>
      </w:numPr>
    </w:pPr>
  </w:style>
  <w:style w:type="character" w:customStyle="1" w:styleId="Hyperlink1">
    <w:name w:val="Hyperlink1"/>
    <w:basedOn w:val="DefaultParagraphFont"/>
    <w:uiPriority w:val="99"/>
    <w:rsid w:val="008234D7"/>
    <w:rPr>
      <w:rFonts w:ascii="Arial" w:hAnsi="Arial" w:cs="MuseoSans-500"/>
      <w:color w:val="auto"/>
      <w:u w:val="single" w:color="0070C0"/>
    </w:rPr>
  </w:style>
  <w:style w:type="paragraph" w:customStyle="1" w:styleId="Boxed1Text">
    <w:name w:val="Boxed 1 Text"/>
    <w:basedOn w:val="Normal"/>
    <w:qFormat/>
    <w:rsid w:val="008234D7"/>
    <w:pPr>
      <w:pBdr>
        <w:top w:val="single" w:sz="4" w:space="14" w:color="FFFCE7"/>
        <w:left w:val="single" w:sz="4" w:space="14" w:color="FFFCE7"/>
        <w:bottom w:val="single" w:sz="4" w:space="14" w:color="FFFCE7"/>
        <w:right w:val="single" w:sz="4" w:space="14" w:color="FFFCE7"/>
      </w:pBdr>
      <w:shd w:val="clear" w:color="auto" w:fill="FFFCE7"/>
      <w:suppressAutoHyphens/>
      <w:spacing w:before="180" w:after="60" w:line="280" w:lineRule="atLeast"/>
      <w:ind w:left="284" w:right="284"/>
    </w:pPr>
  </w:style>
  <w:style w:type="paragraph" w:customStyle="1" w:styleId="Boxed1Heading">
    <w:name w:val="Boxed 1 Heading"/>
    <w:basedOn w:val="Boxed1Text"/>
    <w:qFormat/>
    <w:rsid w:val="008234D7"/>
    <w:rPr>
      <w:b/>
      <w:sz w:val="24"/>
    </w:rPr>
  </w:style>
  <w:style w:type="paragraph" w:customStyle="1" w:styleId="Boxed2Text">
    <w:name w:val="Boxed 2 Text"/>
    <w:basedOn w:val="Boxed1Text"/>
    <w:qFormat/>
    <w:rsid w:val="008234D7"/>
    <w:pPr>
      <w:pBdr>
        <w:top w:val="single" w:sz="4" w:space="14" w:color="FFF38A"/>
        <w:left w:val="single" w:sz="4" w:space="14" w:color="FFF38A"/>
        <w:bottom w:val="single" w:sz="4" w:space="14" w:color="FFF38A"/>
        <w:right w:val="single" w:sz="4" w:space="14" w:color="FFF38A"/>
      </w:pBdr>
      <w:shd w:val="clear" w:color="auto" w:fill="FFF38A"/>
    </w:pPr>
  </w:style>
  <w:style w:type="paragraph" w:customStyle="1" w:styleId="Boxed2Heading">
    <w:name w:val="Boxed 2 Heading"/>
    <w:basedOn w:val="Boxed2Text"/>
    <w:qFormat/>
    <w:rsid w:val="008234D7"/>
    <w:rPr>
      <w:b/>
      <w:sz w:val="24"/>
    </w:rPr>
  </w:style>
  <w:style w:type="character" w:styleId="PageNumber">
    <w:name w:val="page number"/>
    <w:basedOn w:val="DefaultParagraphFont"/>
    <w:uiPriority w:val="99"/>
    <w:unhideWhenUsed/>
    <w:rsid w:val="008234D7"/>
  </w:style>
  <w:style w:type="table" w:customStyle="1" w:styleId="TableGridLight1">
    <w:name w:val="Table Grid Light1"/>
    <w:basedOn w:val="TableNormal"/>
    <w:uiPriority w:val="40"/>
    <w:rsid w:val="008234D7"/>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Finance1">
    <w:name w:val="Finance 1"/>
    <w:basedOn w:val="TableNormal"/>
    <w:uiPriority w:val="99"/>
    <w:rsid w:val="008234D7"/>
    <w:pPr>
      <w:spacing w:before="60" w:after="60" w:line="200" w:lineRule="atLeast"/>
    </w:pPr>
    <w:rPr>
      <w:sz w:val="16"/>
    </w:rPr>
    <w:tblPr>
      <w:tblStyleRowBandSize w:val="1"/>
      <w:tblStyleColBandSize w:val="1"/>
      <w:tblBorders>
        <w:top w:val="single" w:sz="4" w:space="0" w:color="1C1C1C"/>
        <w:bottom w:val="single" w:sz="4" w:space="0" w:color="1C1C1C"/>
        <w:insideH w:val="single" w:sz="4" w:space="0" w:color="1C1C1C"/>
      </w:tblBorders>
      <w:tblCellMar>
        <w:left w:w="85" w:type="dxa"/>
        <w:right w:w="85" w:type="dxa"/>
      </w:tblCellMar>
    </w:tblPr>
    <w:trPr>
      <w:cantSplit/>
    </w:trPr>
    <w:tblStylePr w:type="firstRow">
      <w:rPr>
        <w:b/>
      </w:rPr>
      <w:tblPr/>
      <w:trPr>
        <w:tblHeader/>
      </w:trPr>
      <w:tcPr>
        <w:shd w:val="clear" w:color="auto" w:fill="1C1C1C"/>
      </w:tcPr>
    </w:tblStylePr>
    <w:tblStylePr w:type="lastRow">
      <w:tblPr/>
      <w:tcPr>
        <w:shd w:val="clear" w:color="auto" w:fill="1C1C1C"/>
      </w:tcPr>
    </w:tblStylePr>
    <w:tblStylePr w:type="firstCol">
      <w:tblPr/>
      <w:tcPr>
        <w:tcBorders>
          <w:insideH w:val="single" w:sz="4" w:space="0" w:color="FFFFFF"/>
        </w:tcBorders>
        <w:shd w:val="clear" w:color="auto" w:fill="1C1C1C"/>
      </w:tcPr>
    </w:tblStylePr>
    <w:tblStylePr w:type="lastCol">
      <w:tblPr/>
      <w:tcPr>
        <w:shd w:val="clear" w:color="auto" w:fill="BFBFBF"/>
      </w:tcPr>
    </w:tblStylePr>
    <w:tblStylePr w:type="band1Vert">
      <w:tblPr/>
      <w:tcPr>
        <w:shd w:val="clear" w:color="auto" w:fill="E2E3E2"/>
      </w:tcPr>
    </w:tblStylePr>
    <w:tblStylePr w:type="band2Vert">
      <w:tblPr/>
      <w:tcPr>
        <w:shd w:val="clear" w:color="auto" w:fill="FFFFFF"/>
      </w:tcPr>
    </w:tblStylePr>
    <w:tblStylePr w:type="band1Horz">
      <w:tblPr/>
      <w:tcPr>
        <w:shd w:val="clear" w:color="auto" w:fill="E2E3E2"/>
      </w:tcPr>
    </w:tblStylePr>
    <w:tblStylePr w:type="band2Horz">
      <w:rPr>
        <w:color w:val="auto"/>
      </w:rPr>
      <w:tblPr/>
      <w:tcPr>
        <w:shd w:val="clear" w:color="auto" w:fill="FFFFFF"/>
      </w:tcPr>
    </w:tblStylePr>
  </w:style>
  <w:style w:type="paragraph" w:customStyle="1" w:styleId="TableText">
    <w:name w:val="Table Text"/>
    <w:basedOn w:val="Normal"/>
    <w:qFormat/>
    <w:rsid w:val="008234D7"/>
    <w:pPr>
      <w:suppressAutoHyphens/>
      <w:spacing w:before="60" w:after="60" w:line="280" w:lineRule="atLeast"/>
    </w:pPr>
    <w:rPr>
      <w:sz w:val="18"/>
    </w:rPr>
  </w:style>
  <w:style w:type="paragraph" w:customStyle="1" w:styleId="TableSourceNotes">
    <w:name w:val="Table Source Notes"/>
    <w:basedOn w:val="TableText"/>
    <w:qFormat/>
    <w:rsid w:val="008234D7"/>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8234D7"/>
    <w:pPr>
      <w:suppressAutoHyphens/>
      <w:spacing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8234D7"/>
    <w:rPr>
      <w:rFonts w:ascii="Arial" w:hAnsi="Arial"/>
      <w:sz w:val="16"/>
      <w:szCs w:val="20"/>
    </w:rPr>
  </w:style>
  <w:style w:type="character" w:styleId="FootnoteReference">
    <w:name w:val="footnote reference"/>
    <w:basedOn w:val="DefaultParagraphFont"/>
    <w:unhideWhenUsed/>
    <w:rsid w:val="008234D7"/>
    <w:rPr>
      <w:vertAlign w:val="superscript"/>
    </w:rPr>
  </w:style>
  <w:style w:type="paragraph" w:customStyle="1" w:styleId="FootnoteSeparator">
    <w:name w:val="Footnote Separator"/>
    <w:basedOn w:val="Normal"/>
    <w:qFormat/>
    <w:rsid w:val="008234D7"/>
    <w:pPr>
      <w:pBdr>
        <w:top w:val="single" w:sz="2" w:space="1" w:color="auto"/>
      </w:pBdr>
      <w:suppressAutoHyphens/>
      <w:spacing w:after="0" w:line="240" w:lineRule="auto"/>
    </w:pPr>
  </w:style>
  <w:style w:type="character" w:styleId="PlaceholderText">
    <w:name w:val="Placeholder Text"/>
    <w:basedOn w:val="DefaultParagraphFont"/>
    <w:uiPriority w:val="99"/>
    <w:semiHidden/>
    <w:rsid w:val="008234D7"/>
    <w:rPr>
      <w:color w:val="808080"/>
    </w:rPr>
  </w:style>
  <w:style w:type="character" w:customStyle="1" w:styleId="Classification">
    <w:name w:val="Classification"/>
    <w:basedOn w:val="DefaultParagraphFont"/>
    <w:uiPriority w:val="1"/>
    <w:qFormat/>
    <w:rsid w:val="008234D7"/>
    <w:rPr>
      <w:b/>
      <w:caps/>
      <w:smallCaps w:val="0"/>
      <w:sz w:val="24"/>
    </w:rPr>
  </w:style>
  <w:style w:type="paragraph" w:customStyle="1" w:styleId="inputcomment">
    <w:name w:val="input comment"/>
    <w:basedOn w:val="Normal"/>
    <w:qFormat/>
    <w:rsid w:val="008234D7"/>
    <w:pPr>
      <w:suppressAutoHyphens/>
      <w:spacing w:before="180" w:after="60" w:line="240" w:lineRule="auto"/>
    </w:pPr>
    <w:rPr>
      <w:b/>
      <w:color w:val="AD8800"/>
    </w:rPr>
  </w:style>
  <w:style w:type="character" w:customStyle="1" w:styleId="ListParagraphChar">
    <w:name w:val="List Paragraph Char"/>
    <w:aliases w:val="Recommendation Char,List Paragraph1 Char,List Paragraph11 Char,L Char,Bullet point Char,#List Paragraph Char"/>
    <w:basedOn w:val="DefaultParagraphFont"/>
    <w:link w:val="ListParagraph"/>
    <w:uiPriority w:val="34"/>
    <w:locked/>
    <w:rsid w:val="008234D7"/>
    <w:rPr>
      <w:rFonts w:ascii="Arial" w:hAnsi="Arial"/>
    </w:rPr>
  </w:style>
  <w:style w:type="paragraph" w:customStyle="1" w:styleId="BodyText1">
    <w:name w:val="Body Text1"/>
    <w:basedOn w:val="Normal"/>
    <w:qFormat/>
    <w:rsid w:val="008234D7"/>
    <w:pPr>
      <w:spacing w:after="120" w:line="240" w:lineRule="auto"/>
    </w:pPr>
    <w:rPr>
      <w:rFonts w:ascii="Cambria" w:eastAsia="Times New Roman" w:hAnsi="Cambria" w:cs="Times New Roman"/>
      <w:szCs w:val="24"/>
    </w:rPr>
  </w:style>
  <w:style w:type="paragraph" w:customStyle="1" w:styleId="highlightedtext">
    <w:name w:val="highlighted text"/>
    <w:basedOn w:val="Heading3Numbered"/>
    <w:link w:val="highlightedtextChar"/>
    <w:qFormat/>
    <w:rsid w:val="008234D7"/>
    <w:pPr>
      <w:numPr>
        <w:ilvl w:val="2"/>
      </w:numPr>
    </w:pPr>
  </w:style>
  <w:style w:type="character" w:customStyle="1" w:styleId="highlightedtextChar">
    <w:name w:val="highlighted text Char"/>
    <w:basedOn w:val="DefaultParagraphFont"/>
    <w:link w:val="highlightedtext"/>
    <w:rsid w:val="008234D7"/>
    <w:rPr>
      <w:rFonts w:ascii="Arial" w:eastAsia="Times New Roman" w:hAnsi="Arial" w:cstheme="majorBidi"/>
      <w:bCs/>
      <w:color w:val="1C1C1C"/>
      <w:sz w:val="32"/>
      <w:szCs w:val="32"/>
    </w:rPr>
  </w:style>
  <w:style w:type="paragraph" w:styleId="BalloonText">
    <w:name w:val="Balloon Text"/>
    <w:basedOn w:val="Normal"/>
    <w:link w:val="BalloonTextChar"/>
    <w:uiPriority w:val="99"/>
    <w:semiHidden/>
    <w:rsid w:val="008234D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234D7"/>
    <w:rPr>
      <w:rFonts w:ascii="Tahoma" w:eastAsia="Times New Roman" w:hAnsi="Tahoma" w:cs="Tahoma"/>
      <w:sz w:val="16"/>
      <w:szCs w:val="16"/>
    </w:rPr>
  </w:style>
  <w:style w:type="paragraph" w:customStyle="1" w:styleId="FCHeader">
    <w:name w:val="FC_Header"/>
    <w:basedOn w:val="Heading8"/>
    <w:uiPriority w:val="99"/>
    <w:rsid w:val="008234D7"/>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paragraph" w:styleId="CommentText">
    <w:name w:val="annotation text"/>
    <w:basedOn w:val="Normal"/>
    <w:link w:val="CommentTextChar"/>
    <w:uiPriority w:val="99"/>
    <w:rsid w:val="008234D7"/>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8234D7"/>
    <w:rPr>
      <w:rFonts w:ascii="Calibri" w:eastAsia="Times New Roman" w:hAnsi="Calibri" w:cs="Times New Roman"/>
      <w:sz w:val="20"/>
      <w:szCs w:val="20"/>
    </w:rPr>
  </w:style>
  <w:style w:type="paragraph" w:customStyle="1" w:styleId="notetext">
    <w:name w:val="notetext"/>
    <w:basedOn w:val="Normal"/>
    <w:uiPriority w:val="99"/>
    <w:rsid w:val="008234D7"/>
    <w:pPr>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8234D7"/>
    <w:pPr>
      <w:spacing w:before="180"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8234D7"/>
    <w:pPr>
      <w:spacing w:before="180"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8234D7"/>
    <w:pPr>
      <w:tabs>
        <w:tab w:val="clear" w:pos="4513"/>
        <w:tab w:val="clear" w:pos="9026"/>
      </w:tabs>
      <w:spacing w:before="60" w:after="60"/>
    </w:pPr>
    <w:rPr>
      <w:rFonts w:ascii="Times New Roman" w:eastAsia="Times New Roman" w:hAnsi="Times New Roman" w:cs="Times New Roman"/>
      <w:sz w:val="24"/>
      <w:szCs w:val="24"/>
    </w:rPr>
  </w:style>
  <w:style w:type="paragraph" w:customStyle="1" w:styleId="FCTitle">
    <w:name w:val="FC_Title"/>
    <w:basedOn w:val="Normal"/>
    <w:uiPriority w:val="99"/>
    <w:rsid w:val="008234D7"/>
    <w:pPr>
      <w:spacing w:before="240" w:after="360" w:line="240" w:lineRule="auto"/>
    </w:pPr>
    <w:rPr>
      <w:rFonts w:eastAsia="Times New Roman" w:cs="Arial"/>
      <w:b/>
      <w:bCs/>
      <w:sz w:val="32"/>
      <w:szCs w:val="24"/>
    </w:rPr>
  </w:style>
  <w:style w:type="paragraph" w:styleId="BodyTextIndent2">
    <w:name w:val="Body Text Indent 2"/>
    <w:basedOn w:val="Normal"/>
    <w:link w:val="BodyTextIndent2Char"/>
    <w:uiPriority w:val="99"/>
    <w:rsid w:val="008234D7"/>
    <w:pPr>
      <w:spacing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8234D7"/>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8234D7"/>
    <w:rPr>
      <w:rFonts w:cs="Times New Roman"/>
      <w:color w:val="800080"/>
      <w:u w:val="single"/>
    </w:rPr>
  </w:style>
  <w:style w:type="character" w:styleId="CommentReference">
    <w:name w:val="annotation reference"/>
    <w:basedOn w:val="DefaultParagraphFont"/>
    <w:uiPriority w:val="99"/>
    <w:rsid w:val="008234D7"/>
    <w:rPr>
      <w:rFonts w:cs="Times New Roman"/>
      <w:sz w:val="16"/>
      <w:szCs w:val="16"/>
    </w:rPr>
  </w:style>
  <w:style w:type="paragraph" w:styleId="CommentSubject">
    <w:name w:val="annotation subject"/>
    <w:basedOn w:val="CommentText"/>
    <w:next w:val="CommentText"/>
    <w:link w:val="CommentSubjectChar"/>
    <w:uiPriority w:val="99"/>
    <w:semiHidden/>
    <w:rsid w:val="008234D7"/>
    <w:rPr>
      <w:b/>
      <w:bCs/>
    </w:rPr>
  </w:style>
  <w:style w:type="character" w:customStyle="1" w:styleId="CommentSubjectChar">
    <w:name w:val="Comment Subject Char"/>
    <w:basedOn w:val="CommentTextChar"/>
    <w:link w:val="CommentSubject"/>
    <w:uiPriority w:val="99"/>
    <w:semiHidden/>
    <w:rsid w:val="008234D7"/>
    <w:rPr>
      <w:rFonts w:ascii="Calibri" w:eastAsia="Times New Roman" w:hAnsi="Calibri" w:cs="Times New Roman"/>
      <w:b/>
      <w:bCs/>
      <w:sz w:val="20"/>
      <w:szCs w:val="20"/>
    </w:rPr>
  </w:style>
  <w:style w:type="paragraph" w:styleId="Revision">
    <w:name w:val="Revision"/>
    <w:hidden/>
    <w:uiPriority w:val="99"/>
    <w:semiHidden/>
    <w:rsid w:val="008234D7"/>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8234D7"/>
    <w:pPr>
      <w:widowControl w:val="0"/>
      <w:suppressAutoHyphens/>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8234D7"/>
    <w:rPr>
      <w:rFonts w:ascii="Symbol" w:hAnsi="Symbol"/>
      <w:w w:val="100"/>
    </w:rPr>
  </w:style>
  <w:style w:type="paragraph" w:customStyle="1" w:styleId="Guidelinesbodytext">
    <w:name w:val="Guidelines body text"/>
    <w:basedOn w:val="NoSpacing"/>
    <w:qFormat/>
    <w:rsid w:val="008234D7"/>
    <w:rPr>
      <w:rFonts w:ascii="Calibri" w:eastAsia="Times New Roman" w:hAnsi="Calibri" w:cs="Times New Roman"/>
      <w:color w:val="000000"/>
      <w:szCs w:val="20"/>
      <w:lang w:val="en-US" w:bidi="en-US"/>
    </w:rPr>
  </w:style>
  <w:style w:type="paragraph" w:styleId="ListBullet">
    <w:name w:val="List Bullet"/>
    <w:basedOn w:val="Normal"/>
    <w:uiPriority w:val="99"/>
    <w:rsid w:val="008234D7"/>
    <w:pPr>
      <w:numPr>
        <w:numId w:val="6"/>
      </w:numPr>
      <w:spacing w:before="200"/>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8234D7"/>
    <w:rPr>
      <w:rFonts w:ascii="Calibri" w:eastAsia="Times New Roman" w:hAnsi="Calibri" w:cs="Times New Roman"/>
      <w:i/>
      <w:color w:val="FF0000"/>
      <w:sz w:val="20"/>
      <w:szCs w:val="20"/>
      <w:lang w:val="en-US" w:bidi="en-US"/>
    </w:rPr>
  </w:style>
  <w:style w:type="paragraph" w:customStyle="1" w:styleId="Default">
    <w:name w:val="Default"/>
    <w:rsid w:val="008234D7"/>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8234D7"/>
    <w:pPr>
      <w:numPr>
        <w:numId w:val="5"/>
      </w:numPr>
    </w:pPr>
  </w:style>
  <w:style w:type="paragraph" w:customStyle="1" w:styleId="Bullet">
    <w:name w:val="Bullet"/>
    <w:aliases w:val="b"/>
    <w:basedOn w:val="Normal"/>
    <w:qFormat/>
    <w:rsid w:val="008234D7"/>
    <w:pPr>
      <w:tabs>
        <w:tab w:val="num" w:pos="284"/>
      </w:tabs>
      <w:spacing w:before="240" w:after="120" w:line="240" w:lineRule="auto"/>
      <w:ind w:left="284" w:hanging="284"/>
      <w:jc w:val="both"/>
    </w:pPr>
    <w:rPr>
      <w:rFonts w:eastAsia="Calibri" w:cs="Arial"/>
    </w:rPr>
  </w:style>
  <w:style w:type="paragraph" w:customStyle="1" w:styleId="GuidelinesSubheading">
    <w:name w:val="Guidelines Subheading"/>
    <w:basedOn w:val="NoSpacing"/>
    <w:autoRedefine/>
    <w:qFormat/>
    <w:rsid w:val="008234D7"/>
    <w:pPr>
      <w:pBdr>
        <w:bottom w:val="single" w:sz="8" w:space="1" w:color="000000"/>
      </w:pBdr>
      <w:spacing w:before="107"/>
      <w:ind w:right="-74"/>
      <w:textboxTightWrap w:val="allLines"/>
      <w:outlineLvl w:val="1"/>
    </w:pPr>
    <w:rPr>
      <w:rFonts w:eastAsia="Times New Roman" w:cs="Arial"/>
      <w:b/>
      <w:color w:val="000000"/>
      <w:szCs w:val="24"/>
      <w:u w:color="000000"/>
      <w:lang w:val="en-US" w:bidi="en-US"/>
    </w:rPr>
  </w:style>
  <w:style w:type="paragraph" w:customStyle="1" w:styleId="footnote">
    <w:name w:val="footnote"/>
    <w:basedOn w:val="Normal"/>
    <w:uiPriority w:val="99"/>
    <w:rsid w:val="008234D7"/>
    <w:pPr>
      <w:widowControl w:val="0"/>
      <w:tabs>
        <w:tab w:val="left" w:pos="283"/>
      </w:tabs>
      <w:suppressAutoHyphen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8234D7"/>
  </w:style>
  <w:style w:type="paragraph" w:customStyle="1" w:styleId="Heading2flowchart">
    <w:name w:val="Heading 2 flowchart"/>
    <w:basedOn w:val="Normal"/>
    <w:qFormat/>
    <w:rsid w:val="008234D7"/>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eastAsia="Times New Roman" w:cs="Arial"/>
      <w:b/>
      <w:bCs/>
      <w:sz w:val="20"/>
      <w:szCs w:val="32"/>
    </w:rPr>
  </w:style>
  <w:style w:type="numbering" w:customStyle="1" w:styleId="Headings">
    <w:name w:val="Headings"/>
    <w:uiPriority w:val="99"/>
    <w:rsid w:val="008234D7"/>
    <w:pPr>
      <w:numPr>
        <w:numId w:val="7"/>
      </w:numPr>
    </w:pPr>
  </w:style>
  <w:style w:type="paragraph" w:customStyle="1" w:styleId="Tabletext0">
    <w:name w:val="Tabletext"/>
    <w:aliases w:val="tt"/>
    <w:basedOn w:val="Normal"/>
    <w:uiPriority w:val="99"/>
    <w:rsid w:val="008234D7"/>
    <w:pPr>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8234D7"/>
    <w:pPr>
      <w:numPr>
        <w:numId w:val="8"/>
      </w:numPr>
      <w:spacing w:after="0" w:line="240" w:lineRule="auto"/>
      <w:ind w:left="567" w:hanging="357"/>
    </w:pPr>
    <w:rPr>
      <w:rFonts w:eastAsia="Calibri" w:cs="Arial"/>
      <w:sz w:val="20"/>
    </w:rPr>
  </w:style>
  <w:style w:type="character" w:customStyle="1" w:styleId="Chrissie1Char">
    <w:name w:val="Chrissie1 Char"/>
    <w:basedOn w:val="ListParagraphChar"/>
    <w:link w:val="Chrissie1"/>
    <w:rsid w:val="008234D7"/>
    <w:rPr>
      <w:rFonts w:ascii="Arial" w:eastAsia="Calibri" w:hAnsi="Arial" w:cs="Arial"/>
      <w:sz w:val="20"/>
    </w:rPr>
  </w:style>
  <w:style w:type="paragraph" w:styleId="ListNumber">
    <w:name w:val="List Number"/>
    <w:basedOn w:val="Normal"/>
    <w:rsid w:val="008234D7"/>
    <w:pPr>
      <w:numPr>
        <w:numId w:val="9"/>
      </w:numPr>
      <w:spacing w:before="40" w:after="120" w:line="280" w:lineRule="atLeast"/>
    </w:pPr>
    <w:rPr>
      <w:rFonts w:eastAsia="Times New Roman" w:cs="Times New Roman"/>
      <w:iCs/>
      <w:sz w:val="20"/>
      <w:szCs w:val="24"/>
    </w:rPr>
  </w:style>
  <w:style w:type="paragraph" w:customStyle="1" w:styleId="Bullets1stindent">
    <w:name w:val="Bullets (1st indent)"/>
    <w:basedOn w:val="BodyText1"/>
    <w:rsid w:val="008234D7"/>
    <w:pPr>
      <w:numPr>
        <w:numId w:val="11"/>
      </w:numPr>
    </w:pPr>
  </w:style>
  <w:style w:type="paragraph" w:customStyle="1" w:styleId="Bullets2ndindent">
    <w:name w:val="Bullets (2nd indent)"/>
    <w:basedOn w:val="BodyText1"/>
    <w:rsid w:val="008234D7"/>
    <w:pPr>
      <w:numPr>
        <w:ilvl w:val="1"/>
        <w:numId w:val="11"/>
      </w:numPr>
    </w:pPr>
  </w:style>
  <w:style w:type="numbering" w:customStyle="1" w:styleId="Bullets">
    <w:name w:val="Bullets"/>
    <w:basedOn w:val="NoList"/>
    <w:uiPriority w:val="99"/>
    <w:rsid w:val="008234D7"/>
    <w:pPr>
      <w:numPr>
        <w:numId w:val="11"/>
      </w:numPr>
    </w:pPr>
  </w:style>
  <w:style w:type="paragraph" w:customStyle="1" w:styleId="Figuretitle">
    <w:name w:val="Figure title"/>
    <w:basedOn w:val="Heading2"/>
    <w:next w:val="BodyText1"/>
    <w:rsid w:val="008234D7"/>
    <w:pPr>
      <w:numPr>
        <w:ilvl w:val="6"/>
        <w:numId w:val="10"/>
      </w:numPr>
      <w:spacing w:before="0" w:after="120" w:line="240" w:lineRule="auto"/>
    </w:pPr>
    <w:rPr>
      <w:rFonts w:eastAsia="Times New Roman" w:cs="Times New Roman"/>
      <w:bCs w:val="0"/>
      <w:spacing w:val="-6"/>
      <w:szCs w:val="24"/>
    </w:rPr>
  </w:style>
  <w:style w:type="paragraph" w:customStyle="1" w:styleId="Bulletslast1stindent">
    <w:name w:val="Bullets last (1st indent)"/>
    <w:basedOn w:val="BodyText1"/>
    <w:rsid w:val="008234D7"/>
    <w:pPr>
      <w:numPr>
        <w:ilvl w:val="2"/>
        <w:numId w:val="11"/>
      </w:numPr>
    </w:pPr>
  </w:style>
  <w:style w:type="numbering" w:customStyle="1" w:styleId="Numbers">
    <w:name w:val="Numbers"/>
    <w:basedOn w:val="NoList"/>
    <w:rsid w:val="008234D7"/>
    <w:pPr>
      <w:numPr>
        <w:numId w:val="13"/>
      </w:numPr>
    </w:pPr>
  </w:style>
  <w:style w:type="paragraph" w:customStyle="1" w:styleId="Bulletslast2ndindent">
    <w:name w:val="Bullets last (2nd indent)"/>
    <w:basedOn w:val="BodyText1"/>
    <w:rsid w:val="008234D7"/>
    <w:pPr>
      <w:numPr>
        <w:ilvl w:val="3"/>
        <w:numId w:val="11"/>
      </w:numPr>
      <w:spacing w:after="57"/>
    </w:pPr>
  </w:style>
  <w:style w:type="paragraph" w:customStyle="1" w:styleId="Tablebodytext">
    <w:name w:val="Table body text"/>
    <w:qFormat/>
    <w:rsid w:val="008234D7"/>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8234D7"/>
    <w:pPr>
      <w:numPr>
        <w:ilvl w:val="6"/>
        <w:numId w:val="11"/>
      </w:numPr>
    </w:pPr>
  </w:style>
  <w:style w:type="paragraph" w:customStyle="1" w:styleId="Tablebullets1stindent">
    <w:name w:val="Table bullets (1st indent)"/>
    <w:basedOn w:val="Tablebodytext"/>
    <w:qFormat/>
    <w:rsid w:val="008234D7"/>
    <w:pPr>
      <w:numPr>
        <w:ilvl w:val="5"/>
        <w:numId w:val="11"/>
      </w:numPr>
    </w:pPr>
  </w:style>
  <w:style w:type="paragraph" w:customStyle="1" w:styleId="Tablecolumnheading">
    <w:name w:val="Table column heading"/>
    <w:basedOn w:val="Tablebodytext"/>
    <w:qFormat/>
    <w:rsid w:val="008234D7"/>
    <w:pPr>
      <w:keepNext/>
    </w:pPr>
    <w:rPr>
      <w:b/>
    </w:rPr>
  </w:style>
  <w:style w:type="paragraph" w:customStyle="1" w:styleId="Tabletitle">
    <w:name w:val="Table title"/>
    <w:basedOn w:val="Heading2"/>
    <w:next w:val="BodyText1"/>
    <w:rsid w:val="008234D7"/>
    <w:pPr>
      <w:numPr>
        <w:ilvl w:val="8"/>
        <w:numId w:val="10"/>
      </w:numPr>
      <w:spacing w:before="0" w:after="120" w:line="240" w:lineRule="auto"/>
    </w:pPr>
    <w:rPr>
      <w:rFonts w:eastAsia="Times New Roman" w:cs="Times New Roman"/>
      <w:bCs w:val="0"/>
      <w:spacing w:val="-6"/>
      <w:szCs w:val="24"/>
    </w:rPr>
  </w:style>
  <w:style w:type="paragraph" w:customStyle="1" w:styleId="Notetitle">
    <w:name w:val="Note title"/>
    <w:basedOn w:val="Heading2"/>
    <w:rsid w:val="008234D7"/>
    <w:pPr>
      <w:numPr>
        <w:ilvl w:val="7"/>
        <w:numId w:val="10"/>
      </w:numPr>
      <w:spacing w:before="0" w:after="120" w:line="240" w:lineRule="auto"/>
    </w:pPr>
    <w:rPr>
      <w:rFonts w:eastAsia="Times New Roman" w:cs="Times New Roman"/>
      <w:bCs w:val="0"/>
      <w:spacing w:val="-6"/>
    </w:rPr>
  </w:style>
  <w:style w:type="paragraph" w:customStyle="1" w:styleId="Numberedpara1stindent">
    <w:name w:val="Numbered para (1st indent)"/>
    <w:basedOn w:val="BodyText1"/>
    <w:rsid w:val="008234D7"/>
    <w:pPr>
      <w:numPr>
        <w:ilvl w:val="3"/>
        <w:numId w:val="10"/>
      </w:numPr>
    </w:pPr>
  </w:style>
  <w:style w:type="paragraph" w:customStyle="1" w:styleId="Numberedpara2ndindent">
    <w:name w:val="Numbered para (2nd indent)"/>
    <w:basedOn w:val="BodyText1"/>
    <w:rsid w:val="008234D7"/>
    <w:pPr>
      <w:numPr>
        <w:ilvl w:val="4"/>
        <w:numId w:val="10"/>
      </w:numPr>
    </w:pPr>
  </w:style>
  <w:style w:type="paragraph" w:customStyle="1" w:styleId="Numberedpara3rdindent">
    <w:name w:val="Numbered para (3rd indent)"/>
    <w:basedOn w:val="BodyText1"/>
    <w:rsid w:val="008234D7"/>
    <w:pPr>
      <w:numPr>
        <w:ilvl w:val="5"/>
        <w:numId w:val="10"/>
      </w:numPr>
    </w:pPr>
  </w:style>
  <w:style w:type="paragraph" w:customStyle="1" w:styleId="Sourcenotetext">
    <w:name w:val="Source/note text"/>
    <w:qFormat/>
    <w:rsid w:val="008234D7"/>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8234D7"/>
  </w:style>
  <w:style w:type="paragraph" w:customStyle="1" w:styleId="CABNETParagraphAtt">
    <w:name w:val="CABNET Paragraph Att"/>
    <w:basedOn w:val="Normal"/>
    <w:link w:val="CABNETParagraphAttChar"/>
    <w:rsid w:val="008234D7"/>
    <w:pPr>
      <w:spacing w:before="120" w:after="120" w:line="240" w:lineRule="auto"/>
    </w:pPr>
    <w:rPr>
      <w:rFonts w:asciiTheme="minorHAnsi" w:hAnsiTheme="minorHAnsi"/>
    </w:rPr>
  </w:style>
  <w:style w:type="table" w:customStyle="1" w:styleId="LightList1">
    <w:name w:val="Light List1"/>
    <w:basedOn w:val="TableNormal"/>
    <w:next w:val="LightList"/>
    <w:uiPriority w:val="61"/>
    <w:rsid w:val="008234D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dnoteText">
    <w:name w:val="endnote text"/>
    <w:basedOn w:val="Normal"/>
    <w:link w:val="EndnoteTextChar"/>
    <w:uiPriority w:val="99"/>
    <w:unhideWhenUsed/>
    <w:rsid w:val="008234D7"/>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8234D7"/>
    <w:rPr>
      <w:rFonts w:ascii="Calibri" w:hAnsi="Calibri" w:cs="Times New Roman"/>
      <w:sz w:val="20"/>
      <w:szCs w:val="20"/>
    </w:rPr>
  </w:style>
  <w:style w:type="character" w:customStyle="1" w:styleId="Heading1Char2">
    <w:name w:val="Heading 1 Char2"/>
    <w:aliases w:val="Heading 1 Char Char Char,Heading 1 Char Char1,Heading 1 Char1 Char,Level 1 Para Char,Level 1 Para1 Char,Level 1 Para11 Char,Level 1 Para2 Char,Level 1 Para21 Ch,Level 1 Para3 Char,Level 1 Para4 Char,Para1 Char,ParaLevel1 Char,Top 1 Char"/>
    <w:rsid w:val="008234D7"/>
    <w:rPr>
      <w:rFonts w:ascii="Arial" w:hAnsi="Arial"/>
      <w:b/>
      <w:sz w:val="32"/>
      <w:lang w:val="en-AU" w:eastAsia="en-US"/>
    </w:rPr>
  </w:style>
  <w:style w:type="paragraph" w:customStyle="1" w:styleId="Dash">
    <w:name w:val="Dash"/>
    <w:basedOn w:val="Normal"/>
    <w:qFormat/>
    <w:rsid w:val="008234D7"/>
    <w:pPr>
      <w:tabs>
        <w:tab w:val="num" w:pos="567"/>
      </w:tabs>
      <w:spacing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unhideWhenUsed/>
    <w:rsid w:val="008234D7"/>
    <w:pPr>
      <w:suppressAutoHyphens/>
      <w:spacing w:before="180" w:after="120" w:line="280" w:lineRule="atLeast"/>
    </w:pPr>
  </w:style>
  <w:style w:type="character" w:customStyle="1" w:styleId="BodyTextChar">
    <w:name w:val="Body Text Char"/>
    <w:basedOn w:val="DefaultParagraphFont"/>
    <w:link w:val="BodyText"/>
    <w:uiPriority w:val="99"/>
    <w:rsid w:val="008234D7"/>
    <w:rPr>
      <w:rFonts w:ascii="Arial" w:hAnsi="Arial"/>
    </w:rPr>
  </w:style>
  <w:style w:type="character" w:styleId="Hyperlink">
    <w:name w:val="Hyperlink"/>
    <w:basedOn w:val="DefaultParagraphFont"/>
    <w:uiPriority w:val="99"/>
    <w:unhideWhenUsed/>
    <w:rsid w:val="008234D7"/>
    <w:rPr>
      <w:color w:val="0000FF" w:themeColor="hyperlink"/>
      <w:u w:val="single"/>
    </w:rPr>
  </w:style>
  <w:style w:type="table" w:styleId="LightList">
    <w:name w:val="Light List"/>
    <w:basedOn w:val="TableNormal"/>
    <w:uiPriority w:val="61"/>
    <w:semiHidden/>
    <w:unhideWhenUsed/>
    <w:rsid w:val="008234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99"/>
    <w:rsid w:val="00F04F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0056">
      <w:bodyDiv w:val="1"/>
      <w:marLeft w:val="0"/>
      <w:marRight w:val="0"/>
      <w:marTop w:val="0"/>
      <w:marBottom w:val="0"/>
      <w:divBdr>
        <w:top w:val="none" w:sz="0" w:space="0" w:color="auto"/>
        <w:left w:val="none" w:sz="0" w:space="0" w:color="auto"/>
        <w:bottom w:val="none" w:sz="0" w:space="0" w:color="auto"/>
        <w:right w:val="none" w:sz="0" w:space="0" w:color="auto"/>
      </w:divBdr>
    </w:div>
    <w:div w:id="333995550">
      <w:bodyDiv w:val="1"/>
      <w:marLeft w:val="0"/>
      <w:marRight w:val="0"/>
      <w:marTop w:val="0"/>
      <w:marBottom w:val="0"/>
      <w:divBdr>
        <w:top w:val="none" w:sz="0" w:space="0" w:color="auto"/>
        <w:left w:val="none" w:sz="0" w:space="0" w:color="auto"/>
        <w:bottom w:val="none" w:sz="0" w:space="0" w:color="auto"/>
        <w:right w:val="none" w:sz="0" w:space="0" w:color="auto"/>
      </w:divBdr>
    </w:div>
    <w:div w:id="1036663784">
      <w:bodyDiv w:val="1"/>
      <w:marLeft w:val="0"/>
      <w:marRight w:val="0"/>
      <w:marTop w:val="0"/>
      <w:marBottom w:val="0"/>
      <w:divBdr>
        <w:top w:val="none" w:sz="0" w:space="0" w:color="auto"/>
        <w:left w:val="none" w:sz="0" w:space="0" w:color="auto"/>
        <w:bottom w:val="none" w:sz="0" w:space="0" w:color="auto"/>
        <w:right w:val="none" w:sz="0" w:space="0" w:color="auto"/>
      </w:divBdr>
    </w:div>
    <w:div w:id="15842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au/?event=public.home" TargetMode="External"/><Relationship Id="rId18" Type="http://schemas.openxmlformats.org/officeDocument/2006/relationships/hyperlink" Target="https://www.communitygrants.gov.au/information-applicants/late-applications-policy" TargetMode="External"/><Relationship Id="rId26" Type="http://schemas.openxmlformats.org/officeDocument/2006/relationships/hyperlink" Target="file://prod.protected.ind/User/user03/LLau2/insert%20link%20here" TargetMode="External"/><Relationship Id="rId39" Type="http://schemas.openxmlformats.org/officeDocument/2006/relationships/hyperlink" Target="https://www.dss.gov.au/about-the-department/doing-business-with-dss/complaints-process-for-grant-recipients" TargetMode="Externa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https://www.homeaffairs.gov.au/trav/life/multicultural/access-equity" TargetMode="External"/><Relationship Id="rId42" Type="http://schemas.openxmlformats.org/officeDocument/2006/relationships/hyperlink" Target="mailto:ombudsman@ombudsman.gov.au" TargetMode="External"/><Relationship Id="rId47" Type="http://schemas.openxmlformats.org/officeDocument/2006/relationships/hyperlink" Target="mailto:foi@dss.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ommunitygrants.gov.au/information-applicants/late-applications-policy" TargetMode="External"/><Relationship Id="rId25" Type="http://schemas.openxmlformats.org/officeDocument/2006/relationships/hyperlink" Target="https://www.grants.gov.au/?event=public.home" TargetMode="External"/><Relationship Id="rId33" Type="http://schemas.openxmlformats.org/officeDocument/2006/relationships/footer" Target="footer5.xml"/><Relationship Id="rId38" Type="http://schemas.openxmlformats.org/officeDocument/2006/relationships/hyperlink" Target="http://www.communitygrants.gov.au/" TargetMode="External"/><Relationship Id="rId46" Type="http://schemas.openxmlformats.org/officeDocument/2006/relationships/hyperlink" Target="http://www.comlaw.gov.au/Details/C2014C00757" TargetMode="External"/><Relationship Id="rId2" Type="http://schemas.openxmlformats.org/officeDocument/2006/relationships/numbering" Target="numbering.xml"/><Relationship Id="rId16" Type="http://schemas.openxmlformats.org/officeDocument/2006/relationships/hyperlink" Target="https://www.dss.gov.au/communities-and-vulnerable-people/fair-pay-for-social-and-community-services-workers" TargetMode="External"/><Relationship Id="rId20" Type="http://schemas.openxmlformats.org/officeDocument/2006/relationships/hyperlink" Target="mailto:support@communitygrants.gov.au" TargetMode="External"/><Relationship Id="rId29" Type="http://schemas.openxmlformats.org/officeDocument/2006/relationships/header" Target="header4.xml"/><Relationship Id="rId41" Type="http://schemas.openxmlformats.org/officeDocument/2006/relationships/hyperlink" Target="https://www.dss.gov.au/contact/feedback-compliments-complaints-and-enquiries/feedback-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finance.gov.au/financial-framework/financial-management-policy-guidance/grants/grant-agreement-template-project.html" TargetMode="External"/><Relationship Id="rId32" Type="http://schemas.openxmlformats.org/officeDocument/2006/relationships/header" Target="header5.xml"/><Relationship Id="rId37" Type="http://schemas.openxmlformats.org/officeDocument/2006/relationships/hyperlink" Target="https://www.grants.gov.au/" TargetMode="External"/><Relationship Id="rId40" Type="http://schemas.openxmlformats.org/officeDocument/2006/relationships/hyperlink" Target="mailto:support@communitygrants.gov.au" TargetMode="External"/><Relationship Id="rId45" Type="http://schemas.openxmlformats.org/officeDocument/2006/relationships/hyperlink" Target="https://www.communitygrants.gov.au/open-grants/how-apply/conflict-interest-policy-commonwealth-government-employee" TargetMode="External"/><Relationship Id="rId5" Type="http://schemas.openxmlformats.org/officeDocument/2006/relationships/webSettings" Target="webSettings.xml"/><Relationship Id="rId15" Type="http://schemas.openxmlformats.org/officeDocument/2006/relationships/hyperlink" Target="https://www.grants.gov.au/?event=public.home" TargetMode="External"/><Relationship Id="rId23" Type="http://schemas.openxmlformats.org/officeDocument/2006/relationships/hyperlink" Target="https://www.grants.gov.au/" TargetMode="External"/><Relationship Id="rId28" Type="http://schemas.openxmlformats.org/officeDocument/2006/relationships/header" Target="header3.xml"/><Relationship Id="rId36" Type="http://schemas.openxmlformats.org/officeDocument/2006/relationships/hyperlink" Target="https://www.dss.gov.au/settlement-services/programs-policy/settle-in-australia/language-services"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rants.gov.au/" TargetMode="External"/><Relationship Id="rId31" Type="http://schemas.openxmlformats.org/officeDocument/2006/relationships/footer" Target="footer4.xml"/><Relationship Id="rId44"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mmunitygrants.gov.au/grants" TargetMode="External"/><Relationship Id="rId22" Type="http://schemas.openxmlformats.org/officeDocument/2006/relationships/hyperlink" Target="mailto:support@communitygrants.gov.au" TargetMode="External"/><Relationship Id="rId27" Type="http://schemas.openxmlformats.org/officeDocument/2006/relationships/hyperlink" Target="http://www.ato.gov.au/" TargetMode="External"/><Relationship Id="rId30" Type="http://schemas.openxmlformats.org/officeDocument/2006/relationships/footer" Target="footer3.xml"/><Relationship Id="rId35" Type="http://schemas.openxmlformats.org/officeDocument/2006/relationships/hyperlink" Target="https://www.dss.gov.au/settlement-services/programs-policy/settle-in-australia/language-services" TargetMode="External"/><Relationship Id="rId43" Type="http://schemas.openxmlformats.org/officeDocument/2006/relationships/hyperlink" Target="http://www.ombudsman.gov.au" TargetMode="External"/><Relationship Id="rId48" Type="http://schemas.openxmlformats.org/officeDocument/2006/relationships/fontTable" Target="fontTable.xml"/><Relationship Id="rId8" Type="http://schemas.openxmlformats.org/officeDocument/2006/relationships/hyperlink" Target="mailto:support@communitygran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EFD7-7755-42BA-8025-B2CDDD1F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6553</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2018-07-11T07:19:00Z</dcterms:created>
  <dcterms:modified xsi:type="dcterms:W3CDTF">2018-07-11T07:19:00Z</dcterms:modified>
</cp:coreProperties>
</file>