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E2" w:rsidRDefault="00B969E2" w:rsidP="00B969E2">
      <w:pPr>
        <w:pStyle w:val="Heading1"/>
        <w:rPr>
          <w:color w:val="000000"/>
          <w:sz w:val="26"/>
          <w:szCs w:val="26"/>
        </w:rPr>
      </w:pPr>
      <w:bookmarkStart w:id="0" w:name="_Toc494986443"/>
      <w:bookmarkStart w:id="1" w:name="_GoBack"/>
      <w:bookmarkEnd w:id="1"/>
      <w:r w:rsidRPr="000B42A3">
        <w:rPr>
          <w:color w:val="000000"/>
          <w:sz w:val="26"/>
          <w:szCs w:val="26"/>
        </w:rPr>
        <w:t>Schedule 1</w:t>
      </w:r>
      <w:r>
        <w:rPr>
          <w:color w:val="000000"/>
          <w:sz w:val="26"/>
          <w:szCs w:val="26"/>
        </w:rPr>
        <w:t xml:space="preserve">:  </w:t>
      </w:r>
      <w:r w:rsidRPr="00214983">
        <w:rPr>
          <w:color w:val="000000"/>
          <w:sz w:val="26"/>
          <w:szCs w:val="26"/>
        </w:rPr>
        <w:t>Commonwealth Standard Grant Conditions</w:t>
      </w:r>
      <w:bookmarkEnd w:id="0"/>
    </w:p>
    <w:p w:rsidR="00B969E2" w:rsidRPr="00214983" w:rsidRDefault="00B969E2" w:rsidP="00B969E2">
      <w:pPr>
        <w:pStyle w:val="Heading2"/>
      </w:pPr>
      <w:bookmarkStart w:id="2" w:name="_Toc494986444"/>
      <w:r w:rsidRPr="00214983">
        <w:t>1. Undertaking the Activity</w:t>
      </w:r>
      <w:bookmarkEnd w:id="2"/>
    </w:p>
    <w:p w:rsidR="00B969E2" w:rsidRDefault="00B969E2" w:rsidP="00B969E2">
      <w:pPr>
        <w:spacing w:after="120" w:line="240" w:lineRule="auto"/>
        <w:rPr>
          <w:rFonts w:eastAsia="Calibri"/>
        </w:rPr>
      </w:pPr>
      <w:r>
        <w:rPr>
          <w:rFonts w:eastAsia="Calibri"/>
        </w:rPr>
        <w:t xml:space="preserve">1.1 </w:t>
      </w:r>
      <w:r w:rsidRPr="0024452D">
        <w:rPr>
          <w:rFonts w:eastAsia="Calibri"/>
        </w:rPr>
        <w:t xml:space="preserve">The Grantee agrees to undertake the Activity </w:t>
      </w:r>
      <w:r>
        <w:rPr>
          <w:rFonts w:eastAsia="Calibri"/>
        </w:rPr>
        <w:t xml:space="preserve">for the purpose of the Grant </w:t>
      </w:r>
      <w:r w:rsidRPr="0024452D">
        <w:rPr>
          <w:rFonts w:eastAsia="Calibri"/>
        </w:rPr>
        <w:t>in accordance with this Agreement.</w:t>
      </w:r>
    </w:p>
    <w:p w:rsidR="00B969E2" w:rsidRPr="00D20BF5" w:rsidRDefault="00B969E2" w:rsidP="00B969E2">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 xml:space="preserve">the performance of all its obligations under this Agreement in accordance with all relevant laws. The Grantee </w:t>
      </w:r>
      <w:r w:rsidRPr="00D20BF5">
        <w:rPr>
          <w:rFonts w:eastAsia="Calibri"/>
        </w:rPr>
        <w:t>will not be relieved of that responsibility because of:</w:t>
      </w:r>
    </w:p>
    <w:p w:rsidR="00B969E2" w:rsidRPr="00D20BF5" w:rsidRDefault="00B969E2" w:rsidP="00B969E2">
      <w:pPr>
        <w:spacing w:after="120" w:line="240" w:lineRule="auto"/>
        <w:ind w:left="567"/>
        <w:rPr>
          <w:rFonts w:eastAsia="Calibri"/>
        </w:rPr>
      </w:pPr>
      <w:r>
        <w:rPr>
          <w:rFonts w:eastAsia="Calibri"/>
        </w:rPr>
        <w:t xml:space="preserve">(a) the grant or withholding of any </w:t>
      </w:r>
      <w:r w:rsidRPr="00D20BF5">
        <w:rPr>
          <w:rFonts w:eastAsia="Calibri"/>
        </w:rPr>
        <w:t>approval</w:t>
      </w:r>
      <w:r>
        <w:rPr>
          <w:rFonts w:eastAsia="Calibri"/>
        </w:rPr>
        <w:t xml:space="preserve"> or the exercise or non-exercise of any right by the Commonwealth; or</w:t>
      </w:r>
    </w:p>
    <w:p w:rsidR="00B969E2" w:rsidRPr="0024452D" w:rsidRDefault="00B969E2" w:rsidP="00B969E2">
      <w:pPr>
        <w:spacing w:after="120" w:line="240" w:lineRule="auto"/>
        <w:ind w:left="567"/>
        <w:rPr>
          <w:rFonts w:eastAsia="Calibri"/>
        </w:rPr>
      </w:pPr>
      <w:r>
        <w:rPr>
          <w:rFonts w:eastAsia="Calibri"/>
        </w:rPr>
        <w:t xml:space="preserve">(b) any </w:t>
      </w:r>
      <w:r w:rsidRPr="00D20BF5">
        <w:rPr>
          <w:rFonts w:eastAsia="Calibri"/>
        </w:rPr>
        <w:t xml:space="preserve">payment </w:t>
      </w:r>
      <w:r>
        <w:rPr>
          <w:rFonts w:eastAsia="Calibri"/>
        </w:rPr>
        <w:t>to,</w:t>
      </w:r>
      <w:r w:rsidRPr="00D20BF5">
        <w:rPr>
          <w:rFonts w:eastAsia="Calibri"/>
        </w:rPr>
        <w:t xml:space="preserve"> </w:t>
      </w:r>
      <w:r>
        <w:rPr>
          <w:rFonts w:eastAsia="Calibri"/>
        </w:rPr>
        <w:t>or withholding of any payment from,</w:t>
      </w:r>
      <w:r w:rsidRPr="00D20BF5">
        <w:rPr>
          <w:rFonts w:eastAsia="Calibri"/>
        </w:rPr>
        <w:t xml:space="preserve"> the </w:t>
      </w:r>
      <w:r>
        <w:rPr>
          <w:rFonts w:eastAsia="Calibri"/>
        </w:rPr>
        <w:t>Grantee</w:t>
      </w:r>
      <w:r w:rsidRPr="00D20BF5">
        <w:rPr>
          <w:rFonts w:eastAsia="Calibri"/>
        </w:rPr>
        <w:t xml:space="preserve"> </w:t>
      </w:r>
      <w:r>
        <w:rPr>
          <w:rFonts w:eastAsia="Calibri"/>
        </w:rPr>
        <w:t>under this Agreement</w:t>
      </w:r>
      <w:r w:rsidRPr="00D20BF5">
        <w:rPr>
          <w:rFonts w:eastAsia="Calibri"/>
        </w:rPr>
        <w:t>.</w:t>
      </w:r>
    </w:p>
    <w:p w:rsidR="00B969E2" w:rsidRPr="00214983" w:rsidRDefault="00B969E2" w:rsidP="00B969E2">
      <w:pPr>
        <w:pStyle w:val="Heading2"/>
      </w:pPr>
      <w:bookmarkStart w:id="3" w:name="_Toc494986445"/>
      <w:r>
        <w:t>2</w:t>
      </w:r>
      <w:r w:rsidRPr="00214983">
        <w:t>. Payment of the Grant</w:t>
      </w:r>
      <w:bookmarkEnd w:id="3"/>
    </w:p>
    <w:p w:rsidR="00B969E2" w:rsidRPr="0024452D" w:rsidRDefault="00B969E2" w:rsidP="00B969E2">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rsidR="00B969E2" w:rsidRDefault="00B969E2" w:rsidP="00B969E2">
      <w:pPr>
        <w:spacing w:after="120" w:line="240" w:lineRule="auto"/>
        <w:rPr>
          <w:rFonts w:eastAsia="Calibri"/>
        </w:rPr>
      </w:pPr>
      <w:r>
        <w:rPr>
          <w:rFonts w:eastAsia="Calibri"/>
        </w:rPr>
        <w:t>2</w:t>
      </w:r>
      <w:r w:rsidRPr="0024452D">
        <w:rPr>
          <w:rFonts w:eastAsia="Calibri"/>
        </w:rPr>
        <w:t xml:space="preserve">.2 </w:t>
      </w:r>
      <w:r>
        <w:rPr>
          <w:rFonts w:eastAsia="Calibri"/>
        </w:rPr>
        <w:t>Notwithstanding any other provision of this Agreement, t</w:t>
      </w:r>
      <w:r w:rsidRPr="0024452D">
        <w:rPr>
          <w:rFonts w:eastAsia="Calibri"/>
        </w:rPr>
        <w:t xml:space="preserve">he Commonwealth may by notice withhold payment of any amount of the Grant </w:t>
      </w:r>
      <w:r>
        <w:rPr>
          <w:rFonts w:eastAsia="Calibri"/>
        </w:rPr>
        <w:t>and/or take any other action specified in the Supplementary Terms if</w:t>
      </w:r>
      <w:r w:rsidRPr="0024452D">
        <w:rPr>
          <w:rFonts w:eastAsia="Calibri"/>
        </w:rPr>
        <w:t xml:space="preserve"> it reasonably believes that</w:t>
      </w:r>
      <w:r>
        <w:rPr>
          <w:rFonts w:eastAsia="Calibri"/>
        </w:rPr>
        <w:t>:</w:t>
      </w:r>
    </w:p>
    <w:p w:rsidR="00B969E2" w:rsidRDefault="00B969E2" w:rsidP="00B969E2">
      <w:pPr>
        <w:spacing w:after="120" w:line="240" w:lineRule="auto"/>
        <w:ind w:left="567"/>
        <w:rPr>
          <w:rFonts w:eastAsia="Calibri"/>
        </w:rPr>
      </w:pPr>
      <w:r>
        <w:rPr>
          <w:rFonts w:eastAsia="Calibri"/>
        </w:rPr>
        <w:t>(a)</w:t>
      </w:r>
      <w:r w:rsidRPr="0024452D">
        <w:rPr>
          <w:rFonts w:eastAsia="Calibri"/>
        </w:rPr>
        <w:t xml:space="preserve"> the Grantee has not complied with this Agreement</w:t>
      </w:r>
      <w:r>
        <w:rPr>
          <w:rFonts w:eastAsia="Calibri"/>
        </w:rPr>
        <w:t>;</w:t>
      </w:r>
    </w:p>
    <w:p w:rsidR="00B969E2" w:rsidRDefault="00B969E2" w:rsidP="00B969E2">
      <w:pPr>
        <w:spacing w:after="120" w:line="240" w:lineRule="auto"/>
        <w:ind w:left="567"/>
        <w:rPr>
          <w:rFonts w:eastAsia="Calibri"/>
        </w:rPr>
      </w:pPr>
      <w:r>
        <w:rPr>
          <w:rFonts w:eastAsia="Calibri"/>
        </w:rPr>
        <w:t xml:space="preserve">(b) </w:t>
      </w:r>
      <w:r w:rsidRPr="0024452D">
        <w:rPr>
          <w:rFonts w:eastAsia="Calibri"/>
        </w:rPr>
        <w:t xml:space="preserve"> </w:t>
      </w:r>
      <w:r>
        <w:rPr>
          <w:rFonts w:eastAsia="Calibri"/>
        </w:rPr>
        <w:t xml:space="preserve">the Grantee </w:t>
      </w:r>
      <w:r w:rsidRPr="0024452D">
        <w:rPr>
          <w:rFonts w:eastAsia="Calibri"/>
        </w:rPr>
        <w:t xml:space="preserve">is </w:t>
      </w:r>
      <w:r>
        <w:rPr>
          <w:rFonts w:eastAsia="Calibri"/>
        </w:rPr>
        <w:t>unlikely to be able</w:t>
      </w:r>
      <w:r w:rsidRPr="0024452D">
        <w:rPr>
          <w:rFonts w:eastAsia="Calibri"/>
        </w:rPr>
        <w:t xml:space="preserve"> to perform the Activity</w:t>
      </w:r>
      <w:r>
        <w:rPr>
          <w:rFonts w:eastAsia="Calibri"/>
        </w:rPr>
        <w:t xml:space="preserve"> or manage the Grant in accordance with this Agreement; or </w:t>
      </w:r>
    </w:p>
    <w:p w:rsidR="00B969E2" w:rsidRPr="0024452D" w:rsidRDefault="00B969E2" w:rsidP="00B969E2">
      <w:pPr>
        <w:spacing w:after="120" w:line="240" w:lineRule="auto"/>
        <w:ind w:left="567"/>
        <w:rPr>
          <w:rFonts w:eastAsia="Calibri"/>
        </w:rPr>
      </w:pPr>
      <w:r>
        <w:rPr>
          <w:rFonts w:eastAsia="Calibri"/>
        </w:rPr>
        <w:t>(c) there is a serious concern relating to the Grantee or this Agreement that requires investigation</w:t>
      </w:r>
      <w:r w:rsidRPr="0024452D">
        <w:rPr>
          <w:rFonts w:eastAsia="Calibri"/>
        </w:rPr>
        <w:t xml:space="preserve">. </w:t>
      </w:r>
    </w:p>
    <w:p w:rsidR="00B969E2" w:rsidRPr="0024452D" w:rsidRDefault="00B969E2" w:rsidP="00B969E2">
      <w:pPr>
        <w:spacing w:after="120" w:line="240" w:lineRule="auto"/>
        <w:rPr>
          <w:rFonts w:eastAsia="Calibri"/>
        </w:rPr>
      </w:pPr>
      <w:r>
        <w:rPr>
          <w:rFonts w:eastAsia="Calibri"/>
        </w:rPr>
        <w:t>2</w:t>
      </w:r>
      <w:r w:rsidRPr="0024452D">
        <w:rPr>
          <w:rFonts w:eastAsia="Calibri"/>
        </w:rPr>
        <w:t xml:space="preserve">.3 A notice under clause </w:t>
      </w:r>
      <w:r>
        <w:rPr>
          <w:rFonts w:eastAsia="Calibri"/>
        </w:rPr>
        <w:t>2</w:t>
      </w:r>
      <w:r w:rsidRPr="0024452D">
        <w:rPr>
          <w:rFonts w:eastAsia="Calibri"/>
        </w:rPr>
        <w:t xml:space="preserve">.2 will contain the reasons for </w:t>
      </w:r>
      <w:r>
        <w:rPr>
          <w:rFonts w:eastAsia="Calibri"/>
        </w:rPr>
        <w:t>any action taken 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rsidR="00B969E2" w:rsidRPr="00E10833" w:rsidRDefault="00B969E2" w:rsidP="00E10833">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Pr>
          <w:rFonts w:eastAsia="Calibri"/>
        </w:rPr>
        <w:t xml:space="preserve">to </w:t>
      </w:r>
      <w:r w:rsidRPr="0024452D">
        <w:rPr>
          <w:rFonts w:eastAsia="Calibri"/>
        </w:rPr>
        <w:t xml:space="preserve">pay </w:t>
      </w:r>
      <w:r>
        <w:rPr>
          <w:rFonts w:eastAsia="Calibri"/>
        </w:rPr>
        <w:t>a</w:t>
      </w:r>
      <w:r w:rsidRPr="0024452D">
        <w:rPr>
          <w:rFonts w:eastAsia="Calibri"/>
        </w:rPr>
        <w:t xml:space="preserve"> withheld amount once the Grantee has addressed the reasons contained in a notice under clause </w:t>
      </w:r>
      <w:r>
        <w:rPr>
          <w:rFonts w:eastAsia="Calibri"/>
        </w:rPr>
        <w:t>2</w:t>
      </w:r>
      <w:r w:rsidRPr="0024452D">
        <w:rPr>
          <w:rFonts w:eastAsia="Calibri"/>
        </w:rPr>
        <w:t>.2 to the Commonwealth’s reasonable satisfaction.</w:t>
      </w:r>
    </w:p>
    <w:p w:rsidR="00B969E2" w:rsidRPr="00892DCA" w:rsidRDefault="00B969E2" w:rsidP="00892DCA">
      <w:pPr>
        <w:pStyle w:val="Heading2"/>
      </w:pPr>
      <w:r w:rsidRPr="00892DCA">
        <w:t xml:space="preserve">3. Acknowledgements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2</w:t>
      </w:r>
      <w:r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30BCE" w:rsidRPr="00E10833" w:rsidRDefault="00B969E2" w:rsidP="00F30BCE">
      <w:pPr>
        <w:spacing w:after="120" w:line="240" w:lineRule="auto"/>
        <w:rPr>
          <w:rFonts w:eastAsia="Calibri"/>
        </w:rPr>
      </w:pPr>
      <w:r>
        <w:rPr>
          <w:rFonts w:eastAsia="Calibri"/>
        </w:rPr>
        <w:t>3</w:t>
      </w:r>
      <w:r w:rsidRPr="0024452D">
        <w:rPr>
          <w:rFonts w:eastAsia="Calibri"/>
        </w:rPr>
        <w:t>.3 The Grantee agrees not to use the Commonwealth Coat of Arms in connect</w:t>
      </w:r>
      <w:r>
        <w:rPr>
          <w:rFonts w:eastAsia="Calibri"/>
        </w:rPr>
        <w:t>ion</w:t>
      </w:r>
      <w:r w:rsidRPr="0024452D">
        <w:rPr>
          <w:rFonts w:eastAsia="Calibri"/>
        </w:rPr>
        <w:t xml:space="preserve"> with the Grant or the Activity without the Commonwealth’s prior written approval.</w:t>
      </w:r>
    </w:p>
    <w:p w:rsidR="00B969E2" w:rsidRPr="00892DCA" w:rsidRDefault="00B969E2" w:rsidP="00892DCA">
      <w:pPr>
        <w:pStyle w:val="Heading2"/>
      </w:pPr>
      <w:r w:rsidRPr="00892DCA">
        <w:t xml:space="preserve">4. Notices </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to promptly notify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rsidR="00B969E2" w:rsidRPr="00197B75" w:rsidRDefault="00B969E2" w:rsidP="00F30BCE">
      <w:pPr>
        <w:widowControl w:val="0"/>
        <w:spacing w:afterLines="60" w:after="144" w:line="60" w:lineRule="atLeast"/>
        <w:rPr>
          <w:rFonts w:eastAsia="Calibri"/>
        </w:rPr>
      </w:pPr>
      <w:r w:rsidRPr="00197B75">
        <w:rPr>
          <w:rFonts w:eastAsia="Calibri"/>
        </w:rPr>
        <w:t>4.3 A notice is deemed to be effected:</w:t>
      </w:r>
    </w:p>
    <w:p w:rsidR="00B969E2" w:rsidRPr="00197B75" w:rsidRDefault="00B969E2" w:rsidP="003565FF">
      <w:pPr>
        <w:spacing w:after="120" w:line="240" w:lineRule="auto"/>
        <w:ind w:left="567"/>
        <w:rPr>
          <w:rFonts w:eastAsia="Calibri"/>
        </w:rPr>
      </w:pPr>
      <w:r w:rsidRPr="00197B75">
        <w:rPr>
          <w:rFonts w:eastAsia="Calibri"/>
        </w:rPr>
        <w:t>(a)  if delivered by hand - upon delivery to the relevant address;</w:t>
      </w:r>
    </w:p>
    <w:p w:rsidR="00B969E2" w:rsidRPr="00197B75" w:rsidRDefault="00B969E2" w:rsidP="003565FF">
      <w:pPr>
        <w:spacing w:after="120" w:line="240" w:lineRule="auto"/>
        <w:ind w:left="567"/>
        <w:rPr>
          <w:rFonts w:eastAsia="Calibri"/>
        </w:rPr>
      </w:pPr>
      <w:r w:rsidRPr="00197B75">
        <w:rPr>
          <w:rFonts w:eastAsia="Calibri"/>
        </w:rPr>
        <w:t>(b)  if sent by post - upon delivery to the relevant address;</w:t>
      </w:r>
    </w:p>
    <w:p w:rsidR="00B969E2" w:rsidRPr="00197B75" w:rsidRDefault="00B969E2" w:rsidP="003565FF">
      <w:pPr>
        <w:spacing w:after="120" w:line="240" w:lineRule="auto"/>
        <w:ind w:left="567"/>
        <w:rPr>
          <w:rFonts w:eastAsia="Calibri"/>
        </w:rPr>
      </w:pPr>
      <w:r w:rsidRPr="00197B75">
        <w:rPr>
          <w:rFonts w:eastAsia="Calibri"/>
        </w:rPr>
        <w:t>(c) if transmitted electronically - upon actual receipt by the addressee.</w:t>
      </w:r>
    </w:p>
    <w:p w:rsidR="00B969E2" w:rsidRPr="00197B75" w:rsidRDefault="00B969E2" w:rsidP="00654745">
      <w:pPr>
        <w:widowControl w:val="0"/>
        <w:spacing w:afterLines="60" w:after="144" w:line="60" w:lineRule="atLeast"/>
        <w:rPr>
          <w:rFonts w:eastAsia="Calibri"/>
        </w:rPr>
      </w:pPr>
      <w:r w:rsidRPr="00197B75">
        <w:rPr>
          <w:rFonts w:eastAsia="Calibri"/>
        </w:rPr>
        <w:t>4.4 A notice received after 5.00 pm, or on a day that is a Saturday, Sunday or public holiday, in the place of receipt, is deemed to be effected on the next day that is not a Saturday, Sunday or public holiday in that place.</w:t>
      </w:r>
    </w:p>
    <w:p w:rsidR="00B969E2" w:rsidRPr="00214983" w:rsidRDefault="00B969E2" w:rsidP="00B969E2">
      <w:pPr>
        <w:pStyle w:val="Heading2"/>
      </w:pPr>
      <w:bookmarkStart w:id="4" w:name="_Toc494986448"/>
      <w:r>
        <w:lastRenderedPageBreak/>
        <w:t>5</w:t>
      </w:r>
      <w:r w:rsidRPr="00214983">
        <w:t>. Relationship between the Parties</w:t>
      </w:r>
      <w:bookmarkEnd w:id="4"/>
    </w:p>
    <w:p w:rsidR="00B969E2" w:rsidRPr="0024452D" w:rsidRDefault="00B969E2" w:rsidP="00B969E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rsidR="00B969E2" w:rsidRPr="00892DCA" w:rsidRDefault="00B969E2" w:rsidP="00892DCA">
      <w:pPr>
        <w:pStyle w:val="Heading2"/>
      </w:pPr>
      <w:r w:rsidRPr="00892DCA">
        <w:t xml:space="preserve">6. Subcontracting </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 xml:space="preserve">.1 The Grantee </w:t>
      </w:r>
      <w:r>
        <w:rPr>
          <w:rFonts w:eastAsia="Calibri"/>
        </w:rPr>
        <w:t>is</w:t>
      </w:r>
      <w:r w:rsidRPr="0024452D">
        <w:rPr>
          <w:rFonts w:eastAsia="Calibri"/>
        </w:rPr>
        <w:t xml:space="preserve"> responsible for </w:t>
      </w:r>
      <w:r>
        <w:rPr>
          <w:rFonts w:eastAsia="Calibri"/>
        </w:rPr>
        <w:t>the performance of its obligations</w:t>
      </w:r>
      <w:r w:rsidRPr="0024452D">
        <w:rPr>
          <w:rFonts w:eastAsia="Calibri"/>
        </w:rPr>
        <w:t xml:space="preserve"> </w:t>
      </w:r>
      <w:r>
        <w:rPr>
          <w:rFonts w:eastAsia="Calibri"/>
        </w:rPr>
        <w:t xml:space="preserve">under </w:t>
      </w:r>
      <w:r w:rsidRPr="0024452D">
        <w:rPr>
          <w:rFonts w:eastAsia="Calibri"/>
        </w:rPr>
        <w:t>this Agreement, including in relation to any tasks undertaken by subcontractors.</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.2 The Grantee agrees to make available to the Commonwealth the details of any of its subcontractors engaged to perform any tasks in relation to this Agreement upon request.</w:t>
      </w:r>
    </w:p>
    <w:p w:rsidR="00B969E2" w:rsidRPr="00197B75" w:rsidRDefault="00B969E2" w:rsidP="00E10833">
      <w:pPr>
        <w:spacing w:afterLines="60" w:after="144" w:line="60" w:lineRule="atLeast"/>
        <w:rPr>
          <w:rFonts w:eastAsia="Calibri"/>
        </w:rPr>
      </w:pPr>
      <w:r w:rsidRPr="00197B75">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B969E2" w:rsidRPr="00197B75" w:rsidRDefault="00B969E2" w:rsidP="00E10833">
      <w:pPr>
        <w:spacing w:afterLines="60" w:after="144" w:line="60" w:lineRule="atLeast"/>
        <w:rPr>
          <w:rFonts w:eastAsia="Calibri"/>
        </w:rPr>
      </w:pPr>
      <w:r w:rsidRPr="00197B75">
        <w:rPr>
          <w:rFonts w:eastAsia="Calibri"/>
        </w:rPr>
        <w:t>6.4 The Grantee agrees to remove a subcontractor from the Activity at the reasonable request of the Commonwealth and at no additional cost to the Commonwealth.</w:t>
      </w:r>
    </w:p>
    <w:p w:rsidR="00B969E2" w:rsidRPr="00214983" w:rsidRDefault="00B969E2" w:rsidP="00B969E2">
      <w:pPr>
        <w:pStyle w:val="Heading2"/>
      </w:pPr>
      <w:bookmarkStart w:id="5" w:name="_Toc494986450"/>
      <w:r>
        <w:t>7</w:t>
      </w:r>
      <w:r w:rsidRPr="00214983">
        <w:t>. Conflict of interest</w:t>
      </w:r>
      <w:bookmarkEnd w:id="5"/>
    </w:p>
    <w:p w:rsidR="00B969E2" w:rsidRPr="0024452D" w:rsidRDefault="00B969E2" w:rsidP="00B969E2">
      <w:pPr>
        <w:spacing w:after="120" w:line="240" w:lineRule="auto"/>
        <w:rPr>
          <w:rFonts w:eastAsia="Calibri"/>
        </w:rPr>
      </w:pPr>
      <w:r>
        <w:rPr>
          <w:rFonts w:eastAsia="Calibri"/>
        </w:rPr>
        <w:t>7</w:t>
      </w:r>
      <w:r w:rsidRPr="0024452D">
        <w:rPr>
          <w:rFonts w:eastAsia="Calibri"/>
        </w:rPr>
        <w:t>.1 Other than those which have already been disclosed to the Commonwealth, the Grantee warrants that</w:t>
      </w:r>
      <w:r>
        <w:rPr>
          <w:rFonts w:eastAsia="Calibri"/>
        </w:rPr>
        <w:t>,</w:t>
      </w:r>
      <w:r w:rsidRPr="0024452D">
        <w:rPr>
          <w:rFonts w:eastAsia="Calibri"/>
        </w:rPr>
        <w:t xml:space="preserve"> to the best of its knowledge, at the date of this Agreement neither it nor its officers have any actual, perceived or potential conflicts of interest in relation the Activity. </w:t>
      </w:r>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2 If during the term of the Agreement, any actual, perceived or potential conflict arises or there is any material change to a previously </w:t>
      </w:r>
      <w:r>
        <w:rPr>
          <w:rFonts w:eastAsia="Calibri"/>
        </w:rPr>
        <w:t>disclosed</w:t>
      </w:r>
      <w:r w:rsidRPr="0024452D">
        <w:rPr>
          <w:rFonts w:eastAsia="Calibri"/>
        </w:rPr>
        <w:t xml:space="preserve"> conflict</w:t>
      </w:r>
      <w:r>
        <w:rPr>
          <w:rFonts w:eastAsia="Calibri"/>
        </w:rPr>
        <w:t xml:space="preserve"> of interest</w:t>
      </w:r>
      <w:r w:rsidRPr="0024452D">
        <w:rPr>
          <w:rFonts w:eastAsia="Calibri"/>
        </w:rPr>
        <w:t>, the Grantee agrees to:</w:t>
      </w:r>
    </w:p>
    <w:p w:rsidR="00B969E2" w:rsidRPr="0024452D" w:rsidRDefault="00B969E2" w:rsidP="003565FF">
      <w:pPr>
        <w:spacing w:after="120" w:line="240" w:lineRule="auto"/>
        <w:ind w:left="567"/>
        <w:rPr>
          <w:rFonts w:eastAsia="Calibri"/>
        </w:rPr>
      </w:pPr>
      <w:r w:rsidRPr="0024452D">
        <w:rPr>
          <w:rFonts w:eastAsia="Calibri"/>
        </w:rPr>
        <w:t>(a) notify the Commonwealth promptly and make full disclosure of all relevant information relating to the conflict; and</w:t>
      </w:r>
    </w:p>
    <w:p w:rsidR="00B969E2" w:rsidRPr="0024452D" w:rsidRDefault="00B969E2" w:rsidP="003565FF">
      <w:pPr>
        <w:spacing w:after="120" w:line="240" w:lineRule="auto"/>
        <w:ind w:left="567"/>
        <w:rPr>
          <w:rFonts w:eastAsia="Calibri"/>
        </w:rPr>
      </w:pPr>
      <w:r w:rsidRPr="0024452D">
        <w:rPr>
          <w:rFonts w:eastAsia="Calibri"/>
        </w:rPr>
        <w:t xml:space="preserve">(b) take any steps the Commonwealth reasonably requires to resolve or otherwise deal with that conflict. </w:t>
      </w:r>
    </w:p>
    <w:p w:rsidR="00B969E2" w:rsidRPr="00214983" w:rsidRDefault="00B969E2" w:rsidP="00B969E2">
      <w:pPr>
        <w:pStyle w:val="Heading2"/>
      </w:pPr>
      <w:bookmarkStart w:id="6" w:name="_Toc494986451"/>
      <w:r>
        <w:t>8</w:t>
      </w:r>
      <w:r w:rsidRPr="00214983">
        <w:t>. Variation</w:t>
      </w:r>
      <w:r>
        <w:t xml:space="preserve">, </w:t>
      </w:r>
      <w:r w:rsidRPr="00214983">
        <w:t>assignment</w:t>
      </w:r>
      <w:r>
        <w:t xml:space="preserve"> and waiver</w:t>
      </w:r>
      <w:bookmarkEnd w:id="6"/>
    </w:p>
    <w:p w:rsidR="00B969E2" w:rsidRPr="0024452D" w:rsidRDefault="00B969E2" w:rsidP="00B969E2">
      <w:pPr>
        <w:spacing w:after="120" w:line="240" w:lineRule="auto"/>
        <w:rPr>
          <w:rFonts w:eastAsia="Calibri"/>
        </w:rPr>
      </w:pPr>
      <w:r>
        <w:rPr>
          <w:rFonts w:eastAsia="Calibri"/>
        </w:rPr>
        <w:t>8</w:t>
      </w:r>
      <w:r w:rsidRPr="0024452D">
        <w:rPr>
          <w:rFonts w:eastAsia="Calibri"/>
        </w:rPr>
        <w:t>.1 This Agreement may be varied in writing only, signed by both Parties.</w:t>
      </w:r>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.2 The Grantee cannot assign its obligations, and agrees not to assign its rights, under this Agreement without the Commonwealth’s prior approval. </w:t>
      </w:r>
    </w:p>
    <w:p w:rsidR="00B969E2" w:rsidRDefault="00B969E2" w:rsidP="00B969E2">
      <w:pPr>
        <w:spacing w:after="120" w:line="240" w:lineRule="auto"/>
        <w:rPr>
          <w:rFonts w:eastAsia="Calibri"/>
        </w:rPr>
      </w:pPr>
      <w:r>
        <w:rPr>
          <w:rFonts w:eastAsia="Calibri"/>
        </w:rPr>
        <w:t>8</w:t>
      </w:r>
      <w:r w:rsidRPr="0024452D">
        <w:rPr>
          <w:rFonts w:eastAsia="Calibri"/>
        </w:rPr>
        <w:t>.3 The Grantee agrees not to enter into negotiations with any other person for the purposes of entering into an arrangement that will require novation of</w:t>
      </w:r>
      <w:r>
        <w:rPr>
          <w:rFonts w:eastAsia="Calibri"/>
        </w:rPr>
        <w:t>,</w:t>
      </w:r>
      <w:r w:rsidRPr="0024452D">
        <w:rPr>
          <w:rFonts w:eastAsia="Calibri"/>
        </w:rPr>
        <w:t xml:space="preserve"> or involve any assignment of rights under</w:t>
      </w:r>
      <w:r>
        <w:rPr>
          <w:rFonts w:eastAsia="Calibri"/>
        </w:rPr>
        <w:t>,</w:t>
      </w:r>
      <w:r w:rsidRPr="0024452D">
        <w:rPr>
          <w:rFonts w:eastAsia="Calibri"/>
        </w:rPr>
        <w:t xml:space="preserve"> this Agreement without first consulting the Commonwealth. </w:t>
      </w:r>
    </w:p>
    <w:p w:rsidR="00B969E2" w:rsidRPr="0024452D" w:rsidRDefault="00B969E2" w:rsidP="00B969E2">
      <w:pPr>
        <w:spacing w:after="120" w:line="240" w:lineRule="auto"/>
        <w:rPr>
          <w:rFonts w:eastAsia="Calibri"/>
        </w:rPr>
      </w:pPr>
      <w:r>
        <w:rPr>
          <w:rFonts w:eastAsia="Calibri"/>
        </w:rPr>
        <w:t xml:space="preserve">8.4 A waiver by a Party of any of its rights under this Agreement is only effective if it is in a signed written notice to the other Party and then only to the extent specified in that notice.  </w:t>
      </w:r>
    </w:p>
    <w:p w:rsidR="00B969E2" w:rsidRPr="00892DCA" w:rsidRDefault="00B969E2" w:rsidP="00892DCA">
      <w:pPr>
        <w:pStyle w:val="Heading2"/>
      </w:pPr>
      <w:r w:rsidRPr="00892DCA">
        <w:t xml:space="preserve">9. Taxes, duties and government charges </w:t>
      </w:r>
    </w:p>
    <w:p w:rsidR="00B969E2" w:rsidRPr="0024452D" w:rsidRDefault="00B969E2" w:rsidP="00E10833">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rsidR="00B969E2" w:rsidRDefault="00B969E2" w:rsidP="00E10833">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B969E2" w:rsidRPr="00197B75" w:rsidRDefault="00B969E2" w:rsidP="00E10833">
      <w:pPr>
        <w:spacing w:afterLines="60" w:after="144" w:line="60" w:lineRule="atLeast"/>
        <w:rPr>
          <w:rFonts w:eastAsia="Calibri"/>
        </w:rPr>
      </w:pPr>
      <w:r w:rsidRPr="00197B75">
        <w:rPr>
          <w:rFonts w:eastAsia="Calibri"/>
        </w:rPr>
        <w:t>9.3 The Parties acknowledge and agree that they each:</w:t>
      </w:r>
    </w:p>
    <w:p w:rsidR="00B969E2" w:rsidRPr="00197B75" w:rsidRDefault="00B969E2" w:rsidP="003565FF">
      <w:pPr>
        <w:spacing w:after="120" w:line="240" w:lineRule="auto"/>
        <w:ind w:left="567"/>
        <w:rPr>
          <w:rFonts w:eastAsia="Calibri"/>
        </w:rPr>
      </w:pPr>
      <w:r w:rsidRPr="00197B75">
        <w:rPr>
          <w:rFonts w:eastAsia="Calibri"/>
        </w:rPr>
        <w:t>(a) are registered for GST purposes;</w:t>
      </w:r>
    </w:p>
    <w:p w:rsidR="00B969E2" w:rsidRPr="00197B75" w:rsidRDefault="00B969E2" w:rsidP="003565FF">
      <w:pPr>
        <w:spacing w:after="120" w:line="240" w:lineRule="auto"/>
        <w:ind w:left="567"/>
        <w:rPr>
          <w:rFonts w:eastAsia="Calibri"/>
        </w:rPr>
      </w:pPr>
      <w:r w:rsidRPr="00197B75">
        <w:rPr>
          <w:rFonts w:eastAsia="Calibri"/>
        </w:rPr>
        <w:t>(b) have quoted their Australian Business Number to the other; and</w:t>
      </w:r>
    </w:p>
    <w:p w:rsidR="00B969E2" w:rsidRPr="00197B75" w:rsidRDefault="00B969E2" w:rsidP="003565FF">
      <w:pPr>
        <w:spacing w:after="120" w:line="240" w:lineRule="auto"/>
        <w:ind w:left="567"/>
        <w:rPr>
          <w:rFonts w:eastAsia="Calibri"/>
        </w:rPr>
      </w:pPr>
      <w:r w:rsidRPr="00197B75">
        <w:rPr>
          <w:rFonts w:eastAsia="Calibri"/>
        </w:rPr>
        <w:t>(c) must notify the other of any changes to the matters covered by this clause.</w:t>
      </w:r>
    </w:p>
    <w:p w:rsidR="00B969E2" w:rsidRPr="00197B75" w:rsidRDefault="00B969E2" w:rsidP="003565FF">
      <w:pPr>
        <w:spacing w:after="120" w:line="240" w:lineRule="auto"/>
        <w:ind w:left="567"/>
        <w:rPr>
          <w:rFonts w:eastAsia="Calibri"/>
        </w:rPr>
      </w:pPr>
      <w:r w:rsidRPr="00197B75">
        <w:rPr>
          <w:rFonts w:eastAsia="Calibri"/>
        </w:rPr>
        <w:t>9.4 The Grantee agrees that the Commonwealth will issue it with a recipient created tax invoice for any taxable supply it makes under this Agreement.</w:t>
      </w:r>
    </w:p>
    <w:p w:rsidR="00B969E2" w:rsidRPr="00197B75" w:rsidRDefault="00B969E2" w:rsidP="003565FF">
      <w:pPr>
        <w:spacing w:after="120" w:line="240" w:lineRule="auto"/>
        <w:ind w:left="567"/>
        <w:rPr>
          <w:rFonts w:eastAsia="Calibri"/>
        </w:rPr>
      </w:pPr>
      <w:r w:rsidRPr="00197B75">
        <w:rPr>
          <w:rFonts w:eastAsia="Calibri"/>
        </w:rPr>
        <w:t>9.5 The Grantee agrees not to issue tax invoices in respect of any taxable supplies.</w:t>
      </w:r>
    </w:p>
    <w:p w:rsidR="00B969E2" w:rsidRPr="00197B75" w:rsidRDefault="00B969E2" w:rsidP="003565FF">
      <w:pPr>
        <w:spacing w:after="120" w:line="240" w:lineRule="auto"/>
        <w:ind w:left="567"/>
        <w:rPr>
          <w:rFonts w:eastAsia="Calibri"/>
        </w:rPr>
      </w:pPr>
      <w:r w:rsidRPr="00197B75">
        <w:rPr>
          <w:rFonts w:eastAsia="Calibri"/>
        </w:rPr>
        <w:lastRenderedPageBreak/>
        <w:t>9.6 If the Grantee is not, or not required to be, registered for GST, then:</w:t>
      </w:r>
    </w:p>
    <w:p w:rsidR="00B969E2" w:rsidRPr="00197B75" w:rsidRDefault="00B969E2" w:rsidP="003565FF">
      <w:pPr>
        <w:spacing w:after="120" w:line="240" w:lineRule="auto"/>
        <w:ind w:left="567"/>
        <w:rPr>
          <w:rFonts w:eastAsia="Calibri"/>
        </w:rPr>
      </w:pPr>
      <w:r w:rsidRPr="00197B75">
        <w:rPr>
          <w:rFonts w:eastAsia="Calibri"/>
        </w:rPr>
        <w:t>(a) clauses 9.3(a), 9.4 and 9.5 do not apply; and</w:t>
      </w:r>
    </w:p>
    <w:p w:rsidR="00B969E2" w:rsidRPr="00197B75" w:rsidRDefault="00B969E2" w:rsidP="003565FF">
      <w:pPr>
        <w:spacing w:after="120" w:line="240" w:lineRule="auto"/>
        <w:ind w:left="567"/>
        <w:rPr>
          <w:rFonts w:eastAsia="Calibri"/>
        </w:rPr>
      </w:pPr>
      <w:r w:rsidRPr="00197B75">
        <w:rPr>
          <w:rFonts w:eastAsia="Calibri"/>
        </w:rPr>
        <w:t>(b) the Grantee agrees to notify the Commonwealth in writing within 7 days of becoming registered for GST if during the term of the Agreement it becomes, or is required to become, registered for GST.</w:t>
      </w:r>
    </w:p>
    <w:p w:rsidR="00B969E2" w:rsidRPr="00214983" w:rsidRDefault="00B969E2" w:rsidP="00B969E2">
      <w:pPr>
        <w:pStyle w:val="Heading2"/>
      </w:pPr>
      <w:bookmarkStart w:id="7" w:name="_Toc494986453"/>
      <w:r w:rsidRPr="00214983">
        <w:t>1</w:t>
      </w:r>
      <w:r>
        <w:t>0</w:t>
      </w:r>
      <w:r w:rsidRPr="00214983">
        <w:t>. Spending the Grant</w:t>
      </w:r>
      <w:bookmarkEnd w:id="7"/>
    </w:p>
    <w:p w:rsidR="00B969E2" w:rsidRPr="0024452D"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.1 The Grantee agrees to spend the Grant for the purpose of performing the Activity and otherwise in accordance with this Agreement.</w:t>
      </w:r>
    </w:p>
    <w:p w:rsidR="00B969E2"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.2 </w:t>
      </w:r>
      <w:r>
        <w:rPr>
          <w:rFonts w:eastAsia="Calibri"/>
        </w:rPr>
        <w:t>Within one month after the Activity’s C</w:t>
      </w:r>
      <w:r w:rsidRPr="0024452D">
        <w:rPr>
          <w:rFonts w:eastAsia="Calibri"/>
        </w:rPr>
        <w:t xml:space="preserve">ompletion </w:t>
      </w:r>
      <w:r>
        <w:rPr>
          <w:rFonts w:eastAsia="Calibri"/>
        </w:rPr>
        <w:t>Date</w:t>
      </w:r>
      <w:r w:rsidRPr="0024452D">
        <w:rPr>
          <w:rFonts w:eastAsia="Calibri"/>
        </w:rPr>
        <w:t>, the Grantee agrees to provide a statement signed by the Grantee</w:t>
      </w:r>
      <w:r>
        <w:rPr>
          <w:rFonts w:eastAsia="Calibri"/>
        </w:rPr>
        <w:t xml:space="preserve"> in a form specified by the Commonwealth </w:t>
      </w:r>
      <w:r w:rsidRPr="0024452D">
        <w:rPr>
          <w:rFonts w:eastAsia="Calibri"/>
        </w:rPr>
        <w:t xml:space="preserve">verifying the Grant was spent in accordance with </w:t>
      </w:r>
      <w:r>
        <w:rPr>
          <w:rFonts w:eastAsia="Calibri"/>
        </w:rPr>
        <w:t>this Agreement</w:t>
      </w:r>
      <w:r w:rsidRPr="0024452D">
        <w:rPr>
          <w:rFonts w:eastAsia="Calibri"/>
        </w:rPr>
        <w:t>.</w:t>
      </w:r>
    </w:p>
    <w:p w:rsidR="00B969E2" w:rsidRPr="00214983" w:rsidRDefault="00B969E2" w:rsidP="00B969E2">
      <w:pPr>
        <w:pStyle w:val="Heading2"/>
      </w:pPr>
      <w:bookmarkStart w:id="8" w:name="_Toc494986454"/>
      <w:r w:rsidRPr="00214983">
        <w:t>1</w:t>
      </w:r>
      <w:r>
        <w:t>1</w:t>
      </w:r>
      <w:r w:rsidRPr="00214983">
        <w:t>. Repayment</w:t>
      </w:r>
      <w:bookmarkEnd w:id="8"/>
    </w:p>
    <w:p w:rsidR="00B969E2" w:rsidRPr="008425FD" w:rsidRDefault="00B969E2" w:rsidP="00B969E2">
      <w:pPr>
        <w:spacing w:after="120" w:line="240" w:lineRule="auto"/>
        <w:rPr>
          <w:rFonts w:eastAsia="Calibri"/>
        </w:rPr>
      </w:pPr>
      <w:r>
        <w:rPr>
          <w:rFonts w:eastAsia="Calibri"/>
        </w:rPr>
        <w:t>11.1</w:t>
      </w:r>
      <w:r w:rsidRPr="008425FD">
        <w:rPr>
          <w:rFonts w:eastAsia="Calibri"/>
        </w:rPr>
        <w:t>If any amount of the Grant:</w:t>
      </w:r>
    </w:p>
    <w:p w:rsidR="00B969E2" w:rsidRPr="0024452D" w:rsidRDefault="00B969E2" w:rsidP="003565FF">
      <w:pPr>
        <w:spacing w:after="120" w:line="240" w:lineRule="auto"/>
        <w:ind w:left="567"/>
        <w:rPr>
          <w:rFonts w:eastAsia="Calibri"/>
        </w:rPr>
      </w:pPr>
      <w:r w:rsidRPr="0024452D">
        <w:rPr>
          <w:rFonts w:eastAsia="Calibri"/>
        </w:rPr>
        <w:t>(a) has been spent other than in accordance with this Agreement; or</w:t>
      </w:r>
    </w:p>
    <w:p w:rsidR="00B969E2" w:rsidRPr="0024452D" w:rsidRDefault="00B969E2" w:rsidP="003565FF">
      <w:pPr>
        <w:spacing w:after="120" w:line="240" w:lineRule="auto"/>
        <w:ind w:left="567"/>
        <w:rPr>
          <w:rFonts w:eastAsia="Calibri"/>
        </w:rPr>
      </w:pPr>
      <w:r w:rsidRPr="0024452D">
        <w:rPr>
          <w:rFonts w:eastAsia="Calibri"/>
        </w:rPr>
        <w:t>(b) is additional to the requirements of the Activity;</w:t>
      </w:r>
    </w:p>
    <w:p w:rsidR="00B969E2" w:rsidRPr="0024452D" w:rsidRDefault="00B969E2" w:rsidP="003565FF">
      <w:pPr>
        <w:spacing w:after="120" w:line="240" w:lineRule="auto"/>
        <w:ind w:left="567"/>
        <w:rPr>
          <w:rFonts w:eastAsia="Calibri"/>
        </w:rPr>
      </w:pPr>
      <w:r w:rsidRPr="0024452D">
        <w:rPr>
          <w:rFonts w:eastAsia="Calibri"/>
        </w:rPr>
        <w:t>then the Commonwealth may by written notice:</w:t>
      </w:r>
    </w:p>
    <w:p w:rsidR="00B969E2" w:rsidRPr="0024452D" w:rsidRDefault="00B969E2" w:rsidP="003565FF">
      <w:pPr>
        <w:spacing w:after="120" w:line="240" w:lineRule="auto"/>
        <w:ind w:left="567"/>
        <w:rPr>
          <w:rFonts w:eastAsia="Calibri"/>
        </w:rPr>
      </w:pPr>
      <w:r w:rsidRPr="0024452D">
        <w:rPr>
          <w:rFonts w:eastAsia="Calibri"/>
        </w:rPr>
        <w:t xml:space="preserve">(c) require the Grantee to repay that amount to the Commonwealth; </w:t>
      </w:r>
    </w:p>
    <w:p w:rsidR="00B969E2" w:rsidRPr="0024452D" w:rsidRDefault="00B969E2" w:rsidP="003565FF">
      <w:pPr>
        <w:spacing w:after="120" w:line="240" w:lineRule="auto"/>
        <w:ind w:left="567"/>
        <w:rPr>
          <w:rFonts w:eastAsia="Calibri"/>
        </w:rPr>
      </w:pPr>
      <w:r w:rsidRPr="0024452D">
        <w:rPr>
          <w:rFonts w:eastAsia="Calibri"/>
        </w:rPr>
        <w:t>(d) require the Grantee to deal with that amount as directed by the Commonwealth; or</w:t>
      </w:r>
    </w:p>
    <w:p w:rsidR="00B969E2" w:rsidRDefault="00B969E2" w:rsidP="003565FF">
      <w:pPr>
        <w:spacing w:after="120" w:line="240" w:lineRule="auto"/>
        <w:ind w:left="567"/>
        <w:rPr>
          <w:rFonts w:eastAsia="Calibri"/>
        </w:rPr>
      </w:pPr>
      <w:r w:rsidRPr="0024452D">
        <w:rPr>
          <w:rFonts w:eastAsia="Calibri"/>
        </w:rPr>
        <w:t>(e) deduct the amount from subsequent payments of the Grant</w:t>
      </w:r>
      <w:r>
        <w:rPr>
          <w:rFonts w:eastAsia="Calibri"/>
        </w:rPr>
        <w:t xml:space="preserve"> or amounts payable under another agreement between the Grantee and the Commonwealth</w:t>
      </w:r>
      <w:r w:rsidRPr="0024452D">
        <w:rPr>
          <w:rFonts w:eastAsia="Calibri"/>
        </w:rPr>
        <w:t>.</w:t>
      </w:r>
    </w:p>
    <w:p w:rsidR="00B969E2" w:rsidRDefault="00B969E2" w:rsidP="00B969E2">
      <w:pPr>
        <w:widowControl w:val="0"/>
        <w:spacing w:afterLines="60" w:after="144" w:line="60" w:lineRule="atLeast"/>
        <w:rPr>
          <w:rFonts w:eastAsia="Calibri"/>
        </w:rPr>
      </w:pPr>
      <w:r>
        <w:rPr>
          <w:rFonts w:eastAsia="Calibri"/>
        </w:rPr>
        <w:t>11.2 If the Commonwealth issues a notice under this Agreement requiring the Grantee to repay a Grant amount:</w:t>
      </w:r>
    </w:p>
    <w:p w:rsidR="00B969E2" w:rsidRDefault="00B969E2" w:rsidP="003565FF">
      <w:pPr>
        <w:spacing w:after="120" w:line="240" w:lineRule="auto"/>
        <w:ind w:left="567"/>
        <w:rPr>
          <w:rFonts w:eastAsia="Calibri"/>
        </w:rPr>
      </w:pPr>
      <w:r>
        <w:rPr>
          <w:rFonts w:eastAsia="Calibri"/>
        </w:rPr>
        <w:t xml:space="preserve">(a) the Grantee must do so within the time period specified in the notice; </w:t>
      </w:r>
    </w:p>
    <w:p w:rsidR="00B969E2" w:rsidRDefault="00B969E2" w:rsidP="003565FF">
      <w:pPr>
        <w:spacing w:after="120" w:line="240" w:lineRule="auto"/>
        <w:ind w:left="567"/>
        <w:rPr>
          <w:rFonts w:eastAsia="Calibri"/>
        </w:rPr>
      </w:pPr>
      <w:r>
        <w:rPr>
          <w:rFonts w:eastAsia="Calibri"/>
        </w:rPr>
        <w:t>(b) the Grantee must pay interest on any part of the amount that is outstanding at the end of the time period specified in the notice until the outstanding amount is repaid in full; and</w:t>
      </w:r>
    </w:p>
    <w:p w:rsidR="00B969E2" w:rsidRDefault="00B969E2" w:rsidP="003565FF">
      <w:pPr>
        <w:spacing w:after="120" w:line="240" w:lineRule="auto"/>
        <w:ind w:left="567"/>
        <w:rPr>
          <w:rFonts w:eastAsia="Calibri"/>
        </w:rPr>
      </w:pPr>
      <w:bookmarkStart w:id="9" w:name="_Toc491964247"/>
      <w:r w:rsidRPr="0071484A">
        <w:rPr>
          <w:rFonts w:eastAsia="Calibri"/>
        </w:rPr>
        <w:t>(c) the Commonwealth may recover the amount and any interest under this Agreement as a debt due to the Commonwealth without further proof of the debt being required.</w:t>
      </w:r>
      <w:bookmarkEnd w:id="9"/>
      <w:r>
        <w:rPr>
          <w:rFonts w:eastAsia="Calibri"/>
        </w:rPr>
        <w:t xml:space="preserve"> </w:t>
      </w:r>
    </w:p>
    <w:p w:rsidR="00B969E2" w:rsidRPr="00892DCA" w:rsidRDefault="00B969E2" w:rsidP="00892DCA">
      <w:pPr>
        <w:pStyle w:val="Heading2"/>
      </w:pPr>
      <w:r w:rsidRPr="00892DCA">
        <w:t xml:space="preserve">12. Record keeping </w:t>
      </w:r>
    </w:p>
    <w:p w:rsidR="00B969E2" w:rsidRPr="0024452D" w:rsidRDefault="00B969E2" w:rsidP="00E10833">
      <w:pPr>
        <w:spacing w:afterLines="60" w:after="144" w:line="60" w:lineRule="atLeast"/>
        <w:rPr>
          <w:rFonts w:eastAsia="Calibri"/>
          <w:b/>
        </w:rPr>
      </w:pPr>
      <w:r w:rsidRPr="00441D90">
        <w:rPr>
          <w:rFonts w:eastAsia="Calibri"/>
        </w:rPr>
        <w:t>1</w:t>
      </w:r>
      <w:r>
        <w:rPr>
          <w:rFonts w:eastAsia="Calibri"/>
        </w:rPr>
        <w:t>2</w:t>
      </w:r>
      <w:r w:rsidRPr="00441D90">
        <w:rPr>
          <w:rFonts w:eastAsia="Calibri"/>
        </w:rPr>
        <w:t xml:space="preserve">.1 The Grantee agrees to </w:t>
      </w:r>
      <w:r>
        <w:rPr>
          <w:rFonts w:eastAsia="Calibri"/>
        </w:rPr>
        <w:t>keep</w:t>
      </w:r>
      <w:r w:rsidRPr="00441D90">
        <w:rPr>
          <w:rFonts w:eastAsia="Calibri"/>
        </w:rPr>
        <w:t xml:space="preserve"> financial accounts and other records that:</w:t>
      </w:r>
    </w:p>
    <w:p w:rsidR="00B969E2" w:rsidRPr="00197B75" w:rsidRDefault="00B969E2" w:rsidP="003565FF">
      <w:pPr>
        <w:spacing w:after="120" w:line="240" w:lineRule="auto"/>
        <w:ind w:left="567"/>
        <w:rPr>
          <w:rFonts w:eastAsia="Calibri"/>
        </w:rPr>
      </w:pPr>
      <w:r w:rsidRPr="00197B75">
        <w:rPr>
          <w:rFonts w:eastAsia="Calibri"/>
        </w:rPr>
        <w:t>(a) detail and document the conduct and management of the Activity;</w:t>
      </w:r>
    </w:p>
    <w:p w:rsidR="00B969E2" w:rsidRPr="00197B75" w:rsidRDefault="00B969E2" w:rsidP="003565FF">
      <w:pPr>
        <w:spacing w:after="120" w:line="240" w:lineRule="auto"/>
        <w:ind w:left="567"/>
        <w:rPr>
          <w:rFonts w:eastAsia="Calibri"/>
        </w:rPr>
      </w:pPr>
      <w:r w:rsidRPr="00197B75">
        <w:rPr>
          <w:rFonts w:eastAsia="Calibri"/>
        </w:rPr>
        <w:t xml:space="preserve">(b) identify the receipt and expenditure of the Grant [and any Other Contributions] separately within the Grantee's accounts and records so that at all times the Grant is identifiable; </w:t>
      </w:r>
    </w:p>
    <w:p w:rsidR="00B969E2" w:rsidRPr="00197B75" w:rsidRDefault="00B969E2" w:rsidP="003565FF">
      <w:pPr>
        <w:spacing w:after="120" w:line="240" w:lineRule="auto"/>
        <w:ind w:left="567"/>
        <w:rPr>
          <w:rFonts w:eastAsia="Calibri"/>
        </w:rPr>
      </w:pPr>
      <w:r w:rsidRPr="00197B75">
        <w:rPr>
          <w:rFonts w:eastAsia="Calibri"/>
        </w:rPr>
        <w:t xml:space="preserve">(c) enable all receipts and payments related to the Activity to be identified and reported. </w:t>
      </w:r>
    </w:p>
    <w:p w:rsidR="00B969E2" w:rsidRPr="00197B75" w:rsidRDefault="00B969E2" w:rsidP="00E10833">
      <w:pPr>
        <w:spacing w:afterLines="60" w:after="144" w:line="60" w:lineRule="atLeast"/>
        <w:rPr>
          <w:rFonts w:eastAsia="Calibri"/>
        </w:rPr>
      </w:pPr>
      <w:r w:rsidRPr="00197B75">
        <w:rPr>
          <w:rFonts w:eastAsia="Calibri"/>
        </w:rPr>
        <w:t>12.2 The Grantee agrees to keep the records for five years after the Completion Date or such other time specified in the Grant Details and provide copies of the records to the Commonwealth upon request.</w:t>
      </w:r>
    </w:p>
    <w:p w:rsidR="00B969E2" w:rsidRPr="00892DCA" w:rsidRDefault="00B969E2" w:rsidP="00892DCA">
      <w:pPr>
        <w:pStyle w:val="Heading2"/>
      </w:pPr>
      <w:bookmarkStart w:id="10" w:name="_Ref455666301"/>
      <w:bookmarkStart w:id="11" w:name="_Ref269304058"/>
      <w:r w:rsidRPr="00892DCA">
        <w:t xml:space="preserve">13. Reporting and liaison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3</w:t>
      </w:r>
      <w:r w:rsidRPr="0024452D">
        <w:rPr>
          <w:rFonts w:eastAsia="Calibri"/>
        </w:rPr>
        <w:t>.1 The Grantee agrees to provide the Reporting Material specified in the Grant Details to the Commonwealth.</w:t>
      </w:r>
    </w:p>
    <w:p w:rsidR="00B969E2" w:rsidRPr="00197B75" w:rsidRDefault="00B969E2" w:rsidP="00B0676A">
      <w:pPr>
        <w:spacing w:afterLines="60" w:after="144" w:line="60" w:lineRule="atLeast"/>
        <w:rPr>
          <w:rFonts w:eastAsia="Calibri"/>
        </w:rPr>
      </w:pPr>
      <w:r w:rsidRPr="00197B75">
        <w:rPr>
          <w:rFonts w:eastAsia="Calibri"/>
        </w:rPr>
        <w:t>13.2 In addition to the obligations in clause 13.1, the Grantee agrees to:</w:t>
      </w:r>
    </w:p>
    <w:p w:rsidR="00B969E2" w:rsidRPr="00197B75" w:rsidRDefault="00B969E2" w:rsidP="003565FF">
      <w:pPr>
        <w:spacing w:after="120" w:line="240" w:lineRule="auto"/>
        <w:ind w:left="567"/>
        <w:rPr>
          <w:rFonts w:eastAsia="Calibri"/>
        </w:rPr>
      </w:pPr>
      <w:r w:rsidRPr="00197B75">
        <w:rPr>
          <w:rFonts w:eastAsia="Calibri"/>
        </w:rPr>
        <w:t>(a) liaise with and provide assistance and information to the Commonwealth as reasonably required by the Commonwealth; and</w:t>
      </w:r>
    </w:p>
    <w:p w:rsidR="00B969E2" w:rsidRPr="00197B75" w:rsidRDefault="00B969E2" w:rsidP="003565FF">
      <w:pPr>
        <w:spacing w:after="120" w:line="240" w:lineRule="auto"/>
        <w:ind w:left="567"/>
        <w:rPr>
          <w:rFonts w:eastAsia="Calibri"/>
        </w:rPr>
      </w:pPr>
      <w:r w:rsidRPr="00197B75">
        <w:rPr>
          <w:rFonts w:eastAsia="Calibri"/>
        </w:rPr>
        <w:t>(b) comply with the Commonwealth’s reasonable requests, directions and monitoring requirements, in relation to the Activity.</w:t>
      </w:r>
    </w:p>
    <w:p w:rsidR="00B969E2" w:rsidRPr="00197B75" w:rsidRDefault="00B969E2" w:rsidP="00B969E2">
      <w:pPr>
        <w:spacing w:afterLines="60" w:after="144" w:line="60" w:lineRule="atLeast"/>
        <w:ind w:left="720"/>
        <w:rPr>
          <w:rFonts w:eastAsia="Calibri"/>
        </w:rPr>
      </w:pPr>
      <w:r w:rsidRPr="00197B75">
        <w:rPr>
          <w:rFonts w:eastAsia="Calibri"/>
        </w:rPr>
        <w:lastRenderedPageBreak/>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B969E2" w:rsidRPr="0024452D" w:rsidRDefault="00B969E2" w:rsidP="00B969E2">
      <w:pPr>
        <w:spacing w:afterLines="60" w:after="144" w:line="60" w:lineRule="atLeast"/>
        <w:ind w:left="720"/>
        <w:rPr>
          <w:rFonts w:eastAsia="Calibri"/>
        </w:rPr>
      </w:pPr>
      <w:r w:rsidRPr="0024452D">
        <w:rPr>
          <w:rFonts w:eastAsia="Calibri"/>
        </w:rPr>
        <w:t>1</w:t>
      </w:r>
      <w:r>
        <w:rPr>
          <w:rFonts w:eastAsia="Calibri"/>
        </w:rPr>
        <w:t>3</w:t>
      </w:r>
      <w:r w:rsidRPr="0024452D">
        <w:rPr>
          <w:rFonts w:eastAsia="Calibri"/>
        </w:rPr>
        <w:t>.</w:t>
      </w:r>
      <w:r>
        <w:rPr>
          <w:rFonts w:eastAsia="Calibri"/>
        </w:rPr>
        <w:t>4</w:t>
      </w:r>
      <w:r w:rsidRPr="0024452D">
        <w:rPr>
          <w:rFonts w:eastAsia="Calibri"/>
        </w:rPr>
        <w:t xml:space="preserve"> The Grantee acknowledges that the giving of false or misleading information to the Commonwealth is a serious offence under the </w:t>
      </w:r>
      <w:r w:rsidRPr="00441D90">
        <w:rPr>
          <w:rFonts w:eastAsia="Calibri"/>
          <w:i/>
        </w:rPr>
        <w:t>Criminal Code Act 1995</w:t>
      </w:r>
      <w:r w:rsidRPr="0024452D">
        <w:rPr>
          <w:rFonts w:eastAsia="Calibri"/>
        </w:rPr>
        <w:t xml:space="preserve"> (Cth).</w:t>
      </w:r>
    </w:p>
    <w:bookmarkEnd w:id="10"/>
    <w:bookmarkEnd w:id="11"/>
    <w:p w:rsidR="00B969E2" w:rsidRPr="00892DCA" w:rsidRDefault="00B969E2" w:rsidP="00892DCA">
      <w:pPr>
        <w:pStyle w:val="Heading2"/>
      </w:pPr>
      <w:r w:rsidRPr="00892DCA">
        <w:t xml:space="preserve">14. Privacy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4</w:t>
      </w:r>
      <w:r w:rsidRPr="0024452D">
        <w:rPr>
          <w:rFonts w:eastAsia="Calibri"/>
        </w:rPr>
        <w:t xml:space="preserve">.1 When dealing with </w:t>
      </w:r>
      <w:r>
        <w:rPr>
          <w:rFonts w:eastAsia="Calibri"/>
        </w:rPr>
        <w:t>P</w:t>
      </w:r>
      <w:r w:rsidRPr="0024452D">
        <w:rPr>
          <w:rFonts w:eastAsia="Calibri"/>
        </w:rPr>
        <w:t xml:space="preserve">ersonal </w:t>
      </w:r>
      <w:r>
        <w:rPr>
          <w:rFonts w:eastAsia="Calibri"/>
        </w:rPr>
        <w:t>I</w:t>
      </w:r>
      <w:r w:rsidRPr="0024452D">
        <w:rPr>
          <w:rFonts w:eastAsia="Calibri"/>
        </w:rPr>
        <w:t>nformation in carrying out the Activity, the Grantee agrees:</w:t>
      </w:r>
    </w:p>
    <w:p w:rsidR="00B969E2" w:rsidRPr="0024452D" w:rsidRDefault="00B969E2" w:rsidP="003565FF">
      <w:pPr>
        <w:spacing w:after="120" w:line="240" w:lineRule="auto"/>
        <w:ind w:left="567"/>
        <w:rPr>
          <w:rFonts w:eastAsia="Calibri"/>
        </w:rPr>
      </w:pPr>
      <w:r w:rsidRPr="0024452D">
        <w:rPr>
          <w:rFonts w:eastAsia="Calibri"/>
        </w:rPr>
        <w:t xml:space="preserve">(a) </w:t>
      </w:r>
      <w:r>
        <w:rPr>
          <w:rFonts w:eastAsia="Calibri"/>
        </w:rPr>
        <w:t xml:space="preserve">to </w:t>
      </w:r>
      <w:r w:rsidRPr="0024452D">
        <w:rPr>
          <w:rFonts w:eastAsia="Calibri"/>
        </w:rPr>
        <w:t xml:space="preserve">comply with the requirements of the </w:t>
      </w:r>
      <w:r w:rsidRPr="003565FF">
        <w:rPr>
          <w:rFonts w:eastAsia="Calibri"/>
        </w:rPr>
        <w:t>Privacy Act 1988</w:t>
      </w:r>
      <w:r>
        <w:rPr>
          <w:rFonts w:eastAsia="Calibri"/>
        </w:rPr>
        <w:t xml:space="preserve"> (Cth)</w:t>
      </w:r>
      <w:r w:rsidRPr="0024452D">
        <w:rPr>
          <w:rFonts w:eastAsia="Calibri"/>
        </w:rPr>
        <w:t>;</w:t>
      </w:r>
    </w:p>
    <w:p w:rsidR="00B969E2" w:rsidRPr="0024452D" w:rsidRDefault="00B969E2" w:rsidP="003565FF">
      <w:pPr>
        <w:spacing w:after="120" w:line="240" w:lineRule="auto"/>
        <w:ind w:left="567"/>
        <w:rPr>
          <w:rFonts w:eastAsia="Calibri"/>
        </w:rPr>
      </w:pPr>
      <w:r w:rsidRPr="0024452D">
        <w:rPr>
          <w:rFonts w:eastAsia="Calibri"/>
        </w:rPr>
        <w:t xml:space="preserve">(b) not to do anything which, if done by the Commonwealth, would be a breach of </w:t>
      </w:r>
      <w:r>
        <w:rPr>
          <w:rFonts w:eastAsia="Calibri"/>
        </w:rPr>
        <w:t>an Australian Privacy Principle</w:t>
      </w:r>
      <w:r w:rsidRPr="0024452D">
        <w:rPr>
          <w:rFonts w:eastAsia="Calibri"/>
        </w:rPr>
        <w:t>;</w:t>
      </w:r>
    </w:p>
    <w:p w:rsidR="00B969E2" w:rsidRPr="00197B75" w:rsidRDefault="00B969E2" w:rsidP="003565FF">
      <w:pPr>
        <w:spacing w:after="120" w:line="240" w:lineRule="auto"/>
        <w:ind w:left="567"/>
        <w:rPr>
          <w:rFonts w:eastAsia="Calibri"/>
        </w:rPr>
      </w:pPr>
      <w:r w:rsidRPr="00197B75">
        <w:rPr>
          <w:rFonts w:eastAsia="Calibri"/>
        </w:rPr>
        <w:t xml:space="preserve">(c) to ensure that any of the Grantee’s subcontractors or personnel who deal with Personal Information for the purposes of this Agreement are aware of the requirements of the </w:t>
      </w:r>
      <w:r w:rsidRPr="003565FF">
        <w:rPr>
          <w:rFonts w:eastAsia="Calibri"/>
        </w:rPr>
        <w:t>Privacy Act 1988</w:t>
      </w:r>
      <w:r w:rsidRPr="00197B75">
        <w:rPr>
          <w:rFonts w:eastAsia="Calibri"/>
        </w:rPr>
        <w:t xml:space="preserve"> (Cth) and the Grantee’s obligations under this clause;</w:t>
      </w:r>
    </w:p>
    <w:p w:rsidR="00B969E2" w:rsidRPr="00197B75" w:rsidRDefault="00B969E2" w:rsidP="003565FF">
      <w:pPr>
        <w:spacing w:after="120" w:line="240" w:lineRule="auto"/>
        <w:ind w:left="567"/>
        <w:rPr>
          <w:rFonts w:eastAsia="Calibri"/>
        </w:rPr>
      </w:pPr>
      <w:r w:rsidRPr="00197B75">
        <w:rPr>
          <w:rFonts w:eastAsia="Calibri"/>
        </w:rPr>
        <w:t>(d) to immediately notify the Commonwealth if the Grantee becomes aware of an actual or possible breach of this clause by the Grantee or any of the Grantee’s subcontractors or personnel.</w:t>
      </w:r>
    </w:p>
    <w:p w:rsidR="00B969E2" w:rsidRPr="00197B75" w:rsidRDefault="00B969E2" w:rsidP="00B0676A">
      <w:pPr>
        <w:spacing w:afterLines="60" w:after="144" w:line="60" w:lineRule="atLeast"/>
        <w:rPr>
          <w:rFonts w:eastAsia="Calibri"/>
        </w:rPr>
      </w:pPr>
      <w:r w:rsidRPr="00197B75">
        <w:rPr>
          <w:rFonts w:eastAsia="Calibri"/>
        </w:rPr>
        <w:t xml:space="preserve">14.2 In carrying out the Activity, the Grantee agrees not to send any Personal Information outside of Australia without the Commonwealth’s prior written approval. The Commonwealth may impose any conditions it considers appropriate when giving its approval. </w:t>
      </w:r>
    </w:p>
    <w:p w:rsidR="00B969E2" w:rsidRPr="00214983" w:rsidRDefault="00B969E2" w:rsidP="00B969E2">
      <w:pPr>
        <w:pStyle w:val="Heading2"/>
      </w:pPr>
      <w:bookmarkStart w:id="12" w:name="_Toc494986458"/>
      <w:r w:rsidRPr="00214983">
        <w:t>1</w:t>
      </w:r>
      <w:r>
        <w:t>5</w:t>
      </w:r>
      <w:r w:rsidRPr="00214983">
        <w:t>. Confidentiality</w:t>
      </w:r>
      <w:bookmarkEnd w:id="12"/>
    </w:p>
    <w:p w:rsidR="00B969E2" w:rsidRDefault="00B969E2" w:rsidP="00B969E2">
      <w:pPr>
        <w:spacing w:after="120" w:line="240" w:lineRule="auto"/>
        <w:rPr>
          <w:rFonts w:eastAsia="Calibri"/>
        </w:rPr>
      </w:pPr>
      <w:r w:rsidRPr="008D5402">
        <w:rPr>
          <w:rFonts w:eastAsia="Calibri"/>
        </w:rPr>
        <w:t>1</w:t>
      </w:r>
      <w:r>
        <w:rPr>
          <w:rFonts w:eastAsia="Calibri"/>
        </w:rPr>
        <w:t>5</w:t>
      </w:r>
      <w:r w:rsidRPr="008D5402">
        <w:rPr>
          <w:rFonts w:eastAsia="Calibri"/>
        </w:rPr>
        <w:t xml:space="preserve">.1 The Parties agree not to disclose each other’s confidential information without </w:t>
      </w:r>
      <w:r>
        <w:rPr>
          <w:rFonts w:eastAsia="Calibri"/>
        </w:rPr>
        <w:t xml:space="preserve">the other Party’s </w:t>
      </w:r>
      <w:r w:rsidRPr="008D5402">
        <w:rPr>
          <w:rFonts w:eastAsia="Calibri"/>
        </w:rPr>
        <w:t>prior written consent unless required or authorised by law or Parliament</w:t>
      </w:r>
      <w:r>
        <w:rPr>
          <w:rFonts w:eastAsia="Calibri"/>
        </w:rPr>
        <w:t xml:space="preserve"> to disclose.</w:t>
      </w:r>
    </w:p>
    <w:p w:rsidR="00B969E2" w:rsidRDefault="00B969E2" w:rsidP="00B969E2">
      <w:pPr>
        <w:spacing w:after="120" w:line="240" w:lineRule="auto"/>
        <w:rPr>
          <w:rFonts w:eastAsia="Calibri"/>
        </w:rPr>
      </w:pPr>
      <w:r>
        <w:rPr>
          <w:rFonts w:eastAsia="Calibri"/>
        </w:rPr>
        <w:t>15.2 The Commonwealth may disclose the Grantee’s confidential information where;</w:t>
      </w:r>
    </w:p>
    <w:p w:rsidR="00B969E2" w:rsidRDefault="00B969E2" w:rsidP="003565FF">
      <w:pPr>
        <w:spacing w:after="120" w:line="240" w:lineRule="auto"/>
        <w:ind w:left="567"/>
        <w:rPr>
          <w:rFonts w:eastAsia="Calibri"/>
        </w:rPr>
      </w:pPr>
      <w:r>
        <w:rPr>
          <w:rFonts w:eastAsia="Calibri"/>
        </w:rPr>
        <w:t>(a) the Commonwealth is providing information about the Activity or Grant in accordance with Commonwealth accountability and reporting requirements;</w:t>
      </w:r>
    </w:p>
    <w:p w:rsidR="00B969E2" w:rsidRDefault="00B969E2" w:rsidP="003565FF">
      <w:pPr>
        <w:spacing w:after="120" w:line="240" w:lineRule="auto"/>
        <w:ind w:left="567"/>
        <w:rPr>
          <w:rFonts w:eastAsia="Calibri"/>
        </w:rPr>
      </w:pPr>
      <w:r>
        <w:rPr>
          <w:rFonts w:eastAsia="Calibri"/>
        </w:rPr>
        <w:t>(b) the Commonwealth is disclosing the information to a Minister of the Australian Government, a House or Committee of the Commonwealth Parliament; or</w:t>
      </w:r>
    </w:p>
    <w:p w:rsidR="00B969E2" w:rsidRDefault="00B969E2" w:rsidP="003565FF">
      <w:pPr>
        <w:spacing w:after="120" w:line="240" w:lineRule="auto"/>
        <w:ind w:left="567"/>
        <w:rPr>
          <w:rFonts w:eastAsia="Calibri"/>
        </w:rPr>
      </w:pPr>
      <w:r>
        <w:rPr>
          <w:rFonts w:eastAsia="Calibri"/>
        </w:rPr>
        <w:t xml:space="preserve">(c) the </w:t>
      </w:r>
      <w:r w:rsidRPr="00441D90">
        <w:rPr>
          <w:rFonts w:eastAsia="Calibri"/>
        </w:rPr>
        <w:t>Commonwealth is disclosing the information to its personnel or another Commonwealth agency where this serves the Commonwealth's legitimate interests.</w:t>
      </w:r>
    </w:p>
    <w:p w:rsidR="00B969E2" w:rsidRPr="00892DCA" w:rsidRDefault="00B969E2" w:rsidP="00892DCA">
      <w:pPr>
        <w:pStyle w:val="Heading2"/>
      </w:pPr>
      <w:r w:rsidRPr="00892DCA">
        <w:t xml:space="preserve">16. Insurance </w:t>
      </w:r>
    </w:p>
    <w:p w:rsidR="00B969E2" w:rsidRPr="00197B75" w:rsidRDefault="00B969E2" w:rsidP="00B0676A">
      <w:pPr>
        <w:spacing w:afterLines="60" w:after="144" w:line="60" w:lineRule="atLeast"/>
        <w:rPr>
          <w:rFonts w:eastAsia="Calibri"/>
        </w:rPr>
      </w:pPr>
      <w:r w:rsidRPr="00197B75">
        <w:rPr>
          <w:rFonts w:eastAsia="Calibri"/>
        </w:rPr>
        <w:t>16.1 The Grantee agrees to:</w:t>
      </w:r>
    </w:p>
    <w:p w:rsidR="00B969E2" w:rsidRPr="00197B75" w:rsidRDefault="00B969E2" w:rsidP="003565FF">
      <w:pPr>
        <w:spacing w:after="120" w:line="240" w:lineRule="auto"/>
        <w:ind w:left="567"/>
        <w:rPr>
          <w:rFonts w:eastAsia="Calibri"/>
        </w:rPr>
      </w:pPr>
      <w:r w:rsidRPr="00197B75">
        <w:rPr>
          <w:rFonts w:eastAsia="Calibri"/>
        </w:rPr>
        <w:t>(a) conduct a risk assessment to identify the risks associated with undertaking the Activity; and</w:t>
      </w:r>
    </w:p>
    <w:p w:rsidR="00B969E2" w:rsidRPr="00197B75" w:rsidRDefault="00B969E2" w:rsidP="003565FF">
      <w:pPr>
        <w:spacing w:after="120" w:line="240" w:lineRule="auto"/>
        <w:ind w:left="567"/>
        <w:rPr>
          <w:rFonts w:eastAsia="Calibri"/>
        </w:rPr>
      </w:pPr>
      <w:r w:rsidRPr="00197B75">
        <w:rPr>
          <w:rFonts w:eastAsia="Calibri"/>
        </w:rPr>
        <w:t xml:space="preserve">(b) effect and maintain adequate and appropriate insurance to mitigate the risks identified in the risk assessment prepared under clause 16.1(a). </w:t>
      </w:r>
    </w:p>
    <w:p w:rsidR="00B969E2" w:rsidRPr="0024452D" w:rsidRDefault="00B969E2" w:rsidP="003565FF">
      <w:pPr>
        <w:spacing w:after="120" w:line="240" w:lineRule="auto"/>
        <w:ind w:left="567"/>
        <w:rPr>
          <w:rFonts w:eastAsia="Calibri"/>
        </w:rPr>
      </w:pPr>
      <w:r w:rsidRPr="0024452D">
        <w:rPr>
          <w:rFonts w:eastAsia="Calibri"/>
        </w:rPr>
        <w:t>1</w:t>
      </w:r>
      <w:r>
        <w:rPr>
          <w:rFonts w:eastAsia="Calibri"/>
        </w:rPr>
        <w:t>6</w:t>
      </w:r>
      <w:r w:rsidRPr="0024452D">
        <w:rPr>
          <w:rFonts w:eastAsia="Calibri"/>
        </w:rPr>
        <w:t>.2 The Grantee agrees to provide</w:t>
      </w:r>
      <w:r>
        <w:rPr>
          <w:rFonts w:eastAsia="Calibri"/>
        </w:rPr>
        <w:t xml:space="preserve"> </w:t>
      </w:r>
      <w:r w:rsidRPr="0024452D">
        <w:rPr>
          <w:rFonts w:eastAsia="Calibri"/>
        </w:rPr>
        <w:t xml:space="preserve">proof of insurance to the Commonwealth </w:t>
      </w:r>
      <w:r>
        <w:rPr>
          <w:rFonts w:eastAsia="Calibri"/>
        </w:rPr>
        <w:t xml:space="preserve">upon request and </w:t>
      </w:r>
      <w:r w:rsidRPr="0024452D">
        <w:rPr>
          <w:rFonts w:eastAsia="Calibri"/>
        </w:rPr>
        <w:t>within the time specified in the request.</w:t>
      </w:r>
    </w:p>
    <w:p w:rsidR="00B969E2" w:rsidRPr="00214983" w:rsidRDefault="00B969E2" w:rsidP="00B969E2">
      <w:pPr>
        <w:pStyle w:val="Heading2"/>
      </w:pPr>
      <w:bookmarkStart w:id="13" w:name="_Toc494986460"/>
      <w:r w:rsidRPr="00214983">
        <w:t>1</w:t>
      </w:r>
      <w:r>
        <w:t>7</w:t>
      </w:r>
      <w:r w:rsidRPr="00214983">
        <w:t>. Intellectual property</w:t>
      </w:r>
      <w:bookmarkEnd w:id="13"/>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.1 The Grantee owns the Intellectual Property Rights in Material created </w:t>
      </w:r>
      <w:r>
        <w:rPr>
          <w:rFonts w:eastAsia="Calibri"/>
        </w:rPr>
        <w:t xml:space="preserve">by the Grantee as a result of </w:t>
      </w:r>
      <w:r w:rsidRPr="008D5402">
        <w:rPr>
          <w:rFonts w:eastAsia="Calibri"/>
        </w:rPr>
        <w:t>undertaking the Activity.</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.2 The Grantee provides the Commonwealth a permanent, non-exclusive, irrevocable, royalty-free licence to use, </w:t>
      </w:r>
      <w:r>
        <w:rPr>
          <w:rFonts w:eastAsia="Calibri"/>
        </w:rPr>
        <w:t xml:space="preserve">modify, communicate, </w:t>
      </w:r>
      <w:r w:rsidRPr="008D5402">
        <w:rPr>
          <w:rFonts w:eastAsia="Calibri"/>
        </w:rPr>
        <w:t xml:space="preserve">reproduce, publish, adapt </w:t>
      </w:r>
      <w:r>
        <w:rPr>
          <w:rFonts w:eastAsia="Calibri"/>
        </w:rPr>
        <w:t xml:space="preserve">and sub-license </w:t>
      </w:r>
      <w:r w:rsidRPr="008D5402">
        <w:rPr>
          <w:rFonts w:eastAsia="Calibri"/>
        </w:rPr>
        <w:t>the Reporting Material for Commonwealth Purposes.</w:t>
      </w:r>
      <w:r>
        <w:rPr>
          <w:rFonts w:eastAsia="Calibri"/>
        </w:rPr>
        <w:t xml:space="preserve"> </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.3 The licence in clause 1</w:t>
      </w:r>
      <w:r>
        <w:rPr>
          <w:rFonts w:eastAsia="Calibri"/>
        </w:rPr>
        <w:t>7</w:t>
      </w:r>
      <w:r w:rsidRPr="008D5402">
        <w:rPr>
          <w:rFonts w:eastAsia="Calibri"/>
        </w:rPr>
        <w:t>.2 does not apply to Activity Material.</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.4 This Agreement does not affect the ownership of Intellectual Property Rights in Existing Material.</w:t>
      </w:r>
    </w:p>
    <w:p w:rsidR="00B969E2" w:rsidRPr="00214983" w:rsidRDefault="00B969E2" w:rsidP="00B969E2">
      <w:pPr>
        <w:pStyle w:val="Heading2"/>
      </w:pPr>
      <w:bookmarkStart w:id="14" w:name="_Toc494986461"/>
      <w:r w:rsidRPr="00214983">
        <w:t>1</w:t>
      </w:r>
      <w:r>
        <w:t>8</w:t>
      </w:r>
      <w:r w:rsidRPr="00214983">
        <w:t>. Dispute resolution</w:t>
      </w:r>
      <w:bookmarkEnd w:id="14"/>
    </w:p>
    <w:p w:rsidR="00B969E2" w:rsidRPr="0024452D" w:rsidRDefault="00B969E2" w:rsidP="00B969E2">
      <w:pPr>
        <w:spacing w:after="120" w:line="240" w:lineRule="auto"/>
        <w:rPr>
          <w:rFonts w:eastAsia="Calibri"/>
        </w:rPr>
      </w:pPr>
      <w:r w:rsidRPr="0024452D">
        <w:rPr>
          <w:rFonts w:eastAsia="Calibri"/>
        </w:rPr>
        <w:lastRenderedPageBreak/>
        <w:t>1</w:t>
      </w:r>
      <w:r>
        <w:rPr>
          <w:rFonts w:eastAsia="Calibri"/>
        </w:rPr>
        <w:t>8</w:t>
      </w:r>
      <w:r w:rsidRPr="0024452D">
        <w:rPr>
          <w:rFonts w:eastAsia="Calibri"/>
        </w:rPr>
        <w:t xml:space="preserve">.1 The </w:t>
      </w:r>
      <w:r>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.2 Unless clause 1</w:t>
      </w:r>
      <w:r>
        <w:rPr>
          <w:rFonts w:eastAsia="Calibri"/>
        </w:rPr>
        <w:t>8</w:t>
      </w:r>
      <w:r w:rsidRPr="0024452D">
        <w:rPr>
          <w:rFonts w:eastAsia="Calibri"/>
        </w:rPr>
        <w:t xml:space="preserve">.3 applies, the </w:t>
      </w:r>
      <w:r>
        <w:rPr>
          <w:rFonts w:eastAsia="Calibri"/>
        </w:rPr>
        <w:t>P</w:t>
      </w:r>
      <w:r w:rsidRPr="0024452D">
        <w:rPr>
          <w:rFonts w:eastAsia="Calibri"/>
        </w:rPr>
        <w:t xml:space="preserve">arties agree to continue to perform their respective obligations under this Agreement </w:t>
      </w:r>
      <w:r>
        <w:rPr>
          <w:rFonts w:eastAsia="Calibri"/>
        </w:rPr>
        <w:t>when</w:t>
      </w:r>
      <w:r w:rsidRPr="0024452D">
        <w:rPr>
          <w:rFonts w:eastAsia="Calibri"/>
        </w:rPr>
        <w:t xml:space="preserve"> a dispute exists.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.3 The </w:t>
      </w:r>
      <w:r>
        <w:rPr>
          <w:rFonts w:eastAsia="Calibri"/>
        </w:rPr>
        <w:t>P</w:t>
      </w:r>
      <w:r w:rsidRPr="0024452D">
        <w:rPr>
          <w:rFonts w:eastAsia="Calibri"/>
        </w:rPr>
        <w:t>arties may agree to suspend performance of the Agreement pending resolution of the dispute.</w:t>
      </w:r>
    </w:p>
    <w:p w:rsidR="00B969E2"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.4 Failing settlement by negotiation in accordance with clause 1</w:t>
      </w:r>
      <w:r>
        <w:rPr>
          <w:rFonts w:eastAsia="Calibri"/>
        </w:rPr>
        <w:t>8</w:t>
      </w:r>
      <w:r w:rsidRPr="0024452D">
        <w:rPr>
          <w:rFonts w:eastAsia="Calibri"/>
        </w:rPr>
        <w:t xml:space="preserve">.1, the </w:t>
      </w:r>
      <w:r>
        <w:rPr>
          <w:rFonts w:eastAsia="Calibri"/>
        </w:rPr>
        <w:t>P</w:t>
      </w:r>
      <w:r w:rsidRPr="0024452D">
        <w:rPr>
          <w:rFonts w:eastAsia="Calibri"/>
        </w:rPr>
        <w:t xml:space="preserve">arties may agree to refer the dispute to an independent third person with power to intervene and direct some form of resolution, in which case the </w:t>
      </w:r>
      <w:r>
        <w:rPr>
          <w:rFonts w:eastAsia="Calibri"/>
        </w:rPr>
        <w:t>P</w:t>
      </w:r>
      <w:r w:rsidRPr="0024452D">
        <w:rPr>
          <w:rFonts w:eastAsia="Calibri"/>
        </w:rPr>
        <w:t xml:space="preserve">arties will be bound by that resolution. If the </w:t>
      </w:r>
      <w:r>
        <w:rPr>
          <w:rFonts w:eastAsia="Calibri"/>
        </w:rPr>
        <w:t>P</w:t>
      </w:r>
      <w:r w:rsidRPr="0024452D">
        <w:rPr>
          <w:rFonts w:eastAsia="Calibri"/>
        </w:rPr>
        <w:t xml:space="preserve">arties </w:t>
      </w:r>
      <w:r>
        <w:rPr>
          <w:rFonts w:eastAsia="Calibri"/>
        </w:rPr>
        <w:t xml:space="preserve">do not </w:t>
      </w:r>
      <w:r w:rsidRPr="0024452D">
        <w:rPr>
          <w:rFonts w:eastAsia="Calibri"/>
        </w:rPr>
        <w:t xml:space="preserve">agree to refer the dispute to an independent third person, either </w:t>
      </w:r>
      <w:r>
        <w:rPr>
          <w:rFonts w:eastAsia="Calibri"/>
        </w:rPr>
        <w:t>P</w:t>
      </w:r>
      <w:r w:rsidRPr="0024452D">
        <w:rPr>
          <w:rFonts w:eastAsia="Calibri"/>
        </w:rPr>
        <w:t>arty may initiate legal proceedings.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.5 Each </w:t>
      </w:r>
      <w:r>
        <w:rPr>
          <w:rFonts w:eastAsia="Calibri"/>
        </w:rPr>
        <w:t>P</w:t>
      </w:r>
      <w:r w:rsidRPr="0024452D">
        <w:rPr>
          <w:rFonts w:eastAsia="Calibri"/>
        </w:rPr>
        <w:t xml:space="preserve">arty will bear their own costs </w:t>
      </w:r>
      <w:r>
        <w:rPr>
          <w:rFonts w:eastAsia="Calibri"/>
        </w:rPr>
        <w:t>in</w:t>
      </w:r>
      <w:r w:rsidRPr="0024452D">
        <w:rPr>
          <w:rFonts w:eastAsia="Calibri"/>
        </w:rPr>
        <w:t xml:space="preserve"> complying with this clause 1</w:t>
      </w:r>
      <w:r>
        <w:rPr>
          <w:rFonts w:eastAsia="Calibri"/>
        </w:rPr>
        <w:t>8</w:t>
      </w:r>
      <w:r w:rsidRPr="0024452D">
        <w:rPr>
          <w:rFonts w:eastAsia="Calibri"/>
        </w:rPr>
        <w:t xml:space="preserve">, and the </w:t>
      </w:r>
      <w:r>
        <w:rPr>
          <w:rFonts w:eastAsia="Calibri"/>
        </w:rPr>
        <w:t>P</w:t>
      </w:r>
      <w:r w:rsidRPr="0024452D">
        <w:rPr>
          <w:rFonts w:eastAsia="Calibri"/>
        </w:rPr>
        <w:t>arties will share equally the cost of any third person engaged under clause 1</w:t>
      </w:r>
      <w:r>
        <w:rPr>
          <w:rFonts w:eastAsia="Calibri"/>
        </w:rPr>
        <w:t>8</w:t>
      </w:r>
      <w:r w:rsidRPr="0024452D">
        <w:rPr>
          <w:rFonts w:eastAsia="Calibri"/>
        </w:rPr>
        <w:t>.4.</w:t>
      </w:r>
    </w:p>
    <w:p w:rsidR="00B969E2" w:rsidRPr="0024452D" w:rsidRDefault="00B969E2" w:rsidP="00B969E2">
      <w:pPr>
        <w:spacing w:after="120" w:line="240" w:lineRule="auto"/>
        <w:rPr>
          <w:rFonts w:ascii="Cambria" w:hAnsi="Cambria"/>
          <w:b/>
          <w:bCs/>
          <w:color w:val="000000"/>
          <w:sz w:val="26"/>
          <w:szCs w:val="26"/>
        </w:rPr>
      </w:pPr>
      <w:r w:rsidRPr="0024452D">
        <w:rPr>
          <w:rFonts w:eastAsia="Calibri"/>
        </w:rPr>
        <w:t>1</w:t>
      </w:r>
      <w:r>
        <w:rPr>
          <w:rFonts w:eastAsia="Calibri"/>
        </w:rPr>
        <w:t>8</w:t>
      </w:r>
      <w:r w:rsidRPr="0024452D">
        <w:rPr>
          <w:rFonts w:eastAsia="Calibri"/>
        </w:rPr>
        <w:t>.6 The procedure for dispute resolution</w:t>
      </w:r>
      <w:r>
        <w:rPr>
          <w:rFonts w:eastAsia="Calibri"/>
        </w:rPr>
        <w:t xml:space="preserve"> under this clause</w:t>
      </w:r>
      <w:r w:rsidRPr="0024452D">
        <w:rPr>
          <w:rFonts w:eastAsia="Calibri"/>
        </w:rPr>
        <w:t xml:space="preserve"> does not apply to any action relating to termination, cancellation or urgent interlocutory relief.</w:t>
      </w:r>
    </w:p>
    <w:p w:rsidR="00B969E2" w:rsidRPr="00214983" w:rsidRDefault="00B969E2" w:rsidP="00B969E2">
      <w:pPr>
        <w:pStyle w:val="Heading2"/>
      </w:pPr>
      <w:bookmarkStart w:id="15" w:name="_Toc494986462"/>
      <w:r>
        <w:t>19</w:t>
      </w:r>
      <w:r w:rsidRPr="00214983">
        <w:t>. Reduction, Suspension and Termination</w:t>
      </w:r>
      <w:bookmarkEnd w:id="15"/>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.1 Reduction in scope of agreement</w:t>
      </w:r>
      <w:r>
        <w:rPr>
          <w:rFonts w:eastAsia="Calibri"/>
          <w:u w:val="single"/>
        </w:rPr>
        <w:t xml:space="preserve">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.1.1 If the Grantee does not comply with an obligation under this Agreement and the Commonwealth believes that the non-compliance is incapable of remedy,</w:t>
      </w:r>
      <w:r>
        <w:rPr>
          <w:rFonts w:eastAsia="Calibri"/>
        </w:rPr>
        <w:t xml:space="preserve"> or if the Grantee has failed to comply with a notice to remedy,</w:t>
      </w:r>
      <w:r w:rsidRPr="0024452D">
        <w:rPr>
          <w:rFonts w:eastAsia="Calibri"/>
        </w:rPr>
        <w:t xml:space="preserve"> the Commonwealth may by</w:t>
      </w:r>
      <w:r>
        <w:rPr>
          <w:rFonts w:eastAsia="Calibri"/>
        </w:rPr>
        <w:t xml:space="preserve"> written</w:t>
      </w:r>
      <w:r w:rsidRPr="0024452D">
        <w:rPr>
          <w:rFonts w:eastAsia="Calibri"/>
        </w:rPr>
        <w:t xml:space="preserve"> notice reduce the scope of the Agreement. </w:t>
      </w:r>
    </w:p>
    <w:p w:rsidR="00B969E2" w:rsidRPr="0024452D" w:rsidRDefault="00B969E2" w:rsidP="00B969E2">
      <w:pPr>
        <w:spacing w:after="120" w:line="240" w:lineRule="auto"/>
        <w:rPr>
          <w:rFonts w:eastAsia="Calibri"/>
        </w:rPr>
      </w:pPr>
      <w:r>
        <w:rPr>
          <w:rFonts w:eastAsia="Calibri"/>
        </w:rPr>
        <w:t>19</w:t>
      </w:r>
      <w:r w:rsidRPr="0024452D">
        <w:rPr>
          <w:rFonts w:eastAsia="Calibri"/>
        </w:rPr>
        <w:t>.1.2 The Grantee agrees, on receipt of the notice of reduction, to:</w:t>
      </w:r>
    </w:p>
    <w:p w:rsidR="00B969E2" w:rsidRPr="0024452D" w:rsidRDefault="00B969E2" w:rsidP="003565FF">
      <w:pPr>
        <w:spacing w:after="120" w:line="240" w:lineRule="auto"/>
        <w:ind w:left="567"/>
        <w:rPr>
          <w:rFonts w:eastAsia="Calibri"/>
        </w:rPr>
      </w:pPr>
      <w:r w:rsidRPr="0024452D">
        <w:rPr>
          <w:rFonts w:eastAsia="Calibri"/>
        </w:rPr>
        <w:t>(a) stop or reduce the performance of the Grantee’s obligations as specified in the notice;</w:t>
      </w:r>
    </w:p>
    <w:p w:rsidR="00B969E2" w:rsidRPr="0024452D" w:rsidRDefault="00B969E2" w:rsidP="003565FF">
      <w:pPr>
        <w:spacing w:after="120" w:line="240" w:lineRule="auto"/>
        <w:ind w:left="567"/>
        <w:rPr>
          <w:rFonts w:eastAsia="Calibri"/>
        </w:rPr>
      </w:pPr>
      <w:r w:rsidRPr="0024452D">
        <w:rPr>
          <w:rFonts w:eastAsia="Calibri"/>
        </w:rPr>
        <w:t>(b) take all available steps to minimise loss resulting from the reduction;</w:t>
      </w:r>
    </w:p>
    <w:p w:rsidR="00B969E2" w:rsidRPr="0024452D" w:rsidRDefault="00B969E2" w:rsidP="003565FF">
      <w:pPr>
        <w:spacing w:after="120" w:line="240" w:lineRule="auto"/>
        <w:ind w:left="567"/>
        <w:rPr>
          <w:rFonts w:eastAsia="Calibri"/>
        </w:rPr>
      </w:pPr>
      <w:r w:rsidRPr="0024452D">
        <w:rPr>
          <w:rFonts w:eastAsia="Calibri"/>
        </w:rPr>
        <w:t>(c) continue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3565FF">
      <w:pPr>
        <w:spacing w:after="120" w:line="240" w:lineRule="auto"/>
        <w:ind w:left="567"/>
        <w:rPr>
          <w:rFonts w:eastAsia="Calibri"/>
        </w:rPr>
      </w:pPr>
      <w:r w:rsidRPr="0024452D">
        <w:rPr>
          <w:rFonts w:eastAsia="Calibri"/>
        </w:rPr>
        <w:t xml:space="preserve">(d) </w:t>
      </w:r>
      <w:r>
        <w:rPr>
          <w:rFonts w:eastAsia="Calibri"/>
        </w:rPr>
        <w:t xml:space="preserve">report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4452D" w:rsidRDefault="00B969E2" w:rsidP="00B969E2">
      <w:pPr>
        <w:spacing w:after="120" w:line="240" w:lineRule="auto"/>
        <w:rPr>
          <w:rFonts w:eastAsia="Calibri"/>
        </w:rPr>
      </w:pPr>
      <w:r>
        <w:rPr>
          <w:rFonts w:eastAsia="Calibri"/>
        </w:rPr>
        <w:t>19</w:t>
      </w:r>
      <w:r w:rsidRPr="0024452D">
        <w:rPr>
          <w:rFonts w:eastAsia="Calibri"/>
        </w:rPr>
        <w:t xml:space="preserve">.1.3 In the event of reduction under clause </w:t>
      </w:r>
      <w:r>
        <w:rPr>
          <w:rFonts w:eastAsia="Calibri"/>
        </w:rPr>
        <w:t>19</w:t>
      </w:r>
      <w:r w:rsidRPr="0024452D">
        <w:rPr>
          <w:rFonts w:eastAsia="Calibri"/>
        </w:rPr>
        <w:t xml:space="preserve">.1.1, </w:t>
      </w:r>
      <w:r>
        <w:rPr>
          <w:rFonts w:eastAsia="Calibri"/>
        </w:rPr>
        <w:t>the amount of the Grant will be reduced in proportion to the reduction in the scope of the Agreement</w:t>
      </w:r>
      <w:r w:rsidRPr="0024452D">
        <w:rPr>
          <w:rFonts w:eastAsia="Calibri"/>
        </w:rPr>
        <w:t>.</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 xml:space="preserve">.2 Suspension </w:t>
      </w:r>
    </w:p>
    <w:p w:rsidR="00B969E2" w:rsidRDefault="00B969E2" w:rsidP="00B969E2">
      <w:pPr>
        <w:spacing w:after="120" w:line="240" w:lineRule="auto"/>
        <w:rPr>
          <w:rFonts w:eastAsia="Calibri"/>
        </w:rPr>
      </w:pPr>
      <w:r>
        <w:rPr>
          <w:rFonts w:eastAsia="Calibri"/>
        </w:rPr>
        <w:t>19</w:t>
      </w:r>
      <w:r w:rsidRPr="0024452D">
        <w:rPr>
          <w:rFonts w:eastAsia="Calibri"/>
        </w:rPr>
        <w:t>.2.1 If</w:t>
      </w:r>
      <w:r>
        <w:rPr>
          <w:rFonts w:eastAsia="Calibri"/>
        </w:rPr>
        <w:t>:</w:t>
      </w:r>
    </w:p>
    <w:p w:rsidR="00B969E2" w:rsidRDefault="00B969E2" w:rsidP="003565FF">
      <w:pPr>
        <w:spacing w:after="120" w:line="240" w:lineRule="auto"/>
        <w:ind w:left="567"/>
        <w:rPr>
          <w:rFonts w:eastAsia="Calibri"/>
        </w:rPr>
      </w:pPr>
      <w:r>
        <w:rPr>
          <w:rFonts w:eastAsia="Calibri"/>
        </w:rPr>
        <w:t xml:space="preserve">(a) </w:t>
      </w:r>
      <w:r w:rsidRPr="0024452D">
        <w:rPr>
          <w:rFonts w:eastAsia="Calibri"/>
        </w:rPr>
        <w:t>the Grantee does not comply with an obligation under this Agreement and the Commonwealth believes that the non-compliance is capable of remedy</w:t>
      </w:r>
      <w:r>
        <w:rPr>
          <w:rFonts w:eastAsia="Calibri"/>
        </w:rPr>
        <w:t>;</w:t>
      </w:r>
    </w:p>
    <w:p w:rsidR="00B969E2" w:rsidRDefault="00B969E2" w:rsidP="003565FF">
      <w:pPr>
        <w:spacing w:after="120" w:line="240" w:lineRule="auto"/>
        <w:ind w:left="567"/>
        <w:rPr>
          <w:rFonts w:eastAsia="Calibri"/>
        </w:rPr>
      </w:pPr>
      <w:r>
        <w:rPr>
          <w:rFonts w:eastAsia="Calibri"/>
        </w:rPr>
        <w:t>(b) the Commonwealth reasonably believes that the Grantee is unlikely to be able to perform the Activity or manage the Grant in accordance with this Agreement; or</w:t>
      </w:r>
    </w:p>
    <w:p w:rsidR="00B969E2" w:rsidRDefault="00B969E2" w:rsidP="003565FF">
      <w:pPr>
        <w:spacing w:after="120" w:line="240" w:lineRule="auto"/>
        <w:ind w:left="567"/>
        <w:rPr>
          <w:rFonts w:eastAsia="Calibri"/>
        </w:rPr>
      </w:pPr>
      <w:r>
        <w:rPr>
          <w:rFonts w:eastAsia="Calibri"/>
        </w:rPr>
        <w:t>(c) the Commonwealth reasonably believes that there is a serious concern relating to the Grantee or this Agreement that requires investigation;</w:t>
      </w:r>
    </w:p>
    <w:p w:rsidR="00B969E2" w:rsidRPr="0024452D" w:rsidRDefault="003565FF" w:rsidP="003565FF">
      <w:pPr>
        <w:spacing w:after="120" w:line="240" w:lineRule="auto"/>
        <w:ind w:left="567"/>
        <w:rPr>
          <w:rFonts w:eastAsia="Calibri"/>
        </w:rPr>
      </w:pPr>
      <w:r>
        <w:rPr>
          <w:rFonts w:eastAsia="Calibri"/>
        </w:rPr>
        <w:t xml:space="preserve">(d) </w:t>
      </w:r>
      <w:r w:rsidR="00B969E2" w:rsidRPr="0024452D">
        <w:rPr>
          <w:rFonts w:eastAsia="Calibri"/>
        </w:rPr>
        <w:t xml:space="preserve">the Commonwealth may by </w:t>
      </w:r>
      <w:r w:rsidR="00B969E2">
        <w:rPr>
          <w:rFonts w:eastAsia="Calibri"/>
        </w:rPr>
        <w:t xml:space="preserve">written </w:t>
      </w:r>
      <w:r w:rsidR="00B969E2" w:rsidRPr="0024452D">
        <w:rPr>
          <w:rFonts w:eastAsia="Calibri"/>
        </w:rPr>
        <w:t>notice:</w:t>
      </w:r>
    </w:p>
    <w:p w:rsidR="00B969E2" w:rsidRPr="0024452D" w:rsidRDefault="00B969E2" w:rsidP="003565FF">
      <w:pPr>
        <w:spacing w:after="120" w:line="240" w:lineRule="auto"/>
        <w:ind w:left="567"/>
        <w:rPr>
          <w:rFonts w:eastAsia="Calibri"/>
        </w:rPr>
      </w:pPr>
      <w:r w:rsidRPr="0024452D">
        <w:rPr>
          <w:rFonts w:eastAsia="Calibri"/>
        </w:rPr>
        <w:t>(</w:t>
      </w:r>
      <w:r w:rsidR="003565FF">
        <w:rPr>
          <w:rFonts w:eastAsia="Calibri"/>
        </w:rPr>
        <w:t>e</w:t>
      </w:r>
      <w:r w:rsidRPr="0024452D">
        <w:rPr>
          <w:rFonts w:eastAsia="Calibri"/>
        </w:rPr>
        <w:t xml:space="preserve">) immediately suspend the Grantee from further performance of the </w:t>
      </w:r>
      <w:r>
        <w:rPr>
          <w:rFonts w:eastAsia="Calibri"/>
        </w:rPr>
        <w:t>Activity (including expenditure of the Grant)</w:t>
      </w:r>
      <w:r w:rsidRPr="0024452D">
        <w:rPr>
          <w:rFonts w:eastAsia="Calibri"/>
        </w:rPr>
        <w:t>; and/or</w:t>
      </w:r>
    </w:p>
    <w:p w:rsidR="00B969E2" w:rsidRPr="0024452D" w:rsidRDefault="00B969E2" w:rsidP="003565FF">
      <w:pPr>
        <w:spacing w:after="120" w:line="240" w:lineRule="auto"/>
        <w:ind w:left="567"/>
        <w:rPr>
          <w:rFonts w:eastAsia="Calibri"/>
        </w:rPr>
      </w:pPr>
      <w:r w:rsidRPr="0024452D">
        <w:rPr>
          <w:rFonts w:eastAsia="Calibri"/>
        </w:rPr>
        <w:t>(</w:t>
      </w:r>
      <w:r>
        <w:rPr>
          <w:rFonts w:eastAsia="Calibri"/>
        </w:rPr>
        <w:t>e</w:t>
      </w:r>
      <w:r w:rsidRPr="0024452D">
        <w:rPr>
          <w:rFonts w:eastAsia="Calibri"/>
        </w:rPr>
        <w:t>) require that the non-compliance</w:t>
      </w:r>
      <w:r>
        <w:rPr>
          <w:rFonts w:eastAsia="Calibri"/>
        </w:rPr>
        <w:t xml:space="preserve"> or inability</w:t>
      </w:r>
      <w:r w:rsidRPr="0024452D">
        <w:rPr>
          <w:rFonts w:eastAsia="Calibri"/>
        </w:rPr>
        <w:t xml:space="preserve"> be remedied</w:t>
      </w:r>
      <w:r>
        <w:rPr>
          <w:rFonts w:eastAsia="Calibri"/>
        </w:rPr>
        <w:t>, or the investigation be completed,</w:t>
      </w:r>
      <w:r w:rsidRPr="0024452D">
        <w:rPr>
          <w:rFonts w:eastAsia="Calibri"/>
        </w:rPr>
        <w:t xml:space="preserve"> within the time specified in the notice. </w:t>
      </w:r>
    </w:p>
    <w:p w:rsidR="00B969E2" w:rsidRDefault="00B969E2" w:rsidP="00B969E2">
      <w:pPr>
        <w:spacing w:after="120" w:line="240" w:lineRule="auto"/>
        <w:rPr>
          <w:rFonts w:eastAsia="Calibri"/>
        </w:rPr>
      </w:pPr>
      <w:r>
        <w:rPr>
          <w:rFonts w:eastAsia="Calibri"/>
        </w:rPr>
        <w:t>19</w:t>
      </w:r>
      <w:r w:rsidRPr="0024452D">
        <w:rPr>
          <w:rFonts w:eastAsia="Calibri"/>
        </w:rPr>
        <w:t xml:space="preserve">.2.2 </w:t>
      </w:r>
      <w:r w:rsidRPr="00CD2CB9">
        <w:rPr>
          <w:rFonts w:eastAsia="Calibri"/>
        </w:rPr>
        <w:t>If the Grantee</w:t>
      </w:r>
      <w:r>
        <w:rPr>
          <w:rFonts w:eastAsia="Calibri"/>
        </w:rPr>
        <w:t>:</w:t>
      </w:r>
    </w:p>
    <w:p w:rsidR="00B969E2" w:rsidRDefault="00B969E2" w:rsidP="003565FF">
      <w:pPr>
        <w:spacing w:after="120" w:line="240" w:lineRule="auto"/>
        <w:ind w:left="567"/>
        <w:rPr>
          <w:rFonts w:eastAsia="Calibri"/>
        </w:rPr>
      </w:pPr>
      <w:r>
        <w:rPr>
          <w:rFonts w:eastAsia="Calibri"/>
        </w:rPr>
        <w:t xml:space="preserve">(a) </w:t>
      </w:r>
      <w:r w:rsidRPr="00CD2CB9">
        <w:rPr>
          <w:rFonts w:eastAsia="Calibri"/>
        </w:rPr>
        <w:t>remedies the non-compliance</w:t>
      </w:r>
      <w:r>
        <w:rPr>
          <w:rFonts w:eastAsia="Calibri"/>
        </w:rPr>
        <w:t xml:space="preserve"> or inability</w:t>
      </w:r>
      <w:r w:rsidRPr="00CD2CB9">
        <w:rPr>
          <w:rFonts w:eastAsia="Calibri"/>
        </w:rPr>
        <w:t xml:space="preserve"> specified in the no</w:t>
      </w:r>
      <w:r>
        <w:rPr>
          <w:rFonts w:eastAsia="Calibri"/>
        </w:rPr>
        <w:t>tice to the Commonwealth’s reasonable satisfaction</w:t>
      </w:r>
      <w:r w:rsidRPr="00CD2CB9">
        <w:rPr>
          <w:rFonts w:eastAsia="Calibri"/>
        </w:rPr>
        <w:t>,</w:t>
      </w:r>
      <w:r>
        <w:rPr>
          <w:rFonts w:eastAsia="Calibri"/>
        </w:rPr>
        <w:t xml:space="preserve"> or the Commonwealth reasonably concludes that the concern is unsubstantiated,</w:t>
      </w:r>
      <w:r w:rsidRPr="00CD2CB9">
        <w:rPr>
          <w:rFonts w:eastAsia="Calibri"/>
        </w:rPr>
        <w:t xml:space="preserve"> the Commonwealth </w:t>
      </w:r>
      <w:r>
        <w:rPr>
          <w:rFonts w:eastAsia="Calibri"/>
        </w:rPr>
        <w:t>may</w:t>
      </w:r>
      <w:r w:rsidRPr="00CD2CB9">
        <w:rPr>
          <w:rFonts w:eastAsia="Calibri"/>
        </w:rPr>
        <w:t xml:space="preserve"> direct the Grantee to rec</w:t>
      </w:r>
      <w:r>
        <w:rPr>
          <w:rFonts w:eastAsia="Calibri"/>
        </w:rPr>
        <w:t>ommence performing the Activity; or</w:t>
      </w:r>
    </w:p>
    <w:p w:rsidR="00B969E2" w:rsidRPr="0024452D" w:rsidRDefault="00B969E2" w:rsidP="003565FF">
      <w:pPr>
        <w:spacing w:after="120" w:line="240" w:lineRule="auto"/>
        <w:ind w:left="567"/>
        <w:rPr>
          <w:rFonts w:eastAsia="Calibri"/>
        </w:rPr>
      </w:pPr>
      <w:r>
        <w:rPr>
          <w:rFonts w:eastAsia="Calibri"/>
        </w:rPr>
        <w:lastRenderedPageBreak/>
        <w:t>(b)</w:t>
      </w:r>
      <w:r w:rsidRPr="0024452D">
        <w:rPr>
          <w:rFonts w:eastAsia="Calibri"/>
        </w:rPr>
        <w:t xml:space="preserve"> fails to remedy the non-compliance</w:t>
      </w:r>
      <w:r>
        <w:rPr>
          <w:rFonts w:eastAsia="Calibri"/>
        </w:rPr>
        <w:t xml:space="preserve"> or inability</w:t>
      </w:r>
      <w:r w:rsidRPr="0024452D">
        <w:rPr>
          <w:rFonts w:eastAsia="Calibri"/>
        </w:rPr>
        <w:t xml:space="preserve"> within th</w:t>
      </w:r>
      <w:r>
        <w:rPr>
          <w:rFonts w:eastAsia="Calibri"/>
        </w:rPr>
        <w:t>e</w:t>
      </w:r>
      <w:r w:rsidRPr="0024452D">
        <w:rPr>
          <w:rFonts w:eastAsia="Calibri"/>
        </w:rPr>
        <w:t xml:space="preserve"> time specified,</w:t>
      </w:r>
      <w:r>
        <w:rPr>
          <w:rFonts w:eastAsia="Calibri"/>
        </w:rPr>
        <w:t xml:space="preserve"> or the Commonwealth reasonably concludes that the concern is likely to be substantiated,</w:t>
      </w:r>
      <w:r w:rsidRPr="0024452D">
        <w:rPr>
          <w:rFonts w:eastAsia="Calibri"/>
        </w:rPr>
        <w:t xml:space="preserve"> the Commonwealth may </w:t>
      </w:r>
      <w:r>
        <w:rPr>
          <w:rFonts w:eastAsia="Calibri"/>
        </w:rPr>
        <w:t xml:space="preserve">reduce the scope of the Agreement in accordance with clause 19.1 or </w:t>
      </w:r>
      <w:r w:rsidRPr="0024452D">
        <w:rPr>
          <w:rFonts w:eastAsia="Calibri"/>
        </w:rPr>
        <w:t xml:space="preserve">terminate the Agreement immediately by giving a second notice in accordance with clause </w:t>
      </w:r>
      <w:r>
        <w:rPr>
          <w:rFonts w:eastAsia="Calibri"/>
        </w:rPr>
        <w:t>19</w:t>
      </w:r>
      <w:r w:rsidRPr="0024452D">
        <w:rPr>
          <w:rFonts w:eastAsia="Calibri"/>
        </w:rPr>
        <w:t xml:space="preserve">.3. </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.3 Termination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.3.1 The Commonwealth may terminate this Agreement by notice where the Grantee has:</w:t>
      </w:r>
    </w:p>
    <w:p w:rsidR="00B969E2" w:rsidRPr="0024452D" w:rsidRDefault="00B969E2" w:rsidP="003565FF">
      <w:pPr>
        <w:spacing w:after="120" w:line="240" w:lineRule="auto"/>
        <w:ind w:left="567"/>
        <w:rPr>
          <w:rFonts w:eastAsia="Calibri"/>
        </w:rPr>
      </w:pPr>
      <w:r w:rsidRPr="0024452D">
        <w:rPr>
          <w:rFonts w:eastAsia="Calibri"/>
        </w:rPr>
        <w:t>(a) failed to comply with an obligation under this Agreement and the Commonwealth believes that the non-compliance is incapable of remedy</w:t>
      </w:r>
      <w:r w:rsidRPr="00D847CF">
        <w:rPr>
          <w:rFonts w:eastAsia="Calibri"/>
        </w:rPr>
        <w:t xml:space="preserve"> </w:t>
      </w:r>
      <w:r>
        <w:rPr>
          <w:rFonts w:eastAsia="Calibri"/>
        </w:rPr>
        <w:t>or where clause 19.2.2.b applies</w:t>
      </w:r>
      <w:r w:rsidRPr="0024452D">
        <w:rPr>
          <w:rFonts w:eastAsia="Calibri"/>
        </w:rPr>
        <w:t xml:space="preserve">; or </w:t>
      </w:r>
    </w:p>
    <w:p w:rsidR="00B969E2" w:rsidRPr="0024452D" w:rsidRDefault="00B969E2" w:rsidP="003565FF">
      <w:pPr>
        <w:spacing w:after="120" w:line="240" w:lineRule="auto"/>
        <w:ind w:left="567"/>
        <w:rPr>
          <w:rFonts w:eastAsia="Calibri"/>
        </w:rPr>
      </w:pPr>
      <w:r w:rsidRPr="0024452D">
        <w:rPr>
          <w:rFonts w:eastAsia="Calibri"/>
        </w:rPr>
        <w:t xml:space="preserve">(b) provided false or misleading statements in relation to the Grant; or </w:t>
      </w:r>
    </w:p>
    <w:p w:rsidR="00B969E2" w:rsidRDefault="00B969E2" w:rsidP="003565FF">
      <w:pPr>
        <w:spacing w:after="120" w:line="240" w:lineRule="auto"/>
        <w:ind w:left="567"/>
        <w:rPr>
          <w:rFonts w:eastAsia="Calibri"/>
        </w:rPr>
      </w:pPr>
      <w:r w:rsidRPr="0024452D">
        <w:rPr>
          <w:rFonts w:eastAsia="Calibri"/>
        </w:rPr>
        <w:t>(c) become bankrupt or insolvent, entered into a scheme of arrangement with creditors, or come under any form of external administration.</w:t>
      </w:r>
    </w:p>
    <w:p w:rsidR="00B969E2" w:rsidRDefault="00B969E2" w:rsidP="00B969E2">
      <w:pPr>
        <w:widowControl w:val="0"/>
        <w:spacing w:after="0" w:line="240" w:lineRule="auto"/>
        <w:rPr>
          <w:rFonts w:eastAsia="Calibri"/>
        </w:rPr>
      </w:pPr>
    </w:p>
    <w:p w:rsidR="00B969E2" w:rsidRPr="0024452D" w:rsidRDefault="00B969E2" w:rsidP="00B969E2">
      <w:pPr>
        <w:spacing w:after="120" w:line="240" w:lineRule="auto"/>
        <w:rPr>
          <w:rFonts w:eastAsia="Calibri"/>
        </w:rPr>
      </w:pPr>
      <w:r>
        <w:rPr>
          <w:rFonts w:eastAsia="Calibri"/>
        </w:rPr>
        <w:t>19.3</w:t>
      </w:r>
      <w:r w:rsidRPr="0024452D">
        <w:rPr>
          <w:rFonts w:eastAsia="Calibri"/>
        </w:rPr>
        <w:t xml:space="preserve">.2 The Grantee agrees, on receipt of the notice of </w:t>
      </w:r>
      <w:r>
        <w:rPr>
          <w:rFonts w:eastAsia="Calibri"/>
        </w:rPr>
        <w:t>termination</w:t>
      </w:r>
      <w:r w:rsidRPr="0024452D">
        <w:rPr>
          <w:rFonts w:eastAsia="Calibri"/>
        </w:rPr>
        <w:t>, to:</w:t>
      </w:r>
    </w:p>
    <w:p w:rsidR="00B969E2" w:rsidRPr="0024452D" w:rsidRDefault="00B969E2" w:rsidP="003565FF">
      <w:pPr>
        <w:spacing w:after="120" w:line="240" w:lineRule="auto"/>
        <w:ind w:left="567"/>
        <w:rPr>
          <w:rFonts w:eastAsia="Calibri"/>
        </w:rPr>
      </w:pPr>
      <w:r w:rsidRPr="0024452D">
        <w:rPr>
          <w:rFonts w:eastAsia="Calibri"/>
        </w:rPr>
        <w:t>(a) stop the performance of the Grantee’s obligations;</w:t>
      </w:r>
    </w:p>
    <w:p w:rsidR="00B969E2" w:rsidRPr="0024452D" w:rsidRDefault="00B969E2" w:rsidP="003565FF">
      <w:pPr>
        <w:spacing w:after="120" w:line="240" w:lineRule="auto"/>
        <w:ind w:left="567"/>
        <w:rPr>
          <w:rFonts w:eastAsia="Calibri"/>
        </w:rPr>
      </w:pPr>
      <w:r w:rsidRPr="0024452D">
        <w:rPr>
          <w:rFonts w:eastAsia="Calibri"/>
        </w:rPr>
        <w:t xml:space="preserve">(b) take all available steps to minimise loss resulting from the </w:t>
      </w:r>
      <w:r>
        <w:rPr>
          <w:rFonts w:eastAsia="Calibri"/>
        </w:rPr>
        <w:t>termination; and</w:t>
      </w:r>
    </w:p>
    <w:p w:rsidR="00B969E2" w:rsidRPr="00102782" w:rsidRDefault="00B969E2" w:rsidP="003565FF">
      <w:pPr>
        <w:spacing w:after="120" w:line="240" w:lineRule="auto"/>
        <w:ind w:left="567"/>
        <w:rPr>
          <w:rFonts w:eastAsia="Calibri"/>
        </w:rPr>
      </w:pPr>
      <w:r>
        <w:rPr>
          <w:rFonts w:eastAsia="Calibri"/>
        </w:rPr>
        <w:t>(c</w:t>
      </w:r>
      <w:r w:rsidRPr="0024452D">
        <w:rPr>
          <w:rFonts w:eastAsia="Calibri"/>
        </w:rPr>
        <w:t xml:space="preserve">) </w:t>
      </w:r>
      <w:r>
        <w:rPr>
          <w:rFonts w:eastAsia="Calibri"/>
        </w:rPr>
        <w:t xml:space="preserve">report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14983" w:rsidRDefault="00B969E2" w:rsidP="00B969E2">
      <w:pPr>
        <w:pStyle w:val="Heading2"/>
      </w:pPr>
      <w:bookmarkStart w:id="16" w:name="_Toc494986463"/>
      <w:r w:rsidRPr="00214983">
        <w:t>2</w:t>
      </w:r>
      <w:r>
        <w:t>0</w:t>
      </w:r>
      <w:r w:rsidRPr="00214983">
        <w:t>. Cancellation or reduction for convenience</w:t>
      </w:r>
      <w:bookmarkEnd w:id="16"/>
    </w:p>
    <w:p w:rsidR="00B969E2" w:rsidRPr="0024452D" w:rsidRDefault="00B969E2" w:rsidP="00B969E2">
      <w:pPr>
        <w:spacing w:after="120" w:line="240" w:lineRule="auto"/>
        <w:rPr>
          <w:rFonts w:eastAsia="Calibri"/>
        </w:rPr>
      </w:pPr>
      <w:r>
        <w:rPr>
          <w:rFonts w:eastAsia="Calibri"/>
        </w:rPr>
        <w:t>20</w:t>
      </w:r>
      <w:r w:rsidRPr="0024452D">
        <w:rPr>
          <w:rFonts w:eastAsia="Calibri"/>
        </w:rPr>
        <w:t>.1 The Commonwealth may cancel or reduce the scope of this Agreement by notice, due to:</w:t>
      </w:r>
    </w:p>
    <w:p w:rsidR="00B969E2" w:rsidRPr="0024452D" w:rsidRDefault="00B969E2" w:rsidP="003565FF">
      <w:pPr>
        <w:spacing w:after="120" w:line="240" w:lineRule="auto"/>
        <w:ind w:left="567"/>
        <w:rPr>
          <w:rFonts w:eastAsia="Calibri"/>
        </w:rPr>
      </w:pPr>
      <w:r w:rsidRPr="0024452D">
        <w:rPr>
          <w:rFonts w:eastAsia="Calibri"/>
        </w:rPr>
        <w:t xml:space="preserve">(a) a change in government policy; or </w:t>
      </w:r>
    </w:p>
    <w:p w:rsidR="00B969E2" w:rsidRPr="0024452D" w:rsidRDefault="00B969E2" w:rsidP="003565FF">
      <w:pPr>
        <w:spacing w:after="120" w:line="240" w:lineRule="auto"/>
        <w:ind w:left="567"/>
        <w:rPr>
          <w:rFonts w:eastAsia="Calibri"/>
        </w:rPr>
      </w:pPr>
      <w:r w:rsidRPr="0024452D">
        <w:rPr>
          <w:rFonts w:eastAsia="Calibri"/>
        </w:rPr>
        <w:t>(b) a Change in the Control of the Grantee which the Commonwealth reasonably believes will negatively affect the Grantee’s ability to comply with this Agreement.</w:t>
      </w:r>
    </w:p>
    <w:p w:rsidR="00B969E2" w:rsidRPr="0024452D" w:rsidRDefault="00B969E2" w:rsidP="00B969E2">
      <w:pPr>
        <w:spacing w:after="120" w:line="240" w:lineRule="auto"/>
        <w:rPr>
          <w:rFonts w:eastAsia="Calibri"/>
        </w:rPr>
      </w:pPr>
      <w:r>
        <w:rPr>
          <w:rFonts w:eastAsia="Calibri"/>
        </w:rPr>
        <w:t>20</w:t>
      </w:r>
      <w:r w:rsidRPr="0024452D">
        <w:rPr>
          <w:rFonts w:eastAsia="Calibri"/>
        </w:rPr>
        <w:t>.2 On receipt of a notice of reduction or cancellation under this clause, the Grantee agrees to:</w:t>
      </w:r>
    </w:p>
    <w:p w:rsidR="00B969E2" w:rsidRPr="0024452D" w:rsidRDefault="00B969E2" w:rsidP="003565FF">
      <w:pPr>
        <w:spacing w:after="120" w:line="240" w:lineRule="auto"/>
        <w:ind w:left="567"/>
        <w:rPr>
          <w:rFonts w:eastAsia="Calibri"/>
        </w:rPr>
      </w:pPr>
      <w:r w:rsidRPr="0024452D">
        <w:rPr>
          <w:rFonts w:eastAsia="Calibri"/>
        </w:rPr>
        <w:t xml:space="preserve">(a) stop or reduce the performance of the Grantee's obligations as specified in the notice; and </w:t>
      </w:r>
    </w:p>
    <w:p w:rsidR="00B969E2" w:rsidRPr="0024452D" w:rsidRDefault="00B969E2" w:rsidP="003565FF">
      <w:pPr>
        <w:spacing w:after="120" w:line="240" w:lineRule="auto"/>
        <w:ind w:left="567"/>
        <w:rPr>
          <w:rFonts w:eastAsia="Calibri"/>
        </w:rPr>
      </w:pPr>
      <w:r w:rsidRPr="0024452D">
        <w:rPr>
          <w:rFonts w:eastAsia="Calibri"/>
        </w:rPr>
        <w:t>(b) take all available steps to minimise loss resulting from that reduction or cancellation; and</w:t>
      </w:r>
    </w:p>
    <w:p w:rsidR="00B969E2" w:rsidRPr="0024452D" w:rsidRDefault="00B969E2" w:rsidP="003565FF">
      <w:pPr>
        <w:spacing w:after="120" w:line="240" w:lineRule="auto"/>
        <w:ind w:left="567"/>
        <w:rPr>
          <w:rFonts w:eastAsia="Calibri"/>
        </w:rPr>
      </w:pPr>
      <w:r w:rsidRPr="0024452D">
        <w:rPr>
          <w:rFonts w:eastAsia="Calibri"/>
        </w:rPr>
        <w:t>(c) continue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3565FF">
      <w:pPr>
        <w:spacing w:after="120" w:line="240" w:lineRule="auto"/>
        <w:ind w:left="567"/>
        <w:rPr>
          <w:rFonts w:eastAsia="Calibri"/>
        </w:rPr>
      </w:pPr>
      <w:r w:rsidRPr="0024452D">
        <w:rPr>
          <w:rFonts w:eastAsia="Calibri"/>
        </w:rPr>
        <w:t xml:space="preserve">(d) </w:t>
      </w:r>
      <w:r>
        <w:rPr>
          <w:rFonts w:eastAsia="Calibri"/>
        </w:rPr>
        <w:t xml:space="preserve">report on, and </w:t>
      </w:r>
      <w:r w:rsidRPr="0024452D">
        <w:rPr>
          <w:rFonts w:eastAsia="Calibri"/>
        </w:rPr>
        <w:t>return any part of</w:t>
      </w:r>
      <w:r>
        <w:rPr>
          <w:rFonts w:eastAsia="Calibri"/>
        </w:rPr>
        <w:t>,</w:t>
      </w:r>
      <w:r w:rsidRPr="0024452D">
        <w:rPr>
          <w:rFonts w:eastAsia="Calibri"/>
        </w:rPr>
        <w:t xml:space="preserve"> the Grant to the Commonwealth, or otherwise deal with the Grant, as directed by the Commonwealth. </w:t>
      </w:r>
    </w:p>
    <w:p w:rsidR="00B969E2" w:rsidRPr="0024452D" w:rsidRDefault="00B969E2" w:rsidP="00B969E2">
      <w:pPr>
        <w:spacing w:after="120" w:line="240" w:lineRule="auto"/>
        <w:rPr>
          <w:rFonts w:eastAsia="Calibri"/>
        </w:rPr>
      </w:pPr>
      <w:r>
        <w:rPr>
          <w:rFonts w:eastAsia="Calibri"/>
        </w:rPr>
        <w:t>20</w:t>
      </w:r>
      <w:r w:rsidRPr="0024452D">
        <w:rPr>
          <w:rFonts w:eastAsia="Calibri"/>
        </w:rPr>
        <w:t>.3 In the event of reduction or cancellation under this clause, the Commonwealth will be liable only to:</w:t>
      </w:r>
    </w:p>
    <w:p w:rsidR="00B969E2" w:rsidRPr="0024452D" w:rsidRDefault="00B969E2" w:rsidP="003565FF">
      <w:pPr>
        <w:spacing w:after="120" w:line="240" w:lineRule="auto"/>
        <w:ind w:left="567"/>
        <w:rPr>
          <w:rFonts w:eastAsia="Calibri"/>
        </w:rPr>
      </w:pPr>
      <w:r w:rsidRPr="0024452D">
        <w:rPr>
          <w:rFonts w:eastAsia="Calibri"/>
        </w:rPr>
        <w:t>(a) pay any part of the Grant due and owing to the Grantee under this Agreement at the date of the notice; and</w:t>
      </w:r>
    </w:p>
    <w:p w:rsidR="00B969E2" w:rsidRPr="0024452D" w:rsidRDefault="00B969E2" w:rsidP="003565FF">
      <w:pPr>
        <w:spacing w:after="120" w:line="240" w:lineRule="auto"/>
        <w:ind w:left="567"/>
        <w:rPr>
          <w:rFonts w:eastAsia="Calibri"/>
        </w:rPr>
      </w:pPr>
      <w:r w:rsidRPr="0024452D">
        <w:rPr>
          <w:rFonts w:eastAsia="Calibri"/>
        </w:rPr>
        <w:t xml:space="preserve">(b) reimburse any reasonable </w:t>
      </w:r>
      <w:r>
        <w:rPr>
          <w:rFonts w:eastAsia="Calibri"/>
        </w:rPr>
        <w:t xml:space="preserve">and substantiated </w:t>
      </w:r>
      <w:r w:rsidRPr="0024452D">
        <w:rPr>
          <w:rFonts w:eastAsia="Calibri"/>
        </w:rPr>
        <w:t xml:space="preserve">expenses the Grantee unavoidably incurs that relate directly and entirely to </w:t>
      </w:r>
      <w:r>
        <w:rPr>
          <w:rFonts w:eastAsia="Calibri"/>
        </w:rPr>
        <w:t xml:space="preserve">the reduction in scope or cancellation of </w:t>
      </w:r>
      <w:r w:rsidRPr="0024452D">
        <w:rPr>
          <w:rFonts w:eastAsia="Calibri"/>
        </w:rPr>
        <w:t xml:space="preserve">the </w:t>
      </w:r>
      <w:r>
        <w:rPr>
          <w:rFonts w:eastAsia="Calibri"/>
        </w:rPr>
        <w:t>Agreement</w:t>
      </w:r>
      <w:r w:rsidRPr="0024452D">
        <w:rPr>
          <w:rFonts w:eastAsia="Calibri"/>
        </w:rPr>
        <w:t>.</w:t>
      </w:r>
    </w:p>
    <w:p w:rsidR="00B969E2" w:rsidRDefault="00B969E2" w:rsidP="00B969E2">
      <w:pPr>
        <w:spacing w:after="120" w:line="240" w:lineRule="auto"/>
        <w:rPr>
          <w:rFonts w:eastAsia="Calibri"/>
        </w:rPr>
      </w:pPr>
      <w:r>
        <w:rPr>
          <w:rFonts w:eastAsia="Calibri"/>
        </w:rPr>
        <w:t xml:space="preserve">20.4 </w:t>
      </w:r>
      <w:r w:rsidRPr="00CF6700">
        <w:rPr>
          <w:rFonts w:eastAsia="Calibri"/>
        </w:rPr>
        <w:t>In the event of reduction, the amount of the Grant will be reduced in proportion to the reduction in the scope of the Agreement</w:t>
      </w:r>
      <w:r>
        <w:rPr>
          <w:rFonts w:eastAsia="Calibri"/>
        </w:rPr>
        <w: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5</w:t>
      </w:r>
      <w:r w:rsidRPr="0024452D">
        <w:rPr>
          <w:rFonts w:eastAsia="Calibri"/>
        </w:rPr>
        <w:t xml:space="preserve"> The Commonwealth’s liability to pay any amount under this clause is:</w:t>
      </w:r>
    </w:p>
    <w:p w:rsidR="00B969E2" w:rsidRPr="0024452D" w:rsidRDefault="00B969E2" w:rsidP="003565FF">
      <w:pPr>
        <w:spacing w:after="120" w:line="240" w:lineRule="auto"/>
        <w:ind w:left="567"/>
        <w:rPr>
          <w:rFonts w:eastAsia="Calibri"/>
        </w:rPr>
      </w:pPr>
      <w:r w:rsidRPr="0024452D">
        <w:rPr>
          <w:rFonts w:eastAsia="Calibri"/>
        </w:rPr>
        <w:t>(a) subject to the Grantee's compliance with this Agreement; and</w:t>
      </w:r>
    </w:p>
    <w:p w:rsidR="00B969E2" w:rsidRPr="0024452D" w:rsidRDefault="00B969E2" w:rsidP="003565FF">
      <w:pPr>
        <w:spacing w:after="120" w:line="240" w:lineRule="auto"/>
        <w:ind w:left="567"/>
        <w:rPr>
          <w:rFonts w:eastAsia="Calibri"/>
        </w:rPr>
      </w:pPr>
      <w:r w:rsidRPr="0024452D">
        <w:rPr>
          <w:rFonts w:eastAsia="Calibri"/>
        </w:rPr>
        <w:t>(b) limited to an amount that when added to all other amounts already paid under the Agreement will not exceed the total amount of the Grant.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6</w:t>
      </w:r>
      <w:r w:rsidRPr="0024452D">
        <w:rPr>
          <w:rFonts w:eastAsia="Calibri"/>
        </w:rPr>
        <w:t xml:space="preserve"> The Grantee will not be entitled to compensation for loss of prospective profits or benefits that would have been conferred on the Grantee but for the cancellation or reduction in scope of the Agreement under clause 2</w:t>
      </w:r>
      <w:r>
        <w:rPr>
          <w:rFonts w:eastAsia="Calibri"/>
        </w:rPr>
        <w:t>0</w:t>
      </w:r>
      <w:r w:rsidRPr="0024452D">
        <w:rPr>
          <w:rFonts w:eastAsia="Calibri"/>
        </w:rPr>
        <w:t>.1.</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7</w:t>
      </w:r>
      <w:r w:rsidRPr="0024452D">
        <w:rPr>
          <w:rFonts w:eastAsia="Calibri"/>
        </w:rPr>
        <w:t xml:space="preserve"> The Commonwealth will act reasonably in exercising its rights under this clause.</w:t>
      </w:r>
    </w:p>
    <w:p w:rsidR="00B969E2" w:rsidRPr="00214983" w:rsidRDefault="00B969E2" w:rsidP="00B969E2">
      <w:pPr>
        <w:pStyle w:val="Heading2"/>
      </w:pPr>
      <w:bookmarkStart w:id="17" w:name="_Toc494986464"/>
      <w:r w:rsidRPr="00214983">
        <w:lastRenderedPageBreak/>
        <w:t>2</w:t>
      </w:r>
      <w:r>
        <w:t>1</w:t>
      </w:r>
      <w:r w:rsidRPr="00214983">
        <w:t>. Survival</w:t>
      </w:r>
      <w:bookmarkEnd w:id="17"/>
    </w:p>
    <w:p w:rsidR="00B969E2" w:rsidRPr="0024452D" w:rsidRDefault="00B969E2" w:rsidP="00B969E2">
      <w:pPr>
        <w:spacing w:after="120" w:line="240" w:lineRule="auto"/>
        <w:rPr>
          <w:rFonts w:eastAsia="Calibri"/>
        </w:rPr>
      </w:pPr>
      <w:r w:rsidRPr="0024452D">
        <w:rPr>
          <w:rFonts w:eastAsia="Calibri"/>
        </w:rPr>
        <w:t>The following clauses survive termination, cancellation or expiry of this Agreement: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1</w:t>
      </w:r>
      <w:r w:rsidRPr="0024452D">
        <w:rPr>
          <w:rFonts w:eastAsia="Calibri"/>
        </w:rPr>
        <w:t xml:space="preserve"> (Repayment);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2</w:t>
      </w:r>
      <w:r w:rsidRPr="0024452D">
        <w:rPr>
          <w:rFonts w:eastAsia="Calibri"/>
        </w:rPr>
        <w:t xml:space="preserve"> (Record</w:t>
      </w:r>
      <w:r>
        <w:rPr>
          <w:rFonts w:eastAsia="Calibri"/>
        </w:rPr>
        <w:t xml:space="preserve"> </w:t>
      </w:r>
      <w:r w:rsidRPr="0024452D">
        <w:rPr>
          <w:rFonts w:eastAsia="Calibri"/>
        </w:rPr>
        <w:t>keeping)</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13 (Reporting)</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4</w:t>
      </w:r>
      <w:r w:rsidRPr="0024452D">
        <w:rPr>
          <w:rFonts w:eastAsia="Calibri"/>
        </w:rPr>
        <w:t xml:space="preserve"> (Privacy);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Pr>
          <w:rFonts w:eastAsia="Calibri"/>
        </w:rPr>
        <w:t>15</w:t>
      </w:r>
      <w:r w:rsidRPr="0024452D">
        <w:rPr>
          <w:rFonts w:eastAsia="Calibri"/>
        </w:rPr>
        <w:t xml:space="preserve"> (Confidentiality);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6</w:t>
      </w:r>
      <w:r w:rsidRPr="0024452D">
        <w:rPr>
          <w:rFonts w:eastAsia="Calibri"/>
        </w:rPr>
        <w:t xml:space="preserve"> (Insurance)</w:t>
      </w:r>
    </w:p>
    <w:p w:rsidR="00B969E2"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7</w:t>
      </w:r>
      <w:r w:rsidRPr="0024452D">
        <w:rPr>
          <w:rFonts w:eastAsia="Calibri"/>
        </w:rPr>
        <w:t xml:space="preserve"> (Intellectual property);</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19 (Reduction, Suspension and Termination);</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1</w:t>
      </w:r>
      <w:r w:rsidRPr="0024452D">
        <w:rPr>
          <w:rFonts w:eastAsia="Calibri"/>
        </w:rPr>
        <w:t xml:space="preserve"> (Survival);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2</w:t>
      </w:r>
      <w:r w:rsidRPr="0024452D">
        <w:rPr>
          <w:rFonts w:eastAsia="Calibri"/>
        </w:rPr>
        <w:t xml:space="preserve"> Definitions; </w:t>
      </w:r>
    </w:p>
    <w:p w:rsidR="00B969E2" w:rsidRPr="000875BD" w:rsidRDefault="00B969E2" w:rsidP="00B969E2">
      <w:pPr>
        <w:numPr>
          <w:ilvl w:val="0"/>
          <w:numId w:val="26"/>
        </w:numPr>
        <w:autoSpaceDE w:val="0"/>
        <w:autoSpaceDN w:val="0"/>
        <w:adjustRightInd w:val="0"/>
        <w:spacing w:afterLines="60" w:after="144" w:line="60" w:lineRule="atLeast"/>
        <w:rPr>
          <w:rFonts w:eastAsia="Calibri"/>
        </w:rPr>
      </w:pPr>
      <w:r w:rsidRPr="000875BD">
        <w:rPr>
          <w:rFonts w:eastAsia="Calibri"/>
        </w:rPr>
        <w:t xml:space="preserve">(^any applicable provisions included from the clause bank^); and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Any other clause which expressly or by implication from its nature is meant to survive.</w:t>
      </w:r>
    </w:p>
    <w:p w:rsidR="00B969E2" w:rsidRPr="0024452D" w:rsidRDefault="00B969E2" w:rsidP="00B969E2">
      <w:pPr>
        <w:spacing w:after="160" w:line="259" w:lineRule="auto"/>
        <w:rPr>
          <w:rFonts w:eastAsia="Calibri"/>
          <w:b/>
          <w:color w:val="FFFFFF"/>
          <w:highlight w:val="black"/>
        </w:rPr>
      </w:pPr>
      <w:r w:rsidRPr="0024452D">
        <w:rPr>
          <w:rFonts w:eastAsia="Calibri"/>
          <w:b/>
          <w:color w:val="FFFFFF"/>
          <w:highlight w:val="black"/>
        </w:rPr>
        <w:br w:type="page"/>
      </w:r>
    </w:p>
    <w:p w:rsidR="00B969E2" w:rsidRPr="00214983" w:rsidRDefault="00B969E2" w:rsidP="00B969E2">
      <w:pPr>
        <w:pStyle w:val="Heading2"/>
      </w:pPr>
      <w:bookmarkStart w:id="18" w:name="_Toc494986465"/>
      <w:r w:rsidRPr="00214983">
        <w:lastRenderedPageBreak/>
        <w:t>2</w:t>
      </w:r>
      <w:r>
        <w:t>2</w:t>
      </w:r>
      <w:r w:rsidRPr="00214983">
        <w:t>. Definitions</w:t>
      </w:r>
      <w:bookmarkEnd w:id="18"/>
    </w:p>
    <w:p w:rsidR="00B969E2" w:rsidRPr="0024452D" w:rsidRDefault="00B969E2" w:rsidP="00B969E2">
      <w:pPr>
        <w:spacing w:after="120" w:line="240" w:lineRule="auto"/>
        <w:rPr>
          <w:rFonts w:eastAsia="Calibri"/>
        </w:rPr>
      </w:pPr>
      <w:r w:rsidRPr="0024452D">
        <w:rPr>
          <w:rFonts w:eastAsia="Calibri"/>
        </w:rPr>
        <w:t>In this Agreement, unless the contrary appears: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w:t>
      </w:r>
      <w:r w:rsidRPr="0024452D">
        <w:rPr>
          <w:rFonts w:eastAsia="Calibri"/>
          <w:lang w:eastAsia="en-AU"/>
        </w:rPr>
        <w:t xml:space="preserve"> </w:t>
      </w:r>
      <w:r w:rsidRPr="0024452D">
        <w:rPr>
          <w:rFonts w:eastAsia="Calibri"/>
        </w:rPr>
        <w:t xml:space="preserve">means the </w:t>
      </w:r>
      <w:r>
        <w:rPr>
          <w:rFonts w:eastAsia="Calibri"/>
        </w:rPr>
        <w:t>activity</w:t>
      </w:r>
      <w:r w:rsidRPr="0024452D">
        <w:rPr>
          <w:rFonts w:eastAsia="Calibri"/>
        </w:rPr>
        <w:t xml:space="preserve"> described in the Grant Details</w:t>
      </w:r>
      <w:r>
        <w:rPr>
          <w:rFonts w:eastAsia="Calibri"/>
        </w:rPr>
        <w:t xml:space="preserve"> and includes the provisions of the Reporting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 Material means any Material, other than Reporting Material, created or developed by the Grantee as a result of the Activity</w:t>
      </w:r>
      <w:r>
        <w:rPr>
          <w:rFonts w:eastAsia="Calibri"/>
        </w:rPr>
        <w:t xml:space="preserve"> and includes any Existing Material that is incorporated in or supplied with the Activity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Agreement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Australian Privacy Principle has the same meaning as in the </w:t>
      </w:r>
      <w:r w:rsidRPr="0024452D">
        <w:rPr>
          <w:rFonts w:eastAsia="Calibri"/>
          <w:i/>
        </w:rPr>
        <w:t>Privacy Act 1988</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Change in the Control means any change in any person(s) who directly exercise effective control over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means the Commonwealth of Australia as represented by the Commonwealth entity specified in the Agreement and includes, where relevant, its officers, employees, contractors and agents. </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w:t>
      </w:r>
      <w:r>
        <w:rPr>
          <w:rFonts w:eastAsia="Calibri"/>
        </w:rPr>
        <w:t>Standard</w:t>
      </w:r>
      <w:r w:rsidRPr="0024452D">
        <w:rPr>
          <w:rFonts w:eastAsia="Calibri"/>
        </w:rPr>
        <w:t xml:space="preserve"> Grant Conditions means this document.</w:t>
      </w:r>
    </w:p>
    <w:p w:rsidR="00B969E2" w:rsidRPr="00B63366" w:rsidRDefault="00B969E2" w:rsidP="00B969E2">
      <w:pPr>
        <w:widowControl w:val="0"/>
        <w:numPr>
          <w:ilvl w:val="0"/>
          <w:numId w:val="18"/>
        </w:numPr>
        <w:spacing w:afterLines="60" w:after="144" w:line="60" w:lineRule="atLeast"/>
        <w:ind w:left="284" w:hanging="284"/>
        <w:rPr>
          <w:rFonts w:eastAsia="Calibri"/>
        </w:rPr>
      </w:pPr>
      <w:r w:rsidRPr="00B63366">
        <w:rPr>
          <w:rFonts w:eastAsia="Calibri"/>
        </w:rPr>
        <w:t>Commonwealth Purposes includes the following:</w:t>
      </w:r>
    </w:p>
    <w:p w:rsidR="00B969E2" w:rsidRPr="00B63366" w:rsidRDefault="00B969E2" w:rsidP="003565FF">
      <w:pPr>
        <w:spacing w:after="120" w:line="240" w:lineRule="auto"/>
        <w:ind w:left="567"/>
        <w:rPr>
          <w:rFonts w:eastAsia="Calibri"/>
        </w:rPr>
      </w:pPr>
      <w:r w:rsidRPr="00B63366">
        <w:rPr>
          <w:rFonts w:eastAsia="Calibri"/>
        </w:rPr>
        <w:t xml:space="preserve">a. the Commonwealth verifying and assessing grant proposals, including a grant application; </w:t>
      </w:r>
    </w:p>
    <w:p w:rsidR="00B969E2" w:rsidRPr="00B63366" w:rsidRDefault="00B969E2" w:rsidP="003565FF">
      <w:pPr>
        <w:spacing w:after="120" w:line="240" w:lineRule="auto"/>
        <w:ind w:left="567"/>
        <w:rPr>
          <w:rFonts w:eastAsia="Calibri"/>
        </w:rPr>
      </w:pPr>
      <w:r w:rsidRPr="00B63366">
        <w:rPr>
          <w:rFonts w:eastAsia="Calibri"/>
        </w:rPr>
        <w:t xml:space="preserve">b. the Commonwealth administering, monitoring, reporting on, auditing, publicising and evaluating a grant program or exercising its rights under this Agreement; </w:t>
      </w:r>
    </w:p>
    <w:p w:rsidR="00B969E2" w:rsidRPr="00B63366" w:rsidRDefault="00B969E2" w:rsidP="003565FF">
      <w:pPr>
        <w:spacing w:after="120" w:line="240" w:lineRule="auto"/>
        <w:ind w:left="567"/>
        <w:rPr>
          <w:rFonts w:eastAsia="Calibri"/>
        </w:rPr>
      </w:pPr>
      <w:r w:rsidRPr="00B63366">
        <w:rPr>
          <w:rFonts w:eastAsia="Calibri"/>
        </w:rPr>
        <w:t xml:space="preserve">c. the Commonwealth preparing, managing, reporting on, auditing and evaluating agreements, including this Agreement; </w:t>
      </w:r>
    </w:p>
    <w:p w:rsidR="00B969E2" w:rsidRPr="00B63366" w:rsidRDefault="00B969E2" w:rsidP="003565FF">
      <w:pPr>
        <w:spacing w:after="120" w:line="240" w:lineRule="auto"/>
        <w:ind w:left="567"/>
        <w:rPr>
          <w:rFonts w:eastAsia="Calibri"/>
        </w:rPr>
      </w:pPr>
      <w:r w:rsidRPr="00B63366">
        <w:rPr>
          <w:rFonts w:eastAsia="Calibri"/>
        </w:rPr>
        <w:t xml:space="preserve">d. the Commonwealth developing and publishing policies, programs, guidelines and reports, including Commonwealth annual reports; </w:t>
      </w:r>
    </w:p>
    <w:p w:rsidR="00B969E2" w:rsidRPr="00B63366" w:rsidRDefault="00B969E2" w:rsidP="003565FF">
      <w:pPr>
        <w:spacing w:after="120" w:line="240" w:lineRule="auto"/>
        <w:ind w:left="567"/>
        <w:rPr>
          <w:rFonts w:eastAsia="Calibri"/>
        </w:rPr>
      </w:pPr>
      <w:r w:rsidRPr="00B63366">
        <w:rPr>
          <w:rFonts w:eastAsia="Calibri"/>
        </w:rPr>
        <w:t xml:space="preserve">but in all cases: </w:t>
      </w:r>
    </w:p>
    <w:p w:rsidR="00B969E2" w:rsidRPr="0024452D" w:rsidRDefault="00B969E2" w:rsidP="003565FF">
      <w:pPr>
        <w:spacing w:after="120" w:line="240" w:lineRule="auto"/>
        <w:ind w:left="567"/>
        <w:rPr>
          <w:rFonts w:eastAsia="Calibri"/>
        </w:rPr>
      </w:pPr>
      <w:r w:rsidRPr="00B63366">
        <w:rPr>
          <w:rFonts w:eastAsia="Calibri"/>
        </w:rPr>
        <w:t>e. excludes the commercialisation (being for-profit use) of the Material by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Completion Date means the date or event specified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Existing Material means Material developed independently of this Agreement.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Grant means the money, or any part of it, payable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and includes any interest earned by the Grantee on that money</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Grantee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Grant Details means the document titled Grant Details that forms part of this Agreement.</w:t>
      </w:r>
    </w:p>
    <w:p w:rsidR="00B969E2" w:rsidRPr="00197B75" w:rsidRDefault="00B969E2" w:rsidP="00B969E2">
      <w:pPr>
        <w:widowControl w:val="0"/>
        <w:numPr>
          <w:ilvl w:val="0"/>
          <w:numId w:val="18"/>
        </w:numPr>
        <w:spacing w:afterLines="60" w:after="144" w:line="240" w:lineRule="auto"/>
        <w:ind w:left="284" w:hanging="284"/>
        <w:rPr>
          <w:rFonts w:eastAsia="Calibri"/>
        </w:rPr>
      </w:pPr>
      <w:r w:rsidRPr="00197B75">
        <w:rPr>
          <w:rFonts w:eastAsia="Calibri"/>
        </w:rPr>
        <w:t xml:space="preserve">Intellectual Property Rights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Material includes documents, equipment, software (including source code and object code versions), goods, information and data stored by any means including all copies and extracts of them.</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Party means the Grantee or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Personal Information has the same meaning as in the </w:t>
      </w:r>
      <w:r w:rsidRPr="0024452D">
        <w:rPr>
          <w:rFonts w:eastAsia="Calibri"/>
          <w:i/>
        </w:rPr>
        <w:t>Privacy Act 1988.</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Records includes documents, information and data stored by any means and all copies and extracts of the same.</w:t>
      </w:r>
    </w:p>
    <w:p w:rsidR="007B0256" w:rsidRPr="00B91E3E" w:rsidRDefault="00B969E2" w:rsidP="00CE55A7">
      <w:pPr>
        <w:widowControl w:val="0"/>
        <w:numPr>
          <w:ilvl w:val="0"/>
          <w:numId w:val="18"/>
        </w:numPr>
        <w:spacing w:afterLines="60" w:after="144" w:line="240" w:lineRule="auto"/>
        <w:ind w:left="284" w:hanging="284"/>
      </w:pPr>
      <w:r w:rsidRPr="00B969E2">
        <w:rPr>
          <w:rFonts w:eastAsia="Calibri"/>
        </w:rPr>
        <w:t>Reporting Material means all Material which the Grantee is required to provide to the Commonwealth for reporting purposes as specified in this Agreement, including the Grant Details, and includes any Existing Material that is incorporated in or supplied with the Reporting Material.</w:t>
      </w:r>
    </w:p>
    <w:sectPr w:rsidR="007B0256" w:rsidRPr="00B91E3E" w:rsidSect="00214983">
      <w:headerReference w:type="even" r:id="rId7"/>
      <w:headerReference w:type="default" r:id="rId8"/>
      <w:footerReference w:type="default" r:id="rId9"/>
      <w:headerReference w:type="first" r:id="rId10"/>
      <w:pgSz w:w="11906" w:h="16838"/>
      <w:pgMar w:top="720" w:right="720" w:bottom="720" w:left="720" w:header="283" w:footer="283" w:gutter="0"/>
      <w:pgNumType w:fmt="lowerRoman"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3F" w:rsidRDefault="00F03E3F" w:rsidP="00B969E2">
      <w:pPr>
        <w:spacing w:after="0" w:line="240" w:lineRule="auto"/>
      </w:pPr>
      <w:r>
        <w:separator/>
      </w:r>
    </w:p>
  </w:endnote>
  <w:endnote w:type="continuationSeparator" w:id="0">
    <w:p w:rsidR="00F03E3F" w:rsidRDefault="00F03E3F"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441D90" w:rsidRDefault="00B969E2" w:rsidP="00441D90">
    <w:pPr>
      <w:pStyle w:val="Footer"/>
      <w:rPr>
        <w:sz w:val="16"/>
      </w:rPr>
    </w:pPr>
    <w:r>
      <w:rPr>
        <w:sz w:val="16"/>
      </w:rPr>
      <w:fldChar w:fldCharType="begin"/>
    </w:r>
    <w:r>
      <w:rPr>
        <w:sz w:val="16"/>
      </w:rPr>
      <w:instrText xml:space="preserve"> DOCPROPERTY  WSFooter  \* MERGEFORMAT </w:instrText>
    </w:r>
    <w:r>
      <w:rPr>
        <w:sz w:val="16"/>
      </w:rPr>
      <w:fldChar w:fldCharType="separate"/>
    </w:r>
    <w:r w:rsidR="005D4F49">
      <w:rPr>
        <w:b/>
        <w:bCs/>
        <w:sz w:val="16"/>
        <w:lang w:val="en-U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3F" w:rsidRDefault="00F03E3F" w:rsidP="00B969E2">
      <w:pPr>
        <w:spacing w:after="0" w:line="240" w:lineRule="auto"/>
      </w:pPr>
      <w:r>
        <w:separator/>
      </w:r>
    </w:p>
  </w:footnote>
  <w:footnote w:type="continuationSeparator" w:id="0">
    <w:p w:rsidR="00F03E3F" w:rsidRDefault="00F03E3F"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0A" w:rsidRDefault="00F03E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922" o:spid="_x0000_s2050" type="#_x0000_t136" style="position:absolute;margin-left:0;margin-top:0;width:748.5pt;height:87.75pt;rotation:315;z-index:-251655168;mso-position-horizontal:center;mso-position-horizontal-relative:margin;mso-position-vertical:center;mso-position-vertical-relative:margin" o:allowincell="f" fillcolor="black" stroked="f">
          <v:fill opacity=".5"/>
          <v:textpath style="font-family:&quot;Calibri&quot;;font-size:1in"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F03E3F" w:rsidP="006055C9">
    <w:pPr>
      <w:pStyle w:val="Heading1"/>
      <w:spacing w:before="0"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923" o:spid="_x0000_s2051" type="#_x0000_t136" style="position:absolute;margin-left:0;margin-top:0;width:748.5pt;height:87.75pt;rotation:315;z-index:-251653120;mso-position-horizontal:center;mso-position-horizontal-relative:margin;mso-position-vertical:center;mso-position-vertical-relative:margin" o:allowincell="f" fillcolor="black" stroked="f">
          <v:fill opacity=".5"/>
          <v:textpath style="font-family:&quot;Calibri&quot;;font-size:1in" string="FOR INFORMATION ONLY"/>
          <w10:wrap anchorx="margin" anchory="margin"/>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0A" w:rsidRDefault="00F03E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921" o:spid="_x0000_s2049" type="#_x0000_t136" style="position:absolute;margin-left:0;margin-top:0;width:748.5pt;height:87.75pt;rotation:315;z-index:-251657216;mso-position-horizontal:center;mso-position-horizontal-relative:margin;mso-position-vertical:center;mso-position-vertical-relative:margin" o:allowincell="f" fillcolor="black" stroked="f">
          <v:fill opacity=".5"/>
          <v:textpath style="font-family:&quot;Calibri&quot;;font-size:1in"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875BD"/>
    <w:rsid w:val="001E630D"/>
    <w:rsid w:val="00284DC9"/>
    <w:rsid w:val="003565FF"/>
    <w:rsid w:val="003B2BB8"/>
    <w:rsid w:val="003D34FF"/>
    <w:rsid w:val="004B54CA"/>
    <w:rsid w:val="004E5CBF"/>
    <w:rsid w:val="005C3AA9"/>
    <w:rsid w:val="005D4F49"/>
    <w:rsid w:val="00621FC5"/>
    <w:rsid w:val="00637B02"/>
    <w:rsid w:val="00654745"/>
    <w:rsid w:val="006A4CE7"/>
    <w:rsid w:val="00785261"/>
    <w:rsid w:val="007B0256"/>
    <w:rsid w:val="0083177B"/>
    <w:rsid w:val="00836BD7"/>
    <w:rsid w:val="00892DCA"/>
    <w:rsid w:val="008D560A"/>
    <w:rsid w:val="009225F0"/>
    <w:rsid w:val="0093462C"/>
    <w:rsid w:val="00953795"/>
    <w:rsid w:val="00974189"/>
    <w:rsid w:val="009D312F"/>
    <w:rsid w:val="00A036F2"/>
    <w:rsid w:val="00A40B3D"/>
    <w:rsid w:val="00AA4C77"/>
    <w:rsid w:val="00B0676A"/>
    <w:rsid w:val="00B91E3E"/>
    <w:rsid w:val="00B969E2"/>
    <w:rsid w:val="00BA2DB9"/>
    <w:rsid w:val="00BE7148"/>
    <w:rsid w:val="00C60BCD"/>
    <w:rsid w:val="00C84DD7"/>
    <w:rsid w:val="00CB5863"/>
    <w:rsid w:val="00D24940"/>
    <w:rsid w:val="00D44AD4"/>
    <w:rsid w:val="00DA243A"/>
    <w:rsid w:val="00E10833"/>
    <w:rsid w:val="00E273E4"/>
    <w:rsid w:val="00F03E3F"/>
    <w:rsid w:val="00F30BCE"/>
    <w:rsid w:val="00F30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semiHidden/>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DONATH, Kristen</cp:lastModifiedBy>
  <cp:revision>2</cp:revision>
  <cp:lastPrinted>2018-08-28T05:40:00Z</cp:lastPrinted>
  <dcterms:created xsi:type="dcterms:W3CDTF">2018-10-31T03:29:00Z</dcterms:created>
  <dcterms:modified xsi:type="dcterms:W3CDTF">2018-10-31T03:29:00Z</dcterms:modified>
</cp:coreProperties>
</file>