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A323" w14:textId="77777777" w:rsidR="00380833" w:rsidRDefault="00380833" w:rsidP="00380833">
      <w:pPr>
        <w:spacing w:after="0" w:line="240" w:lineRule="auto"/>
        <w:rPr>
          <w:rFonts w:ascii="Arial" w:hAnsi="Arial" w:cs="Arial"/>
        </w:rPr>
      </w:pPr>
    </w:p>
    <w:p w14:paraId="1C006A9C" w14:textId="77777777" w:rsidR="00380833" w:rsidRDefault="00380833" w:rsidP="00380833">
      <w:pPr>
        <w:spacing w:before="1200" w:line="240" w:lineRule="auto"/>
        <w:jc w:val="center"/>
        <w:rPr>
          <w:rFonts w:ascii="Arial" w:hAnsi="Arial" w:cs="Arial"/>
          <w:b/>
          <w:sz w:val="56"/>
          <w:szCs w:val="56"/>
        </w:rPr>
      </w:pPr>
    </w:p>
    <w:p w14:paraId="57069493" w14:textId="77777777" w:rsidR="00380833" w:rsidRPr="007676DA" w:rsidRDefault="00380833" w:rsidP="00380833">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45BA127F" w14:textId="77777777" w:rsidR="005208BF" w:rsidRDefault="00380833" w:rsidP="00380833">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w:t>
      </w:r>
    </w:p>
    <w:p w14:paraId="327EA432" w14:textId="79C6410A" w:rsidR="00380833" w:rsidRPr="007676DA" w:rsidRDefault="00380833" w:rsidP="00380833">
      <w:pPr>
        <w:spacing w:line="240" w:lineRule="auto"/>
        <w:jc w:val="center"/>
        <w:rPr>
          <w:rFonts w:ascii="Arial" w:hAnsi="Arial" w:cs="Arial"/>
          <w:sz w:val="48"/>
          <w:szCs w:val="48"/>
        </w:rPr>
      </w:pPr>
      <w:proofErr w:type="gramStart"/>
      <w:r w:rsidRPr="007676DA">
        <w:rPr>
          <w:rFonts w:ascii="Arial" w:hAnsi="Arial" w:cs="Arial"/>
          <w:sz w:val="48"/>
          <w:szCs w:val="48"/>
        </w:rPr>
        <w:t>the</w:t>
      </w:r>
      <w:proofErr w:type="gramEnd"/>
      <w:r w:rsidRPr="007676DA">
        <w:rPr>
          <w:rFonts w:ascii="Arial" w:hAnsi="Arial" w:cs="Arial"/>
          <w:sz w:val="48"/>
          <w:szCs w:val="48"/>
        </w:rPr>
        <w:t xml:space="preserve"> Commonwealth represented by</w:t>
      </w:r>
    </w:p>
    <w:p w14:paraId="3F6DCF02" w14:textId="77777777" w:rsidR="00380833" w:rsidRPr="00F30F29" w:rsidRDefault="00380833" w:rsidP="00380833">
      <w:pPr>
        <w:spacing w:line="240" w:lineRule="auto"/>
        <w:jc w:val="center"/>
        <w:rPr>
          <w:rFonts w:ascii="Arial" w:hAnsi="Arial" w:cs="Arial"/>
          <w:sz w:val="56"/>
          <w:szCs w:val="56"/>
        </w:rPr>
      </w:pPr>
      <w:r>
        <w:rPr>
          <w:rFonts w:ascii="Arial" w:hAnsi="Arial" w:cs="Arial"/>
          <w:sz w:val="52"/>
          <w:szCs w:val="52"/>
        </w:rPr>
        <w:t>Department of Veterans’ Affairs</w:t>
      </w:r>
    </w:p>
    <w:p w14:paraId="72AB4615" w14:textId="77777777" w:rsidR="00380833" w:rsidRPr="007676DA" w:rsidRDefault="00380833" w:rsidP="00380833">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2FAC82F9" w14:textId="5127A9BA" w:rsidR="00380833" w:rsidRPr="007676DA" w:rsidRDefault="00C64094" w:rsidP="00380833">
      <w:pPr>
        <w:spacing w:line="240" w:lineRule="auto"/>
        <w:jc w:val="center"/>
        <w:rPr>
          <w:rFonts w:ascii="Arial" w:hAnsi="Arial" w:cs="Arial"/>
          <w:sz w:val="56"/>
          <w:szCs w:val="56"/>
        </w:rPr>
      </w:pPr>
      <w:r>
        <w:rPr>
          <w:rFonts w:ascii="Arial" w:hAnsi="Arial" w:cs="Arial"/>
          <w:sz w:val="56"/>
          <w:szCs w:val="56"/>
          <w:highlight w:val="cyan"/>
        </w:rPr>
        <w:t>Grantee Name</w:t>
      </w:r>
    </w:p>
    <w:p w14:paraId="0829614D" w14:textId="77777777" w:rsidR="00380833" w:rsidRPr="008E4FC5" w:rsidRDefault="00380833" w:rsidP="00380833">
      <w:pPr>
        <w:rPr>
          <w:rFonts w:ascii="Arial" w:hAnsi="Arial" w:cs="Arial"/>
        </w:rPr>
        <w:sectPr w:rsidR="00380833" w:rsidRPr="008E4FC5" w:rsidSect="003323F5">
          <w:headerReference w:type="even" r:id="rId8"/>
          <w:headerReference w:type="default" r:id="rId9"/>
          <w:footerReference w:type="even" r:id="rId10"/>
          <w:footerReference w:type="default" r:id="rId11"/>
          <w:headerReference w:type="first" r:id="rId12"/>
          <w:footerReference w:type="first" r:id="rId13"/>
          <w:pgSz w:w="11906" w:h="16838"/>
          <w:pgMar w:top="1403" w:right="720" w:bottom="720" w:left="720" w:header="709" w:footer="709" w:gutter="0"/>
          <w:cols w:space="708"/>
          <w:docGrid w:linePitch="360"/>
        </w:sectPr>
      </w:pPr>
    </w:p>
    <w:p w14:paraId="36868E75" w14:textId="77777777" w:rsidR="00380833" w:rsidRPr="004673C6" w:rsidRDefault="00380833" w:rsidP="00BE5026">
      <w:pPr>
        <w:pStyle w:val="Heading1"/>
      </w:pPr>
      <w:bookmarkStart w:id="0" w:name="_Toc317496299"/>
      <w:r w:rsidRPr="004673C6">
        <w:lastRenderedPageBreak/>
        <w:t xml:space="preserve">Grant Agreement </w:t>
      </w:r>
      <w:bookmarkEnd w:id="0"/>
    </w:p>
    <w:p w14:paraId="6313DCEB" w14:textId="77777777" w:rsidR="00380833" w:rsidRPr="007676DA" w:rsidRDefault="00380833" w:rsidP="00380833">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0C0F08FA" w14:textId="77777777" w:rsidR="00380833" w:rsidRPr="00A15603" w:rsidRDefault="00380833" w:rsidP="00BE5026">
      <w:pPr>
        <w:pStyle w:val="Heading2"/>
      </w:pPr>
      <w:r w:rsidRPr="00A15603">
        <w:t>Parties to this Agreement</w:t>
      </w:r>
      <w:bookmarkEnd w:id="1"/>
    </w:p>
    <w:p w14:paraId="37D81DFC" w14:textId="77777777" w:rsidR="00380833" w:rsidRPr="00A15603" w:rsidRDefault="00380833" w:rsidP="00BE5026">
      <w:pPr>
        <w:pStyle w:val="Heading3"/>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tblGrid>
      <w:tr w:rsidR="00380833" w:rsidRPr="007676DA" w14:paraId="62D5D6CA" w14:textId="77777777" w:rsidTr="00B80551">
        <w:tc>
          <w:tcPr>
            <w:tcW w:w="2500" w:type="pct"/>
          </w:tcPr>
          <w:p w14:paraId="79032B1A"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09998D7E" w14:textId="61A7B859" w:rsidR="00380833" w:rsidRPr="007676DA" w:rsidRDefault="00380833" w:rsidP="00B8055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 xml:space="preserve"> </w:t>
            </w:r>
          </w:p>
        </w:tc>
      </w:tr>
      <w:tr w:rsidR="00380833" w:rsidRPr="007676DA" w14:paraId="4437F9F7" w14:textId="77777777" w:rsidTr="00B80551">
        <w:tc>
          <w:tcPr>
            <w:tcW w:w="2500" w:type="pct"/>
          </w:tcPr>
          <w:p w14:paraId="409DF02E" w14:textId="77777777" w:rsidR="00380833" w:rsidRPr="007676DA" w:rsidRDefault="00380833" w:rsidP="00B80551">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0613E4AA" w14:textId="75287F86" w:rsidR="00380833" w:rsidRPr="007676DA" w:rsidRDefault="00380833" w:rsidP="00B80551">
            <w:pPr>
              <w:spacing w:after="0" w:line="240" w:lineRule="auto"/>
              <w:rPr>
                <w:rFonts w:ascii="Arial" w:hAnsi="Arial" w:cs="Arial"/>
                <w:szCs w:val="20"/>
                <w:highlight w:val="cyan"/>
                <w:lang w:eastAsia="en-AU"/>
              </w:rPr>
            </w:pPr>
          </w:p>
        </w:tc>
      </w:tr>
      <w:tr w:rsidR="00380833" w:rsidRPr="007676DA" w14:paraId="00C5BE1C" w14:textId="77777777" w:rsidTr="00B80551">
        <w:tc>
          <w:tcPr>
            <w:tcW w:w="2500" w:type="pct"/>
          </w:tcPr>
          <w:p w14:paraId="327D5904"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0DCCB198" w14:textId="5A8C4629"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279B2397" w14:textId="77777777" w:rsidTr="00B80551">
        <w:tc>
          <w:tcPr>
            <w:tcW w:w="2500" w:type="pct"/>
          </w:tcPr>
          <w:p w14:paraId="3D1AD9E4"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A25CFA1" w14:textId="437F4E6B" w:rsidR="00380833" w:rsidRPr="00931149" w:rsidRDefault="00380833" w:rsidP="00B80551">
            <w:pPr>
              <w:spacing w:after="0" w:line="240" w:lineRule="auto"/>
              <w:rPr>
                <w:rFonts w:ascii="Arial" w:hAnsi="Arial" w:cs="Arial"/>
                <w:i/>
                <w:szCs w:val="20"/>
                <w:highlight w:val="yellow"/>
                <w:lang w:eastAsia="en-AU"/>
              </w:rPr>
            </w:pPr>
          </w:p>
        </w:tc>
      </w:tr>
      <w:tr w:rsidR="00380833" w:rsidRPr="007676DA" w14:paraId="771A03E1" w14:textId="77777777" w:rsidTr="00B80551">
        <w:tc>
          <w:tcPr>
            <w:tcW w:w="2500" w:type="pct"/>
          </w:tcPr>
          <w:p w14:paraId="05B11201"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50C620A" w14:textId="04A6253D" w:rsidR="00380833" w:rsidRPr="00931149" w:rsidRDefault="00380833" w:rsidP="00B80551">
            <w:pPr>
              <w:spacing w:after="0" w:line="240" w:lineRule="auto"/>
              <w:rPr>
                <w:rFonts w:ascii="Arial" w:hAnsi="Arial" w:cs="Arial"/>
                <w:i/>
                <w:szCs w:val="20"/>
                <w:highlight w:val="yellow"/>
                <w:lang w:eastAsia="en-AU"/>
              </w:rPr>
            </w:pPr>
          </w:p>
        </w:tc>
      </w:tr>
      <w:tr w:rsidR="00380833" w:rsidRPr="007676DA" w14:paraId="7778D505" w14:textId="77777777" w:rsidTr="00B80551">
        <w:tc>
          <w:tcPr>
            <w:tcW w:w="2500" w:type="pct"/>
          </w:tcPr>
          <w:p w14:paraId="3C13BE75"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C7E61BF" w14:textId="6CD695E8" w:rsidR="00380833" w:rsidRPr="00931149" w:rsidRDefault="00380833" w:rsidP="00B80551">
            <w:pPr>
              <w:spacing w:after="0" w:line="240" w:lineRule="auto"/>
              <w:rPr>
                <w:rFonts w:ascii="Arial" w:hAnsi="Arial" w:cs="Arial"/>
                <w:szCs w:val="20"/>
                <w:highlight w:val="yellow"/>
                <w:lang w:eastAsia="en-AU"/>
              </w:rPr>
            </w:pPr>
          </w:p>
        </w:tc>
      </w:tr>
      <w:tr w:rsidR="00380833" w:rsidRPr="007676DA" w14:paraId="2F3BBE04" w14:textId="77777777" w:rsidTr="00B80551">
        <w:tc>
          <w:tcPr>
            <w:tcW w:w="2500" w:type="pct"/>
          </w:tcPr>
          <w:p w14:paraId="71910B96"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476738C" w14:textId="611E4223" w:rsidR="00380833" w:rsidRPr="00931149" w:rsidRDefault="00380833" w:rsidP="00B80551">
            <w:pPr>
              <w:spacing w:after="0" w:line="240" w:lineRule="auto"/>
              <w:rPr>
                <w:rFonts w:ascii="Arial" w:hAnsi="Arial" w:cs="Arial"/>
                <w:szCs w:val="20"/>
                <w:highlight w:val="yellow"/>
                <w:lang w:eastAsia="en-AU"/>
              </w:rPr>
            </w:pPr>
          </w:p>
        </w:tc>
      </w:tr>
      <w:tr w:rsidR="00380833" w:rsidRPr="007676DA" w14:paraId="730B9AF6" w14:textId="77777777" w:rsidTr="00B80551">
        <w:tc>
          <w:tcPr>
            <w:tcW w:w="2500" w:type="pct"/>
          </w:tcPr>
          <w:p w14:paraId="21F57878"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611B6557" w14:textId="7411B6BC" w:rsidR="00380833" w:rsidRPr="00931149" w:rsidRDefault="00380833" w:rsidP="00B80551">
            <w:pPr>
              <w:spacing w:after="0" w:line="240" w:lineRule="auto"/>
              <w:rPr>
                <w:rFonts w:ascii="Arial" w:hAnsi="Arial" w:cs="Arial"/>
                <w:i/>
                <w:szCs w:val="20"/>
                <w:highlight w:val="yellow"/>
                <w:lang w:eastAsia="en-AU"/>
              </w:rPr>
            </w:pPr>
          </w:p>
        </w:tc>
      </w:tr>
      <w:tr w:rsidR="00380833" w:rsidRPr="007676DA" w14:paraId="72485356" w14:textId="77777777" w:rsidTr="00B80551">
        <w:tc>
          <w:tcPr>
            <w:tcW w:w="2500" w:type="pct"/>
          </w:tcPr>
          <w:p w14:paraId="1F44BFD6"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B8040F2" w14:textId="5B84EBAF" w:rsidR="00380833" w:rsidRPr="00931149" w:rsidRDefault="00380833" w:rsidP="00B80551">
            <w:pPr>
              <w:spacing w:after="0" w:line="240" w:lineRule="auto"/>
              <w:rPr>
                <w:rFonts w:ascii="Arial" w:hAnsi="Arial" w:cs="Arial"/>
                <w:szCs w:val="20"/>
                <w:highlight w:val="yellow"/>
                <w:lang w:eastAsia="en-AU"/>
              </w:rPr>
            </w:pPr>
          </w:p>
        </w:tc>
      </w:tr>
      <w:tr w:rsidR="00380833" w:rsidRPr="007676DA" w14:paraId="227C2C0F" w14:textId="77777777" w:rsidTr="00B80551">
        <w:tc>
          <w:tcPr>
            <w:tcW w:w="2500" w:type="pct"/>
          </w:tcPr>
          <w:p w14:paraId="5BB1F8C3"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55A127AE" w14:textId="725303DB" w:rsidR="00380833" w:rsidRPr="00931149" w:rsidRDefault="00380833" w:rsidP="00B80551">
            <w:pPr>
              <w:spacing w:after="0" w:line="240" w:lineRule="auto"/>
              <w:rPr>
                <w:rFonts w:ascii="Arial" w:hAnsi="Arial" w:cs="Arial"/>
                <w:i/>
                <w:szCs w:val="20"/>
                <w:highlight w:val="yellow"/>
                <w:lang w:eastAsia="en-AU"/>
              </w:rPr>
            </w:pPr>
          </w:p>
        </w:tc>
      </w:tr>
      <w:tr w:rsidR="00380833" w:rsidRPr="007676DA" w14:paraId="54B281FE" w14:textId="77777777" w:rsidTr="00B80551">
        <w:tc>
          <w:tcPr>
            <w:tcW w:w="2500" w:type="pct"/>
          </w:tcPr>
          <w:p w14:paraId="10B2F9DE"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3D2878E3" w14:textId="0AC761D2"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16E15AC2" w14:textId="77777777" w:rsidTr="00B80551">
        <w:tc>
          <w:tcPr>
            <w:tcW w:w="2500" w:type="pct"/>
          </w:tcPr>
          <w:p w14:paraId="5F31CBD5"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14658D10" w14:textId="3C96420B" w:rsidR="00380833" w:rsidRPr="007676DA" w:rsidRDefault="00380833" w:rsidP="00B80551">
            <w:pPr>
              <w:spacing w:after="0" w:line="240" w:lineRule="auto"/>
              <w:rPr>
                <w:rFonts w:ascii="Arial" w:hAnsi="Arial" w:cs="Arial"/>
                <w:color w:val="FF0000"/>
                <w:sz w:val="20"/>
                <w:szCs w:val="20"/>
                <w:lang w:eastAsia="en-AU"/>
              </w:rPr>
            </w:pPr>
          </w:p>
        </w:tc>
      </w:tr>
      <w:tr w:rsidR="00380833" w:rsidRPr="007676DA" w14:paraId="108B0DF6" w14:textId="77777777" w:rsidTr="00B80551">
        <w:tc>
          <w:tcPr>
            <w:tcW w:w="2500" w:type="pct"/>
          </w:tcPr>
          <w:p w14:paraId="5E6383F0"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AC9889F" w14:textId="61647B53" w:rsidR="00380833" w:rsidRPr="007676DA" w:rsidRDefault="00380833" w:rsidP="00B80551">
            <w:pPr>
              <w:spacing w:after="0" w:line="240" w:lineRule="auto"/>
              <w:rPr>
                <w:rFonts w:ascii="Arial" w:hAnsi="Arial" w:cs="Arial"/>
                <w:szCs w:val="20"/>
                <w:highlight w:val="yellow"/>
                <w:lang w:eastAsia="en-AU"/>
              </w:rPr>
            </w:pPr>
          </w:p>
        </w:tc>
      </w:tr>
    </w:tbl>
    <w:p w14:paraId="41A353CF" w14:textId="77777777" w:rsidR="00380833" w:rsidRPr="00A15603" w:rsidRDefault="00380833" w:rsidP="00BE5026">
      <w:pPr>
        <w:pStyle w:val="Heading3"/>
      </w:pPr>
      <w:r w:rsidRPr="00A15603">
        <w:t>The Commonwealth</w:t>
      </w:r>
    </w:p>
    <w:p w14:paraId="31D303F1" w14:textId="77777777" w:rsidR="00380833" w:rsidRPr="007676DA" w:rsidRDefault="00380833" w:rsidP="00380833">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proofErr w:type="spellStart"/>
      <w:r w:rsidRPr="003C09B9">
        <w:rPr>
          <w:rFonts w:ascii="Arial" w:eastAsia="Calibri" w:hAnsi="Arial"/>
        </w:rPr>
        <w:t>Gnabra</w:t>
      </w:r>
      <w:proofErr w:type="spellEnd"/>
      <w:r w:rsidRPr="003C09B9">
        <w:rPr>
          <w:rFonts w:ascii="Arial" w:eastAsia="Calibri" w:hAnsi="Arial"/>
        </w:rPr>
        <w:t xml:space="preserve"> Building</w:t>
      </w:r>
      <w:r>
        <w:rPr>
          <w:rFonts w:ascii="Arial" w:eastAsia="Calibri" w:hAnsi="Arial"/>
        </w:rPr>
        <w:t xml:space="preserve">, </w:t>
      </w:r>
      <w:r w:rsidRPr="003C09B9">
        <w:rPr>
          <w:rFonts w:ascii="Arial" w:eastAsia="Calibri" w:hAnsi="Arial"/>
        </w:rPr>
        <w:t xml:space="preserve">21 </w:t>
      </w:r>
      <w:proofErr w:type="spellStart"/>
      <w:r w:rsidRPr="003C09B9">
        <w:rPr>
          <w:rFonts w:ascii="Arial" w:eastAsia="Calibri" w:hAnsi="Arial"/>
        </w:rPr>
        <w:t>Genge</w:t>
      </w:r>
      <w:proofErr w:type="spellEnd"/>
      <w:r w:rsidRPr="003C09B9">
        <w:rPr>
          <w:rFonts w:ascii="Arial" w:eastAsia="Calibri" w:hAnsi="Arial"/>
        </w:rPr>
        <w:t xml:space="preserv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074B02EE" w14:textId="77777777" w:rsidR="00380833" w:rsidRPr="00A15603" w:rsidRDefault="00380833" w:rsidP="00BE5026">
      <w:pPr>
        <w:pStyle w:val="Heading2"/>
      </w:pPr>
      <w:bookmarkStart w:id="2" w:name="_Toc317496301"/>
      <w:r w:rsidRPr="00A15603">
        <w:t>Background</w:t>
      </w:r>
      <w:bookmarkEnd w:id="2"/>
    </w:p>
    <w:p w14:paraId="63BC17C9" w14:textId="77777777" w:rsidR="00380833" w:rsidRPr="007676DA" w:rsidRDefault="00380833" w:rsidP="00380833">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proofErr w:type="gramStart"/>
      <w:r w:rsidRPr="007676DA">
        <w:rPr>
          <w:rFonts w:ascii="Arial" w:hAnsi="Arial" w:cs="Arial"/>
        </w:rPr>
        <w:t>this</w:t>
      </w:r>
      <w:proofErr w:type="gramEnd"/>
      <w:r w:rsidRPr="007676DA">
        <w:rPr>
          <w:rFonts w:ascii="Arial" w:hAnsi="Arial" w:cs="Arial"/>
        </w:rPr>
        <w:t xml:space="preserve"> Agreement under which the Commonwealth will provide the Grantee with one or more Grants for the purpose of assisting the Grantee to undertake the associated Activity.</w:t>
      </w:r>
    </w:p>
    <w:p w14:paraId="41E9641E" w14:textId="77777777" w:rsidR="00380833" w:rsidRPr="007676DA" w:rsidRDefault="00380833" w:rsidP="00380833">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31B2B488" w14:textId="77777777" w:rsidR="00380833" w:rsidRPr="007676DA" w:rsidRDefault="00380833" w:rsidP="00380833">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2FC492E2" w14:textId="77777777" w:rsidR="00380833" w:rsidRPr="008606B7" w:rsidRDefault="00380833" w:rsidP="00BE5026">
      <w:pPr>
        <w:pStyle w:val="Heading2"/>
      </w:pPr>
      <w:r w:rsidRPr="008606B7">
        <w:lastRenderedPageBreak/>
        <w:t>Scope of this Agreement</w:t>
      </w:r>
      <w:bookmarkEnd w:id="3"/>
      <w:r>
        <w:tab/>
      </w:r>
    </w:p>
    <w:p w14:paraId="2343BAE6" w14:textId="77777777" w:rsidR="00380833" w:rsidRPr="007676DA" w:rsidRDefault="00380833" w:rsidP="00380833">
      <w:pPr>
        <w:spacing w:after="120" w:line="240" w:lineRule="auto"/>
        <w:rPr>
          <w:rFonts w:ascii="Arial" w:hAnsi="Arial" w:cs="Arial"/>
        </w:rPr>
      </w:pPr>
      <w:r w:rsidRPr="007676DA">
        <w:rPr>
          <w:rFonts w:ascii="Arial" w:hAnsi="Arial" w:cs="Arial"/>
        </w:rPr>
        <w:t>This Agreement comprises:</w:t>
      </w:r>
    </w:p>
    <w:p w14:paraId="7865D860"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762ADE5F"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65A1DA52"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0D4166B7"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210E35AD" w14:textId="77777777" w:rsidR="00380833" w:rsidRPr="007676DA" w:rsidRDefault="00380833" w:rsidP="00380833">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392DF45B" w14:textId="77777777" w:rsidR="00380833" w:rsidRPr="007676DA" w:rsidRDefault="00380833" w:rsidP="00380833">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3041DFA" w14:textId="77777777" w:rsidR="00380833" w:rsidRPr="007676DA" w:rsidRDefault="00380833" w:rsidP="00380833">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3FFECE45" w14:textId="77777777" w:rsidR="00380833" w:rsidRPr="007676DA" w:rsidRDefault="00380833" w:rsidP="00380833">
      <w:pPr>
        <w:rPr>
          <w:rFonts w:ascii="Arial" w:hAnsi="Arial" w:cs="Arial"/>
        </w:rPr>
      </w:pPr>
      <w:r w:rsidRPr="007676DA">
        <w:rPr>
          <w:rFonts w:ascii="Arial" w:hAnsi="Arial" w:cs="Arial"/>
        </w:rPr>
        <w:t xml:space="preserve">Certain information contained in or provided under this Agreement </w:t>
      </w:r>
      <w:proofErr w:type="gramStart"/>
      <w:r w:rsidRPr="007676DA">
        <w:rPr>
          <w:rFonts w:ascii="Arial" w:hAnsi="Arial" w:cs="Arial"/>
        </w:rPr>
        <w:t>may be used</w:t>
      </w:r>
      <w:proofErr w:type="gramEnd"/>
      <w:r w:rsidRPr="007676DA">
        <w:rPr>
          <w:rFonts w:ascii="Arial" w:hAnsi="Arial" w:cs="Arial"/>
        </w:rPr>
        <w:t xml:space="preserve"> for public reporting purposes. </w:t>
      </w:r>
      <w:bookmarkStart w:id="4" w:name="_Toc317496303"/>
    </w:p>
    <w:p w14:paraId="2D3C0DBA" w14:textId="77777777" w:rsidR="00380833" w:rsidRPr="00CE4CC2" w:rsidRDefault="00380833" w:rsidP="00380833">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2249"/>
        <w:gridCol w:w="2435"/>
      </w:tblGrid>
      <w:tr w:rsidR="00380833" w:rsidRPr="00A15603" w14:paraId="5B172095" w14:textId="77777777" w:rsidTr="0019081A">
        <w:trPr>
          <w:tblHeader/>
        </w:trPr>
        <w:tc>
          <w:tcPr>
            <w:tcW w:w="2401" w:type="pct"/>
          </w:tcPr>
          <w:p w14:paraId="73E7582E" w14:textId="77777777" w:rsidR="00380833" w:rsidRPr="00C45D2B" w:rsidRDefault="00380833" w:rsidP="00C45D2B">
            <w:pPr>
              <w:rPr>
                <w:rFonts w:ascii="Arial" w:hAnsi="Arial" w:cs="Arial"/>
                <w:b/>
                <w:bCs/>
                <w:color w:val="365F91"/>
                <w:sz w:val="26"/>
                <w:szCs w:val="26"/>
                <w:lang w:eastAsia="en-US"/>
              </w:rPr>
            </w:pPr>
            <w:r w:rsidRPr="00C45D2B">
              <w:rPr>
                <w:rFonts w:ascii="Arial" w:hAnsi="Arial" w:cs="Arial"/>
                <w:b/>
                <w:bCs/>
                <w:color w:val="365F91"/>
                <w:sz w:val="26"/>
                <w:szCs w:val="26"/>
                <w:lang w:eastAsia="en-US"/>
              </w:rPr>
              <w:t>Organisation ID:</w:t>
            </w:r>
          </w:p>
        </w:tc>
        <w:tc>
          <w:tcPr>
            <w:tcW w:w="2599" w:type="pct"/>
          </w:tcPr>
          <w:p w14:paraId="0D2EE515" w14:textId="58E43395" w:rsidR="00380833" w:rsidRPr="007E0D33" w:rsidRDefault="00380833" w:rsidP="00BE5026">
            <w:pPr>
              <w:pStyle w:val="Heading1"/>
              <w:outlineLvl w:val="0"/>
              <w:rPr>
                <w:highlight w:val="cyan"/>
              </w:rPr>
            </w:pPr>
          </w:p>
        </w:tc>
      </w:tr>
      <w:tr w:rsidR="00380833" w:rsidRPr="00A15603" w14:paraId="133482F6" w14:textId="77777777" w:rsidTr="00B80551">
        <w:tc>
          <w:tcPr>
            <w:tcW w:w="2401" w:type="pct"/>
          </w:tcPr>
          <w:p w14:paraId="2149D8AF" w14:textId="77777777" w:rsidR="00380833" w:rsidRPr="00C45D2B" w:rsidRDefault="00380833" w:rsidP="00C45D2B">
            <w:pPr>
              <w:rPr>
                <w:rFonts w:ascii="Arial" w:hAnsi="Arial" w:cs="Arial"/>
                <w:b/>
                <w:bCs/>
                <w:color w:val="365F91"/>
                <w:sz w:val="26"/>
                <w:szCs w:val="26"/>
                <w:lang w:eastAsia="en-US"/>
              </w:rPr>
            </w:pPr>
            <w:r w:rsidRPr="00C45D2B">
              <w:rPr>
                <w:rFonts w:ascii="Arial" w:hAnsi="Arial" w:cs="Arial"/>
                <w:b/>
                <w:bCs/>
                <w:color w:val="365F91"/>
                <w:sz w:val="26"/>
                <w:szCs w:val="26"/>
                <w:lang w:eastAsia="en-US"/>
              </w:rPr>
              <w:t>Agreement ID:</w:t>
            </w:r>
          </w:p>
        </w:tc>
        <w:tc>
          <w:tcPr>
            <w:tcW w:w="2599" w:type="pct"/>
          </w:tcPr>
          <w:p w14:paraId="290A8246" w14:textId="6C970419" w:rsidR="00380833" w:rsidRPr="007E0D33" w:rsidRDefault="00380833" w:rsidP="00BE5026">
            <w:pPr>
              <w:pStyle w:val="Heading1"/>
              <w:outlineLvl w:val="0"/>
              <w:rPr>
                <w:highlight w:val="cyan"/>
              </w:rPr>
            </w:pPr>
          </w:p>
        </w:tc>
      </w:tr>
      <w:tr w:rsidR="00380833" w:rsidRPr="00A15603" w14:paraId="49A12338" w14:textId="77777777" w:rsidTr="00B80551">
        <w:tc>
          <w:tcPr>
            <w:tcW w:w="2401" w:type="pct"/>
          </w:tcPr>
          <w:p w14:paraId="6090CE70" w14:textId="77777777" w:rsidR="00380833" w:rsidRPr="00C45D2B" w:rsidRDefault="00380833" w:rsidP="00C45D2B">
            <w:pPr>
              <w:rPr>
                <w:rFonts w:ascii="Arial" w:hAnsi="Arial" w:cs="Arial"/>
                <w:b/>
                <w:bCs/>
                <w:color w:val="365F91"/>
                <w:sz w:val="26"/>
                <w:szCs w:val="26"/>
                <w:lang w:eastAsia="en-US"/>
              </w:rPr>
            </w:pPr>
            <w:r w:rsidRPr="00C45D2B">
              <w:rPr>
                <w:rFonts w:ascii="Arial" w:hAnsi="Arial" w:cs="Arial"/>
                <w:b/>
                <w:bCs/>
                <w:color w:val="365F91"/>
                <w:sz w:val="26"/>
                <w:szCs w:val="26"/>
                <w:lang w:eastAsia="en-US"/>
              </w:rPr>
              <w:t>Schedule ID:</w:t>
            </w:r>
          </w:p>
        </w:tc>
        <w:tc>
          <w:tcPr>
            <w:tcW w:w="2599" w:type="pct"/>
          </w:tcPr>
          <w:p w14:paraId="2E4C8BEF" w14:textId="534DE2F5" w:rsidR="00380833" w:rsidRPr="007E0D33" w:rsidRDefault="00380833" w:rsidP="00BE5026">
            <w:pPr>
              <w:pStyle w:val="Heading1"/>
              <w:outlineLvl w:val="0"/>
              <w:rPr>
                <w:highlight w:val="cyan"/>
              </w:rPr>
            </w:pPr>
          </w:p>
        </w:tc>
      </w:tr>
    </w:tbl>
    <w:p w14:paraId="45D0FB8D" w14:textId="77777777" w:rsidR="00380833" w:rsidRPr="00A15603" w:rsidRDefault="00380833" w:rsidP="00BE5026">
      <w:bookmarkStart w:id="5" w:name="_Toc317496304"/>
    </w:p>
    <w:p w14:paraId="7D4F32C0" w14:textId="77777777" w:rsidR="00380833" w:rsidRPr="00A15603" w:rsidRDefault="00380833" w:rsidP="00BE5026"/>
    <w:p w14:paraId="625AEA7B" w14:textId="77777777" w:rsidR="00380833" w:rsidRPr="004673C6" w:rsidRDefault="00380833" w:rsidP="004673C6">
      <w:pPr>
        <w:rPr>
          <w:rFonts w:ascii="Arial" w:hAnsi="Arial" w:cs="Arial"/>
          <w:b/>
          <w:bCs/>
          <w:color w:val="365F91"/>
          <w:sz w:val="26"/>
          <w:szCs w:val="26"/>
        </w:rPr>
      </w:pPr>
      <w:r w:rsidRPr="004673C6">
        <w:rPr>
          <w:rFonts w:ascii="Arial" w:hAnsi="Arial" w:cs="Arial"/>
          <w:b/>
          <w:bCs/>
          <w:color w:val="365F91"/>
          <w:sz w:val="26"/>
          <w:szCs w:val="26"/>
        </w:rPr>
        <w:t>A. Purpose of the Grant</w:t>
      </w:r>
      <w:bookmarkEnd w:id="5"/>
    </w:p>
    <w:p w14:paraId="7E152BE1" w14:textId="77777777" w:rsidR="00BE0BD9" w:rsidRPr="008606B7" w:rsidRDefault="00BE0BD9" w:rsidP="00BE0BD9">
      <w:pPr>
        <w:rPr>
          <w:rFonts w:ascii="Arial" w:hAnsi="Arial" w:cs="Arial"/>
        </w:rPr>
      </w:pPr>
      <w:bookmarkStart w:id="6" w:name="_Toc317496305"/>
      <w:r w:rsidRPr="008606B7">
        <w:rPr>
          <w:rFonts w:ascii="Arial" w:hAnsi="Arial" w:cs="Arial"/>
        </w:rPr>
        <w:t>The purpose of the Grant is to:</w:t>
      </w:r>
    </w:p>
    <w:p w14:paraId="0D416555" w14:textId="77777777" w:rsidR="00BE0BD9" w:rsidRDefault="00BE0BD9" w:rsidP="00BE0BD9">
      <w:pPr>
        <w:rPr>
          <w:rFonts w:ascii="Arial" w:hAnsi="Arial" w:cs="Arial"/>
        </w:rPr>
      </w:pPr>
      <w:r w:rsidRPr="000E6D0A">
        <w:rPr>
          <w:rFonts w:ascii="Arial" w:hAnsi="Arial" w:cs="Arial"/>
        </w:rPr>
        <w:t xml:space="preserve">Acknowledge and commemorate </w:t>
      </w:r>
      <w:r>
        <w:rPr>
          <w:rFonts w:ascii="Arial" w:hAnsi="Arial" w:cs="Arial"/>
        </w:rPr>
        <w:t xml:space="preserve">those who served Australia and its allies in wars, conflicts and peace </w:t>
      </w:r>
      <w:r w:rsidRPr="000E6D0A">
        <w:rPr>
          <w:rFonts w:ascii="Arial" w:hAnsi="Arial" w:cs="Arial"/>
        </w:rPr>
        <w:t>operations.</w:t>
      </w:r>
    </w:p>
    <w:p w14:paraId="20D91478" w14:textId="77777777" w:rsidR="00BE0BD9" w:rsidRDefault="00BE0BD9" w:rsidP="00BE0BD9">
      <w:pPr>
        <w:rPr>
          <w:rFonts w:ascii="Arial" w:hAnsi="Arial" w:cs="Arial"/>
        </w:rPr>
      </w:pPr>
      <w:r w:rsidRPr="007676DA">
        <w:rPr>
          <w:rFonts w:ascii="Arial" w:hAnsi="Arial" w:cs="Arial"/>
        </w:rPr>
        <w:t xml:space="preserve">This Grant </w:t>
      </w:r>
      <w:proofErr w:type="gramStart"/>
      <w:r w:rsidRPr="007676DA">
        <w:rPr>
          <w:rFonts w:ascii="Arial" w:hAnsi="Arial" w:cs="Arial"/>
        </w:rPr>
        <w:t>is being provided</w:t>
      </w:r>
      <w:proofErr w:type="gramEnd"/>
      <w:r w:rsidRPr="007676DA">
        <w:rPr>
          <w:rFonts w:ascii="Arial" w:hAnsi="Arial" w:cs="Arial"/>
        </w:rPr>
        <w:t xml:space="preserve"> under, and these Grant Details form part of, the Agreement between the Commonwealth and the Grantee.</w:t>
      </w:r>
    </w:p>
    <w:p w14:paraId="42F307FA" w14:textId="77777777" w:rsidR="00BE0BD9" w:rsidRPr="00A3759B" w:rsidRDefault="00BE0BD9" w:rsidP="00BE0BD9">
      <w:pPr>
        <w:rPr>
          <w:rFonts w:ascii="Arial" w:hAnsi="Arial" w:cs="Arial"/>
        </w:rPr>
      </w:pPr>
      <w:r w:rsidRPr="007676DA">
        <w:rPr>
          <w:rFonts w:ascii="Arial" w:hAnsi="Arial" w:cs="Arial"/>
        </w:rPr>
        <w:t xml:space="preserve">The Grant </w:t>
      </w:r>
      <w:proofErr w:type="gramStart"/>
      <w:r w:rsidRPr="007676DA">
        <w:rPr>
          <w:rFonts w:ascii="Arial" w:hAnsi="Arial" w:cs="Arial"/>
        </w:rPr>
        <w:t>is being provided</w:t>
      </w:r>
      <w:proofErr w:type="gramEnd"/>
      <w:r w:rsidRPr="007676DA">
        <w:rPr>
          <w:rFonts w:ascii="Arial" w:hAnsi="Arial" w:cs="Arial"/>
        </w:rPr>
        <w:t xml:space="preserve"> as part of </w:t>
      </w:r>
      <w:r w:rsidRPr="009D4206">
        <w:rPr>
          <w:rFonts w:ascii="Arial" w:hAnsi="Arial" w:cs="Arial"/>
        </w:rPr>
        <w:t xml:space="preserve">the </w:t>
      </w:r>
      <w:r w:rsidRPr="00A747FC">
        <w:rPr>
          <w:rFonts w:ascii="Arial" w:hAnsi="Arial" w:cs="Arial"/>
          <w:i/>
        </w:rPr>
        <w:t>Saluting Their Service</w:t>
      </w:r>
      <w:r w:rsidRPr="00AB02AE">
        <w:rPr>
          <w:rFonts w:ascii="Arial" w:hAnsi="Arial" w:cs="Arial"/>
        </w:rPr>
        <w:t xml:space="preserve"> Commemorations Program</w:t>
      </w:r>
      <w:r>
        <w:rPr>
          <w:rFonts w:ascii="Arial" w:hAnsi="Arial" w:cs="Arial"/>
        </w:rPr>
        <w:t>.</w:t>
      </w:r>
      <w:r w:rsidRPr="00AB02AE">
        <w:rPr>
          <w:rFonts w:ascii="Arial" w:hAnsi="Arial" w:cs="Arial"/>
        </w:rPr>
        <w:t xml:space="preserve"> </w:t>
      </w:r>
    </w:p>
    <w:p w14:paraId="27B3E477" w14:textId="77777777" w:rsidR="00380833" w:rsidRPr="007676DA" w:rsidRDefault="00380833" w:rsidP="00380833">
      <w:pPr>
        <w:spacing w:after="0" w:line="240" w:lineRule="auto"/>
        <w:rPr>
          <w:rFonts w:ascii="Arial" w:hAnsi="Arial" w:cs="Arial"/>
          <w:b/>
          <w:bCs/>
          <w:color w:val="4F81BD"/>
          <w:sz w:val="26"/>
          <w:szCs w:val="26"/>
        </w:rPr>
      </w:pPr>
      <w:r w:rsidRPr="007676DA">
        <w:rPr>
          <w:rFonts w:ascii="Arial" w:hAnsi="Arial" w:cs="Arial"/>
        </w:rPr>
        <w:br w:type="page"/>
      </w:r>
    </w:p>
    <w:p w14:paraId="3B5071B0" w14:textId="0E522E22" w:rsidR="00380833" w:rsidRPr="00A15603" w:rsidRDefault="003A77A7" w:rsidP="00BE5026">
      <w:pPr>
        <w:pStyle w:val="Heading2"/>
      </w:pPr>
      <w:r>
        <w:rPr>
          <w:highlight w:val="cyan"/>
        </w:rPr>
        <w:lastRenderedPageBreak/>
        <w:t>Grant</w:t>
      </w:r>
      <w:r w:rsidR="00380833" w:rsidRPr="00480E2F">
        <w:rPr>
          <w:highlight w:val="cyan"/>
        </w:rPr>
        <w:t xml:space="preserve"> </w:t>
      </w:r>
      <w:r w:rsidR="00380833" w:rsidRPr="003A77A7">
        <w:rPr>
          <w:highlight w:val="cyan"/>
        </w:rPr>
        <w:t xml:space="preserve">Title – </w:t>
      </w:r>
      <w:r w:rsidRPr="003A77A7">
        <w:rPr>
          <w:highlight w:val="cyan"/>
        </w:rPr>
        <w:t>XXX</w:t>
      </w:r>
    </w:p>
    <w:p w14:paraId="18263938" w14:textId="6D910B9D" w:rsidR="00380833" w:rsidRDefault="00380833" w:rsidP="00BE5026">
      <w:pPr>
        <w:pStyle w:val="Heading2"/>
      </w:pPr>
      <w:r w:rsidRPr="00A15603">
        <w:t>B. Activity</w:t>
      </w:r>
      <w:bookmarkEnd w:id="6"/>
    </w:p>
    <w:p w14:paraId="1565F0A5" w14:textId="77777777" w:rsidR="00BE0BD9" w:rsidRDefault="00BE0BD9" w:rsidP="00BE0BD9">
      <w:pPr>
        <w:ind w:firstLine="360"/>
        <w:rPr>
          <w:rFonts w:ascii="Arial" w:hAnsi="Arial" w:cs="Arial"/>
        </w:rPr>
      </w:pPr>
      <w:r w:rsidRPr="005F1178">
        <w:rPr>
          <w:rFonts w:ascii="Arial" w:hAnsi="Arial" w:cs="Arial"/>
          <w:b/>
          <w:bCs/>
        </w:rPr>
        <w:t>B.1 Warranty</w:t>
      </w:r>
    </w:p>
    <w:p w14:paraId="02CDB9E5" w14:textId="77777777" w:rsidR="00BE0BD9" w:rsidRDefault="00BE0BD9" w:rsidP="00BE0BD9">
      <w:pPr>
        <w:spacing w:after="0"/>
        <w:ind w:firstLine="720"/>
        <w:rPr>
          <w:rFonts w:ascii="Arial" w:hAnsi="Arial" w:cs="Arial"/>
        </w:rPr>
      </w:pPr>
      <w:r>
        <w:rPr>
          <w:rFonts w:ascii="Arial" w:hAnsi="Arial" w:cs="Arial"/>
        </w:rPr>
        <w:t xml:space="preserve">You warrant that you have the power to enter into this Agreement to deliver the funded Activity. </w:t>
      </w:r>
    </w:p>
    <w:p w14:paraId="29613267" w14:textId="77777777" w:rsidR="00BE0BD9" w:rsidRDefault="00BE0BD9" w:rsidP="00BE0BD9">
      <w:pPr>
        <w:spacing w:after="0"/>
        <w:ind w:left="142" w:firstLine="720"/>
        <w:rPr>
          <w:rFonts w:ascii="Arial" w:hAnsi="Arial" w:cs="Arial"/>
        </w:rPr>
      </w:pPr>
      <w:r>
        <w:rPr>
          <w:rFonts w:ascii="Arial" w:hAnsi="Arial" w:cs="Arial"/>
        </w:rPr>
        <w:t>In carrying out the Activity, you must:</w:t>
      </w:r>
    </w:p>
    <w:p w14:paraId="10D75358" w14:textId="77777777" w:rsidR="00BE0BD9" w:rsidRPr="00D62E00" w:rsidRDefault="00BE0BD9" w:rsidP="00BE0BD9">
      <w:pPr>
        <w:pStyle w:val="ListParagraph"/>
        <w:numPr>
          <w:ilvl w:val="0"/>
          <w:numId w:val="10"/>
        </w:numPr>
        <w:spacing w:before="60" w:after="60"/>
        <w:contextualSpacing w:val="0"/>
        <w:rPr>
          <w:rFonts w:ascii="Arial" w:hAnsi="Arial" w:cs="Arial"/>
        </w:rPr>
      </w:pPr>
      <w:r w:rsidRPr="00D62E00">
        <w:rPr>
          <w:rFonts w:ascii="Arial" w:hAnsi="Arial" w:cs="Arial"/>
        </w:rPr>
        <w:t xml:space="preserve">Comply with any codes of ethics, regulations or other industry standards relevant to the </w:t>
      </w:r>
      <w:r w:rsidRPr="00D62E00">
        <w:rPr>
          <w:rFonts w:ascii="Arial" w:hAnsi="Arial" w:cs="Arial"/>
          <w:caps/>
        </w:rPr>
        <w:t>A</w:t>
      </w:r>
      <w:r w:rsidRPr="00D62E00">
        <w:rPr>
          <w:rFonts w:ascii="Arial" w:hAnsi="Arial" w:cs="Arial"/>
        </w:rPr>
        <w:t>ctivity;</w:t>
      </w:r>
    </w:p>
    <w:p w14:paraId="2FA50ABF" w14:textId="77777777" w:rsidR="00BE0BD9" w:rsidRPr="00D62E00" w:rsidRDefault="00BE0BD9" w:rsidP="00BE0BD9">
      <w:pPr>
        <w:pStyle w:val="ListParagraph"/>
        <w:numPr>
          <w:ilvl w:val="0"/>
          <w:numId w:val="10"/>
        </w:numPr>
        <w:spacing w:before="60" w:after="60"/>
        <w:contextualSpacing w:val="0"/>
        <w:rPr>
          <w:rFonts w:ascii="Arial" w:hAnsi="Arial" w:cs="Arial"/>
        </w:rPr>
      </w:pPr>
      <w:r w:rsidRPr="00D62E00">
        <w:rPr>
          <w:rFonts w:ascii="Arial" w:hAnsi="Arial" w:cs="Arial"/>
        </w:rPr>
        <w:t>Comply with all relevant laws and in particular, take all reasonable ac</w:t>
      </w:r>
      <w:r>
        <w:rPr>
          <w:rFonts w:ascii="Arial" w:hAnsi="Arial" w:cs="Arial"/>
        </w:rPr>
        <w:t xml:space="preserve">tions to ensure no fraud occurs; </w:t>
      </w:r>
    </w:p>
    <w:p w14:paraId="699A0891" w14:textId="77777777" w:rsidR="00BE0BD9" w:rsidRDefault="00BE0BD9" w:rsidP="00BE0BD9">
      <w:pPr>
        <w:pStyle w:val="ListParagraph"/>
        <w:numPr>
          <w:ilvl w:val="0"/>
          <w:numId w:val="10"/>
        </w:numPr>
        <w:spacing w:before="60" w:after="60"/>
        <w:contextualSpacing w:val="0"/>
        <w:rPr>
          <w:rFonts w:ascii="Arial" w:hAnsi="Arial" w:cs="Arial"/>
        </w:rPr>
      </w:pPr>
      <w:r w:rsidRPr="00D62E00">
        <w:rPr>
          <w:rFonts w:ascii="Arial" w:hAnsi="Arial" w:cs="Arial"/>
        </w:rPr>
        <w:t>Comply with any Commonwealth or departmental policy notified to you in writing; including any new or altered Comm</w:t>
      </w:r>
      <w:r>
        <w:rPr>
          <w:rFonts w:ascii="Arial" w:hAnsi="Arial" w:cs="Arial"/>
        </w:rPr>
        <w:t>onwealth or departmental policy;</w:t>
      </w:r>
    </w:p>
    <w:p w14:paraId="554791F1" w14:textId="78FCD009" w:rsidR="00BE0BD9" w:rsidRPr="001A024A" w:rsidRDefault="00BE0BD9" w:rsidP="00BE0BD9">
      <w:pPr>
        <w:pStyle w:val="ListParagraph"/>
        <w:numPr>
          <w:ilvl w:val="0"/>
          <w:numId w:val="10"/>
        </w:numPr>
        <w:spacing w:before="60" w:after="60"/>
        <w:contextualSpacing w:val="0"/>
        <w:rPr>
          <w:rFonts w:ascii="Arial" w:hAnsi="Arial" w:cs="Arial"/>
        </w:rPr>
      </w:pPr>
      <w:r w:rsidRPr="001A024A">
        <w:rPr>
          <w:rFonts w:ascii="Arial" w:hAnsi="Arial" w:cs="Arial"/>
        </w:rPr>
        <w:t xml:space="preserve">Acknowledge that the Grantee commenced work in relation to this Agreement, including the performance of the Activity, on </w:t>
      </w:r>
      <w:r w:rsidR="003A77A7" w:rsidRPr="003A77A7">
        <w:rPr>
          <w:rFonts w:ascii="Arial" w:hAnsi="Arial" w:cs="Arial"/>
          <w:highlight w:val="cyan"/>
        </w:rPr>
        <w:t>XXX</w:t>
      </w:r>
      <w:r>
        <w:rPr>
          <w:rFonts w:ascii="Arial" w:hAnsi="Arial" w:cs="Arial"/>
        </w:rPr>
        <w:t xml:space="preserve">; </w:t>
      </w:r>
      <w:r w:rsidRPr="001A024A">
        <w:rPr>
          <w:rFonts w:ascii="Arial" w:hAnsi="Arial" w:cs="Arial"/>
        </w:rPr>
        <w:t>and</w:t>
      </w:r>
    </w:p>
    <w:p w14:paraId="35B6C0A4" w14:textId="77777777" w:rsidR="00BE0BD9" w:rsidRPr="00E346DD" w:rsidRDefault="00BE0BD9" w:rsidP="00BE0BD9">
      <w:pPr>
        <w:pStyle w:val="ListParagraph"/>
        <w:numPr>
          <w:ilvl w:val="0"/>
          <w:numId w:val="10"/>
        </w:numPr>
        <w:spacing w:before="60" w:after="60"/>
        <w:contextualSpacing w:val="0"/>
        <w:rPr>
          <w:rFonts w:ascii="Arial" w:hAnsi="Arial" w:cs="Arial"/>
        </w:rPr>
      </w:pPr>
      <w:r w:rsidRPr="001A024A">
        <w:rPr>
          <w:rFonts w:ascii="Arial" w:hAnsi="Arial" w:cs="Arial"/>
        </w:rPr>
        <w:t>Agree the Commonwealth General Grant Conditions of this Agreement apply on and from that date, and unless terminated earlier, expire on the Activity Completion D</w:t>
      </w:r>
      <w:r>
        <w:rPr>
          <w:rFonts w:ascii="Arial" w:hAnsi="Arial" w:cs="Arial"/>
        </w:rPr>
        <w:t>ate.</w:t>
      </w:r>
    </w:p>
    <w:p w14:paraId="3F09113F" w14:textId="77777777" w:rsidR="00BE0BD9" w:rsidRDefault="00BE0BD9" w:rsidP="00BE0BD9">
      <w:pPr>
        <w:pStyle w:val="ListParagraph"/>
        <w:ind w:left="1080"/>
        <w:rPr>
          <w:rFonts w:ascii="Arial" w:hAnsi="Arial" w:cs="Arial"/>
          <w:b/>
          <w:bCs/>
        </w:rPr>
      </w:pPr>
    </w:p>
    <w:p w14:paraId="59E7642B" w14:textId="77777777" w:rsidR="00BE0BD9" w:rsidRPr="00BC6C00" w:rsidRDefault="00BE0BD9" w:rsidP="00BE0BD9">
      <w:pPr>
        <w:pStyle w:val="ListParagraph"/>
        <w:ind w:left="0"/>
        <w:rPr>
          <w:rFonts w:ascii="Arial" w:hAnsi="Arial" w:cs="Arial"/>
        </w:rPr>
      </w:pPr>
      <w:r w:rsidRPr="00BC6C00">
        <w:rPr>
          <w:rFonts w:ascii="Arial" w:hAnsi="Arial" w:cs="Arial"/>
          <w:b/>
          <w:bCs/>
        </w:rPr>
        <w:t>B.2 Deliverables</w:t>
      </w:r>
    </w:p>
    <w:p w14:paraId="1CFAAE00" w14:textId="77777777" w:rsidR="00BE0BD9" w:rsidRDefault="00BE0BD9" w:rsidP="00BE0BD9">
      <w:pPr>
        <w:spacing w:before="120" w:after="120"/>
        <w:rPr>
          <w:rFonts w:ascii="Arial" w:hAnsi="Arial" w:cs="Arial"/>
        </w:rPr>
      </w:pPr>
      <w:r w:rsidRPr="00C12230">
        <w:rPr>
          <w:rFonts w:ascii="Arial" w:hAnsi="Arial" w:cs="Arial"/>
        </w:rPr>
        <w:t>Your Grant Activity must:</w:t>
      </w:r>
      <w:r>
        <w:rPr>
          <w:rFonts w:ascii="Arial" w:hAnsi="Arial" w:cs="Arial"/>
        </w:rPr>
        <w:t xml:space="preserve"> </w:t>
      </w:r>
    </w:p>
    <w:p w14:paraId="57F1EA73" w14:textId="0E1613B5" w:rsidR="00BE0BD9" w:rsidRPr="00B5016D" w:rsidRDefault="00BE0BD9" w:rsidP="00BE0BD9">
      <w:pPr>
        <w:pStyle w:val="highlightedtext"/>
        <w:numPr>
          <w:ilvl w:val="0"/>
          <w:numId w:val="12"/>
        </w:numPr>
        <w:pBdr>
          <w:top w:val="none" w:sz="0" w:space="0" w:color="auto"/>
          <w:left w:val="none" w:sz="0" w:space="0" w:color="auto"/>
          <w:bottom w:val="none" w:sz="0" w:space="0" w:color="auto"/>
          <w:right w:val="none" w:sz="0" w:space="0" w:color="auto"/>
        </w:pBdr>
        <w:spacing w:after="240"/>
        <w:ind w:left="720"/>
        <w:jc w:val="left"/>
        <w:rPr>
          <w:rFonts w:ascii="Arial" w:hAnsi="Arial" w:cs="Arial"/>
          <w:b w:val="0"/>
        </w:rPr>
      </w:pPr>
      <w:r w:rsidRPr="00B5016D">
        <w:rPr>
          <w:rFonts w:ascii="Arial" w:hAnsi="Arial" w:cs="Arial"/>
          <w:b w:val="0"/>
          <w:color w:val="auto"/>
        </w:rPr>
        <w:t>provide funding for local community-based commemorative projects and activities that directly commemorate the involvement, service and sacrifice of Australia’s service personnel in wars, conflicts and peac</w:t>
      </w:r>
      <w:r>
        <w:rPr>
          <w:rFonts w:ascii="Arial" w:hAnsi="Arial" w:cs="Arial"/>
          <w:b w:val="0"/>
          <w:color w:val="auto"/>
        </w:rPr>
        <w:t>e operations;</w:t>
      </w:r>
      <w:r w:rsidR="0017147A">
        <w:rPr>
          <w:rFonts w:ascii="Arial" w:hAnsi="Arial" w:cs="Arial"/>
          <w:b w:val="0"/>
          <w:color w:val="auto"/>
        </w:rPr>
        <w:t xml:space="preserve"> or</w:t>
      </w:r>
    </w:p>
    <w:p w14:paraId="76BC1D4F" w14:textId="77777777" w:rsidR="00BE0BD9" w:rsidRPr="00B5016D" w:rsidRDefault="00BE0BD9" w:rsidP="00BE0BD9">
      <w:pPr>
        <w:pStyle w:val="ListParagraph"/>
        <w:numPr>
          <w:ilvl w:val="0"/>
          <w:numId w:val="12"/>
        </w:numPr>
        <w:spacing w:before="40" w:after="120" w:line="280" w:lineRule="atLeast"/>
        <w:ind w:left="720"/>
        <w:rPr>
          <w:rFonts w:ascii="Arial" w:hAnsi="Arial" w:cs="Arial"/>
        </w:rPr>
      </w:pPr>
      <w:proofErr w:type="gramStart"/>
      <w:r w:rsidRPr="00B5016D">
        <w:rPr>
          <w:rFonts w:ascii="Arial" w:hAnsi="Arial" w:cs="Arial"/>
        </w:rPr>
        <w:t>involve</w:t>
      </w:r>
      <w:proofErr w:type="gramEnd"/>
      <w:r w:rsidRPr="00B5016D">
        <w:rPr>
          <w:rFonts w:ascii="Arial" w:hAnsi="Arial" w:cs="Arial"/>
        </w:rPr>
        <w:t xml:space="preserve"> people throughout the nation in a wide range of programs and activities that highlight the service and sacrifice of Australia’s service personnel in wars, conflicts and peace operations and promote appreciation and understanding of the roles that those who served have played in shaping the nation. </w:t>
      </w:r>
    </w:p>
    <w:p w14:paraId="29BD503E" w14:textId="77777777" w:rsidR="00BE0BD9" w:rsidRDefault="00BE0BD9" w:rsidP="00BE0BD9">
      <w:pPr>
        <w:pStyle w:val="ListParagraph"/>
        <w:spacing w:before="120" w:after="120"/>
        <w:rPr>
          <w:rFonts w:ascii="Arial" w:hAnsi="Arial" w:cs="Arial"/>
        </w:rPr>
      </w:pPr>
    </w:p>
    <w:p w14:paraId="36BA5DEF" w14:textId="77777777" w:rsidR="00D30212" w:rsidRDefault="00D30212" w:rsidP="00D30212">
      <w:pPr>
        <w:pStyle w:val="ListParagraph"/>
        <w:spacing w:after="0"/>
        <w:ind w:left="284"/>
        <w:rPr>
          <w:rFonts w:ascii="Arial" w:hAnsi="Arial" w:cs="Arial"/>
        </w:rPr>
      </w:pPr>
      <w:r>
        <w:rPr>
          <w:rFonts w:ascii="Arial" w:hAnsi="Arial" w:cs="Arial"/>
        </w:rPr>
        <w:t xml:space="preserve">Funding for this Activity </w:t>
      </w:r>
      <w:proofErr w:type="gramStart"/>
      <w:r>
        <w:rPr>
          <w:rFonts w:ascii="Arial" w:hAnsi="Arial" w:cs="Arial"/>
        </w:rPr>
        <w:t>must only be spent</w:t>
      </w:r>
      <w:proofErr w:type="gramEnd"/>
      <w:r>
        <w:rPr>
          <w:rFonts w:ascii="Arial" w:hAnsi="Arial" w:cs="Arial"/>
        </w:rPr>
        <w:t xml:space="preserve"> on the approved funded item(s) listed below:</w:t>
      </w:r>
    </w:p>
    <w:p w14:paraId="26B27889" w14:textId="77777777" w:rsidR="00D30212" w:rsidRDefault="00D30212" w:rsidP="00D30212">
      <w:pPr>
        <w:pStyle w:val="ListParagraph"/>
        <w:spacing w:after="0"/>
        <w:ind w:left="284"/>
        <w:rPr>
          <w:rFonts w:ascii="Arial" w:hAnsi="Arial" w:cs="Arial"/>
        </w:rPr>
      </w:pPr>
    </w:p>
    <w:p w14:paraId="27C6EA06" w14:textId="76C4CF5C" w:rsidR="00D30212" w:rsidRDefault="003A77A7" w:rsidP="00D30212">
      <w:pPr>
        <w:pStyle w:val="ListParagraph"/>
        <w:spacing w:after="0"/>
        <w:ind w:left="284"/>
        <w:rPr>
          <w:rFonts w:ascii="Arial" w:hAnsi="Arial" w:cs="Arial"/>
        </w:rPr>
      </w:pPr>
      <w:r w:rsidRPr="003A77A7">
        <w:rPr>
          <w:rFonts w:ascii="Arial" w:hAnsi="Arial" w:cs="Arial"/>
        </w:rPr>
        <w:t>A</w:t>
      </w:r>
      <w:r w:rsidR="00D30212" w:rsidRPr="003A77A7">
        <w:rPr>
          <w:rFonts w:ascii="Arial" w:hAnsi="Arial" w:cs="Arial"/>
        </w:rPr>
        <w:t>pproved funded item(s).</w:t>
      </w:r>
    </w:p>
    <w:p w14:paraId="64DC8DDA" w14:textId="488BC001" w:rsidR="00D30212" w:rsidRDefault="00D30212" w:rsidP="00D015C1">
      <w:pPr>
        <w:pStyle w:val="ListParagraph"/>
        <w:spacing w:before="120" w:after="120"/>
        <w:ind w:left="0"/>
        <w:rPr>
          <w:rFonts w:ascii="Arial" w:hAnsi="Arial" w:cs="Arial"/>
        </w:rPr>
      </w:pPr>
    </w:p>
    <w:p w14:paraId="3451AF32" w14:textId="77777777" w:rsidR="00D30212" w:rsidRDefault="00D30212" w:rsidP="00D015C1">
      <w:pPr>
        <w:pStyle w:val="ListParagraph"/>
        <w:spacing w:before="120" w:after="120"/>
        <w:ind w:left="0"/>
        <w:rPr>
          <w:rFonts w:ascii="Arial" w:hAnsi="Arial" w:cs="Arial"/>
        </w:rPr>
      </w:pPr>
    </w:p>
    <w:p w14:paraId="0DED66B9" w14:textId="183F4084" w:rsidR="00D30212" w:rsidRDefault="00D30212" w:rsidP="00D015C1">
      <w:pPr>
        <w:pStyle w:val="ListParagraph"/>
        <w:spacing w:before="120" w:after="120"/>
        <w:ind w:left="0"/>
        <w:rPr>
          <w:rFonts w:ascii="Arial" w:hAnsi="Arial" w:cs="Arial"/>
        </w:rPr>
      </w:pPr>
    </w:p>
    <w:p w14:paraId="4D9ACA48" w14:textId="77777777" w:rsidR="00D30212" w:rsidRDefault="00D30212" w:rsidP="00D015C1">
      <w:pPr>
        <w:pStyle w:val="ListParagraph"/>
        <w:spacing w:before="120" w:after="120"/>
        <w:ind w:left="0"/>
        <w:rPr>
          <w:rFonts w:ascii="Arial" w:hAnsi="Arial" w:cs="Arial"/>
        </w:rPr>
      </w:pPr>
    </w:p>
    <w:p w14:paraId="0060E033" w14:textId="77777777" w:rsidR="00D30212" w:rsidRPr="003A45DB" w:rsidRDefault="00D30212" w:rsidP="00D015C1">
      <w:pPr>
        <w:pStyle w:val="ListParagraph"/>
        <w:spacing w:before="120" w:after="120"/>
        <w:ind w:left="0"/>
        <w:rPr>
          <w:rFonts w:ascii="Arial" w:hAnsi="Arial" w:cs="Arial"/>
        </w:rPr>
      </w:pPr>
    </w:p>
    <w:p w14:paraId="5C0CA2EA" w14:textId="77777777" w:rsidR="00380833" w:rsidRPr="008606B7" w:rsidRDefault="00380833" w:rsidP="00BE5026">
      <w:pPr>
        <w:pStyle w:val="Heading3"/>
        <w:rPr>
          <w:lang w:eastAsia="en-AU"/>
        </w:rPr>
      </w:pPr>
      <w:bookmarkStart w:id="7" w:name="_Toc317496306"/>
      <w:r w:rsidRPr="008606B7">
        <w:rPr>
          <w:lang w:eastAsia="en-AU"/>
        </w:rPr>
        <w:t>Performance Indicators</w:t>
      </w:r>
      <w:bookmarkStart w:id="8" w:name="_GoBack"/>
      <w:bookmarkEnd w:id="8"/>
    </w:p>
    <w:p w14:paraId="6BD2D853" w14:textId="77777777" w:rsidR="00380833" w:rsidRPr="008606B7" w:rsidRDefault="00380833" w:rsidP="00380833">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s"/>
        <w:tblDescription w:val="Performance indicator description and measure"/>
      </w:tblPr>
      <w:tblGrid>
        <w:gridCol w:w="4984"/>
        <w:gridCol w:w="4984"/>
      </w:tblGrid>
      <w:tr w:rsidR="00380833" w:rsidRPr="006F4B08" w14:paraId="5F76D04C" w14:textId="77777777" w:rsidTr="0019081A">
        <w:trPr>
          <w:tblHeader/>
        </w:trPr>
        <w:tc>
          <w:tcPr>
            <w:tcW w:w="4984" w:type="dxa"/>
          </w:tcPr>
          <w:p w14:paraId="12C1E8E2"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Performance Indicator Description</w:t>
            </w:r>
          </w:p>
        </w:tc>
        <w:tc>
          <w:tcPr>
            <w:tcW w:w="4984" w:type="dxa"/>
          </w:tcPr>
          <w:p w14:paraId="340FDBFA"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Measure</w:t>
            </w:r>
          </w:p>
        </w:tc>
      </w:tr>
      <w:tr w:rsidR="00380833" w:rsidRPr="006F6094" w14:paraId="326A6856" w14:textId="77777777" w:rsidTr="00BE0BD9">
        <w:tc>
          <w:tcPr>
            <w:tcW w:w="4984" w:type="dxa"/>
          </w:tcPr>
          <w:p w14:paraId="6C21E293" w14:textId="77777777" w:rsidR="00380833" w:rsidRPr="006F6094" w:rsidRDefault="00380833" w:rsidP="00B80551">
            <w:pPr>
              <w:spacing w:before="60" w:after="60"/>
              <w:rPr>
                <w:rFonts w:ascii="Arial" w:hAnsi="Arial" w:cs="Arial"/>
                <w:sz w:val="22"/>
              </w:rPr>
            </w:pPr>
            <w:r>
              <w:rPr>
                <w:rFonts w:ascii="Arial" w:hAnsi="Arial" w:cs="Arial"/>
                <w:sz w:val="22"/>
              </w:rPr>
              <w:t>Not Applicable</w:t>
            </w:r>
          </w:p>
        </w:tc>
        <w:tc>
          <w:tcPr>
            <w:tcW w:w="4984" w:type="dxa"/>
          </w:tcPr>
          <w:p w14:paraId="6AFE21FA" w14:textId="77777777" w:rsidR="00380833" w:rsidRPr="006F6094" w:rsidRDefault="00380833" w:rsidP="00B80551">
            <w:pPr>
              <w:spacing w:before="60" w:after="60"/>
              <w:rPr>
                <w:rFonts w:ascii="Arial" w:hAnsi="Arial" w:cs="Arial"/>
                <w:sz w:val="22"/>
              </w:rPr>
            </w:pPr>
            <w:r>
              <w:rPr>
                <w:rFonts w:ascii="Arial" w:hAnsi="Arial" w:cs="Arial"/>
                <w:sz w:val="22"/>
              </w:rPr>
              <w:t>Not Applicable</w:t>
            </w:r>
          </w:p>
        </w:tc>
      </w:tr>
    </w:tbl>
    <w:p w14:paraId="4DB335BC" w14:textId="77777777" w:rsidR="00D30212" w:rsidRDefault="00D30212" w:rsidP="00D30212">
      <w:pPr>
        <w:rPr>
          <w:lang w:eastAsia="en-AU"/>
        </w:rPr>
      </w:pPr>
    </w:p>
    <w:p w14:paraId="22C09222" w14:textId="77777777" w:rsidR="00D30212" w:rsidRDefault="00D30212" w:rsidP="00D30212">
      <w:pPr>
        <w:rPr>
          <w:lang w:eastAsia="en-AU"/>
        </w:rPr>
      </w:pPr>
    </w:p>
    <w:p w14:paraId="12747EE6" w14:textId="6D399771" w:rsidR="00D30212" w:rsidRDefault="00D30212">
      <w:pPr>
        <w:rPr>
          <w:lang w:eastAsia="en-AU"/>
        </w:rPr>
      </w:pPr>
      <w:r>
        <w:rPr>
          <w:lang w:eastAsia="en-AU"/>
        </w:rPr>
        <w:br w:type="page"/>
      </w:r>
    </w:p>
    <w:p w14:paraId="519DB9FA" w14:textId="5A9EA032" w:rsidR="00380833" w:rsidRPr="008606B7" w:rsidRDefault="00380833" w:rsidP="00BE5026">
      <w:pPr>
        <w:pStyle w:val="Heading3"/>
        <w:rPr>
          <w:lang w:eastAsia="en-AU"/>
        </w:rPr>
      </w:pPr>
      <w:r w:rsidRPr="008606B7">
        <w:rPr>
          <w:lang w:eastAsia="en-AU"/>
        </w:rPr>
        <w:lastRenderedPageBreak/>
        <w:t>Location Information</w:t>
      </w:r>
    </w:p>
    <w:p w14:paraId="2AF48450" w14:textId="77777777" w:rsidR="00380833" w:rsidRDefault="00380833" w:rsidP="00380833">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Description w:val="Location type, name and address"/>
      </w:tblPr>
      <w:tblGrid>
        <w:gridCol w:w="380"/>
        <w:gridCol w:w="2592"/>
        <w:gridCol w:w="3260"/>
        <w:gridCol w:w="3686"/>
      </w:tblGrid>
      <w:tr w:rsidR="00380833" w:rsidRPr="006F4B08" w14:paraId="6048E65B" w14:textId="77777777" w:rsidTr="00B80551">
        <w:trPr>
          <w:cantSplit/>
          <w:tblHeader/>
        </w:trPr>
        <w:tc>
          <w:tcPr>
            <w:tcW w:w="380" w:type="dxa"/>
          </w:tcPr>
          <w:p w14:paraId="0184B866" w14:textId="77777777" w:rsidR="00380833" w:rsidRPr="006F4B08" w:rsidRDefault="00380833" w:rsidP="00B80551">
            <w:pPr>
              <w:spacing w:before="60" w:after="60"/>
              <w:rPr>
                <w:rFonts w:ascii="Arial" w:hAnsi="Arial" w:cs="Arial"/>
                <w:b/>
                <w:color w:val="000000"/>
                <w:sz w:val="22"/>
                <w:szCs w:val="22"/>
              </w:rPr>
            </w:pPr>
          </w:p>
        </w:tc>
        <w:tc>
          <w:tcPr>
            <w:tcW w:w="2592" w:type="dxa"/>
          </w:tcPr>
          <w:p w14:paraId="5BA2D188"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Location Type</w:t>
            </w:r>
          </w:p>
        </w:tc>
        <w:tc>
          <w:tcPr>
            <w:tcW w:w="3260" w:type="dxa"/>
          </w:tcPr>
          <w:p w14:paraId="104D3C41"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Name</w:t>
            </w:r>
          </w:p>
        </w:tc>
        <w:tc>
          <w:tcPr>
            <w:tcW w:w="3686" w:type="dxa"/>
          </w:tcPr>
          <w:p w14:paraId="7E0D537D"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Address</w:t>
            </w:r>
          </w:p>
        </w:tc>
      </w:tr>
      <w:tr w:rsidR="00380833" w:rsidRPr="009F7242" w14:paraId="1593D4EB" w14:textId="77777777" w:rsidTr="00B80551">
        <w:trPr>
          <w:cantSplit/>
        </w:trPr>
        <w:tc>
          <w:tcPr>
            <w:tcW w:w="380" w:type="dxa"/>
          </w:tcPr>
          <w:p w14:paraId="67BA2C50" w14:textId="77777777" w:rsidR="00380833" w:rsidRPr="006738F1" w:rsidRDefault="00380833" w:rsidP="00B80551">
            <w:pPr>
              <w:spacing w:before="120" w:after="120"/>
              <w:rPr>
                <w:rFonts w:ascii="Arial" w:hAnsi="Arial" w:cs="Arial"/>
              </w:rPr>
            </w:pPr>
            <w:r>
              <w:rPr>
                <w:rFonts w:ascii="Arial" w:hAnsi="Arial" w:cs="Arial"/>
              </w:rPr>
              <w:t>1</w:t>
            </w:r>
          </w:p>
        </w:tc>
        <w:tc>
          <w:tcPr>
            <w:tcW w:w="2592" w:type="dxa"/>
          </w:tcPr>
          <w:p w14:paraId="6C42F18B" w14:textId="1CCBCBC1" w:rsidR="00B908D8" w:rsidRPr="00B908D8" w:rsidRDefault="00B908D8" w:rsidP="00B80551">
            <w:pPr>
              <w:spacing w:before="120" w:after="120"/>
              <w:rPr>
                <w:rFonts w:ascii="Arial" w:hAnsi="Arial" w:cs="Arial"/>
                <w:sz w:val="22"/>
                <w:szCs w:val="22"/>
                <w:highlight w:val="cyan"/>
              </w:rPr>
            </w:pPr>
          </w:p>
        </w:tc>
        <w:tc>
          <w:tcPr>
            <w:tcW w:w="3260" w:type="dxa"/>
          </w:tcPr>
          <w:p w14:paraId="5F3964B2" w14:textId="5E0DFD0A" w:rsidR="00380833" w:rsidRPr="009F7242" w:rsidRDefault="00380833" w:rsidP="00B80551">
            <w:pPr>
              <w:spacing w:before="120" w:after="120"/>
              <w:rPr>
                <w:rFonts w:ascii="Arial" w:hAnsi="Arial" w:cs="Arial"/>
                <w:sz w:val="22"/>
                <w:szCs w:val="22"/>
              </w:rPr>
            </w:pPr>
          </w:p>
        </w:tc>
        <w:tc>
          <w:tcPr>
            <w:tcW w:w="3686" w:type="dxa"/>
          </w:tcPr>
          <w:p w14:paraId="37D8DC9A" w14:textId="5A91102D" w:rsidR="00380833" w:rsidRPr="009F7242" w:rsidRDefault="00380833" w:rsidP="00B80551">
            <w:pPr>
              <w:spacing w:before="120" w:after="120"/>
              <w:rPr>
                <w:rFonts w:ascii="Arial" w:hAnsi="Arial" w:cs="Arial"/>
                <w:sz w:val="22"/>
                <w:szCs w:val="22"/>
              </w:rPr>
            </w:pPr>
          </w:p>
        </w:tc>
      </w:tr>
    </w:tbl>
    <w:p w14:paraId="635BEE19" w14:textId="77777777" w:rsidR="00380833" w:rsidRPr="008606B7" w:rsidRDefault="00380833" w:rsidP="00BE5026">
      <w:pPr>
        <w:pStyle w:val="Heading3"/>
        <w:rPr>
          <w:lang w:eastAsia="en-AU"/>
        </w:rPr>
      </w:pPr>
      <w:r w:rsidRPr="008606B7">
        <w:rPr>
          <w:lang w:eastAsia="en-AU"/>
        </w:rPr>
        <w:t>Service Area Information</w:t>
      </w:r>
    </w:p>
    <w:p w14:paraId="58CA0DCC" w14:textId="77777777" w:rsidR="00380833" w:rsidRDefault="00380833" w:rsidP="00380833">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Description w:val="Type and service area"/>
      </w:tblPr>
      <w:tblGrid>
        <w:gridCol w:w="392"/>
        <w:gridCol w:w="4788"/>
        <w:gridCol w:w="4788"/>
      </w:tblGrid>
      <w:tr w:rsidR="00380833" w:rsidRPr="006F4B08" w14:paraId="795ED2D5" w14:textId="77777777" w:rsidTr="0019081A">
        <w:trPr>
          <w:tblHeader/>
        </w:trPr>
        <w:tc>
          <w:tcPr>
            <w:tcW w:w="392" w:type="dxa"/>
          </w:tcPr>
          <w:p w14:paraId="5A802758" w14:textId="77777777" w:rsidR="00380833" w:rsidRPr="006F4B08" w:rsidRDefault="00380833" w:rsidP="00B80551">
            <w:pPr>
              <w:spacing w:before="60" w:after="60"/>
              <w:rPr>
                <w:rFonts w:ascii="Arial" w:hAnsi="Arial" w:cs="Arial"/>
                <w:b/>
                <w:color w:val="000000"/>
                <w:sz w:val="22"/>
              </w:rPr>
            </w:pPr>
          </w:p>
        </w:tc>
        <w:tc>
          <w:tcPr>
            <w:tcW w:w="4788" w:type="dxa"/>
          </w:tcPr>
          <w:p w14:paraId="01724BD1"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Type</w:t>
            </w:r>
          </w:p>
        </w:tc>
        <w:tc>
          <w:tcPr>
            <w:tcW w:w="4788" w:type="dxa"/>
          </w:tcPr>
          <w:p w14:paraId="18D3332C"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Service Area</w:t>
            </w:r>
          </w:p>
        </w:tc>
      </w:tr>
      <w:tr w:rsidR="00380833" w:rsidRPr="009F7242" w14:paraId="77FB85D6" w14:textId="77777777" w:rsidTr="00B80551">
        <w:tc>
          <w:tcPr>
            <w:tcW w:w="392" w:type="dxa"/>
          </w:tcPr>
          <w:p w14:paraId="45CB3565" w14:textId="77777777" w:rsidR="00380833" w:rsidRPr="006738F1" w:rsidRDefault="00380833" w:rsidP="00B80551">
            <w:pPr>
              <w:spacing w:before="120" w:after="120"/>
              <w:rPr>
                <w:rFonts w:ascii="Arial" w:hAnsi="Arial" w:cs="Arial"/>
              </w:rPr>
            </w:pPr>
            <w:r>
              <w:rPr>
                <w:rFonts w:ascii="Arial" w:hAnsi="Arial" w:cs="Arial"/>
              </w:rPr>
              <w:t>1</w:t>
            </w:r>
          </w:p>
        </w:tc>
        <w:tc>
          <w:tcPr>
            <w:tcW w:w="4788" w:type="dxa"/>
          </w:tcPr>
          <w:p w14:paraId="1FCC373D" w14:textId="77777777" w:rsidR="00380833" w:rsidRPr="00D015C1" w:rsidRDefault="00380833" w:rsidP="00B80551">
            <w:pPr>
              <w:spacing w:before="120" w:after="120"/>
              <w:rPr>
                <w:rFonts w:asciiTheme="minorHAnsi" w:hAnsiTheme="minorHAnsi" w:cstheme="minorHAnsi"/>
                <w:highlight w:val="cyan"/>
              </w:rPr>
            </w:pPr>
            <w:r w:rsidRPr="00D015C1">
              <w:rPr>
                <w:rFonts w:ascii="Arial" w:hAnsi="Arial" w:cs="Arial"/>
                <w:sz w:val="22"/>
              </w:rPr>
              <w:t>Not Applicable</w:t>
            </w:r>
          </w:p>
        </w:tc>
        <w:tc>
          <w:tcPr>
            <w:tcW w:w="4788" w:type="dxa"/>
          </w:tcPr>
          <w:p w14:paraId="786FE6F0" w14:textId="77777777" w:rsidR="00380833" w:rsidRPr="00D015C1" w:rsidRDefault="00380833" w:rsidP="00B80551">
            <w:pPr>
              <w:spacing w:before="120" w:after="120"/>
              <w:rPr>
                <w:rFonts w:ascii="Arial" w:hAnsi="Arial" w:cs="Arial"/>
                <w:sz w:val="22"/>
                <w:highlight w:val="cyan"/>
              </w:rPr>
            </w:pPr>
            <w:r w:rsidRPr="00D015C1">
              <w:rPr>
                <w:rFonts w:ascii="Arial" w:hAnsi="Arial" w:cs="Arial"/>
                <w:sz w:val="22"/>
              </w:rPr>
              <w:t>Not Applicable</w:t>
            </w:r>
          </w:p>
        </w:tc>
      </w:tr>
    </w:tbl>
    <w:p w14:paraId="074A5E4D" w14:textId="18B40D97" w:rsidR="00380833" w:rsidRPr="008606B7" w:rsidRDefault="00380833" w:rsidP="00BE5026">
      <w:pPr>
        <w:pStyle w:val="Heading2"/>
      </w:pPr>
      <w:r w:rsidRPr="008606B7">
        <w:t>C. Duration of the Activity</w:t>
      </w:r>
      <w:bookmarkEnd w:id="7"/>
    </w:p>
    <w:p w14:paraId="4B1077AE" w14:textId="559F9109" w:rsidR="00380833" w:rsidRDefault="00380833" w:rsidP="00380833">
      <w:pPr>
        <w:spacing w:before="120" w:after="120"/>
        <w:rPr>
          <w:rFonts w:ascii="Arial" w:hAnsi="Arial" w:cs="Arial"/>
          <w:lang w:eastAsia="en-AU"/>
        </w:rPr>
      </w:pPr>
      <w:bookmarkStart w:id="9" w:name="_Toc494986412"/>
      <w:r w:rsidRPr="006F6094">
        <w:rPr>
          <w:rFonts w:ascii="Arial" w:hAnsi="Arial" w:cs="Arial"/>
          <w:color w:val="000000"/>
        </w:rPr>
        <w:t xml:space="preserve">The Activity starts on </w:t>
      </w:r>
      <w:r w:rsidR="0002225E" w:rsidRPr="006F6094">
        <w:rPr>
          <w:rFonts w:ascii="Arial" w:hAnsi="Arial" w:cs="Arial"/>
          <w:highlight w:val="cyan"/>
          <w:lang w:eastAsia="en-AU"/>
        </w:rPr>
        <w:t>Start Date</w:t>
      </w:r>
      <w:r w:rsidR="004673C6" w:rsidRPr="00BE0BD9">
        <w:rPr>
          <w:rFonts w:ascii="Arial" w:hAnsi="Arial" w:cs="Arial"/>
          <w:lang w:eastAsia="en-AU"/>
        </w:rPr>
        <w:t>.</w:t>
      </w:r>
    </w:p>
    <w:p w14:paraId="51CC2188" w14:textId="2108E531" w:rsidR="00380833" w:rsidRPr="002C60F5" w:rsidRDefault="00380833" w:rsidP="00380833">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w:t>
      </w:r>
      <w:r w:rsidRPr="00BE0BD9">
        <w:rPr>
          <w:rFonts w:ascii="Arial" w:hAnsi="Arial" w:cs="Arial"/>
          <w:color w:val="000000"/>
        </w:rPr>
        <w:t xml:space="preserve">on </w:t>
      </w:r>
      <w:r w:rsidR="0002225E" w:rsidRPr="00E370F1">
        <w:rPr>
          <w:rFonts w:ascii="Arial" w:hAnsi="Arial" w:cs="Arial"/>
          <w:highlight w:val="cyan"/>
          <w:lang w:eastAsia="en-AU"/>
        </w:rPr>
        <w:t>End Date</w:t>
      </w:r>
      <w:r w:rsidR="0002225E" w:rsidRPr="002C60F5">
        <w:rPr>
          <w:rFonts w:ascii="Arial" w:hAnsi="Arial" w:cs="Arial"/>
          <w:color w:val="000000"/>
        </w:rPr>
        <w:t>,</w:t>
      </w:r>
      <w:r>
        <w:rPr>
          <w:rFonts w:ascii="Arial" w:hAnsi="Arial" w:cs="Arial"/>
          <w:color w:val="000000"/>
        </w:rPr>
        <w:t xml:space="preserve"> which</w:t>
      </w:r>
      <w:r w:rsidRPr="002C60F5">
        <w:rPr>
          <w:rFonts w:ascii="Arial" w:hAnsi="Arial" w:cs="Arial"/>
          <w:color w:val="000000"/>
        </w:rPr>
        <w:t xml:space="preserve"> is the Activity’s Completion Date.</w:t>
      </w:r>
    </w:p>
    <w:p w14:paraId="1F2F37A6" w14:textId="6059E15A" w:rsidR="00380833" w:rsidRDefault="00380833" w:rsidP="00380833">
      <w:pPr>
        <w:spacing w:after="0" w:line="240" w:lineRule="auto"/>
        <w:rPr>
          <w:rFonts w:ascii="Times New Roman" w:hAnsi="Times New Roman"/>
          <w:sz w:val="24"/>
          <w:szCs w:val="24"/>
          <w:lang w:eastAsia="en-AU"/>
        </w:rPr>
      </w:pPr>
      <w:r w:rsidRPr="002C60F5">
        <w:rPr>
          <w:rFonts w:ascii="Arial" w:hAnsi="Arial" w:cs="Arial"/>
          <w:color w:val="000000"/>
        </w:rPr>
        <w:t>The Agreement ends on</w:t>
      </w:r>
      <w:r w:rsidRPr="002C60F5">
        <w:rPr>
          <w:rFonts w:ascii="Arial" w:hAnsi="Arial" w:cs="Arial"/>
        </w:rPr>
        <w:t xml:space="preserve"> </w:t>
      </w:r>
      <w:r w:rsidR="0002225E" w:rsidRPr="00F831E7">
        <w:rPr>
          <w:rFonts w:ascii="Arial" w:hAnsi="Arial" w:cs="Arial"/>
          <w:highlight w:val="cyan"/>
        </w:rPr>
        <w:t>Completion Date</w:t>
      </w:r>
      <w:r w:rsidR="0002225E" w:rsidRPr="002C60F5">
        <w:rPr>
          <w:rFonts w:ascii="Arial" w:hAnsi="Arial" w:cs="Arial"/>
        </w:rPr>
        <w:t xml:space="preserve"> </w:t>
      </w:r>
      <w:r w:rsidRPr="002C60F5">
        <w:rPr>
          <w:rFonts w:ascii="Arial" w:hAnsi="Arial" w:cs="Arial"/>
        </w:rPr>
        <w:t>or when the Grantee has provided all of the reports and repaid any Grant amount as required under this Agreement.</w:t>
      </w:r>
    </w:p>
    <w:p w14:paraId="71769B97" w14:textId="77777777" w:rsidR="00380833" w:rsidRPr="00BE5026" w:rsidRDefault="00380833" w:rsidP="00BE5026">
      <w:pPr>
        <w:pStyle w:val="Heading2"/>
      </w:pPr>
      <w:r w:rsidRPr="00BE5026">
        <w:t>D. Payment of the Grant</w:t>
      </w:r>
      <w:bookmarkEnd w:id="9"/>
      <w:r w:rsidRPr="00BE5026">
        <w:t xml:space="preserve"> </w:t>
      </w:r>
    </w:p>
    <w:p w14:paraId="6E3BEA36" w14:textId="2E31E689" w:rsidR="00380833" w:rsidRDefault="00380833" w:rsidP="00380833">
      <w:pPr>
        <w:spacing w:before="120" w:after="120"/>
        <w:rPr>
          <w:rFonts w:ascii="Arial" w:hAnsi="Arial" w:cs="Arial"/>
          <w:color w:val="000000"/>
        </w:rPr>
      </w:pPr>
      <w:r w:rsidRPr="00D7001F">
        <w:rPr>
          <w:rFonts w:ascii="Arial" w:hAnsi="Arial" w:cs="Arial"/>
          <w:color w:val="000000"/>
        </w:rPr>
        <w:t xml:space="preserve">The total amount of the Grant is </w:t>
      </w:r>
      <w:r w:rsidR="003A77A7">
        <w:rPr>
          <w:rFonts w:ascii="Arial" w:hAnsi="Arial" w:cs="Arial"/>
          <w:color w:val="000000"/>
          <w:highlight w:val="cyan"/>
        </w:rPr>
        <w:t>$XXX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0B950B49" w14:textId="77777777" w:rsidR="00380833" w:rsidRDefault="00380833" w:rsidP="00380833">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2"/>
        <w:gridCol w:w="4784"/>
      </w:tblGrid>
      <w:tr w:rsidR="00380833" w:rsidRPr="00DE020C" w14:paraId="1ACA6F42" w14:textId="77777777" w:rsidTr="001667B0">
        <w:tc>
          <w:tcPr>
            <w:tcW w:w="2558" w:type="pct"/>
            <w:tcMar>
              <w:top w:w="0" w:type="dxa"/>
              <w:left w:w="108" w:type="dxa"/>
              <w:bottom w:w="0" w:type="dxa"/>
              <w:right w:w="108" w:type="dxa"/>
            </w:tcMar>
            <w:hideMark/>
          </w:tcPr>
          <w:p w14:paraId="6FDEB81F" w14:textId="77777777" w:rsidR="00380833" w:rsidRPr="00DE020C" w:rsidRDefault="00380833" w:rsidP="00B80551">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4E4A7DD7" w14:textId="77777777" w:rsidR="00380833" w:rsidRPr="00DE020C" w:rsidRDefault="00380833" w:rsidP="00B80551">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380833" w:rsidRPr="00DE020C" w14:paraId="3723D2B2" w14:textId="77777777" w:rsidTr="001667B0">
        <w:tc>
          <w:tcPr>
            <w:tcW w:w="2558" w:type="pct"/>
            <w:tcMar>
              <w:top w:w="0" w:type="dxa"/>
              <w:left w:w="108" w:type="dxa"/>
              <w:bottom w:w="0" w:type="dxa"/>
              <w:right w:w="108" w:type="dxa"/>
            </w:tcMar>
            <w:hideMark/>
          </w:tcPr>
          <w:p w14:paraId="631AFBC2" w14:textId="77777777" w:rsidR="00380833" w:rsidRPr="00DE020C" w:rsidRDefault="00380833" w:rsidP="00B80551">
            <w:pPr>
              <w:spacing w:before="60" w:after="60"/>
              <w:rPr>
                <w:rFonts w:ascii="Arial" w:hAnsi="Arial" w:cs="Arial"/>
                <w:color w:val="000000"/>
                <w:lang w:eastAsia="en-AU"/>
              </w:rPr>
            </w:pPr>
            <w:r>
              <w:rPr>
                <w:rFonts w:ascii="Arial" w:hAnsi="Arial" w:cs="Arial"/>
                <w:lang w:eastAsia="en-AU"/>
              </w:rPr>
              <w:t>2019-20</w:t>
            </w:r>
          </w:p>
        </w:tc>
        <w:tc>
          <w:tcPr>
            <w:tcW w:w="2442" w:type="pct"/>
            <w:tcMar>
              <w:top w:w="0" w:type="dxa"/>
              <w:left w:w="108" w:type="dxa"/>
              <w:bottom w:w="0" w:type="dxa"/>
              <w:right w:w="108" w:type="dxa"/>
            </w:tcMar>
            <w:hideMark/>
          </w:tcPr>
          <w:p w14:paraId="1D3937F1" w14:textId="3441925E" w:rsidR="00380833" w:rsidRPr="00DE020C" w:rsidRDefault="009F58F8" w:rsidP="009F58F8">
            <w:pPr>
              <w:spacing w:before="60" w:after="60"/>
              <w:rPr>
                <w:rFonts w:ascii="Arial" w:hAnsi="Arial" w:cs="Arial"/>
                <w:color w:val="000000"/>
                <w:lang w:eastAsia="en-AU"/>
              </w:rPr>
            </w:pPr>
            <w:r>
              <w:rPr>
                <w:rFonts w:ascii="Arial" w:hAnsi="Arial" w:cs="Arial"/>
                <w:highlight w:val="cyan"/>
              </w:rPr>
              <w:t>XXX</w:t>
            </w:r>
          </w:p>
        </w:tc>
      </w:tr>
    </w:tbl>
    <w:p w14:paraId="7456CEB4" w14:textId="77777777" w:rsidR="00380833" w:rsidRDefault="00380833" w:rsidP="00380833">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4144B9A4" w14:textId="77777777" w:rsidR="00380833" w:rsidRDefault="00380833" w:rsidP="00380833">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049291F0" w14:textId="77777777" w:rsidR="00380833" w:rsidRPr="00D7001F" w:rsidRDefault="00380833" w:rsidP="00380833">
      <w:pPr>
        <w:spacing w:before="120" w:after="120"/>
        <w:rPr>
          <w:rFonts w:ascii="Arial" w:hAnsi="Arial" w:cs="Arial"/>
          <w:color w:val="000000"/>
        </w:rPr>
      </w:pPr>
      <w:r>
        <w:rPr>
          <w:rFonts w:ascii="Arial" w:hAnsi="Arial" w:cs="Arial"/>
          <w:color w:val="000000"/>
        </w:rPr>
        <w:t xml:space="preserve">The Grantee’s nominated bank account into which the Grant is to </w:t>
      </w:r>
      <w:proofErr w:type="gramStart"/>
      <w:r>
        <w:rPr>
          <w:rFonts w:ascii="Arial" w:hAnsi="Arial" w:cs="Arial"/>
          <w:color w:val="000000"/>
        </w:rPr>
        <w:t>be paid</w:t>
      </w:r>
      <w:proofErr w:type="gramEnd"/>
      <w:r>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380833" w:rsidRPr="00D7001F" w14:paraId="088A1316" w14:textId="77777777" w:rsidTr="00B80551">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5F5510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F3111F1" w14:textId="62CC09A4" w:rsidR="00380833" w:rsidRPr="00D7001F" w:rsidRDefault="00380833" w:rsidP="00B80551">
            <w:pPr>
              <w:spacing w:before="60" w:after="60"/>
              <w:rPr>
                <w:rFonts w:ascii="Arial" w:hAnsi="Arial" w:cs="Arial"/>
                <w:highlight w:val="cyan"/>
                <w:lang w:eastAsia="en-AU"/>
              </w:rPr>
            </w:pPr>
          </w:p>
        </w:tc>
      </w:tr>
      <w:tr w:rsidR="00380833" w:rsidRPr="00D7001F" w14:paraId="21DDB2B7" w14:textId="77777777" w:rsidTr="00B80551">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40ADFE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03B66A6" w14:textId="237310D4" w:rsidR="00380833" w:rsidRPr="00D7001F" w:rsidRDefault="00380833" w:rsidP="00B80551">
            <w:pPr>
              <w:spacing w:before="60" w:after="60"/>
              <w:rPr>
                <w:rFonts w:ascii="Arial" w:hAnsi="Arial" w:cs="Arial"/>
                <w:highlight w:val="cyan"/>
                <w:lang w:eastAsia="en-AU"/>
              </w:rPr>
            </w:pPr>
          </w:p>
        </w:tc>
      </w:tr>
      <w:tr w:rsidR="00380833" w:rsidRPr="00D7001F" w14:paraId="471C7255" w14:textId="77777777" w:rsidTr="00B80551">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11DEA1A"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3AAB633" w14:textId="56D21BEF" w:rsidR="00380833" w:rsidRPr="00D7001F" w:rsidRDefault="00380833" w:rsidP="00B80551">
            <w:pPr>
              <w:spacing w:before="60" w:after="60"/>
              <w:rPr>
                <w:rFonts w:ascii="Arial" w:hAnsi="Arial" w:cs="Arial"/>
                <w:highlight w:val="cyan"/>
                <w:lang w:eastAsia="en-AU"/>
              </w:rPr>
            </w:pPr>
          </w:p>
        </w:tc>
      </w:tr>
      <w:tr w:rsidR="00380833" w:rsidRPr="00D7001F" w14:paraId="2323F7B0" w14:textId="77777777" w:rsidTr="00B80551">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95AFC6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290AC05" w14:textId="27EA98F9" w:rsidR="00380833" w:rsidRPr="00D7001F" w:rsidRDefault="00380833" w:rsidP="00B80551">
            <w:pPr>
              <w:spacing w:before="60" w:after="60"/>
              <w:rPr>
                <w:rFonts w:ascii="Arial" w:hAnsi="Arial" w:cs="Arial"/>
                <w:b/>
              </w:rPr>
            </w:pPr>
          </w:p>
        </w:tc>
      </w:tr>
    </w:tbl>
    <w:p w14:paraId="709A5341" w14:textId="470FA4FF" w:rsidR="00D30212" w:rsidRDefault="00D30212" w:rsidP="00380833">
      <w:pPr>
        <w:spacing w:before="120"/>
        <w:rPr>
          <w:rFonts w:ascii="Arial" w:hAnsi="Arial" w:cs="Arial"/>
          <w:color w:val="000000"/>
        </w:rPr>
      </w:pPr>
    </w:p>
    <w:p w14:paraId="3E39B76F" w14:textId="1CC008B0" w:rsidR="00D30212" w:rsidRDefault="00D30212" w:rsidP="00380833">
      <w:pPr>
        <w:spacing w:before="120"/>
        <w:rPr>
          <w:rFonts w:ascii="Arial" w:hAnsi="Arial" w:cs="Arial"/>
          <w:color w:val="000000"/>
        </w:rPr>
      </w:pPr>
    </w:p>
    <w:p w14:paraId="0E19FF2A" w14:textId="663E7D60" w:rsidR="00D30212" w:rsidRDefault="00D30212" w:rsidP="00380833">
      <w:pPr>
        <w:spacing w:before="120"/>
        <w:rPr>
          <w:rFonts w:ascii="Arial" w:hAnsi="Arial" w:cs="Arial"/>
          <w:color w:val="000000"/>
        </w:rPr>
      </w:pPr>
    </w:p>
    <w:p w14:paraId="065CC051" w14:textId="788CBBA9" w:rsidR="00D30212" w:rsidRDefault="00D30212">
      <w:pPr>
        <w:rPr>
          <w:rFonts w:ascii="Arial" w:hAnsi="Arial" w:cs="Arial"/>
          <w:color w:val="000000"/>
        </w:rPr>
      </w:pPr>
      <w:r>
        <w:rPr>
          <w:rFonts w:ascii="Arial" w:hAnsi="Arial" w:cs="Arial"/>
          <w:color w:val="000000"/>
        </w:rPr>
        <w:br w:type="page"/>
      </w:r>
    </w:p>
    <w:p w14:paraId="43301142" w14:textId="3D6BEE1B" w:rsidR="00380833" w:rsidRDefault="00380833" w:rsidP="00380833">
      <w:pPr>
        <w:spacing w:before="120"/>
        <w:rPr>
          <w:rFonts w:ascii="Arial" w:hAnsi="Arial" w:cs="Arial"/>
          <w:color w:val="000000"/>
        </w:rPr>
      </w:pPr>
      <w:r w:rsidRPr="007676DA">
        <w:rPr>
          <w:rFonts w:ascii="Arial" w:hAnsi="Arial" w:cs="Arial"/>
          <w:color w:val="000000"/>
        </w:rPr>
        <w:lastRenderedPageBreak/>
        <w:t xml:space="preserve">The </w:t>
      </w:r>
      <w:proofErr w:type="gramStart"/>
      <w:r w:rsidRPr="007676DA">
        <w:rPr>
          <w:rFonts w:ascii="Arial" w:hAnsi="Arial" w:cs="Arial"/>
          <w:color w:val="000000"/>
        </w:rPr>
        <w:t xml:space="preserve">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w:t>
      </w:r>
      <w:proofErr w:type="gramEnd"/>
      <w:r w:rsidRPr="007676DA">
        <w:rPr>
          <w:rFonts w:ascii="Arial" w:hAnsi="Arial" w:cs="Arial"/>
          <w:color w:val="000000"/>
        </w:rPr>
        <w:t xml:space="preserve">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984"/>
        <w:gridCol w:w="1782"/>
        <w:gridCol w:w="2044"/>
        <w:gridCol w:w="2044"/>
      </w:tblGrid>
      <w:tr w:rsidR="00B456F0" w:rsidRPr="007676DA" w14:paraId="12543D0E" w14:textId="77777777" w:rsidTr="00E86C89">
        <w:trPr>
          <w:cantSplit/>
          <w:trHeight w:val="495"/>
          <w:tblHeader/>
        </w:trPr>
        <w:tc>
          <w:tcPr>
            <w:tcW w:w="2122" w:type="dxa"/>
            <w:hideMark/>
          </w:tcPr>
          <w:p w14:paraId="09D4AC09" w14:textId="77777777" w:rsidR="00B456F0" w:rsidRPr="007676DA" w:rsidRDefault="00B456F0" w:rsidP="007B255D">
            <w:pPr>
              <w:spacing w:after="0" w:line="240" w:lineRule="auto"/>
              <w:rPr>
                <w:rFonts w:ascii="Arial" w:hAnsi="Arial" w:cs="Arial"/>
                <w:b/>
                <w:color w:val="000000"/>
              </w:rPr>
            </w:pPr>
            <w:r w:rsidRPr="00410CCC">
              <w:rPr>
                <w:rFonts w:ascii="Arial" w:hAnsi="Arial" w:cs="Arial"/>
                <w:b/>
                <w:color w:val="000000"/>
              </w:rPr>
              <w:t>Milestone</w:t>
            </w:r>
          </w:p>
        </w:tc>
        <w:tc>
          <w:tcPr>
            <w:tcW w:w="1984" w:type="dxa"/>
            <w:hideMark/>
          </w:tcPr>
          <w:p w14:paraId="3ED881ED" w14:textId="77777777" w:rsidR="00B456F0" w:rsidRPr="007676DA" w:rsidRDefault="00B456F0" w:rsidP="007B255D">
            <w:pPr>
              <w:spacing w:after="0" w:line="240" w:lineRule="auto"/>
              <w:rPr>
                <w:rFonts w:ascii="Arial" w:hAnsi="Arial" w:cs="Arial"/>
                <w:b/>
                <w:color w:val="000000"/>
              </w:rPr>
            </w:pPr>
            <w:r w:rsidRPr="007676DA">
              <w:rPr>
                <w:rFonts w:ascii="Arial" w:hAnsi="Arial" w:cs="Arial"/>
                <w:b/>
                <w:color w:val="000000"/>
              </w:rPr>
              <w:t>Anticipated date</w:t>
            </w:r>
          </w:p>
        </w:tc>
        <w:tc>
          <w:tcPr>
            <w:tcW w:w="1782" w:type="dxa"/>
            <w:hideMark/>
          </w:tcPr>
          <w:p w14:paraId="12FD44D5" w14:textId="77777777" w:rsidR="00B456F0" w:rsidRPr="00BF3536" w:rsidRDefault="00B456F0" w:rsidP="007B255D">
            <w:pPr>
              <w:spacing w:after="0" w:line="240" w:lineRule="auto"/>
              <w:rPr>
                <w:rFonts w:ascii="Arial" w:hAnsi="Arial" w:cs="Arial"/>
                <w:b/>
                <w:color w:val="000000"/>
              </w:rPr>
            </w:pPr>
            <w:r w:rsidRPr="00BF3536">
              <w:rPr>
                <w:rFonts w:ascii="Arial" w:hAnsi="Arial" w:cs="Arial"/>
                <w:b/>
                <w:color w:val="000000"/>
              </w:rPr>
              <w:t>Amount</w:t>
            </w:r>
            <w:r w:rsidRPr="00BF3536">
              <w:rPr>
                <w:rFonts w:ascii="Arial" w:hAnsi="Arial" w:cs="Arial"/>
                <w:b/>
                <w:color w:val="000000"/>
              </w:rPr>
              <w:br/>
              <w:t>(excl. GST)</w:t>
            </w:r>
          </w:p>
        </w:tc>
        <w:tc>
          <w:tcPr>
            <w:tcW w:w="2044" w:type="dxa"/>
            <w:hideMark/>
          </w:tcPr>
          <w:p w14:paraId="194649CA" w14:textId="77777777" w:rsidR="00B456F0" w:rsidRPr="00BF3536" w:rsidRDefault="00B456F0" w:rsidP="007B255D">
            <w:pPr>
              <w:spacing w:after="0" w:line="240" w:lineRule="auto"/>
              <w:rPr>
                <w:rFonts w:ascii="Arial" w:hAnsi="Arial" w:cs="Arial"/>
                <w:b/>
                <w:color w:val="000000"/>
              </w:rPr>
            </w:pPr>
            <w:r w:rsidRPr="00BF3536">
              <w:rPr>
                <w:rFonts w:ascii="Arial" w:hAnsi="Arial" w:cs="Arial"/>
                <w:b/>
                <w:color w:val="000000"/>
              </w:rPr>
              <w:t>GST</w:t>
            </w:r>
          </w:p>
        </w:tc>
        <w:tc>
          <w:tcPr>
            <w:tcW w:w="2044" w:type="dxa"/>
            <w:hideMark/>
          </w:tcPr>
          <w:p w14:paraId="38899CE1" w14:textId="77777777" w:rsidR="00B456F0" w:rsidRPr="00BF3536" w:rsidRDefault="00B456F0" w:rsidP="007B255D">
            <w:pPr>
              <w:spacing w:after="0" w:line="240" w:lineRule="auto"/>
              <w:rPr>
                <w:rFonts w:ascii="Arial" w:hAnsi="Arial" w:cs="Arial"/>
                <w:b/>
                <w:color w:val="000000"/>
              </w:rPr>
            </w:pPr>
            <w:r w:rsidRPr="00BF3536">
              <w:rPr>
                <w:rFonts w:ascii="Arial" w:hAnsi="Arial" w:cs="Arial"/>
                <w:b/>
                <w:color w:val="000000"/>
              </w:rPr>
              <w:t>Total</w:t>
            </w:r>
            <w:r w:rsidRPr="00BF3536">
              <w:rPr>
                <w:rFonts w:ascii="Arial" w:hAnsi="Arial" w:cs="Arial"/>
                <w:b/>
                <w:color w:val="000000"/>
              </w:rPr>
              <w:br/>
              <w:t>(incl. GST)</w:t>
            </w:r>
          </w:p>
        </w:tc>
      </w:tr>
      <w:tr w:rsidR="00153471" w:rsidRPr="007676DA" w14:paraId="78680A9D" w14:textId="77777777" w:rsidTr="00E86C89">
        <w:trPr>
          <w:trHeight w:val="1515"/>
        </w:trPr>
        <w:tc>
          <w:tcPr>
            <w:tcW w:w="2122" w:type="dxa"/>
            <w:hideMark/>
          </w:tcPr>
          <w:p w14:paraId="44B70958" w14:textId="14E5FA9B" w:rsidR="00153471" w:rsidRPr="007676DA" w:rsidRDefault="00153471" w:rsidP="00AD708B">
            <w:pPr>
              <w:spacing w:after="0" w:line="240" w:lineRule="auto"/>
              <w:rPr>
                <w:rFonts w:ascii="Arial" w:hAnsi="Arial" w:cs="Arial"/>
                <w:color w:val="000000"/>
              </w:rPr>
            </w:pPr>
            <w:r>
              <w:rPr>
                <w:rFonts w:ascii="Arial" w:hAnsi="Arial" w:cs="Arial"/>
                <w:color w:val="000000"/>
              </w:rPr>
              <w:t>Initial payment of 2019-20 funds</w:t>
            </w:r>
          </w:p>
        </w:tc>
        <w:tc>
          <w:tcPr>
            <w:tcW w:w="1984" w:type="dxa"/>
            <w:hideMark/>
          </w:tcPr>
          <w:p w14:paraId="3CEE44D8" w14:textId="77777777" w:rsidR="00153471" w:rsidRPr="00931149" w:rsidRDefault="00153471" w:rsidP="00153471">
            <w:pPr>
              <w:spacing w:after="0" w:line="240" w:lineRule="auto"/>
              <w:rPr>
                <w:rFonts w:ascii="Arial" w:hAnsi="Arial" w:cs="Arial"/>
              </w:rPr>
            </w:pPr>
            <w:r w:rsidRPr="00931149">
              <w:rPr>
                <w:rFonts w:ascii="Arial" w:hAnsi="Arial" w:cs="Arial"/>
              </w:rPr>
              <w:t>On Execution</w:t>
            </w:r>
          </w:p>
        </w:tc>
        <w:tc>
          <w:tcPr>
            <w:tcW w:w="1782" w:type="dxa"/>
            <w:shd w:val="clear" w:color="auto" w:fill="auto"/>
            <w:hideMark/>
          </w:tcPr>
          <w:p w14:paraId="1BD3DE13" w14:textId="2CF9CC2F" w:rsidR="00153471" w:rsidRPr="00BF3536" w:rsidRDefault="00153471" w:rsidP="009F58F8">
            <w:pPr>
              <w:spacing w:after="0" w:line="240" w:lineRule="auto"/>
              <w:rPr>
                <w:rFonts w:ascii="Arial" w:hAnsi="Arial" w:cs="Arial"/>
                <w:color w:val="000000"/>
              </w:rPr>
            </w:pPr>
          </w:p>
        </w:tc>
        <w:tc>
          <w:tcPr>
            <w:tcW w:w="2044" w:type="dxa"/>
            <w:hideMark/>
          </w:tcPr>
          <w:p w14:paraId="29FB3CF2" w14:textId="182FEE7B" w:rsidR="00153471" w:rsidRPr="00BF3536" w:rsidRDefault="00153471" w:rsidP="00153471">
            <w:pPr>
              <w:spacing w:after="0" w:line="240" w:lineRule="auto"/>
              <w:rPr>
                <w:rFonts w:ascii="Arial" w:hAnsi="Arial" w:cs="Arial"/>
                <w:color w:val="000000"/>
              </w:rPr>
            </w:pPr>
          </w:p>
        </w:tc>
        <w:tc>
          <w:tcPr>
            <w:tcW w:w="2044" w:type="dxa"/>
          </w:tcPr>
          <w:p w14:paraId="265DD2AD" w14:textId="4D006971" w:rsidR="00153471" w:rsidRPr="00BF3536" w:rsidRDefault="00153471" w:rsidP="009F58F8">
            <w:pPr>
              <w:spacing w:after="0" w:line="240" w:lineRule="auto"/>
              <w:rPr>
                <w:rFonts w:ascii="Arial" w:hAnsi="Arial" w:cs="Arial"/>
                <w:color w:val="000000"/>
              </w:rPr>
            </w:pPr>
          </w:p>
        </w:tc>
      </w:tr>
      <w:tr w:rsidR="00153471" w:rsidRPr="007676DA" w14:paraId="7C0E9429" w14:textId="77777777" w:rsidTr="00E86C89">
        <w:trPr>
          <w:trHeight w:val="495"/>
        </w:trPr>
        <w:tc>
          <w:tcPr>
            <w:tcW w:w="2122" w:type="dxa"/>
          </w:tcPr>
          <w:p w14:paraId="4A6C2C16" w14:textId="501CBAC4" w:rsidR="00DE64A4" w:rsidRPr="006456E2" w:rsidRDefault="00153471" w:rsidP="00DE64A4">
            <w:pPr>
              <w:spacing w:after="0" w:line="240" w:lineRule="auto"/>
              <w:rPr>
                <w:rFonts w:ascii="Arial" w:hAnsi="Arial" w:cs="Arial"/>
              </w:rPr>
            </w:pPr>
            <w:r w:rsidRPr="006456E2">
              <w:rPr>
                <w:rFonts w:ascii="Arial" w:hAnsi="Arial" w:cs="Arial"/>
              </w:rPr>
              <w:t>Final payment of 20</w:t>
            </w:r>
            <w:r>
              <w:rPr>
                <w:rFonts w:ascii="Arial" w:hAnsi="Arial" w:cs="Arial"/>
              </w:rPr>
              <w:t>19</w:t>
            </w:r>
            <w:r w:rsidRPr="006456E2">
              <w:rPr>
                <w:rFonts w:ascii="Arial" w:hAnsi="Arial" w:cs="Arial"/>
              </w:rPr>
              <w:t>-</w:t>
            </w:r>
            <w:r>
              <w:rPr>
                <w:rFonts w:ascii="Arial" w:hAnsi="Arial" w:cs="Arial"/>
              </w:rPr>
              <w:t>20</w:t>
            </w:r>
            <w:r w:rsidRPr="006456E2">
              <w:rPr>
                <w:rFonts w:ascii="Arial" w:hAnsi="Arial" w:cs="Arial"/>
              </w:rPr>
              <w:t xml:space="preserve"> funds subject to the acceptance of the Expenditure Report as per </w:t>
            </w:r>
            <w:r w:rsidRPr="00E11186">
              <w:rPr>
                <w:rFonts w:ascii="Arial" w:hAnsi="Arial" w:cs="Arial"/>
              </w:rPr>
              <w:t>Item E.5</w:t>
            </w:r>
          </w:p>
        </w:tc>
        <w:tc>
          <w:tcPr>
            <w:tcW w:w="1984" w:type="dxa"/>
          </w:tcPr>
          <w:p w14:paraId="32E415FE" w14:textId="0C344856" w:rsidR="00153471" w:rsidRPr="00931149" w:rsidRDefault="00153471" w:rsidP="00153471">
            <w:pPr>
              <w:spacing w:after="0" w:line="240" w:lineRule="auto"/>
              <w:rPr>
                <w:rFonts w:ascii="Arial" w:hAnsi="Arial" w:cs="Arial"/>
              </w:rPr>
            </w:pPr>
          </w:p>
        </w:tc>
        <w:tc>
          <w:tcPr>
            <w:tcW w:w="1782" w:type="dxa"/>
          </w:tcPr>
          <w:p w14:paraId="732C8E7B" w14:textId="224DF5EA" w:rsidR="00153471" w:rsidRPr="00BF3536" w:rsidRDefault="00153471" w:rsidP="00153471">
            <w:pPr>
              <w:spacing w:after="0" w:line="240" w:lineRule="auto"/>
              <w:rPr>
                <w:rFonts w:ascii="Arial" w:hAnsi="Arial" w:cs="Arial"/>
                <w:color w:val="000000"/>
              </w:rPr>
            </w:pPr>
          </w:p>
        </w:tc>
        <w:tc>
          <w:tcPr>
            <w:tcW w:w="2044" w:type="dxa"/>
          </w:tcPr>
          <w:p w14:paraId="0F630364" w14:textId="53DF52A5" w:rsidR="00153471" w:rsidRPr="00BF3536" w:rsidRDefault="00153471" w:rsidP="00153471">
            <w:pPr>
              <w:spacing w:after="0" w:line="240" w:lineRule="auto"/>
              <w:rPr>
                <w:rFonts w:ascii="Arial" w:hAnsi="Arial" w:cs="Arial"/>
                <w:color w:val="000000"/>
              </w:rPr>
            </w:pPr>
          </w:p>
        </w:tc>
        <w:tc>
          <w:tcPr>
            <w:tcW w:w="2044" w:type="dxa"/>
          </w:tcPr>
          <w:p w14:paraId="6485CCCC" w14:textId="2E07FCCA" w:rsidR="00153471" w:rsidRPr="00BF3536" w:rsidRDefault="00153471" w:rsidP="009F58F8">
            <w:pPr>
              <w:spacing w:after="0" w:line="240" w:lineRule="auto"/>
              <w:rPr>
                <w:rFonts w:ascii="Arial" w:hAnsi="Arial" w:cs="Arial"/>
                <w:color w:val="000000"/>
              </w:rPr>
            </w:pPr>
          </w:p>
        </w:tc>
      </w:tr>
      <w:tr w:rsidR="00153471" w:rsidRPr="007676DA" w14:paraId="41C9EF86" w14:textId="77777777" w:rsidTr="00E86C89">
        <w:trPr>
          <w:trHeight w:val="495"/>
        </w:trPr>
        <w:tc>
          <w:tcPr>
            <w:tcW w:w="2122" w:type="dxa"/>
            <w:hideMark/>
          </w:tcPr>
          <w:p w14:paraId="5656D1DE" w14:textId="77777777" w:rsidR="00153471" w:rsidRPr="007676DA" w:rsidRDefault="00153471" w:rsidP="00153471">
            <w:pPr>
              <w:spacing w:after="0" w:line="240" w:lineRule="auto"/>
              <w:rPr>
                <w:rFonts w:ascii="Arial" w:hAnsi="Arial" w:cs="Arial"/>
                <w:b/>
                <w:color w:val="000000"/>
              </w:rPr>
            </w:pPr>
            <w:r w:rsidRPr="007676DA">
              <w:rPr>
                <w:rFonts w:ascii="Arial" w:hAnsi="Arial" w:cs="Arial"/>
                <w:b/>
                <w:color w:val="000000"/>
              </w:rPr>
              <w:t>Total Amount</w:t>
            </w:r>
          </w:p>
        </w:tc>
        <w:tc>
          <w:tcPr>
            <w:tcW w:w="1984" w:type="dxa"/>
          </w:tcPr>
          <w:p w14:paraId="5BBE1DEB" w14:textId="77777777" w:rsidR="00153471" w:rsidRPr="007676DA" w:rsidRDefault="00153471" w:rsidP="00153471">
            <w:pPr>
              <w:spacing w:after="0" w:line="240" w:lineRule="auto"/>
              <w:rPr>
                <w:rFonts w:ascii="Arial" w:hAnsi="Arial" w:cs="Arial"/>
                <w:b/>
                <w:color w:val="000000"/>
              </w:rPr>
            </w:pPr>
          </w:p>
        </w:tc>
        <w:tc>
          <w:tcPr>
            <w:tcW w:w="1782" w:type="dxa"/>
          </w:tcPr>
          <w:p w14:paraId="278EAC45" w14:textId="5BFDA69A" w:rsidR="00153471" w:rsidRPr="00BF3536" w:rsidRDefault="00153471" w:rsidP="009F58F8">
            <w:pPr>
              <w:spacing w:after="0" w:line="240" w:lineRule="auto"/>
              <w:rPr>
                <w:rFonts w:ascii="Arial" w:hAnsi="Arial" w:cs="Arial"/>
                <w:b/>
                <w:color w:val="000000"/>
              </w:rPr>
            </w:pPr>
          </w:p>
        </w:tc>
        <w:tc>
          <w:tcPr>
            <w:tcW w:w="2044" w:type="dxa"/>
            <w:hideMark/>
          </w:tcPr>
          <w:p w14:paraId="27739C20" w14:textId="26740642" w:rsidR="00153471" w:rsidRPr="00BF3536" w:rsidRDefault="00153471" w:rsidP="00153471">
            <w:pPr>
              <w:spacing w:after="0" w:line="240" w:lineRule="auto"/>
              <w:rPr>
                <w:rFonts w:ascii="Arial" w:hAnsi="Arial" w:cs="Arial"/>
                <w:b/>
                <w:color w:val="000000"/>
              </w:rPr>
            </w:pPr>
          </w:p>
        </w:tc>
        <w:tc>
          <w:tcPr>
            <w:tcW w:w="2044" w:type="dxa"/>
            <w:hideMark/>
          </w:tcPr>
          <w:p w14:paraId="19392EED" w14:textId="0BC2603F" w:rsidR="00153471" w:rsidRPr="00BF3536" w:rsidRDefault="00153471" w:rsidP="009F58F8">
            <w:pPr>
              <w:spacing w:after="0" w:line="240" w:lineRule="auto"/>
              <w:rPr>
                <w:rFonts w:ascii="Arial" w:hAnsi="Arial" w:cs="Arial"/>
                <w:b/>
                <w:color w:val="000000"/>
              </w:rPr>
            </w:pPr>
          </w:p>
        </w:tc>
      </w:tr>
    </w:tbl>
    <w:p w14:paraId="53DCD3E1" w14:textId="77777777" w:rsidR="00380833" w:rsidRPr="0003655D" w:rsidRDefault="00380833" w:rsidP="00BE5026">
      <w:pPr>
        <w:pStyle w:val="Heading3"/>
      </w:pPr>
      <w:r w:rsidRPr="0003655D">
        <w:t>Invoicing</w:t>
      </w:r>
    </w:p>
    <w:p w14:paraId="59B9314F" w14:textId="77777777" w:rsidR="00380833" w:rsidRDefault="00380833" w:rsidP="00380833">
      <w:pPr>
        <w:rPr>
          <w:rFonts w:ascii="Arial" w:hAnsi="Arial" w:cs="Arial"/>
        </w:rPr>
      </w:pPr>
      <w:r>
        <w:rPr>
          <w:rFonts w:ascii="Arial" w:hAnsi="Arial" w:cs="Arial"/>
        </w:rPr>
        <w:t>None Specified</w:t>
      </w:r>
    </w:p>
    <w:p w14:paraId="30A583FC" w14:textId="77777777" w:rsidR="00380833" w:rsidRPr="0003655D" w:rsidRDefault="00380833" w:rsidP="00BE5026">
      <w:pPr>
        <w:pStyle w:val="Heading3"/>
      </w:pPr>
      <w:r w:rsidRPr="0003655D">
        <w:t>Taxes, duties and government charges</w:t>
      </w:r>
    </w:p>
    <w:p w14:paraId="00E5306B" w14:textId="77777777" w:rsidR="00897D24" w:rsidRDefault="00897D24" w:rsidP="00897D24">
      <w:pPr>
        <w:keepNext/>
        <w:rPr>
          <w:rFonts w:ascii="Arial" w:hAnsi="Arial" w:cs="Arial"/>
        </w:rPr>
      </w:pPr>
      <w:bookmarkStart w:id="10" w:name="_Toc494986413"/>
      <w:bookmarkStart w:id="11" w:name="_Toc317496308"/>
      <w:r w:rsidRPr="007069A1">
        <w:rPr>
          <w:rFonts w:ascii="Arial" w:hAnsi="Arial" w:cs="Arial"/>
        </w:rPr>
        <w:t xml:space="preserve">The Australian Taxation Office advises that DVA grants </w:t>
      </w:r>
      <w:proofErr w:type="gramStart"/>
      <w:r w:rsidRPr="007069A1">
        <w:rPr>
          <w:rFonts w:ascii="Arial" w:hAnsi="Arial" w:cs="Arial"/>
        </w:rPr>
        <w:t>are considered</w:t>
      </w:r>
      <w:proofErr w:type="gramEnd"/>
      <w:r w:rsidRPr="007069A1">
        <w:rPr>
          <w:rFonts w:ascii="Arial" w:hAnsi="Arial" w:cs="Arial"/>
        </w:rPr>
        <w:t xml:space="preserve"> a Financial Assistance Payment and so they are not subject to GST. </w:t>
      </w:r>
    </w:p>
    <w:p w14:paraId="1D1092D3" w14:textId="77777777" w:rsidR="00380833" w:rsidRPr="00D96944" w:rsidRDefault="00380833" w:rsidP="00BE5026">
      <w:pPr>
        <w:pStyle w:val="Heading2"/>
      </w:pPr>
      <w:r w:rsidRPr="00D96944">
        <w:t>E. Reporting</w:t>
      </w:r>
      <w:bookmarkEnd w:id="10"/>
    </w:p>
    <w:p w14:paraId="1FDD70BC" w14:textId="77777777" w:rsidR="00380833" w:rsidRDefault="00380833" w:rsidP="00380833">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E. Reporting"/>
        <w:tblDescription w:val="Minlestone, information to be included and due date"/>
      </w:tblPr>
      <w:tblGrid>
        <w:gridCol w:w="2943"/>
        <w:gridCol w:w="4820"/>
        <w:gridCol w:w="2205"/>
      </w:tblGrid>
      <w:tr w:rsidR="00380833" w:rsidRPr="007676DA" w14:paraId="7F85271C" w14:textId="77777777" w:rsidTr="0019081A">
        <w:trPr>
          <w:cantSplit/>
          <w:tblHeader/>
        </w:trPr>
        <w:tc>
          <w:tcPr>
            <w:tcW w:w="2943" w:type="dxa"/>
          </w:tcPr>
          <w:p w14:paraId="0D3AAC19" w14:textId="77777777" w:rsidR="00380833" w:rsidRPr="007676DA" w:rsidRDefault="00380833" w:rsidP="00B80551">
            <w:pPr>
              <w:rPr>
                <w:rFonts w:ascii="Arial" w:hAnsi="Arial" w:cs="Arial"/>
                <w:b/>
                <w:sz w:val="22"/>
              </w:rPr>
            </w:pPr>
            <w:r w:rsidRPr="007676DA">
              <w:rPr>
                <w:rFonts w:ascii="Arial" w:hAnsi="Arial" w:cs="Arial"/>
                <w:b/>
                <w:sz w:val="22"/>
              </w:rPr>
              <w:t>Milestone</w:t>
            </w:r>
          </w:p>
        </w:tc>
        <w:tc>
          <w:tcPr>
            <w:tcW w:w="4820" w:type="dxa"/>
          </w:tcPr>
          <w:p w14:paraId="1EE8FFB8" w14:textId="77777777" w:rsidR="00380833" w:rsidRPr="007676DA" w:rsidRDefault="00380833" w:rsidP="00B80551">
            <w:pPr>
              <w:rPr>
                <w:rFonts w:ascii="Arial" w:hAnsi="Arial" w:cs="Arial"/>
                <w:b/>
                <w:sz w:val="22"/>
              </w:rPr>
            </w:pPr>
            <w:r w:rsidRPr="007676DA">
              <w:rPr>
                <w:rFonts w:ascii="Arial" w:hAnsi="Arial" w:cs="Arial"/>
                <w:b/>
                <w:sz w:val="22"/>
              </w:rPr>
              <w:t>Information to be included</w:t>
            </w:r>
          </w:p>
        </w:tc>
        <w:tc>
          <w:tcPr>
            <w:tcW w:w="2205" w:type="dxa"/>
          </w:tcPr>
          <w:p w14:paraId="5244D22C" w14:textId="77777777" w:rsidR="00380833" w:rsidRDefault="00380833" w:rsidP="00B80551">
            <w:pPr>
              <w:rPr>
                <w:rFonts w:ascii="Arial" w:hAnsi="Arial" w:cs="Arial"/>
                <w:b/>
                <w:sz w:val="22"/>
              </w:rPr>
            </w:pPr>
            <w:r w:rsidRPr="007676DA">
              <w:rPr>
                <w:rFonts w:ascii="Arial" w:hAnsi="Arial" w:cs="Arial"/>
                <w:b/>
                <w:sz w:val="22"/>
              </w:rPr>
              <w:t>Due Date</w:t>
            </w:r>
          </w:p>
          <w:p w14:paraId="6BA6F801" w14:textId="44999062" w:rsidR="00DE64A4" w:rsidRPr="007676DA" w:rsidRDefault="00DE64A4" w:rsidP="00B80551">
            <w:pPr>
              <w:rPr>
                <w:rFonts w:ascii="Arial" w:hAnsi="Arial" w:cs="Arial"/>
                <w:b/>
                <w:sz w:val="22"/>
              </w:rPr>
            </w:pPr>
          </w:p>
        </w:tc>
      </w:tr>
      <w:tr w:rsidR="005E15AD" w:rsidRPr="007676DA" w14:paraId="67D3C075" w14:textId="77777777" w:rsidTr="00DE64A4">
        <w:trPr>
          <w:cantSplit/>
        </w:trPr>
        <w:tc>
          <w:tcPr>
            <w:tcW w:w="2943" w:type="dxa"/>
          </w:tcPr>
          <w:p w14:paraId="2F3E7B7B" w14:textId="4968E135" w:rsidR="005E15AD" w:rsidRPr="00BE0BD9" w:rsidRDefault="001667B0" w:rsidP="001667B0">
            <w:pPr>
              <w:rPr>
                <w:rFonts w:ascii="Arial" w:hAnsi="Arial" w:cs="Arial"/>
                <w:sz w:val="22"/>
                <w:szCs w:val="22"/>
              </w:rPr>
            </w:pPr>
            <w:r w:rsidRPr="00BE0BD9">
              <w:rPr>
                <w:rFonts w:ascii="Arial" w:hAnsi="Arial" w:cs="Arial"/>
                <w:sz w:val="22"/>
                <w:szCs w:val="22"/>
              </w:rPr>
              <w:t>Expenditure Report</w:t>
            </w:r>
          </w:p>
        </w:tc>
        <w:tc>
          <w:tcPr>
            <w:tcW w:w="4820" w:type="dxa"/>
          </w:tcPr>
          <w:p w14:paraId="0B47910E" w14:textId="77777777" w:rsidR="005E15AD" w:rsidRDefault="001667B0" w:rsidP="005E15AD">
            <w:pPr>
              <w:rPr>
                <w:rFonts w:ascii="Arial" w:hAnsi="Arial" w:cs="Arial"/>
                <w:sz w:val="22"/>
                <w:szCs w:val="22"/>
              </w:rPr>
            </w:pPr>
            <w:r w:rsidRPr="00704AD6">
              <w:rPr>
                <w:rFonts w:ascii="Arial" w:hAnsi="Arial" w:cs="Arial"/>
                <w:sz w:val="22"/>
                <w:szCs w:val="22"/>
              </w:rPr>
              <w:t>A report on the expenditure of the initial payment as set out in Item E.5</w:t>
            </w:r>
          </w:p>
          <w:p w14:paraId="0B13F953" w14:textId="0A201162" w:rsidR="00D015C1" w:rsidRPr="007676DA" w:rsidRDefault="00D015C1" w:rsidP="005E15AD">
            <w:pPr>
              <w:rPr>
                <w:rFonts w:ascii="Arial" w:hAnsi="Arial" w:cs="Arial"/>
                <w:b/>
              </w:rPr>
            </w:pPr>
          </w:p>
        </w:tc>
        <w:tc>
          <w:tcPr>
            <w:tcW w:w="2205" w:type="dxa"/>
          </w:tcPr>
          <w:p w14:paraId="18509E40" w14:textId="0FB18A25" w:rsidR="005E15AD" w:rsidRPr="00931149" w:rsidRDefault="005E15AD" w:rsidP="0003655D">
            <w:pPr>
              <w:rPr>
                <w:rFonts w:ascii="Arial" w:hAnsi="Arial" w:cs="Arial"/>
                <w:b/>
              </w:rPr>
            </w:pPr>
          </w:p>
        </w:tc>
      </w:tr>
      <w:tr w:rsidR="0025173B" w:rsidRPr="007676DA" w14:paraId="652071E0" w14:textId="77777777" w:rsidTr="00DE64A4">
        <w:trPr>
          <w:cantSplit/>
        </w:trPr>
        <w:tc>
          <w:tcPr>
            <w:tcW w:w="2943" w:type="dxa"/>
          </w:tcPr>
          <w:p w14:paraId="323A5AFA" w14:textId="029FA4DA" w:rsidR="0025173B" w:rsidRPr="00BE0BD9" w:rsidRDefault="001667B0" w:rsidP="001667B0">
            <w:pPr>
              <w:rPr>
                <w:rFonts w:ascii="Arial" w:hAnsi="Arial" w:cs="Arial"/>
                <w:sz w:val="22"/>
                <w:szCs w:val="22"/>
              </w:rPr>
            </w:pPr>
            <w:r w:rsidRPr="00BE0BD9">
              <w:rPr>
                <w:rFonts w:ascii="Arial" w:hAnsi="Arial" w:cs="Arial"/>
                <w:sz w:val="22"/>
                <w:szCs w:val="22"/>
              </w:rPr>
              <w:t>Final Report</w:t>
            </w:r>
          </w:p>
        </w:tc>
        <w:tc>
          <w:tcPr>
            <w:tcW w:w="4820" w:type="dxa"/>
          </w:tcPr>
          <w:p w14:paraId="3F7538C8" w14:textId="5AB59CE0" w:rsidR="0025173B" w:rsidRDefault="001667B0" w:rsidP="0003655D">
            <w:pPr>
              <w:rPr>
                <w:rFonts w:ascii="Arial" w:hAnsi="Arial" w:cs="Arial"/>
                <w:sz w:val="22"/>
                <w:szCs w:val="22"/>
              </w:rPr>
            </w:pPr>
            <w:r w:rsidRPr="00704AD6">
              <w:rPr>
                <w:rFonts w:ascii="Arial" w:hAnsi="Arial" w:cs="Arial"/>
                <w:sz w:val="22"/>
                <w:szCs w:val="22"/>
              </w:rPr>
              <w:t>A report on outcomes for the funded Activity based on monitoring and data collection methods agreed between the Parties as set out in Item E.5</w:t>
            </w:r>
          </w:p>
          <w:p w14:paraId="03C101C4" w14:textId="70106164" w:rsidR="00D015C1" w:rsidRPr="00C72E31" w:rsidRDefault="00D015C1" w:rsidP="0003655D">
            <w:pPr>
              <w:rPr>
                <w:rFonts w:ascii="Arial" w:hAnsi="Arial" w:cs="Arial"/>
                <w:sz w:val="22"/>
                <w:szCs w:val="22"/>
              </w:rPr>
            </w:pPr>
          </w:p>
        </w:tc>
        <w:tc>
          <w:tcPr>
            <w:tcW w:w="2205" w:type="dxa"/>
          </w:tcPr>
          <w:p w14:paraId="2AA41A48" w14:textId="77777777" w:rsidR="0025173B" w:rsidRPr="00931149" w:rsidRDefault="0025173B" w:rsidP="004633BE">
            <w:pPr>
              <w:rPr>
                <w:rFonts w:ascii="Arial" w:hAnsi="Arial" w:cs="Arial"/>
              </w:rPr>
            </w:pPr>
          </w:p>
        </w:tc>
      </w:tr>
      <w:tr w:rsidR="001667B0" w:rsidRPr="007676DA" w14:paraId="091FBFF2" w14:textId="77777777" w:rsidTr="00DE64A4">
        <w:trPr>
          <w:cantSplit/>
        </w:trPr>
        <w:tc>
          <w:tcPr>
            <w:tcW w:w="2943" w:type="dxa"/>
          </w:tcPr>
          <w:p w14:paraId="084E64F1" w14:textId="73CA1D1D" w:rsidR="001667B0" w:rsidRPr="00BE0BD9" w:rsidRDefault="001667B0" w:rsidP="0025173B">
            <w:pPr>
              <w:rPr>
                <w:rFonts w:ascii="Arial" w:hAnsi="Arial" w:cs="Arial"/>
                <w:sz w:val="22"/>
                <w:szCs w:val="22"/>
              </w:rPr>
            </w:pPr>
            <w:r w:rsidRPr="00BE0BD9">
              <w:rPr>
                <w:rFonts w:ascii="Arial" w:hAnsi="Arial" w:cs="Arial"/>
                <w:sz w:val="22"/>
                <w:szCs w:val="22"/>
              </w:rPr>
              <w:t>Financial Acquittal Report</w:t>
            </w:r>
          </w:p>
        </w:tc>
        <w:tc>
          <w:tcPr>
            <w:tcW w:w="4820" w:type="dxa"/>
          </w:tcPr>
          <w:p w14:paraId="7DFFAA89" w14:textId="77777777" w:rsidR="001667B0" w:rsidRDefault="001667B0" w:rsidP="0003655D">
            <w:pPr>
              <w:rPr>
                <w:rFonts w:ascii="Arial" w:hAnsi="Arial" w:cs="Arial"/>
                <w:sz w:val="22"/>
                <w:szCs w:val="22"/>
              </w:rPr>
            </w:pPr>
            <w:r w:rsidRPr="00704AD6">
              <w:rPr>
                <w:rFonts w:ascii="Arial" w:hAnsi="Arial" w:cs="Arial"/>
                <w:sz w:val="22"/>
                <w:szCs w:val="22"/>
              </w:rPr>
              <w:t>Financial Acquittal covering the entire period of the Activity as per Item E.4</w:t>
            </w:r>
          </w:p>
          <w:p w14:paraId="4283179D" w14:textId="62FC240B" w:rsidR="00D015C1" w:rsidRPr="00C72E31" w:rsidRDefault="00D015C1" w:rsidP="0003655D">
            <w:pPr>
              <w:rPr>
                <w:rFonts w:ascii="Arial" w:hAnsi="Arial" w:cs="Arial"/>
              </w:rPr>
            </w:pPr>
          </w:p>
        </w:tc>
        <w:tc>
          <w:tcPr>
            <w:tcW w:w="2205" w:type="dxa"/>
          </w:tcPr>
          <w:p w14:paraId="3A2DC65D" w14:textId="77777777" w:rsidR="001667B0" w:rsidRPr="00931149" w:rsidRDefault="001667B0" w:rsidP="004633BE">
            <w:pPr>
              <w:rPr>
                <w:rFonts w:ascii="Arial" w:hAnsi="Arial" w:cs="Arial"/>
              </w:rPr>
            </w:pPr>
          </w:p>
        </w:tc>
      </w:tr>
    </w:tbl>
    <w:p w14:paraId="28BD8E78" w14:textId="45C0DC53" w:rsidR="00380833" w:rsidRPr="002B6FC7" w:rsidRDefault="00380833" w:rsidP="00BE5026">
      <w:pPr>
        <w:pStyle w:val="Heading3"/>
      </w:pPr>
      <w:bookmarkStart w:id="12" w:name="_Toc474419895"/>
      <w:bookmarkStart w:id="13" w:name="_Toc494986414"/>
      <w:bookmarkEnd w:id="11"/>
      <w:r w:rsidRPr="002B6FC7">
        <w:t>E.1 Performance Reports</w:t>
      </w:r>
      <w:bookmarkEnd w:id="12"/>
    </w:p>
    <w:p w14:paraId="1E2AD788" w14:textId="0B9B8A16" w:rsidR="00DE64A4" w:rsidRDefault="00380833">
      <w:pPr>
        <w:rPr>
          <w:rFonts w:ascii="Arial" w:hAnsi="Arial" w:cs="Arial"/>
          <w:bCs/>
        </w:rPr>
      </w:pPr>
      <w:bookmarkStart w:id="14" w:name="_Toc474419896"/>
      <w:r>
        <w:rPr>
          <w:rFonts w:ascii="Arial" w:hAnsi="Arial" w:cs="Arial"/>
          <w:bCs/>
        </w:rPr>
        <w:t>None Sp</w:t>
      </w:r>
      <w:r w:rsidRPr="00C63185">
        <w:rPr>
          <w:rFonts w:ascii="Arial" w:hAnsi="Arial" w:cs="Arial"/>
          <w:bCs/>
        </w:rPr>
        <w:t>ecified</w:t>
      </w:r>
      <w:r w:rsidR="00DE64A4">
        <w:rPr>
          <w:rFonts w:ascii="Arial" w:hAnsi="Arial" w:cs="Arial"/>
          <w:bCs/>
        </w:rPr>
        <w:br w:type="page"/>
      </w:r>
    </w:p>
    <w:p w14:paraId="68126495" w14:textId="77777777" w:rsidR="00380833" w:rsidRPr="002B6FC7" w:rsidRDefault="00380833" w:rsidP="00BE5026">
      <w:pPr>
        <w:pStyle w:val="Heading3"/>
      </w:pPr>
      <w:r w:rsidRPr="002B6FC7">
        <w:lastRenderedPageBreak/>
        <w:t>E.2 Activity Work Plan</w:t>
      </w:r>
      <w:bookmarkEnd w:id="14"/>
    </w:p>
    <w:p w14:paraId="24A998E6" w14:textId="77777777" w:rsidR="00380833" w:rsidRPr="00C63185" w:rsidRDefault="00380833" w:rsidP="00380833">
      <w:pPr>
        <w:rPr>
          <w:rFonts w:ascii="Arial" w:hAnsi="Arial" w:cs="Arial"/>
        </w:rPr>
      </w:pPr>
      <w:bookmarkStart w:id="15" w:name="_Toc474419897"/>
      <w:r>
        <w:rPr>
          <w:rFonts w:ascii="Arial" w:hAnsi="Arial" w:cs="Arial"/>
          <w:bCs/>
        </w:rPr>
        <w:t>None Sp</w:t>
      </w:r>
      <w:r w:rsidRPr="00C63185">
        <w:rPr>
          <w:rFonts w:ascii="Arial" w:hAnsi="Arial" w:cs="Arial"/>
          <w:bCs/>
        </w:rPr>
        <w:t>ecified</w:t>
      </w:r>
    </w:p>
    <w:p w14:paraId="195B7132" w14:textId="77777777" w:rsidR="00380833" w:rsidRPr="002B6FC7" w:rsidRDefault="00380833" w:rsidP="00BE5026">
      <w:pPr>
        <w:pStyle w:val="Heading3"/>
      </w:pPr>
      <w:r w:rsidRPr="002B6FC7">
        <w:t>E.3 Annual Report</w:t>
      </w:r>
      <w:bookmarkEnd w:id="15"/>
    </w:p>
    <w:p w14:paraId="64124322" w14:textId="77777777" w:rsidR="00380833" w:rsidRDefault="00380833" w:rsidP="00380833">
      <w:pPr>
        <w:rPr>
          <w:rFonts w:ascii="Arial" w:hAnsi="Arial" w:cs="Arial"/>
          <w:bCs/>
        </w:rPr>
      </w:pPr>
      <w:bookmarkStart w:id="16" w:name="_Toc474419898"/>
      <w:r>
        <w:rPr>
          <w:rFonts w:ascii="Arial" w:hAnsi="Arial" w:cs="Arial"/>
          <w:bCs/>
        </w:rPr>
        <w:t>None Sp</w:t>
      </w:r>
      <w:r w:rsidRPr="00C63185">
        <w:rPr>
          <w:rFonts w:ascii="Arial" w:hAnsi="Arial" w:cs="Arial"/>
          <w:bCs/>
        </w:rPr>
        <w:t>ecified</w:t>
      </w:r>
    </w:p>
    <w:p w14:paraId="228760F9" w14:textId="65C14BD0" w:rsidR="00380833" w:rsidRDefault="00380833" w:rsidP="00BE5026">
      <w:pPr>
        <w:pStyle w:val="Heading3"/>
      </w:pPr>
      <w:r w:rsidRPr="002B6FC7">
        <w:t>E.4 Accounting for the Grant</w:t>
      </w:r>
      <w:bookmarkEnd w:id="16"/>
    </w:p>
    <w:p w14:paraId="34664C51" w14:textId="77777777" w:rsidR="00602D60" w:rsidRPr="00A20903" w:rsidRDefault="00602D60" w:rsidP="00602D60">
      <w:pPr>
        <w:spacing w:after="0" w:line="240" w:lineRule="auto"/>
        <w:rPr>
          <w:rFonts w:ascii="Arial" w:hAnsi="Arial" w:cs="Arial"/>
        </w:rPr>
      </w:pPr>
      <w:r w:rsidRPr="00A20903">
        <w:rPr>
          <w:rFonts w:ascii="Arial" w:hAnsi="Arial" w:cs="Arial"/>
        </w:rPr>
        <w:t>Non-Audited Financial Acquittal Report</w:t>
      </w:r>
    </w:p>
    <w:p w14:paraId="538A7C92" w14:textId="77777777" w:rsidR="00602D60" w:rsidRPr="002C250D" w:rsidRDefault="00602D60" w:rsidP="00602D60">
      <w:pPr>
        <w:spacing w:after="0" w:line="240" w:lineRule="auto"/>
        <w:rPr>
          <w:rFonts w:cs="Arial"/>
        </w:rPr>
      </w:pPr>
    </w:p>
    <w:p w14:paraId="02D9BFEA" w14:textId="3BA56A2D" w:rsidR="00602D60" w:rsidRDefault="00602D60" w:rsidP="00602D60">
      <w:pPr>
        <w:spacing w:after="0" w:line="240" w:lineRule="auto"/>
        <w:rPr>
          <w:rFonts w:ascii="Arial" w:hAnsi="Arial" w:cs="Arial"/>
        </w:rPr>
      </w:pPr>
      <w:r w:rsidRPr="00A20903">
        <w:rPr>
          <w:rFonts w:ascii="Arial" w:hAnsi="Arial" w:cs="Arial"/>
        </w:rPr>
        <w:t>You are required to provide a Non-Audited Financial Acquittal Report for each financial year funded under this Grant Agreement covering the Activity/</w:t>
      </w:r>
      <w:proofErr w:type="spellStart"/>
      <w:r w:rsidRPr="00A20903">
        <w:rPr>
          <w:rFonts w:ascii="Arial" w:hAnsi="Arial" w:cs="Arial"/>
        </w:rPr>
        <w:t>ies</w:t>
      </w:r>
      <w:proofErr w:type="spellEnd"/>
      <w:r w:rsidRPr="00A20903">
        <w:rPr>
          <w:rFonts w:ascii="Arial" w:hAnsi="Arial" w:cs="Arial"/>
        </w:rPr>
        <w:t xml:space="preserve"> in this Schedule.</w:t>
      </w:r>
    </w:p>
    <w:p w14:paraId="3E4EB87C" w14:textId="6C91D0FD" w:rsidR="00380833" w:rsidRPr="002B6FC7" w:rsidRDefault="00380833" w:rsidP="00BE5026">
      <w:pPr>
        <w:pStyle w:val="Heading3"/>
      </w:pPr>
      <w:r w:rsidRPr="002B6FC7">
        <w:t>E.5 Other Reports</w:t>
      </w:r>
    </w:p>
    <w:p w14:paraId="45559DF7" w14:textId="77777777" w:rsidR="0025173B" w:rsidRDefault="0025173B" w:rsidP="0025173B">
      <w:pPr>
        <w:rPr>
          <w:rFonts w:ascii="Arial" w:hAnsi="Arial" w:cs="Arial"/>
        </w:rPr>
      </w:pPr>
      <w:r>
        <w:rPr>
          <w:rFonts w:ascii="Arial" w:hAnsi="Arial" w:cs="Arial"/>
        </w:rPr>
        <w:t xml:space="preserve">Expenditure Report </w:t>
      </w:r>
    </w:p>
    <w:p w14:paraId="0099D99C" w14:textId="5E0E4F0B" w:rsidR="0025173B" w:rsidRDefault="0025173B" w:rsidP="0025173B">
      <w:pPr>
        <w:rPr>
          <w:rFonts w:ascii="Arial" w:hAnsi="Arial" w:cs="Arial"/>
        </w:rPr>
      </w:pPr>
      <w:r w:rsidRPr="00C46C4E">
        <w:rPr>
          <w:rFonts w:ascii="Arial" w:hAnsi="Arial" w:cs="Arial"/>
        </w:rPr>
        <w:t xml:space="preserve">For the purposes of this Agreement, Expenditure Report means a document completed by you reporting on the expenditure of the initial payment and must include evidence that the amount previously paid </w:t>
      </w:r>
      <w:proofErr w:type="gramStart"/>
      <w:r w:rsidRPr="00C46C4E">
        <w:rPr>
          <w:rFonts w:ascii="Arial" w:hAnsi="Arial" w:cs="Arial"/>
        </w:rPr>
        <w:t>has been spent</w:t>
      </w:r>
      <w:proofErr w:type="gramEnd"/>
      <w:r w:rsidRPr="00C46C4E">
        <w:rPr>
          <w:rFonts w:ascii="Arial" w:hAnsi="Arial" w:cs="Arial"/>
        </w:rPr>
        <w:t xml:space="preserve"> in accordance with the Grant Agreement. This might include salary records or receipted invoices.</w:t>
      </w:r>
    </w:p>
    <w:p w14:paraId="013E6EB7" w14:textId="77777777" w:rsidR="0086046C" w:rsidRDefault="0086046C" w:rsidP="0086046C">
      <w:pPr>
        <w:rPr>
          <w:rFonts w:ascii="Arial" w:hAnsi="Arial" w:cs="Arial"/>
        </w:rPr>
      </w:pPr>
      <w:r>
        <w:rPr>
          <w:rFonts w:ascii="Arial" w:hAnsi="Arial" w:cs="Arial"/>
        </w:rPr>
        <w:t>Final Report</w:t>
      </w:r>
    </w:p>
    <w:p w14:paraId="65FB3BD3" w14:textId="26C5EE87" w:rsidR="0086046C" w:rsidRDefault="0086046C" w:rsidP="0086046C">
      <w:pPr>
        <w:rPr>
          <w:rFonts w:ascii="Arial" w:hAnsi="Arial" w:cs="Arial"/>
        </w:rPr>
      </w:pPr>
      <w:r w:rsidRPr="00A20903">
        <w:rPr>
          <w:rFonts w:ascii="Arial" w:hAnsi="Arial" w:cs="Arial"/>
          <w:iCs/>
        </w:rPr>
        <w:t xml:space="preserve">For the purposes of this Agreement, Final </w:t>
      </w:r>
      <w:r w:rsidR="0002225E">
        <w:rPr>
          <w:rFonts w:ascii="Arial" w:hAnsi="Arial" w:cs="Arial"/>
          <w:iCs/>
        </w:rPr>
        <w:t>R</w:t>
      </w:r>
      <w:r w:rsidRPr="00A20903">
        <w:rPr>
          <w:rFonts w:ascii="Arial" w:hAnsi="Arial" w:cs="Arial"/>
          <w:iCs/>
        </w:rPr>
        <w:t xml:space="preserve">eport means a document to </w:t>
      </w:r>
      <w:proofErr w:type="gramStart"/>
      <w:r w:rsidRPr="00A20903">
        <w:rPr>
          <w:rFonts w:ascii="Arial" w:hAnsi="Arial" w:cs="Arial"/>
          <w:iCs/>
        </w:rPr>
        <w:t>be completed</w:t>
      </w:r>
      <w:proofErr w:type="gramEnd"/>
      <w:r w:rsidRPr="00A20903">
        <w:rPr>
          <w:rFonts w:ascii="Arial" w:hAnsi="Arial" w:cs="Arial"/>
          <w:iCs/>
        </w:rPr>
        <w:t xml:space="preserve"> by you, on a template </w:t>
      </w:r>
      <w:r>
        <w:rPr>
          <w:rFonts w:ascii="Arial" w:hAnsi="Arial" w:cs="Arial"/>
          <w:iCs/>
        </w:rPr>
        <w:t>provided by us</w:t>
      </w:r>
    </w:p>
    <w:p w14:paraId="0F8729E3" w14:textId="4C55552C" w:rsidR="00380833" w:rsidRPr="00E35119" w:rsidRDefault="00380833" w:rsidP="00BE5026">
      <w:pPr>
        <w:pStyle w:val="Heading2"/>
      </w:pPr>
      <w:r w:rsidRPr="00E35119">
        <w:t>F. Party representatives and address for notices</w:t>
      </w:r>
      <w:bookmarkEnd w:id="13"/>
    </w:p>
    <w:p w14:paraId="4F5EACAD" w14:textId="77777777" w:rsidR="00380833" w:rsidRPr="00E35119" w:rsidRDefault="00380833" w:rsidP="00BE5026">
      <w:pPr>
        <w:pStyle w:val="Heading3"/>
      </w:pPr>
      <w:r w:rsidRPr="00E35119">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380833" w:rsidRPr="007676DA" w14:paraId="28DF5EF7" w14:textId="77777777" w:rsidTr="00B80551">
        <w:tc>
          <w:tcPr>
            <w:tcW w:w="3397" w:type="dxa"/>
          </w:tcPr>
          <w:p w14:paraId="7E134010"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438D9023" w14:textId="02EDC650" w:rsidR="00380833" w:rsidRPr="007676DA" w:rsidRDefault="00380833" w:rsidP="004633BE">
            <w:pPr>
              <w:spacing w:after="0" w:line="240" w:lineRule="auto"/>
              <w:rPr>
                <w:rFonts w:ascii="Arial" w:hAnsi="Arial" w:cs="Arial"/>
                <w:sz w:val="20"/>
                <w:szCs w:val="20"/>
                <w:lang w:eastAsia="en-AU"/>
              </w:rPr>
            </w:pPr>
          </w:p>
        </w:tc>
      </w:tr>
      <w:tr w:rsidR="00380833" w:rsidRPr="007676DA" w14:paraId="5B1B1C6B" w14:textId="77777777" w:rsidTr="00B80551">
        <w:tc>
          <w:tcPr>
            <w:tcW w:w="3397" w:type="dxa"/>
          </w:tcPr>
          <w:p w14:paraId="1C4AF1D0"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022B885D" w14:textId="4FFC5C97" w:rsidR="00380833" w:rsidRPr="0014126E" w:rsidRDefault="00380833" w:rsidP="00B80551">
            <w:pPr>
              <w:spacing w:after="0" w:line="240" w:lineRule="auto"/>
              <w:rPr>
                <w:rFonts w:ascii="Arial" w:hAnsi="Arial" w:cs="Arial"/>
              </w:rPr>
            </w:pPr>
            <w:r>
              <w:rPr>
                <w:rFonts w:ascii="Arial" w:hAnsi="Arial" w:cs="Arial"/>
              </w:rPr>
              <w:t xml:space="preserve"> </w:t>
            </w:r>
          </w:p>
        </w:tc>
      </w:tr>
      <w:tr w:rsidR="00380833" w:rsidRPr="007676DA" w14:paraId="61221954" w14:textId="77777777" w:rsidTr="00B80551">
        <w:tc>
          <w:tcPr>
            <w:tcW w:w="3397" w:type="dxa"/>
          </w:tcPr>
          <w:p w14:paraId="3A1E1D66" w14:textId="77777777" w:rsidR="00380833" w:rsidRPr="00E627AC" w:rsidRDefault="00380833" w:rsidP="00B80551">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217002A4" w14:textId="1E42F888" w:rsidR="00380833" w:rsidRPr="007676DA" w:rsidRDefault="00380833" w:rsidP="00B80551">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380833" w:rsidRPr="007676DA" w14:paraId="7FC9B2A4" w14:textId="77777777" w:rsidTr="00B80551">
        <w:tc>
          <w:tcPr>
            <w:tcW w:w="3397" w:type="dxa"/>
          </w:tcPr>
          <w:p w14:paraId="74329DDA" w14:textId="77777777" w:rsidR="00380833" w:rsidRPr="00E627AC" w:rsidRDefault="00380833" w:rsidP="00B80551">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54DEBB71" w14:textId="63C84F50" w:rsidR="00380833" w:rsidRPr="007676DA" w:rsidRDefault="00380833" w:rsidP="00B80551">
            <w:pPr>
              <w:spacing w:after="0" w:line="240" w:lineRule="auto"/>
              <w:rPr>
                <w:rFonts w:ascii="Arial" w:hAnsi="Arial" w:cs="Arial"/>
                <w:sz w:val="20"/>
                <w:szCs w:val="20"/>
                <w:lang w:eastAsia="en-AU"/>
              </w:rPr>
            </w:pPr>
          </w:p>
        </w:tc>
      </w:tr>
      <w:tr w:rsidR="00380833" w:rsidRPr="007676DA" w14:paraId="46D604EF" w14:textId="77777777" w:rsidTr="00B80551">
        <w:tc>
          <w:tcPr>
            <w:tcW w:w="3397" w:type="dxa"/>
          </w:tcPr>
          <w:p w14:paraId="77D7408D" w14:textId="77777777" w:rsidR="00380833" w:rsidRDefault="00380833" w:rsidP="00B80551">
            <w:pPr>
              <w:spacing w:after="0" w:line="240" w:lineRule="auto"/>
              <w:rPr>
                <w:rFonts w:ascii="Arial" w:hAnsi="Arial" w:cs="Arial"/>
                <w:b/>
                <w:lang w:eastAsia="en-AU"/>
              </w:rPr>
            </w:pPr>
            <w:r>
              <w:rPr>
                <w:rFonts w:ascii="Arial" w:hAnsi="Arial" w:cs="Arial"/>
                <w:b/>
              </w:rPr>
              <w:t>Mobile</w:t>
            </w:r>
          </w:p>
        </w:tc>
        <w:tc>
          <w:tcPr>
            <w:tcW w:w="5867" w:type="dxa"/>
          </w:tcPr>
          <w:p w14:paraId="17D44E8C" w14:textId="3DC7CC5E" w:rsidR="00380833" w:rsidRPr="00931149" w:rsidRDefault="00380833" w:rsidP="00B80551">
            <w:pPr>
              <w:spacing w:after="0" w:line="240" w:lineRule="auto"/>
              <w:rPr>
                <w:rFonts w:ascii="Arial" w:hAnsi="Arial" w:cs="Arial"/>
                <w:highlight w:val="cyan"/>
              </w:rPr>
            </w:pPr>
          </w:p>
        </w:tc>
      </w:tr>
      <w:tr w:rsidR="00380833" w:rsidRPr="007676DA" w14:paraId="210302E7" w14:textId="77777777" w:rsidTr="00B80551">
        <w:tc>
          <w:tcPr>
            <w:tcW w:w="3397" w:type="dxa"/>
          </w:tcPr>
          <w:p w14:paraId="1B8827E2" w14:textId="77777777" w:rsidR="00380833" w:rsidRPr="00E627AC" w:rsidRDefault="00380833" w:rsidP="00B80551">
            <w:pPr>
              <w:spacing w:after="0" w:line="240" w:lineRule="auto"/>
              <w:rPr>
                <w:rFonts w:ascii="Arial" w:hAnsi="Arial" w:cs="Arial"/>
                <w:b/>
                <w:lang w:eastAsia="en-AU"/>
              </w:rPr>
            </w:pPr>
            <w:r>
              <w:rPr>
                <w:rFonts w:ascii="Arial" w:hAnsi="Arial" w:cs="Arial"/>
                <w:b/>
              </w:rPr>
              <w:t>Fax</w:t>
            </w:r>
          </w:p>
        </w:tc>
        <w:tc>
          <w:tcPr>
            <w:tcW w:w="5867" w:type="dxa"/>
          </w:tcPr>
          <w:p w14:paraId="516EC186" w14:textId="15F13D5B" w:rsidR="00380833" w:rsidRPr="00931149" w:rsidRDefault="00380833" w:rsidP="00B80551">
            <w:pPr>
              <w:spacing w:after="0" w:line="240" w:lineRule="auto"/>
              <w:rPr>
                <w:rFonts w:ascii="Arial" w:hAnsi="Arial" w:cs="Arial"/>
                <w:highlight w:val="cyan"/>
              </w:rPr>
            </w:pPr>
          </w:p>
        </w:tc>
      </w:tr>
      <w:tr w:rsidR="00380833" w:rsidRPr="007676DA" w14:paraId="1B9355E2" w14:textId="77777777" w:rsidTr="00B80551">
        <w:tc>
          <w:tcPr>
            <w:tcW w:w="3397" w:type="dxa"/>
          </w:tcPr>
          <w:p w14:paraId="0B932DDD"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285337E0" w14:textId="4D18C84F" w:rsidR="00380833" w:rsidRPr="007676DA" w:rsidRDefault="00380833" w:rsidP="00B80551">
            <w:pPr>
              <w:spacing w:after="0" w:line="240" w:lineRule="auto"/>
              <w:rPr>
                <w:rFonts w:ascii="Arial" w:hAnsi="Arial" w:cs="Arial"/>
                <w:sz w:val="20"/>
                <w:szCs w:val="20"/>
                <w:lang w:eastAsia="en-AU"/>
              </w:rPr>
            </w:pPr>
          </w:p>
        </w:tc>
      </w:tr>
    </w:tbl>
    <w:p w14:paraId="7E5279D8" w14:textId="77777777" w:rsidR="00380833" w:rsidRPr="0076356B" w:rsidRDefault="00380833" w:rsidP="00BE5026">
      <w:pPr>
        <w:pStyle w:val="Heading3"/>
      </w:pPr>
      <w:r w:rsidRPr="0076356B">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380833" w:rsidRPr="007676DA" w14:paraId="57365C07" w14:textId="77777777" w:rsidTr="00B80551">
        <w:tc>
          <w:tcPr>
            <w:tcW w:w="3397" w:type="dxa"/>
          </w:tcPr>
          <w:p w14:paraId="3D193CE5"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Name of  representative</w:t>
            </w:r>
          </w:p>
        </w:tc>
        <w:tc>
          <w:tcPr>
            <w:tcW w:w="5867" w:type="dxa"/>
          </w:tcPr>
          <w:p w14:paraId="0C41E68D" w14:textId="34868D63" w:rsidR="00380833" w:rsidRPr="007676DA" w:rsidRDefault="00380833" w:rsidP="00B80551">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380833" w:rsidRPr="007676DA" w14:paraId="1F5A1F0D" w14:textId="77777777" w:rsidTr="00B80551">
        <w:tc>
          <w:tcPr>
            <w:tcW w:w="3397" w:type="dxa"/>
          </w:tcPr>
          <w:p w14:paraId="5B756A35"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2786226" w14:textId="59001994" w:rsidR="00380833" w:rsidRPr="007676DA" w:rsidRDefault="00380833" w:rsidP="00B80551">
            <w:pPr>
              <w:spacing w:after="0" w:line="240" w:lineRule="auto"/>
              <w:rPr>
                <w:rFonts w:ascii="Arial" w:hAnsi="Arial" w:cs="Arial"/>
                <w:sz w:val="20"/>
                <w:szCs w:val="20"/>
                <w:lang w:eastAsia="en-AU"/>
              </w:rPr>
            </w:pPr>
          </w:p>
        </w:tc>
      </w:tr>
      <w:tr w:rsidR="00380833" w:rsidRPr="007676DA" w14:paraId="011C4DFC" w14:textId="77777777" w:rsidTr="00B80551">
        <w:tc>
          <w:tcPr>
            <w:tcW w:w="3397" w:type="dxa"/>
          </w:tcPr>
          <w:p w14:paraId="5F6607FE" w14:textId="77777777" w:rsidR="00380833" w:rsidRPr="00E627AC" w:rsidRDefault="00380833" w:rsidP="00B80551">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684D860B" w14:textId="2863B9C9" w:rsidR="00380833" w:rsidRPr="007676DA" w:rsidRDefault="00380833" w:rsidP="00B80551">
            <w:pPr>
              <w:spacing w:after="0" w:line="240" w:lineRule="auto"/>
              <w:rPr>
                <w:rFonts w:ascii="Arial" w:hAnsi="Arial" w:cs="Arial"/>
                <w:sz w:val="20"/>
                <w:szCs w:val="20"/>
                <w:lang w:eastAsia="en-AU"/>
              </w:rPr>
            </w:pPr>
          </w:p>
        </w:tc>
      </w:tr>
      <w:tr w:rsidR="00380833" w:rsidRPr="007676DA" w14:paraId="35CDC33B" w14:textId="77777777" w:rsidTr="00B80551">
        <w:tc>
          <w:tcPr>
            <w:tcW w:w="3397" w:type="dxa"/>
          </w:tcPr>
          <w:p w14:paraId="35E864EF"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2F74FAFF" w14:textId="4C21B7BD" w:rsidR="00380833" w:rsidRPr="007676DA" w:rsidRDefault="00380833" w:rsidP="00B80551">
            <w:pPr>
              <w:spacing w:after="0" w:line="240" w:lineRule="auto"/>
              <w:rPr>
                <w:rFonts w:ascii="Arial" w:hAnsi="Arial" w:cs="Arial"/>
                <w:sz w:val="20"/>
                <w:szCs w:val="20"/>
                <w:lang w:eastAsia="en-AU"/>
              </w:rPr>
            </w:pPr>
          </w:p>
        </w:tc>
      </w:tr>
      <w:tr w:rsidR="00380833" w:rsidRPr="007676DA" w14:paraId="3F61536E" w14:textId="77777777" w:rsidTr="00B80551">
        <w:tc>
          <w:tcPr>
            <w:tcW w:w="3397" w:type="dxa"/>
          </w:tcPr>
          <w:p w14:paraId="31C789EC"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4F02F441" w14:textId="162F07BD" w:rsidR="00380833" w:rsidRPr="007676DA" w:rsidRDefault="00380833" w:rsidP="00B80551">
            <w:pPr>
              <w:spacing w:after="0" w:line="240" w:lineRule="auto"/>
              <w:rPr>
                <w:rFonts w:ascii="Arial" w:hAnsi="Arial" w:cs="Arial"/>
                <w:sz w:val="20"/>
                <w:szCs w:val="20"/>
                <w:lang w:eastAsia="en-AU"/>
              </w:rPr>
            </w:pPr>
          </w:p>
        </w:tc>
      </w:tr>
      <w:tr w:rsidR="00380833" w:rsidRPr="007676DA" w14:paraId="198645C1" w14:textId="77777777" w:rsidTr="00B80551">
        <w:tc>
          <w:tcPr>
            <w:tcW w:w="3397" w:type="dxa"/>
          </w:tcPr>
          <w:p w14:paraId="13CA796E" w14:textId="77777777" w:rsidR="00380833" w:rsidRPr="00E627AC" w:rsidRDefault="00380833" w:rsidP="00B80551">
            <w:pPr>
              <w:spacing w:after="0" w:line="240" w:lineRule="auto"/>
              <w:rPr>
                <w:rFonts w:ascii="Arial" w:hAnsi="Arial" w:cs="Arial"/>
                <w:b/>
                <w:lang w:eastAsia="en-AU"/>
              </w:rPr>
            </w:pPr>
            <w:r>
              <w:rPr>
                <w:rFonts w:ascii="Arial" w:hAnsi="Arial" w:cs="Arial"/>
                <w:b/>
                <w:color w:val="000000"/>
              </w:rPr>
              <w:t>Fax</w:t>
            </w:r>
          </w:p>
        </w:tc>
        <w:tc>
          <w:tcPr>
            <w:tcW w:w="5867" w:type="dxa"/>
          </w:tcPr>
          <w:p w14:paraId="59A13BF7" w14:textId="77777777" w:rsidR="00380833" w:rsidRDefault="00380833" w:rsidP="00B80551">
            <w:pPr>
              <w:spacing w:after="0" w:line="240" w:lineRule="auto"/>
              <w:rPr>
                <w:rFonts w:ascii="Arial" w:hAnsi="Arial" w:cs="Arial"/>
                <w:highlight w:val="cyan"/>
              </w:rPr>
            </w:pPr>
          </w:p>
        </w:tc>
      </w:tr>
      <w:tr w:rsidR="00380833" w:rsidRPr="007676DA" w14:paraId="09D44801" w14:textId="77777777" w:rsidTr="00B80551">
        <w:tc>
          <w:tcPr>
            <w:tcW w:w="3397" w:type="dxa"/>
          </w:tcPr>
          <w:p w14:paraId="4F2EBA7B"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4EB4D175" w14:textId="7240AA8E" w:rsidR="00380833" w:rsidRPr="007676DA" w:rsidRDefault="00380833" w:rsidP="00B80551">
            <w:pPr>
              <w:spacing w:after="0" w:line="240" w:lineRule="auto"/>
              <w:rPr>
                <w:rFonts w:ascii="Arial" w:hAnsi="Arial" w:cs="Arial"/>
                <w:sz w:val="20"/>
                <w:szCs w:val="20"/>
                <w:lang w:eastAsia="en-AU"/>
              </w:rPr>
            </w:pPr>
          </w:p>
        </w:tc>
      </w:tr>
    </w:tbl>
    <w:p w14:paraId="2FDB0151" w14:textId="77907CBE" w:rsidR="00DE64A4" w:rsidRDefault="00380833" w:rsidP="00380833">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7D0E7650" w14:textId="77777777" w:rsidR="00DE64A4" w:rsidRDefault="00DE64A4">
      <w:pPr>
        <w:rPr>
          <w:rFonts w:ascii="Arial" w:hAnsi="Arial" w:cs="Arial"/>
          <w:color w:val="000000"/>
        </w:rPr>
      </w:pPr>
      <w:r>
        <w:rPr>
          <w:rFonts w:ascii="Arial" w:hAnsi="Arial" w:cs="Arial"/>
          <w:color w:val="000000"/>
        </w:rPr>
        <w:br w:type="page"/>
      </w:r>
    </w:p>
    <w:p w14:paraId="27A0D473" w14:textId="77777777" w:rsidR="00380833" w:rsidRPr="00C45D2B" w:rsidRDefault="00380833" w:rsidP="00BE5026">
      <w:pPr>
        <w:pStyle w:val="Heading3"/>
      </w:pPr>
      <w:r w:rsidRPr="00C45D2B">
        <w:lastRenderedPageBreak/>
        <w:t>Signatures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70"/>
        <w:gridCol w:w="2349"/>
      </w:tblGrid>
      <w:tr w:rsidR="00380833" w:rsidRPr="00043178" w14:paraId="39598C7C" w14:textId="77777777" w:rsidTr="0019081A">
        <w:trPr>
          <w:tblHeader/>
        </w:trPr>
        <w:tc>
          <w:tcPr>
            <w:tcW w:w="2401" w:type="pct"/>
            <w:tcBorders>
              <w:top w:val="single" w:sz="4" w:space="0" w:color="auto"/>
              <w:left w:val="single" w:sz="4" w:space="0" w:color="auto"/>
              <w:bottom w:val="single" w:sz="4" w:space="0" w:color="auto"/>
              <w:right w:val="single" w:sz="4" w:space="0" w:color="auto"/>
            </w:tcBorders>
            <w:hideMark/>
          </w:tcPr>
          <w:p w14:paraId="60030B87" w14:textId="77777777" w:rsidR="00380833" w:rsidRPr="00043178" w:rsidRDefault="00380833" w:rsidP="00B8055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FDE2C62" w14:textId="6315CF89" w:rsidR="00380833" w:rsidRPr="0064314E" w:rsidRDefault="00380833" w:rsidP="00B80551">
            <w:pPr>
              <w:keepNext/>
              <w:keepLines/>
              <w:spacing w:before="60" w:after="60"/>
              <w:outlineLvl w:val="0"/>
              <w:rPr>
                <w:rFonts w:ascii="Arial" w:hAnsi="Arial" w:cs="Arial"/>
                <w:bCs/>
                <w:sz w:val="24"/>
                <w:szCs w:val="28"/>
                <w:highlight w:val="cyan"/>
              </w:rPr>
            </w:pPr>
          </w:p>
        </w:tc>
      </w:tr>
      <w:tr w:rsidR="00380833" w:rsidRPr="00043178" w14:paraId="519BFBC2" w14:textId="77777777" w:rsidTr="00B80551">
        <w:tc>
          <w:tcPr>
            <w:tcW w:w="2401" w:type="pct"/>
            <w:tcBorders>
              <w:top w:val="single" w:sz="4" w:space="0" w:color="auto"/>
              <w:left w:val="single" w:sz="4" w:space="0" w:color="auto"/>
              <w:bottom w:val="single" w:sz="4" w:space="0" w:color="auto"/>
              <w:right w:val="single" w:sz="4" w:space="0" w:color="auto"/>
            </w:tcBorders>
            <w:hideMark/>
          </w:tcPr>
          <w:p w14:paraId="3B6F45A4" w14:textId="77777777" w:rsidR="00380833" w:rsidRPr="00043178" w:rsidRDefault="00380833" w:rsidP="00B8055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6CF8131" w14:textId="7D6667DF" w:rsidR="00380833" w:rsidRPr="0064314E" w:rsidRDefault="00380833" w:rsidP="00B80551">
            <w:pPr>
              <w:keepNext/>
              <w:keepLines/>
              <w:spacing w:before="60" w:after="60"/>
              <w:outlineLvl w:val="0"/>
              <w:rPr>
                <w:rFonts w:ascii="Arial" w:hAnsi="Arial" w:cs="Arial"/>
                <w:bCs/>
                <w:sz w:val="24"/>
                <w:szCs w:val="28"/>
                <w:highlight w:val="cyan"/>
              </w:rPr>
            </w:pPr>
          </w:p>
        </w:tc>
      </w:tr>
    </w:tbl>
    <w:p w14:paraId="68161BD7" w14:textId="77777777" w:rsidR="00380833" w:rsidRDefault="00380833" w:rsidP="00380833">
      <w:pPr>
        <w:spacing w:before="120" w:after="120"/>
        <w:rPr>
          <w:rFonts w:ascii="Arial" w:hAnsi="Arial" w:cs="Arial"/>
          <w:b/>
        </w:rPr>
      </w:pPr>
    </w:p>
    <w:p w14:paraId="3336E332" w14:textId="77777777" w:rsidR="00380833" w:rsidRDefault="00380833" w:rsidP="00380833">
      <w:pPr>
        <w:spacing w:before="120" w:after="120"/>
        <w:rPr>
          <w:rFonts w:ascii="Arial" w:hAnsi="Arial" w:cs="Arial"/>
          <w:b/>
        </w:rPr>
      </w:pPr>
    </w:p>
    <w:p w14:paraId="5BB6B1B4" w14:textId="77777777" w:rsidR="00380833" w:rsidRDefault="00380833" w:rsidP="00380833">
      <w:pPr>
        <w:spacing w:before="120" w:after="120"/>
        <w:rPr>
          <w:rFonts w:ascii="Arial" w:hAnsi="Arial" w:cs="Arial"/>
          <w:b/>
        </w:rPr>
      </w:pPr>
    </w:p>
    <w:p w14:paraId="0ACC3D9B" w14:textId="77777777" w:rsidR="00380833" w:rsidRDefault="00380833" w:rsidP="00380833">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4963"/>
        <w:gridCol w:w="294"/>
        <w:gridCol w:w="5080"/>
      </w:tblGrid>
      <w:tr w:rsidR="00380833" w:rsidRPr="0048465C" w14:paraId="66D3C43C" w14:textId="77777777" w:rsidTr="0019081A">
        <w:trPr>
          <w:tblHeader/>
        </w:trPr>
        <w:tc>
          <w:tcPr>
            <w:tcW w:w="5000" w:type="pct"/>
            <w:gridSpan w:val="3"/>
          </w:tcPr>
          <w:p w14:paraId="58641669" w14:textId="77777777" w:rsidR="00380833" w:rsidRPr="00BE339D" w:rsidRDefault="00380833" w:rsidP="00B80551">
            <w:pPr>
              <w:spacing w:before="120" w:after="120"/>
              <w:ind w:left="-104"/>
              <w:rPr>
                <w:rFonts w:ascii="Arial" w:hAnsi="Arial" w:cs="Arial"/>
                <w:sz w:val="22"/>
                <w:szCs w:val="22"/>
              </w:rPr>
            </w:pPr>
            <w:r w:rsidRPr="00BE339D">
              <w:rPr>
                <w:rFonts w:ascii="Arial" w:hAnsi="Arial" w:cs="Arial"/>
                <w:sz w:val="22"/>
                <w:szCs w:val="22"/>
              </w:rPr>
              <w:t xml:space="preserve">Signed for and on behalf of the Commonwealth of Australia by the relevant Delegate, represented by and acting through </w:t>
            </w:r>
            <w:r w:rsidRPr="005F20D9">
              <w:rPr>
                <w:rFonts w:ascii="Arial" w:hAnsi="Arial" w:cs="Arial"/>
                <w:sz w:val="22"/>
                <w:szCs w:val="24"/>
              </w:rPr>
              <w:t>Department of Veterans’ Affairs, ABN 23 964 290 824</w:t>
            </w:r>
            <w:r w:rsidRPr="005F20D9">
              <w:rPr>
                <w:rFonts w:ascii="Arial" w:hAnsi="Arial" w:cs="Arial"/>
                <w:sz w:val="22"/>
                <w:szCs w:val="22"/>
              </w:rPr>
              <w:t xml:space="preserve"> in the presence</w:t>
            </w:r>
            <w:r w:rsidRPr="00BE339D">
              <w:rPr>
                <w:rFonts w:ascii="Arial" w:hAnsi="Arial" w:cs="Arial"/>
                <w:sz w:val="22"/>
                <w:szCs w:val="22"/>
              </w:rPr>
              <w:t xml:space="preserve"> of:</w:t>
            </w:r>
          </w:p>
          <w:p w14:paraId="12BC8F57" w14:textId="77777777" w:rsidR="00380833" w:rsidRPr="0048465C" w:rsidRDefault="00380833" w:rsidP="00B80551">
            <w:pPr>
              <w:spacing w:before="120" w:after="120"/>
              <w:rPr>
                <w:rFonts w:ascii="Arial" w:hAnsi="Arial" w:cs="Arial"/>
                <w:b/>
                <w:szCs w:val="24"/>
              </w:rPr>
            </w:pPr>
          </w:p>
        </w:tc>
      </w:tr>
      <w:tr w:rsidR="00380833" w:rsidRPr="00BE339D" w14:paraId="3B21D11A" w14:textId="77777777" w:rsidTr="00B80551">
        <w:tc>
          <w:tcPr>
            <w:tcW w:w="2401" w:type="pct"/>
            <w:tcBorders>
              <w:bottom w:val="single" w:sz="4" w:space="0" w:color="auto"/>
            </w:tcBorders>
          </w:tcPr>
          <w:p w14:paraId="651C2483" w14:textId="77777777" w:rsidR="00380833" w:rsidRPr="00BE339D" w:rsidRDefault="00380833" w:rsidP="00B80551">
            <w:pPr>
              <w:spacing w:before="120" w:after="120"/>
              <w:rPr>
                <w:rFonts w:ascii="Arial" w:hAnsi="Arial" w:cs="Arial"/>
                <w:b/>
                <w:sz w:val="22"/>
                <w:szCs w:val="22"/>
              </w:rPr>
            </w:pPr>
          </w:p>
        </w:tc>
        <w:tc>
          <w:tcPr>
            <w:tcW w:w="142" w:type="pct"/>
          </w:tcPr>
          <w:p w14:paraId="03B192F4" w14:textId="77777777" w:rsidR="00380833" w:rsidRPr="00BE339D" w:rsidRDefault="00380833" w:rsidP="00B80551">
            <w:pPr>
              <w:spacing w:before="120" w:after="120"/>
              <w:rPr>
                <w:rFonts w:ascii="Arial" w:hAnsi="Arial" w:cs="Arial"/>
                <w:b/>
                <w:sz w:val="22"/>
                <w:szCs w:val="22"/>
              </w:rPr>
            </w:pPr>
          </w:p>
        </w:tc>
        <w:tc>
          <w:tcPr>
            <w:tcW w:w="2457" w:type="pct"/>
            <w:tcBorders>
              <w:bottom w:val="single" w:sz="4" w:space="0" w:color="auto"/>
            </w:tcBorders>
          </w:tcPr>
          <w:p w14:paraId="4E5F5A8E" w14:textId="77777777" w:rsidR="00380833" w:rsidRPr="00BE339D" w:rsidRDefault="00380833" w:rsidP="00B80551">
            <w:pPr>
              <w:spacing w:before="120" w:after="120"/>
              <w:rPr>
                <w:rFonts w:ascii="Arial" w:hAnsi="Arial" w:cs="Arial"/>
                <w:b/>
                <w:sz w:val="22"/>
                <w:szCs w:val="22"/>
              </w:rPr>
            </w:pPr>
          </w:p>
        </w:tc>
      </w:tr>
      <w:tr w:rsidR="00380833" w:rsidRPr="00BE339D" w14:paraId="11A8B140" w14:textId="77777777" w:rsidTr="00B80551">
        <w:tc>
          <w:tcPr>
            <w:tcW w:w="2401" w:type="pct"/>
            <w:tcBorders>
              <w:top w:val="single" w:sz="4" w:space="0" w:color="auto"/>
            </w:tcBorders>
          </w:tcPr>
          <w:p w14:paraId="1B5FB248"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414733D8" w14:textId="77777777" w:rsidR="00380833" w:rsidRPr="00BE339D" w:rsidRDefault="00380833" w:rsidP="00B80551">
            <w:pPr>
              <w:spacing w:before="120" w:after="120"/>
              <w:rPr>
                <w:rFonts w:ascii="Arial" w:hAnsi="Arial" w:cs="Arial"/>
                <w:b/>
                <w:sz w:val="22"/>
                <w:szCs w:val="22"/>
              </w:rPr>
            </w:pPr>
          </w:p>
        </w:tc>
        <w:tc>
          <w:tcPr>
            <w:tcW w:w="2457" w:type="pct"/>
            <w:tcBorders>
              <w:top w:val="single" w:sz="4" w:space="0" w:color="auto"/>
            </w:tcBorders>
          </w:tcPr>
          <w:p w14:paraId="639CCE71" w14:textId="77777777" w:rsidR="00380833" w:rsidRPr="00BE339D" w:rsidRDefault="00380833" w:rsidP="00B80551">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380833" w:rsidRPr="00BE339D" w14:paraId="6959E03D" w14:textId="77777777" w:rsidTr="00B80551">
        <w:tc>
          <w:tcPr>
            <w:tcW w:w="2401" w:type="pct"/>
            <w:tcBorders>
              <w:bottom w:val="single" w:sz="4" w:space="0" w:color="auto"/>
            </w:tcBorders>
          </w:tcPr>
          <w:p w14:paraId="0FA4A2D2" w14:textId="77777777" w:rsidR="00380833" w:rsidRPr="00BE339D" w:rsidRDefault="00380833" w:rsidP="00B80551">
            <w:pPr>
              <w:spacing w:before="120" w:after="120"/>
              <w:rPr>
                <w:rFonts w:ascii="Arial" w:hAnsi="Arial" w:cs="Arial"/>
                <w:b/>
                <w:sz w:val="22"/>
                <w:szCs w:val="22"/>
              </w:rPr>
            </w:pPr>
          </w:p>
        </w:tc>
        <w:tc>
          <w:tcPr>
            <w:tcW w:w="142" w:type="pct"/>
          </w:tcPr>
          <w:p w14:paraId="3A06F91A" w14:textId="77777777" w:rsidR="00380833" w:rsidRPr="00BE339D" w:rsidRDefault="00380833" w:rsidP="00B80551">
            <w:pPr>
              <w:spacing w:before="120" w:after="120"/>
              <w:rPr>
                <w:rFonts w:ascii="Arial" w:hAnsi="Arial" w:cs="Arial"/>
                <w:b/>
                <w:sz w:val="22"/>
                <w:szCs w:val="22"/>
              </w:rPr>
            </w:pPr>
          </w:p>
        </w:tc>
        <w:tc>
          <w:tcPr>
            <w:tcW w:w="2457" w:type="pct"/>
          </w:tcPr>
          <w:p w14:paraId="388F37BB"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BE339D" w14:paraId="7952FE5B" w14:textId="77777777" w:rsidTr="00B80551">
        <w:tc>
          <w:tcPr>
            <w:tcW w:w="2401" w:type="pct"/>
            <w:tcBorders>
              <w:top w:val="single" w:sz="4" w:space="0" w:color="auto"/>
            </w:tcBorders>
          </w:tcPr>
          <w:p w14:paraId="37FC8629" w14:textId="77777777" w:rsidR="00380833" w:rsidRPr="00BE339D" w:rsidRDefault="00380833" w:rsidP="00B80551">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6DB3B25A" w14:textId="77777777" w:rsidR="00380833" w:rsidRPr="00BE339D" w:rsidRDefault="00380833" w:rsidP="00B80551">
            <w:pPr>
              <w:spacing w:before="120" w:after="120"/>
              <w:rPr>
                <w:rFonts w:ascii="Arial" w:hAnsi="Arial" w:cs="Arial"/>
                <w:b/>
                <w:sz w:val="22"/>
                <w:szCs w:val="22"/>
              </w:rPr>
            </w:pPr>
          </w:p>
        </w:tc>
        <w:tc>
          <w:tcPr>
            <w:tcW w:w="2457" w:type="pct"/>
          </w:tcPr>
          <w:p w14:paraId="21CE1045" w14:textId="77777777" w:rsidR="00380833" w:rsidRPr="00BE339D" w:rsidRDefault="00380833" w:rsidP="00B80551">
            <w:pPr>
              <w:spacing w:before="120" w:after="120"/>
              <w:rPr>
                <w:rFonts w:ascii="Arial" w:hAnsi="Arial" w:cs="Arial"/>
                <w:b/>
                <w:sz w:val="22"/>
                <w:szCs w:val="22"/>
              </w:rPr>
            </w:pPr>
          </w:p>
        </w:tc>
      </w:tr>
      <w:tr w:rsidR="00380833" w:rsidRPr="00BE339D" w14:paraId="021BA982" w14:textId="77777777" w:rsidTr="00B80551">
        <w:tc>
          <w:tcPr>
            <w:tcW w:w="2401" w:type="pct"/>
            <w:tcBorders>
              <w:bottom w:val="single" w:sz="4" w:space="0" w:color="auto"/>
            </w:tcBorders>
          </w:tcPr>
          <w:p w14:paraId="7FF4DA59" w14:textId="77777777" w:rsidR="00380833" w:rsidRPr="00BE339D" w:rsidRDefault="00380833" w:rsidP="00B80551">
            <w:pPr>
              <w:spacing w:before="120" w:after="120"/>
              <w:rPr>
                <w:rFonts w:ascii="Arial" w:hAnsi="Arial" w:cs="Arial"/>
                <w:b/>
                <w:sz w:val="22"/>
                <w:szCs w:val="22"/>
              </w:rPr>
            </w:pPr>
          </w:p>
        </w:tc>
        <w:tc>
          <w:tcPr>
            <w:tcW w:w="142" w:type="pct"/>
          </w:tcPr>
          <w:p w14:paraId="6F697ABF" w14:textId="77777777" w:rsidR="00380833" w:rsidRPr="00BE339D" w:rsidRDefault="00380833" w:rsidP="00B80551">
            <w:pPr>
              <w:spacing w:before="120" w:after="120"/>
              <w:rPr>
                <w:rFonts w:ascii="Arial" w:hAnsi="Arial" w:cs="Arial"/>
                <w:b/>
                <w:sz w:val="22"/>
                <w:szCs w:val="22"/>
              </w:rPr>
            </w:pPr>
          </w:p>
        </w:tc>
        <w:tc>
          <w:tcPr>
            <w:tcW w:w="2457" w:type="pct"/>
            <w:tcBorders>
              <w:bottom w:val="single" w:sz="4" w:space="0" w:color="auto"/>
            </w:tcBorders>
          </w:tcPr>
          <w:p w14:paraId="3C96D950" w14:textId="77777777" w:rsidR="00380833" w:rsidRPr="00BE339D" w:rsidRDefault="00380833" w:rsidP="00B80551">
            <w:pPr>
              <w:spacing w:before="120" w:after="120"/>
              <w:rPr>
                <w:rFonts w:ascii="Arial" w:hAnsi="Arial" w:cs="Arial"/>
                <w:b/>
                <w:sz w:val="22"/>
                <w:szCs w:val="22"/>
              </w:rPr>
            </w:pPr>
          </w:p>
        </w:tc>
      </w:tr>
      <w:tr w:rsidR="00380833" w:rsidRPr="00BE339D" w14:paraId="42CD23C7" w14:textId="77777777" w:rsidTr="00B80551">
        <w:tc>
          <w:tcPr>
            <w:tcW w:w="2401" w:type="pct"/>
            <w:tcBorders>
              <w:top w:val="single" w:sz="4" w:space="0" w:color="auto"/>
            </w:tcBorders>
          </w:tcPr>
          <w:p w14:paraId="7A4292BA"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6703D3BE"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18DF1FA1" w14:textId="76039792"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 of Witness</w:t>
            </w:r>
            <w:r w:rsidR="00897D24">
              <w:rPr>
                <w:rFonts w:ascii="Arial" w:hAnsi="Arial" w:cs="Arial"/>
                <w:sz w:val="22"/>
                <w:szCs w:val="22"/>
              </w:rPr>
              <w:t>)</w:t>
            </w:r>
          </w:p>
        </w:tc>
      </w:tr>
      <w:tr w:rsidR="00380833" w:rsidRPr="00BE339D" w14:paraId="1DD14B73" w14:textId="77777777" w:rsidTr="00B80551">
        <w:tc>
          <w:tcPr>
            <w:tcW w:w="2401" w:type="pct"/>
          </w:tcPr>
          <w:p w14:paraId="52E25D49" w14:textId="77777777" w:rsidR="00380833" w:rsidRPr="00BE339D" w:rsidRDefault="00380833" w:rsidP="00B80551">
            <w:pPr>
              <w:spacing w:before="120" w:after="120"/>
              <w:rPr>
                <w:rFonts w:ascii="Arial" w:hAnsi="Arial" w:cs="Arial"/>
                <w:sz w:val="22"/>
                <w:szCs w:val="22"/>
              </w:rPr>
            </w:pPr>
          </w:p>
        </w:tc>
        <w:tc>
          <w:tcPr>
            <w:tcW w:w="142" w:type="pct"/>
          </w:tcPr>
          <w:p w14:paraId="5121AB1C" w14:textId="77777777" w:rsidR="00380833" w:rsidRPr="00BE339D" w:rsidRDefault="00380833" w:rsidP="00B80551">
            <w:pPr>
              <w:spacing w:before="120" w:after="120"/>
              <w:rPr>
                <w:rFonts w:ascii="Arial" w:hAnsi="Arial" w:cs="Arial"/>
                <w:sz w:val="22"/>
                <w:szCs w:val="22"/>
              </w:rPr>
            </w:pPr>
          </w:p>
        </w:tc>
        <w:tc>
          <w:tcPr>
            <w:tcW w:w="2457" w:type="pct"/>
          </w:tcPr>
          <w:p w14:paraId="13AE391A"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BE339D" w14:paraId="275328A9" w14:textId="77777777" w:rsidTr="00B80551">
        <w:tc>
          <w:tcPr>
            <w:tcW w:w="2401" w:type="pct"/>
          </w:tcPr>
          <w:p w14:paraId="01484CAE" w14:textId="77777777" w:rsidR="00380833" w:rsidRPr="00BE339D" w:rsidRDefault="00380833" w:rsidP="00B80551">
            <w:pPr>
              <w:spacing w:before="120" w:after="120"/>
              <w:rPr>
                <w:rFonts w:ascii="Arial" w:hAnsi="Arial" w:cs="Arial"/>
                <w:sz w:val="22"/>
                <w:szCs w:val="22"/>
              </w:rPr>
            </w:pPr>
          </w:p>
        </w:tc>
        <w:tc>
          <w:tcPr>
            <w:tcW w:w="142" w:type="pct"/>
          </w:tcPr>
          <w:p w14:paraId="4DB250C7" w14:textId="77777777" w:rsidR="00380833" w:rsidRPr="00BE339D" w:rsidRDefault="00380833" w:rsidP="00B80551">
            <w:pPr>
              <w:spacing w:before="120" w:after="120"/>
              <w:rPr>
                <w:rFonts w:ascii="Arial" w:hAnsi="Arial" w:cs="Arial"/>
                <w:sz w:val="22"/>
                <w:szCs w:val="22"/>
              </w:rPr>
            </w:pPr>
          </w:p>
        </w:tc>
        <w:tc>
          <w:tcPr>
            <w:tcW w:w="2457" w:type="pct"/>
          </w:tcPr>
          <w:p w14:paraId="4CD1CA85" w14:textId="77777777" w:rsidR="00380833" w:rsidRPr="00BE339D" w:rsidRDefault="00380833" w:rsidP="00B80551">
            <w:pPr>
              <w:spacing w:before="120" w:after="120"/>
              <w:jc w:val="right"/>
              <w:rPr>
                <w:rFonts w:ascii="Arial" w:hAnsi="Arial" w:cs="Arial"/>
                <w:sz w:val="22"/>
                <w:szCs w:val="22"/>
              </w:rPr>
            </w:pPr>
          </w:p>
        </w:tc>
      </w:tr>
      <w:tr w:rsidR="00380833" w:rsidRPr="0048465C" w14:paraId="3A97E878" w14:textId="77777777" w:rsidTr="00B80551">
        <w:tc>
          <w:tcPr>
            <w:tcW w:w="5000" w:type="pct"/>
            <w:gridSpan w:val="3"/>
          </w:tcPr>
          <w:p w14:paraId="3C4B94CA" w14:textId="35C275AA" w:rsidR="00380833" w:rsidRPr="005F20D9" w:rsidRDefault="00380833" w:rsidP="00946F30">
            <w:pPr>
              <w:spacing w:before="120" w:after="120"/>
              <w:rPr>
                <w:rFonts w:ascii="Arial" w:hAnsi="Arial" w:cs="Arial"/>
                <w:sz w:val="22"/>
                <w:szCs w:val="22"/>
              </w:rPr>
            </w:pPr>
            <w:r w:rsidRPr="005F20D9">
              <w:rPr>
                <w:rFonts w:ascii="Arial" w:hAnsi="Arial" w:cs="Arial"/>
                <w:sz w:val="22"/>
                <w:szCs w:val="22"/>
              </w:rPr>
              <w:t xml:space="preserve">Signed for and on behalf of </w:t>
            </w:r>
            <w:r w:rsidR="00946F30">
              <w:rPr>
                <w:rFonts w:ascii="Arial" w:hAnsi="Arial" w:cs="Arial"/>
                <w:sz w:val="22"/>
                <w:szCs w:val="22"/>
                <w:highlight w:val="cyan"/>
              </w:rPr>
              <w:t>Grantee</w:t>
            </w:r>
            <w:r w:rsidRPr="005F20D9">
              <w:rPr>
                <w:rFonts w:ascii="Arial" w:hAnsi="Arial" w:cs="Arial"/>
                <w:sz w:val="22"/>
                <w:szCs w:val="22"/>
                <w:highlight w:val="cyan"/>
              </w:rPr>
              <w:t xml:space="preserve"> Name</w:t>
            </w:r>
            <w:r w:rsidRPr="005F20D9">
              <w:rPr>
                <w:rFonts w:ascii="Arial" w:hAnsi="Arial" w:cs="Arial"/>
                <w:sz w:val="22"/>
                <w:szCs w:val="22"/>
              </w:rPr>
              <w:t xml:space="preserve">, </w:t>
            </w:r>
            <w:r w:rsidR="00946F30">
              <w:rPr>
                <w:rFonts w:ascii="Arial" w:hAnsi="Arial" w:cs="Arial"/>
                <w:sz w:val="22"/>
                <w:szCs w:val="22"/>
                <w:highlight w:val="cyan"/>
              </w:rPr>
              <w:t>Grantee</w:t>
            </w:r>
            <w:r w:rsidRPr="005F20D9">
              <w:rPr>
                <w:rFonts w:ascii="Arial" w:hAnsi="Arial" w:cs="Arial"/>
                <w:sz w:val="22"/>
                <w:szCs w:val="22"/>
                <w:highlight w:val="cyan"/>
              </w:rPr>
              <w:t xml:space="preserve"> ABN</w:t>
            </w:r>
            <w:r w:rsidR="00897D24">
              <w:rPr>
                <w:rFonts w:ascii="Arial" w:hAnsi="Arial" w:cs="Arial"/>
                <w:sz w:val="22"/>
                <w:szCs w:val="22"/>
              </w:rPr>
              <w:t xml:space="preserve"> </w:t>
            </w:r>
            <w:r w:rsidRPr="005F20D9">
              <w:rPr>
                <w:rFonts w:ascii="Arial" w:hAnsi="Arial" w:cs="Arial"/>
                <w:sz w:val="22"/>
                <w:szCs w:val="22"/>
              </w:rPr>
              <w:t>in accordance with its rules, and who warrants that he/she is authorised to sign this Agreement:</w:t>
            </w:r>
          </w:p>
        </w:tc>
      </w:tr>
      <w:tr w:rsidR="00380833" w:rsidRPr="0048465C" w14:paraId="3E5E82EF" w14:textId="77777777" w:rsidTr="00B80551">
        <w:tc>
          <w:tcPr>
            <w:tcW w:w="2401" w:type="pct"/>
            <w:tcBorders>
              <w:bottom w:val="single" w:sz="4" w:space="0" w:color="auto"/>
            </w:tcBorders>
          </w:tcPr>
          <w:p w14:paraId="70BE0A53" w14:textId="77777777" w:rsidR="00380833" w:rsidRPr="00BE339D" w:rsidRDefault="00380833" w:rsidP="00B80551">
            <w:pPr>
              <w:spacing w:before="120" w:after="120"/>
              <w:rPr>
                <w:rFonts w:ascii="Arial" w:hAnsi="Arial" w:cs="Arial"/>
                <w:sz w:val="22"/>
                <w:szCs w:val="22"/>
              </w:rPr>
            </w:pPr>
          </w:p>
        </w:tc>
        <w:tc>
          <w:tcPr>
            <w:tcW w:w="142" w:type="pct"/>
          </w:tcPr>
          <w:p w14:paraId="459EFDF9" w14:textId="77777777" w:rsidR="00380833" w:rsidRPr="00BE339D" w:rsidRDefault="00380833" w:rsidP="00B80551">
            <w:pPr>
              <w:spacing w:before="120" w:after="120"/>
              <w:rPr>
                <w:rFonts w:ascii="Arial" w:hAnsi="Arial" w:cs="Arial"/>
                <w:sz w:val="22"/>
                <w:szCs w:val="22"/>
              </w:rPr>
            </w:pPr>
          </w:p>
        </w:tc>
        <w:tc>
          <w:tcPr>
            <w:tcW w:w="2457" w:type="pct"/>
            <w:tcBorders>
              <w:bottom w:val="single" w:sz="4" w:space="0" w:color="auto"/>
            </w:tcBorders>
          </w:tcPr>
          <w:p w14:paraId="7F8221FA" w14:textId="77777777" w:rsidR="00380833" w:rsidRPr="00BE339D" w:rsidRDefault="00380833" w:rsidP="00B80551">
            <w:pPr>
              <w:spacing w:before="120" w:after="120"/>
              <w:jc w:val="right"/>
              <w:rPr>
                <w:rFonts w:ascii="Arial" w:hAnsi="Arial" w:cs="Arial"/>
                <w:sz w:val="22"/>
                <w:szCs w:val="22"/>
              </w:rPr>
            </w:pPr>
          </w:p>
        </w:tc>
      </w:tr>
      <w:tr w:rsidR="00380833" w:rsidRPr="006D6C7C" w14:paraId="4D7F7C82" w14:textId="77777777" w:rsidTr="00B80551">
        <w:tc>
          <w:tcPr>
            <w:tcW w:w="2401" w:type="pct"/>
            <w:tcBorders>
              <w:top w:val="single" w:sz="4" w:space="0" w:color="auto"/>
            </w:tcBorders>
          </w:tcPr>
          <w:p w14:paraId="4AD1E244"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70E22391"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2E7B5BDA"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w:t>
            </w:r>
          </w:p>
        </w:tc>
      </w:tr>
      <w:tr w:rsidR="00380833" w:rsidRPr="006D6C7C" w14:paraId="76639F2E" w14:textId="77777777" w:rsidTr="00B80551">
        <w:tc>
          <w:tcPr>
            <w:tcW w:w="2401" w:type="pct"/>
          </w:tcPr>
          <w:p w14:paraId="2ED8578D" w14:textId="77777777" w:rsidR="00380833" w:rsidRPr="00BE339D" w:rsidRDefault="00380833" w:rsidP="00B80551">
            <w:pPr>
              <w:spacing w:before="120" w:after="120"/>
              <w:rPr>
                <w:rFonts w:ascii="Arial" w:hAnsi="Arial" w:cs="Arial"/>
                <w:sz w:val="22"/>
                <w:szCs w:val="22"/>
              </w:rPr>
            </w:pPr>
          </w:p>
        </w:tc>
        <w:tc>
          <w:tcPr>
            <w:tcW w:w="142" w:type="pct"/>
          </w:tcPr>
          <w:p w14:paraId="3CA38B46" w14:textId="77777777" w:rsidR="00380833" w:rsidRPr="00BE339D" w:rsidRDefault="00380833" w:rsidP="00B80551">
            <w:pPr>
              <w:spacing w:before="120" w:after="120"/>
              <w:rPr>
                <w:rFonts w:ascii="Arial" w:hAnsi="Arial" w:cs="Arial"/>
                <w:sz w:val="22"/>
                <w:szCs w:val="22"/>
              </w:rPr>
            </w:pPr>
          </w:p>
        </w:tc>
        <w:tc>
          <w:tcPr>
            <w:tcW w:w="2457" w:type="pct"/>
          </w:tcPr>
          <w:p w14:paraId="6922C81B"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6D6C7C" w14:paraId="7C5D9991" w14:textId="77777777" w:rsidTr="00B80551">
        <w:tc>
          <w:tcPr>
            <w:tcW w:w="2401" w:type="pct"/>
            <w:tcBorders>
              <w:bottom w:val="single" w:sz="4" w:space="0" w:color="auto"/>
            </w:tcBorders>
          </w:tcPr>
          <w:p w14:paraId="66DE8CB6" w14:textId="77777777" w:rsidR="00380833" w:rsidRPr="00BE339D" w:rsidRDefault="00380833" w:rsidP="00B80551">
            <w:pPr>
              <w:spacing w:before="120" w:after="120"/>
              <w:rPr>
                <w:rFonts w:ascii="Arial" w:hAnsi="Arial" w:cs="Arial"/>
                <w:sz w:val="22"/>
                <w:szCs w:val="22"/>
              </w:rPr>
            </w:pPr>
          </w:p>
        </w:tc>
        <w:tc>
          <w:tcPr>
            <w:tcW w:w="142" w:type="pct"/>
          </w:tcPr>
          <w:p w14:paraId="02C91CA1" w14:textId="77777777" w:rsidR="00380833" w:rsidRPr="00BE339D" w:rsidRDefault="00380833" w:rsidP="00B80551">
            <w:pPr>
              <w:spacing w:before="120" w:after="120"/>
              <w:rPr>
                <w:rFonts w:ascii="Arial" w:hAnsi="Arial" w:cs="Arial"/>
                <w:sz w:val="22"/>
                <w:szCs w:val="22"/>
              </w:rPr>
            </w:pPr>
          </w:p>
        </w:tc>
        <w:tc>
          <w:tcPr>
            <w:tcW w:w="2457" w:type="pct"/>
            <w:tcBorders>
              <w:bottom w:val="single" w:sz="4" w:space="0" w:color="auto"/>
            </w:tcBorders>
          </w:tcPr>
          <w:p w14:paraId="785BFF49" w14:textId="77777777" w:rsidR="00380833" w:rsidRPr="00BE339D" w:rsidRDefault="00380833" w:rsidP="00B80551">
            <w:pPr>
              <w:spacing w:before="120" w:after="120"/>
              <w:jc w:val="right"/>
              <w:rPr>
                <w:rFonts w:ascii="Arial" w:hAnsi="Arial" w:cs="Arial"/>
                <w:sz w:val="22"/>
                <w:szCs w:val="22"/>
              </w:rPr>
            </w:pPr>
          </w:p>
        </w:tc>
      </w:tr>
      <w:tr w:rsidR="00380833" w:rsidRPr="006D6C7C" w14:paraId="62958EA8" w14:textId="77777777" w:rsidTr="00B80551">
        <w:tc>
          <w:tcPr>
            <w:tcW w:w="2401" w:type="pct"/>
            <w:tcBorders>
              <w:top w:val="single" w:sz="4" w:space="0" w:color="auto"/>
            </w:tcBorders>
          </w:tcPr>
          <w:p w14:paraId="2DD93ECC"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024AD9FA"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0C98F256"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 of second Signatory/Witness)</w:t>
            </w:r>
          </w:p>
        </w:tc>
      </w:tr>
      <w:tr w:rsidR="00380833" w:rsidRPr="006D6C7C" w14:paraId="41C92411" w14:textId="77777777" w:rsidTr="00B80551">
        <w:tc>
          <w:tcPr>
            <w:tcW w:w="2401" w:type="pct"/>
          </w:tcPr>
          <w:p w14:paraId="1E8EA375" w14:textId="77777777" w:rsidR="00380833" w:rsidRPr="00BE339D" w:rsidRDefault="00380833" w:rsidP="00B80551">
            <w:pPr>
              <w:spacing w:before="120" w:after="120"/>
              <w:rPr>
                <w:rFonts w:ascii="Arial" w:hAnsi="Arial" w:cs="Arial"/>
                <w:sz w:val="22"/>
                <w:szCs w:val="22"/>
              </w:rPr>
            </w:pPr>
          </w:p>
        </w:tc>
        <w:tc>
          <w:tcPr>
            <w:tcW w:w="142" w:type="pct"/>
          </w:tcPr>
          <w:p w14:paraId="6121814A" w14:textId="77777777" w:rsidR="00380833" w:rsidRPr="00BE339D" w:rsidRDefault="00380833" w:rsidP="00B80551">
            <w:pPr>
              <w:spacing w:before="120" w:after="120"/>
              <w:rPr>
                <w:rFonts w:ascii="Arial" w:hAnsi="Arial" w:cs="Arial"/>
                <w:sz w:val="22"/>
                <w:szCs w:val="22"/>
              </w:rPr>
            </w:pPr>
          </w:p>
        </w:tc>
        <w:tc>
          <w:tcPr>
            <w:tcW w:w="2457" w:type="pct"/>
          </w:tcPr>
          <w:p w14:paraId="5D69E027"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bl>
    <w:p w14:paraId="5C79693B" w14:textId="77777777" w:rsidR="00380833" w:rsidRPr="007676DA" w:rsidRDefault="00380833" w:rsidP="00380833">
      <w:pPr>
        <w:spacing w:after="0" w:line="240" w:lineRule="auto"/>
        <w:jc w:val="both"/>
        <w:rPr>
          <w:rFonts w:ascii="Arial" w:hAnsi="Arial" w:cs="Arial"/>
          <w:bCs/>
          <w:color w:val="365F91"/>
          <w:sz w:val="28"/>
          <w:szCs w:val="28"/>
        </w:rPr>
      </w:pPr>
      <w:r w:rsidRPr="007676DA">
        <w:rPr>
          <w:rFonts w:ascii="Arial" w:hAnsi="Arial" w:cs="Arial"/>
          <w:b/>
        </w:rPr>
        <w:br w:type="page"/>
      </w:r>
    </w:p>
    <w:p w14:paraId="38C6DA18" w14:textId="77777777" w:rsidR="00380833" w:rsidRPr="00C45D2B" w:rsidRDefault="00380833" w:rsidP="00BE5026">
      <w:pPr>
        <w:pStyle w:val="Heading3"/>
      </w:pPr>
      <w:r w:rsidRPr="00C45D2B">
        <w:lastRenderedPageBreak/>
        <w:t xml:space="preserve">Notes </w:t>
      </w:r>
      <w:r w:rsidRPr="00BE5026">
        <w:t>about</w:t>
      </w:r>
      <w:r w:rsidRPr="00C45D2B">
        <w:t xml:space="preserve"> the signature block</w:t>
      </w:r>
    </w:p>
    <w:p w14:paraId="3FA9A682" w14:textId="77777777" w:rsidR="00380833" w:rsidRPr="007513C5" w:rsidRDefault="00380833" w:rsidP="00380833">
      <w:pPr>
        <w:pStyle w:val="ListParagraph"/>
        <w:widowControl w:val="0"/>
        <w:numPr>
          <w:ilvl w:val="0"/>
          <w:numId w:val="2"/>
        </w:numPr>
        <w:spacing w:after="220"/>
        <w:contextualSpacing w:val="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xml:space="preserve">, you must refer to the legislation incorporating the </w:t>
      </w:r>
      <w:proofErr w:type="gramStart"/>
      <w:r>
        <w:rPr>
          <w:rFonts w:ascii="Arial" w:hAnsi="Arial" w:cs="Arial"/>
        </w:rPr>
        <w:t>association</w:t>
      </w:r>
      <w:proofErr w:type="gramEnd"/>
      <w:r>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6A659042"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w:t>
      </w:r>
      <w:proofErr w:type="gramStart"/>
      <w:r w:rsidRPr="007676DA">
        <w:rPr>
          <w:rFonts w:ascii="Arial" w:hAnsi="Arial" w:cs="Arial"/>
        </w:rPr>
        <w:t>generally</w:t>
      </w:r>
      <w:proofErr w:type="gramEnd"/>
      <w:r w:rsidRPr="007676DA">
        <w:rPr>
          <w:rFonts w:ascii="Arial" w:hAnsi="Arial" w:cs="Arial"/>
        </w:rPr>
        <w:t xml:space="preserve">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555C154F"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48AA4FAA" w14:textId="77777777" w:rsidR="00380833" w:rsidRPr="00DE2CE1" w:rsidRDefault="00380833" w:rsidP="00380833">
      <w:pPr>
        <w:widowControl w:val="0"/>
        <w:numPr>
          <w:ilvl w:val="0"/>
          <w:numId w:val="2"/>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8BF100A"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64D71CF5" w14:textId="77777777" w:rsidR="00380833"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into legally binding documents.  A witness to the signature is required.</w:t>
      </w:r>
    </w:p>
    <w:p w14:paraId="2B7ECE3A" w14:textId="77777777" w:rsidR="00380833" w:rsidRPr="001741F0" w:rsidRDefault="00380833" w:rsidP="00380833">
      <w:pPr>
        <w:widowControl w:val="0"/>
        <w:spacing w:after="220" w:line="240" w:lineRule="auto"/>
        <w:ind w:left="284"/>
        <w:rPr>
          <w:rFonts w:ascii="Arial" w:hAnsi="Arial" w:cs="Arial"/>
        </w:rPr>
      </w:pPr>
    </w:p>
    <w:p w14:paraId="3ABA5E23" w14:textId="1BCF3242" w:rsidR="00380833" w:rsidRDefault="00380833" w:rsidP="00380833">
      <w:pPr>
        <w:rPr>
          <w:rFonts w:ascii="Arial" w:eastAsiaTheme="majorEastAsia" w:hAnsi="Arial" w:cs="Arial"/>
          <w:b/>
          <w:bCs/>
          <w:sz w:val="26"/>
          <w:szCs w:val="26"/>
        </w:rPr>
      </w:pPr>
    </w:p>
    <w:p w14:paraId="76C7CBB7" w14:textId="77777777" w:rsidR="00946F30" w:rsidRDefault="00946F30" w:rsidP="00380833">
      <w:pPr>
        <w:rPr>
          <w:rFonts w:ascii="Arial" w:eastAsiaTheme="majorEastAsia" w:hAnsi="Arial" w:cs="Arial"/>
          <w:b/>
          <w:bCs/>
          <w:sz w:val="26"/>
          <w:szCs w:val="26"/>
        </w:rPr>
        <w:sectPr w:rsidR="00946F30" w:rsidSect="00613D45">
          <w:headerReference w:type="even" r:id="rId14"/>
          <w:headerReference w:type="default" r:id="rId15"/>
          <w:footerReference w:type="default" r:id="rId16"/>
          <w:headerReference w:type="first" r:id="rId17"/>
          <w:pgSz w:w="11906" w:h="16838"/>
          <w:pgMar w:top="720" w:right="849" w:bottom="720" w:left="720" w:header="283" w:footer="340" w:gutter="0"/>
          <w:cols w:space="601"/>
          <w:docGrid w:linePitch="299"/>
        </w:sectPr>
      </w:pPr>
    </w:p>
    <w:p w14:paraId="02E07923" w14:textId="77777777" w:rsidR="00C45D2B" w:rsidRDefault="00343098" w:rsidP="00BE5026">
      <w:pPr>
        <w:pStyle w:val="Heading1"/>
      </w:pPr>
      <w:sdt>
        <w:sdtPr>
          <w:id w:val="2113937015"/>
          <w:docPartObj>
            <w:docPartGallery w:val="Page Numbers (Top of Page)"/>
            <w:docPartUnique/>
          </w:docPartObj>
        </w:sdtPr>
        <w:sdtEndPr/>
        <w:sdtContent>
          <w:r w:rsidR="00C45D2B" w:rsidRPr="00BE5026">
            <w:t>Commonwealth</w:t>
          </w:r>
          <w:r w:rsidR="00C45D2B">
            <w:t xml:space="preserve"> General Grant Conditions</w:t>
          </w:r>
          <w:r w:rsidR="00C45D2B">
            <w:ptab w:relativeTo="margin" w:alignment="right" w:leader="none"/>
          </w:r>
          <w:r w:rsidR="00C45D2B" w:rsidRPr="00BD3B7E">
            <w:t>Schedule 1</w:t>
          </w:r>
        </w:sdtContent>
      </w:sdt>
    </w:p>
    <w:p w14:paraId="7893E697"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sectPr w:rsidR="00C45D2B" w:rsidSect="001D6758">
          <w:headerReference w:type="even" r:id="rId18"/>
          <w:headerReference w:type="default" r:id="rId19"/>
          <w:footerReference w:type="default" r:id="rId20"/>
          <w:headerReference w:type="first" r:id="rId21"/>
          <w:pgSz w:w="11906" w:h="16838"/>
          <w:pgMar w:top="720" w:right="720" w:bottom="720" w:left="720" w:header="283" w:footer="283" w:gutter="0"/>
          <w:pgNumType w:fmt="lowerRoman"/>
          <w:cols w:space="720"/>
        </w:sectPr>
      </w:pPr>
    </w:p>
    <w:p w14:paraId="5D021582" w14:textId="77777777" w:rsidR="00C45D2B" w:rsidRDefault="00C45D2B" w:rsidP="00BE5026">
      <w:pPr>
        <w:pStyle w:val="Heading2"/>
      </w:pPr>
      <w:r>
        <w:t xml:space="preserve">1. </w:t>
      </w:r>
      <w:r w:rsidRPr="00BE5026">
        <w:t>Undertaking</w:t>
      </w:r>
      <w:r>
        <w:t xml:space="preserve"> the Activity</w:t>
      </w:r>
    </w:p>
    <w:p w14:paraId="3400074D" w14:textId="77777777" w:rsidR="00C45D2B" w:rsidRDefault="00C45D2B" w:rsidP="00C45D2B">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0024DE1B"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21697014" w14:textId="77777777" w:rsidR="00C45D2B" w:rsidRDefault="00C45D2B" w:rsidP="00C45D2B">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64FD6091"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676E96D4" w14:textId="77777777" w:rsidR="00C45D2B" w:rsidRDefault="00C45D2B" w:rsidP="00C45D2B">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189D4265" w14:textId="77777777" w:rsidR="00C45D2B" w:rsidRDefault="00C45D2B" w:rsidP="00C45D2B">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6408EE70"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45B01F0C" w14:textId="77777777" w:rsidR="00C45D2B" w:rsidRDefault="00C45D2B" w:rsidP="00C45D2B">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10A3D977"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78DA765B" w14:textId="77777777" w:rsidR="00C45D2B" w:rsidRDefault="00C45D2B" w:rsidP="00C45D2B">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6FFB6FE0" w14:textId="77777777" w:rsidR="00C45D2B" w:rsidRDefault="00C45D2B" w:rsidP="00C45D2B">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1BFFD718"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40EB6ACB" w14:textId="77777777" w:rsidR="00C45D2B" w:rsidRDefault="00C45D2B" w:rsidP="00C45D2B">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w:t>
      </w:r>
      <w:proofErr w:type="gramStart"/>
      <w:r>
        <w:rPr>
          <w:rFonts w:ascii="Arial" w:hAnsi="Arial" w:cs="Arial"/>
        </w:rPr>
        <w:t>interest which</w:t>
      </w:r>
      <w:proofErr w:type="gramEnd"/>
      <w:r>
        <w:rPr>
          <w:rFonts w:ascii="Arial" w:hAnsi="Arial" w:cs="Arial"/>
        </w:rPr>
        <w:t xml:space="preserve"> could affect its performance of this Agreement and agrees to take action to resolve the conflict. </w:t>
      </w:r>
    </w:p>
    <w:p w14:paraId="226CB4A1"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3F5A57E2" w14:textId="77777777" w:rsidR="00C45D2B" w:rsidRDefault="00C45D2B" w:rsidP="00C45D2B">
      <w:pPr>
        <w:widowControl w:val="0"/>
        <w:spacing w:before="60" w:after="0" w:line="240" w:lineRule="auto"/>
        <w:rPr>
          <w:rFonts w:ascii="Arial" w:hAnsi="Arial" w:cs="Arial"/>
        </w:rPr>
      </w:pPr>
      <w:r>
        <w:rPr>
          <w:rFonts w:ascii="Arial" w:hAnsi="Arial" w:cs="Arial"/>
        </w:rPr>
        <w:t xml:space="preserve">This Agreement </w:t>
      </w:r>
      <w:proofErr w:type="gramStart"/>
      <w:r>
        <w:rPr>
          <w:rFonts w:ascii="Arial" w:hAnsi="Arial" w:cs="Arial"/>
        </w:rPr>
        <w:t>may be varied</w:t>
      </w:r>
      <w:proofErr w:type="gramEnd"/>
      <w:r>
        <w:rPr>
          <w:rFonts w:ascii="Arial" w:hAnsi="Arial" w:cs="Arial"/>
        </w:rPr>
        <w:t xml:space="preserve"> in writing only, signed by both Parties.</w:t>
      </w:r>
    </w:p>
    <w:p w14:paraId="07EA5950"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44710E3B" w14:textId="77777777" w:rsidR="00C45D2B" w:rsidRDefault="00C45D2B" w:rsidP="00C45D2B">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403BC1CE" w14:textId="77777777" w:rsidR="00C45D2B" w:rsidRDefault="00C45D2B" w:rsidP="00C45D2B">
      <w:pPr>
        <w:widowControl w:val="0"/>
        <w:spacing w:before="60" w:after="0" w:line="240" w:lineRule="auto"/>
        <w:rPr>
          <w:rFonts w:ascii="Arial" w:hAnsi="Arial" w:cs="Arial"/>
        </w:rPr>
      </w:pPr>
      <w:r>
        <w:rPr>
          <w:rFonts w:ascii="Arial" w:hAnsi="Arial" w:cs="Arial"/>
        </w:rPr>
        <w:t xml:space="preserve">8.2 The Commonwealth </w:t>
      </w:r>
      <w:proofErr w:type="gramStart"/>
      <w:r>
        <w:rPr>
          <w:rFonts w:ascii="Arial" w:hAnsi="Arial" w:cs="Arial"/>
        </w:rPr>
        <w:t>may by notice withhold</w:t>
      </w:r>
      <w:proofErr w:type="gramEnd"/>
      <w:r>
        <w:rPr>
          <w:rFonts w:ascii="Arial" w:hAnsi="Arial" w:cs="Arial"/>
        </w:rPr>
        <w:t xml:space="preserve"> payment of any amount of the Grant where it reasonably believes the Grantee has not complied with this Agreement or is unable to undertake the Activity. </w:t>
      </w:r>
    </w:p>
    <w:p w14:paraId="4F86C38B" w14:textId="77777777" w:rsidR="00C45D2B" w:rsidRDefault="00C45D2B" w:rsidP="00C45D2B">
      <w:pPr>
        <w:widowControl w:val="0"/>
        <w:spacing w:before="60" w:after="0" w:line="240" w:lineRule="auto"/>
        <w:rPr>
          <w:rFonts w:ascii="Arial" w:hAnsi="Arial" w:cs="Arial"/>
        </w:rPr>
      </w:pPr>
      <w:r>
        <w:rPr>
          <w:rFonts w:ascii="Arial" w:hAnsi="Arial" w:cs="Arial"/>
        </w:rPr>
        <w:t xml:space="preserve">8.3 A notice under clause 8.2 will contain the reasons for any payment </w:t>
      </w:r>
      <w:proofErr w:type="gramStart"/>
      <w:r>
        <w:rPr>
          <w:rFonts w:ascii="Arial" w:hAnsi="Arial" w:cs="Arial"/>
        </w:rPr>
        <w:t>being withheld</w:t>
      </w:r>
      <w:proofErr w:type="gramEnd"/>
      <w:r>
        <w:rPr>
          <w:rFonts w:ascii="Arial" w:hAnsi="Arial" w:cs="Arial"/>
        </w:rPr>
        <w:t xml:space="preserve"> and the steps the Grantee can take to address those </w:t>
      </w:r>
      <w:r>
        <w:rPr>
          <w:rFonts w:ascii="Arial" w:hAnsi="Arial" w:cs="Arial"/>
        </w:rPr>
        <w:t>reasons.</w:t>
      </w:r>
    </w:p>
    <w:p w14:paraId="00087ED2" w14:textId="77777777" w:rsidR="00C45D2B" w:rsidRDefault="00C45D2B" w:rsidP="00C45D2B">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60F5F12A" w14:textId="77777777" w:rsidR="00C45D2B" w:rsidRDefault="00C45D2B" w:rsidP="00C45D2B">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5631BEE9" w14:textId="77777777" w:rsidR="00C45D2B" w:rsidRDefault="00C45D2B" w:rsidP="00C45D2B">
      <w:pPr>
        <w:widowControl w:val="0"/>
        <w:spacing w:before="60" w:after="0" w:line="240" w:lineRule="auto"/>
        <w:rPr>
          <w:rFonts w:ascii="Arial" w:hAnsi="Arial" w:cs="Arial"/>
        </w:rPr>
      </w:pPr>
      <w:r>
        <w:rPr>
          <w:rFonts w:ascii="Arial" w:hAnsi="Arial" w:cs="Arial"/>
        </w:rPr>
        <w:t xml:space="preserve">9.1 The Grantee agrees to spend the Grant </w:t>
      </w:r>
      <w:proofErr w:type="gramStart"/>
      <w:r>
        <w:rPr>
          <w:rFonts w:ascii="Arial" w:hAnsi="Arial" w:cs="Arial"/>
        </w:rPr>
        <w:t>for the purpose of</w:t>
      </w:r>
      <w:proofErr w:type="gramEnd"/>
      <w:r>
        <w:rPr>
          <w:rFonts w:ascii="Arial" w:hAnsi="Arial" w:cs="Arial"/>
        </w:rPr>
        <w:t xml:space="preserve"> undertaking the Activity only.</w:t>
      </w:r>
    </w:p>
    <w:p w14:paraId="4D75D247" w14:textId="77777777" w:rsidR="00C45D2B" w:rsidRDefault="00C45D2B" w:rsidP="00C45D2B">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t>
      </w:r>
      <w:proofErr w:type="gramStart"/>
      <w:r>
        <w:rPr>
          <w:rFonts w:ascii="Arial" w:hAnsi="Arial" w:cs="Arial"/>
        </w:rPr>
        <w:t>was spent</w:t>
      </w:r>
      <w:proofErr w:type="gramEnd"/>
      <w:r>
        <w:rPr>
          <w:rFonts w:ascii="Arial" w:hAnsi="Arial" w:cs="Arial"/>
        </w:rPr>
        <w:t xml:space="preserve"> in accordance with the Grant Details. </w:t>
      </w:r>
    </w:p>
    <w:p w14:paraId="3C10BB45"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68ED18DC" w14:textId="77777777" w:rsidR="00C45D2B" w:rsidRDefault="00C45D2B" w:rsidP="00C45D2B">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6ADFA51C" w14:textId="77777777" w:rsidR="00C45D2B" w:rsidRDefault="00C45D2B" w:rsidP="00C45D2B">
      <w:pPr>
        <w:widowControl w:val="0"/>
        <w:spacing w:before="60" w:after="0" w:line="240" w:lineRule="auto"/>
        <w:rPr>
          <w:rFonts w:ascii="Arial" w:hAnsi="Arial" w:cs="Arial"/>
        </w:rPr>
      </w:pPr>
      <w:r>
        <w:rPr>
          <w:rFonts w:ascii="Arial" w:hAnsi="Arial" w:cs="Arial"/>
        </w:rPr>
        <w:t xml:space="preserve">10.2 The amount to </w:t>
      </w:r>
      <w:proofErr w:type="gramStart"/>
      <w:r>
        <w:rPr>
          <w:rFonts w:ascii="Arial" w:hAnsi="Arial" w:cs="Arial"/>
        </w:rPr>
        <w:t>be repaid</w:t>
      </w:r>
      <w:proofErr w:type="gramEnd"/>
      <w:r>
        <w:rPr>
          <w:rFonts w:ascii="Arial" w:hAnsi="Arial" w:cs="Arial"/>
        </w:rPr>
        <w:t xml:space="preserve"> under clause 10.1 may be deducted by the Commonwealth from subsequent payments of the Grant.</w:t>
      </w:r>
    </w:p>
    <w:p w14:paraId="20CE004F"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19EEA826" w14:textId="77777777" w:rsidR="00C45D2B" w:rsidRDefault="00C45D2B" w:rsidP="00C45D2B">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73B57E49"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14BAB779" w14:textId="77777777" w:rsidR="00C45D2B" w:rsidRDefault="00C45D2B" w:rsidP="00C45D2B">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5A1D67A9" w14:textId="77777777" w:rsidR="00C45D2B" w:rsidRDefault="00C45D2B" w:rsidP="00C45D2B">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351E9BE8" w14:textId="77777777" w:rsidR="00C45D2B" w:rsidRDefault="00C45D2B" w:rsidP="00C45D2B">
      <w:pPr>
        <w:widowControl w:val="0"/>
        <w:spacing w:before="60" w:after="0" w:line="240" w:lineRule="auto"/>
        <w:rPr>
          <w:rFonts w:ascii="Arial" w:hAnsi="Arial" w:cs="Arial"/>
        </w:rPr>
      </w:pPr>
      <w:r>
        <w:rPr>
          <w:rFonts w:ascii="Arial" w:hAnsi="Arial" w:cs="Arial"/>
        </w:rPr>
        <w:t>12.3 The licence in clause 12.2 does not apply to Activity Material.</w:t>
      </w:r>
    </w:p>
    <w:p w14:paraId="724FE121" w14:textId="77777777" w:rsidR="00C45D2B" w:rsidRPr="008467B9" w:rsidRDefault="00C45D2B" w:rsidP="008467B9">
      <w:pPr>
        <w:widowControl w:val="0"/>
        <w:spacing w:before="60" w:after="0" w:line="240" w:lineRule="auto"/>
        <w:rPr>
          <w:rFonts w:ascii="Arial" w:hAnsi="Arial" w:cs="Arial"/>
        </w:rPr>
      </w:pPr>
      <w:r w:rsidRPr="008467B9">
        <w:rPr>
          <w:rFonts w:ascii="Arial" w:hAnsi="Arial" w:cs="Arial"/>
        </w:rPr>
        <w:t xml:space="preserve">12.4 This Agreement does not affect the ownership of Intellectual Property Rights in Existing Material. </w:t>
      </w:r>
    </w:p>
    <w:p w14:paraId="7D7CA49F"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31C46EDC" w14:textId="77777777" w:rsidR="00C45D2B" w:rsidRDefault="00C45D2B" w:rsidP="00C45D2B">
      <w:pPr>
        <w:widowControl w:val="0"/>
        <w:spacing w:before="60" w:after="0" w:line="240" w:lineRule="auto"/>
        <w:rPr>
          <w:rFonts w:ascii="Arial" w:hAnsi="Arial" w:cs="Arial"/>
        </w:rPr>
      </w:pPr>
      <w:r>
        <w:rPr>
          <w:rFonts w:ascii="Arial" w:hAnsi="Arial" w:cs="Arial"/>
        </w:rPr>
        <w:t xml:space="preserve">When dealing with Personal Information in carrying out the Activity, the Grantee agrees not to do </w:t>
      </w:r>
      <w:proofErr w:type="gramStart"/>
      <w:r>
        <w:rPr>
          <w:rFonts w:ascii="Arial" w:hAnsi="Arial" w:cs="Arial"/>
        </w:rPr>
        <w:t>anything which</w:t>
      </w:r>
      <w:proofErr w:type="gramEnd"/>
      <w:r>
        <w:rPr>
          <w:rFonts w:ascii="Arial" w:hAnsi="Arial" w:cs="Arial"/>
        </w:rPr>
        <w:t>, if done by the Commonwealth, would be a breach of an Australian Privacy Principle.</w:t>
      </w:r>
    </w:p>
    <w:p w14:paraId="57DDB494"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F65769E" w14:textId="77777777" w:rsidR="00C45D2B" w:rsidRDefault="00C45D2B" w:rsidP="00C45D2B">
      <w:pPr>
        <w:widowControl w:val="0"/>
        <w:spacing w:before="60" w:after="0" w:line="240" w:lineRule="auto"/>
        <w:rPr>
          <w:rFonts w:ascii="Arial" w:hAnsi="Arial" w:cs="Arial"/>
        </w:rPr>
      </w:pPr>
      <w:r>
        <w:rPr>
          <w:rFonts w:ascii="Arial" w:hAnsi="Arial" w:cs="Arial"/>
        </w:rPr>
        <w:t xml:space="preserve">The Parties agree not to disclose each other’s confidential information without prior written consent unless </w:t>
      </w:r>
      <w:proofErr w:type="gramStart"/>
      <w:r>
        <w:rPr>
          <w:rFonts w:ascii="Arial" w:hAnsi="Arial" w:cs="Arial"/>
        </w:rPr>
        <w:t>required</w:t>
      </w:r>
      <w:proofErr w:type="gramEnd"/>
      <w:r>
        <w:rPr>
          <w:rFonts w:ascii="Arial" w:hAnsi="Arial" w:cs="Arial"/>
        </w:rPr>
        <w:t xml:space="preserve"> or authorised by law or Parliament.</w:t>
      </w:r>
    </w:p>
    <w:p w14:paraId="228477F9"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4EFB4693" w14:textId="77777777" w:rsidR="00C45D2B" w:rsidRDefault="00C45D2B" w:rsidP="00C45D2B">
      <w:pPr>
        <w:widowControl w:val="0"/>
        <w:spacing w:before="60" w:after="0" w:line="240" w:lineRule="auto"/>
        <w:rPr>
          <w:rFonts w:ascii="Arial" w:hAnsi="Arial" w:cs="Arial"/>
        </w:rPr>
      </w:pPr>
      <w:r>
        <w:rPr>
          <w:rFonts w:ascii="Arial" w:hAnsi="Arial" w:cs="Arial"/>
        </w:rPr>
        <w:t xml:space="preserve">The Grantee agrees to maintain adequate insurance for the duration of this Agreement and provide the Commonwealth with proof when </w:t>
      </w:r>
      <w:r>
        <w:rPr>
          <w:rFonts w:ascii="Arial" w:hAnsi="Arial" w:cs="Arial"/>
        </w:rPr>
        <w:lastRenderedPageBreak/>
        <w:t>requested.</w:t>
      </w:r>
    </w:p>
    <w:p w14:paraId="18CF5B4F"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65EE9A5F" w14:textId="77777777" w:rsidR="00C45D2B" w:rsidRDefault="00C45D2B" w:rsidP="00C45D2B">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0DA522F4" w14:textId="77777777" w:rsidR="00C45D2B" w:rsidRDefault="00C45D2B" w:rsidP="00C45D2B">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133AA876"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4C5D64B9" w14:textId="77777777" w:rsidR="00C45D2B" w:rsidRDefault="00C45D2B" w:rsidP="00C45D2B">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35EDED57" w14:textId="77777777" w:rsidR="00C45D2B" w:rsidRDefault="00C45D2B" w:rsidP="00C45D2B">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03B6FE2C" w14:textId="77777777" w:rsidR="00C45D2B" w:rsidRDefault="00C45D2B" w:rsidP="00C45D2B">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1E41901D"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54426FDE" w14:textId="77777777" w:rsidR="00C45D2B" w:rsidRDefault="00C45D2B" w:rsidP="00C45D2B">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13CA6E7E" w14:textId="77777777" w:rsidR="00C45D2B" w:rsidRDefault="00C45D2B" w:rsidP="00C45D2B">
      <w:pPr>
        <w:widowControl w:val="0"/>
        <w:numPr>
          <w:ilvl w:val="0"/>
          <w:numId w:val="3"/>
        </w:numPr>
        <w:spacing w:before="60" w:after="0" w:line="240" w:lineRule="auto"/>
        <w:ind w:left="0" w:firstLine="0"/>
        <w:rPr>
          <w:rFonts w:ascii="Arial" w:hAnsi="Arial" w:cs="Arial"/>
        </w:rPr>
      </w:pPr>
      <w:r>
        <w:rPr>
          <w:rFonts w:ascii="Arial" w:hAnsi="Arial" w:cs="Arial"/>
        </w:rPr>
        <w:t xml:space="preserve">has breached this Agreement; or </w:t>
      </w:r>
    </w:p>
    <w:p w14:paraId="57FD9F41" w14:textId="77777777" w:rsidR="00C45D2B" w:rsidRDefault="00C45D2B" w:rsidP="00C45D2B">
      <w:pPr>
        <w:widowControl w:val="0"/>
        <w:numPr>
          <w:ilvl w:val="0"/>
          <w:numId w:val="3"/>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37D36565" w14:textId="77777777" w:rsidR="00C45D2B" w:rsidRDefault="00C45D2B" w:rsidP="00C45D2B">
      <w:pPr>
        <w:widowControl w:val="0"/>
        <w:numPr>
          <w:ilvl w:val="0"/>
          <w:numId w:val="3"/>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43E592EE"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594299FD" w14:textId="77777777" w:rsidR="00C45D2B" w:rsidRDefault="00C45D2B" w:rsidP="00C45D2B">
      <w:pPr>
        <w:widowControl w:val="0"/>
        <w:spacing w:before="60" w:after="0" w:line="240" w:lineRule="auto"/>
        <w:rPr>
          <w:rFonts w:ascii="Arial" w:hAnsi="Arial" w:cs="Arial"/>
        </w:rPr>
      </w:pPr>
      <w:r>
        <w:rPr>
          <w:rFonts w:ascii="Arial" w:hAnsi="Arial" w:cs="Arial"/>
        </w:rPr>
        <w:t xml:space="preserve">19.1 The Commonwealth may cancel this Agreement by notice, </w:t>
      </w:r>
      <w:proofErr w:type="gramStart"/>
      <w:r>
        <w:rPr>
          <w:rFonts w:ascii="Arial" w:hAnsi="Arial" w:cs="Arial"/>
        </w:rPr>
        <w:t>due to</w:t>
      </w:r>
      <w:proofErr w:type="gramEnd"/>
      <w:r>
        <w:rPr>
          <w:rFonts w:ascii="Arial" w:hAnsi="Arial" w:cs="Arial"/>
        </w:rPr>
        <w:t>:</w:t>
      </w:r>
    </w:p>
    <w:p w14:paraId="6B1A5D78" w14:textId="77777777" w:rsidR="00C45D2B" w:rsidRDefault="00C45D2B" w:rsidP="00C45D2B">
      <w:pPr>
        <w:widowControl w:val="0"/>
        <w:numPr>
          <w:ilvl w:val="0"/>
          <w:numId w:val="4"/>
        </w:numPr>
        <w:spacing w:before="60" w:after="0" w:line="240" w:lineRule="auto"/>
        <w:rPr>
          <w:rFonts w:ascii="Arial" w:hAnsi="Arial" w:cs="Arial"/>
        </w:rPr>
      </w:pPr>
      <w:r>
        <w:rPr>
          <w:rFonts w:ascii="Arial" w:hAnsi="Arial" w:cs="Arial"/>
        </w:rPr>
        <w:t>a change in government policy; or</w:t>
      </w:r>
    </w:p>
    <w:p w14:paraId="6D80A746" w14:textId="77777777" w:rsidR="00C45D2B" w:rsidRDefault="00C45D2B" w:rsidP="00C45D2B">
      <w:pPr>
        <w:widowControl w:val="0"/>
        <w:numPr>
          <w:ilvl w:val="0"/>
          <w:numId w:val="4"/>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7B9E0ACF" w14:textId="77777777" w:rsidR="00C45D2B" w:rsidRDefault="00C45D2B" w:rsidP="00C45D2B">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79119411" w14:textId="77777777" w:rsidR="00C45D2B" w:rsidRDefault="00C45D2B" w:rsidP="00C45D2B">
      <w:pPr>
        <w:widowControl w:val="0"/>
        <w:numPr>
          <w:ilvl w:val="0"/>
          <w:numId w:val="5"/>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326A4D88" w14:textId="77777777" w:rsidR="00C45D2B" w:rsidRDefault="00C45D2B" w:rsidP="00C45D2B">
      <w:pPr>
        <w:widowControl w:val="0"/>
        <w:numPr>
          <w:ilvl w:val="0"/>
          <w:numId w:val="5"/>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332D2FE7" w14:textId="77777777" w:rsidR="00C45D2B" w:rsidRDefault="00C45D2B" w:rsidP="00C45D2B">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67936E0F" w14:textId="77777777" w:rsidR="00C45D2B" w:rsidRDefault="00C45D2B" w:rsidP="00C45D2B">
      <w:pPr>
        <w:pStyle w:val="ListParagraph"/>
        <w:widowControl w:val="0"/>
        <w:numPr>
          <w:ilvl w:val="0"/>
          <w:numId w:val="6"/>
        </w:numPr>
        <w:tabs>
          <w:tab w:val="left" w:pos="357"/>
          <w:tab w:val="left" w:pos="426"/>
        </w:tabs>
        <w:spacing w:before="60" w:after="0" w:line="240" w:lineRule="auto"/>
        <w:ind w:left="0" w:firstLine="0"/>
        <w:contextualSpacing w:val="0"/>
        <w:rPr>
          <w:rFonts w:ascii="Arial" w:hAnsi="Arial" w:cs="Arial"/>
        </w:rPr>
      </w:pPr>
      <w:r>
        <w:rPr>
          <w:rFonts w:ascii="Arial" w:hAnsi="Arial" w:cs="Arial"/>
        </w:rPr>
        <w:t>pay any part of the Grant due and owing to the Grantee under this Agreement at the date of the notice; and</w:t>
      </w:r>
    </w:p>
    <w:p w14:paraId="1DF217AF" w14:textId="77777777" w:rsidR="00C45D2B" w:rsidRDefault="00C45D2B" w:rsidP="00C45D2B">
      <w:pPr>
        <w:pStyle w:val="ListParagraph"/>
        <w:widowControl w:val="0"/>
        <w:numPr>
          <w:ilvl w:val="0"/>
          <w:numId w:val="6"/>
        </w:numPr>
        <w:tabs>
          <w:tab w:val="left" w:pos="357"/>
          <w:tab w:val="left" w:pos="426"/>
        </w:tabs>
        <w:spacing w:before="60" w:after="0" w:line="240" w:lineRule="auto"/>
        <w:ind w:left="0" w:firstLine="0"/>
        <w:contextualSpacing w:val="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6B834D11" w14:textId="77777777" w:rsidR="00C45D2B" w:rsidRDefault="00C45D2B" w:rsidP="00C45D2B">
      <w:pPr>
        <w:autoSpaceDE w:val="0"/>
        <w:autoSpaceDN w:val="0"/>
        <w:adjustRightInd w:val="0"/>
        <w:spacing w:before="60" w:after="0" w:line="240" w:lineRule="auto"/>
        <w:rPr>
          <w:rFonts w:ascii="Arial" w:hAnsi="Arial" w:cs="Arial"/>
        </w:rPr>
      </w:pPr>
      <w:r>
        <w:rPr>
          <w:rFonts w:ascii="Arial" w:hAnsi="Arial" w:cs="Arial"/>
        </w:rPr>
        <w:t xml:space="preserve">19.4 The Commonwealth’s liability to pay any amount under this clause is </w:t>
      </w:r>
      <w:proofErr w:type="gramStart"/>
      <w:r>
        <w:rPr>
          <w:rFonts w:ascii="Arial" w:hAnsi="Arial" w:cs="Arial"/>
        </w:rPr>
        <w:t>subject to</w:t>
      </w:r>
      <w:proofErr w:type="gramEnd"/>
      <w:r>
        <w:rPr>
          <w:rFonts w:ascii="Arial" w:hAnsi="Arial" w:cs="Arial"/>
        </w:rPr>
        <w:t>:</w:t>
      </w:r>
    </w:p>
    <w:p w14:paraId="273083BB" w14:textId="77777777" w:rsidR="00C45D2B" w:rsidRDefault="00C45D2B" w:rsidP="00C45D2B">
      <w:pPr>
        <w:widowControl w:val="0"/>
        <w:numPr>
          <w:ilvl w:val="0"/>
          <w:numId w:val="7"/>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0B3A6ED5" w14:textId="77777777" w:rsidR="00C45D2B" w:rsidRDefault="00C45D2B" w:rsidP="00C45D2B">
      <w:pPr>
        <w:widowControl w:val="0"/>
        <w:numPr>
          <w:ilvl w:val="0"/>
          <w:numId w:val="7"/>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5BBAA94F" w14:textId="77777777" w:rsidR="00C45D2B" w:rsidRDefault="00C45D2B" w:rsidP="00C45D2B">
      <w:pPr>
        <w:autoSpaceDE w:val="0"/>
        <w:autoSpaceDN w:val="0"/>
        <w:adjustRightInd w:val="0"/>
        <w:spacing w:before="60" w:after="0" w:line="240" w:lineRule="auto"/>
        <w:rPr>
          <w:rFonts w:ascii="Arial" w:hAnsi="Arial" w:cs="Arial"/>
        </w:rPr>
      </w:pPr>
      <w:r>
        <w:rPr>
          <w:rFonts w:ascii="Arial" w:hAnsi="Arial" w:cs="Arial"/>
        </w:rPr>
        <w:t xml:space="preserve">19.5 The Grantee will not be entitled to compensation for loss of prospective profits or benefits that </w:t>
      </w:r>
      <w:proofErr w:type="gramStart"/>
      <w:r>
        <w:rPr>
          <w:rFonts w:ascii="Arial" w:hAnsi="Arial" w:cs="Arial"/>
        </w:rPr>
        <w:t>would have been conferred</w:t>
      </w:r>
      <w:proofErr w:type="gramEnd"/>
      <w:r>
        <w:rPr>
          <w:rFonts w:ascii="Arial" w:hAnsi="Arial" w:cs="Arial"/>
        </w:rPr>
        <w:t xml:space="preserve"> on the Grantee.</w:t>
      </w:r>
    </w:p>
    <w:p w14:paraId="22FE23ED" w14:textId="77777777" w:rsidR="00C45D2B" w:rsidRDefault="00C45D2B" w:rsidP="00C45D2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0AB507FA" w14:textId="77777777" w:rsidR="00C45D2B" w:rsidRDefault="00C45D2B" w:rsidP="00C45D2B">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5DFFC33B" w14:textId="77777777" w:rsidR="00C45D2B" w:rsidRDefault="00C45D2B" w:rsidP="00C45D2B">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37F19E3A" w14:textId="77777777" w:rsidR="00C45D2B" w:rsidRDefault="00C45D2B" w:rsidP="00C45D2B">
      <w:pPr>
        <w:widowControl w:val="0"/>
        <w:spacing w:before="60" w:after="0" w:line="240" w:lineRule="auto"/>
        <w:rPr>
          <w:rFonts w:ascii="Arial" w:hAnsi="Arial" w:cs="Arial"/>
        </w:rPr>
      </w:pPr>
      <w:r>
        <w:rPr>
          <w:rFonts w:ascii="Arial" w:hAnsi="Arial" w:cs="Arial"/>
        </w:rPr>
        <w:t>In this Agreement, unless the contrary appears:</w:t>
      </w:r>
    </w:p>
    <w:p w14:paraId="4B4FF135"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54E56BCC"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 xml:space="preserve">means any Material, other than Reporting Material, created or developed by the Grantee </w:t>
      </w:r>
      <w:proofErr w:type="gramStart"/>
      <w:r>
        <w:rPr>
          <w:rFonts w:ascii="Arial" w:hAnsi="Arial" w:cs="Arial"/>
        </w:rPr>
        <w:t>as a result</w:t>
      </w:r>
      <w:proofErr w:type="gramEnd"/>
      <w:r>
        <w:rPr>
          <w:rFonts w:ascii="Arial" w:hAnsi="Arial" w:cs="Arial"/>
        </w:rPr>
        <w:t xml:space="preserve"> of the Activity.</w:t>
      </w:r>
    </w:p>
    <w:p w14:paraId="00656062"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4C2F38F6"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4AA91966"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544032B9"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3DE6C6CA"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5964F638"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11469D16"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5D050731"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w:t>
      </w:r>
      <w:proofErr w:type="gramStart"/>
      <w:r>
        <w:rPr>
          <w:rFonts w:ascii="Arial" w:hAnsi="Arial" w:cs="Arial"/>
        </w:rPr>
        <w:t>this</w:t>
      </w:r>
      <w:proofErr w:type="gramEnd"/>
      <w:r>
        <w:rPr>
          <w:rFonts w:ascii="Arial" w:hAnsi="Arial" w:cs="Arial"/>
        </w:rPr>
        <w:t xml:space="preserve"> Agreement that is incorporated in or supplied as part of Reporting Material.</w:t>
      </w:r>
    </w:p>
    <w:p w14:paraId="24F1D777"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6CE3C2F3"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78BAD27E"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 xml:space="preserve">means the document titled Grant Details that forms part of this </w:t>
      </w:r>
      <w:r>
        <w:rPr>
          <w:rFonts w:ascii="Arial" w:hAnsi="Arial" w:cs="Arial"/>
          <w:bCs/>
        </w:rPr>
        <w:lastRenderedPageBreak/>
        <w:t>Agreement.</w:t>
      </w:r>
    </w:p>
    <w:p w14:paraId="322A3378"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18055AA3"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2072E31A"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727F25A6" w14:textId="77777777" w:rsidR="00C45D2B" w:rsidRDefault="00C45D2B" w:rsidP="00C45D2B">
      <w:pPr>
        <w:widowControl w:val="0"/>
        <w:numPr>
          <w:ilvl w:val="0"/>
          <w:numId w:val="1"/>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7FF22A75" w14:textId="38A87425" w:rsidR="007B0256" w:rsidRPr="00227C4F" w:rsidRDefault="00C45D2B" w:rsidP="00227C4F">
      <w:pPr>
        <w:widowControl w:val="0"/>
        <w:numPr>
          <w:ilvl w:val="0"/>
          <w:numId w:val="1"/>
        </w:numPr>
        <w:spacing w:before="60" w:after="0" w:line="240" w:lineRule="auto"/>
        <w:ind w:left="284" w:hanging="284"/>
        <w:rPr>
          <w:rFonts w:ascii="Arial" w:hAnsi="Arial" w:cs="Arial"/>
        </w:rPr>
      </w:pPr>
      <w:r w:rsidRPr="008467B9">
        <w:rPr>
          <w:rFonts w:ascii="Arial" w:hAnsi="Arial" w:cs="Arial"/>
          <w:b/>
        </w:rPr>
        <w:t>Reporting Material</w:t>
      </w:r>
      <w:r w:rsidRPr="008467B9">
        <w:rPr>
          <w:rFonts w:ascii="Arial" w:hAnsi="Arial" w:cs="Arial"/>
        </w:rPr>
        <w:t xml:space="preserve"> means all </w:t>
      </w:r>
      <w:proofErr w:type="gramStart"/>
      <w:r w:rsidRPr="008467B9">
        <w:rPr>
          <w:rFonts w:ascii="Arial" w:hAnsi="Arial" w:cs="Arial"/>
        </w:rPr>
        <w:t>Material which</w:t>
      </w:r>
      <w:proofErr w:type="gramEnd"/>
      <w:r w:rsidRPr="008467B9">
        <w:rPr>
          <w:rFonts w:ascii="Arial" w:hAnsi="Arial" w:cs="Arial"/>
        </w:rPr>
        <w:t xml:space="preserve"> the Grantee is required to provide to the Commonwealth for reporting purposes as specified in the Grant Details.</w:t>
      </w:r>
    </w:p>
    <w:sectPr w:rsidR="007B0256" w:rsidRPr="00227C4F" w:rsidSect="00CE2126">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AF79" w14:textId="77777777" w:rsidR="00343098" w:rsidRDefault="00343098" w:rsidP="00B04ED8">
      <w:pPr>
        <w:spacing w:after="0" w:line="240" w:lineRule="auto"/>
      </w:pPr>
      <w:r>
        <w:separator/>
      </w:r>
    </w:p>
  </w:endnote>
  <w:endnote w:type="continuationSeparator" w:id="0">
    <w:p w14:paraId="64395E40" w14:textId="77777777" w:rsidR="00343098" w:rsidRDefault="0034309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D511" w14:textId="77777777" w:rsidR="008F460A" w:rsidRDefault="008F4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8165" w14:textId="4B468542" w:rsidR="00380833" w:rsidRPr="00FB4C36" w:rsidRDefault="00380833" w:rsidP="00530DA3">
    <w:pPr>
      <w:pStyle w:val="Footer"/>
      <w:tabs>
        <w:tab w:val="left" w:pos="7648"/>
      </w:tabs>
      <w:rPr>
        <w:sz w:val="18"/>
        <w:szCs w:val="18"/>
      </w:rPr>
    </w:pPr>
    <w:r w:rsidRPr="00FB4C36">
      <w:rPr>
        <w:rFonts w:ascii="Arial" w:hAnsi="Arial" w:cs="Arial"/>
        <w:sz w:val="18"/>
        <w:szCs w:val="18"/>
      </w:rPr>
      <w:t>Commonwealth Simple Grant Agreement – Version 1 – December 2017</w:t>
    </w:r>
    <w:r w:rsidRPr="00FB4C36">
      <w:rPr>
        <w:rFonts w:ascii="Arial" w:hAnsi="Arial" w:cs="Arial"/>
        <w:sz w:val="18"/>
        <w:szCs w:val="18"/>
      </w:rPr>
      <w:tab/>
    </w:r>
    <w:r w:rsidRPr="00FB4C36">
      <w:rPr>
        <w:rFonts w:ascii="Arial" w:hAnsi="Arial" w:cs="Arial"/>
        <w:sz w:val="18"/>
        <w:szCs w:val="18"/>
      </w:rPr>
      <w:tab/>
    </w:r>
    <w:r>
      <w:rPr>
        <w:rFonts w:ascii="Arial" w:hAnsi="Arial" w:cs="Arial"/>
        <w:sz w:val="18"/>
        <w:szCs w:val="18"/>
      </w:rPr>
      <w:t xml:space="preserve">                                   </w:t>
    </w:r>
    <w:r w:rsidRPr="00FB4C36">
      <w:rPr>
        <w:rFonts w:ascii="Arial" w:hAnsi="Arial" w:cs="Arial"/>
        <w:sz w:val="18"/>
        <w:szCs w:val="18"/>
      </w:rPr>
      <w:t xml:space="preserve">Page </w:t>
    </w:r>
    <w:r w:rsidRPr="00FB4C36">
      <w:rPr>
        <w:rFonts w:ascii="Arial" w:hAnsi="Arial" w:cs="Arial"/>
        <w:bCs/>
        <w:sz w:val="18"/>
        <w:szCs w:val="18"/>
      </w:rPr>
      <w:fldChar w:fldCharType="begin"/>
    </w:r>
    <w:r w:rsidRPr="00FB4C36">
      <w:rPr>
        <w:rFonts w:ascii="Arial" w:hAnsi="Arial" w:cs="Arial"/>
        <w:bCs/>
        <w:sz w:val="18"/>
        <w:szCs w:val="18"/>
      </w:rPr>
      <w:instrText xml:space="preserve"> PAGE </w:instrText>
    </w:r>
    <w:r w:rsidRPr="00FB4C36">
      <w:rPr>
        <w:rFonts w:ascii="Arial" w:hAnsi="Arial" w:cs="Arial"/>
        <w:bCs/>
        <w:sz w:val="18"/>
        <w:szCs w:val="18"/>
      </w:rPr>
      <w:fldChar w:fldCharType="separate"/>
    </w:r>
    <w:r w:rsidR="0019081A">
      <w:rPr>
        <w:rFonts w:ascii="Arial" w:hAnsi="Arial" w:cs="Arial"/>
        <w:bCs/>
        <w:noProof/>
        <w:sz w:val="18"/>
        <w:szCs w:val="18"/>
      </w:rPr>
      <w:t>1</w:t>
    </w:r>
    <w:r w:rsidRPr="00FB4C36">
      <w:rPr>
        <w:rFonts w:ascii="Arial" w:hAnsi="Arial" w:cs="Arial"/>
        <w:bCs/>
        <w:sz w:val="18"/>
        <w:szCs w:val="18"/>
      </w:rPr>
      <w:fldChar w:fldCharType="end"/>
    </w:r>
    <w:r w:rsidRPr="00FB4C36">
      <w:rPr>
        <w:rFonts w:ascii="Arial" w:hAnsi="Arial" w:cs="Arial"/>
        <w:sz w:val="18"/>
        <w:szCs w:val="18"/>
      </w:rPr>
      <w:t xml:space="preserve"> of </w:t>
    </w:r>
    <w:r w:rsidRPr="00FB4C36">
      <w:rPr>
        <w:rFonts w:ascii="Arial" w:hAnsi="Arial" w:cs="Arial"/>
        <w:bCs/>
        <w:sz w:val="18"/>
        <w:szCs w:val="18"/>
      </w:rPr>
      <w:fldChar w:fldCharType="begin"/>
    </w:r>
    <w:r w:rsidRPr="00FB4C36">
      <w:rPr>
        <w:rFonts w:ascii="Arial" w:hAnsi="Arial" w:cs="Arial"/>
        <w:bCs/>
        <w:sz w:val="18"/>
        <w:szCs w:val="18"/>
      </w:rPr>
      <w:instrText xml:space="preserve"> NUMPAGES  </w:instrText>
    </w:r>
    <w:r w:rsidRPr="00FB4C36">
      <w:rPr>
        <w:rFonts w:ascii="Arial" w:hAnsi="Arial" w:cs="Arial"/>
        <w:bCs/>
        <w:sz w:val="18"/>
        <w:szCs w:val="18"/>
      </w:rPr>
      <w:fldChar w:fldCharType="separate"/>
    </w:r>
    <w:r w:rsidR="0019081A">
      <w:rPr>
        <w:rFonts w:ascii="Arial" w:hAnsi="Arial" w:cs="Arial"/>
        <w:bCs/>
        <w:noProof/>
        <w:sz w:val="18"/>
        <w:szCs w:val="18"/>
      </w:rPr>
      <w:t>13</w:t>
    </w:r>
    <w:r w:rsidRPr="00FB4C36">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01A" w14:textId="77777777" w:rsidR="008F460A" w:rsidRDefault="008F46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F6A1" w14:textId="655E16B8" w:rsidR="00380833" w:rsidRPr="005B3FC7" w:rsidRDefault="00380833" w:rsidP="005B3FC7">
    <w:pPr>
      <w:pStyle w:val="Footer"/>
      <w:tabs>
        <w:tab w:val="left" w:pos="7648"/>
      </w:tabs>
      <w:rPr>
        <w:rFonts w:ascii="Arial" w:hAnsi="Arial" w:cs="Arial"/>
        <w:b/>
        <w:sz w:val="20"/>
        <w:szCs w:val="20"/>
      </w:rPr>
    </w:pPr>
    <w:r w:rsidRPr="00FB4C36">
      <w:rPr>
        <w:rFonts w:ascii="Arial" w:hAnsi="Arial" w:cs="Arial"/>
        <w:sz w:val="18"/>
        <w:szCs w:val="18"/>
      </w:rPr>
      <w:t>Commonwealth Simple Grant Agreement – Version 1 – December 2017</w:t>
    </w:r>
    <w:r w:rsidRPr="005B3FC7">
      <w:rPr>
        <w:rFonts w:ascii="Arial" w:hAnsi="Arial" w:cs="Arial"/>
        <w:sz w:val="20"/>
        <w:szCs w:val="20"/>
      </w:rPr>
      <w:tab/>
    </w:r>
    <w:r w:rsidR="00984BBC">
      <w:rPr>
        <w:rFonts w:ascii="Arial" w:hAnsi="Arial" w:cs="Arial"/>
        <w:sz w:val="20"/>
        <w:szCs w:val="20"/>
      </w:rPr>
      <w:tab/>
      <w:t xml:space="preserve">                           </w:t>
    </w:r>
    <w:r w:rsidRPr="00FB4C36">
      <w:rPr>
        <w:rFonts w:ascii="Arial" w:hAnsi="Arial" w:cs="Arial"/>
        <w:sz w:val="18"/>
        <w:szCs w:val="18"/>
      </w:rPr>
      <w:t xml:space="preserve">Page </w:t>
    </w:r>
    <w:r w:rsidRPr="00FB4C36">
      <w:rPr>
        <w:rFonts w:ascii="Arial" w:hAnsi="Arial" w:cs="Arial"/>
        <w:bCs/>
        <w:sz w:val="18"/>
        <w:szCs w:val="18"/>
      </w:rPr>
      <w:fldChar w:fldCharType="begin"/>
    </w:r>
    <w:r w:rsidRPr="00FB4C36">
      <w:rPr>
        <w:rFonts w:ascii="Arial" w:hAnsi="Arial" w:cs="Arial"/>
        <w:bCs/>
        <w:sz w:val="18"/>
        <w:szCs w:val="18"/>
      </w:rPr>
      <w:instrText xml:space="preserve"> PAGE </w:instrText>
    </w:r>
    <w:r w:rsidRPr="00FB4C36">
      <w:rPr>
        <w:rFonts w:ascii="Arial" w:hAnsi="Arial" w:cs="Arial"/>
        <w:bCs/>
        <w:sz w:val="18"/>
        <w:szCs w:val="18"/>
      </w:rPr>
      <w:fldChar w:fldCharType="separate"/>
    </w:r>
    <w:r w:rsidR="0019081A">
      <w:rPr>
        <w:rFonts w:ascii="Arial" w:hAnsi="Arial" w:cs="Arial"/>
        <w:bCs/>
        <w:noProof/>
        <w:sz w:val="18"/>
        <w:szCs w:val="18"/>
      </w:rPr>
      <w:t>6</w:t>
    </w:r>
    <w:r w:rsidRPr="00FB4C36">
      <w:rPr>
        <w:rFonts w:ascii="Arial" w:hAnsi="Arial" w:cs="Arial"/>
        <w:bCs/>
        <w:sz w:val="18"/>
        <w:szCs w:val="18"/>
      </w:rPr>
      <w:fldChar w:fldCharType="end"/>
    </w:r>
    <w:r w:rsidRPr="00FB4C36">
      <w:rPr>
        <w:rFonts w:ascii="Arial" w:hAnsi="Arial" w:cs="Arial"/>
        <w:sz w:val="18"/>
        <w:szCs w:val="18"/>
      </w:rPr>
      <w:t xml:space="preserve"> of </w:t>
    </w:r>
    <w:r w:rsidR="00984BBC">
      <w:rPr>
        <w:rFonts w:ascii="Arial" w:hAnsi="Arial" w:cs="Arial"/>
        <w:sz w:val="18"/>
        <w:szCs w:val="18"/>
      </w:rPr>
      <w:t>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2807" w14:textId="77777777" w:rsidR="00C45D2B" w:rsidRPr="00710BA3" w:rsidRDefault="00C45D2B" w:rsidP="004D39C0">
    <w:pPr>
      <w:pStyle w:val="Footer"/>
      <w:pBdr>
        <w:top w:val="single" w:sz="4" w:space="1" w:color="auto"/>
      </w:pBdr>
      <w:tabs>
        <w:tab w:val="left" w:pos="3647"/>
      </w:tabs>
      <w:rPr>
        <w:rFonts w:ascii="Arial" w:hAnsi="Arial" w:cs="Arial"/>
        <w:b/>
        <w:sz w:val="20"/>
        <w:szCs w:val="20"/>
      </w:rPr>
    </w:pPr>
    <w:r w:rsidRPr="00710BA3">
      <w:rPr>
        <w:rFonts w:ascii="Arial" w:hAnsi="Arial" w:cs="Arial"/>
        <w:sz w:val="20"/>
        <w:szCs w:val="20"/>
      </w:rPr>
      <w:t>Commonwealth Simple Grant Agreement – Version 1 – December 2017</w:t>
    </w:r>
    <w:sdt>
      <w:sdtPr>
        <w:rPr>
          <w:rFonts w:ascii="Arial" w:hAnsi="Arial" w:cs="Arial"/>
          <w:sz w:val="20"/>
          <w:szCs w:val="20"/>
        </w:rPr>
        <w:id w:val="-1758896062"/>
        <w:docPartObj>
          <w:docPartGallery w:val="Page Numbers (Top of Page)"/>
          <w:docPartUnique/>
        </w:docPartObj>
      </w:sdtPr>
      <w:sdtEndPr/>
      <w:sdtContent/>
    </w:sdt>
    <w:r>
      <w:rPr>
        <w:rFonts w:ascii="Arial" w:hAnsi="Arial" w:cs="Arial"/>
        <w:sz w:val="20"/>
        <w:szCs w:val="20"/>
      </w:rPr>
      <w:ptab w:relativeTo="margin" w:alignment="right" w:leader="none"/>
    </w:r>
    <w:r>
      <w:rPr>
        <w:rFonts w:ascii="Arial" w:hAnsi="Arial" w:cs="Arial"/>
        <w:sz w:val="20"/>
        <w:szCs w:val="20"/>
      </w:rPr>
      <w:t>Appendix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0B05" w14:textId="77777777" w:rsidR="00343098" w:rsidRDefault="00343098" w:rsidP="00B04ED8">
      <w:pPr>
        <w:spacing w:after="0" w:line="240" w:lineRule="auto"/>
      </w:pPr>
      <w:r>
        <w:separator/>
      </w:r>
    </w:p>
  </w:footnote>
  <w:footnote w:type="continuationSeparator" w:id="0">
    <w:p w14:paraId="259138A9" w14:textId="77777777" w:rsidR="00343098" w:rsidRDefault="0034309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DF0B" w14:textId="77777777" w:rsidR="008F460A" w:rsidRDefault="008F4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2D9F" w14:textId="77777777" w:rsidR="00380833" w:rsidRPr="00613D3B" w:rsidRDefault="00380833" w:rsidP="00CE55D3">
    <w:pPr>
      <w:pStyle w:val="Header"/>
      <w:jc w:val="center"/>
    </w:pPr>
    <w:r>
      <w:rPr>
        <w:rFonts w:ascii="Arial" w:eastAsia="Calibri" w:hAnsi="Arial"/>
        <w:b/>
        <w:noProof/>
        <w:lang w:eastAsia="en-AU"/>
      </w:rPr>
      <w:drawing>
        <wp:inline distT="0" distB="0" distL="0" distR="0" wp14:anchorId="66EC2BEC" wp14:editId="0D5DF2E6">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D539" w14:textId="77777777" w:rsidR="008F460A" w:rsidRDefault="008F46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C4E7" w14:textId="77777777" w:rsidR="00380833" w:rsidRDefault="003808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777750"/>
      <w:docPartObj>
        <w:docPartGallery w:val="Watermarks"/>
        <w:docPartUnique/>
      </w:docPartObj>
    </w:sdtPr>
    <w:sdtEndPr/>
    <w:sdtContent>
      <w:p w14:paraId="7A3F0E95" w14:textId="11537701" w:rsidR="00380833" w:rsidRPr="00BD3B7E" w:rsidRDefault="00343098" w:rsidP="00BD3B7E">
        <w:pPr>
          <w:pStyle w:val="Header"/>
        </w:pPr>
        <w:r>
          <w:rPr>
            <w:noProof/>
            <w:lang w:val="en-US"/>
          </w:rPr>
          <w:pict w14:anchorId="4FC61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FDBB" w14:textId="77777777" w:rsidR="00380833" w:rsidRDefault="003808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C7DF" w14:textId="789E7AEC" w:rsidR="00C45D2B" w:rsidRDefault="00C45D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C34B" w14:textId="77777777" w:rsidR="00C45D2B" w:rsidRPr="00BD3B7E" w:rsidRDefault="00C45D2B" w:rsidP="00BD3B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F5C0" w14:textId="77777777" w:rsidR="00C45D2B" w:rsidRDefault="00C4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C20BB8"/>
    <w:multiLevelType w:val="hybridMultilevel"/>
    <w:tmpl w:val="DC9ABBC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75AA7"/>
    <w:multiLevelType w:val="hybridMultilevel"/>
    <w:tmpl w:val="78FA70BA"/>
    <w:lvl w:ilvl="0" w:tplc="31E0CFC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5" w15:restartNumberingAfterBreak="0">
    <w:nsid w:val="350C5511"/>
    <w:multiLevelType w:val="hybridMultilevel"/>
    <w:tmpl w:val="82F2E0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8BD328B"/>
    <w:multiLevelType w:val="hybridMultilevel"/>
    <w:tmpl w:val="6B0AD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0"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1"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33"/>
    <w:rsid w:val="00000212"/>
    <w:rsid w:val="00005633"/>
    <w:rsid w:val="00012A83"/>
    <w:rsid w:val="00020FAA"/>
    <w:rsid w:val="0002225E"/>
    <w:rsid w:val="0003655D"/>
    <w:rsid w:val="000533E3"/>
    <w:rsid w:val="000F2800"/>
    <w:rsid w:val="00133EFB"/>
    <w:rsid w:val="00145063"/>
    <w:rsid w:val="00153471"/>
    <w:rsid w:val="001667B0"/>
    <w:rsid w:val="0017147A"/>
    <w:rsid w:val="0019081A"/>
    <w:rsid w:val="001D4429"/>
    <w:rsid w:val="001E3ED8"/>
    <w:rsid w:val="001E630D"/>
    <w:rsid w:val="002038DD"/>
    <w:rsid w:val="00227C4F"/>
    <w:rsid w:val="0025173B"/>
    <w:rsid w:val="00284DC9"/>
    <w:rsid w:val="002857A3"/>
    <w:rsid w:val="002B2ED1"/>
    <w:rsid w:val="002D4FB1"/>
    <w:rsid w:val="002E14FD"/>
    <w:rsid w:val="003326B4"/>
    <w:rsid w:val="00343098"/>
    <w:rsid w:val="00351BB5"/>
    <w:rsid w:val="00364BB1"/>
    <w:rsid w:val="00380833"/>
    <w:rsid w:val="00381920"/>
    <w:rsid w:val="003A77A7"/>
    <w:rsid w:val="003B2BB8"/>
    <w:rsid w:val="003B4427"/>
    <w:rsid w:val="003D34FF"/>
    <w:rsid w:val="0040750B"/>
    <w:rsid w:val="004221DF"/>
    <w:rsid w:val="004426A9"/>
    <w:rsid w:val="004633BE"/>
    <w:rsid w:val="004673C6"/>
    <w:rsid w:val="00480E2F"/>
    <w:rsid w:val="004A288E"/>
    <w:rsid w:val="004A4958"/>
    <w:rsid w:val="004B4645"/>
    <w:rsid w:val="004B54CA"/>
    <w:rsid w:val="004E5CBF"/>
    <w:rsid w:val="00504CA7"/>
    <w:rsid w:val="005208BF"/>
    <w:rsid w:val="005C3AA9"/>
    <w:rsid w:val="005E15AD"/>
    <w:rsid w:val="00602D60"/>
    <w:rsid w:val="00621FC5"/>
    <w:rsid w:val="00637B02"/>
    <w:rsid w:val="00641A65"/>
    <w:rsid w:val="00681920"/>
    <w:rsid w:val="00683A84"/>
    <w:rsid w:val="006A4CE7"/>
    <w:rsid w:val="006D3BA8"/>
    <w:rsid w:val="00742386"/>
    <w:rsid w:val="0076356B"/>
    <w:rsid w:val="00785261"/>
    <w:rsid w:val="007B0256"/>
    <w:rsid w:val="007F7419"/>
    <w:rsid w:val="0083177B"/>
    <w:rsid w:val="008467B9"/>
    <w:rsid w:val="0086046C"/>
    <w:rsid w:val="00897D24"/>
    <w:rsid w:val="008B5F8E"/>
    <w:rsid w:val="008F460A"/>
    <w:rsid w:val="009225F0"/>
    <w:rsid w:val="00931149"/>
    <w:rsid w:val="0093462C"/>
    <w:rsid w:val="00946F30"/>
    <w:rsid w:val="00953795"/>
    <w:rsid w:val="009647CB"/>
    <w:rsid w:val="00974189"/>
    <w:rsid w:val="00984BBC"/>
    <w:rsid w:val="009F58F8"/>
    <w:rsid w:val="00A3759B"/>
    <w:rsid w:val="00A8592F"/>
    <w:rsid w:val="00AD708B"/>
    <w:rsid w:val="00B04ED8"/>
    <w:rsid w:val="00B14E71"/>
    <w:rsid w:val="00B24F79"/>
    <w:rsid w:val="00B456F0"/>
    <w:rsid w:val="00B858B6"/>
    <w:rsid w:val="00B908D8"/>
    <w:rsid w:val="00B91E3E"/>
    <w:rsid w:val="00BA2DB9"/>
    <w:rsid w:val="00BB5D48"/>
    <w:rsid w:val="00BE0BD9"/>
    <w:rsid w:val="00BE5026"/>
    <w:rsid w:val="00BE7148"/>
    <w:rsid w:val="00C021F9"/>
    <w:rsid w:val="00C22E85"/>
    <w:rsid w:val="00C240D4"/>
    <w:rsid w:val="00C45D2B"/>
    <w:rsid w:val="00C64094"/>
    <w:rsid w:val="00C84DD7"/>
    <w:rsid w:val="00CB5863"/>
    <w:rsid w:val="00CB616D"/>
    <w:rsid w:val="00CB62F8"/>
    <w:rsid w:val="00CC5C1F"/>
    <w:rsid w:val="00D015C1"/>
    <w:rsid w:val="00D30212"/>
    <w:rsid w:val="00D462A6"/>
    <w:rsid w:val="00D86F87"/>
    <w:rsid w:val="00D912F6"/>
    <w:rsid w:val="00D96944"/>
    <w:rsid w:val="00DA243A"/>
    <w:rsid w:val="00DD6EB2"/>
    <w:rsid w:val="00DE64A4"/>
    <w:rsid w:val="00E03552"/>
    <w:rsid w:val="00E15BCF"/>
    <w:rsid w:val="00E273E4"/>
    <w:rsid w:val="00E35119"/>
    <w:rsid w:val="00E37829"/>
    <w:rsid w:val="00E44CB8"/>
    <w:rsid w:val="00E86C89"/>
    <w:rsid w:val="00F30AFE"/>
    <w:rsid w:val="00F64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1E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33"/>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BE5026"/>
    <w:pPr>
      <w:keepNext/>
      <w:keepLines/>
      <w:spacing w:after="12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rsid w:val="00BE5026"/>
    <w:pPr>
      <w:keepNext/>
      <w:keepLines/>
      <w:spacing w:before="60" w:after="0" w:line="240" w:lineRule="auto"/>
      <w:outlineLvl w:val="1"/>
    </w:pPr>
    <w:rPr>
      <w:rFonts w:ascii="Arial" w:hAnsi="Arial" w:cs="Arial"/>
      <w:b/>
      <w:bCs/>
      <w:color w:val="365F91" w:themeColor="accent1" w:themeShade="BF"/>
      <w:sz w:val="26"/>
      <w:szCs w:val="26"/>
      <w:lang w:eastAsia="en-AU"/>
    </w:rPr>
  </w:style>
  <w:style w:type="paragraph" w:styleId="Heading3">
    <w:name w:val="heading 3"/>
    <w:basedOn w:val="Normal"/>
    <w:next w:val="Normal"/>
    <w:link w:val="Heading3Char"/>
    <w:uiPriority w:val="99"/>
    <w:unhideWhenUsed/>
    <w:qFormat/>
    <w:rsid w:val="00BE5026"/>
    <w:pPr>
      <w:spacing w:before="200" w:after="0" w:line="360" w:lineRule="auto"/>
      <w:outlineLvl w:val="2"/>
    </w:pPr>
    <w:rPr>
      <w:rFonts w:ascii="Arial" w:eastAsiaTheme="majorEastAsia" w:hAnsi="Arial" w:cs="Arial"/>
      <w:b/>
      <w:bCs/>
      <w:color w:val="365F91"/>
      <w:sz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BE502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BE5026"/>
    <w:rPr>
      <w:rFonts w:ascii="Arial" w:eastAsia="Times New Roman" w:hAnsi="Arial" w:cs="Arial"/>
      <w:b/>
      <w:bCs/>
      <w:color w:val="365F91" w:themeColor="accent1" w:themeShade="BF"/>
      <w:sz w:val="26"/>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BE5026"/>
    <w:rPr>
      <w:rFonts w:ascii="Arial" w:eastAsiaTheme="majorEastAsia" w:hAnsi="Arial" w:cs="Arial"/>
      <w:b/>
      <w:bCs/>
      <w:color w:val="365F91"/>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380833"/>
    <w:rPr>
      <w:rFonts w:ascii="Arial" w:hAnsi="Arial"/>
    </w:rPr>
  </w:style>
  <w:style w:type="table" w:styleId="TableGrid">
    <w:name w:val="Table Grid"/>
    <w:basedOn w:val="TableNormal"/>
    <w:uiPriority w:val="99"/>
    <w:rsid w:val="003808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212"/>
    <w:rPr>
      <w:sz w:val="16"/>
      <w:szCs w:val="16"/>
    </w:rPr>
  </w:style>
  <w:style w:type="paragraph" w:styleId="CommentText">
    <w:name w:val="annotation text"/>
    <w:basedOn w:val="Normal"/>
    <w:link w:val="CommentTextChar"/>
    <w:uiPriority w:val="99"/>
    <w:semiHidden/>
    <w:unhideWhenUsed/>
    <w:rsid w:val="00000212"/>
    <w:pPr>
      <w:spacing w:line="240" w:lineRule="auto"/>
    </w:pPr>
    <w:rPr>
      <w:sz w:val="20"/>
      <w:szCs w:val="20"/>
    </w:rPr>
  </w:style>
  <w:style w:type="character" w:customStyle="1" w:styleId="CommentTextChar">
    <w:name w:val="Comment Text Char"/>
    <w:basedOn w:val="DefaultParagraphFont"/>
    <w:link w:val="CommentText"/>
    <w:uiPriority w:val="99"/>
    <w:semiHidden/>
    <w:rsid w:val="000002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212"/>
    <w:rPr>
      <w:b/>
      <w:bCs/>
    </w:rPr>
  </w:style>
  <w:style w:type="character" w:customStyle="1" w:styleId="CommentSubjectChar">
    <w:name w:val="Comment Subject Char"/>
    <w:basedOn w:val="CommentTextChar"/>
    <w:link w:val="CommentSubject"/>
    <w:uiPriority w:val="99"/>
    <w:semiHidden/>
    <w:rsid w:val="0000021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0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12"/>
    <w:rPr>
      <w:rFonts w:ascii="Segoe UI" w:eastAsia="Times New Roman" w:hAnsi="Segoe UI" w:cs="Segoe UI"/>
      <w:sz w:val="18"/>
      <w:szCs w:val="18"/>
    </w:rPr>
  </w:style>
  <w:style w:type="paragraph" w:styleId="NormalWeb">
    <w:name w:val="Normal (Web)"/>
    <w:basedOn w:val="Normal"/>
    <w:uiPriority w:val="99"/>
    <w:semiHidden/>
    <w:unhideWhenUsed/>
    <w:rsid w:val="00D96944"/>
    <w:pPr>
      <w:spacing w:before="100" w:beforeAutospacing="1" w:after="100" w:afterAutospacing="1" w:line="240" w:lineRule="auto"/>
    </w:pPr>
    <w:rPr>
      <w:rFonts w:ascii="Times New Roman" w:hAnsi="Times New Roman"/>
      <w:sz w:val="24"/>
      <w:szCs w:val="24"/>
      <w:lang w:eastAsia="en-AU"/>
    </w:rPr>
  </w:style>
  <w:style w:type="paragraph" w:customStyle="1" w:styleId="highlightedtext">
    <w:name w:val="highlighted text"/>
    <w:basedOn w:val="Normal"/>
    <w:link w:val="highlightedtextChar"/>
    <w:qFormat/>
    <w:rsid w:val="005208BF"/>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5208BF"/>
    <w:rPr>
      <w:b/>
      <w:iCs/>
      <w:color w:val="4F622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DBA2-3C65-4315-AACA-CEF07D1A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2019-04-29T23:57:00Z</dcterms:created>
  <dcterms:modified xsi:type="dcterms:W3CDTF">2019-04-30T00:01:00Z</dcterms:modified>
</cp:coreProperties>
</file>