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47B60" w:rsidP="00047B60">
      <w:pPr>
        <w:pStyle w:val="Title"/>
        <w:rPr>
          <w:sz w:val="56"/>
          <w:szCs w:val="56"/>
        </w:rPr>
      </w:pPr>
    </w:p>
    <w:p w:rsidR="005821B6" w:rsidRDefault="005821B6" w:rsidP="0092120D">
      <w:pPr>
        <w:pStyle w:val="Title"/>
        <w:rPr>
          <w:sz w:val="44"/>
          <w:szCs w:val="44"/>
        </w:rPr>
      </w:pPr>
    </w:p>
    <w:p w:rsidR="0092120D" w:rsidRPr="0092120D" w:rsidRDefault="006C15D8" w:rsidP="0092120D">
      <w:pPr>
        <w:pStyle w:val="Title"/>
        <w:rPr>
          <w:sz w:val="44"/>
          <w:szCs w:val="44"/>
        </w:rPr>
      </w:pPr>
      <w:r>
        <w:rPr>
          <w:sz w:val="44"/>
          <w:szCs w:val="44"/>
        </w:rPr>
        <w:t>Supporting Younger Veterans</w:t>
      </w:r>
    </w:p>
    <w:p w:rsidR="0092120D" w:rsidRPr="0092120D" w:rsidRDefault="0092120D" w:rsidP="0092120D">
      <w:pPr>
        <w:rPr>
          <w:sz w:val="40"/>
          <w:szCs w:val="40"/>
        </w:rPr>
      </w:pPr>
      <w:r w:rsidRPr="0092120D">
        <w:rPr>
          <w:sz w:val="40"/>
          <w:szCs w:val="40"/>
        </w:rPr>
        <w:t>Declaration</w:t>
      </w:r>
      <w:r w:rsidR="00011CB4">
        <w:rPr>
          <w:sz w:val="40"/>
          <w:szCs w:val="40"/>
        </w:rPr>
        <w:t xml:space="preserve"> </w:t>
      </w:r>
      <w:r w:rsidRPr="0092120D">
        <w:rPr>
          <w:sz w:val="40"/>
          <w:szCs w:val="40"/>
        </w:rPr>
        <w:t xml:space="preserve">- Unable </w:t>
      </w:r>
      <w:r w:rsidR="00F10D17">
        <w:rPr>
          <w:sz w:val="40"/>
          <w:szCs w:val="40"/>
        </w:rPr>
        <w:t>to Provide Financial Statements</w:t>
      </w:r>
    </w:p>
    <w:p w:rsidR="00047B60" w:rsidRDefault="00047B60" w:rsidP="005C472C">
      <w:pPr>
        <w:pStyle w:val="Heading2"/>
        <w:spacing w:after="120"/>
      </w:pPr>
      <w:r>
        <w:t>Applicant details</w:t>
      </w:r>
    </w:p>
    <w:p w:rsidR="005C472C" w:rsidRDefault="005C472C" w:rsidP="005C472C">
      <w:pPr>
        <w:spacing w:after="120" w:line="240" w:lineRule="auto"/>
      </w:pPr>
      <w:r>
        <w:t>Applican</w:t>
      </w:r>
      <w:r w:rsidR="00F10D17">
        <w:t xml:space="preserve">t Submission Reference Number: </w:t>
      </w:r>
      <w:r>
        <w:t>_____________________________</w:t>
      </w:r>
    </w:p>
    <w:p w:rsidR="00C04EFD" w:rsidRDefault="00C04EFD" w:rsidP="005C472C">
      <w:pPr>
        <w:spacing w:after="120" w:line="240" w:lineRule="auto"/>
      </w:pPr>
      <w:r>
        <w:t xml:space="preserve">(This </w:t>
      </w:r>
      <w:proofErr w:type="gramStart"/>
      <w:r>
        <w:t>can be found</w:t>
      </w:r>
      <w:proofErr w:type="gramEnd"/>
      <w:r>
        <w:t xml:space="preserve"> on th</w:t>
      </w:r>
      <w:r w:rsidR="004E50EE">
        <w:t>e top right hand corner on the application f</w:t>
      </w:r>
      <w:r>
        <w:t>orm)</w:t>
      </w:r>
    </w:p>
    <w:p w:rsidR="005C472C" w:rsidRPr="005C472C" w:rsidRDefault="005C472C" w:rsidP="005C472C">
      <w:pPr>
        <w:spacing w:after="0" w:line="240" w:lineRule="auto"/>
      </w:pPr>
    </w:p>
    <w:p w:rsidR="00047B60" w:rsidRDefault="00047B60" w:rsidP="005C472C">
      <w:pPr>
        <w:spacing w:after="120" w:line="240" w:lineRule="auto"/>
      </w:pPr>
      <w:r>
        <w:t xml:space="preserve">Applicant </w:t>
      </w:r>
      <w:r w:rsidR="00C201B4">
        <w:t>l</w:t>
      </w:r>
      <w:r>
        <w:t xml:space="preserve">egal </w:t>
      </w:r>
      <w:r w:rsidR="00C201B4">
        <w:t>n</w:t>
      </w:r>
      <w:r>
        <w:t>ame: _____________________________________________</w:t>
      </w:r>
    </w:p>
    <w:p w:rsidR="00047B60" w:rsidRPr="00047B60" w:rsidRDefault="00047B60" w:rsidP="005C472C">
      <w:pPr>
        <w:spacing w:after="120"/>
      </w:pPr>
    </w:p>
    <w:p w:rsidR="007B0256" w:rsidRDefault="00047B60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Please provide 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>reason you are unable to provide financial stat</w:t>
      </w:r>
      <w:r w:rsidR="0041585E">
        <w:rPr>
          <w:rStyle w:val="BookTitle"/>
          <w:i w:val="0"/>
          <w:iCs w:val="0"/>
          <w:smallCaps w:val="0"/>
          <w:spacing w:val="0"/>
        </w:rPr>
        <w:t>ements</w:t>
      </w:r>
      <w:r w:rsidR="00011CB4">
        <w:rPr>
          <w:rStyle w:val="BookTitle"/>
          <w:i w:val="0"/>
          <w:iCs w:val="0"/>
          <w:smallCaps w:val="0"/>
          <w:spacing w:val="0"/>
        </w:rPr>
        <w:t xml:space="preserve"> in the text box below.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011CB4">
        <w:rPr>
          <w:rStyle w:val="BookTitle"/>
          <w:i w:val="0"/>
          <w:iCs w:val="0"/>
          <w:smallCaps w:val="0"/>
          <w:spacing w:val="0"/>
        </w:rPr>
        <w:t>A</w:t>
      </w:r>
      <w:r w:rsidR="0041585E">
        <w:rPr>
          <w:rStyle w:val="BookTitle"/>
          <w:i w:val="0"/>
          <w:iCs w:val="0"/>
          <w:smallCaps w:val="0"/>
          <w:spacing w:val="0"/>
        </w:rPr>
        <w:t>ttach</w:t>
      </w:r>
      <w:r w:rsidR="00B659FB">
        <w:rPr>
          <w:rStyle w:val="BookTitle"/>
          <w:i w:val="0"/>
          <w:iCs w:val="0"/>
          <w:smallCaps w:val="0"/>
          <w:spacing w:val="0"/>
        </w:rPr>
        <w:t xml:space="preserve"> this form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in the </w:t>
      </w:r>
      <w:r w:rsidR="00B659FB">
        <w:rPr>
          <w:rStyle w:val="BookTitle"/>
          <w:i w:val="0"/>
          <w:iCs w:val="0"/>
          <w:smallCaps w:val="0"/>
          <w:spacing w:val="0"/>
        </w:rPr>
        <w:t>attachments tab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8B39D4">
        <w:rPr>
          <w:rStyle w:val="BookTitle"/>
          <w:i w:val="0"/>
          <w:iCs w:val="0"/>
          <w:smallCaps w:val="0"/>
          <w:spacing w:val="0"/>
        </w:rPr>
        <w:t xml:space="preserve">of the application form </w:t>
      </w:r>
      <w:r w:rsidR="0041585E">
        <w:rPr>
          <w:rStyle w:val="BookTitle"/>
          <w:i w:val="0"/>
          <w:iCs w:val="0"/>
          <w:smallCaps w:val="0"/>
          <w:spacing w:val="0"/>
        </w:rPr>
        <w:t>where asked to provide the financial statements.</w:t>
      </w:r>
    </w:p>
    <w:tbl>
      <w:tblPr>
        <w:tblStyle w:val="CGHTableBande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cleration - Unable to Provide Financial Statements"/>
      </w:tblPr>
      <w:tblGrid>
        <w:gridCol w:w="9127"/>
      </w:tblGrid>
      <w:tr w:rsidR="00047B60" w:rsidTr="004C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2"/>
          <w:tblHeader/>
        </w:trPr>
        <w:tc>
          <w:tcPr>
            <w:tcW w:w="9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47B60" w:rsidRDefault="00047B60" w:rsidP="000B0431">
            <w:pPr>
              <w:pStyle w:val="BodyTextnospace"/>
              <w:rPr>
                <w:b/>
              </w:rPr>
            </w:pPr>
            <w:r w:rsidRPr="0024393B">
              <w:rPr>
                <w:b/>
              </w:rPr>
              <w:t xml:space="preserve">Response </w:t>
            </w:r>
          </w:p>
          <w:p w:rsidR="00D00512" w:rsidRDefault="004E50EE" w:rsidP="000B0431">
            <w:pPr>
              <w:pStyle w:val="BodyTextnospace"/>
            </w:pPr>
            <w:r>
              <w:rPr>
                <w:b/>
              </w:rPr>
              <w:t>(Word l</w:t>
            </w:r>
            <w:r w:rsidR="00D00512">
              <w:rPr>
                <w:b/>
              </w:rPr>
              <w:t>imit 300 words)</w:t>
            </w:r>
          </w:p>
          <w:p w:rsidR="00047B60" w:rsidRDefault="00047B60" w:rsidP="000B0431">
            <w:pPr>
              <w:pStyle w:val="BodyTextnospace"/>
            </w:pPr>
          </w:p>
          <w:p w:rsidR="00047B60" w:rsidRDefault="00047B60" w:rsidP="000B0431">
            <w:pPr>
              <w:pStyle w:val="BodyTextnospace"/>
            </w:pPr>
          </w:p>
        </w:tc>
      </w:tr>
    </w:tbl>
    <w:p w:rsidR="004C4E4B" w:rsidRDefault="004C4E4B" w:rsidP="0092120D"/>
    <w:p w:rsidR="0092120D" w:rsidRDefault="0092120D" w:rsidP="0092120D">
      <w:r>
        <w:t xml:space="preserve">Full </w:t>
      </w:r>
      <w:r w:rsidR="00C201B4">
        <w:t>n</w:t>
      </w:r>
      <w:r>
        <w:t xml:space="preserve">ame of </w:t>
      </w:r>
      <w:r w:rsidR="00C201B4">
        <w:t>a</w:t>
      </w:r>
      <w:r>
        <w:t xml:space="preserve">uthorised </w:t>
      </w:r>
      <w:r w:rsidR="00C201B4">
        <w:t>o</w:t>
      </w:r>
      <w:r>
        <w:t xml:space="preserve">fficer: </w:t>
      </w:r>
      <w:r w:rsidR="004C4E4B">
        <w:tab/>
      </w:r>
      <w:r>
        <w:t>_____________________________________________</w:t>
      </w:r>
    </w:p>
    <w:p w:rsidR="0092120D" w:rsidRDefault="0092120D" w:rsidP="0092120D">
      <w:r>
        <w:t xml:space="preserve">Position of </w:t>
      </w:r>
      <w:r w:rsidR="00C201B4">
        <w:t>a</w:t>
      </w:r>
      <w:r>
        <w:t xml:space="preserve">uthorised </w:t>
      </w:r>
      <w:r w:rsidR="00C201B4">
        <w:t>o</w:t>
      </w:r>
      <w:r>
        <w:t>fficer:</w:t>
      </w:r>
      <w:r w:rsidR="004C4E4B">
        <w:tab/>
      </w:r>
      <w:r w:rsidR="00C201B4">
        <w:tab/>
      </w:r>
      <w:r>
        <w:t>_____________________________________________</w:t>
      </w:r>
    </w:p>
    <w:p w:rsidR="003C4C9A" w:rsidRDefault="003C4C9A" w:rsidP="003C4C9A">
      <w:r>
        <w:t>Date:</w:t>
      </w:r>
      <w:bookmarkStart w:id="0" w:name="_GoBack"/>
      <w:r>
        <w:tab/>
      </w:r>
      <w:r>
        <w:tab/>
      </w:r>
      <w:r>
        <w:tab/>
      </w:r>
      <w:r>
        <w:tab/>
      </w:r>
      <w:r>
        <w:tab/>
      </w:r>
      <w:bookmarkEnd w:id="0"/>
      <w:r>
        <w:t>_____________________________________________</w:t>
      </w:r>
    </w:p>
    <w:p w:rsidR="003C4C9A" w:rsidRDefault="003C4C9A" w:rsidP="0092120D"/>
    <w:sectPr w:rsidR="003C4C9A" w:rsidSect="00011CB4">
      <w:headerReference w:type="default" r:id="rId6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D6" w:rsidRDefault="003D32D6" w:rsidP="00047B60">
      <w:pPr>
        <w:spacing w:after="0" w:line="240" w:lineRule="auto"/>
      </w:pPr>
      <w:r>
        <w:separator/>
      </w:r>
    </w:p>
  </w:endnote>
  <w:endnote w:type="continuationSeparator" w:id="0">
    <w:p w:rsidR="003D32D6" w:rsidRDefault="003D32D6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D6" w:rsidRDefault="003D32D6" w:rsidP="00047B60">
      <w:pPr>
        <w:spacing w:after="0" w:line="240" w:lineRule="auto"/>
      </w:pPr>
      <w:r>
        <w:separator/>
      </w:r>
    </w:p>
  </w:footnote>
  <w:footnote w:type="continuationSeparator" w:id="0">
    <w:p w:rsidR="003D32D6" w:rsidRDefault="003D32D6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6782D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725296" wp14:editId="6DD73D80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0337E2"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5F3EC0" wp14:editId="61F7312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C14998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A7011"/>
    <w:rsid w:val="000B5474"/>
    <w:rsid w:val="000C5558"/>
    <w:rsid w:val="001E630D"/>
    <w:rsid w:val="002C1C25"/>
    <w:rsid w:val="003B2BB8"/>
    <w:rsid w:val="003C4C9A"/>
    <w:rsid w:val="003D32D6"/>
    <w:rsid w:val="003D34FF"/>
    <w:rsid w:val="0041585E"/>
    <w:rsid w:val="0041598C"/>
    <w:rsid w:val="004864C9"/>
    <w:rsid w:val="004B54CA"/>
    <w:rsid w:val="004C4E4B"/>
    <w:rsid w:val="004E50EE"/>
    <w:rsid w:val="004E5CBF"/>
    <w:rsid w:val="00580872"/>
    <w:rsid w:val="005821B6"/>
    <w:rsid w:val="005C3AA9"/>
    <w:rsid w:val="005C472C"/>
    <w:rsid w:val="006A4CE7"/>
    <w:rsid w:val="006C15D8"/>
    <w:rsid w:val="006C1693"/>
    <w:rsid w:val="00785261"/>
    <w:rsid w:val="007B0256"/>
    <w:rsid w:val="007B1739"/>
    <w:rsid w:val="008168EE"/>
    <w:rsid w:val="00822EA8"/>
    <w:rsid w:val="008B32B9"/>
    <w:rsid w:val="008B39D4"/>
    <w:rsid w:val="008C4DAD"/>
    <w:rsid w:val="008F1344"/>
    <w:rsid w:val="0092120D"/>
    <w:rsid w:val="009225F0"/>
    <w:rsid w:val="00A137DC"/>
    <w:rsid w:val="00AB16A0"/>
    <w:rsid w:val="00AB7B57"/>
    <w:rsid w:val="00AE601A"/>
    <w:rsid w:val="00B659FB"/>
    <w:rsid w:val="00B833FB"/>
    <w:rsid w:val="00BA2DB9"/>
    <w:rsid w:val="00BE7148"/>
    <w:rsid w:val="00C04EFD"/>
    <w:rsid w:val="00C201B4"/>
    <w:rsid w:val="00C7747D"/>
    <w:rsid w:val="00D00512"/>
    <w:rsid w:val="00D10432"/>
    <w:rsid w:val="00F10D17"/>
    <w:rsid w:val="00F24C0B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DBD24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FAIRALL, Jacky</dc:creator>
  <cp:lastModifiedBy>DONATH, Kristen</cp:lastModifiedBy>
  <cp:revision>3</cp:revision>
  <cp:lastPrinted>2017-07-27T02:05:00Z</cp:lastPrinted>
  <dcterms:created xsi:type="dcterms:W3CDTF">2019-08-19T05:05:00Z</dcterms:created>
  <dcterms:modified xsi:type="dcterms:W3CDTF">2019-08-19T06:03:00Z</dcterms:modified>
</cp:coreProperties>
</file>