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60" w:rsidRDefault="000C355E" w:rsidP="000C355E">
      <w:pPr>
        <w:pStyle w:val="Title"/>
        <w:tabs>
          <w:tab w:val="left" w:pos="2790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5821B6" w:rsidRDefault="005821B6" w:rsidP="0092120D">
      <w:pPr>
        <w:pStyle w:val="Title"/>
        <w:rPr>
          <w:sz w:val="44"/>
          <w:szCs w:val="44"/>
        </w:rPr>
      </w:pPr>
    </w:p>
    <w:p w:rsidR="0092120D" w:rsidRPr="0092120D" w:rsidRDefault="0092120D" w:rsidP="0092120D">
      <w:pPr>
        <w:pStyle w:val="Title"/>
        <w:rPr>
          <w:sz w:val="44"/>
          <w:szCs w:val="44"/>
        </w:rPr>
      </w:pPr>
      <w:r w:rsidRPr="0092120D">
        <w:rPr>
          <w:sz w:val="44"/>
          <w:szCs w:val="44"/>
        </w:rPr>
        <w:t xml:space="preserve">ILC </w:t>
      </w:r>
      <w:r w:rsidR="00322DA8">
        <w:rPr>
          <w:sz w:val="44"/>
          <w:szCs w:val="44"/>
        </w:rPr>
        <w:t xml:space="preserve">Economic and Community Participation </w:t>
      </w:r>
      <w:r w:rsidR="0003779C">
        <w:rPr>
          <w:sz w:val="44"/>
          <w:szCs w:val="44"/>
        </w:rPr>
        <w:t>Grant Round</w:t>
      </w:r>
      <w:bookmarkStart w:id="0" w:name="_GoBack"/>
      <w:bookmarkEnd w:id="0"/>
      <w:r w:rsidR="00D17A55">
        <w:rPr>
          <w:sz w:val="44"/>
          <w:szCs w:val="44"/>
        </w:rPr>
        <w:t xml:space="preserve"> 2019-20</w:t>
      </w:r>
    </w:p>
    <w:p w:rsidR="0092120D" w:rsidRPr="0092120D" w:rsidRDefault="0092120D" w:rsidP="0092120D">
      <w:pPr>
        <w:rPr>
          <w:sz w:val="40"/>
          <w:szCs w:val="40"/>
        </w:rPr>
      </w:pPr>
      <w:r w:rsidRPr="0092120D">
        <w:rPr>
          <w:sz w:val="40"/>
          <w:szCs w:val="40"/>
        </w:rPr>
        <w:t>Declaration</w:t>
      </w:r>
      <w:r w:rsidR="00011CB4">
        <w:rPr>
          <w:sz w:val="40"/>
          <w:szCs w:val="40"/>
        </w:rPr>
        <w:t xml:space="preserve"> </w:t>
      </w:r>
      <w:r w:rsidRPr="0092120D">
        <w:rPr>
          <w:sz w:val="40"/>
          <w:szCs w:val="40"/>
        </w:rPr>
        <w:t xml:space="preserve">- Unable to Provide Financial Statements </w:t>
      </w:r>
    </w:p>
    <w:p w:rsidR="00047B60" w:rsidRDefault="00047B60" w:rsidP="005C472C">
      <w:pPr>
        <w:pStyle w:val="Heading2"/>
        <w:spacing w:after="120"/>
      </w:pPr>
      <w:r>
        <w:t>Applicant details</w:t>
      </w:r>
    </w:p>
    <w:p w:rsidR="005C472C" w:rsidRDefault="005C472C" w:rsidP="005C472C">
      <w:pPr>
        <w:spacing w:after="120" w:line="240" w:lineRule="auto"/>
      </w:pPr>
      <w:r>
        <w:t>Applican</w:t>
      </w:r>
      <w:r w:rsidR="00502561">
        <w:t xml:space="preserve">t Submission Reference Number: </w:t>
      </w:r>
      <w:r>
        <w:t>_____________________________</w:t>
      </w:r>
    </w:p>
    <w:p w:rsidR="005C472C" w:rsidRPr="005C472C" w:rsidRDefault="005C472C" w:rsidP="005C472C">
      <w:pPr>
        <w:spacing w:after="0" w:line="240" w:lineRule="auto"/>
      </w:pPr>
    </w:p>
    <w:p w:rsidR="00047B60" w:rsidRDefault="00047B60" w:rsidP="005C472C">
      <w:pPr>
        <w:spacing w:after="120" w:line="240" w:lineRule="auto"/>
      </w:pPr>
      <w:r>
        <w:t>Applicant Legal Name: _____________________________________________</w:t>
      </w:r>
    </w:p>
    <w:p w:rsidR="00047B60" w:rsidRPr="00047B60" w:rsidRDefault="00047B60" w:rsidP="005C472C">
      <w:pPr>
        <w:spacing w:after="120"/>
      </w:pPr>
    </w:p>
    <w:p w:rsidR="007B0256" w:rsidRDefault="00047B60" w:rsidP="004B54CA">
      <w:pPr>
        <w:rPr>
          <w:rStyle w:val="BookTitle"/>
          <w:i w:val="0"/>
          <w:iCs w:val="0"/>
          <w:smallCaps w:val="0"/>
          <w:spacing w:val="0"/>
        </w:rPr>
      </w:pPr>
      <w:r>
        <w:rPr>
          <w:rStyle w:val="BookTitle"/>
          <w:i w:val="0"/>
          <w:iCs w:val="0"/>
          <w:smallCaps w:val="0"/>
          <w:spacing w:val="0"/>
        </w:rPr>
        <w:t xml:space="preserve">Please provide 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the </w:t>
      </w:r>
      <w:r>
        <w:rPr>
          <w:rStyle w:val="BookTitle"/>
          <w:i w:val="0"/>
          <w:iCs w:val="0"/>
          <w:smallCaps w:val="0"/>
          <w:spacing w:val="0"/>
        </w:rPr>
        <w:t>reason you are unable to provide financial stat</w:t>
      </w:r>
      <w:r w:rsidR="0041585E">
        <w:rPr>
          <w:rStyle w:val="BookTitle"/>
          <w:i w:val="0"/>
          <w:iCs w:val="0"/>
          <w:smallCaps w:val="0"/>
          <w:spacing w:val="0"/>
        </w:rPr>
        <w:t>ements</w:t>
      </w:r>
      <w:r w:rsidR="00011CB4">
        <w:rPr>
          <w:rStyle w:val="BookTitle"/>
          <w:i w:val="0"/>
          <w:iCs w:val="0"/>
          <w:smallCaps w:val="0"/>
          <w:spacing w:val="0"/>
        </w:rPr>
        <w:t xml:space="preserve"> in the text box below.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011CB4">
        <w:rPr>
          <w:rStyle w:val="BookTitle"/>
          <w:i w:val="0"/>
          <w:iCs w:val="0"/>
          <w:smallCaps w:val="0"/>
          <w:spacing w:val="0"/>
        </w:rPr>
        <w:t>A</w:t>
      </w:r>
      <w:r w:rsidR="0041585E">
        <w:rPr>
          <w:rStyle w:val="BookTitle"/>
          <w:i w:val="0"/>
          <w:iCs w:val="0"/>
          <w:smallCaps w:val="0"/>
          <w:spacing w:val="0"/>
        </w:rPr>
        <w:t>ttach</w:t>
      </w:r>
      <w:r w:rsidR="00B659FB">
        <w:rPr>
          <w:rStyle w:val="BookTitle"/>
          <w:i w:val="0"/>
          <w:iCs w:val="0"/>
          <w:smallCaps w:val="0"/>
          <w:spacing w:val="0"/>
        </w:rPr>
        <w:t xml:space="preserve"> this form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in the </w:t>
      </w:r>
      <w:r w:rsidR="00B659FB">
        <w:rPr>
          <w:rStyle w:val="BookTitle"/>
          <w:i w:val="0"/>
          <w:iCs w:val="0"/>
          <w:smallCaps w:val="0"/>
          <w:spacing w:val="0"/>
        </w:rPr>
        <w:t>attachments tab</w:t>
      </w:r>
      <w:r w:rsidR="0041585E">
        <w:rPr>
          <w:rStyle w:val="BookTitle"/>
          <w:i w:val="0"/>
          <w:iCs w:val="0"/>
          <w:smallCaps w:val="0"/>
          <w:spacing w:val="0"/>
        </w:rPr>
        <w:t xml:space="preserve"> </w:t>
      </w:r>
      <w:r w:rsidR="008B39D4">
        <w:rPr>
          <w:rStyle w:val="BookTitle"/>
          <w:i w:val="0"/>
          <w:iCs w:val="0"/>
          <w:smallCaps w:val="0"/>
          <w:spacing w:val="0"/>
        </w:rPr>
        <w:t xml:space="preserve">of the application form </w:t>
      </w:r>
      <w:r w:rsidR="0041585E">
        <w:rPr>
          <w:rStyle w:val="BookTitle"/>
          <w:i w:val="0"/>
          <w:iCs w:val="0"/>
          <w:smallCaps w:val="0"/>
          <w:spacing w:val="0"/>
        </w:rPr>
        <w:t>where asked to provide the financial statements.</w:t>
      </w:r>
    </w:p>
    <w:tbl>
      <w:tblPr>
        <w:tblStyle w:val="CGHTableBande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cleration - Unable to Provide Financial Statements"/>
      </w:tblPr>
      <w:tblGrid>
        <w:gridCol w:w="9127"/>
      </w:tblGrid>
      <w:tr w:rsidR="00047B60" w:rsidTr="004C4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2"/>
          <w:tblHeader/>
        </w:trPr>
        <w:tc>
          <w:tcPr>
            <w:tcW w:w="9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47B60" w:rsidRDefault="00047B60" w:rsidP="000B0431">
            <w:pPr>
              <w:pStyle w:val="BodyTextnospace"/>
            </w:pPr>
            <w:r w:rsidRPr="0024393B">
              <w:rPr>
                <w:b/>
              </w:rPr>
              <w:t xml:space="preserve">Response </w:t>
            </w:r>
          </w:p>
          <w:p w:rsidR="00047B60" w:rsidRDefault="00047B60" w:rsidP="000B0431">
            <w:pPr>
              <w:pStyle w:val="BodyTextnospace"/>
            </w:pPr>
          </w:p>
          <w:p w:rsidR="00047B60" w:rsidRDefault="00047B60" w:rsidP="000B0431">
            <w:pPr>
              <w:pStyle w:val="BodyTextnospace"/>
            </w:pPr>
          </w:p>
        </w:tc>
      </w:tr>
    </w:tbl>
    <w:p w:rsidR="004C4E4B" w:rsidRDefault="004C4E4B" w:rsidP="0092120D"/>
    <w:p w:rsidR="0092120D" w:rsidRDefault="0092120D" w:rsidP="0092120D">
      <w:r>
        <w:t>F</w:t>
      </w:r>
      <w:r w:rsidR="00502561">
        <w:t>ull Name of Authorised Officer:</w:t>
      </w:r>
      <w:r w:rsidR="004C4E4B">
        <w:tab/>
      </w:r>
      <w:r>
        <w:t>_____________________________________________</w:t>
      </w:r>
    </w:p>
    <w:p w:rsidR="0092120D" w:rsidRDefault="0092120D" w:rsidP="0092120D">
      <w:r>
        <w:t>Position of Authorised Officer:</w:t>
      </w:r>
      <w:r w:rsidR="004C4E4B">
        <w:tab/>
      </w:r>
      <w:r>
        <w:t>_____________________________________________</w:t>
      </w:r>
    </w:p>
    <w:sectPr w:rsidR="0092120D" w:rsidSect="00011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877" w:rsidRDefault="00820877" w:rsidP="00047B60">
      <w:pPr>
        <w:spacing w:after="0" w:line="240" w:lineRule="auto"/>
      </w:pPr>
      <w:r>
        <w:separator/>
      </w:r>
    </w:p>
  </w:endnote>
  <w:end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877" w:rsidRDefault="00820877" w:rsidP="00047B60">
      <w:pPr>
        <w:spacing w:after="0" w:line="240" w:lineRule="auto"/>
      </w:pPr>
      <w:r>
        <w:separator/>
      </w:r>
    </w:p>
  </w:footnote>
  <w:footnote w:type="continuationSeparator" w:id="0">
    <w:p w:rsidR="00820877" w:rsidRDefault="00820877" w:rsidP="0004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6" w:rsidRDefault="005821B6" w:rsidP="005821B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1" layoutInCell="1" allowOverlap="1" wp14:anchorId="6252F640" wp14:editId="23BDEDF6">
          <wp:simplePos x="0" y="0"/>
          <wp:positionH relativeFrom="page">
            <wp:posOffset>4084320</wp:posOffset>
          </wp:positionH>
          <wp:positionV relativeFrom="page">
            <wp:posOffset>585470</wp:posOffset>
          </wp:positionV>
          <wp:extent cx="2793600" cy="831600"/>
          <wp:effectExtent l="0" t="0" r="6985" b="6985"/>
          <wp:wrapNone/>
          <wp:docPr id="76" name="Picture 76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485EC1BF" wp14:editId="763B8BE2">
              <wp:simplePos x="0" y="0"/>
              <wp:positionH relativeFrom="page">
                <wp:posOffset>727075</wp:posOffset>
              </wp:positionH>
              <wp:positionV relativeFrom="page">
                <wp:posOffset>666115</wp:posOffset>
              </wp:positionV>
              <wp:extent cx="3286760" cy="676275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760" cy="676275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C75C90" id="Group 4" o:spid="_x0000_s1026" alt="Title: Australian Government - Community Grants Hub. Improving your grant experience. - Description: Australian Government - Community Grants Hub. Improving your grant experience." style="position:absolute;margin-left:57.25pt;margin-top:52.45pt;width:258.8pt;height:53.25pt;z-index:251661312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5725296" wp14:editId="6DD73D80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1" name="Straight Connector 1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CA208" id="Straight Connector 1" o:spid="_x0000_s1026" alt="Title: Graphic Element - Description: Line&#10;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5F3EC0" wp14:editId="61F73120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F26012" id="Straight Connector 2" o:spid="_x0000_s1026" alt="Title: Graphic Element - Description: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  <w:p w:rsidR="00047B60" w:rsidRPr="005821B6" w:rsidRDefault="00047B60" w:rsidP="0058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47C" w:rsidRDefault="0065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60"/>
    <w:rsid w:val="00011CB4"/>
    <w:rsid w:val="0001417C"/>
    <w:rsid w:val="0003779C"/>
    <w:rsid w:val="00047B60"/>
    <w:rsid w:val="000C355E"/>
    <w:rsid w:val="001E630D"/>
    <w:rsid w:val="00230F55"/>
    <w:rsid w:val="00292FAB"/>
    <w:rsid w:val="002C1C25"/>
    <w:rsid w:val="00322DA8"/>
    <w:rsid w:val="003B2BB8"/>
    <w:rsid w:val="003D34FF"/>
    <w:rsid w:val="0041585E"/>
    <w:rsid w:val="004A4F31"/>
    <w:rsid w:val="004B54CA"/>
    <w:rsid w:val="004C4E4B"/>
    <w:rsid w:val="004E5CBF"/>
    <w:rsid w:val="00502561"/>
    <w:rsid w:val="00542846"/>
    <w:rsid w:val="0057603D"/>
    <w:rsid w:val="00580872"/>
    <w:rsid w:val="005821B6"/>
    <w:rsid w:val="005C3AA9"/>
    <w:rsid w:val="005C472C"/>
    <w:rsid w:val="00625A4C"/>
    <w:rsid w:val="0065247C"/>
    <w:rsid w:val="006A4CE7"/>
    <w:rsid w:val="00785261"/>
    <w:rsid w:val="007B0256"/>
    <w:rsid w:val="007B1739"/>
    <w:rsid w:val="008168EE"/>
    <w:rsid w:val="00820877"/>
    <w:rsid w:val="00822EA8"/>
    <w:rsid w:val="008B32B9"/>
    <w:rsid w:val="008B39D4"/>
    <w:rsid w:val="0092120D"/>
    <w:rsid w:val="009225F0"/>
    <w:rsid w:val="00AB7B57"/>
    <w:rsid w:val="00AE601A"/>
    <w:rsid w:val="00B05D28"/>
    <w:rsid w:val="00B659FB"/>
    <w:rsid w:val="00B75F51"/>
    <w:rsid w:val="00B833FB"/>
    <w:rsid w:val="00BA2DB9"/>
    <w:rsid w:val="00BE7148"/>
    <w:rsid w:val="00C7747D"/>
    <w:rsid w:val="00D10432"/>
    <w:rsid w:val="00D17A55"/>
    <w:rsid w:val="00D72544"/>
    <w:rsid w:val="00F7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E57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customStyle="1" w:styleId="CGHTableBanded">
    <w:name w:val="CGH Table Banded"/>
    <w:basedOn w:val="TableNormal"/>
    <w:uiPriority w:val="99"/>
    <w:rsid w:val="00047B60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EECE1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shd w:val="clear" w:color="auto" w:fill="1F497D" w:themeFill="text2"/>
      </w:tcPr>
    </w:tblStylePr>
  </w:style>
  <w:style w:type="paragraph" w:customStyle="1" w:styleId="BodyTextnospace">
    <w:name w:val="Body Text (no space)"/>
    <w:basedOn w:val="BodyText"/>
    <w:qFormat/>
    <w:rsid w:val="00047B60"/>
    <w:pPr>
      <w:spacing w:after="0" w:line="280" w:lineRule="atLeast"/>
    </w:pPr>
    <w:rPr>
      <w:rFonts w:asciiTheme="minorHAnsi" w:hAnsiTheme="minorHAnsi" w:cs="Times New Roman"/>
      <w:color w:val="000000" w:themeColor="text1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B60"/>
    <w:rPr>
      <w:rFonts w:ascii="Arial" w:hAnsi="Arial"/>
    </w:rPr>
  </w:style>
  <w:style w:type="paragraph" w:styleId="Header">
    <w:name w:val="header"/>
    <w:basedOn w:val="Normal"/>
    <w:link w:val="HeaderChar"/>
    <w:uiPriority w:val="98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047B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B60"/>
    <w:rPr>
      <w:rFonts w:ascii="Arial" w:hAnsi="Arial"/>
    </w:rPr>
  </w:style>
  <w:style w:type="table" w:styleId="TableGrid">
    <w:name w:val="Table Grid"/>
    <w:basedOn w:val="TableNormal"/>
    <w:uiPriority w:val="59"/>
    <w:rsid w:val="0092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6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8E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8E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2019-08-30T02:24:00Z</dcterms:created>
  <dcterms:modified xsi:type="dcterms:W3CDTF">2019-08-30T02:25:00Z</dcterms:modified>
</cp:coreProperties>
</file>