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60" w:rsidRDefault="000C355E" w:rsidP="000C355E">
      <w:pPr>
        <w:pStyle w:val="Title"/>
        <w:tabs>
          <w:tab w:val="left" w:pos="2790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5821B6" w:rsidRDefault="005821B6" w:rsidP="0092120D">
      <w:pPr>
        <w:pStyle w:val="Title"/>
        <w:rPr>
          <w:sz w:val="44"/>
          <w:szCs w:val="44"/>
        </w:rPr>
      </w:pPr>
    </w:p>
    <w:p w:rsidR="0092120D" w:rsidRPr="0092120D" w:rsidRDefault="0092120D" w:rsidP="0092120D">
      <w:pPr>
        <w:pStyle w:val="Title"/>
        <w:rPr>
          <w:sz w:val="44"/>
          <w:szCs w:val="44"/>
        </w:rPr>
      </w:pPr>
      <w:r w:rsidRPr="0092120D">
        <w:rPr>
          <w:sz w:val="44"/>
          <w:szCs w:val="44"/>
        </w:rPr>
        <w:t xml:space="preserve">ILC </w:t>
      </w:r>
      <w:r w:rsidR="00E61130">
        <w:rPr>
          <w:sz w:val="44"/>
          <w:szCs w:val="44"/>
        </w:rPr>
        <w:t>Mainstream Capacity Building</w:t>
      </w:r>
      <w:r w:rsidR="004A4F31">
        <w:rPr>
          <w:sz w:val="44"/>
          <w:szCs w:val="44"/>
        </w:rPr>
        <w:t xml:space="preserve"> Program</w:t>
      </w:r>
      <w:r w:rsidR="006237B2">
        <w:rPr>
          <w:sz w:val="44"/>
          <w:szCs w:val="44"/>
        </w:rPr>
        <w:t xml:space="preserve"> Grant </w:t>
      </w:r>
      <w:r w:rsidR="00BC7E18">
        <w:rPr>
          <w:sz w:val="44"/>
          <w:szCs w:val="44"/>
        </w:rPr>
        <w:t>Opportunity</w:t>
      </w:r>
      <w:bookmarkStart w:id="0" w:name="_GoBack"/>
      <w:bookmarkEnd w:id="0"/>
      <w:r w:rsidR="006237B2">
        <w:rPr>
          <w:sz w:val="44"/>
          <w:szCs w:val="44"/>
        </w:rPr>
        <w:t xml:space="preserve"> -</w:t>
      </w:r>
      <w:r w:rsidR="00542846">
        <w:rPr>
          <w:sz w:val="44"/>
          <w:szCs w:val="44"/>
        </w:rPr>
        <w:t xml:space="preserve"> 2019-202</w:t>
      </w:r>
      <w:r w:rsidR="006237B2">
        <w:rPr>
          <w:sz w:val="44"/>
          <w:szCs w:val="44"/>
        </w:rPr>
        <w:t>0</w:t>
      </w:r>
    </w:p>
    <w:p w:rsidR="0092120D" w:rsidRPr="0092120D" w:rsidRDefault="0092120D" w:rsidP="0092120D">
      <w:pPr>
        <w:rPr>
          <w:sz w:val="40"/>
          <w:szCs w:val="40"/>
        </w:rPr>
      </w:pPr>
      <w:r w:rsidRPr="0092120D">
        <w:rPr>
          <w:sz w:val="40"/>
          <w:szCs w:val="40"/>
        </w:rPr>
        <w:t>Declaration</w:t>
      </w:r>
      <w:r w:rsidR="00011CB4">
        <w:rPr>
          <w:sz w:val="40"/>
          <w:szCs w:val="40"/>
        </w:rPr>
        <w:t xml:space="preserve"> </w:t>
      </w:r>
      <w:r w:rsidRPr="0092120D">
        <w:rPr>
          <w:sz w:val="40"/>
          <w:szCs w:val="40"/>
        </w:rPr>
        <w:t xml:space="preserve">- Unable to Provide Financial Statements </w:t>
      </w:r>
    </w:p>
    <w:p w:rsidR="00047B60" w:rsidRDefault="00047B60" w:rsidP="005C472C">
      <w:pPr>
        <w:pStyle w:val="Heading2"/>
        <w:spacing w:after="120"/>
      </w:pPr>
      <w:r>
        <w:t>Applicant details</w:t>
      </w:r>
    </w:p>
    <w:p w:rsidR="005C472C" w:rsidRDefault="005C472C" w:rsidP="005C472C">
      <w:pPr>
        <w:spacing w:after="120" w:line="240" w:lineRule="auto"/>
      </w:pPr>
      <w:r>
        <w:t>Applican</w:t>
      </w:r>
      <w:r w:rsidR="00502561">
        <w:t xml:space="preserve">t Submission Reference Number: </w:t>
      </w:r>
      <w:r>
        <w:t>_____________________________</w:t>
      </w:r>
    </w:p>
    <w:p w:rsidR="005C472C" w:rsidRPr="005C472C" w:rsidRDefault="005C472C" w:rsidP="005C472C">
      <w:pPr>
        <w:spacing w:after="0" w:line="240" w:lineRule="auto"/>
      </w:pPr>
    </w:p>
    <w:p w:rsidR="00047B60" w:rsidRDefault="00047B60" w:rsidP="005C472C">
      <w:pPr>
        <w:spacing w:after="120" w:line="240" w:lineRule="auto"/>
      </w:pPr>
      <w:r>
        <w:t>Applicant Legal Name: _____________________________________________</w:t>
      </w:r>
    </w:p>
    <w:p w:rsidR="00047B60" w:rsidRPr="00047B60" w:rsidRDefault="00047B60" w:rsidP="005C472C">
      <w:pPr>
        <w:spacing w:after="120"/>
      </w:pPr>
    </w:p>
    <w:p w:rsidR="007B0256" w:rsidRDefault="00047B60" w:rsidP="004B54CA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Please provide 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>reason you are unable to provide financial stat</w:t>
      </w:r>
      <w:r w:rsidR="0041585E">
        <w:rPr>
          <w:rStyle w:val="BookTitle"/>
          <w:i w:val="0"/>
          <w:iCs w:val="0"/>
          <w:smallCaps w:val="0"/>
          <w:spacing w:val="0"/>
        </w:rPr>
        <w:t>ements</w:t>
      </w:r>
      <w:r w:rsidR="00011CB4">
        <w:rPr>
          <w:rStyle w:val="BookTitle"/>
          <w:i w:val="0"/>
          <w:iCs w:val="0"/>
          <w:smallCaps w:val="0"/>
          <w:spacing w:val="0"/>
        </w:rPr>
        <w:t xml:space="preserve"> in the text box below.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011CB4">
        <w:rPr>
          <w:rStyle w:val="BookTitle"/>
          <w:i w:val="0"/>
          <w:iCs w:val="0"/>
          <w:smallCaps w:val="0"/>
          <w:spacing w:val="0"/>
        </w:rPr>
        <w:t>A</w:t>
      </w:r>
      <w:r w:rsidR="0041585E">
        <w:rPr>
          <w:rStyle w:val="BookTitle"/>
          <w:i w:val="0"/>
          <w:iCs w:val="0"/>
          <w:smallCaps w:val="0"/>
          <w:spacing w:val="0"/>
        </w:rPr>
        <w:t>ttach</w:t>
      </w:r>
      <w:r w:rsidR="00B659FB">
        <w:rPr>
          <w:rStyle w:val="BookTitle"/>
          <w:i w:val="0"/>
          <w:iCs w:val="0"/>
          <w:smallCaps w:val="0"/>
          <w:spacing w:val="0"/>
        </w:rPr>
        <w:t xml:space="preserve"> this form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in the </w:t>
      </w:r>
      <w:r w:rsidR="00B659FB">
        <w:rPr>
          <w:rStyle w:val="BookTitle"/>
          <w:i w:val="0"/>
          <w:iCs w:val="0"/>
          <w:smallCaps w:val="0"/>
          <w:spacing w:val="0"/>
        </w:rPr>
        <w:t>attachments tab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8B39D4">
        <w:rPr>
          <w:rStyle w:val="BookTitle"/>
          <w:i w:val="0"/>
          <w:iCs w:val="0"/>
          <w:smallCaps w:val="0"/>
          <w:spacing w:val="0"/>
        </w:rPr>
        <w:t xml:space="preserve">of the application form </w:t>
      </w:r>
      <w:r w:rsidR="0041585E">
        <w:rPr>
          <w:rStyle w:val="BookTitle"/>
          <w:i w:val="0"/>
          <w:iCs w:val="0"/>
          <w:smallCaps w:val="0"/>
          <w:spacing w:val="0"/>
        </w:rPr>
        <w:t>where asked to provide the financial statements.</w:t>
      </w:r>
    </w:p>
    <w:tbl>
      <w:tblPr>
        <w:tblStyle w:val="CGHTableBande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cleration - Unable to Provide Financial Statements"/>
      </w:tblPr>
      <w:tblGrid>
        <w:gridCol w:w="9127"/>
      </w:tblGrid>
      <w:tr w:rsidR="00047B60" w:rsidTr="004C4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2"/>
          <w:tblHeader/>
        </w:trPr>
        <w:tc>
          <w:tcPr>
            <w:tcW w:w="9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047B60" w:rsidRDefault="00047B60" w:rsidP="000B0431">
            <w:pPr>
              <w:pStyle w:val="BodyTextnospace"/>
            </w:pPr>
            <w:r w:rsidRPr="0024393B">
              <w:rPr>
                <w:b/>
              </w:rPr>
              <w:t xml:space="preserve">Response </w:t>
            </w:r>
          </w:p>
          <w:p w:rsidR="00047B60" w:rsidRDefault="00047B60" w:rsidP="000B0431">
            <w:pPr>
              <w:pStyle w:val="BodyTextnospace"/>
            </w:pPr>
          </w:p>
          <w:p w:rsidR="00047B60" w:rsidRDefault="00047B60" w:rsidP="000B0431">
            <w:pPr>
              <w:pStyle w:val="BodyTextnospace"/>
            </w:pPr>
          </w:p>
        </w:tc>
      </w:tr>
    </w:tbl>
    <w:p w:rsidR="004C4E4B" w:rsidRDefault="004C4E4B" w:rsidP="0092120D"/>
    <w:p w:rsidR="0092120D" w:rsidRDefault="0092120D" w:rsidP="0092120D">
      <w:r>
        <w:t>F</w:t>
      </w:r>
      <w:r w:rsidR="00502561">
        <w:t>ull Name of Authorised Officer:</w:t>
      </w:r>
      <w:r w:rsidR="004C4E4B">
        <w:tab/>
      </w:r>
      <w:r>
        <w:t>_____________________________________________</w:t>
      </w:r>
    </w:p>
    <w:p w:rsidR="0092120D" w:rsidRDefault="0092120D" w:rsidP="0092120D">
      <w:r>
        <w:t>Position of Authorised Officer:</w:t>
      </w:r>
      <w:r w:rsidR="004C4E4B">
        <w:tab/>
      </w:r>
      <w:r>
        <w:t>_____________________________________________</w:t>
      </w:r>
    </w:p>
    <w:sectPr w:rsidR="0092120D" w:rsidSect="00011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77" w:rsidRDefault="00820877" w:rsidP="00047B60">
      <w:pPr>
        <w:spacing w:after="0" w:line="240" w:lineRule="auto"/>
      </w:pPr>
      <w:r>
        <w:separator/>
      </w:r>
    </w:p>
  </w:endnote>
  <w:endnote w:type="continuationSeparator" w:id="0">
    <w:p w:rsidR="00820877" w:rsidRDefault="00820877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77" w:rsidRDefault="00820877" w:rsidP="00047B60">
      <w:pPr>
        <w:spacing w:after="0" w:line="240" w:lineRule="auto"/>
      </w:pPr>
      <w:r>
        <w:separator/>
      </w:r>
    </w:p>
  </w:footnote>
  <w:footnote w:type="continuationSeparator" w:id="0">
    <w:p w:rsidR="00820877" w:rsidRDefault="00820877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6252F640" wp14:editId="23BDEDF6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5EC1BF" wp14:editId="763B8BE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C75C90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725296" wp14:editId="6DD73D80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CA208" id="Straight Connector 1" o:spid="_x0000_s1026" alt="Title: Graphic Element - Description: Line&#10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5F3EC0" wp14:editId="61F73120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F26012" id="Straight Connector 2" o:spid="_x0000_s1026" alt="Title: Graphic Element - Description: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  <w:p w:rsidR="00047B60" w:rsidRPr="005821B6" w:rsidRDefault="00047B60" w:rsidP="00582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C355E"/>
    <w:rsid w:val="001E630D"/>
    <w:rsid w:val="00292FAB"/>
    <w:rsid w:val="002C1C25"/>
    <w:rsid w:val="003B2BB8"/>
    <w:rsid w:val="003D34FF"/>
    <w:rsid w:val="0041585E"/>
    <w:rsid w:val="004A4F31"/>
    <w:rsid w:val="004B54CA"/>
    <w:rsid w:val="004C4E4B"/>
    <w:rsid w:val="004E5CBF"/>
    <w:rsid w:val="00502561"/>
    <w:rsid w:val="00542846"/>
    <w:rsid w:val="0057603D"/>
    <w:rsid w:val="00580872"/>
    <w:rsid w:val="005821B6"/>
    <w:rsid w:val="005C3AA9"/>
    <w:rsid w:val="005C472C"/>
    <w:rsid w:val="006237B2"/>
    <w:rsid w:val="00625A4C"/>
    <w:rsid w:val="0065247C"/>
    <w:rsid w:val="006A4CE7"/>
    <w:rsid w:val="00785261"/>
    <w:rsid w:val="007B0256"/>
    <w:rsid w:val="007B1739"/>
    <w:rsid w:val="008168EE"/>
    <w:rsid w:val="00820877"/>
    <w:rsid w:val="00822EA8"/>
    <w:rsid w:val="008B32B9"/>
    <w:rsid w:val="008B39D4"/>
    <w:rsid w:val="0092120D"/>
    <w:rsid w:val="009225F0"/>
    <w:rsid w:val="00AB7B57"/>
    <w:rsid w:val="00AE601A"/>
    <w:rsid w:val="00B05D28"/>
    <w:rsid w:val="00B57509"/>
    <w:rsid w:val="00B659FB"/>
    <w:rsid w:val="00B75F51"/>
    <w:rsid w:val="00B833FB"/>
    <w:rsid w:val="00BA2DB9"/>
    <w:rsid w:val="00BC7E18"/>
    <w:rsid w:val="00BE7148"/>
    <w:rsid w:val="00C7747D"/>
    <w:rsid w:val="00D10432"/>
    <w:rsid w:val="00E61130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342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2019-08-30T01:46:00Z</dcterms:created>
  <dcterms:modified xsi:type="dcterms:W3CDTF">2019-08-30T01:51:00Z</dcterms:modified>
</cp:coreProperties>
</file>