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8D277" w14:textId="77777777" w:rsidR="0060667D" w:rsidRPr="008928C1" w:rsidRDefault="0060667D" w:rsidP="0060667D">
      <w:pPr>
        <w:spacing w:after="0" w:line="240" w:lineRule="auto"/>
        <w:rPr>
          <w:rFonts w:eastAsia="Times New Roman" w:cs="Arial"/>
          <w:b/>
          <w:bCs/>
          <w:color w:val="365F91"/>
          <w:sz w:val="26"/>
          <w:szCs w:val="26"/>
        </w:rPr>
      </w:pPr>
      <w:r w:rsidRPr="008928C1">
        <w:rPr>
          <w:rFonts w:eastAsia="Times New Roman" w:cs="Arial"/>
          <w:b/>
          <w:bCs/>
          <w:color w:val="365F91"/>
          <w:sz w:val="26"/>
          <w:szCs w:val="26"/>
        </w:rPr>
        <w:t>Supplementary Terms</w:t>
      </w:r>
      <w:r w:rsidRPr="008928C1">
        <w:rPr>
          <w:sz w:val="26"/>
          <w:szCs w:val="26"/>
        </w:rPr>
        <w:t xml:space="preserve"> </w:t>
      </w:r>
      <w:r w:rsidRPr="008928C1">
        <w:rPr>
          <w:rFonts w:eastAsia="Times New Roman" w:cs="Arial"/>
          <w:b/>
          <w:bCs/>
          <w:color w:val="365F91"/>
          <w:sz w:val="26"/>
          <w:szCs w:val="26"/>
        </w:rPr>
        <w:t>from Clause Bank</w:t>
      </w:r>
    </w:p>
    <w:tbl>
      <w:tblPr>
        <w:tblStyle w:val="TableGrid"/>
        <w:tblpPr w:leftFromText="180" w:rightFromText="180" w:vertAnchor="page" w:horzAnchor="page" w:tblpX="7099" w:tblpY="1221"/>
        <w:tblW w:w="2269" w:type="pct"/>
        <w:tblLook w:val="04A0" w:firstRow="1" w:lastRow="0" w:firstColumn="1" w:lastColumn="0" w:noHBand="0" w:noVBand="1"/>
        <w:tblCaption w:val="Org, agreement and schedule ID"/>
      </w:tblPr>
      <w:tblGrid>
        <w:gridCol w:w="2268"/>
        <w:gridCol w:w="1823"/>
      </w:tblGrid>
      <w:tr w:rsidR="0060667D" w:rsidRPr="008928C1" w14:paraId="223D9A88" w14:textId="77777777" w:rsidTr="00656491">
        <w:trPr>
          <w:tblHeader/>
        </w:trPr>
        <w:tc>
          <w:tcPr>
            <w:tcW w:w="2772" w:type="pct"/>
            <w:tcBorders>
              <w:top w:val="single" w:sz="4" w:space="0" w:color="auto"/>
              <w:left w:val="single" w:sz="4" w:space="0" w:color="auto"/>
              <w:bottom w:val="single" w:sz="4" w:space="0" w:color="auto"/>
              <w:right w:val="single" w:sz="4" w:space="0" w:color="auto"/>
            </w:tcBorders>
            <w:hideMark/>
          </w:tcPr>
          <w:p w14:paraId="5DCEC8BD" w14:textId="77777777" w:rsidR="0060667D" w:rsidRPr="008928C1" w:rsidRDefault="0060667D" w:rsidP="0060667D">
            <w:pPr>
              <w:keepNext/>
              <w:keepLines/>
              <w:spacing w:before="60" w:after="60"/>
              <w:outlineLvl w:val="0"/>
              <w:rPr>
                <w:rFonts w:eastAsia="Times New Roman" w:cs="Arial"/>
                <w:b/>
                <w:bCs/>
                <w:color w:val="365F91"/>
                <w:sz w:val="24"/>
                <w:szCs w:val="28"/>
                <w:lang w:eastAsia="en-AU"/>
              </w:rPr>
            </w:pPr>
            <w:r w:rsidRPr="008928C1">
              <w:rPr>
                <w:rFonts w:eastAsia="Times New Roman" w:cs="Arial"/>
                <w:b/>
                <w:bCs/>
                <w:color w:val="365F91"/>
                <w:sz w:val="24"/>
                <w:szCs w:val="28"/>
                <w:lang w:eastAsia="en-AU"/>
              </w:rPr>
              <w:t>Organisation ID:</w:t>
            </w:r>
          </w:p>
        </w:tc>
        <w:tc>
          <w:tcPr>
            <w:tcW w:w="2228" w:type="pct"/>
            <w:tcBorders>
              <w:top w:val="single" w:sz="4" w:space="0" w:color="auto"/>
              <w:left w:val="single" w:sz="4" w:space="0" w:color="auto"/>
              <w:bottom w:val="single" w:sz="4" w:space="0" w:color="auto"/>
              <w:right w:val="single" w:sz="4" w:space="0" w:color="auto"/>
            </w:tcBorders>
          </w:tcPr>
          <w:p w14:paraId="60F7ECA0" w14:textId="77777777" w:rsidR="0060667D" w:rsidRPr="008928C1" w:rsidRDefault="0060667D" w:rsidP="0060667D">
            <w:pPr>
              <w:keepNext/>
              <w:keepLines/>
              <w:spacing w:before="60" w:after="60"/>
              <w:outlineLvl w:val="0"/>
              <w:rPr>
                <w:rFonts w:eastAsia="Times New Roman" w:cs="Arial"/>
                <w:bCs/>
                <w:color w:val="365F91"/>
                <w:sz w:val="24"/>
                <w:szCs w:val="28"/>
                <w:lang w:eastAsia="en-AU"/>
              </w:rPr>
            </w:pPr>
          </w:p>
        </w:tc>
      </w:tr>
      <w:tr w:rsidR="0060667D" w:rsidRPr="008928C1" w14:paraId="27773004" w14:textId="77777777" w:rsidTr="0060667D">
        <w:tc>
          <w:tcPr>
            <w:tcW w:w="2772" w:type="pct"/>
            <w:tcBorders>
              <w:top w:val="single" w:sz="4" w:space="0" w:color="auto"/>
              <w:left w:val="single" w:sz="4" w:space="0" w:color="auto"/>
              <w:bottom w:val="single" w:sz="4" w:space="0" w:color="auto"/>
              <w:right w:val="single" w:sz="4" w:space="0" w:color="auto"/>
            </w:tcBorders>
            <w:hideMark/>
          </w:tcPr>
          <w:p w14:paraId="305E162B" w14:textId="77777777" w:rsidR="0060667D" w:rsidRPr="008928C1" w:rsidRDefault="0060667D" w:rsidP="0060667D">
            <w:pPr>
              <w:keepNext/>
              <w:keepLines/>
              <w:spacing w:before="60" w:after="60"/>
              <w:outlineLvl w:val="0"/>
              <w:rPr>
                <w:rFonts w:eastAsia="Times New Roman" w:cs="Arial"/>
                <w:b/>
                <w:bCs/>
                <w:color w:val="365F91"/>
                <w:sz w:val="24"/>
                <w:szCs w:val="28"/>
                <w:lang w:eastAsia="en-AU"/>
              </w:rPr>
            </w:pPr>
            <w:r w:rsidRPr="008928C1">
              <w:rPr>
                <w:rFonts w:eastAsia="Times New Roman" w:cs="Arial"/>
                <w:b/>
                <w:bCs/>
                <w:color w:val="365F91"/>
                <w:sz w:val="24"/>
                <w:szCs w:val="28"/>
                <w:lang w:eastAsia="en-AU"/>
              </w:rPr>
              <w:t>Agreement ID:</w:t>
            </w:r>
          </w:p>
        </w:tc>
        <w:tc>
          <w:tcPr>
            <w:tcW w:w="2228" w:type="pct"/>
            <w:tcBorders>
              <w:top w:val="single" w:sz="4" w:space="0" w:color="auto"/>
              <w:left w:val="single" w:sz="4" w:space="0" w:color="auto"/>
              <w:bottom w:val="single" w:sz="4" w:space="0" w:color="auto"/>
              <w:right w:val="single" w:sz="4" w:space="0" w:color="auto"/>
            </w:tcBorders>
          </w:tcPr>
          <w:p w14:paraId="24854365" w14:textId="77777777" w:rsidR="0060667D" w:rsidRPr="008928C1" w:rsidRDefault="0060667D" w:rsidP="0060667D">
            <w:pPr>
              <w:keepNext/>
              <w:keepLines/>
              <w:spacing w:before="60" w:after="60"/>
              <w:outlineLvl w:val="0"/>
              <w:rPr>
                <w:rFonts w:eastAsia="Times New Roman" w:cs="Arial"/>
                <w:bCs/>
                <w:color w:val="365F91"/>
                <w:sz w:val="24"/>
                <w:szCs w:val="28"/>
                <w:lang w:eastAsia="en-AU"/>
              </w:rPr>
            </w:pPr>
          </w:p>
        </w:tc>
      </w:tr>
      <w:tr w:rsidR="0060667D" w:rsidRPr="008928C1" w14:paraId="728F9D24" w14:textId="77777777" w:rsidTr="0060667D">
        <w:tc>
          <w:tcPr>
            <w:tcW w:w="2772" w:type="pct"/>
            <w:tcBorders>
              <w:top w:val="single" w:sz="4" w:space="0" w:color="auto"/>
              <w:left w:val="single" w:sz="4" w:space="0" w:color="auto"/>
              <w:bottom w:val="single" w:sz="4" w:space="0" w:color="auto"/>
              <w:right w:val="single" w:sz="4" w:space="0" w:color="auto"/>
            </w:tcBorders>
            <w:hideMark/>
          </w:tcPr>
          <w:p w14:paraId="2279D761" w14:textId="77777777" w:rsidR="0060667D" w:rsidRPr="008928C1" w:rsidRDefault="0060667D" w:rsidP="0060667D">
            <w:pPr>
              <w:keepNext/>
              <w:keepLines/>
              <w:spacing w:before="60" w:after="60"/>
              <w:outlineLvl w:val="0"/>
              <w:rPr>
                <w:rFonts w:eastAsia="Times New Roman" w:cs="Arial"/>
                <w:b/>
                <w:bCs/>
                <w:color w:val="365F91"/>
                <w:sz w:val="24"/>
                <w:szCs w:val="28"/>
                <w:lang w:eastAsia="en-AU"/>
              </w:rPr>
            </w:pPr>
            <w:r w:rsidRPr="008928C1">
              <w:rPr>
                <w:rFonts w:eastAsia="Times New Roman" w:cs="Arial"/>
                <w:b/>
                <w:bCs/>
                <w:color w:val="365F91"/>
                <w:sz w:val="24"/>
                <w:szCs w:val="28"/>
                <w:lang w:eastAsia="en-AU"/>
              </w:rPr>
              <w:t>Schedule ID:</w:t>
            </w:r>
          </w:p>
        </w:tc>
        <w:tc>
          <w:tcPr>
            <w:tcW w:w="2228" w:type="pct"/>
            <w:tcBorders>
              <w:top w:val="single" w:sz="4" w:space="0" w:color="auto"/>
              <w:left w:val="single" w:sz="4" w:space="0" w:color="auto"/>
              <w:bottom w:val="single" w:sz="4" w:space="0" w:color="auto"/>
              <w:right w:val="single" w:sz="4" w:space="0" w:color="auto"/>
            </w:tcBorders>
          </w:tcPr>
          <w:p w14:paraId="37487A7B" w14:textId="77777777" w:rsidR="0060667D" w:rsidRPr="008928C1" w:rsidRDefault="0060667D" w:rsidP="0060667D">
            <w:pPr>
              <w:keepNext/>
              <w:keepLines/>
              <w:spacing w:before="60" w:after="60"/>
              <w:outlineLvl w:val="0"/>
              <w:rPr>
                <w:rFonts w:eastAsia="Times New Roman" w:cs="Arial"/>
                <w:bCs/>
                <w:color w:val="365F91"/>
                <w:sz w:val="24"/>
                <w:szCs w:val="28"/>
                <w:lang w:eastAsia="en-AU"/>
              </w:rPr>
            </w:pPr>
          </w:p>
        </w:tc>
      </w:tr>
    </w:tbl>
    <w:p w14:paraId="0A8C73D4" w14:textId="77777777" w:rsidR="0060667D" w:rsidRPr="008928C1" w:rsidRDefault="0060667D" w:rsidP="0060667D">
      <w:pPr>
        <w:spacing w:after="0" w:line="240" w:lineRule="auto"/>
        <w:rPr>
          <w:rFonts w:eastAsia="Times New Roman" w:cs="Arial"/>
          <w:b/>
          <w:bCs/>
          <w:color w:val="365F91"/>
          <w:sz w:val="26"/>
          <w:szCs w:val="26"/>
        </w:rPr>
      </w:pPr>
    </w:p>
    <w:p w14:paraId="49444855" w14:textId="77777777" w:rsidR="0060667D" w:rsidRPr="008928C1" w:rsidRDefault="0060667D" w:rsidP="0060667D">
      <w:pPr>
        <w:spacing w:after="0" w:line="240" w:lineRule="auto"/>
        <w:rPr>
          <w:rFonts w:eastAsia="Times New Roman" w:cs="Arial"/>
          <w:b/>
          <w:bCs/>
          <w:color w:val="365F91"/>
          <w:sz w:val="26"/>
          <w:szCs w:val="26"/>
        </w:rPr>
      </w:pPr>
    </w:p>
    <w:p w14:paraId="5B97C72F" w14:textId="77777777" w:rsidR="004B5C0F" w:rsidRPr="008928C1" w:rsidRDefault="004B5C0F" w:rsidP="004B5C0F">
      <w:pPr>
        <w:spacing w:after="0" w:line="240" w:lineRule="auto"/>
        <w:rPr>
          <w:rFonts w:eastAsia="Times New Roman" w:cs="Arial"/>
          <w:b/>
          <w:bCs/>
          <w:color w:val="365F91"/>
          <w:sz w:val="26"/>
          <w:szCs w:val="26"/>
        </w:rPr>
      </w:pPr>
    </w:p>
    <w:p w14:paraId="68C13BE6" w14:textId="77777777" w:rsidR="004B5C0F" w:rsidRPr="008928C1" w:rsidRDefault="004B5C0F" w:rsidP="004B5C0F">
      <w:pPr>
        <w:pStyle w:val="Heading1"/>
        <w:keepNext/>
        <w:keepLines/>
        <w:spacing w:before="0" w:line="240" w:lineRule="auto"/>
        <w:contextualSpacing w:val="0"/>
        <w:rPr>
          <w:rFonts w:cs="Arial"/>
        </w:rPr>
      </w:pPr>
      <w:r w:rsidRPr="008928C1">
        <w:rPr>
          <w:rFonts w:eastAsia="Times New Roman" w:cs="Arial"/>
          <w:color w:val="365F91"/>
          <w:sz w:val="26"/>
          <w:szCs w:val="26"/>
        </w:rPr>
        <w:t>1. Other Contributions</w:t>
      </w:r>
      <w:r w:rsidRPr="008928C1">
        <w:rPr>
          <w:rFonts w:cs="Arial"/>
        </w:rPr>
        <w:t xml:space="preserve"> </w:t>
      </w:r>
    </w:p>
    <w:p w14:paraId="5823E0FD" w14:textId="77777777" w:rsidR="00CA324A" w:rsidRPr="008928C1" w:rsidRDefault="00CA324A" w:rsidP="00CA324A">
      <w:pPr>
        <w:rPr>
          <w:color w:val="000000" w:themeColor="text1"/>
        </w:rPr>
      </w:pPr>
      <w:r w:rsidRPr="008928C1">
        <w:rPr>
          <w:color w:val="000000" w:themeColor="text1"/>
        </w:rPr>
        <w:t>CB1.1</w:t>
      </w:r>
      <w:r w:rsidRPr="008928C1">
        <w:rPr>
          <w:color w:val="000000" w:themeColor="text1"/>
        </w:rPr>
        <w:tab/>
        <w:t>In this Agreement, Other Contributions means the financial or in-kind contributions other than the Grant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Description of other contributions"/>
        <w:tblDescription w:val="Description of other (financial or in-kind) contributions to the funding "/>
      </w:tblPr>
      <w:tblGrid>
        <w:gridCol w:w="1744"/>
        <w:gridCol w:w="3646"/>
        <w:gridCol w:w="1870"/>
        <w:gridCol w:w="2200"/>
      </w:tblGrid>
      <w:tr w:rsidR="00CA324A" w:rsidRPr="008928C1" w14:paraId="2728EED0" w14:textId="77777777" w:rsidTr="00140CF8">
        <w:trPr>
          <w:cantSplit/>
          <w:tblHeader/>
        </w:trPr>
        <w:tc>
          <w:tcPr>
            <w:tcW w:w="1744" w:type="dxa"/>
          </w:tcPr>
          <w:p w14:paraId="737B1C1B" w14:textId="77777777" w:rsidR="00CA324A" w:rsidRPr="008928C1" w:rsidRDefault="00CA324A" w:rsidP="00140CF8">
            <w:pPr>
              <w:spacing w:after="0" w:line="240" w:lineRule="auto"/>
              <w:rPr>
                <w:b/>
                <w:color w:val="000000" w:themeColor="text1"/>
                <w:lang w:eastAsia="en-AU"/>
              </w:rPr>
            </w:pPr>
            <w:r w:rsidRPr="008928C1">
              <w:rPr>
                <w:b/>
                <w:color w:val="000000" w:themeColor="text1"/>
                <w:lang w:eastAsia="en-AU"/>
              </w:rPr>
              <w:t>Contributor</w:t>
            </w:r>
          </w:p>
        </w:tc>
        <w:tc>
          <w:tcPr>
            <w:tcW w:w="3646" w:type="dxa"/>
          </w:tcPr>
          <w:p w14:paraId="54F21B9D" w14:textId="77777777" w:rsidR="00CA324A" w:rsidRPr="008928C1" w:rsidRDefault="00CA324A" w:rsidP="00140CF8">
            <w:pPr>
              <w:spacing w:after="0" w:line="240" w:lineRule="auto"/>
              <w:rPr>
                <w:b/>
                <w:color w:val="000000" w:themeColor="text1"/>
                <w:lang w:eastAsia="en-AU"/>
              </w:rPr>
            </w:pPr>
            <w:r w:rsidRPr="008928C1">
              <w:rPr>
                <w:b/>
                <w:color w:val="000000" w:themeColor="text1"/>
                <w:lang w:eastAsia="en-AU"/>
              </w:rPr>
              <w:t>Nature of Contribution</w:t>
            </w:r>
          </w:p>
        </w:tc>
        <w:tc>
          <w:tcPr>
            <w:tcW w:w="1870" w:type="dxa"/>
          </w:tcPr>
          <w:p w14:paraId="671A2DC6" w14:textId="77777777" w:rsidR="00CA324A" w:rsidRPr="008928C1" w:rsidRDefault="00CA324A" w:rsidP="00140CF8">
            <w:pPr>
              <w:spacing w:after="0" w:line="240" w:lineRule="auto"/>
              <w:rPr>
                <w:b/>
                <w:color w:val="000000" w:themeColor="text1"/>
                <w:lang w:eastAsia="en-AU"/>
              </w:rPr>
            </w:pPr>
            <w:r w:rsidRPr="008928C1">
              <w:rPr>
                <w:b/>
                <w:color w:val="000000" w:themeColor="text1"/>
                <w:lang w:eastAsia="en-AU"/>
              </w:rPr>
              <w:t>Amount  (GST [</w:t>
            </w:r>
            <w:proofErr w:type="spellStart"/>
            <w:r w:rsidRPr="008928C1">
              <w:rPr>
                <w:b/>
                <w:color w:val="000000" w:themeColor="text1"/>
                <w:lang w:eastAsia="en-AU"/>
              </w:rPr>
              <w:t>incl</w:t>
            </w:r>
            <w:proofErr w:type="spellEnd"/>
            <w:r w:rsidRPr="008928C1">
              <w:rPr>
                <w:b/>
                <w:color w:val="000000" w:themeColor="text1"/>
                <w:lang w:eastAsia="en-AU"/>
              </w:rPr>
              <w:t xml:space="preserve">/ </w:t>
            </w:r>
            <w:proofErr w:type="spellStart"/>
            <w:r w:rsidRPr="008928C1">
              <w:rPr>
                <w:b/>
                <w:color w:val="000000" w:themeColor="text1"/>
                <w:lang w:eastAsia="en-AU"/>
              </w:rPr>
              <w:t>excl</w:t>
            </w:r>
            <w:proofErr w:type="spellEnd"/>
            <w:r w:rsidRPr="008928C1">
              <w:rPr>
                <w:b/>
                <w:color w:val="000000" w:themeColor="text1"/>
                <w:lang w:eastAsia="en-AU"/>
              </w:rPr>
              <w:t>])</w:t>
            </w:r>
          </w:p>
        </w:tc>
        <w:tc>
          <w:tcPr>
            <w:tcW w:w="2200" w:type="dxa"/>
          </w:tcPr>
          <w:p w14:paraId="725AF9AA" w14:textId="77777777" w:rsidR="00CA324A" w:rsidRPr="008928C1" w:rsidRDefault="00CA324A" w:rsidP="00140CF8">
            <w:pPr>
              <w:spacing w:after="0" w:line="240" w:lineRule="auto"/>
              <w:rPr>
                <w:b/>
                <w:color w:val="000000" w:themeColor="text1"/>
                <w:lang w:eastAsia="en-AU"/>
              </w:rPr>
            </w:pPr>
            <w:r w:rsidRPr="008928C1">
              <w:rPr>
                <w:b/>
                <w:color w:val="000000" w:themeColor="text1"/>
                <w:lang w:eastAsia="en-AU"/>
              </w:rPr>
              <w:t>Timing</w:t>
            </w:r>
          </w:p>
        </w:tc>
      </w:tr>
      <w:tr w:rsidR="00CA324A" w:rsidRPr="008928C1" w14:paraId="04C62875" w14:textId="77777777" w:rsidTr="00140CF8">
        <w:tc>
          <w:tcPr>
            <w:tcW w:w="1744" w:type="dxa"/>
          </w:tcPr>
          <w:p w14:paraId="685E655F" w14:textId="77777777" w:rsidR="00CA324A" w:rsidRPr="008928C1" w:rsidRDefault="00CA324A" w:rsidP="00140CF8">
            <w:pPr>
              <w:spacing w:after="0" w:line="240" w:lineRule="auto"/>
              <w:rPr>
                <w:color w:val="000000" w:themeColor="text1"/>
                <w:lang w:eastAsia="en-AU"/>
              </w:rPr>
            </w:pPr>
            <w:r w:rsidRPr="008928C1">
              <w:rPr>
                <w:color w:val="000000" w:themeColor="text1"/>
                <w:lang w:eastAsia="en-AU"/>
              </w:rPr>
              <w:t>[</w:t>
            </w:r>
            <w:r w:rsidRPr="008928C1">
              <w:rPr>
                <w:i/>
                <w:color w:val="000000" w:themeColor="text1"/>
                <w:lang w:eastAsia="en-AU"/>
              </w:rPr>
              <w:t>insert Grantee or name of third party providing the Other Contribution</w:t>
            </w:r>
            <w:r w:rsidRPr="008928C1">
              <w:rPr>
                <w:color w:val="000000" w:themeColor="text1"/>
                <w:lang w:eastAsia="en-AU"/>
              </w:rPr>
              <w:t>]</w:t>
            </w:r>
          </w:p>
        </w:tc>
        <w:tc>
          <w:tcPr>
            <w:tcW w:w="3646" w:type="dxa"/>
          </w:tcPr>
          <w:p w14:paraId="0863D61E" w14:textId="77777777" w:rsidR="00CA324A" w:rsidRPr="008928C1" w:rsidRDefault="00CA324A" w:rsidP="00140CF8">
            <w:pPr>
              <w:spacing w:after="0" w:line="240" w:lineRule="auto"/>
              <w:rPr>
                <w:color w:val="000000" w:themeColor="text1"/>
                <w:lang w:eastAsia="en-AU"/>
              </w:rPr>
            </w:pPr>
            <w:r w:rsidRPr="008928C1">
              <w:rPr>
                <w:color w:val="000000" w:themeColor="text1"/>
                <w:lang w:eastAsia="en-AU"/>
              </w:rPr>
              <w:t>[</w:t>
            </w:r>
            <w:r w:rsidRPr="008928C1">
              <w:rPr>
                <w:i/>
                <w:color w:val="000000" w:themeColor="text1"/>
                <w:lang w:eastAsia="en-AU"/>
              </w:rPr>
              <w:t>insert description of contribution, e.g., cash, access to equipment, secondment of personnel etc]</w:t>
            </w:r>
          </w:p>
        </w:tc>
        <w:tc>
          <w:tcPr>
            <w:tcW w:w="1870" w:type="dxa"/>
          </w:tcPr>
          <w:p w14:paraId="7919DFE3" w14:textId="77777777" w:rsidR="00CA324A" w:rsidRPr="008928C1" w:rsidRDefault="00CA324A" w:rsidP="00140CF8">
            <w:pPr>
              <w:spacing w:after="0" w:line="240" w:lineRule="auto"/>
              <w:rPr>
                <w:color w:val="000000" w:themeColor="text1"/>
                <w:lang w:eastAsia="en-AU"/>
              </w:rPr>
            </w:pPr>
            <w:r w:rsidRPr="008928C1">
              <w:rPr>
                <w:color w:val="000000" w:themeColor="text1"/>
                <w:lang w:eastAsia="en-AU"/>
              </w:rPr>
              <w:t>$[</w:t>
            </w:r>
            <w:r w:rsidRPr="008928C1">
              <w:rPr>
                <w:i/>
                <w:color w:val="000000" w:themeColor="text1"/>
                <w:lang w:eastAsia="en-AU"/>
              </w:rPr>
              <w:t>insert amount</w:t>
            </w:r>
            <w:r w:rsidRPr="008928C1">
              <w:rPr>
                <w:color w:val="000000" w:themeColor="text1"/>
                <w:lang w:eastAsia="en-AU"/>
              </w:rPr>
              <w:t>]</w:t>
            </w:r>
          </w:p>
        </w:tc>
        <w:tc>
          <w:tcPr>
            <w:tcW w:w="2200" w:type="dxa"/>
          </w:tcPr>
          <w:p w14:paraId="70AF00FF" w14:textId="77777777" w:rsidR="00CA324A" w:rsidRPr="008928C1" w:rsidRDefault="00CA324A" w:rsidP="00140CF8">
            <w:pPr>
              <w:spacing w:after="0" w:line="240" w:lineRule="auto"/>
              <w:rPr>
                <w:color w:val="000000" w:themeColor="text1"/>
                <w:lang w:eastAsia="en-AU"/>
              </w:rPr>
            </w:pPr>
            <w:r w:rsidRPr="008928C1">
              <w:rPr>
                <w:color w:val="000000" w:themeColor="text1"/>
                <w:lang w:eastAsia="en-AU"/>
              </w:rPr>
              <w:t>[</w:t>
            </w:r>
            <w:r w:rsidRPr="008928C1">
              <w:rPr>
                <w:i/>
                <w:color w:val="000000" w:themeColor="text1"/>
                <w:lang w:eastAsia="en-AU"/>
              </w:rPr>
              <w:t>insert date or Milestone to which the Other Contribution relates</w:t>
            </w:r>
            <w:r w:rsidRPr="008928C1">
              <w:rPr>
                <w:color w:val="000000" w:themeColor="text1"/>
                <w:lang w:eastAsia="en-AU"/>
              </w:rPr>
              <w:t>]</w:t>
            </w:r>
          </w:p>
        </w:tc>
      </w:tr>
      <w:tr w:rsidR="00CA324A" w:rsidRPr="008928C1" w14:paraId="70334761" w14:textId="77777777" w:rsidTr="00140CF8">
        <w:tc>
          <w:tcPr>
            <w:tcW w:w="1744" w:type="dxa"/>
          </w:tcPr>
          <w:p w14:paraId="410AC0AF" w14:textId="77777777" w:rsidR="00CA324A" w:rsidRPr="008928C1" w:rsidRDefault="00CA324A" w:rsidP="00140CF8">
            <w:pPr>
              <w:spacing w:after="0" w:line="240" w:lineRule="auto"/>
              <w:rPr>
                <w:color w:val="000000" w:themeColor="text1"/>
                <w:lang w:eastAsia="en-AU"/>
              </w:rPr>
            </w:pPr>
          </w:p>
        </w:tc>
        <w:tc>
          <w:tcPr>
            <w:tcW w:w="3646" w:type="dxa"/>
          </w:tcPr>
          <w:p w14:paraId="548ECB8B" w14:textId="77777777" w:rsidR="00CA324A" w:rsidRPr="008928C1" w:rsidRDefault="00CA324A" w:rsidP="00140CF8">
            <w:pPr>
              <w:spacing w:after="0" w:line="240" w:lineRule="auto"/>
              <w:rPr>
                <w:color w:val="000000" w:themeColor="text1"/>
                <w:lang w:eastAsia="en-AU"/>
              </w:rPr>
            </w:pPr>
          </w:p>
        </w:tc>
        <w:tc>
          <w:tcPr>
            <w:tcW w:w="1870" w:type="dxa"/>
          </w:tcPr>
          <w:p w14:paraId="052388C3" w14:textId="1936967B" w:rsidR="00CA324A" w:rsidRPr="008928C1" w:rsidRDefault="00656491" w:rsidP="00140CF8">
            <w:pPr>
              <w:spacing w:after="0" w:line="240" w:lineRule="auto"/>
              <w:rPr>
                <w:color w:val="000000" w:themeColor="text1"/>
                <w:lang w:eastAsia="en-AU"/>
              </w:rPr>
            </w:pPr>
            <w:r w:rsidRPr="008928C1">
              <w:rPr>
                <w:b/>
                <w:color w:val="000000" w:themeColor="text1"/>
                <w:lang w:eastAsia="en-AU"/>
              </w:rPr>
              <w:t>$</w:t>
            </w:r>
          </w:p>
        </w:tc>
        <w:tc>
          <w:tcPr>
            <w:tcW w:w="2200" w:type="dxa"/>
          </w:tcPr>
          <w:p w14:paraId="3F425E95" w14:textId="77777777" w:rsidR="00CA324A" w:rsidRPr="008928C1" w:rsidRDefault="00CA324A" w:rsidP="00140CF8">
            <w:pPr>
              <w:spacing w:after="0" w:line="240" w:lineRule="auto"/>
              <w:rPr>
                <w:color w:val="000000" w:themeColor="text1"/>
                <w:lang w:eastAsia="en-AU"/>
              </w:rPr>
            </w:pPr>
          </w:p>
        </w:tc>
      </w:tr>
      <w:tr w:rsidR="00CA324A" w:rsidRPr="008928C1" w14:paraId="6AE0D37B" w14:textId="77777777" w:rsidTr="00140CF8">
        <w:tc>
          <w:tcPr>
            <w:tcW w:w="1744" w:type="dxa"/>
          </w:tcPr>
          <w:p w14:paraId="7A46387D" w14:textId="77777777" w:rsidR="00CA324A" w:rsidRPr="008928C1" w:rsidRDefault="00CA324A" w:rsidP="00140CF8">
            <w:pPr>
              <w:spacing w:after="0" w:line="240" w:lineRule="auto"/>
              <w:rPr>
                <w:b/>
                <w:color w:val="000000" w:themeColor="text1"/>
                <w:lang w:eastAsia="en-AU"/>
              </w:rPr>
            </w:pPr>
          </w:p>
        </w:tc>
        <w:tc>
          <w:tcPr>
            <w:tcW w:w="3646" w:type="dxa"/>
          </w:tcPr>
          <w:p w14:paraId="72F2151C" w14:textId="77777777" w:rsidR="00CA324A" w:rsidRPr="008928C1" w:rsidRDefault="00CA324A" w:rsidP="00140CF8">
            <w:pPr>
              <w:spacing w:after="0" w:line="240" w:lineRule="auto"/>
              <w:rPr>
                <w:b/>
                <w:color w:val="000000" w:themeColor="text1"/>
                <w:lang w:eastAsia="en-AU"/>
              </w:rPr>
            </w:pPr>
          </w:p>
        </w:tc>
        <w:tc>
          <w:tcPr>
            <w:tcW w:w="1870" w:type="dxa"/>
          </w:tcPr>
          <w:p w14:paraId="4C20BD32" w14:textId="20A5F1B6" w:rsidR="00CA324A" w:rsidRPr="008928C1" w:rsidRDefault="00CA324A" w:rsidP="00140CF8">
            <w:pPr>
              <w:spacing w:after="0" w:line="240" w:lineRule="auto"/>
              <w:rPr>
                <w:b/>
                <w:color w:val="000000" w:themeColor="text1"/>
                <w:lang w:eastAsia="en-AU"/>
              </w:rPr>
            </w:pPr>
          </w:p>
        </w:tc>
        <w:tc>
          <w:tcPr>
            <w:tcW w:w="2200" w:type="dxa"/>
          </w:tcPr>
          <w:p w14:paraId="1F0701E8" w14:textId="77777777" w:rsidR="00CA324A" w:rsidRPr="008928C1" w:rsidRDefault="00CA324A" w:rsidP="00140CF8">
            <w:pPr>
              <w:spacing w:after="0" w:line="240" w:lineRule="auto"/>
              <w:rPr>
                <w:b/>
                <w:color w:val="000000" w:themeColor="text1"/>
                <w:lang w:eastAsia="en-AU"/>
              </w:rPr>
            </w:pPr>
          </w:p>
        </w:tc>
      </w:tr>
    </w:tbl>
    <w:p w14:paraId="4E1E0A59" w14:textId="77777777" w:rsidR="00CA324A" w:rsidRPr="008928C1" w:rsidRDefault="00CA324A" w:rsidP="00CA324A">
      <w:pPr>
        <w:rPr>
          <w:color w:val="000000" w:themeColor="text1"/>
        </w:rPr>
      </w:pPr>
    </w:p>
    <w:p w14:paraId="717FCB20" w14:textId="77777777" w:rsidR="00CA324A" w:rsidRPr="008928C1" w:rsidRDefault="00CA324A" w:rsidP="00CA324A">
      <w:pPr>
        <w:rPr>
          <w:color w:val="000000" w:themeColor="text1"/>
        </w:rPr>
      </w:pPr>
      <w:r w:rsidRPr="008928C1">
        <w:rPr>
          <w:color w:val="000000" w:themeColor="text1"/>
        </w:rPr>
        <w:t>CB1.2</w:t>
      </w:r>
      <w:r w:rsidRPr="008928C1">
        <w:rPr>
          <w:color w:val="000000" w:themeColor="text1"/>
        </w:rPr>
        <w:tab/>
        <w:t>The Grantee agrees to provide, or to ensure the provision of, the Other Contributions and to use them to undertake the Activity. If the Other Contributions are not provided or used in accordance with this clause, then the Commonwealth may:</w:t>
      </w:r>
    </w:p>
    <w:p w14:paraId="4EA07FD0" w14:textId="77777777" w:rsidR="00CA324A" w:rsidRPr="008928C1" w:rsidRDefault="00CA324A" w:rsidP="00233B26">
      <w:pPr>
        <w:pStyle w:val="ListParagraph"/>
        <w:numPr>
          <w:ilvl w:val="0"/>
          <w:numId w:val="2"/>
        </w:numPr>
        <w:spacing w:after="0" w:line="240" w:lineRule="auto"/>
        <w:rPr>
          <w:color w:val="000000" w:themeColor="text1"/>
        </w:rPr>
      </w:pPr>
      <w:r w:rsidRPr="008928C1">
        <w:rPr>
          <w:color w:val="000000" w:themeColor="text1"/>
        </w:rPr>
        <w:t xml:space="preserve">suspend payment of the Grant until the Other Contributions are provided; or </w:t>
      </w:r>
    </w:p>
    <w:p w14:paraId="7E542BB2" w14:textId="77777777" w:rsidR="004B5C0F" w:rsidRPr="008928C1" w:rsidRDefault="00CA324A" w:rsidP="00233B26">
      <w:pPr>
        <w:pStyle w:val="ListParagraph"/>
        <w:numPr>
          <w:ilvl w:val="0"/>
          <w:numId w:val="2"/>
        </w:numPr>
        <w:spacing w:after="0" w:line="240" w:lineRule="auto"/>
        <w:contextualSpacing w:val="0"/>
        <w:rPr>
          <w:color w:val="000000" w:themeColor="text1"/>
        </w:rPr>
      </w:pPr>
      <w:proofErr w:type="gramStart"/>
      <w:r w:rsidRPr="008928C1">
        <w:rPr>
          <w:color w:val="000000" w:themeColor="text1"/>
        </w:rPr>
        <w:t>terminate</w:t>
      </w:r>
      <w:proofErr w:type="gramEnd"/>
      <w:r w:rsidRPr="008928C1">
        <w:rPr>
          <w:color w:val="000000" w:themeColor="text1"/>
        </w:rPr>
        <w:t xml:space="preserve"> this Agreement in accordance with clause 19 of this Agreement.</w:t>
      </w:r>
    </w:p>
    <w:p w14:paraId="7E1D4365" w14:textId="77777777" w:rsidR="004B5C0F" w:rsidRPr="008928C1" w:rsidRDefault="004B5C0F" w:rsidP="004B5C0F">
      <w:pPr>
        <w:spacing w:after="0" w:line="240" w:lineRule="auto"/>
        <w:rPr>
          <w:rFonts w:eastAsia="Times New Roman" w:cs="Arial"/>
        </w:rPr>
      </w:pPr>
    </w:p>
    <w:p w14:paraId="15CA7D8C" w14:textId="77777777" w:rsidR="004B5C0F" w:rsidRPr="008928C1" w:rsidRDefault="004B5C0F" w:rsidP="004B5C0F">
      <w:pPr>
        <w:pStyle w:val="Heading1"/>
        <w:keepNext/>
        <w:keepLines/>
        <w:spacing w:before="0" w:line="240" w:lineRule="auto"/>
        <w:contextualSpacing w:val="0"/>
        <w:rPr>
          <w:rFonts w:cs="Arial"/>
        </w:rPr>
      </w:pPr>
      <w:r w:rsidRPr="008928C1">
        <w:rPr>
          <w:rFonts w:eastAsia="Times New Roman" w:cs="Arial"/>
          <w:color w:val="365F91"/>
          <w:sz w:val="26"/>
          <w:szCs w:val="26"/>
        </w:rPr>
        <w:t>2. Activity budget</w:t>
      </w:r>
      <w:r w:rsidRPr="008928C1">
        <w:rPr>
          <w:rFonts w:cs="Arial"/>
        </w:rPr>
        <w:t xml:space="preserve"> </w:t>
      </w:r>
    </w:p>
    <w:p w14:paraId="143F0E92" w14:textId="77777777" w:rsidR="00CA324A" w:rsidRPr="008928C1" w:rsidRDefault="00CA324A" w:rsidP="00CA324A">
      <w:pPr>
        <w:rPr>
          <w:color w:val="000000" w:themeColor="text1"/>
        </w:rPr>
      </w:pPr>
      <w:r w:rsidRPr="008928C1">
        <w:rPr>
          <w:color w:val="000000" w:themeColor="text1"/>
        </w:rPr>
        <w:t>CB2.1</w:t>
      </w:r>
      <w:r w:rsidRPr="008928C1">
        <w:rPr>
          <w:color w:val="000000" w:themeColor="text1"/>
        </w:rPr>
        <w:tab/>
        <w:t>The Grantee agrees to use the Grant [and any Other Contributions] and undertake the Activity consistently with the Activity Budget below:</w:t>
      </w:r>
    </w:p>
    <w:tbl>
      <w:tblPr>
        <w:tblW w:w="101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7"/>
        <w:gridCol w:w="1607"/>
        <w:gridCol w:w="1743"/>
        <w:gridCol w:w="1939"/>
        <w:gridCol w:w="1821"/>
        <w:gridCol w:w="1468"/>
      </w:tblGrid>
      <w:tr w:rsidR="00CA324A" w:rsidRPr="008928C1" w14:paraId="063BE2BC" w14:textId="77777777" w:rsidTr="00E417BA">
        <w:trPr>
          <w:cantSplit/>
          <w:tblHeader/>
        </w:trPr>
        <w:tc>
          <w:tcPr>
            <w:tcW w:w="1537" w:type="dxa"/>
          </w:tcPr>
          <w:p w14:paraId="521EBF0B" w14:textId="77777777" w:rsidR="00CA324A" w:rsidRPr="008928C1" w:rsidRDefault="00CA324A" w:rsidP="00140CF8">
            <w:pPr>
              <w:spacing w:after="0"/>
              <w:rPr>
                <w:b/>
                <w:color w:val="000000" w:themeColor="text1"/>
              </w:rPr>
            </w:pPr>
            <w:r w:rsidRPr="008928C1">
              <w:rPr>
                <w:b/>
                <w:color w:val="000000" w:themeColor="text1"/>
              </w:rPr>
              <w:t xml:space="preserve">Expenditure Item </w:t>
            </w:r>
          </w:p>
        </w:tc>
        <w:tc>
          <w:tcPr>
            <w:tcW w:w="1607" w:type="dxa"/>
          </w:tcPr>
          <w:p w14:paraId="0093F832" w14:textId="77777777" w:rsidR="00CA324A" w:rsidRPr="008928C1" w:rsidRDefault="00CA324A" w:rsidP="00140CF8">
            <w:pPr>
              <w:spacing w:after="0"/>
              <w:rPr>
                <w:b/>
                <w:color w:val="000000" w:themeColor="text1"/>
              </w:rPr>
            </w:pPr>
            <w:r w:rsidRPr="008928C1">
              <w:rPr>
                <w:b/>
                <w:color w:val="000000" w:themeColor="text1"/>
              </w:rPr>
              <w:t xml:space="preserve">Description </w:t>
            </w:r>
          </w:p>
        </w:tc>
        <w:tc>
          <w:tcPr>
            <w:tcW w:w="1743" w:type="dxa"/>
          </w:tcPr>
          <w:p w14:paraId="47A5388E" w14:textId="77777777" w:rsidR="00CA324A" w:rsidRPr="008928C1" w:rsidRDefault="00CA324A" w:rsidP="00140CF8">
            <w:pPr>
              <w:spacing w:after="0"/>
              <w:rPr>
                <w:b/>
                <w:color w:val="000000" w:themeColor="text1"/>
              </w:rPr>
            </w:pPr>
            <w:r w:rsidRPr="008928C1">
              <w:rPr>
                <w:b/>
                <w:color w:val="000000" w:themeColor="text1"/>
              </w:rPr>
              <w:t>Grant Contributions</w:t>
            </w:r>
            <w:r w:rsidRPr="008928C1">
              <w:rPr>
                <w:b/>
                <w:color w:val="000000" w:themeColor="text1"/>
              </w:rPr>
              <w:br/>
            </w:r>
            <w:r w:rsidRPr="008928C1">
              <w:rPr>
                <w:b/>
                <w:color w:val="000000" w:themeColor="text1"/>
                <w:lang w:eastAsia="en-AU"/>
              </w:rPr>
              <w:t>(GST [</w:t>
            </w:r>
            <w:proofErr w:type="spellStart"/>
            <w:r w:rsidRPr="008928C1">
              <w:rPr>
                <w:b/>
                <w:color w:val="000000" w:themeColor="text1"/>
                <w:lang w:eastAsia="en-AU"/>
              </w:rPr>
              <w:t>incl</w:t>
            </w:r>
            <w:proofErr w:type="spellEnd"/>
            <w:r w:rsidRPr="008928C1">
              <w:rPr>
                <w:b/>
                <w:color w:val="000000" w:themeColor="text1"/>
                <w:lang w:eastAsia="en-AU"/>
              </w:rPr>
              <w:t xml:space="preserve">/ </w:t>
            </w:r>
            <w:proofErr w:type="spellStart"/>
            <w:r w:rsidRPr="008928C1">
              <w:rPr>
                <w:b/>
                <w:color w:val="000000" w:themeColor="text1"/>
                <w:lang w:eastAsia="en-AU"/>
              </w:rPr>
              <w:t>excl</w:t>
            </w:r>
            <w:proofErr w:type="spellEnd"/>
            <w:r w:rsidRPr="008928C1">
              <w:rPr>
                <w:b/>
                <w:color w:val="000000" w:themeColor="text1"/>
                <w:lang w:eastAsia="en-AU"/>
              </w:rPr>
              <w:t>])</w:t>
            </w:r>
          </w:p>
        </w:tc>
        <w:tc>
          <w:tcPr>
            <w:tcW w:w="1939" w:type="dxa"/>
          </w:tcPr>
          <w:p w14:paraId="287787BD" w14:textId="77777777" w:rsidR="00CA324A" w:rsidRPr="008928C1" w:rsidRDefault="00CA324A" w:rsidP="00140CF8">
            <w:pPr>
              <w:spacing w:after="0"/>
              <w:rPr>
                <w:b/>
                <w:color w:val="000000" w:themeColor="text1"/>
              </w:rPr>
            </w:pPr>
            <w:r w:rsidRPr="008928C1">
              <w:rPr>
                <w:b/>
                <w:color w:val="000000" w:themeColor="text1"/>
              </w:rPr>
              <w:t>Other Contributions – Grantee</w:t>
            </w:r>
            <w:r w:rsidRPr="008928C1">
              <w:rPr>
                <w:b/>
                <w:color w:val="000000" w:themeColor="text1"/>
              </w:rPr>
              <w:br/>
            </w:r>
            <w:r w:rsidRPr="008928C1">
              <w:rPr>
                <w:b/>
                <w:color w:val="000000" w:themeColor="text1"/>
                <w:lang w:eastAsia="en-AU"/>
              </w:rPr>
              <w:t>(GST [</w:t>
            </w:r>
            <w:proofErr w:type="spellStart"/>
            <w:r w:rsidRPr="008928C1">
              <w:rPr>
                <w:b/>
                <w:color w:val="000000" w:themeColor="text1"/>
                <w:lang w:eastAsia="en-AU"/>
              </w:rPr>
              <w:t>incl</w:t>
            </w:r>
            <w:proofErr w:type="spellEnd"/>
            <w:r w:rsidRPr="008928C1">
              <w:rPr>
                <w:b/>
                <w:color w:val="000000" w:themeColor="text1"/>
                <w:lang w:eastAsia="en-AU"/>
              </w:rPr>
              <w:t xml:space="preserve">/ </w:t>
            </w:r>
            <w:proofErr w:type="spellStart"/>
            <w:r w:rsidRPr="008928C1">
              <w:rPr>
                <w:b/>
                <w:color w:val="000000" w:themeColor="text1"/>
                <w:lang w:eastAsia="en-AU"/>
              </w:rPr>
              <w:t>excl</w:t>
            </w:r>
            <w:proofErr w:type="spellEnd"/>
            <w:r w:rsidRPr="008928C1">
              <w:rPr>
                <w:b/>
                <w:color w:val="000000" w:themeColor="text1"/>
                <w:lang w:eastAsia="en-AU"/>
              </w:rPr>
              <w:t>])</w:t>
            </w:r>
          </w:p>
        </w:tc>
        <w:tc>
          <w:tcPr>
            <w:tcW w:w="1821" w:type="dxa"/>
          </w:tcPr>
          <w:p w14:paraId="0C9F2F09" w14:textId="77777777" w:rsidR="00CA324A" w:rsidRPr="008928C1" w:rsidRDefault="00CA324A" w:rsidP="00140CF8">
            <w:pPr>
              <w:spacing w:after="0"/>
              <w:rPr>
                <w:b/>
                <w:color w:val="000000" w:themeColor="text1"/>
              </w:rPr>
            </w:pPr>
            <w:r w:rsidRPr="008928C1">
              <w:rPr>
                <w:b/>
                <w:color w:val="000000" w:themeColor="text1"/>
              </w:rPr>
              <w:t>Other Contributions -Third parties</w:t>
            </w:r>
            <w:r w:rsidRPr="008928C1">
              <w:rPr>
                <w:b/>
                <w:color w:val="000000" w:themeColor="text1"/>
              </w:rPr>
              <w:br/>
            </w:r>
            <w:r w:rsidRPr="008928C1">
              <w:rPr>
                <w:b/>
                <w:color w:val="000000" w:themeColor="text1"/>
                <w:lang w:eastAsia="en-AU"/>
              </w:rPr>
              <w:t>(GST [</w:t>
            </w:r>
            <w:proofErr w:type="spellStart"/>
            <w:r w:rsidRPr="008928C1">
              <w:rPr>
                <w:b/>
                <w:color w:val="000000" w:themeColor="text1"/>
                <w:lang w:eastAsia="en-AU"/>
              </w:rPr>
              <w:t>incl</w:t>
            </w:r>
            <w:proofErr w:type="spellEnd"/>
            <w:r w:rsidRPr="008928C1">
              <w:rPr>
                <w:b/>
                <w:color w:val="000000" w:themeColor="text1"/>
                <w:lang w:eastAsia="en-AU"/>
              </w:rPr>
              <w:t xml:space="preserve">/ </w:t>
            </w:r>
            <w:proofErr w:type="spellStart"/>
            <w:r w:rsidRPr="008928C1">
              <w:rPr>
                <w:b/>
                <w:color w:val="000000" w:themeColor="text1"/>
                <w:lang w:eastAsia="en-AU"/>
              </w:rPr>
              <w:t>excl</w:t>
            </w:r>
            <w:proofErr w:type="spellEnd"/>
            <w:r w:rsidRPr="008928C1">
              <w:rPr>
                <w:b/>
                <w:color w:val="000000" w:themeColor="text1"/>
                <w:lang w:eastAsia="en-AU"/>
              </w:rPr>
              <w:t>])</w:t>
            </w:r>
          </w:p>
        </w:tc>
        <w:tc>
          <w:tcPr>
            <w:tcW w:w="1468" w:type="dxa"/>
          </w:tcPr>
          <w:p w14:paraId="51DC29C9" w14:textId="77777777" w:rsidR="00CA324A" w:rsidRPr="008928C1" w:rsidRDefault="00CA324A" w:rsidP="00140CF8">
            <w:pPr>
              <w:spacing w:after="0"/>
              <w:rPr>
                <w:b/>
                <w:color w:val="000000" w:themeColor="text1"/>
              </w:rPr>
            </w:pPr>
            <w:r w:rsidRPr="008928C1">
              <w:rPr>
                <w:b/>
                <w:color w:val="000000" w:themeColor="text1"/>
              </w:rPr>
              <w:t>Total Cost</w:t>
            </w:r>
            <w:r w:rsidRPr="008928C1">
              <w:rPr>
                <w:b/>
                <w:color w:val="000000" w:themeColor="text1"/>
              </w:rPr>
              <w:br/>
            </w:r>
            <w:r w:rsidRPr="008928C1">
              <w:rPr>
                <w:b/>
                <w:color w:val="000000" w:themeColor="text1"/>
                <w:lang w:eastAsia="en-AU"/>
              </w:rPr>
              <w:t>(GST [</w:t>
            </w:r>
            <w:proofErr w:type="spellStart"/>
            <w:r w:rsidRPr="008928C1">
              <w:rPr>
                <w:b/>
                <w:color w:val="000000" w:themeColor="text1"/>
                <w:lang w:eastAsia="en-AU"/>
              </w:rPr>
              <w:t>incl</w:t>
            </w:r>
            <w:proofErr w:type="spellEnd"/>
            <w:r w:rsidRPr="008928C1">
              <w:rPr>
                <w:b/>
                <w:color w:val="000000" w:themeColor="text1"/>
                <w:lang w:eastAsia="en-AU"/>
              </w:rPr>
              <w:t xml:space="preserve">/ </w:t>
            </w:r>
            <w:proofErr w:type="spellStart"/>
            <w:r w:rsidRPr="008928C1">
              <w:rPr>
                <w:b/>
                <w:color w:val="000000" w:themeColor="text1"/>
                <w:lang w:eastAsia="en-AU"/>
              </w:rPr>
              <w:t>excl</w:t>
            </w:r>
            <w:proofErr w:type="spellEnd"/>
            <w:r w:rsidRPr="008928C1">
              <w:rPr>
                <w:b/>
                <w:color w:val="000000" w:themeColor="text1"/>
                <w:lang w:eastAsia="en-AU"/>
              </w:rPr>
              <w:t>])</w:t>
            </w:r>
          </w:p>
        </w:tc>
      </w:tr>
      <w:tr w:rsidR="00CA324A" w:rsidRPr="008928C1" w14:paraId="0F4B2C75" w14:textId="77777777" w:rsidTr="00E417BA">
        <w:trPr>
          <w:trHeight w:val="1178"/>
        </w:trPr>
        <w:tc>
          <w:tcPr>
            <w:tcW w:w="1537" w:type="dxa"/>
          </w:tcPr>
          <w:p w14:paraId="4275EA30" w14:textId="77777777" w:rsidR="00CA324A" w:rsidRPr="008928C1" w:rsidRDefault="00CA324A" w:rsidP="00140CF8">
            <w:pPr>
              <w:spacing w:after="0"/>
              <w:rPr>
                <w:color w:val="000000" w:themeColor="text1"/>
              </w:rPr>
            </w:pPr>
            <w:r w:rsidRPr="008928C1">
              <w:rPr>
                <w:color w:val="000000" w:themeColor="text1"/>
              </w:rPr>
              <w:t>[</w:t>
            </w:r>
            <w:r w:rsidRPr="008928C1">
              <w:rPr>
                <w:i/>
                <w:color w:val="000000" w:themeColor="text1"/>
              </w:rPr>
              <w:t>insert reference</w:t>
            </w:r>
            <w:r w:rsidRPr="008928C1">
              <w:rPr>
                <w:color w:val="000000" w:themeColor="text1"/>
              </w:rPr>
              <w:t>]</w:t>
            </w:r>
          </w:p>
        </w:tc>
        <w:tc>
          <w:tcPr>
            <w:tcW w:w="1607" w:type="dxa"/>
          </w:tcPr>
          <w:p w14:paraId="40A60D80" w14:textId="77777777" w:rsidR="00CA324A" w:rsidRPr="008928C1" w:rsidRDefault="00CA324A" w:rsidP="00140CF8">
            <w:pPr>
              <w:spacing w:after="0"/>
              <w:rPr>
                <w:color w:val="000000" w:themeColor="text1"/>
              </w:rPr>
            </w:pPr>
            <w:r w:rsidRPr="008928C1">
              <w:rPr>
                <w:color w:val="000000" w:themeColor="text1"/>
              </w:rPr>
              <w:t>[</w:t>
            </w:r>
            <w:r w:rsidRPr="008928C1">
              <w:rPr>
                <w:i/>
                <w:color w:val="000000" w:themeColor="text1"/>
              </w:rPr>
              <w:t>insert description of the expenditure item</w:t>
            </w:r>
            <w:r w:rsidRPr="008928C1">
              <w:rPr>
                <w:color w:val="000000" w:themeColor="text1"/>
              </w:rPr>
              <w:t>]</w:t>
            </w:r>
          </w:p>
        </w:tc>
        <w:tc>
          <w:tcPr>
            <w:tcW w:w="1743" w:type="dxa"/>
          </w:tcPr>
          <w:p w14:paraId="3D60CE14" w14:textId="77777777" w:rsidR="00CA324A" w:rsidRPr="008928C1" w:rsidRDefault="00CA324A" w:rsidP="00140CF8">
            <w:pPr>
              <w:spacing w:after="0"/>
              <w:rPr>
                <w:color w:val="000000" w:themeColor="text1"/>
              </w:rPr>
            </w:pPr>
            <w:r w:rsidRPr="008928C1">
              <w:rPr>
                <w:color w:val="000000" w:themeColor="text1"/>
              </w:rPr>
              <w:t>[</w:t>
            </w:r>
            <w:r w:rsidRPr="008928C1">
              <w:rPr>
                <w:i/>
                <w:color w:val="000000" w:themeColor="text1"/>
              </w:rPr>
              <w:t>insert amount of Grant contributed to this budget item</w:t>
            </w:r>
            <w:r w:rsidRPr="008928C1">
              <w:rPr>
                <w:color w:val="000000" w:themeColor="text1"/>
              </w:rPr>
              <w:t>]</w:t>
            </w:r>
          </w:p>
        </w:tc>
        <w:tc>
          <w:tcPr>
            <w:tcW w:w="1939" w:type="dxa"/>
          </w:tcPr>
          <w:p w14:paraId="45CEA24B" w14:textId="77777777" w:rsidR="00CA324A" w:rsidRPr="008928C1" w:rsidRDefault="00CA324A" w:rsidP="00140CF8">
            <w:pPr>
              <w:spacing w:after="0"/>
              <w:rPr>
                <w:color w:val="000000" w:themeColor="text1"/>
              </w:rPr>
            </w:pPr>
            <w:r w:rsidRPr="008928C1">
              <w:rPr>
                <w:color w:val="000000" w:themeColor="text1"/>
              </w:rPr>
              <w:t>[</w:t>
            </w:r>
            <w:r w:rsidRPr="008928C1">
              <w:rPr>
                <w:i/>
                <w:color w:val="000000" w:themeColor="text1"/>
              </w:rPr>
              <w:t>insert amount of Grantees own funds contributed to this budget item</w:t>
            </w:r>
            <w:r w:rsidRPr="008928C1">
              <w:rPr>
                <w:color w:val="000000" w:themeColor="text1"/>
              </w:rPr>
              <w:t>]</w:t>
            </w:r>
          </w:p>
        </w:tc>
        <w:tc>
          <w:tcPr>
            <w:tcW w:w="1821" w:type="dxa"/>
          </w:tcPr>
          <w:p w14:paraId="2334E699" w14:textId="77777777" w:rsidR="00CA324A" w:rsidRPr="008928C1" w:rsidRDefault="00CA324A" w:rsidP="00140CF8">
            <w:pPr>
              <w:spacing w:after="0"/>
              <w:rPr>
                <w:i/>
                <w:color w:val="000000" w:themeColor="text1"/>
              </w:rPr>
            </w:pPr>
            <w:r w:rsidRPr="008928C1">
              <w:rPr>
                <w:color w:val="000000" w:themeColor="text1"/>
              </w:rPr>
              <w:t>[</w:t>
            </w:r>
            <w:r w:rsidRPr="008928C1">
              <w:rPr>
                <w:i/>
                <w:color w:val="000000" w:themeColor="text1"/>
              </w:rPr>
              <w:t>insert amount of other sources of funding contributed to this budget item</w:t>
            </w:r>
            <w:r w:rsidRPr="008928C1">
              <w:rPr>
                <w:color w:val="000000" w:themeColor="text1"/>
              </w:rPr>
              <w:t>]</w:t>
            </w:r>
          </w:p>
        </w:tc>
        <w:tc>
          <w:tcPr>
            <w:tcW w:w="1468" w:type="dxa"/>
          </w:tcPr>
          <w:p w14:paraId="3F7F3CC5" w14:textId="77777777" w:rsidR="00CA324A" w:rsidRPr="008928C1" w:rsidRDefault="00CA324A" w:rsidP="00140CF8">
            <w:pPr>
              <w:spacing w:after="0"/>
              <w:rPr>
                <w:color w:val="000000" w:themeColor="text1"/>
              </w:rPr>
            </w:pPr>
            <w:r w:rsidRPr="008928C1">
              <w:rPr>
                <w:color w:val="000000" w:themeColor="text1"/>
              </w:rPr>
              <w:t>[</w:t>
            </w:r>
            <w:r w:rsidRPr="008928C1">
              <w:rPr>
                <w:i/>
                <w:color w:val="000000" w:themeColor="text1"/>
              </w:rPr>
              <w:t>insert total amount cost of the budget item</w:t>
            </w:r>
            <w:r w:rsidRPr="008928C1">
              <w:rPr>
                <w:color w:val="000000" w:themeColor="text1"/>
              </w:rPr>
              <w:t>]</w:t>
            </w:r>
          </w:p>
        </w:tc>
      </w:tr>
    </w:tbl>
    <w:p w14:paraId="51F544A4" w14:textId="77777777" w:rsidR="004B6AC9" w:rsidRPr="008928C1" w:rsidRDefault="004B6AC9" w:rsidP="004B6AC9">
      <w:pPr>
        <w:rPr>
          <w:rFonts w:cs="Arial"/>
        </w:rPr>
      </w:pPr>
    </w:p>
    <w:p w14:paraId="59F37A1C" w14:textId="77777777" w:rsidR="004B5C0F" w:rsidRPr="008928C1" w:rsidRDefault="004B5C0F" w:rsidP="00CA324A">
      <w:pPr>
        <w:pStyle w:val="Heading1"/>
        <w:keepNext/>
        <w:keepLines/>
        <w:spacing w:before="0" w:line="240" w:lineRule="auto"/>
        <w:contextualSpacing w:val="0"/>
        <w:rPr>
          <w:rFonts w:cs="Arial"/>
        </w:rPr>
      </w:pPr>
      <w:r w:rsidRPr="008928C1">
        <w:rPr>
          <w:rFonts w:eastAsia="Times New Roman" w:cs="Arial"/>
          <w:color w:val="365F91"/>
          <w:sz w:val="26"/>
          <w:szCs w:val="26"/>
        </w:rPr>
        <w:t xml:space="preserve">3. </w:t>
      </w:r>
      <w:r w:rsidR="00CA324A" w:rsidRPr="008928C1">
        <w:rPr>
          <w:rFonts w:eastAsia="Times New Roman" w:cs="Arial"/>
          <w:color w:val="365F91"/>
          <w:sz w:val="26"/>
          <w:szCs w:val="26"/>
        </w:rPr>
        <w:t>Intellectual property in Activity Material</w:t>
      </w:r>
    </w:p>
    <w:p w14:paraId="5B5438F1" w14:textId="3CB66E3E" w:rsidR="00CA324A" w:rsidRPr="008928C1" w:rsidRDefault="00502B42" w:rsidP="00CA324A">
      <w:pPr>
        <w:spacing w:after="0" w:line="240" w:lineRule="auto"/>
        <w:rPr>
          <w:rFonts w:cs="Arial"/>
        </w:rPr>
      </w:pPr>
      <w:r w:rsidRPr="008928C1">
        <w:rPr>
          <w:rFonts w:cs="Arial"/>
        </w:rPr>
        <w:t>Not Applicable</w:t>
      </w:r>
    </w:p>
    <w:p w14:paraId="1C3C7603" w14:textId="77777777" w:rsidR="00502B42" w:rsidRPr="008928C1" w:rsidRDefault="00502B42" w:rsidP="00CA324A">
      <w:pPr>
        <w:spacing w:after="0" w:line="240" w:lineRule="auto"/>
        <w:rPr>
          <w:rFonts w:cs="Arial"/>
        </w:rPr>
      </w:pPr>
    </w:p>
    <w:p w14:paraId="49196F29" w14:textId="3DB0186A" w:rsidR="00CA324A" w:rsidRPr="008928C1" w:rsidRDefault="00402671" w:rsidP="00CA324A">
      <w:pPr>
        <w:pStyle w:val="Heading1"/>
        <w:keepNext/>
        <w:keepLines/>
        <w:spacing w:before="0" w:line="240" w:lineRule="auto"/>
        <w:contextualSpacing w:val="0"/>
        <w:rPr>
          <w:rFonts w:eastAsia="Times New Roman" w:cs="Arial"/>
          <w:color w:val="365F91"/>
          <w:sz w:val="26"/>
          <w:szCs w:val="26"/>
        </w:rPr>
      </w:pPr>
      <w:r w:rsidRPr="008928C1">
        <w:rPr>
          <w:rFonts w:eastAsia="Times New Roman" w:cs="Arial"/>
          <w:color w:val="365F91"/>
          <w:sz w:val="26"/>
          <w:szCs w:val="26"/>
        </w:rPr>
        <w:t>3A</w:t>
      </w:r>
      <w:r w:rsidR="00CA324A" w:rsidRPr="008928C1">
        <w:rPr>
          <w:rFonts w:eastAsia="Times New Roman" w:cs="Arial"/>
          <w:color w:val="365F91"/>
          <w:sz w:val="26"/>
          <w:szCs w:val="26"/>
        </w:rPr>
        <w:t xml:space="preserve">. </w:t>
      </w:r>
      <w:r w:rsidRPr="008928C1">
        <w:rPr>
          <w:rFonts w:eastAsia="Times New Roman" w:cs="Arial"/>
          <w:color w:val="365F91"/>
          <w:sz w:val="26"/>
          <w:szCs w:val="26"/>
        </w:rPr>
        <w:t>Intellectual property – research</w:t>
      </w:r>
    </w:p>
    <w:p w14:paraId="27A576D2" w14:textId="523978C9" w:rsidR="00502B42" w:rsidRPr="008928C1" w:rsidRDefault="00502B42" w:rsidP="00502B42">
      <w:r w:rsidRPr="008928C1">
        <w:t>Not Applicable</w:t>
      </w:r>
    </w:p>
    <w:p w14:paraId="02C440D0" w14:textId="77777777" w:rsidR="004B5C0F" w:rsidRPr="008928C1" w:rsidRDefault="00402671" w:rsidP="00402671">
      <w:pPr>
        <w:pStyle w:val="Heading1"/>
        <w:keepNext/>
        <w:keepLines/>
        <w:spacing w:before="0" w:line="240" w:lineRule="auto"/>
        <w:contextualSpacing w:val="0"/>
        <w:rPr>
          <w:rFonts w:eastAsia="Times New Roman" w:cs="Arial"/>
          <w:color w:val="365F91"/>
          <w:sz w:val="26"/>
          <w:szCs w:val="26"/>
        </w:rPr>
      </w:pPr>
      <w:r w:rsidRPr="008928C1">
        <w:rPr>
          <w:rFonts w:eastAsia="Times New Roman" w:cs="Arial"/>
          <w:color w:val="365F91"/>
          <w:sz w:val="26"/>
          <w:szCs w:val="26"/>
        </w:rPr>
        <w:lastRenderedPageBreak/>
        <w:t>3B. Creative Commons licence</w:t>
      </w:r>
    </w:p>
    <w:p w14:paraId="4D06ED74" w14:textId="7D760E2A" w:rsidR="00402671" w:rsidRPr="008928C1" w:rsidRDefault="00502B42" w:rsidP="004B5C0F">
      <w:pPr>
        <w:spacing w:after="0" w:line="240" w:lineRule="auto"/>
        <w:rPr>
          <w:rFonts w:cs="Arial"/>
        </w:rPr>
      </w:pPr>
      <w:r w:rsidRPr="008928C1">
        <w:rPr>
          <w:rFonts w:cs="Arial"/>
        </w:rPr>
        <w:t>Not Applicable</w:t>
      </w:r>
    </w:p>
    <w:p w14:paraId="350A5C5E" w14:textId="77777777" w:rsidR="00502B42" w:rsidRPr="008928C1" w:rsidRDefault="00502B42" w:rsidP="004B5C0F">
      <w:pPr>
        <w:spacing w:after="0" w:line="240" w:lineRule="auto"/>
        <w:rPr>
          <w:rFonts w:cs="Arial"/>
        </w:rPr>
      </w:pPr>
    </w:p>
    <w:p w14:paraId="1DD050F0" w14:textId="77777777" w:rsidR="004B5C0F" w:rsidRPr="008928C1" w:rsidRDefault="004B5C0F" w:rsidP="004B5C0F">
      <w:pPr>
        <w:pStyle w:val="Heading1"/>
        <w:keepNext/>
        <w:keepLines/>
        <w:spacing w:before="0" w:line="240" w:lineRule="auto"/>
        <w:contextualSpacing w:val="0"/>
        <w:rPr>
          <w:rFonts w:cs="Arial"/>
        </w:rPr>
      </w:pPr>
      <w:r w:rsidRPr="008928C1">
        <w:rPr>
          <w:rFonts w:eastAsia="Times New Roman" w:cs="Arial"/>
          <w:color w:val="365F91"/>
          <w:sz w:val="26"/>
          <w:szCs w:val="26"/>
        </w:rPr>
        <w:t xml:space="preserve">4. </w:t>
      </w:r>
      <w:r w:rsidR="00402671" w:rsidRPr="008928C1">
        <w:rPr>
          <w:rFonts w:eastAsia="Times New Roman" w:cs="Arial"/>
          <w:color w:val="365F91"/>
          <w:sz w:val="26"/>
          <w:szCs w:val="26"/>
        </w:rPr>
        <w:t>Access/Monitoring/inspection</w:t>
      </w:r>
      <w:r w:rsidRPr="008928C1">
        <w:rPr>
          <w:rFonts w:cs="Arial"/>
        </w:rPr>
        <w:t xml:space="preserve"> </w:t>
      </w:r>
    </w:p>
    <w:p w14:paraId="5BBDB9D6" w14:textId="77777777" w:rsidR="00402671" w:rsidRPr="008928C1" w:rsidRDefault="00402671" w:rsidP="00402671">
      <w:pPr>
        <w:rPr>
          <w:color w:val="000000" w:themeColor="text1"/>
        </w:rPr>
      </w:pPr>
      <w:r w:rsidRPr="008928C1">
        <w:rPr>
          <w:color w:val="000000" w:themeColor="text1"/>
        </w:rPr>
        <w:t>CB4.1</w:t>
      </w:r>
      <w:r w:rsidRPr="008928C1">
        <w:rPr>
          <w:color w:val="000000" w:themeColor="text1"/>
        </w:rPr>
        <w:tab/>
        <w:t>The Grantee agrees to give the Commonwealth, or any persons authorised in writing by the Commonwealth:</w:t>
      </w:r>
    </w:p>
    <w:p w14:paraId="188F3EDB" w14:textId="77777777" w:rsidR="002E2061" w:rsidRPr="008928C1" w:rsidRDefault="00402671" w:rsidP="00233B26">
      <w:pPr>
        <w:pStyle w:val="ListParagraph"/>
        <w:numPr>
          <w:ilvl w:val="0"/>
          <w:numId w:val="24"/>
        </w:numPr>
        <w:spacing w:after="0" w:line="240" w:lineRule="auto"/>
        <w:rPr>
          <w:color w:val="000000" w:themeColor="text1"/>
        </w:rPr>
      </w:pPr>
      <w:r w:rsidRPr="008928C1">
        <w:rPr>
          <w:color w:val="000000" w:themeColor="text1"/>
        </w:rPr>
        <w:t xml:space="preserve">access to premises where the Activity is being performed and/or where Material relating to the Activity is kept within the time period specified in a Commonwealth notice; and </w:t>
      </w:r>
    </w:p>
    <w:p w14:paraId="4A6B118E" w14:textId="77777777" w:rsidR="00402671" w:rsidRPr="008928C1" w:rsidRDefault="00402671" w:rsidP="00233B26">
      <w:pPr>
        <w:pStyle w:val="ListParagraph"/>
        <w:numPr>
          <w:ilvl w:val="0"/>
          <w:numId w:val="24"/>
        </w:numPr>
        <w:spacing w:after="0" w:line="240" w:lineRule="auto"/>
        <w:rPr>
          <w:color w:val="000000" w:themeColor="text1"/>
        </w:rPr>
      </w:pPr>
      <w:proofErr w:type="gramStart"/>
      <w:r w:rsidRPr="008928C1">
        <w:rPr>
          <w:color w:val="000000" w:themeColor="text1"/>
        </w:rPr>
        <w:t>permission</w:t>
      </w:r>
      <w:proofErr w:type="gramEnd"/>
      <w:r w:rsidRPr="008928C1">
        <w:rPr>
          <w:color w:val="000000" w:themeColor="text1"/>
        </w:rPr>
        <w:t xml:space="preserve"> to inspect and take copies of any Material relevant to the Activity.</w:t>
      </w:r>
    </w:p>
    <w:p w14:paraId="088D3EB2" w14:textId="77777777" w:rsidR="002E2061" w:rsidRPr="008928C1" w:rsidRDefault="002E2061" w:rsidP="002E2061">
      <w:pPr>
        <w:pStyle w:val="ListParagraph"/>
        <w:spacing w:after="0" w:line="240" w:lineRule="auto"/>
        <w:rPr>
          <w:color w:val="000000" w:themeColor="text1"/>
        </w:rPr>
      </w:pPr>
    </w:p>
    <w:p w14:paraId="2DAAD86E" w14:textId="77777777" w:rsidR="00402671" w:rsidRPr="008928C1" w:rsidRDefault="00402671" w:rsidP="00402671">
      <w:pPr>
        <w:rPr>
          <w:color w:val="000000" w:themeColor="text1"/>
        </w:rPr>
      </w:pPr>
      <w:r w:rsidRPr="008928C1">
        <w:rPr>
          <w:color w:val="000000" w:themeColor="text1"/>
        </w:rPr>
        <w:t>CB4.2</w:t>
      </w:r>
      <w:r w:rsidRPr="008928C1">
        <w:rPr>
          <w:color w:val="000000" w:themeColor="text1"/>
        </w:rPr>
        <w:tab/>
        <w:t xml:space="preserve">The Auditor-General and any Information Officer under the </w:t>
      </w:r>
      <w:r w:rsidRPr="008928C1">
        <w:rPr>
          <w:i/>
          <w:color w:val="000000" w:themeColor="text1"/>
        </w:rPr>
        <w:t>Australian Information Commissioner Act 2010</w:t>
      </w:r>
      <w:r w:rsidRPr="008928C1">
        <w:rPr>
          <w:color w:val="000000" w:themeColor="text1"/>
        </w:rPr>
        <w:t xml:space="preserve"> (</w:t>
      </w:r>
      <w:proofErr w:type="spellStart"/>
      <w:r w:rsidRPr="008928C1">
        <w:rPr>
          <w:color w:val="000000" w:themeColor="text1"/>
        </w:rPr>
        <w:t>Cth</w:t>
      </w:r>
      <w:proofErr w:type="spellEnd"/>
      <w:r w:rsidRPr="008928C1">
        <w:rPr>
          <w:color w:val="000000" w:themeColor="text1"/>
        </w:rPr>
        <w:t>) (including their delegates) are persons authorised for the purposes of clause CB4.1.</w:t>
      </w:r>
    </w:p>
    <w:p w14:paraId="0E3DBC6C" w14:textId="77777777" w:rsidR="004B5C0F" w:rsidRPr="008928C1" w:rsidRDefault="00402671" w:rsidP="00402671">
      <w:pPr>
        <w:spacing w:after="0" w:line="240" w:lineRule="auto"/>
        <w:rPr>
          <w:rFonts w:cs="Arial"/>
        </w:rPr>
      </w:pPr>
      <w:r w:rsidRPr="008928C1">
        <w:rPr>
          <w:color w:val="000000" w:themeColor="text1"/>
        </w:rPr>
        <w:t>CB4.3</w:t>
      </w:r>
      <w:r w:rsidRPr="008928C1">
        <w:rPr>
          <w:color w:val="000000" w:themeColor="text1"/>
        </w:rPr>
        <w:tab/>
        <w:t>This clause CB4 does not detract from the statutory powers of the Auditor-General or an Information Officer (including their delegates).</w:t>
      </w:r>
      <w:r w:rsidR="004B5C0F" w:rsidRPr="008928C1">
        <w:rPr>
          <w:rFonts w:cs="Arial"/>
        </w:rPr>
        <w:t xml:space="preserve"> </w:t>
      </w:r>
    </w:p>
    <w:p w14:paraId="71722125" w14:textId="77777777" w:rsidR="004B5C0F" w:rsidRPr="008928C1" w:rsidRDefault="004B5C0F" w:rsidP="004B5C0F">
      <w:pPr>
        <w:spacing w:after="0" w:line="240" w:lineRule="auto"/>
        <w:rPr>
          <w:rFonts w:cs="Arial"/>
        </w:rPr>
      </w:pPr>
    </w:p>
    <w:p w14:paraId="426E8532" w14:textId="77777777" w:rsidR="004B5C0F" w:rsidRPr="008928C1" w:rsidRDefault="004B5C0F" w:rsidP="004B5C0F">
      <w:pPr>
        <w:pStyle w:val="Heading1"/>
        <w:keepNext/>
        <w:keepLines/>
        <w:spacing w:before="0" w:line="240" w:lineRule="auto"/>
        <w:contextualSpacing w:val="0"/>
        <w:rPr>
          <w:rFonts w:cs="Arial"/>
        </w:rPr>
      </w:pPr>
      <w:r w:rsidRPr="008928C1">
        <w:rPr>
          <w:rFonts w:eastAsia="Times New Roman" w:cs="Arial"/>
          <w:color w:val="365F91"/>
          <w:sz w:val="26"/>
          <w:szCs w:val="26"/>
        </w:rPr>
        <w:t xml:space="preserve">5. </w:t>
      </w:r>
      <w:r w:rsidR="00402671" w:rsidRPr="008928C1">
        <w:rPr>
          <w:rFonts w:eastAsia="Times New Roman" w:cs="Arial"/>
          <w:color w:val="365F91"/>
          <w:sz w:val="26"/>
          <w:szCs w:val="26"/>
        </w:rPr>
        <w:t>Equipment and assets</w:t>
      </w:r>
      <w:r w:rsidRPr="008928C1">
        <w:rPr>
          <w:rFonts w:cs="Arial"/>
        </w:rPr>
        <w:t xml:space="preserve"> </w:t>
      </w:r>
    </w:p>
    <w:p w14:paraId="24F8B9A4" w14:textId="77777777" w:rsidR="00402671" w:rsidRPr="008928C1" w:rsidRDefault="00402671" w:rsidP="00402671">
      <w:pPr>
        <w:ind w:hanging="46"/>
        <w:rPr>
          <w:rFonts w:cs="Arial"/>
          <w:color w:val="000000" w:themeColor="text1"/>
        </w:rPr>
      </w:pPr>
      <w:r w:rsidRPr="008928C1">
        <w:rPr>
          <w:rFonts w:cs="Arial"/>
          <w:color w:val="000000" w:themeColor="text1"/>
        </w:rPr>
        <w:t>CB5.1</w:t>
      </w:r>
      <w:r w:rsidRPr="008928C1">
        <w:rPr>
          <w:rFonts w:cs="Arial"/>
          <w:color w:val="000000" w:themeColor="text1"/>
        </w:rPr>
        <w:tab/>
      </w:r>
      <w:proofErr w:type="gramStart"/>
      <w:r w:rsidRPr="008928C1">
        <w:rPr>
          <w:rFonts w:cs="Arial"/>
          <w:color w:val="000000" w:themeColor="text1"/>
        </w:rPr>
        <w:t>In</w:t>
      </w:r>
      <w:proofErr w:type="gramEnd"/>
      <w:r w:rsidRPr="008928C1">
        <w:rPr>
          <w:rFonts w:cs="Arial"/>
          <w:color w:val="000000" w:themeColor="text1"/>
        </w:rPr>
        <w:t xml:space="preserve"> this Agreement:</w:t>
      </w:r>
    </w:p>
    <w:p w14:paraId="74F68052" w14:textId="77777777" w:rsidR="00402671" w:rsidRPr="008928C1" w:rsidRDefault="00402671" w:rsidP="00402671">
      <w:pPr>
        <w:ind w:left="720"/>
        <w:rPr>
          <w:rFonts w:cs="Arial"/>
          <w:color w:val="000000" w:themeColor="text1"/>
        </w:rPr>
      </w:pPr>
      <w:r w:rsidRPr="008928C1">
        <w:rPr>
          <w:rFonts w:cs="Arial"/>
          <w:b/>
          <w:color w:val="000000" w:themeColor="text1"/>
        </w:rPr>
        <w:t>Asset</w:t>
      </w:r>
      <w:r w:rsidRPr="008928C1">
        <w:rPr>
          <w:rFonts w:cs="Arial"/>
          <w:color w:val="000000" w:themeColor="text1"/>
        </w:rPr>
        <w:t xml:space="preserve"> means any item of property purchased, leased, created or otherwise brought into existence wholly, or in part, with the use of the Grant [, excluding Activity Material [and/,] Intellectual Property Rights [and real property]].</w:t>
      </w:r>
    </w:p>
    <w:p w14:paraId="2FA5CF63" w14:textId="77777777" w:rsidR="00402671" w:rsidRPr="008928C1" w:rsidRDefault="00402671" w:rsidP="00402671">
      <w:pPr>
        <w:ind w:hanging="46"/>
        <w:rPr>
          <w:rFonts w:cs="Arial"/>
          <w:color w:val="000000" w:themeColor="text1"/>
        </w:rPr>
      </w:pPr>
      <w:r w:rsidRPr="008928C1">
        <w:rPr>
          <w:rFonts w:cs="Arial"/>
          <w:color w:val="000000" w:themeColor="text1"/>
        </w:rPr>
        <w:t>CB5.2</w:t>
      </w:r>
      <w:r w:rsidRPr="008928C1">
        <w:rPr>
          <w:rFonts w:cs="Arial"/>
          <w:color w:val="000000" w:themeColor="text1"/>
        </w:rPr>
        <w:tab/>
        <w:t>The Grantee agrees to obtain the Commonwealth's prior written approval to use the Grant to purchase any item of equipment or Asset for $[</w:t>
      </w:r>
      <w:r w:rsidRPr="008928C1">
        <w:rPr>
          <w:rFonts w:cs="Arial"/>
          <w:i/>
          <w:color w:val="000000" w:themeColor="text1"/>
        </w:rPr>
        <w:t>insert</w:t>
      </w:r>
      <w:r w:rsidRPr="008928C1">
        <w:rPr>
          <w:rFonts w:cs="Arial"/>
          <w:color w:val="000000" w:themeColor="text1"/>
        </w:rPr>
        <w:t>] (including GST) or more, apart from those listed in the Activity Budget and/or detailed below:</w:t>
      </w:r>
    </w:p>
    <w:p w14:paraId="0711DDB6" w14:textId="77777777" w:rsidR="00402671" w:rsidRPr="008928C1" w:rsidRDefault="00402671" w:rsidP="00233B26">
      <w:pPr>
        <w:pStyle w:val="ListParagraph"/>
        <w:numPr>
          <w:ilvl w:val="0"/>
          <w:numId w:val="25"/>
        </w:numPr>
        <w:spacing w:after="0" w:line="240" w:lineRule="auto"/>
        <w:rPr>
          <w:rFonts w:cs="Arial"/>
          <w:color w:val="000000" w:themeColor="text1"/>
        </w:rPr>
      </w:pPr>
      <w:r w:rsidRPr="008928C1">
        <w:rPr>
          <w:rFonts w:cs="Arial"/>
          <w:color w:val="000000" w:themeColor="text1"/>
        </w:rPr>
        <w:t xml:space="preserve">[insert list of approved equipment and assets] </w:t>
      </w:r>
    </w:p>
    <w:p w14:paraId="5373534D" w14:textId="77777777" w:rsidR="00402671" w:rsidRPr="008928C1" w:rsidRDefault="00402671" w:rsidP="00402671">
      <w:pPr>
        <w:pStyle w:val="NumberLevel3"/>
        <w:numPr>
          <w:ilvl w:val="0"/>
          <w:numId w:val="0"/>
        </w:numPr>
        <w:spacing w:before="0" w:after="0" w:line="240" w:lineRule="auto"/>
        <w:contextualSpacing/>
        <w:rPr>
          <w:color w:val="000000" w:themeColor="text1"/>
        </w:rPr>
      </w:pPr>
    </w:p>
    <w:p w14:paraId="0A4F960E" w14:textId="77777777" w:rsidR="00402671" w:rsidRPr="008928C1" w:rsidRDefault="00402671" w:rsidP="00E417BA">
      <w:pPr>
        <w:pStyle w:val="NumberLevel3"/>
        <w:numPr>
          <w:ilvl w:val="0"/>
          <w:numId w:val="0"/>
        </w:numPr>
        <w:spacing w:before="0" w:after="200" w:line="276" w:lineRule="auto"/>
        <w:rPr>
          <w:color w:val="000000" w:themeColor="text1"/>
        </w:rPr>
      </w:pPr>
      <w:r w:rsidRPr="008928C1">
        <w:rPr>
          <w:color w:val="000000" w:themeColor="text1"/>
        </w:rPr>
        <w:t>CB5.3</w:t>
      </w:r>
      <w:r w:rsidRPr="008928C1">
        <w:rPr>
          <w:color w:val="000000" w:themeColor="text1"/>
        </w:rPr>
        <w:tab/>
        <w:t xml:space="preserve">Unless otherwise agreed in writing by the Commonwealth, the Grantee must ensure that it owns any equipment or Asset acquired with the Grant.  </w:t>
      </w:r>
    </w:p>
    <w:p w14:paraId="663625C9" w14:textId="5FDE8272" w:rsidR="00402671" w:rsidRPr="008928C1" w:rsidRDefault="00402671" w:rsidP="00402671">
      <w:pPr>
        <w:rPr>
          <w:rFonts w:cs="Arial"/>
          <w:color w:val="000000" w:themeColor="text1"/>
        </w:rPr>
      </w:pPr>
      <w:r w:rsidRPr="008928C1">
        <w:rPr>
          <w:rFonts w:cs="Arial"/>
          <w:color w:val="000000" w:themeColor="text1"/>
        </w:rPr>
        <w:t>CB5.4</w:t>
      </w:r>
      <w:r w:rsidRPr="008928C1">
        <w:rPr>
          <w:rFonts w:cs="Arial"/>
          <w:color w:val="000000" w:themeColor="text1"/>
        </w:rPr>
        <w:tab/>
        <w:t>Unless to the extent the Commonwealth agrees otherwise in writing, the Grantee agrees to use the Asset for the purpose of the Activity.  The Commonwealth may give its agreement subject to conditions and the Grantee must comply with any such conditions.</w:t>
      </w:r>
    </w:p>
    <w:p w14:paraId="46547014" w14:textId="77777777" w:rsidR="00402671" w:rsidRPr="008928C1" w:rsidRDefault="00402671" w:rsidP="00402671">
      <w:pPr>
        <w:pStyle w:val="NumberLevel3"/>
        <w:numPr>
          <w:ilvl w:val="0"/>
          <w:numId w:val="0"/>
        </w:numPr>
        <w:spacing w:before="0" w:after="0" w:line="240" w:lineRule="auto"/>
        <w:contextualSpacing/>
        <w:rPr>
          <w:color w:val="000000" w:themeColor="text1"/>
        </w:rPr>
      </w:pPr>
      <w:r w:rsidRPr="008928C1">
        <w:rPr>
          <w:color w:val="000000" w:themeColor="text1"/>
        </w:rPr>
        <w:t>CB5.5</w:t>
      </w:r>
      <w:r w:rsidRPr="008928C1">
        <w:rPr>
          <w:color w:val="000000" w:themeColor="text1"/>
        </w:rPr>
        <w:tab/>
        <w:t>The Grantee agrees to maintain a register of all Assets with a value of $[</w:t>
      </w:r>
      <w:r w:rsidRPr="008928C1">
        <w:rPr>
          <w:i/>
          <w:color w:val="000000" w:themeColor="text1"/>
        </w:rPr>
        <w:t>insert</w:t>
      </w:r>
      <w:r w:rsidRPr="008928C1">
        <w:rPr>
          <w:color w:val="000000" w:themeColor="text1"/>
        </w:rPr>
        <w:t xml:space="preserve">] (including GST) or more at the time of the Asset’s purchase, lease, creation or bringing into existence in the form specified below and to provide the register to the Commonwealth upon request. </w:t>
      </w:r>
    </w:p>
    <w:tbl>
      <w:tblPr>
        <w:tblpPr w:leftFromText="180" w:rightFromText="180" w:vertAnchor="text" w:horzAnchor="margin" w:tblpXSpec="center" w:tblpY="40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1423"/>
        <w:gridCol w:w="1276"/>
        <w:gridCol w:w="1559"/>
        <w:gridCol w:w="1984"/>
        <w:gridCol w:w="1560"/>
        <w:gridCol w:w="850"/>
      </w:tblGrid>
      <w:tr w:rsidR="00E417BA" w:rsidRPr="008928C1" w14:paraId="2853E2E5" w14:textId="77777777" w:rsidTr="00E417BA">
        <w:trPr>
          <w:cantSplit/>
          <w:tblHeader/>
        </w:trPr>
        <w:tc>
          <w:tcPr>
            <w:tcW w:w="1271" w:type="dxa"/>
          </w:tcPr>
          <w:p w14:paraId="305C83DC" w14:textId="77777777" w:rsidR="00402671" w:rsidRPr="008928C1" w:rsidRDefault="00402671" w:rsidP="00402671">
            <w:pPr>
              <w:spacing w:after="0"/>
              <w:rPr>
                <w:rFonts w:cs="Arial"/>
                <w:color w:val="000000" w:themeColor="text1"/>
              </w:rPr>
            </w:pPr>
            <w:r w:rsidRPr="008928C1">
              <w:rPr>
                <w:rFonts w:cs="Arial"/>
                <w:color w:val="000000" w:themeColor="text1"/>
              </w:rPr>
              <w:t xml:space="preserve">Item Number </w:t>
            </w:r>
          </w:p>
        </w:tc>
        <w:tc>
          <w:tcPr>
            <w:tcW w:w="1423" w:type="dxa"/>
          </w:tcPr>
          <w:p w14:paraId="683B6B88" w14:textId="77777777" w:rsidR="00402671" w:rsidRPr="008928C1" w:rsidRDefault="00402671" w:rsidP="00402671">
            <w:pPr>
              <w:spacing w:after="0"/>
              <w:rPr>
                <w:rFonts w:cs="Arial"/>
                <w:color w:val="000000" w:themeColor="text1"/>
              </w:rPr>
            </w:pPr>
            <w:r w:rsidRPr="008928C1">
              <w:rPr>
                <w:rFonts w:cs="Arial"/>
                <w:color w:val="000000" w:themeColor="text1"/>
              </w:rPr>
              <w:t xml:space="preserve">Description </w:t>
            </w:r>
          </w:p>
        </w:tc>
        <w:tc>
          <w:tcPr>
            <w:tcW w:w="1276" w:type="dxa"/>
          </w:tcPr>
          <w:p w14:paraId="4A992DBA" w14:textId="77777777" w:rsidR="00402671" w:rsidRPr="008928C1" w:rsidRDefault="00402671" w:rsidP="00402671">
            <w:pPr>
              <w:spacing w:after="0"/>
              <w:jc w:val="center"/>
              <w:rPr>
                <w:rFonts w:cs="Arial"/>
                <w:color w:val="000000" w:themeColor="text1"/>
              </w:rPr>
            </w:pPr>
            <w:r w:rsidRPr="008928C1">
              <w:rPr>
                <w:rFonts w:cs="Arial"/>
                <w:color w:val="000000" w:themeColor="text1"/>
              </w:rPr>
              <w:t>Date of acquisition</w:t>
            </w:r>
          </w:p>
        </w:tc>
        <w:tc>
          <w:tcPr>
            <w:tcW w:w="1559" w:type="dxa"/>
          </w:tcPr>
          <w:p w14:paraId="717C12EE" w14:textId="77777777" w:rsidR="00402671" w:rsidRPr="008928C1" w:rsidRDefault="00402671" w:rsidP="00402671">
            <w:pPr>
              <w:spacing w:after="0"/>
              <w:rPr>
                <w:rFonts w:cs="Arial"/>
                <w:color w:val="000000" w:themeColor="text1"/>
              </w:rPr>
            </w:pPr>
            <w:r w:rsidRPr="008928C1">
              <w:rPr>
                <w:rFonts w:cs="Arial"/>
                <w:color w:val="000000" w:themeColor="text1"/>
              </w:rPr>
              <w:t>Grant Contributions</w:t>
            </w:r>
          </w:p>
        </w:tc>
        <w:tc>
          <w:tcPr>
            <w:tcW w:w="1984" w:type="dxa"/>
          </w:tcPr>
          <w:p w14:paraId="3FEF36E9" w14:textId="77777777" w:rsidR="00402671" w:rsidRPr="008928C1" w:rsidRDefault="00402671" w:rsidP="00402671">
            <w:pPr>
              <w:spacing w:after="0"/>
              <w:rPr>
                <w:rFonts w:cs="Arial"/>
                <w:color w:val="000000" w:themeColor="text1"/>
              </w:rPr>
            </w:pPr>
            <w:r w:rsidRPr="008928C1">
              <w:rPr>
                <w:rFonts w:cs="Arial"/>
                <w:color w:val="000000" w:themeColor="text1"/>
              </w:rPr>
              <w:t>Other Contributions - Grantee</w:t>
            </w:r>
          </w:p>
        </w:tc>
        <w:tc>
          <w:tcPr>
            <w:tcW w:w="1560" w:type="dxa"/>
          </w:tcPr>
          <w:p w14:paraId="571A6BA0" w14:textId="77777777" w:rsidR="00402671" w:rsidRPr="008928C1" w:rsidRDefault="00402671" w:rsidP="00402671">
            <w:pPr>
              <w:spacing w:after="0"/>
              <w:rPr>
                <w:rFonts w:cs="Arial"/>
                <w:color w:val="000000" w:themeColor="text1"/>
              </w:rPr>
            </w:pPr>
            <w:r w:rsidRPr="008928C1">
              <w:rPr>
                <w:rFonts w:cs="Arial"/>
                <w:color w:val="000000" w:themeColor="text1"/>
              </w:rPr>
              <w:t>Other Contributions – Third Parties</w:t>
            </w:r>
          </w:p>
        </w:tc>
        <w:tc>
          <w:tcPr>
            <w:tcW w:w="850" w:type="dxa"/>
          </w:tcPr>
          <w:p w14:paraId="2B9FB0F1" w14:textId="77777777" w:rsidR="00402671" w:rsidRPr="008928C1" w:rsidRDefault="00402671" w:rsidP="00402671">
            <w:pPr>
              <w:spacing w:after="0"/>
              <w:rPr>
                <w:rFonts w:cs="Arial"/>
                <w:color w:val="000000" w:themeColor="text1"/>
              </w:rPr>
            </w:pPr>
            <w:r w:rsidRPr="008928C1">
              <w:rPr>
                <w:rFonts w:cs="Arial"/>
                <w:color w:val="000000" w:themeColor="text1"/>
              </w:rPr>
              <w:t>Total Cost</w:t>
            </w:r>
          </w:p>
        </w:tc>
      </w:tr>
      <w:tr w:rsidR="00E417BA" w:rsidRPr="008928C1" w14:paraId="6E09E572" w14:textId="77777777" w:rsidTr="00E417BA">
        <w:tc>
          <w:tcPr>
            <w:tcW w:w="1271" w:type="dxa"/>
          </w:tcPr>
          <w:p w14:paraId="353440C3" w14:textId="77777777" w:rsidR="00402671" w:rsidRPr="008928C1" w:rsidRDefault="00402671" w:rsidP="00402671">
            <w:pPr>
              <w:spacing w:after="0"/>
              <w:rPr>
                <w:rFonts w:cs="Arial"/>
                <w:color w:val="000000" w:themeColor="text1"/>
              </w:rPr>
            </w:pPr>
            <w:r w:rsidRPr="008928C1">
              <w:rPr>
                <w:rFonts w:cs="Arial"/>
                <w:color w:val="000000" w:themeColor="text1"/>
              </w:rPr>
              <w:t>[</w:t>
            </w:r>
            <w:r w:rsidRPr="008928C1">
              <w:rPr>
                <w:rFonts w:cs="Arial"/>
                <w:i/>
                <w:color w:val="000000" w:themeColor="text1"/>
              </w:rPr>
              <w:t>insert reference</w:t>
            </w:r>
            <w:r w:rsidRPr="008928C1">
              <w:rPr>
                <w:rFonts w:cs="Arial"/>
                <w:color w:val="000000" w:themeColor="text1"/>
              </w:rPr>
              <w:t>]</w:t>
            </w:r>
          </w:p>
        </w:tc>
        <w:tc>
          <w:tcPr>
            <w:tcW w:w="1423" w:type="dxa"/>
          </w:tcPr>
          <w:p w14:paraId="30A53CF3" w14:textId="77777777" w:rsidR="00402671" w:rsidRPr="008928C1" w:rsidRDefault="00402671" w:rsidP="00402671">
            <w:pPr>
              <w:spacing w:after="0"/>
              <w:rPr>
                <w:rFonts w:cs="Arial"/>
                <w:color w:val="000000" w:themeColor="text1"/>
              </w:rPr>
            </w:pPr>
            <w:r w:rsidRPr="008928C1">
              <w:rPr>
                <w:rFonts w:cs="Arial"/>
                <w:color w:val="000000" w:themeColor="text1"/>
              </w:rPr>
              <w:t>[</w:t>
            </w:r>
            <w:r w:rsidRPr="008928C1">
              <w:rPr>
                <w:rFonts w:cs="Arial"/>
                <w:i/>
                <w:color w:val="000000" w:themeColor="text1"/>
              </w:rPr>
              <w:t xml:space="preserve">insert description of the </w:t>
            </w:r>
            <w:r w:rsidRPr="008928C1">
              <w:rPr>
                <w:rFonts w:cs="Arial"/>
                <w:i/>
                <w:color w:val="000000" w:themeColor="text1"/>
              </w:rPr>
              <w:lastRenderedPageBreak/>
              <w:t>equipment or asset</w:t>
            </w:r>
            <w:r w:rsidRPr="008928C1">
              <w:rPr>
                <w:rFonts w:cs="Arial"/>
                <w:color w:val="000000" w:themeColor="text1"/>
              </w:rPr>
              <w:t>]</w:t>
            </w:r>
          </w:p>
        </w:tc>
        <w:tc>
          <w:tcPr>
            <w:tcW w:w="1276" w:type="dxa"/>
          </w:tcPr>
          <w:p w14:paraId="4E201463" w14:textId="77777777" w:rsidR="00402671" w:rsidRPr="008928C1" w:rsidRDefault="00402671" w:rsidP="00402671">
            <w:pPr>
              <w:spacing w:after="0"/>
              <w:rPr>
                <w:rFonts w:cs="Arial"/>
                <w:color w:val="000000" w:themeColor="text1"/>
              </w:rPr>
            </w:pPr>
          </w:p>
        </w:tc>
        <w:tc>
          <w:tcPr>
            <w:tcW w:w="1559" w:type="dxa"/>
          </w:tcPr>
          <w:p w14:paraId="3FBAF933" w14:textId="77777777" w:rsidR="00402671" w:rsidRPr="008928C1" w:rsidRDefault="00402671" w:rsidP="00402671">
            <w:pPr>
              <w:spacing w:after="0"/>
              <w:rPr>
                <w:rFonts w:cs="Arial"/>
                <w:color w:val="000000" w:themeColor="text1"/>
              </w:rPr>
            </w:pPr>
            <w:r w:rsidRPr="008928C1">
              <w:rPr>
                <w:rFonts w:cs="Arial"/>
                <w:color w:val="000000" w:themeColor="text1"/>
              </w:rPr>
              <w:t>[</w:t>
            </w:r>
            <w:r w:rsidRPr="008928C1">
              <w:rPr>
                <w:rFonts w:cs="Arial"/>
                <w:i/>
                <w:color w:val="000000" w:themeColor="text1"/>
              </w:rPr>
              <w:t xml:space="preserve">insert amount of Grant </w:t>
            </w:r>
            <w:r w:rsidRPr="008928C1">
              <w:rPr>
                <w:rFonts w:cs="Arial"/>
                <w:i/>
                <w:color w:val="000000" w:themeColor="text1"/>
              </w:rPr>
              <w:lastRenderedPageBreak/>
              <w:t>contributed to this item</w:t>
            </w:r>
            <w:r w:rsidRPr="008928C1">
              <w:rPr>
                <w:rFonts w:cs="Arial"/>
                <w:color w:val="000000" w:themeColor="text1"/>
              </w:rPr>
              <w:t>]</w:t>
            </w:r>
          </w:p>
        </w:tc>
        <w:tc>
          <w:tcPr>
            <w:tcW w:w="1984" w:type="dxa"/>
          </w:tcPr>
          <w:p w14:paraId="02F6EE33" w14:textId="77777777" w:rsidR="00402671" w:rsidRPr="008928C1" w:rsidRDefault="00402671" w:rsidP="00402671">
            <w:pPr>
              <w:spacing w:after="0"/>
              <w:rPr>
                <w:rFonts w:cs="Arial"/>
                <w:color w:val="000000" w:themeColor="text1"/>
              </w:rPr>
            </w:pPr>
            <w:r w:rsidRPr="008928C1">
              <w:rPr>
                <w:rFonts w:cs="Arial"/>
                <w:color w:val="000000" w:themeColor="text1"/>
              </w:rPr>
              <w:lastRenderedPageBreak/>
              <w:t>[</w:t>
            </w:r>
            <w:r w:rsidRPr="008928C1">
              <w:rPr>
                <w:rFonts w:cs="Arial"/>
                <w:i/>
                <w:color w:val="000000" w:themeColor="text1"/>
              </w:rPr>
              <w:t>insert amount of Grantees own funds contributed to this item</w:t>
            </w:r>
            <w:r w:rsidRPr="008928C1">
              <w:rPr>
                <w:rFonts w:cs="Arial"/>
                <w:color w:val="000000" w:themeColor="text1"/>
              </w:rPr>
              <w:t>]</w:t>
            </w:r>
          </w:p>
        </w:tc>
        <w:tc>
          <w:tcPr>
            <w:tcW w:w="1560" w:type="dxa"/>
          </w:tcPr>
          <w:p w14:paraId="561CD7BE" w14:textId="77777777" w:rsidR="00402671" w:rsidRPr="008928C1" w:rsidRDefault="00402671" w:rsidP="00402671">
            <w:pPr>
              <w:spacing w:after="0"/>
              <w:rPr>
                <w:rFonts w:cs="Arial"/>
                <w:i/>
                <w:color w:val="000000" w:themeColor="text1"/>
              </w:rPr>
            </w:pPr>
            <w:r w:rsidRPr="008928C1">
              <w:rPr>
                <w:rFonts w:cs="Arial"/>
                <w:color w:val="000000" w:themeColor="text1"/>
              </w:rPr>
              <w:t>[</w:t>
            </w:r>
            <w:r w:rsidRPr="008928C1">
              <w:rPr>
                <w:rFonts w:cs="Arial"/>
                <w:i/>
                <w:color w:val="000000" w:themeColor="text1"/>
              </w:rPr>
              <w:t xml:space="preserve">insert amount of other sources of funding </w:t>
            </w:r>
            <w:r w:rsidRPr="008928C1">
              <w:rPr>
                <w:rFonts w:cs="Arial"/>
                <w:i/>
                <w:color w:val="000000" w:themeColor="text1"/>
              </w:rPr>
              <w:lastRenderedPageBreak/>
              <w:t>contributed to this item</w:t>
            </w:r>
            <w:r w:rsidRPr="008928C1">
              <w:rPr>
                <w:rFonts w:cs="Arial"/>
                <w:color w:val="000000" w:themeColor="text1"/>
              </w:rPr>
              <w:t>]</w:t>
            </w:r>
          </w:p>
        </w:tc>
        <w:tc>
          <w:tcPr>
            <w:tcW w:w="850" w:type="dxa"/>
          </w:tcPr>
          <w:p w14:paraId="2B8D7D3A" w14:textId="77777777" w:rsidR="00402671" w:rsidRPr="008928C1" w:rsidRDefault="00402671" w:rsidP="00402671">
            <w:pPr>
              <w:spacing w:after="0"/>
              <w:rPr>
                <w:rFonts w:cs="Arial"/>
                <w:color w:val="000000" w:themeColor="text1"/>
              </w:rPr>
            </w:pPr>
            <w:r w:rsidRPr="008928C1">
              <w:rPr>
                <w:rFonts w:cs="Arial"/>
                <w:color w:val="000000" w:themeColor="text1"/>
              </w:rPr>
              <w:lastRenderedPageBreak/>
              <w:t>[</w:t>
            </w:r>
            <w:r w:rsidRPr="008928C1">
              <w:rPr>
                <w:rFonts w:cs="Arial"/>
                <w:i/>
                <w:color w:val="000000" w:themeColor="text1"/>
              </w:rPr>
              <w:t xml:space="preserve">insert total amount </w:t>
            </w:r>
            <w:r w:rsidRPr="008928C1">
              <w:rPr>
                <w:rFonts w:cs="Arial"/>
                <w:i/>
                <w:color w:val="000000" w:themeColor="text1"/>
              </w:rPr>
              <w:lastRenderedPageBreak/>
              <w:t>cost of the item</w:t>
            </w:r>
            <w:r w:rsidRPr="008928C1">
              <w:rPr>
                <w:rFonts w:cs="Arial"/>
                <w:color w:val="000000" w:themeColor="text1"/>
              </w:rPr>
              <w:t>]</w:t>
            </w:r>
          </w:p>
        </w:tc>
      </w:tr>
    </w:tbl>
    <w:p w14:paraId="79793EFD" w14:textId="77777777" w:rsidR="00402671" w:rsidRPr="008928C1" w:rsidRDefault="00402671" w:rsidP="00402671">
      <w:pPr>
        <w:widowControl w:val="0"/>
        <w:ind w:hanging="108"/>
        <w:contextualSpacing/>
        <w:rPr>
          <w:rFonts w:cs="Arial"/>
          <w:color w:val="000000" w:themeColor="text1"/>
        </w:rPr>
      </w:pPr>
    </w:p>
    <w:p w14:paraId="3B726FE3" w14:textId="77777777" w:rsidR="00402671" w:rsidRPr="008928C1" w:rsidRDefault="00402671" w:rsidP="00402671">
      <w:pPr>
        <w:rPr>
          <w:rFonts w:cs="Arial"/>
          <w:color w:val="000000" w:themeColor="text1"/>
        </w:rPr>
      </w:pPr>
      <w:r w:rsidRPr="008928C1">
        <w:rPr>
          <w:rFonts w:cs="Arial"/>
          <w:color w:val="000000" w:themeColor="text1"/>
        </w:rPr>
        <w:t>CB5.6</w:t>
      </w:r>
      <w:r w:rsidRPr="008928C1">
        <w:rPr>
          <w:rFonts w:cs="Arial"/>
          <w:color w:val="000000" w:themeColor="text1"/>
        </w:rPr>
        <w:tab/>
        <w:t>On expiration or termination of the Agreement, the Grantee agrees to transfer any Asset to the Commonwealth or a third party nominated by the Commonwealth or otherwise deal with the Asset as directed by the Commonwealth.</w:t>
      </w:r>
    </w:p>
    <w:p w14:paraId="6808039E" w14:textId="77777777" w:rsidR="004B5C0F" w:rsidRPr="008928C1" w:rsidRDefault="004B5C0F" w:rsidP="004B5C0F">
      <w:pPr>
        <w:pStyle w:val="Heading1"/>
        <w:keepNext/>
        <w:keepLines/>
        <w:spacing w:before="0" w:line="240" w:lineRule="auto"/>
        <w:contextualSpacing w:val="0"/>
        <w:rPr>
          <w:rFonts w:cs="Arial"/>
        </w:rPr>
      </w:pPr>
      <w:r w:rsidRPr="008928C1">
        <w:rPr>
          <w:rFonts w:eastAsia="Times New Roman" w:cs="Arial"/>
          <w:color w:val="365F91"/>
          <w:sz w:val="26"/>
          <w:szCs w:val="26"/>
        </w:rPr>
        <w:t xml:space="preserve">6. </w:t>
      </w:r>
      <w:r w:rsidR="00402671" w:rsidRPr="008928C1">
        <w:rPr>
          <w:rFonts w:eastAsia="Times New Roman" w:cs="Arial"/>
          <w:color w:val="365F91"/>
          <w:sz w:val="26"/>
          <w:szCs w:val="26"/>
        </w:rPr>
        <w:t>Specified Personnel</w:t>
      </w:r>
      <w:r w:rsidRPr="008928C1">
        <w:rPr>
          <w:rFonts w:cs="Arial"/>
        </w:rPr>
        <w:t xml:space="preserve"> </w:t>
      </w:r>
    </w:p>
    <w:p w14:paraId="167FAF40" w14:textId="77777777" w:rsidR="00402671" w:rsidRPr="008928C1" w:rsidRDefault="00402671" w:rsidP="00402671">
      <w:pPr>
        <w:pStyle w:val="NumberLevel3"/>
        <w:numPr>
          <w:ilvl w:val="0"/>
          <w:numId w:val="0"/>
        </w:numPr>
        <w:spacing w:before="0" w:after="0" w:line="240" w:lineRule="auto"/>
        <w:contextualSpacing/>
        <w:rPr>
          <w:color w:val="000000" w:themeColor="text1"/>
        </w:rPr>
      </w:pPr>
      <w:r w:rsidRPr="008928C1">
        <w:rPr>
          <w:color w:val="000000" w:themeColor="text1"/>
        </w:rPr>
        <w:t>CB6.1</w:t>
      </w:r>
      <w:r w:rsidRPr="008928C1">
        <w:rPr>
          <w:color w:val="000000" w:themeColor="text1"/>
        </w:rPr>
        <w:tab/>
        <w:t>The Grantee agrees that the following personnel (Specified Personnel) will be involved in the Activity as set out below:</w:t>
      </w:r>
    </w:p>
    <w:p w14:paraId="3B72DE7A" w14:textId="77777777" w:rsidR="00402671" w:rsidRPr="008928C1" w:rsidRDefault="00402671" w:rsidP="00402671">
      <w:pPr>
        <w:rPr>
          <w:rFonts w:cs="Arial"/>
          <w:color w:val="000000" w:themeColor="text1"/>
        </w:rPr>
      </w:pPr>
      <w:r w:rsidRPr="008928C1">
        <w:rPr>
          <w:rFonts w:eastAsia="Times New Roman" w:cs="Arial"/>
          <w:color w:val="000000" w:themeColor="text1"/>
          <w:lang w:eastAsia="en-AU"/>
        </w:rPr>
        <w:t>[</w:t>
      </w:r>
      <w:proofErr w:type="gramStart"/>
      <w:r w:rsidRPr="008928C1">
        <w:rPr>
          <w:rFonts w:eastAsia="Times New Roman" w:cs="Arial"/>
          <w:color w:val="000000" w:themeColor="text1"/>
          <w:lang w:eastAsia="en-AU"/>
        </w:rPr>
        <w:t>insert</w:t>
      </w:r>
      <w:proofErr w:type="gramEnd"/>
      <w:r w:rsidRPr="008928C1">
        <w:rPr>
          <w:rFonts w:eastAsia="Times New Roman" w:cs="Arial"/>
          <w:color w:val="000000" w:themeColor="text1"/>
          <w:lang w:eastAsia="en-AU"/>
        </w:rPr>
        <w:t xml:space="preserve"> details, including name and nature of the role or work to be undertaken]</w:t>
      </w:r>
    </w:p>
    <w:p w14:paraId="40CDB8F3" w14:textId="77777777" w:rsidR="00402671" w:rsidRPr="008928C1" w:rsidRDefault="00402671" w:rsidP="00402671">
      <w:pPr>
        <w:pStyle w:val="NumberLevel3"/>
        <w:numPr>
          <w:ilvl w:val="0"/>
          <w:numId w:val="0"/>
        </w:numPr>
        <w:spacing w:before="0" w:after="0" w:line="240" w:lineRule="auto"/>
        <w:contextualSpacing/>
        <w:rPr>
          <w:color w:val="000000" w:themeColor="text1"/>
        </w:rPr>
      </w:pPr>
      <w:r w:rsidRPr="008928C1">
        <w:rPr>
          <w:color w:val="000000" w:themeColor="text1"/>
        </w:rPr>
        <w:t>CB6.2</w:t>
      </w:r>
      <w:r w:rsidRPr="008928C1">
        <w:rPr>
          <w:color w:val="000000" w:themeColor="text1"/>
        </w:rPr>
        <w:tab/>
        <w:t>The Grantee agrees to notify the Commonwealth as soon as practicable if the Specified Personnel are unable to perform the work as required under this clause.</w:t>
      </w:r>
    </w:p>
    <w:p w14:paraId="2F3D18D2" w14:textId="77777777" w:rsidR="00402671" w:rsidRPr="008928C1" w:rsidRDefault="00402671" w:rsidP="00402671">
      <w:pPr>
        <w:pStyle w:val="NumberLevel3"/>
        <w:numPr>
          <w:ilvl w:val="0"/>
          <w:numId w:val="0"/>
        </w:numPr>
        <w:spacing w:before="0" w:after="0" w:line="240" w:lineRule="auto"/>
        <w:ind w:left="11"/>
        <w:contextualSpacing/>
        <w:rPr>
          <w:color w:val="000000" w:themeColor="text1"/>
        </w:rPr>
      </w:pPr>
    </w:p>
    <w:p w14:paraId="55EE0242" w14:textId="77777777" w:rsidR="00402671" w:rsidRPr="008928C1" w:rsidRDefault="00402671" w:rsidP="00402671">
      <w:pPr>
        <w:pStyle w:val="NumberLevel3"/>
        <w:numPr>
          <w:ilvl w:val="0"/>
          <w:numId w:val="0"/>
        </w:numPr>
        <w:spacing w:before="0" w:after="0" w:line="240" w:lineRule="auto"/>
        <w:contextualSpacing/>
        <w:rPr>
          <w:color w:val="000000" w:themeColor="text1"/>
        </w:rPr>
      </w:pPr>
      <w:r w:rsidRPr="008928C1">
        <w:rPr>
          <w:color w:val="000000" w:themeColor="text1"/>
        </w:rPr>
        <w:t>CB6.3</w:t>
      </w:r>
      <w:r w:rsidRPr="008928C1">
        <w:rPr>
          <w:color w:val="000000" w:themeColor="text1"/>
        </w:rPr>
        <w:tab/>
        <w:t>The Grantee agrees to remove any personnel (including Specified Personnel, subcontractors, agents or volunteers) involved in the Activity at the request of the Commonwealth.</w:t>
      </w:r>
    </w:p>
    <w:p w14:paraId="26D9933E" w14:textId="77777777" w:rsidR="00402671" w:rsidRPr="008928C1" w:rsidRDefault="00402671" w:rsidP="00402671">
      <w:pPr>
        <w:pStyle w:val="NumberLevel3"/>
        <w:numPr>
          <w:ilvl w:val="0"/>
          <w:numId w:val="0"/>
        </w:numPr>
        <w:spacing w:before="0" w:after="0" w:line="240" w:lineRule="auto"/>
        <w:ind w:left="11"/>
        <w:contextualSpacing/>
        <w:rPr>
          <w:color w:val="000000" w:themeColor="text1"/>
        </w:rPr>
      </w:pPr>
    </w:p>
    <w:p w14:paraId="03F26F45" w14:textId="77777777" w:rsidR="004B5C0F" w:rsidRPr="008928C1" w:rsidRDefault="00402671" w:rsidP="00402671">
      <w:pPr>
        <w:rPr>
          <w:rFonts w:cs="Arial"/>
        </w:rPr>
      </w:pPr>
      <w:r w:rsidRPr="008928C1">
        <w:rPr>
          <w:rFonts w:cs="Arial"/>
          <w:color w:val="000000" w:themeColor="text1"/>
        </w:rPr>
        <w:t>CB6.4</w:t>
      </w:r>
      <w:r w:rsidRPr="008928C1">
        <w:rPr>
          <w:rFonts w:cs="Arial"/>
          <w:color w:val="000000" w:themeColor="text1"/>
        </w:rPr>
        <w:tab/>
        <w:t>If clause CB6.2 or clause CB6.3 applies, the Grantee will provide replacement personnel acceptable to and at no additional cost to the Commonwealth at the earliest opportunity and without any interruption to the Grantee’s compliance with its other obligations under this Agreement.</w:t>
      </w:r>
    </w:p>
    <w:p w14:paraId="06A350F5" w14:textId="77777777" w:rsidR="004B5C0F" w:rsidRPr="008928C1" w:rsidRDefault="004B5C0F" w:rsidP="004B5C0F">
      <w:pPr>
        <w:pStyle w:val="Heading1"/>
        <w:keepNext/>
        <w:keepLines/>
        <w:spacing w:before="0" w:line="240" w:lineRule="auto"/>
        <w:contextualSpacing w:val="0"/>
        <w:rPr>
          <w:rFonts w:cs="Arial"/>
        </w:rPr>
      </w:pPr>
      <w:r w:rsidRPr="008928C1">
        <w:rPr>
          <w:rFonts w:eastAsia="Times New Roman" w:cs="Arial"/>
          <w:color w:val="365F91"/>
          <w:sz w:val="26"/>
          <w:szCs w:val="26"/>
        </w:rPr>
        <w:t xml:space="preserve">7. </w:t>
      </w:r>
      <w:r w:rsidR="00402671" w:rsidRPr="008928C1">
        <w:rPr>
          <w:rFonts w:eastAsia="Times New Roman" w:cs="Arial"/>
          <w:color w:val="365F91"/>
          <w:sz w:val="26"/>
          <w:szCs w:val="26"/>
        </w:rPr>
        <w:t>Relevant qualifications, licences, permits, approvals or skills</w:t>
      </w:r>
      <w:r w:rsidRPr="008928C1">
        <w:rPr>
          <w:rFonts w:cs="Arial"/>
        </w:rPr>
        <w:t xml:space="preserve"> </w:t>
      </w:r>
    </w:p>
    <w:p w14:paraId="426584E5" w14:textId="4ED722EE" w:rsidR="00775C7D" w:rsidRPr="008928C1" w:rsidRDefault="00775C7D" w:rsidP="00775C7D">
      <w:pPr>
        <w:pStyle w:val="NumberLevel3"/>
        <w:numPr>
          <w:ilvl w:val="0"/>
          <w:numId w:val="0"/>
        </w:numPr>
        <w:spacing w:before="0" w:after="0" w:line="240" w:lineRule="auto"/>
        <w:contextualSpacing/>
        <w:rPr>
          <w:color w:val="000000" w:themeColor="text1"/>
        </w:rPr>
      </w:pPr>
      <w:r w:rsidRPr="008928C1">
        <w:rPr>
          <w:color w:val="000000" w:themeColor="text1"/>
        </w:rPr>
        <w:t>CB7.1</w:t>
      </w:r>
      <w:r w:rsidRPr="008928C1">
        <w:rPr>
          <w:color w:val="000000" w:themeColor="text1"/>
        </w:rPr>
        <w:tab/>
        <w:t>The Grantee agrees to ensure that personnel performing work i</w:t>
      </w:r>
      <w:r w:rsidR="001B2068">
        <w:rPr>
          <w:color w:val="000000" w:themeColor="text1"/>
        </w:rPr>
        <w:t>n relation to the Activity:</w:t>
      </w:r>
    </w:p>
    <w:p w14:paraId="4BA82061" w14:textId="77777777" w:rsidR="00775C7D" w:rsidRPr="008928C1" w:rsidRDefault="00775C7D" w:rsidP="00233B26">
      <w:pPr>
        <w:pStyle w:val="ListParagraph"/>
        <w:numPr>
          <w:ilvl w:val="0"/>
          <w:numId w:val="8"/>
        </w:numPr>
        <w:spacing w:after="0" w:line="240" w:lineRule="auto"/>
        <w:contextualSpacing w:val="0"/>
        <w:rPr>
          <w:rFonts w:cs="Arial"/>
          <w:color w:val="000000" w:themeColor="text1"/>
        </w:rPr>
      </w:pPr>
      <w:r w:rsidRPr="008928C1">
        <w:rPr>
          <w:rFonts w:cs="Arial"/>
          <w:color w:val="000000" w:themeColor="text1"/>
        </w:rPr>
        <w:t xml:space="preserve">are appropriately qualified to perform the tasks indicated; </w:t>
      </w:r>
    </w:p>
    <w:p w14:paraId="0BEF0541" w14:textId="77777777" w:rsidR="00775C7D" w:rsidRPr="008928C1" w:rsidRDefault="00775C7D" w:rsidP="00233B26">
      <w:pPr>
        <w:pStyle w:val="ListParagraph"/>
        <w:numPr>
          <w:ilvl w:val="0"/>
          <w:numId w:val="8"/>
        </w:numPr>
        <w:spacing w:after="0" w:line="240" w:lineRule="auto"/>
        <w:contextualSpacing w:val="0"/>
        <w:rPr>
          <w:rFonts w:cs="Arial"/>
          <w:color w:val="000000" w:themeColor="text1"/>
        </w:rPr>
      </w:pPr>
      <w:r w:rsidRPr="008928C1">
        <w:rPr>
          <w:rFonts w:cs="Arial"/>
          <w:color w:val="000000" w:themeColor="text1"/>
        </w:rPr>
        <w:t>have obtained the required qualifications, licences, permits, approvals or skills before performing any part of the Activity [,including:</w:t>
      </w:r>
      <w:r w:rsidRPr="008928C1">
        <w:rPr>
          <w:rFonts w:cs="Arial"/>
          <w:color w:val="000000" w:themeColor="text1"/>
        </w:rPr>
        <w:br/>
        <w:t>[</w:t>
      </w:r>
      <w:r w:rsidRPr="008928C1">
        <w:rPr>
          <w:rFonts w:cs="Arial"/>
          <w:i/>
          <w:color w:val="000000" w:themeColor="text1"/>
        </w:rPr>
        <w:t>insert details of relevant activities and the qualifications, skills or other requirements of personnel performing those activities (e.g. certificate 4 etc</w:t>
      </w:r>
      <w:r w:rsidRPr="008928C1">
        <w:rPr>
          <w:rFonts w:cs="Arial"/>
          <w:color w:val="000000" w:themeColor="text1"/>
        </w:rPr>
        <w:t>)]; and</w:t>
      </w:r>
    </w:p>
    <w:p w14:paraId="2EEA00D0" w14:textId="77777777" w:rsidR="00930DBF" w:rsidRPr="00930DBF" w:rsidRDefault="00775C7D" w:rsidP="00930DBF">
      <w:pPr>
        <w:pStyle w:val="ListParagraph"/>
        <w:numPr>
          <w:ilvl w:val="0"/>
          <w:numId w:val="8"/>
        </w:numPr>
        <w:spacing w:after="0" w:line="240" w:lineRule="auto"/>
        <w:contextualSpacing w:val="0"/>
        <w:rPr>
          <w:rFonts w:cs="Arial"/>
        </w:rPr>
      </w:pPr>
      <w:proofErr w:type="gramStart"/>
      <w:r w:rsidRPr="008928C1">
        <w:rPr>
          <w:rFonts w:cs="Arial"/>
          <w:color w:val="000000" w:themeColor="text1"/>
        </w:rPr>
        <w:t>continue</w:t>
      </w:r>
      <w:proofErr w:type="gramEnd"/>
      <w:r w:rsidRPr="008928C1">
        <w:rPr>
          <w:rFonts w:cs="Arial"/>
          <w:color w:val="000000" w:themeColor="text1"/>
        </w:rPr>
        <w:t xml:space="preserve"> to maintain all relevant qualifications, licences, permits, approvals or skills for the duration of their involvement with the Activity.</w:t>
      </w:r>
    </w:p>
    <w:p w14:paraId="18B4E790" w14:textId="77777777" w:rsidR="00930DBF" w:rsidRPr="00930DBF" w:rsidRDefault="00930DBF" w:rsidP="00930DBF">
      <w:pPr>
        <w:spacing w:after="0" w:line="240" w:lineRule="auto"/>
        <w:ind w:left="720"/>
        <w:rPr>
          <w:rFonts w:cs="Arial"/>
        </w:rPr>
      </w:pPr>
    </w:p>
    <w:p w14:paraId="25610106" w14:textId="7DC1A0D0" w:rsidR="004B5C0F" w:rsidRPr="00930DBF" w:rsidRDefault="004B5C0F" w:rsidP="00930DBF">
      <w:pPr>
        <w:pStyle w:val="Heading1"/>
        <w:keepNext/>
        <w:keepLines/>
        <w:spacing w:before="0" w:line="240" w:lineRule="auto"/>
        <w:contextualSpacing w:val="0"/>
        <w:rPr>
          <w:rFonts w:cs="Arial"/>
        </w:rPr>
      </w:pPr>
      <w:r w:rsidRPr="00930DBF">
        <w:rPr>
          <w:rFonts w:eastAsia="Times New Roman" w:cs="Arial"/>
          <w:color w:val="365F91"/>
          <w:sz w:val="26"/>
          <w:szCs w:val="26"/>
        </w:rPr>
        <w:t xml:space="preserve">8. </w:t>
      </w:r>
      <w:r w:rsidR="00775C7D" w:rsidRPr="00930DBF">
        <w:rPr>
          <w:rFonts w:eastAsia="Times New Roman" w:cs="Arial"/>
          <w:color w:val="365F91"/>
          <w:sz w:val="26"/>
          <w:szCs w:val="26"/>
        </w:rPr>
        <w:t>Vulnerable Persons</w:t>
      </w:r>
      <w:r w:rsidRPr="00930DBF">
        <w:rPr>
          <w:rFonts w:cs="Arial"/>
        </w:rPr>
        <w:t xml:space="preserve"> </w:t>
      </w:r>
    </w:p>
    <w:p w14:paraId="5F47EFD4" w14:textId="3059AAC3" w:rsidR="00502B42" w:rsidRPr="008928C1" w:rsidRDefault="00502B42" w:rsidP="00374265">
      <w:pPr>
        <w:pStyle w:val="NumberLevel3"/>
        <w:numPr>
          <w:ilvl w:val="0"/>
          <w:numId w:val="0"/>
        </w:numPr>
        <w:spacing w:before="0" w:after="0" w:line="240" w:lineRule="auto"/>
        <w:contextualSpacing/>
        <w:rPr>
          <w:color w:val="000000" w:themeColor="text1"/>
        </w:rPr>
      </w:pPr>
      <w:r w:rsidRPr="008928C1">
        <w:rPr>
          <w:color w:val="000000" w:themeColor="text1"/>
        </w:rPr>
        <w:t>Not Applicable</w:t>
      </w:r>
    </w:p>
    <w:p w14:paraId="7AF8C684" w14:textId="77777777" w:rsidR="00502B42" w:rsidRPr="008928C1" w:rsidRDefault="00502B42" w:rsidP="00374265">
      <w:pPr>
        <w:pStyle w:val="NumberLevel3"/>
        <w:numPr>
          <w:ilvl w:val="0"/>
          <w:numId w:val="0"/>
        </w:numPr>
        <w:spacing w:before="0" w:after="0" w:line="240" w:lineRule="auto"/>
        <w:contextualSpacing/>
        <w:rPr>
          <w:color w:val="000000" w:themeColor="text1"/>
        </w:rPr>
      </w:pPr>
    </w:p>
    <w:p w14:paraId="24476682" w14:textId="77777777" w:rsidR="004B6AC9" w:rsidRPr="008928C1" w:rsidRDefault="00FE5741" w:rsidP="004B6AC9">
      <w:pPr>
        <w:pStyle w:val="Heading1"/>
        <w:keepNext/>
        <w:keepLines/>
        <w:spacing w:before="0" w:line="240" w:lineRule="auto"/>
        <w:contextualSpacing w:val="0"/>
        <w:rPr>
          <w:rFonts w:eastAsia="Times New Roman" w:cs="Arial"/>
          <w:color w:val="365F91"/>
          <w:sz w:val="26"/>
          <w:szCs w:val="26"/>
        </w:rPr>
      </w:pPr>
      <w:bookmarkStart w:id="0" w:name="_Toc531079393"/>
      <w:r w:rsidRPr="008928C1">
        <w:rPr>
          <w:rFonts w:eastAsia="Times New Roman" w:cs="Arial"/>
          <w:color w:val="365F91"/>
          <w:sz w:val="26"/>
          <w:szCs w:val="26"/>
        </w:rPr>
        <w:t>9</w:t>
      </w:r>
      <w:r w:rsidR="004B6AC9" w:rsidRPr="008928C1">
        <w:rPr>
          <w:rFonts w:eastAsia="Times New Roman" w:cs="Arial"/>
          <w:color w:val="365F91"/>
          <w:sz w:val="26"/>
          <w:szCs w:val="26"/>
        </w:rPr>
        <w:t>. Child Safety</w:t>
      </w:r>
      <w:bookmarkEnd w:id="0"/>
    </w:p>
    <w:p w14:paraId="7F2600EC" w14:textId="77777777" w:rsidR="00502B42" w:rsidRPr="008928C1" w:rsidRDefault="00502B42" w:rsidP="00A242A9">
      <w:pPr>
        <w:rPr>
          <w:rFonts w:cs="Arial"/>
          <w:color w:val="000000" w:themeColor="text1"/>
        </w:rPr>
      </w:pPr>
      <w:r w:rsidRPr="008928C1">
        <w:rPr>
          <w:rFonts w:cs="Arial"/>
          <w:color w:val="000000" w:themeColor="text1"/>
        </w:rPr>
        <w:t>Not Applicable</w:t>
      </w:r>
    </w:p>
    <w:p w14:paraId="75DCB3A6" w14:textId="77777777" w:rsidR="00FB3698" w:rsidRPr="008928C1" w:rsidRDefault="00F24CEA" w:rsidP="00FB3698">
      <w:pPr>
        <w:pStyle w:val="Heading1"/>
        <w:keepNext/>
        <w:keepLines/>
        <w:spacing w:before="0" w:line="240" w:lineRule="auto"/>
        <w:contextualSpacing w:val="0"/>
        <w:rPr>
          <w:rFonts w:eastAsia="Times New Roman" w:cs="Arial"/>
          <w:color w:val="365F91"/>
          <w:sz w:val="26"/>
          <w:szCs w:val="26"/>
        </w:rPr>
      </w:pPr>
      <w:r w:rsidRPr="008928C1">
        <w:rPr>
          <w:rFonts w:eastAsia="Times New Roman" w:cs="Arial"/>
          <w:color w:val="365F91"/>
          <w:sz w:val="26"/>
          <w:szCs w:val="26"/>
        </w:rPr>
        <w:t>10 Commonwealth Material, facilities and assistance</w:t>
      </w:r>
    </w:p>
    <w:p w14:paraId="4D43D37E" w14:textId="77777777" w:rsidR="00502B42" w:rsidRPr="008928C1" w:rsidRDefault="00502B42" w:rsidP="00F24CEA">
      <w:pPr>
        <w:rPr>
          <w:rFonts w:cs="Arial"/>
          <w:color w:val="000000" w:themeColor="text1"/>
        </w:rPr>
      </w:pPr>
      <w:r w:rsidRPr="008928C1">
        <w:rPr>
          <w:rFonts w:cs="Arial"/>
          <w:color w:val="000000" w:themeColor="text1"/>
        </w:rPr>
        <w:t xml:space="preserve">Not Applicable </w:t>
      </w:r>
    </w:p>
    <w:p w14:paraId="290D9435" w14:textId="77777777" w:rsidR="004B5C0F" w:rsidRPr="008928C1" w:rsidRDefault="004B5C0F" w:rsidP="004B5C0F">
      <w:pPr>
        <w:pStyle w:val="Heading1"/>
        <w:keepNext/>
        <w:keepLines/>
        <w:spacing w:before="0" w:line="240" w:lineRule="auto"/>
        <w:contextualSpacing w:val="0"/>
        <w:rPr>
          <w:rFonts w:cs="Arial"/>
        </w:rPr>
      </w:pPr>
      <w:r w:rsidRPr="008928C1">
        <w:rPr>
          <w:rFonts w:eastAsia="Times New Roman" w:cs="Arial"/>
          <w:color w:val="365F91"/>
          <w:sz w:val="26"/>
          <w:szCs w:val="26"/>
        </w:rPr>
        <w:t>11. Jurisdiction</w:t>
      </w:r>
      <w:r w:rsidRPr="008928C1">
        <w:rPr>
          <w:rFonts w:cs="Arial"/>
        </w:rPr>
        <w:t xml:space="preserve"> </w:t>
      </w:r>
    </w:p>
    <w:p w14:paraId="08FB8368" w14:textId="2837B030" w:rsidR="004B5C0F" w:rsidRPr="008928C1" w:rsidRDefault="00502B42" w:rsidP="00FB3698">
      <w:pPr>
        <w:spacing w:after="0" w:line="240" w:lineRule="auto"/>
        <w:rPr>
          <w:rFonts w:cs="Arial"/>
        </w:rPr>
      </w:pPr>
      <w:r w:rsidRPr="008928C1">
        <w:rPr>
          <w:bCs/>
          <w:color w:val="000000" w:themeColor="text1"/>
        </w:rPr>
        <w:t>Not Applicable</w:t>
      </w:r>
    </w:p>
    <w:p w14:paraId="33ECF191" w14:textId="77777777" w:rsidR="004B5C0F" w:rsidRPr="008928C1" w:rsidRDefault="004B5C0F" w:rsidP="004B5C0F">
      <w:pPr>
        <w:spacing w:after="0" w:line="240" w:lineRule="auto"/>
        <w:rPr>
          <w:rFonts w:cs="Arial"/>
        </w:rPr>
      </w:pPr>
    </w:p>
    <w:p w14:paraId="23FC17C7" w14:textId="77777777" w:rsidR="004B5C0F" w:rsidRPr="008928C1" w:rsidRDefault="004B5C0F" w:rsidP="004B5C0F">
      <w:pPr>
        <w:pStyle w:val="Heading1"/>
        <w:keepNext/>
        <w:keepLines/>
        <w:spacing w:before="0" w:line="240" w:lineRule="auto"/>
        <w:contextualSpacing w:val="0"/>
        <w:rPr>
          <w:rFonts w:cs="Arial"/>
        </w:rPr>
      </w:pPr>
      <w:r w:rsidRPr="008928C1">
        <w:rPr>
          <w:rFonts w:eastAsia="Times New Roman" w:cs="Arial"/>
          <w:color w:val="365F91"/>
          <w:sz w:val="26"/>
          <w:szCs w:val="26"/>
        </w:rPr>
        <w:t>12. Grantee Trustee of a Trust</w:t>
      </w:r>
      <w:r w:rsidRPr="008928C1">
        <w:rPr>
          <w:rFonts w:cs="Arial"/>
        </w:rPr>
        <w:t xml:space="preserve"> </w:t>
      </w:r>
    </w:p>
    <w:p w14:paraId="1928E771" w14:textId="77777777" w:rsidR="00392B85" w:rsidRPr="008928C1" w:rsidRDefault="00392B85" w:rsidP="00392B85">
      <w:pPr>
        <w:rPr>
          <w:rFonts w:cs="Arial"/>
          <w:color w:val="000000" w:themeColor="text1"/>
        </w:rPr>
      </w:pPr>
      <w:r w:rsidRPr="008928C1">
        <w:rPr>
          <w:rFonts w:cs="Arial"/>
          <w:color w:val="000000" w:themeColor="text1"/>
        </w:rPr>
        <w:t>CB12.1 In this Agreement,</w:t>
      </w:r>
      <w:r w:rsidRPr="008928C1">
        <w:rPr>
          <w:rFonts w:cs="Arial"/>
          <w:b/>
          <w:color w:val="000000" w:themeColor="text1"/>
        </w:rPr>
        <w:t xml:space="preserve"> Trust</w:t>
      </w:r>
      <w:r w:rsidRPr="008928C1">
        <w:rPr>
          <w:rFonts w:cs="Arial"/>
          <w:color w:val="000000" w:themeColor="text1"/>
        </w:rPr>
        <w:t xml:space="preserve"> means the trust specified in the Parties to the Agreement section of this Agreement.</w:t>
      </w:r>
    </w:p>
    <w:p w14:paraId="51438BBA" w14:textId="77777777" w:rsidR="00392B85" w:rsidRPr="008928C1" w:rsidRDefault="00392B85" w:rsidP="00392B85">
      <w:pPr>
        <w:rPr>
          <w:rFonts w:cs="Arial"/>
          <w:color w:val="000000" w:themeColor="text1"/>
        </w:rPr>
      </w:pPr>
      <w:r w:rsidRPr="008928C1">
        <w:rPr>
          <w:rFonts w:cs="Arial"/>
          <w:color w:val="000000" w:themeColor="text1"/>
        </w:rPr>
        <w:t>CB12.2 The Grantee warrants that:</w:t>
      </w:r>
    </w:p>
    <w:p w14:paraId="275448D2" w14:textId="77777777" w:rsidR="00496888" w:rsidRPr="008928C1" w:rsidRDefault="00392B85" w:rsidP="00233B26">
      <w:pPr>
        <w:pStyle w:val="ListParagraph"/>
        <w:numPr>
          <w:ilvl w:val="0"/>
          <w:numId w:val="30"/>
        </w:numPr>
        <w:spacing w:after="0" w:line="240" w:lineRule="auto"/>
        <w:rPr>
          <w:rFonts w:cs="Arial"/>
          <w:color w:val="000000" w:themeColor="text1"/>
        </w:rPr>
      </w:pPr>
      <w:r w:rsidRPr="008928C1">
        <w:rPr>
          <w:rFonts w:cs="Arial"/>
          <w:color w:val="000000" w:themeColor="text1"/>
        </w:rPr>
        <w:lastRenderedPageBreak/>
        <w:t>it is the sole trustee of the Trust; and</w:t>
      </w:r>
    </w:p>
    <w:p w14:paraId="677A697E" w14:textId="77777777" w:rsidR="00496888" w:rsidRPr="008928C1" w:rsidRDefault="00392B85" w:rsidP="00233B26">
      <w:pPr>
        <w:pStyle w:val="ListParagraph"/>
        <w:numPr>
          <w:ilvl w:val="0"/>
          <w:numId w:val="30"/>
        </w:numPr>
        <w:spacing w:after="0" w:line="240" w:lineRule="auto"/>
        <w:rPr>
          <w:rFonts w:cs="Arial"/>
          <w:color w:val="000000" w:themeColor="text1"/>
        </w:rPr>
      </w:pPr>
      <w:r w:rsidRPr="008928C1">
        <w:rPr>
          <w:rFonts w:cs="Arial"/>
          <w:color w:val="000000" w:themeColor="text1"/>
        </w:rPr>
        <w:t>it has full and valid power and authority to enter into this Agreement and perform the obligations under it on behalf of the Trust; and</w:t>
      </w:r>
    </w:p>
    <w:p w14:paraId="5E2DF25E" w14:textId="77777777" w:rsidR="00496888" w:rsidRPr="008928C1" w:rsidRDefault="00392B85" w:rsidP="00233B26">
      <w:pPr>
        <w:pStyle w:val="ListParagraph"/>
        <w:numPr>
          <w:ilvl w:val="0"/>
          <w:numId w:val="30"/>
        </w:numPr>
        <w:spacing w:after="0" w:line="240" w:lineRule="auto"/>
        <w:rPr>
          <w:rFonts w:cs="Arial"/>
          <w:color w:val="000000" w:themeColor="text1"/>
        </w:rPr>
      </w:pPr>
      <w:r w:rsidRPr="008928C1">
        <w:rPr>
          <w:rFonts w:cs="Arial"/>
          <w:color w:val="000000" w:themeColor="text1"/>
        </w:rPr>
        <w:t>it has entered into this Agreement for the proper administration of the Trust; and</w:t>
      </w:r>
    </w:p>
    <w:p w14:paraId="23B7FA0F" w14:textId="77777777" w:rsidR="00496888" w:rsidRPr="008928C1" w:rsidRDefault="00392B85" w:rsidP="00233B26">
      <w:pPr>
        <w:pStyle w:val="ListParagraph"/>
        <w:numPr>
          <w:ilvl w:val="0"/>
          <w:numId w:val="30"/>
        </w:numPr>
        <w:spacing w:after="0" w:line="240" w:lineRule="auto"/>
        <w:rPr>
          <w:rFonts w:cs="Arial"/>
          <w:color w:val="000000" w:themeColor="text1"/>
        </w:rPr>
      </w:pPr>
      <w:r w:rsidRPr="008928C1">
        <w:rPr>
          <w:rFonts w:cs="Arial"/>
          <w:color w:val="000000" w:themeColor="text1"/>
        </w:rPr>
        <w:t xml:space="preserve">all necessary resolutions, consents, approvals and procedures have been obtained or duly satisfied to enter into this Agreement and perform the obligations under it; and </w:t>
      </w:r>
    </w:p>
    <w:p w14:paraId="6400D93B" w14:textId="77777777" w:rsidR="00FB3698" w:rsidRPr="008928C1" w:rsidRDefault="00392B85" w:rsidP="00233B26">
      <w:pPr>
        <w:pStyle w:val="ListParagraph"/>
        <w:numPr>
          <w:ilvl w:val="0"/>
          <w:numId w:val="30"/>
        </w:numPr>
        <w:spacing w:after="0" w:line="240" w:lineRule="auto"/>
        <w:rPr>
          <w:rFonts w:cs="Arial"/>
          <w:color w:val="000000" w:themeColor="text1"/>
        </w:rPr>
      </w:pPr>
      <w:proofErr w:type="gramStart"/>
      <w:r w:rsidRPr="008928C1">
        <w:rPr>
          <w:rFonts w:cs="Arial"/>
          <w:color w:val="000000" w:themeColor="text1"/>
        </w:rPr>
        <w:t>it</w:t>
      </w:r>
      <w:proofErr w:type="gramEnd"/>
      <w:r w:rsidRPr="008928C1">
        <w:rPr>
          <w:rFonts w:cs="Arial"/>
          <w:color w:val="000000" w:themeColor="text1"/>
        </w:rPr>
        <w:t xml:space="preserve"> has the right to be indemnified out of the assets of the Trust for all liabilities incurred by it under this Agreement.</w:t>
      </w:r>
    </w:p>
    <w:p w14:paraId="0D2FEB4E" w14:textId="77777777" w:rsidR="00C17EAF" w:rsidRPr="008928C1" w:rsidRDefault="00C17EAF" w:rsidP="004B5C0F">
      <w:pPr>
        <w:spacing w:after="0" w:line="240" w:lineRule="auto"/>
        <w:rPr>
          <w:rFonts w:cs="Arial"/>
          <w:color w:val="000000" w:themeColor="text1"/>
        </w:rPr>
      </w:pPr>
    </w:p>
    <w:p w14:paraId="0262BA6C" w14:textId="77777777" w:rsidR="00C17EAF" w:rsidRPr="008928C1" w:rsidRDefault="00C17EAF" w:rsidP="00C17EAF">
      <w:pPr>
        <w:pStyle w:val="Heading1"/>
        <w:keepNext/>
        <w:keepLines/>
        <w:spacing w:before="0" w:line="240" w:lineRule="auto"/>
        <w:contextualSpacing w:val="0"/>
        <w:rPr>
          <w:rFonts w:eastAsia="Times New Roman" w:cs="Arial"/>
          <w:color w:val="365F91"/>
          <w:sz w:val="26"/>
          <w:szCs w:val="26"/>
        </w:rPr>
      </w:pPr>
      <w:r w:rsidRPr="008928C1">
        <w:rPr>
          <w:rFonts w:eastAsia="Times New Roman" w:cs="Arial"/>
          <w:color w:val="365F91"/>
          <w:sz w:val="26"/>
          <w:szCs w:val="26"/>
        </w:rPr>
        <w:t>13. Fraud</w:t>
      </w:r>
    </w:p>
    <w:p w14:paraId="209685B9" w14:textId="77777777" w:rsidR="005A4817" w:rsidRPr="008928C1" w:rsidRDefault="005A4817" w:rsidP="005A4817">
      <w:r w:rsidRPr="008928C1">
        <w:t xml:space="preserve">CB13.1 In this Agreement, Fraud means dishonestly obtaining a benefit, or causing a loss, by deception or other means, and includes alleged, attempted, suspected or detected fraud. </w:t>
      </w:r>
    </w:p>
    <w:p w14:paraId="4994BE6F" w14:textId="77777777" w:rsidR="005A4817" w:rsidRPr="008928C1" w:rsidRDefault="005A4817" w:rsidP="005A4817">
      <w:r w:rsidRPr="008928C1">
        <w:t xml:space="preserve">CB13.2 The Grantee must ensure its personnel and subcontractors do not engage in any Fraud in relation to the Activity. </w:t>
      </w:r>
    </w:p>
    <w:p w14:paraId="6A5A89F4" w14:textId="77777777" w:rsidR="005A4817" w:rsidRPr="008928C1" w:rsidRDefault="005A4817" w:rsidP="005A4817">
      <w:r w:rsidRPr="008928C1">
        <w:t>CB13.3 If the Grantee becomes aware of:</w:t>
      </w:r>
    </w:p>
    <w:p w14:paraId="2E6B497B" w14:textId="77777777" w:rsidR="005A4817" w:rsidRPr="008928C1" w:rsidRDefault="005A4817" w:rsidP="00233B26">
      <w:pPr>
        <w:pStyle w:val="ListParagraph"/>
        <w:numPr>
          <w:ilvl w:val="0"/>
          <w:numId w:val="16"/>
        </w:numPr>
      </w:pPr>
      <w:r w:rsidRPr="008928C1">
        <w:t>any Fraud in relation to the performance of the Activity; or</w:t>
      </w:r>
    </w:p>
    <w:p w14:paraId="64EEC67A" w14:textId="77777777" w:rsidR="005A4817" w:rsidRPr="008928C1" w:rsidRDefault="005A4817" w:rsidP="00233B26">
      <w:pPr>
        <w:pStyle w:val="ListParagraph"/>
        <w:numPr>
          <w:ilvl w:val="0"/>
          <w:numId w:val="16"/>
        </w:numPr>
      </w:pPr>
      <w:r w:rsidRPr="008928C1">
        <w:t>any other Fraud that has had or may have an effect on the performance of the Activity;</w:t>
      </w:r>
    </w:p>
    <w:p w14:paraId="37412B82" w14:textId="77777777" w:rsidR="005A4817" w:rsidRPr="008928C1" w:rsidRDefault="005A4817" w:rsidP="005A4817">
      <w:proofErr w:type="gramStart"/>
      <w:r w:rsidRPr="008928C1">
        <w:t>then</w:t>
      </w:r>
      <w:proofErr w:type="gramEnd"/>
      <w:r w:rsidRPr="008928C1">
        <w:t xml:space="preserve"> it must within 5 business days report the matter to the Commonwealth and all appropriate law enforcement and regulatory agencies.</w:t>
      </w:r>
    </w:p>
    <w:p w14:paraId="5A2EF75C" w14:textId="77777777" w:rsidR="005A4817" w:rsidRPr="008928C1" w:rsidRDefault="005A4817" w:rsidP="005A4817">
      <w:r w:rsidRPr="008928C1">
        <w:t>CB13.4 The Grantee must, at its own cost, investigate any Fraud referred to in clause CB13.3 in accordance with the Australian Government Investigations Standards available at www.ag.gov.au.</w:t>
      </w:r>
    </w:p>
    <w:p w14:paraId="56D47C28" w14:textId="77777777" w:rsidR="005A4817" w:rsidRPr="008928C1" w:rsidRDefault="005A4817" w:rsidP="005A4817">
      <w:r w:rsidRPr="008928C1">
        <w:t xml:space="preserve">CB13.5 The Commonwealth may, at its discretion, investigate any Fraud in relation to the Activity. The Grantee agrees to co-operate and provide all reasonable assistance at its own cost with any such investigation. </w:t>
      </w:r>
    </w:p>
    <w:p w14:paraId="2FC303E4" w14:textId="77777777" w:rsidR="00502B42" w:rsidRPr="008928C1" w:rsidRDefault="005A4817" w:rsidP="00502B42">
      <w:r w:rsidRPr="008928C1">
        <w:t xml:space="preserve">CB13.6 </w:t>
      </w:r>
      <w:proofErr w:type="gramStart"/>
      <w:r w:rsidRPr="008928C1">
        <w:t>This</w:t>
      </w:r>
      <w:proofErr w:type="gramEnd"/>
      <w:r w:rsidRPr="008928C1">
        <w:t xml:space="preserve"> clause survives the termination or expiry of the Agreement.</w:t>
      </w:r>
    </w:p>
    <w:p w14:paraId="3A6CB1D8" w14:textId="77777777" w:rsidR="00502B42" w:rsidRPr="008928C1" w:rsidRDefault="00C17EAF" w:rsidP="00656491">
      <w:pPr>
        <w:pStyle w:val="Heading1"/>
        <w:keepNext/>
        <w:keepLines/>
        <w:spacing w:before="0" w:line="240" w:lineRule="auto"/>
        <w:contextualSpacing w:val="0"/>
        <w:rPr>
          <w:rFonts w:eastAsia="Times New Roman" w:cs="Arial"/>
          <w:b w:val="0"/>
          <w:color w:val="365F91"/>
          <w:sz w:val="26"/>
          <w:szCs w:val="26"/>
        </w:rPr>
      </w:pPr>
      <w:r w:rsidRPr="008928C1">
        <w:rPr>
          <w:rFonts w:eastAsia="Times New Roman" w:cs="Arial"/>
          <w:color w:val="365F91"/>
          <w:sz w:val="26"/>
          <w:szCs w:val="26"/>
        </w:rPr>
        <w:t xml:space="preserve">14. Prohibited dealings </w:t>
      </w:r>
    </w:p>
    <w:p w14:paraId="6FA4071F" w14:textId="1906F188" w:rsidR="00502B42" w:rsidRPr="008928C1" w:rsidRDefault="00502B42" w:rsidP="00502B42">
      <w:pPr>
        <w:rPr>
          <w:rFonts w:cs="Arial"/>
          <w:color w:val="000000" w:themeColor="text1"/>
        </w:rPr>
      </w:pPr>
      <w:r w:rsidRPr="008928C1">
        <w:rPr>
          <w:rFonts w:cs="Arial"/>
          <w:color w:val="000000" w:themeColor="text1"/>
        </w:rPr>
        <w:t>Not Applicable</w:t>
      </w:r>
    </w:p>
    <w:p w14:paraId="10841E58" w14:textId="77777777" w:rsidR="00C17EAF" w:rsidRPr="008928C1" w:rsidRDefault="00C17EAF" w:rsidP="00C17EAF">
      <w:pPr>
        <w:pStyle w:val="Heading1"/>
        <w:keepNext/>
        <w:keepLines/>
        <w:spacing w:before="0" w:line="240" w:lineRule="auto"/>
        <w:contextualSpacing w:val="0"/>
        <w:rPr>
          <w:rFonts w:eastAsia="Times New Roman" w:cs="Arial"/>
          <w:color w:val="365F91"/>
          <w:sz w:val="26"/>
          <w:szCs w:val="26"/>
        </w:rPr>
      </w:pPr>
      <w:r w:rsidRPr="008928C1">
        <w:rPr>
          <w:rFonts w:eastAsia="Times New Roman" w:cs="Arial"/>
          <w:color w:val="365F91"/>
          <w:sz w:val="26"/>
          <w:szCs w:val="26"/>
        </w:rPr>
        <w:t>15. Anti-corruption</w:t>
      </w:r>
    </w:p>
    <w:p w14:paraId="2E529503" w14:textId="05A9F120" w:rsidR="00A32831" w:rsidRPr="008928C1" w:rsidRDefault="00502B42" w:rsidP="00502B42">
      <w:pPr>
        <w:pStyle w:val="Default"/>
        <w:rPr>
          <w:rFonts w:ascii="Arial" w:hAnsi="Arial" w:cs="Arial"/>
          <w:color w:val="000000" w:themeColor="text1"/>
          <w:sz w:val="22"/>
          <w:szCs w:val="22"/>
        </w:rPr>
      </w:pPr>
      <w:r w:rsidRPr="008928C1">
        <w:rPr>
          <w:rFonts w:ascii="Arial" w:hAnsi="Arial" w:cs="Arial"/>
          <w:color w:val="000000" w:themeColor="text1"/>
          <w:sz w:val="22"/>
          <w:szCs w:val="22"/>
        </w:rPr>
        <w:t>Not Applicable.</w:t>
      </w:r>
    </w:p>
    <w:p w14:paraId="4DE1E958" w14:textId="474B9330" w:rsidR="00C17EAF" w:rsidRPr="008928C1" w:rsidRDefault="00C17EAF" w:rsidP="00A32831">
      <w:pPr>
        <w:spacing w:after="0" w:line="240" w:lineRule="auto"/>
        <w:rPr>
          <w:rFonts w:eastAsia="Times New Roman" w:cs="Arial"/>
        </w:rPr>
      </w:pPr>
    </w:p>
    <w:p w14:paraId="6EC1C283" w14:textId="77777777" w:rsidR="00C17EAF" w:rsidRPr="008928C1" w:rsidRDefault="00C17EAF" w:rsidP="00C17EAF">
      <w:pPr>
        <w:pStyle w:val="Heading1"/>
        <w:keepNext/>
        <w:keepLines/>
        <w:spacing w:before="0" w:line="240" w:lineRule="auto"/>
        <w:contextualSpacing w:val="0"/>
        <w:rPr>
          <w:rFonts w:eastAsia="Times New Roman" w:cs="Arial"/>
          <w:color w:val="365F91"/>
          <w:sz w:val="26"/>
          <w:szCs w:val="26"/>
        </w:rPr>
      </w:pPr>
      <w:r w:rsidRPr="008928C1">
        <w:rPr>
          <w:rFonts w:eastAsia="Times New Roman" w:cs="Arial"/>
          <w:color w:val="365F91"/>
          <w:sz w:val="26"/>
          <w:szCs w:val="26"/>
        </w:rPr>
        <w:t xml:space="preserve">16. Step-in rights </w:t>
      </w:r>
    </w:p>
    <w:p w14:paraId="617E1A79" w14:textId="1E019EA2" w:rsidR="00C17EAF" w:rsidRPr="008928C1" w:rsidRDefault="00A26363" w:rsidP="00A26363">
      <w:pPr>
        <w:widowControl w:val="0"/>
        <w:contextualSpacing/>
        <w:rPr>
          <w:color w:val="000000" w:themeColor="text1"/>
        </w:rPr>
      </w:pPr>
      <w:r w:rsidRPr="008928C1">
        <w:rPr>
          <w:color w:val="000000" w:themeColor="text1"/>
        </w:rPr>
        <w:t xml:space="preserve">Not Applicable </w:t>
      </w:r>
    </w:p>
    <w:p w14:paraId="3DCA8938" w14:textId="77777777" w:rsidR="00C17EAF" w:rsidRPr="008928C1" w:rsidRDefault="00C17EAF" w:rsidP="00C17EAF">
      <w:pPr>
        <w:pStyle w:val="Heading1"/>
        <w:keepNext/>
        <w:keepLines/>
        <w:spacing w:before="0" w:line="240" w:lineRule="auto"/>
        <w:contextualSpacing w:val="0"/>
        <w:rPr>
          <w:rFonts w:eastAsia="Times New Roman" w:cs="Arial"/>
          <w:color w:val="365F91"/>
          <w:sz w:val="26"/>
          <w:szCs w:val="26"/>
        </w:rPr>
      </w:pPr>
      <w:r w:rsidRPr="008928C1">
        <w:rPr>
          <w:rFonts w:eastAsia="Times New Roman" w:cs="Arial"/>
          <w:color w:val="365F91"/>
          <w:sz w:val="26"/>
          <w:szCs w:val="26"/>
        </w:rPr>
        <w:t>17. Grant Administrator</w:t>
      </w:r>
    </w:p>
    <w:p w14:paraId="17D2BA8F" w14:textId="77777777" w:rsidR="00930DBF" w:rsidRDefault="00A26363" w:rsidP="00A26363">
      <w:pPr>
        <w:widowControl w:val="0"/>
        <w:contextualSpacing/>
        <w:rPr>
          <w:color w:val="000000" w:themeColor="text1"/>
        </w:rPr>
      </w:pPr>
      <w:r w:rsidRPr="008928C1">
        <w:rPr>
          <w:color w:val="000000" w:themeColor="text1"/>
        </w:rPr>
        <w:t>Not Applicable</w:t>
      </w:r>
    </w:p>
    <w:p w14:paraId="6EB3605A" w14:textId="77777777" w:rsidR="00C17EAF" w:rsidRPr="008928C1" w:rsidRDefault="00C17EAF" w:rsidP="00C17EAF">
      <w:pPr>
        <w:pStyle w:val="Heading1"/>
        <w:keepNext/>
        <w:keepLines/>
        <w:spacing w:before="0" w:line="240" w:lineRule="auto"/>
        <w:contextualSpacing w:val="0"/>
        <w:rPr>
          <w:rFonts w:eastAsia="Times New Roman" w:cs="Arial"/>
          <w:color w:val="365F91"/>
          <w:sz w:val="26"/>
          <w:szCs w:val="26"/>
        </w:rPr>
      </w:pPr>
      <w:bookmarkStart w:id="1" w:name="_GoBack"/>
      <w:bookmarkEnd w:id="1"/>
      <w:r w:rsidRPr="008928C1">
        <w:rPr>
          <w:rFonts w:eastAsia="Times New Roman" w:cs="Arial"/>
          <w:color w:val="365F91"/>
          <w:sz w:val="26"/>
          <w:szCs w:val="26"/>
        </w:rPr>
        <w:t xml:space="preserve">18. Management Adviser </w:t>
      </w:r>
    </w:p>
    <w:p w14:paraId="39EADFCF" w14:textId="0F6CCC0F" w:rsidR="00C17EAF" w:rsidRPr="008928C1" w:rsidRDefault="00A26363" w:rsidP="00A26363">
      <w:pPr>
        <w:widowControl w:val="0"/>
        <w:contextualSpacing/>
        <w:rPr>
          <w:color w:val="000000" w:themeColor="text1"/>
        </w:rPr>
      </w:pPr>
      <w:r w:rsidRPr="008928C1">
        <w:rPr>
          <w:color w:val="000000" w:themeColor="text1"/>
        </w:rPr>
        <w:t xml:space="preserve">Not Applicable  </w:t>
      </w:r>
    </w:p>
    <w:p w14:paraId="0298ECD5" w14:textId="77777777" w:rsidR="00C17EAF" w:rsidRPr="008928C1" w:rsidRDefault="00C17EAF" w:rsidP="00C17EAF">
      <w:pPr>
        <w:pStyle w:val="Heading1"/>
        <w:keepNext/>
        <w:keepLines/>
        <w:spacing w:before="0" w:line="240" w:lineRule="auto"/>
        <w:contextualSpacing w:val="0"/>
        <w:rPr>
          <w:rFonts w:eastAsia="Times New Roman" w:cs="Arial"/>
          <w:color w:val="365F91"/>
          <w:sz w:val="26"/>
          <w:szCs w:val="26"/>
        </w:rPr>
      </w:pPr>
      <w:r w:rsidRPr="008928C1">
        <w:rPr>
          <w:rFonts w:eastAsia="Times New Roman" w:cs="Arial"/>
          <w:color w:val="365F91"/>
          <w:sz w:val="26"/>
          <w:szCs w:val="26"/>
        </w:rPr>
        <w:t>19. Indemnities</w:t>
      </w:r>
    </w:p>
    <w:p w14:paraId="41834BDE" w14:textId="77777777" w:rsidR="00A26363" w:rsidRPr="008928C1" w:rsidRDefault="00A26363" w:rsidP="00F617D1">
      <w:pPr>
        <w:widowControl w:val="0"/>
        <w:rPr>
          <w:color w:val="000000" w:themeColor="text1"/>
        </w:rPr>
      </w:pPr>
      <w:r w:rsidRPr="008928C1">
        <w:rPr>
          <w:color w:val="000000" w:themeColor="text1"/>
        </w:rPr>
        <w:t xml:space="preserve">Not Applicable </w:t>
      </w:r>
    </w:p>
    <w:p w14:paraId="74ECA9FE" w14:textId="77777777" w:rsidR="00C17EAF" w:rsidRPr="008928C1" w:rsidRDefault="00C17EAF" w:rsidP="00C17EAF">
      <w:pPr>
        <w:pStyle w:val="Heading1"/>
        <w:keepNext/>
        <w:keepLines/>
        <w:spacing w:before="0" w:line="240" w:lineRule="auto"/>
        <w:contextualSpacing w:val="0"/>
        <w:rPr>
          <w:rFonts w:eastAsia="Times New Roman" w:cs="Arial"/>
          <w:color w:val="365F91"/>
          <w:sz w:val="26"/>
          <w:szCs w:val="26"/>
        </w:rPr>
      </w:pPr>
      <w:r w:rsidRPr="008928C1">
        <w:rPr>
          <w:rFonts w:eastAsia="Times New Roman" w:cs="Arial"/>
          <w:color w:val="365F91"/>
          <w:sz w:val="26"/>
          <w:szCs w:val="26"/>
        </w:rPr>
        <w:lastRenderedPageBreak/>
        <w:t>20. Compliance</w:t>
      </w:r>
      <w:r w:rsidR="00E2145B" w:rsidRPr="008928C1">
        <w:rPr>
          <w:rFonts w:eastAsia="Times New Roman" w:cs="Arial"/>
          <w:color w:val="365F91"/>
          <w:sz w:val="26"/>
          <w:szCs w:val="26"/>
        </w:rPr>
        <w:t xml:space="preserve"> with Legislation and policies</w:t>
      </w:r>
    </w:p>
    <w:p w14:paraId="36427C4C" w14:textId="77777777" w:rsidR="00A87056" w:rsidRPr="008928C1" w:rsidRDefault="00A87056" w:rsidP="00A87056">
      <w:pPr>
        <w:rPr>
          <w:rFonts w:cs="Arial"/>
          <w:color w:val="000000" w:themeColor="text1"/>
        </w:rPr>
      </w:pPr>
      <w:r w:rsidRPr="008928C1">
        <w:rPr>
          <w:rFonts w:cs="Arial"/>
          <w:color w:val="000000" w:themeColor="text1"/>
        </w:rPr>
        <w:t>CB20.1</w:t>
      </w:r>
      <w:r w:rsidRPr="008928C1">
        <w:rPr>
          <w:rFonts w:cs="Arial"/>
          <w:color w:val="000000" w:themeColor="text1"/>
        </w:rPr>
        <w:tab/>
      </w:r>
      <w:proofErr w:type="gramStart"/>
      <w:r w:rsidRPr="008928C1">
        <w:rPr>
          <w:rFonts w:cs="Arial"/>
          <w:color w:val="000000" w:themeColor="text1"/>
        </w:rPr>
        <w:t>In</w:t>
      </w:r>
      <w:proofErr w:type="gramEnd"/>
      <w:r w:rsidRPr="008928C1">
        <w:rPr>
          <w:rFonts w:cs="Arial"/>
          <w:color w:val="000000" w:themeColor="text1"/>
        </w:rPr>
        <w:t xml:space="preserve"> this Agreement:</w:t>
      </w:r>
    </w:p>
    <w:p w14:paraId="2FA72F60" w14:textId="77777777" w:rsidR="00A87056" w:rsidRPr="008928C1" w:rsidRDefault="00A87056" w:rsidP="00A87056">
      <w:pPr>
        <w:pStyle w:val="Default"/>
        <w:ind w:left="2171" w:hanging="2171"/>
        <w:rPr>
          <w:rFonts w:ascii="Arial" w:hAnsi="Arial" w:cs="Arial"/>
          <w:color w:val="000000" w:themeColor="text1"/>
          <w:sz w:val="22"/>
          <w:szCs w:val="22"/>
        </w:rPr>
      </w:pPr>
      <w:r w:rsidRPr="008928C1">
        <w:rPr>
          <w:rFonts w:ascii="Arial" w:hAnsi="Arial" w:cs="Arial"/>
          <w:b/>
          <w:color w:val="000000" w:themeColor="text1"/>
          <w:sz w:val="22"/>
          <w:szCs w:val="22"/>
        </w:rPr>
        <w:t>Legislation</w:t>
      </w:r>
      <w:r w:rsidRPr="008928C1">
        <w:rPr>
          <w:rFonts w:ascii="Arial" w:hAnsi="Arial" w:cs="Arial"/>
          <w:b/>
          <w:color w:val="000000" w:themeColor="text1"/>
          <w:sz w:val="22"/>
          <w:szCs w:val="22"/>
        </w:rPr>
        <w:tab/>
      </w:r>
      <w:r w:rsidRPr="008928C1">
        <w:rPr>
          <w:rFonts w:ascii="Arial" w:hAnsi="Arial" w:cs="Arial"/>
          <w:color w:val="000000" w:themeColor="text1"/>
          <w:sz w:val="22"/>
          <w:szCs w:val="22"/>
        </w:rPr>
        <w:t>means a provision of a statute or subordinate legislation of the Commonwealth, or of a State, Territory or local authority</w:t>
      </w:r>
    </w:p>
    <w:p w14:paraId="3BD13F75" w14:textId="77777777" w:rsidR="00A87056" w:rsidRPr="008928C1" w:rsidRDefault="00A87056" w:rsidP="00A87056">
      <w:pPr>
        <w:pStyle w:val="Default"/>
        <w:ind w:left="2171" w:hanging="2171"/>
        <w:rPr>
          <w:rFonts w:ascii="Arial" w:hAnsi="Arial" w:cs="Arial"/>
          <w:color w:val="000000" w:themeColor="text1"/>
          <w:sz w:val="22"/>
          <w:szCs w:val="22"/>
        </w:rPr>
      </w:pPr>
    </w:p>
    <w:p w14:paraId="657C2D37" w14:textId="77777777" w:rsidR="00A87056" w:rsidRPr="008928C1" w:rsidRDefault="00A87056" w:rsidP="00A87056">
      <w:pPr>
        <w:rPr>
          <w:rFonts w:cs="Arial"/>
          <w:color w:val="000000" w:themeColor="text1"/>
        </w:rPr>
      </w:pPr>
      <w:r w:rsidRPr="008928C1">
        <w:rPr>
          <w:rFonts w:cs="Arial"/>
          <w:color w:val="000000" w:themeColor="text1"/>
        </w:rPr>
        <w:t>CB20.2 The Grantee agrees to comply with all Legislation applicable to its performance of this Agreement.</w:t>
      </w:r>
    </w:p>
    <w:p w14:paraId="67DF7C48" w14:textId="77777777" w:rsidR="00A87056" w:rsidRPr="008928C1" w:rsidRDefault="00A87056" w:rsidP="00A87056">
      <w:pPr>
        <w:rPr>
          <w:rFonts w:cs="Arial"/>
          <w:color w:val="000000" w:themeColor="text1"/>
        </w:rPr>
      </w:pPr>
      <w:r w:rsidRPr="008928C1">
        <w:rPr>
          <w:rFonts w:cs="Arial"/>
          <w:color w:val="000000" w:themeColor="text1"/>
        </w:rPr>
        <w:t>CB20.3 The Grantee agrees, in carrying out its</w:t>
      </w:r>
      <w:r w:rsidRPr="008928C1" w:rsidDel="00C37E2D">
        <w:rPr>
          <w:rFonts w:cs="Arial"/>
          <w:color w:val="000000" w:themeColor="text1"/>
        </w:rPr>
        <w:t xml:space="preserve"> </w:t>
      </w:r>
      <w:r w:rsidRPr="008928C1">
        <w:rPr>
          <w:rFonts w:cs="Arial"/>
          <w:color w:val="000000" w:themeColor="text1"/>
        </w:rPr>
        <w:t>obligations under this Agreement, to comply with any of the Commonwealth’s</w:t>
      </w:r>
      <w:r w:rsidRPr="008928C1" w:rsidDel="00C37E2D">
        <w:rPr>
          <w:rFonts w:cs="Arial"/>
          <w:color w:val="000000" w:themeColor="text1"/>
        </w:rPr>
        <w:t xml:space="preserve"> </w:t>
      </w:r>
      <w:r w:rsidRPr="008928C1">
        <w:rPr>
          <w:rFonts w:cs="Arial"/>
          <w:color w:val="000000" w:themeColor="text1"/>
        </w:rPr>
        <w:t>policies as notified, referred or made available by the Commonwealth to the Grantee (including by reference to an internet site).</w:t>
      </w:r>
    </w:p>
    <w:p w14:paraId="6B820645" w14:textId="77777777" w:rsidR="00C17EAF" w:rsidRPr="008928C1" w:rsidRDefault="00C17EAF" w:rsidP="00C17EAF">
      <w:pPr>
        <w:pStyle w:val="Heading1"/>
        <w:keepNext/>
        <w:keepLines/>
        <w:spacing w:before="0" w:line="240" w:lineRule="auto"/>
        <w:contextualSpacing w:val="0"/>
        <w:rPr>
          <w:rFonts w:eastAsia="Times New Roman" w:cs="Arial"/>
          <w:color w:val="365F91"/>
          <w:sz w:val="26"/>
          <w:szCs w:val="26"/>
        </w:rPr>
      </w:pPr>
      <w:r w:rsidRPr="008928C1">
        <w:rPr>
          <w:rFonts w:eastAsia="Times New Roman" w:cs="Arial"/>
          <w:color w:val="365F91"/>
          <w:sz w:val="26"/>
          <w:szCs w:val="26"/>
        </w:rPr>
        <w:t>21. Work health and safety</w:t>
      </w:r>
    </w:p>
    <w:p w14:paraId="7637778E" w14:textId="77777777" w:rsidR="00F7624F" w:rsidRPr="008928C1" w:rsidRDefault="00F7624F" w:rsidP="00F7624F">
      <w:pPr>
        <w:widowControl w:val="0"/>
        <w:rPr>
          <w:color w:val="000000" w:themeColor="text1"/>
        </w:rPr>
      </w:pPr>
      <w:r w:rsidRPr="008928C1">
        <w:rPr>
          <w:color w:val="000000" w:themeColor="text1"/>
        </w:rPr>
        <w:t>CB21.1 The Grantee agrees to ensure that it complies at all times with all applicable work health and safety legislative and regulatory requirements and any additional work health and safety requirements set out in the Grant Details.</w:t>
      </w:r>
    </w:p>
    <w:p w14:paraId="48F27168" w14:textId="77777777" w:rsidR="00F7624F" w:rsidRPr="008928C1" w:rsidRDefault="00F7624F" w:rsidP="00F7624F">
      <w:pPr>
        <w:widowControl w:val="0"/>
        <w:rPr>
          <w:color w:val="000000" w:themeColor="text1"/>
        </w:rPr>
      </w:pPr>
      <w:r w:rsidRPr="008928C1">
        <w:rPr>
          <w:color w:val="000000" w:themeColor="text1"/>
        </w:rPr>
        <w:t xml:space="preserve">CB21.2 </w:t>
      </w:r>
      <w:proofErr w:type="gramStart"/>
      <w:r w:rsidRPr="008928C1">
        <w:rPr>
          <w:color w:val="000000" w:themeColor="text1"/>
        </w:rPr>
        <w:t>If</w:t>
      </w:r>
      <w:proofErr w:type="gramEnd"/>
      <w:r w:rsidRPr="008928C1">
        <w:rPr>
          <w:color w:val="000000" w:themeColor="text1"/>
        </w:rPr>
        <w:t xml:space="preserve"> requested by the Commonwealth, the Grantee agrees to provide copies of its work health and safety management plans and processes and such other details of the arrangements it has in place to meet the requirements referred to in clause CB21.1.</w:t>
      </w:r>
    </w:p>
    <w:p w14:paraId="17F56F23" w14:textId="77777777" w:rsidR="00F7624F" w:rsidRPr="008928C1" w:rsidRDefault="00F7624F" w:rsidP="00DA46D8">
      <w:pPr>
        <w:widowControl w:val="0"/>
        <w:rPr>
          <w:color w:val="000000" w:themeColor="text1"/>
        </w:rPr>
      </w:pPr>
      <w:r w:rsidRPr="008928C1">
        <w:rPr>
          <w:color w:val="000000" w:themeColor="text1"/>
        </w:rPr>
        <w:t xml:space="preserve">CB21.3 </w:t>
      </w:r>
      <w:proofErr w:type="gramStart"/>
      <w:r w:rsidRPr="008928C1">
        <w:rPr>
          <w:color w:val="000000" w:themeColor="text1"/>
        </w:rPr>
        <w:t>When</w:t>
      </w:r>
      <w:proofErr w:type="gramEnd"/>
      <w:r w:rsidRPr="008928C1">
        <w:rPr>
          <w:color w:val="000000" w:themeColor="text1"/>
        </w:rPr>
        <w:t xml:space="preserve"> using the Commonwealth’s</w:t>
      </w:r>
      <w:r w:rsidRPr="008928C1" w:rsidDel="00C37E2D">
        <w:rPr>
          <w:color w:val="000000" w:themeColor="text1"/>
        </w:rPr>
        <w:t xml:space="preserve"> </w:t>
      </w:r>
      <w:r w:rsidRPr="008928C1">
        <w:rPr>
          <w:color w:val="000000" w:themeColor="text1"/>
        </w:rPr>
        <w:t>premises or facilities, the Grantee</w:t>
      </w:r>
      <w:r w:rsidRPr="008928C1" w:rsidDel="00C37E2D">
        <w:rPr>
          <w:color w:val="000000" w:themeColor="text1"/>
        </w:rPr>
        <w:t xml:space="preserve"> </w:t>
      </w:r>
      <w:r w:rsidRPr="008928C1">
        <w:rPr>
          <w:color w:val="000000" w:themeColor="text1"/>
        </w:rPr>
        <w:t>agrees to comply with all reasonable directions and procedures relating to work health and safety and security in effect at those premises or facilities, as notified by the Commonwealth</w:t>
      </w:r>
      <w:r w:rsidRPr="008928C1" w:rsidDel="00C37E2D">
        <w:rPr>
          <w:color w:val="000000" w:themeColor="text1"/>
        </w:rPr>
        <w:t xml:space="preserve"> </w:t>
      </w:r>
      <w:r w:rsidRPr="008928C1">
        <w:rPr>
          <w:color w:val="000000" w:themeColor="text1"/>
        </w:rPr>
        <w:t>or as might reasonably be inferred from the use to which the premises or facilities are being put.</w:t>
      </w:r>
    </w:p>
    <w:p w14:paraId="3DB548B6" w14:textId="77777777" w:rsidR="00C17EAF" w:rsidRPr="008928C1" w:rsidRDefault="00C17EAF" w:rsidP="00C17EAF">
      <w:pPr>
        <w:pStyle w:val="Heading1"/>
        <w:keepNext/>
        <w:keepLines/>
        <w:spacing w:before="0" w:line="240" w:lineRule="auto"/>
        <w:contextualSpacing w:val="0"/>
        <w:rPr>
          <w:rFonts w:eastAsia="Times New Roman" w:cs="Arial"/>
          <w:color w:val="365F91"/>
          <w:sz w:val="26"/>
          <w:szCs w:val="26"/>
        </w:rPr>
      </w:pPr>
      <w:r w:rsidRPr="008928C1">
        <w:rPr>
          <w:rFonts w:eastAsia="Times New Roman" w:cs="Arial"/>
          <w:color w:val="365F91"/>
          <w:sz w:val="26"/>
          <w:szCs w:val="26"/>
        </w:rPr>
        <w:t>22. Transition</w:t>
      </w:r>
    </w:p>
    <w:p w14:paraId="1C242EA7" w14:textId="77777777" w:rsidR="00A26363" w:rsidRPr="008928C1" w:rsidRDefault="00A26363" w:rsidP="0089585D">
      <w:pPr>
        <w:widowControl w:val="0"/>
        <w:rPr>
          <w:color w:val="000000" w:themeColor="text1"/>
        </w:rPr>
      </w:pPr>
      <w:r w:rsidRPr="008928C1">
        <w:rPr>
          <w:color w:val="000000" w:themeColor="text1"/>
        </w:rPr>
        <w:t>Not Applicable</w:t>
      </w:r>
    </w:p>
    <w:p w14:paraId="5B434594" w14:textId="77777777" w:rsidR="00C17EAF" w:rsidRPr="008928C1" w:rsidRDefault="00C17EAF" w:rsidP="00C17EAF">
      <w:pPr>
        <w:pStyle w:val="Heading1"/>
        <w:keepNext/>
        <w:keepLines/>
        <w:spacing w:before="0" w:line="240" w:lineRule="auto"/>
        <w:contextualSpacing w:val="0"/>
        <w:rPr>
          <w:rFonts w:eastAsia="Times New Roman" w:cs="Arial"/>
          <w:color w:val="365F91"/>
          <w:sz w:val="26"/>
          <w:szCs w:val="26"/>
        </w:rPr>
      </w:pPr>
      <w:r w:rsidRPr="008928C1">
        <w:rPr>
          <w:rFonts w:eastAsia="Times New Roman" w:cs="Arial"/>
          <w:color w:val="365F91"/>
          <w:sz w:val="26"/>
          <w:szCs w:val="26"/>
        </w:rPr>
        <w:t>23. Corporate governance</w:t>
      </w:r>
    </w:p>
    <w:p w14:paraId="00C1C221" w14:textId="24412BE7" w:rsidR="00A26363" w:rsidRPr="008928C1" w:rsidRDefault="00A26363" w:rsidP="00B22E43">
      <w:pPr>
        <w:pStyle w:val="Default"/>
        <w:rPr>
          <w:rFonts w:ascii="Arial" w:hAnsi="Arial" w:cs="Arial"/>
          <w:color w:val="000000" w:themeColor="text1"/>
          <w:sz w:val="22"/>
          <w:szCs w:val="22"/>
        </w:rPr>
      </w:pPr>
      <w:r w:rsidRPr="008928C1">
        <w:rPr>
          <w:rFonts w:ascii="Arial" w:hAnsi="Arial" w:cs="Arial"/>
          <w:color w:val="000000" w:themeColor="text1"/>
          <w:sz w:val="22"/>
          <w:szCs w:val="22"/>
        </w:rPr>
        <w:t>Not Applicable</w:t>
      </w:r>
    </w:p>
    <w:p w14:paraId="733E146F" w14:textId="77777777" w:rsidR="00A26363" w:rsidRPr="008928C1" w:rsidRDefault="00A26363" w:rsidP="00B22E43">
      <w:pPr>
        <w:pStyle w:val="Default"/>
        <w:rPr>
          <w:rFonts w:ascii="Arial" w:hAnsi="Arial" w:cs="Arial"/>
          <w:color w:val="000000" w:themeColor="text1"/>
          <w:sz w:val="22"/>
          <w:szCs w:val="22"/>
        </w:rPr>
      </w:pPr>
    </w:p>
    <w:p w14:paraId="09DE54E3" w14:textId="77777777" w:rsidR="00C17EAF" w:rsidRPr="008928C1" w:rsidRDefault="00C17EAF" w:rsidP="00C17EAF">
      <w:pPr>
        <w:pStyle w:val="Heading1"/>
        <w:keepNext/>
        <w:keepLines/>
        <w:spacing w:before="0" w:line="240" w:lineRule="auto"/>
        <w:contextualSpacing w:val="0"/>
        <w:rPr>
          <w:rFonts w:eastAsia="Times New Roman" w:cs="Arial"/>
          <w:color w:val="365F91"/>
          <w:sz w:val="26"/>
          <w:szCs w:val="26"/>
        </w:rPr>
      </w:pPr>
      <w:r w:rsidRPr="008928C1">
        <w:rPr>
          <w:rFonts w:eastAsia="Times New Roman" w:cs="Arial"/>
          <w:color w:val="365F91"/>
          <w:sz w:val="26"/>
          <w:szCs w:val="26"/>
        </w:rPr>
        <w:t>23A.</w:t>
      </w:r>
      <w:r w:rsidR="00396FE7" w:rsidRPr="008928C1">
        <w:rPr>
          <w:rFonts w:eastAsia="Times New Roman" w:cs="Arial"/>
          <w:color w:val="365F91"/>
          <w:sz w:val="26"/>
          <w:szCs w:val="26"/>
        </w:rPr>
        <w:t xml:space="preserve"> Incorporation requirement</w:t>
      </w:r>
    </w:p>
    <w:p w14:paraId="3BF0DDFC" w14:textId="77777777" w:rsidR="00A26363" w:rsidRPr="008928C1" w:rsidRDefault="00A26363" w:rsidP="001D4B10">
      <w:pPr>
        <w:widowControl w:val="0"/>
        <w:rPr>
          <w:rFonts w:cs="Arial"/>
          <w:color w:val="000000" w:themeColor="text1"/>
        </w:rPr>
      </w:pPr>
      <w:r w:rsidRPr="008928C1">
        <w:rPr>
          <w:rFonts w:cs="Arial"/>
          <w:color w:val="000000" w:themeColor="text1"/>
        </w:rPr>
        <w:t>Not Applicable</w:t>
      </w:r>
    </w:p>
    <w:p w14:paraId="71FDC35B" w14:textId="77777777" w:rsidR="00C17EAF" w:rsidRPr="008928C1" w:rsidRDefault="00C17EAF" w:rsidP="00C17EAF">
      <w:pPr>
        <w:pStyle w:val="Heading1"/>
        <w:keepNext/>
        <w:keepLines/>
        <w:spacing w:before="0" w:line="240" w:lineRule="auto"/>
        <w:contextualSpacing w:val="0"/>
        <w:rPr>
          <w:rFonts w:eastAsia="Times New Roman" w:cs="Arial"/>
          <w:color w:val="365F91"/>
          <w:sz w:val="26"/>
          <w:szCs w:val="26"/>
        </w:rPr>
      </w:pPr>
      <w:r w:rsidRPr="008928C1">
        <w:rPr>
          <w:rFonts w:eastAsia="Times New Roman" w:cs="Arial"/>
          <w:color w:val="365F91"/>
          <w:sz w:val="26"/>
          <w:szCs w:val="26"/>
        </w:rPr>
        <w:t xml:space="preserve">24. Counterparts </w:t>
      </w:r>
    </w:p>
    <w:p w14:paraId="159AC41A" w14:textId="77777777" w:rsidR="00A26363" w:rsidRPr="008928C1" w:rsidRDefault="00A26363" w:rsidP="004C01B6">
      <w:pPr>
        <w:rPr>
          <w:rFonts w:cs="Arial"/>
          <w:color w:val="000000" w:themeColor="text1"/>
        </w:rPr>
      </w:pPr>
      <w:r w:rsidRPr="008928C1">
        <w:rPr>
          <w:rFonts w:cs="Arial"/>
          <w:color w:val="000000" w:themeColor="text1"/>
        </w:rPr>
        <w:t>Not Applicable</w:t>
      </w:r>
    </w:p>
    <w:p w14:paraId="7EB52F3D" w14:textId="77777777" w:rsidR="00C17EAF" w:rsidRPr="008928C1" w:rsidRDefault="00C17EAF" w:rsidP="00C17EAF">
      <w:pPr>
        <w:pStyle w:val="Heading1"/>
        <w:keepNext/>
        <w:keepLines/>
        <w:spacing w:before="0" w:line="240" w:lineRule="auto"/>
        <w:contextualSpacing w:val="0"/>
        <w:rPr>
          <w:rFonts w:eastAsia="Times New Roman" w:cs="Arial"/>
          <w:color w:val="365F91"/>
          <w:sz w:val="26"/>
          <w:szCs w:val="26"/>
        </w:rPr>
      </w:pPr>
      <w:r w:rsidRPr="008928C1">
        <w:rPr>
          <w:rFonts w:eastAsia="Times New Roman" w:cs="Arial"/>
          <w:color w:val="365F91"/>
          <w:sz w:val="26"/>
          <w:szCs w:val="26"/>
        </w:rPr>
        <w:t>25. Employees subject to SACS Decision</w:t>
      </w:r>
    </w:p>
    <w:p w14:paraId="1ED6C765" w14:textId="77777777" w:rsidR="00A26363" w:rsidRPr="008928C1" w:rsidRDefault="00A26363" w:rsidP="000A193C">
      <w:pPr>
        <w:rPr>
          <w:rFonts w:cs="Arial"/>
          <w:color w:val="000000" w:themeColor="text1"/>
        </w:rPr>
      </w:pPr>
      <w:r w:rsidRPr="008928C1">
        <w:rPr>
          <w:rFonts w:cs="Arial"/>
          <w:color w:val="000000" w:themeColor="text1"/>
        </w:rPr>
        <w:t xml:space="preserve">Not Applicable </w:t>
      </w:r>
    </w:p>
    <w:p w14:paraId="1ADCC415" w14:textId="77777777" w:rsidR="00C17EAF" w:rsidRPr="008928C1" w:rsidRDefault="00C17EAF" w:rsidP="00C17EAF">
      <w:pPr>
        <w:pStyle w:val="Heading1"/>
        <w:keepNext/>
        <w:keepLines/>
        <w:spacing w:before="0" w:line="240" w:lineRule="auto"/>
        <w:contextualSpacing w:val="0"/>
        <w:rPr>
          <w:rFonts w:eastAsia="Times New Roman" w:cs="Arial"/>
          <w:color w:val="365F91"/>
          <w:sz w:val="26"/>
          <w:szCs w:val="26"/>
        </w:rPr>
      </w:pPr>
      <w:r w:rsidRPr="008928C1">
        <w:rPr>
          <w:rFonts w:eastAsia="Times New Roman" w:cs="Arial"/>
          <w:color w:val="365F91"/>
          <w:sz w:val="26"/>
          <w:szCs w:val="26"/>
        </w:rPr>
        <w:t>26. Program interoperability with National Disability Insurance Scheme</w:t>
      </w:r>
    </w:p>
    <w:p w14:paraId="1BCEB583" w14:textId="77777777" w:rsidR="00A26363" w:rsidRPr="008928C1" w:rsidRDefault="00A26363" w:rsidP="000A193C">
      <w:pPr>
        <w:widowControl w:val="0"/>
        <w:rPr>
          <w:rFonts w:cs="Arial"/>
          <w:color w:val="000000" w:themeColor="text1"/>
        </w:rPr>
      </w:pPr>
      <w:r w:rsidRPr="008928C1">
        <w:rPr>
          <w:rFonts w:cs="Arial"/>
          <w:color w:val="000000" w:themeColor="text1"/>
        </w:rPr>
        <w:t>Not Applicable</w:t>
      </w:r>
    </w:p>
    <w:p w14:paraId="5B1E37FA" w14:textId="77777777" w:rsidR="00C17EAF" w:rsidRPr="008928C1" w:rsidRDefault="00C17EAF" w:rsidP="00C17EAF">
      <w:pPr>
        <w:pStyle w:val="Heading1"/>
        <w:keepNext/>
        <w:keepLines/>
        <w:spacing w:before="0" w:line="240" w:lineRule="auto"/>
        <w:contextualSpacing w:val="0"/>
        <w:rPr>
          <w:rFonts w:eastAsia="Times New Roman" w:cs="Arial"/>
          <w:color w:val="365F91"/>
          <w:sz w:val="26"/>
          <w:szCs w:val="26"/>
        </w:rPr>
      </w:pPr>
      <w:r w:rsidRPr="008928C1">
        <w:rPr>
          <w:rFonts w:eastAsia="Times New Roman" w:cs="Arial"/>
          <w:color w:val="365F91"/>
          <w:sz w:val="26"/>
          <w:szCs w:val="26"/>
        </w:rPr>
        <w:t>27. Rollover of Surplus and Uncommitted Funds</w:t>
      </w:r>
    </w:p>
    <w:p w14:paraId="1337B886" w14:textId="77777777" w:rsidR="00A26363" w:rsidRPr="008928C1" w:rsidRDefault="00A26363" w:rsidP="003A62CF">
      <w:pPr>
        <w:pStyle w:val="Default"/>
        <w:rPr>
          <w:rFonts w:ascii="Arial" w:hAnsi="Arial" w:cs="Arial"/>
          <w:color w:val="000000" w:themeColor="text1"/>
          <w:sz w:val="22"/>
          <w:szCs w:val="22"/>
        </w:rPr>
      </w:pPr>
      <w:r w:rsidRPr="008928C1">
        <w:rPr>
          <w:rFonts w:ascii="Arial" w:hAnsi="Arial" w:cs="Arial"/>
          <w:color w:val="000000" w:themeColor="text1"/>
          <w:sz w:val="22"/>
          <w:szCs w:val="22"/>
        </w:rPr>
        <w:t>Not Applicable</w:t>
      </w:r>
    </w:p>
    <w:p w14:paraId="18BA230A" w14:textId="77777777" w:rsidR="00656491" w:rsidRDefault="00656491" w:rsidP="00656491"/>
    <w:p w14:paraId="66A00A83" w14:textId="5E37AB79" w:rsidR="00C17EAF" w:rsidRPr="008928C1" w:rsidRDefault="00C17EAF" w:rsidP="00C17EAF">
      <w:pPr>
        <w:pStyle w:val="Heading1"/>
        <w:keepNext/>
        <w:keepLines/>
        <w:spacing w:before="0" w:line="240" w:lineRule="auto"/>
        <w:contextualSpacing w:val="0"/>
        <w:rPr>
          <w:rFonts w:eastAsia="Times New Roman" w:cs="Arial"/>
          <w:color w:val="365F91"/>
          <w:sz w:val="26"/>
          <w:szCs w:val="26"/>
        </w:rPr>
      </w:pPr>
      <w:r w:rsidRPr="008928C1">
        <w:rPr>
          <w:rFonts w:eastAsia="Times New Roman" w:cs="Arial"/>
          <w:color w:val="365F91"/>
          <w:sz w:val="26"/>
          <w:szCs w:val="26"/>
        </w:rPr>
        <w:t>28. Secret and Sacred Indigenous Material</w:t>
      </w:r>
    </w:p>
    <w:p w14:paraId="1D3AE791" w14:textId="77777777" w:rsidR="00A26363" w:rsidRDefault="00A26363" w:rsidP="00F143FC">
      <w:pPr>
        <w:pStyle w:val="Default"/>
        <w:rPr>
          <w:rFonts w:ascii="Arial" w:hAnsi="Arial" w:cs="Arial"/>
          <w:color w:val="000000" w:themeColor="text1"/>
          <w:sz w:val="22"/>
          <w:szCs w:val="22"/>
        </w:rPr>
      </w:pPr>
      <w:r w:rsidRPr="008928C1">
        <w:rPr>
          <w:rFonts w:ascii="Arial" w:hAnsi="Arial" w:cs="Arial"/>
          <w:color w:val="000000" w:themeColor="text1"/>
          <w:sz w:val="22"/>
          <w:szCs w:val="22"/>
        </w:rPr>
        <w:t>Not Applicable</w:t>
      </w:r>
    </w:p>
    <w:p w14:paraId="29DABA73" w14:textId="77777777" w:rsidR="00C17EAF" w:rsidRPr="00FB3698" w:rsidRDefault="00C17EAF" w:rsidP="004B5C0F">
      <w:pPr>
        <w:spacing w:after="0" w:line="240" w:lineRule="auto"/>
        <w:rPr>
          <w:rFonts w:cs="Arial"/>
        </w:rPr>
      </w:pPr>
    </w:p>
    <w:sectPr w:rsidR="00C17EAF" w:rsidRPr="00FB3698" w:rsidSect="004B7B6F">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B095E" w14:textId="77777777" w:rsidR="00584EF1" w:rsidRDefault="00584EF1" w:rsidP="00B04ED8">
      <w:pPr>
        <w:spacing w:after="0" w:line="240" w:lineRule="auto"/>
      </w:pPr>
      <w:r>
        <w:separator/>
      </w:r>
    </w:p>
  </w:endnote>
  <w:endnote w:type="continuationSeparator" w:id="0">
    <w:p w14:paraId="18490B4C" w14:textId="77777777" w:rsidR="00584EF1" w:rsidRDefault="00584EF1"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1871B" w14:textId="7B6D6493" w:rsidR="00140CF8" w:rsidRDefault="00140CF8">
    <w:pPr>
      <w:pStyle w:val="Footer"/>
    </w:pPr>
    <w:r>
      <w:t xml:space="preserve">Standard Grant </w:t>
    </w:r>
    <w:r w:rsidR="004B7B6F">
      <w:t>Agreement Supplementary 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D57F8" w14:textId="77777777" w:rsidR="00584EF1" w:rsidRDefault="00584EF1" w:rsidP="00B04ED8">
      <w:pPr>
        <w:spacing w:after="0" w:line="240" w:lineRule="auto"/>
      </w:pPr>
      <w:r>
        <w:separator/>
      </w:r>
    </w:p>
  </w:footnote>
  <w:footnote w:type="continuationSeparator" w:id="0">
    <w:p w14:paraId="0876E009" w14:textId="77777777" w:rsidR="00584EF1" w:rsidRDefault="00584EF1"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51E"/>
    <w:multiLevelType w:val="hybridMultilevel"/>
    <w:tmpl w:val="75B65402"/>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197C66"/>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3C131F7"/>
    <w:multiLevelType w:val="hybridMultilevel"/>
    <w:tmpl w:val="33383326"/>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321E37"/>
    <w:multiLevelType w:val="hybridMultilevel"/>
    <w:tmpl w:val="ADB0C738"/>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E947E7"/>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81A0C96"/>
    <w:multiLevelType w:val="hybridMultilevel"/>
    <w:tmpl w:val="2FD2D7B4"/>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074CBA"/>
    <w:multiLevelType w:val="hybridMultilevel"/>
    <w:tmpl w:val="A546D780"/>
    <w:lvl w:ilvl="0" w:tplc="648CCCC8">
      <w:start w:val="1"/>
      <w:numFmt w:val="lowerRoman"/>
      <w:lvlText w:val="(%1)"/>
      <w:lvlJc w:val="left"/>
      <w:pPr>
        <w:ind w:left="1374" w:hanging="360"/>
      </w:pPr>
      <w:rPr>
        <w:rFonts w:hint="default"/>
      </w:rPr>
    </w:lvl>
    <w:lvl w:ilvl="1" w:tplc="0C090019" w:tentative="1">
      <w:start w:val="1"/>
      <w:numFmt w:val="lowerLetter"/>
      <w:lvlText w:val="%2."/>
      <w:lvlJc w:val="left"/>
      <w:pPr>
        <w:ind w:left="2094" w:hanging="360"/>
      </w:pPr>
    </w:lvl>
    <w:lvl w:ilvl="2" w:tplc="0C09001B" w:tentative="1">
      <w:start w:val="1"/>
      <w:numFmt w:val="lowerRoman"/>
      <w:lvlText w:val="%3."/>
      <w:lvlJc w:val="right"/>
      <w:pPr>
        <w:ind w:left="2814" w:hanging="180"/>
      </w:pPr>
    </w:lvl>
    <w:lvl w:ilvl="3" w:tplc="0C09000F" w:tentative="1">
      <w:start w:val="1"/>
      <w:numFmt w:val="decimal"/>
      <w:lvlText w:val="%4."/>
      <w:lvlJc w:val="left"/>
      <w:pPr>
        <w:ind w:left="3534" w:hanging="360"/>
      </w:pPr>
    </w:lvl>
    <w:lvl w:ilvl="4" w:tplc="0C090019" w:tentative="1">
      <w:start w:val="1"/>
      <w:numFmt w:val="lowerLetter"/>
      <w:lvlText w:val="%5."/>
      <w:lvlJc w:val="left"/>
      <w:pPr>
        <w:ind w:left="4254" w:hanging="360"/>
      </w:pPr>
    </w:lvl>
    <w:lvl w:ilvl="5" w:tplc="0C09001B" w:tentative="1">
      <w:start w:val="1"/>
      <w:numFmt w:val="lowerRoman"/>
      <w:lvlText w:val="%6."/>
      <w:lvlJc w:val="right"/>
      <w:pPr>
        <w:ind w:left="4974" w:hanging="180"/>
      </w:pPr>
    </w:lvl>
    <w:lvl w:ilvl="6" w:tplc="0C09000F" w:tentative="1">
      <w:start w:val="1"/>
      <w:numFmt w:val="decimal"/>
      <w:lvlText w:val="%7."/>
      <w:lvlJc w:val="left"/>
      <w:pPr>
        <w:ind w:left="5694" w:hanging="360"/>
      </w:pPr>
    </w:lvl>
    <w:lvl w:ilvl="7" w:tplc="0C090019" w:tentative="1">
      <w:start w:val="1"/>
      <w:numFmt w:val="lowerLetter"/>
      <w:lvlText w:val="%8."/>
      <w:lvlJc w:val="left"/>
      <w:pPr>
        <w:ind w:left="6414" w:hanging="360"/>
      </w:pPr>
    </w:lvl>
    <w:lvl w:ilvl="8" w:tplc="0C09001B" w:tentative="1">
      <w:start w:val="1"/>
      <w:numFmt w:val="lowerRoman"/>
      <w:lvlText w:val="%9."/>
      <w:lvlJc w:val="right"/>
      <w:pPr>
        <w:ind w:left="7134" w:hanging="180"/>
      </w:pPr>
    </w:lvl>
  </w:abstractNum>
  <w:abstractNum w:abstractNumId="7" w15:restartNumberingAfterBreak="0">
    <w:nsid w:val="0A0E6075"/>
    <w:multiLevelType w:val="hybridMultilevel"/>
    <w:tmpl w:val="F0FA3260"/>
    <w:lvl w:ilvl="0" w:tplc="446E843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673EF5"/>
    <w:multiLevelType w:val="hybridMultilevel"/>
    <w:tmpl w:val="150836A2"/>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B152E7"/>
    <w:multiLevelType w:val="hybridMultilevel"/>
    <w:tmpl w:val="4DB80024"/>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671E4B"/>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CE26EEF"/>
    <w:multiLevelType w:val="hybridMultilevel"/>
    <w:tmpl w:val="1FC2CCB4"/>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F9330D"/>
    <w:multiLevelType w:val="hybridMultilevel"/>
    <w:tmpl w:val="3D82369E"/>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132E6E"/>
    <w:multiLevelType w:val="hybridMultilevel"/>
    <w:tmpl w:val="EC5ACB00"/>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3E27301"/>
    <w:multiLevelType w:val="hybridMultilevel"/>
    <w:tmpl w:val="7A28CEFA"/>
    <w:lvl w:ilvl="0" w:tplc="446E843E">
      <w:start w:val="1"/>
      <w:numFmt w:val="lowerLetter"/>
      <w:suff w:val="space"/>
      <w:lvlText w:val="(%1)"/>
      <w:lvlJc w:val="left"/>
      <w:pPr>
        <w:ind w:left="1080" w:hanging="36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63F1EA4"/>
    <w:multiLevelType w:val="hybridMultilevel"/>
    <w:tmpl w:val="D16E1BBC"/>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7402A5A"/>
    <w:multiLevelType w:val="hybridMultilevel"/>
    <w:tmpl w:val="E3F02E0E"/>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8" w15:restartNumberingAfterBreak="0">
    <w:nsid w:val="1E751D7B"/>
    <w:multiLevelType w:val="hybridMultilevel"/>
    <w:tmpl w:val="7DF2484E"/>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EE731C3"/>
    <w:multiLevelType w:val="hybridMultilevel"/>
    <w:tmpl w:val="6588884A"/>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180BD2"/>
    <w:multiLevelType w:val="hybridMultilevel"/>
    <w:tmpl w:val="F0FA3260"/>
    <w:lvl w:ilvl="0" w:tplc="446E843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6443DD"/>
    <w:multiLevelType w:val="hybridMultilevel"/>
    <w:tmpl w:val="655A891C"/>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AB2808"/>
    <w:multiLevelType w:val="hybridMultilevel"/>
    <w:tmpl w:val="0BBA381A"/>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E0743B"/>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2E0E0874"/>
    <w:multiLevelType w:val="hybridMultilevel"/>
    <w:tmpl w:val="D80865CE"/>
    <w:lvl w:ilvl="0" w:tplc="648CCCC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38A70E40"/>
    <w:multiLevelType w:val="hybridMultilevel"/>
    <w:tmpl w:val="7A28CEFA"/>
    <w:lvl w:ilvl="0" w:tplc="446E843E">
      <w:start w:val="1"/>
      <w:numFmt w:val="lowerLetter"/>
      <w:suff w:val="space"/>
      <w:lvlText w:val="(%1)"/>
      <w:lvlJc w:val="left"/>
      <w:pPr>
        <w:ind w:left="1080" w:hanging="36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A772B31"/>
    <w:multiLevelType w:val="hybridMultilevel"/>
    <w:tmpl w:val="19AAE1BC"/>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AF504E8"/>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B334457"/>
    <w:multiLevelType w:val="hybridMultilevel"/>
    <w:tmpl w:val="19E4B850"/>
    <w:lvl w:ilvl="0" w:tplc="648CCCC8">
      <w:start w:val="1"/>
      <w:numFmt w:val="lowerRoman"/>
      <w:lvlText w:val="(%1)"/>
      <w:lvlJc w:val="left"/>
      <w:pPr>
        <w:ind w:left="1374" w:hanging="360"/>
      </w:pPr>
      <w:rPr>
        <w:rFonts w:hint="default"/>
      </w:rPr>
    </w:lvl>
    <w:lvl w:ilvl="1" w:tplc="0C090019" w:tentative="1">
      <w:start w:val="1"/>
      <w:numFmt w:val="lowerLetter"/>
      <w:lvlText w:val="%2."/>
      <w:lvlJc w:val="left"/>
      <w:pPr>
        <w:ind w:left="2094" w:hanging="360"/>
      </w:pPr>
    </w:lvl>
    <w:lvl w:ilvl="2" w:tplc="0C09001B" w:tentative="1">
      <w:start w:val="1"/>
      <w:numFmt w:val="lowerRoman"/>
      <w:lvlText w:val="%3."/>
      <w:lvlJc w:val="right"/>
      <w:pPr>
        <w:ind w:left="2814" w:hanging="180"/>
      </w:pPr>
    </w:lvl>
    <w:lvl w:ilvl="3" w:tplc="0C09000F" w:tentative="1">
      <w:start w:val="1"/>
      <w:numFmt w:val="decimal"/>
      <w:lvlText w:val="%4."/>
      <w:lvlJc w:val="left"/>
      <w:pPr>
        <w:ind w:left="3534" w:hanging="360"/>
      </w:pPr>
    </w:lvl>
    <w:lvl w:ilvl="4" w:tplc="0C090019" w:tentative="1">
      <w:start w:val="1"/>
      <w:numFmt w:val="lowerLetter"/>
      <w:lvlText w:val="%5."/>
      <w:lvlJc w:val="left"/>
      <w:pPr>
        <w:ind w:left="4254" w:hanging="360"/>
      </w:pPr>
    </w:lvl>
    <w:lvl w:ilvl="5" w:tplc="0C09001B" w:tentative="1">
      <w:start w:val="1"/>
      <w:numFmt w:val="lowerRoman"/>
      <w:lvlText w:val="%6."/>
      <w:lvlJc w:val="right"/>
      <w:pPr>
        <w:ind w:left="4974" w:hanging="180"/>
      </w:pPr>
    </w:lvl>
    <w:lvl w:ilvl="6" w:tplc="0C09000F" w:tentative="1">
      <w:start w:val="1"/>
      <w:numFmt w:val="decimal"/>
      <w:lvlText w:val="%7."/>
      <w:lvlJc w:val="left"/>
      <w:pPr>
        <w:ind w:left="5694" w:hanging="360"/>
      </w:pPr>
    </w:lvl>
    <w:lvl w:ilvl="7" w:tplc="0C090019" w:tentative="1">
      <w:start w:val="1"/>
      <w:numFmt w:val="lowerLetter"/>
      <w:lvlText w:val="%8."/>
      <w:lvlJc w:val="left"/>
      <w:pPr>
        <w:ind w:left="6414" w:hanging="360"/>
      </w:pPr>
    </w:lvl>
    <w:lvl w:ilvl="8" w:tplc="0C09001B" w:tentative="1">
      <w:start w:val="1"/>
      <w:numFmt w:val="lowerRoman"/>
      <w:lvlText w:val="%9."/>
      <w:lvlJc w:val="right"/>
      <w:pPr>
        <w:ind w:left="7134" w:hanging="180"/>
      </w:pPr>
    </w:lvl>
  </w:abstractNum>
  <w:abstractNum w:abstractNumId="29" w15:restartNumberingAfterBreak="0">
    <w:nsid w:val="3BF32ADE"/>
    <w:multiLevelType w:val="hybridMultilevel"/>
    <w:tmpl w:val="16B22A3E"/>
    <w:lvl w:ilvl="0" w:tplc="648CCCC8">
      <w:start w:val="1"/>
      <w:numFmt w:val="lowerRoman"/>
      <w:suff w:val="space"/>
      <w:lvlText w:val="(%1)"/>
      <w:lvlJc w:val="left"/>
      <w:pPr>
        <w:ind w:left="1615"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E5B5818"/>
    <w:multiLevelType w:val="hybridMultilevel"/>
    <w:tmpl w:val="C2E2D1CA"/>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19B125D"/>
    <w:multiLevelType w:val="hybridMultilevel"/>
    <w:tmpl w:val="AB462634"/>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32A624D"/>
    <w:multiLevelType w:val="hybridMultilevel"/>
    <w:tmpl w:val="604E25A2"/>
    <w:lvl w:ilvl="0" w:tplc="648CCCC8">
      <w:start w:val="1"/>
      <w:numFmt w:val="lowerRoman"/>
      <w:suff w:val="space"/>
      <w:lvlText w:val="(%1)"/>
      <w:lvlJc w:val="left"/>
      <w:pPr>
        <w:ind w:left="1314" w:hanging="354"/>
      </w:pPr>
      <w:rPr>
        <w:rFonts w:hint="default"/>
      </w:rPr>
    </w:lvl>
    <w:lvl w:ilvl="1" w:tplc="0C090019" w:tentative="1">
      <w:start w:val="1"/>
      <w:numFmt w:val="lowerLetter"/>
      <w:lvlText w:val="%2."/>
      <w:lvlJc w:val="left"/>
      <w:pPr>
        <w:ind w:left="1139" w:hanging="360"/>
      </w:pPr>
    </w:lvl>
    <w:lvl w:ilvl="2" w:tplc="0C09001B" w:tentative="1">
      <w:start w:val="1"/>
      <w:numFmt w:val="lowerRoman"/>
      <w:lvlText w:val="%3."/>
      <w:lvlJc w:val="right"/>
      <w:pPr>
        <w:ind w:left="1859" w:hanging="180"/>
      </w:pPr>
    </w:lvl>
    <w:lvl w:ilvl="3" w:tplc="0C09000F" w:tentative="1">
      <w:start w:val="1"/>
      <w:numFmt w:val="decimal"/>
      <w:lvlText w:val="%4."/>
      <w:lvlJc w:val="left"/>
      <w:pPr>
        <w:ind w:left="2579" w:hanging="360"/>
      </w:pPr>
    </w:lvl>
    <w:lvl w:ilvl="4" w:tplc="0C090019" w:tentative="1">
      <w:start w:val="1"/>
      <w:numFmt w:val="lowerLetter"/>
      <w:lvlText w:val="%5."/>
      <w:lvlJc w:val="left"/>
      <w:pPr>
        <w:ind w:left="3299" w:hanging="360"/>
      </w:pPr>
    </w:lvl>
    <w:lvl w:ilvl="5" w:tplc="0C09001B" w:tentative="1">
      <w:start w:val="1"/>
      <w:numFmt w:val="lowerRoman"/>
      <w:lvlText w:val="%6."/>
      <w:lvlJc w:val="right"/>
      <w:pPr>
        <w:ind w:left="4019" w:hanging="180"/>
      </w:pPr>
    </w:lvl>
    <w:lvl w:ilvl="6" w:tplc="0C09000F" w:tentative="1">
      <w:start w:val="1"/>
      <w:numFmt w:val="decimal"/>
      <w:lvlText w:val="%7."/>
      <w:lvlJc w:val="left"/>
      <w:pPr>
        <w:ind w:left="4739" w:hanging="360"/>
      </w:pPr>
    </w:lvl>
    <w:lvl w:ilvl="7" w:tplc="0C090019" w:tentative="1">
      <w:start w:val="1"/>
      <w:numFmt w:val="lowerLetter"/>
      <w:lvlText w:val="%8."/>
      <w:lvlJc w:val="left"/>
      <w:pPr>
        <w:ind w:left="5459" w:hanging="360"/>
      </w:pPr>
    </w:lvl>
    <w:lvl w:ilvl="8" w:tplc="0C09001B" w:tentative="1">
      <w:start w:val="1"/>
      <w:numFmt w:val="lowerRoman"/>
      <w:lvlText w:val="%9."/>
      <w:lvlJc w:val="right"/>
      <w:pPr>
        <w:ind w:left="6179" w:hanging="180"/>
      </w:pPr>
    </w:lvl>
  </w:abstractNum>
  <w:abstractNum w:abstractNumId="33" w15:restartNumberingAfterBreak="0">
    <w:nsid w:val="45AF00FF"/>
    <w:multiLevelType w:val="hybridMultilevel"/>
    <w:tmpl w:val="E422775E"/>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7277525"/>
    <w:multiLevelType w:val="hybridMultilevel"/>
    <w:tmpl w:val="B9B851CC"/>
    <w:lvl w:ilvl="0" w:tplc="C3E0D940">
      <w:start w:val="1"/>
      <w:numFmt w:val="lowerLetter"/>
      <w:lvlText w:val="(%1)"/>
      <w:lvlJc w:val="left"/>
      <w:pPr>
        <w:ind w:left="720" w:hanging="360"/>
      </w:pPr>
      <w:rPr>
        <w:rFonts w:hint="default"/>
      </w:rPr>
    </w:lvl>
    <w:lvl w:ilvl="1" w:tplc="648CCCC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1451016"/>
    <w:multiLevelType w:val="hybridMultilevel"/>
    <w:tmpl w:val="9330230E"/>
    <w:lvl w:ilvl="0" w:tplc="446E843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4B61FF0"/>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5F9062B"/>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569850A3"/>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58D51C6A"/>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5B5812AC"/>
    <w:multiLevelType w:val="hybridMultilevel"/>
    <w:tmpl w:val="F942F74E"/>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42" w15:restartNumberingAfterBreak="0">
    <w:nsid w:val="5F9816C6"/>
    <w:multiLevelType w:val="hybridMultilevel"/>
    <w:tmpl w:val="E3BE9D60"/>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4F7239C"/>
    <w:multiLevelType w:val="hybridMultilevel"/>
    <w:tmpl w:val="8C007FBA"/>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5583E54"/>
    <w:multiLevelType w:val="hybridMultilevel"/>
    <w:tmpl w:val="BFF6EB62"/>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82823AD"/>
    <w:multiLevelType w:val="hybridMultilevel"/>
    <w:tmpl w:val="C2FE3A62"/>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8C764F7"/>
    <w:multiLevelType w:val="hybridMultilevel"/>
    <w:tmpl w:val="009491DA"/>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8E57336"/>
    <w:multiLevelType w:val="hybridMultilevel"/>
    <w:tmpl w:val="90E05128"/>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9FB1878"/>
    <w:multiLevelType w:val="hybridMultilevel"/>
    <w:tmpl w:val="E294FF36"/>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EEC11FD"/>
    <w:multiLevelType w:val="hybridMultilevel"/>
    <w:tmpl w:val="74346E02"/>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FDB6F5B"/>
    <w:multiLevelType w:val="hybridMultilevel"/>
    <w:tmpl w:val="90F6A900"/>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1103D53"/>
    <w:multiLevelType w:val="hybridMultilevel"/>
    <w:tmpl w:val="94CE30DA"/>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3BE1143"/>
    <w:multiLevelType w:val="hybridMultilevel"/>
    <w:tmpl w:val="C930D8E2"/>
    <w:lvl w:ilvl="0" w:tplc="648CCCC8">
      <w:start w:val="1"/>
      <w:numFmt w:val="lowerRoman"/>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54" w15:restartNumberingAfterBreak="0">
    <w:nsid w:val="73D51643"/>
    <w:multiLevelType w:val="hybridMultilevel"/>
    <w:tmpl w:val="179E864E"/>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7960A30"/>
    <w:multiLevelType w:val="hybridMultilevel"/>
    <w:tmpl w:val="A59603E4"/>
    <w:lvl w:ilvl="0" w:tplc="446E843E">
      <w:start w:val="1"/>
      <w:numFmt w:val="lowerLetter"/>
      <w:lvlText w:val="(%1)"/>
      <w:lvlJc w:val="left"/>
      <w:pPr>
        <w:ind w:left="1080" w:hanging="36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787B4D62"/>
    <w:multiLevelType w:val="hybridMultilevel"/>
    <w:tmpl w:val="C4464EAE"/>
    <w:lvl w:ilvl="0" w:tplc="648CCCC8">
      <w:start w:val="1"/>
      <w:numFmt w:val="lowerRoman"/>
      <w:lvlText w:val="(%1)"/>
      <w:lvlJc w:val="left"/>
      <w:pPr>
        <w:ind w:left="1387" w:hanging="360"/>
      </w:pPr>
      <w:rPr>
        <w:rFonts w:hint="default"/>
      </w:rPr>
    </w:lvl>
    <w:lvl w:ilvl="1" w:tplc="0C090019" w:tentative="1">
      <w:start w:val="1"/>
      <w:numFmt w:val="lowerLetter"/>
      <w:lvlText w:val="%2."/>
      <w:lvlJc w:val="left"/>
      <w:pPr>
        <w:ind w:left="2107" w:hanging="360"/>
      </w:pPr>
    </w:lvl>
    <w:lvl w:ilvl="2" w:tplc="0C09001B" w:tentative="1">
      <w:start w:val="1"/>
      <w:numFmt w:val="lowerRoman"/>
      <w:lvlText w:val="%3."/>
      <w:lvlJc w:val="right"/>
      <w:pPr>
        <w:ind w:left="2827" w:hanging="180"/>
      </w:pPr>
    </w:lvl>
    <w:lvl w:ilvl="3" w:tplc="0C09000F" w:tentative="1">
      <w:start w:val="1"/>
      <w:numFmt w:val="decimal"/>
      <w:lvlText w:val="%4."/>
      <w:lvlJc w:val="left"/>
      <w:pPr>
        <w:ind w:left="3547" w:hanging="360"/>
      </w:pPr>
    </w:lvl>
    <w:lvl w:ilvl="4" w:tplc="0C090019" w:tentative="1">
      <w:start w:val="1"/>
      <w:numFmt w:val="lowerLetter"/>
      <w:lvlText w:val="%5."/>
      <w:lvlJc w:val="left"/>
      <w:pPr>
        <w:ind w:left="4267" w:hanging="360"/>
      </w:pPr>
    </w:lvl>
    <w:lvl w:ilvl="5" w:tplc="0C09001B" w:tentative="1">
      <w:start w:val="1"/>
      <w:numFmt w:val="lowerRoman"/>
      <w:lvlText w:val="%6."/>
      <w:lvlJc w:val="right"/>
      <w:pPr>
        <w:ind w:left="4987" w:hanging="180"/>
      </w:pPr>
    </w:lvl>
    <w:lvl w:ilvl="6" w:tplc="0C09000F" w:tentative="1">
      <w:start w:val="1"/>
      <w:numFmt w:val="decimal"/>
      <w:lvlText w:val="%7."/>
      <w:lvlJc w:val="left"/>
      <w:pPr>
        <w:ind w:left="5707" w:hanging="360"/>
      </w:pPr>
    </w:lvl>
    <w:lvl w:ilvl="7" w:tplc="0C090019" w:tentative="1">
      <w:start w:val="1"/>
      <w:numFmt w:val="lowerLetter"/>
      <w:lvlText w:val="%8."/>
      <w:lvlJc w:val="left"/>
      <w:pPr>
        <w:ind w:left="6427" w:hanging="360"/>
      </w:pPr>
    </w:lvl>
    <w:lvl w:ilvl="8" w:tplc="0C09001B" w:tentative="1">
      <w:start w:val="1"/>
      <w:numFmt w:val="lowerRoman"/>
      <w:lvlText w:val="%9."/>
      <w:lvlJc w:val="right"/>
      <w:pPr>
        <w:ind w:left="7147" w:hanging="180"/>
      </w:pPr>
    </w:lvl>
  </w:abstractNum>
  <w:abstractNum w:abstractNumId="57" w15:restartNumberingAfterBreak="0">
    <w:nsid w:val="7AEB690C"/>
    <w:multiLevelType w:val="hybridMultilevel"/>
    <w:tmpl w:val="EB0A6F12"/>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BED11D7"/>
    <w:multiLevelType w:val="hybridMultilevel"/>
    <w:tmpl w:val="19AAE1BC"/>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CD130C5"/>
    <w:multiLevelType w:val="hybridMultilevel"/>
    <w:tmpl w:val="D16E1BBC"/>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9"/>
  </w:num>
  <w:num w:numId="2">
    <w:abstractNumId w:val="55"/>
  </w:num>
  <w:num w:numId="3">
    <w:abstractNumId w:val="17"/>
  </w:num>
  <w:num w:numId="4">
    <w:abstractNumId w:val="41"/>
  </w:num>
  <w:num w:numId="5">
    <w:abstractNumId w:val="25"/>
  </w:num>
  <w:num w:numId="6">
    <w:abstractNumId w:val="14"/>
  </w:num>
  <w:num w:numId="7">
    <w:abstractNumId w:val="29"/>
  </w:num>
  <w:num w:numId="8">
    <w:abstractNumId w:val="10"/>
  </w:num>
  <w:num w:numId="9">
    <w:abstractNumId w:val="37"/>
  </w:num>
  <w:num w:numId="10">
    <w:abstractNumId w:val="36"/>
  </w:num>
  <w:num w:numId="11">
    <w:abstractNumId w:val="38"/>
  </w:num>
  <w:num w:numId="12">
    <w:abstractNumId w:val="23"/>
  </w:num>
  <w:num w:numId="13">
    <w:abstractNumId w:val="1"/>
  </w:num>
  <w:num w:numId="14">
    <w:abstractNumId w:val="39"/>
  </w:num>
  <w:num w:numId="15">
    <w:abstractNumId w:val="34"/>
  </w:num>
  <w:num w:numId="16">
    <w:abstractNumId w:val="21"/>
  </w:num>
  <w:num w:numId="17">
    <w:abstractNumId w:val="42"/>
  </w:num>
  <w:num w:numId="18">
    <w:abstractNumId w:val="13"/>
  </w:num>
  <w:num w:numId="19">
    <w:abstractNumId w:val="52"/>
  </w:num>
  <w:num w:numId="20">
    <w:abstractNumId w:val="16"/>
  </w:num>
  <w:num w:numId="21">
    <w:abstractNumId w:val="3"/>
  </w:num>
  <w:num w:numId="22">
    <w:abstractNumId w:val="2"/>
  </w:num>
  <w:num w:numId="23">
    <w:abstractNumId w:val="20"/>
  </w:num>
  <w:num w:numId="24">
    <w:abstractNumId w:val="7"/>
  </w:num>
  <w:num w:numId="25">
    <w:abstractNumId w:val="47"/>
  </w:num>
  <w:num w:numId="26">
    <w:abstractNumId w:val="58"/>
  </w:num>
  <w:num w:numId="27">
    <w:abstractNumId w:val="26"/>
  </w:num>
  <w:num w:numId="28">
    <w:abstractNumId w:val="9"/>
  </w:num>
  <w:num w:numId="29">
    <w:abstractNumId w:val="59"/>
  </w:num>
  <w:num w:numId="30">
    <w:abstractNumId w:val="15"/>
  </w:num>
  <w:num w:numId="31">
    <w:abstractNumId w:val="30"/>
  </w:num>
  <w:num w:numId="32">
    <w:abstractNumId w:val="40"/>
  </w:num>
  <w:num w:numId="33">
    <w:abstractNumId w:val="48"/>
  </w:num>
  <w:num w:numId="34">
    <w:abstractNumId w:val="50"/>
  </w:num>
  <w:num w:numId="35">
    <w:abstractNumId w:val="45"/>
  </w:num>
  <w:num w:numId="36">
    <w:abstractNumId w:val="22"/>
  </w:num>
  <w:num w:numId="37">
    <w:abstractNumId w:val="43"/>
  </w:num>
  <w:num w:numId="38">
    <w:abstractNumId w:val="5"/>
  </w:num>
  <w:num w:numId="39">
    <w:abstractNumId w:val="18"/>
  </w:num>
  <w:num w:numId="40">
    <w:abstractNumId w:val="33"/>
  </w:num>
  <w:num w:numId="41">
    <w:abstractNumId w:val="57"/>
  </w:num>
  <w:num w:numId="42">
    <w:abstractNumId w:val="24"/>
  </w:num>
  <w:num w:numId="43">
    <w:abstractNumId w:val="11"/>
  </w:num>
  <w:num w:numId="44">
    <w:abstractNumId w:val="0"/>
  </w:num>
  <w:num w:numId="45">
    <w:abstractNumId w:val="35"/>
  </w:num>
  <w:num w:numId="46">
    <w:abstractNumId w:val="56"/>
  </w:num>
  <w:num w:numId="47">
    <w:abstractNumId w:val="51"/>
  </w:num>
  <w:num w:numId="48">
    <w:abstractNumId w:val="53"/>
  </w:num>
  <w:num w:numId="49">
    <w:abstractNumId w:val="19"/>
  </w:num>
  <w:num w:numId="50">
    <w:abstractNumId w:val="28"/>
  </w:num>
  <w:num w:numId="51">
    <w:abstractNumId w:val="31"/>
  </w:num>
  <w:num w:numId="52">
    <w:abstractNumId w:val="6"/>
  </w:num>
  <w:num w:numId="53">
    <w:abstractNumId w:val="27"/>
  </w:num>
  <w:num w:numId="54">
    <w:abstractNumId w:val="32"/>
  </w:num>
  <w:num w:numId="55">
    <w:abstractNumId w:val="46"/>
  </w:num>
  <w:num w:numId="56">
    <w:abstractNumId w:val="54"/>
  </w:num>
  <w:num w:numId="57">
    <w:abstractNumId w:val="4"/>
  </w:num>
  <w:num w:numId="58">
    <w:abstractNumId w:val="12"/>
  </w:num>
  <w:num w:numId="59">
    <w:abstractNumId w:val="44"/>
  </w:num>
  <w:num w:numId="60">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0F"/>
    <w:rsid w:val="00005633"/>
    <w:rsid w:val="000A193C"/>
    <w:rsid w:val="00140CF8"/>
    <w:rsid w:val="001B2068"/>
    <w:rsid w:val="001D009D"/>
    <w:rsid w:val="001D4B10"/>
    <w:rsid w:val="001E630D"/>
    <w:rsid w:val="002109B5"/>
    <w:rsid w:val="00233B26"/>
    <w:rsid w:val="00284DC9"/>
    <w:rsid w:val="002E2061"/>
    <w:rsid w:val="00302993"/>
    <w:rsid w:val="00374265"/>
    <w:rsid w:val="00392B85"/>
    <w:rsid w:val="00396FE7"/>
    <w:rsid w:val="003A62CF"/>
    <w:rsid w:val="003B2BB8"/>
    <w:rsid w:val="003D34FF"/>
    <w:rsid w:val="00402671"/>
    <w:rsid w:val="0046719A"/>
    <w:rsid w:val="00496888"/>
    <w:rsid w:val="004A3006"/>
    <w:rsid w:val="004B54CA"/>
    <w:rsid w:val="004B5C0F"/>
    <w:rsid w:val="004B6AC9"/>
    <w:rsid w:val="004B7B6F"/>
    <w:rsid w:val="004C0154"/>
    <w:rsid w:val="004C01B6"/>
    <w:rsid w:val="004C6965"/>
    <w:rsid w:val="004E4142"/>
    <w:rsid w:val="004E5CBF"/>
    <w:rsid w:val="00502B42"/>
    <w:rsid w:val="00537733"/>
    <w:rsid w:val="005552D7"/>
    <w:rsid w:val="00584EF1"/>
    <w:rsid w:val="005A4817"/>
    <w:rsid w:val="005C3AA9"/>
    <w:rsid w:val="0060667D"/>
    <w:rsid w:val="00621FC5"/>
    <w:rsid w:val="00626335"/>
    <w:rsid w:val="00637B02"/>
    <w:rsid w:val="00656491"/>
    <w:rsid w:val="00671D26"/>
    <w:rsid w:val="00683A84"/>
    <w:rsid w:val="006A4BE9"/>
    <w:rsid w:val="006A4CE7"/>
    <w:rsid w:val="006D66FB"/>
    <w:rsid w:val="006F686B"/>
    <w:rsid w:val="0071559F"/>
    <w:rsid w:val="007468CE"/>
    <w:rsid w:val="00756EF1"/>
    <w:rsid w:val="00775C7D"/>
    <w:rsid w:val="00783043"/>
    <w:rsid w:val="00785261"/>
    <w:rsid w:val="007B0256"/>
    <w:rsid w:val="007E3897"/>
    <w:rsid w:val="00821944"/>
    <w:rsid w:val="0083177B"/>
    <w:rsid w:val="008617A8"/>
    <w:rsid w:val="0088776D"/>
    <w:rsid w:val="008928C1"/>
    <w:rsid w:val="0089585D"/>
    <w:rsid w:val="009225F0"/>
    <w:rsid w:val="00930DBF"/>
    <w:rsid w:val="0093462C"/>
    <w:rsid w:val="00953795"/>
    <w:rsid w:val="00974189"/>
    <w:rsid w:val="0099631E"/>
    <w:rsid w:val="009B51CE"/>
    <w:rsid w:val="009B65EB"/>
    <w:rsid w:val="009C1765"/>
    <w:rsid w:val="00A1573B"/>
    <w:rsid w:val="00A1584F"/>
    <w:rsid w:val="00A242A9"/>
    <w:rsid w:val="00A26363"/>
    <w:rsid w:val="00A32831"/>
    <w:rsid w:val="00A40E60"/>
    <w:rsid w:val="00A76979"/>
    <w:rsid w:val="00A8385F"/>
    <w:rsid w:val="00A87056"/>
    <w:rsid w:val="00A916F0"/>
    <w:rsid w:val="00B04ED8"/>
    <w:rsid w:val="00B22E43"/>
    <w:rsid w:val="00B44991"/>
    <w:rsid w:val="00B86E20"/>
    <w:rsid w:val="00B91E3E"/>
    <w:rsid w:val="00BA2DB9"/>
    <w:rsid w:val="00BA3EF1"/>
    <w:rsid w:val="00BD3A29"/>
    <w:rsid w:val="00BE7148"/>
    <w:rsid w:val="00C17EAF"/>
    <w:rsid w:val="00C73AE0"/>
    <w:rsid w:val="00C84DD7"/>
    <w:rsid w:val="00CA324A"/>
    <w:rsid w:val="00CB5863"/>
    <w:rsid w:val="00CC78A9"/>
    <w:rsid w:val="00D12FCC"/>
    <w:rsid w:val="00D843FF"/>
    <w:rsid w:val="00D97106"/>
    <w:rsid w:val="00DA243A"/>
    <w:rsid w:val="00DA46D8"/>
    <w:rsid w:val="00DC07AC"/>
    <w:rsid w:val="00DD7F79"/>
    <w:rsid w:val="00E2145B"/>
    <w:rsid w:val="00E273E4"/>
    <w:rsid w:val="00E417BA"/>
    <w:rsid w:val="00E54797"/>
    <w:rsid w:val="00F143FC"/>
    <w:rsid w:val="00F24CEA"/>
    <w:rsid w:val="00F30AFE"/>
    <w:rsid w:val="00F521D9"/>
    <w:rsid w:val="00F617D1"/>
    <w:rsid w:val="00F72448"/>
    <w:rsid w:val="00F7624F"/>
    <w:rsid w:val="00FB3698"/>
    <w:rsid w:val="00FE4449"/>
    <w:rsid w:val="00FE57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13C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basedOn w:val="DefaultParagraphFont"/>
    <w:link w:val="ListParagraph"/>
    <w:uiPriority w:val="34"/>
    <w:locked/>
    <w:rsid w:val="004B6AC9"/>
    <w:rPr>
      <w:rFonts w:ascii="Arial" w:hAnsi="Arial"/>
    </w:rPr>
  </w:style>
  <w:style w:type="character" w:styleId="Hyperlink">
    <w:name w:val="Hyperlink"/>
    <w:basedOn w:val="DefaultParagraphFont"/>
    <w:uiPriority w:val="99"/>
    <w:rsid w:val="00FB3698"/>
    <w:rPr>
      <w:rFonts w:cs="Times New Roman"/>
      <w:color w:val="0000FF"/>
      <w:u w:val="single"/>
    </w:rPr>
  </w:style>
  <w:style w:type="paragraph" w:customStyle="1" w:styleId="NumberLevel1">
    <w:name w:val="Number Level 1"/>
    <w:aliases w:val="N1"/>
    <w:basedOn w:val="Normal"/>
    <w:uiPriority w:val="1"/>
    <w:qFormat/>
    <w:rsid w:val="00CA324A"/>
    <w:pPr>
      <w:numPr>
        <w:numId w:val="3"/>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CA324A"/>
    <w:pPr>
      <w:numPr>
        <w:ilvl w:val="1"/>
        <w:numId w:val="3"/>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CA324A"/>
    <w:pPr>
      <w:numPr>
        <w:ilvl w:val="2"/>
        <w:numId w:val="3"/>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CA324A"/>
    <w:pPr>
      <w:numPr>
        <w:ilvl w:val="3"/>
        <w:numId w:val="3"/>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CA324A"/>
    <w:pPr>
      <w:numPr>
        <w:ilvl w:val="4"/>
        <w:numId w:val="3"/>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CA324A"/>
    <w:pPr>
      <w:numPr>
        <w:ilvl w:val="5"/>
      </w:numPr>
    </w:pPr>
  </w:style>
  <w:style w:type="paragraph" w:customStyle="1" w:styleId="NumberLevel7">
    <w:name w:val="Number Level 7"/>
    <w:basedOn w:val="NumberLevel6"/>
    <w:uiPriority w:val="1"/>
    <w:semiHidden/>
    <w:rsid w:val="00CA324A"/>
    <w:pPr>
      <w:numPr>
        <w:ilvl w:val="6"/>
      </w:numPr>
    </w:pPr>
  </w:style>
  <w:style w:type="paragraph" w:customStyle="1" w:styleId="NumberLevel8">
    <w:name w:val="Number Level 8"/>
    <w:basedOn w:val="NumberLevel7"/>
    <w:uiPriority w:val="1"/>
    <w:semiHidden/>
    <w:rsid w:val="00CA324A"/>
    <w:pPr>
      <w:numPr>
        <w:ilvl w:val="7"/>
      </w:numPr>
    </w:pPr>
  </w:style>
  <w:style w:type="paragraph" w:customStyle="1" w:styleId="NumberLevel9">
    <w:name w:val="Number Level 9"/>
    <w:basedOn w:val="NumberLevel8"/>
    <w:uiPriority w:val="1"/>
    <w:semiHidden/>
    <w:rsid w:val="00CA324A"/>
    <w:pPr>
      <w:numPr>
        <w:ilvl w:val="8"/>
      </w:numPr>
    </w:pPr>
  </w:style>
  <w:style w:type="paragraph" w:customStyle="1" w:styleId="PlainParagraphIndent">
    <w:name w:val="Plain Paragraph Indent"/>
    <w:basedOn w:val="Normal"/>
    <w:rsid w:val="00CA324A"/>
    <w:pPr>
      <w:spacing w:before="140" w:after="140" w:line="280" w:lineRule="atLeast"/>
      <w:ind w:left="1134"/>
    </w:pPr>
    <w:rPr>
      <w:rFonts w:eastAsia="Times New Roman" w:cs="Arial"/>
      <w:lang w:eastAsia="en-AU"/>
    </w:rPr>
  </w:style>
  <w:style w:type="table" w:styleId="TableGrid">
    <w:name w:val="Table Grid"/>
    <w:basedOn w:val="TableNormal"/>
    <w:rsid w:val="00CA3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oIndent1">
    <w:name w:val="ME NoIndent 1"/>
    <w:basedOn w:val="Normal"/>
    <w:rsid w:val="00CA324A"/>
    <w:pPr>
      <w:numPr>
        <w:numId w:val="4"/>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775C7D"/>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775C7D"/>
    <w:rPr>
      <w:rFonts w:ascii="Arial" w:eastAsia="Times New Roman" w:hAnsi="Arial" w:cs="Arial"/>
      <w:lang w:eastAsia="en-AU"/>
    </w:rPr>
  </w:style>
  <w:style w:type="paragraph" w:styleId="BalloonText">
    <w:name w:val="Balloon Text"/>
    <w:basedOn w:val="Normal"/>
    <w:link w:val="BalloonTextChar"/>
    <w:uiPriority w:val="99"/>
    <w:semiHidden/>
    <w:unhideWhenUsed/>
    <w:rsid w:val="00775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C7D"/>
    <w:rPr>
      <w:rFonts w:ascii="Segoe UI" w:hAnsi="Segoe UI" w:cs="Segoe UI"/>
      <w:sz w:val="18"/>
      <w:szCs w:val="18"/>
    </w:rPr>
  </w:style>
  <w:style w:type="paragraph" w:styleId="CommentText">
    <w:name w:val="annotation text"/>
    <w:basedOn w:val="Normal"/>
    <w:link w:val="CommentTextChar"/>
    <w:uiPriority w:val="99"/>
    <w:unhideWhenUsed/>
    <w:rsid w:val="00392B85"/>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392B85"/>
    <w:rPr>
      <w:sz w:val="20"/>
      <w:szCs w:val="20"/>
    </w:rPr>
  </w:style>
  <w:style w:type="paragraph" w:customStyle="1" w:styleId="Default">
    <w:name w:val="Default"/>
    <w:rsid w:val="004A3006"/>
    <w:pPr>
      <w:autoSpaceDE w:val="0"/>
      <w:autoSpaceDN w:val="0"/>
      <w:adjustRightInd w:val="0"/>
      <w:spacing w:after="0" w:line="240" w:lineRule="auto"/>
    </w:pPr>
    <w:rPr>
      <w:rFonts w:ascii="TheSansSemiLight-Plain" w:hAnsi="TheSansSemiLight-Plain" w:cs="TheSansSemiLight-Plain"/>
      <w:color w:val="000000"/>
      <w:sz w:val="24"/>
      <w:szCs w:val="24"/>
    </w:rPr>
  </w:style>
  <w:style w:type="character" w:styleId="CommentReference">
    <w:name w:val="annotation reference"/>
    <w:basedOn w:val="DefaultParagraphFont"/>
    <w:uiPriority w:val="99"/>
    <w:semiHidden/>
    <w:unhideWhenUsed/>
    <w:rsid w:val="00140CF8"/>
    <w:rPr>
      <w:sz w:val="16"/>
      <w:szCs w:val="16"/>
    </w:rPr>
  </w:style>
  <w:style w:type="paragraph" w:styleId="CommentSubject">
    <w:name w:val="annotation subject"/>
    <w:basedOn w:val="CommentText"/>
    <w:next w:val="CommentText"/>
    <w:link w:val="CommentSubjectChar"/>
    <w:uiPriority w:val="99"/>
    <w:semiHidden/>
    <w:unhideWhenUsed/>
    <w:rsid w:val="00140CF8"/>
    <w:pPr>
      <w:spacing w:after="200"/>
    </w:pPr>
    <w:rPr>
      <w:rFonts w:ascii="Arial" w:hAnsi="Arial"/>
      <w:b/>
      <w:bCs/>
    </w:rPr>
  </w:style>
  <w:style w:type="character" w:customStyle="1" w:styleId="CommentSubjectChar">
    <w:name w:val="Comment Subject Char"/>
    <w:basedOn w:val="CommentTextChar"/>
    <w:link w:val="CommentSubject"/>
    <w:uiPriority w:val="99"/>
    <w:semiHidden/>
    <w:rsid w:val="00140CF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EDEF2-6DFE-4880-8008-AD183336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2019-10-03T03:52:00Z</dcterms:created>
  <dcterms:modified xsi:type="dcterms:W3CDTF">2019-10-03T03:53:00Z</dcterms:modified>
</cp:coreProperties>
</file>