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AA551" w14:textId="77777777" w:rsidR="0060667D" w:rsidRPr="0060667D" w:rsidRDefault="0060667D" w:rsidP="0060667D">
      <w:pPr>
        <w:spacing w:after="0" w:line="240" w:lineRule="auto"/>
        <w:rPr>
          <w:rFonts w:eastAsia="Times New Roman" w:cs="Arial"/>
          <w:b/>
          <w:bCs/>
          <w:color w:val="365F91"/>
          <w:sz w:val="26"/>
          <w:szCs w:val="26"/>
        </w:rPr>
      </w:pPr>
      <w:bookmarkStart w:id="0" w:name="_GoBack"/>
      <w:bookmarkEnd w:id="0"/>
      <w:r w:rsidRPr="0060667D">
        <w:rPr>
          <w:rFonts w:eastAsia="Times New Roman" w:cs="Arial"/>
          <w:b/>
          <w:bCs/>
          <w:color w:val="365F91"/>
          <w:sz w:val="26"/>
          <w:szCs w:val="26"/>
        </w:rPr>
        <w:t>Supplementary Terms</w:t>
      </w:r>
      <w:r w:rsidRPr="0060667D">
        <w:rPr>
          <w:sz w:val="26"/>
          <w:szCs w:val="26"/>
        </w:rPr>
        <w:t xml:space="preserve"> </w:t>
      </w:r>
      <w:r w:rsidRPr="0060667D">
        <w:rPr>
          <w:rFonts w:eastAsia="Times New Roman" w:cs="Arial"/>
          <w:b/>
          <w:bCs/>
          <w:color w:val="365F91"/>
          <w:sz w:val="26"/>
          <w:szCs w:val="26"/>
        </w:rPr>
        <w:t>from Clause Bank</w:t>
      </w:r>
    </w:p>
    <w:tbl>
      <w:tblPr>
        <w:tblStyle w:val="TableGrid"/>
        <w:tblpPr w:leftFromText="180" w:rightFromText="180" w:vertAnchor="page" w:horzAnchor="page" w:tblpX="7099" w:tblpY="1221"/>
        <w:tblW w:w="2269" w:type="pct"/>
        <w:tblLook w:val="04A0" w:firstRow="1" w:lastRow="0" w:firstColumn="1" w:lastColumn="0" w:noHBand="0" w:noVBand="1"/>
        <w:tblCaption w:val="Organisation ID, Agreement ID and Schedule ID"/>
      </w:tblPr>
      <w:tblGrid>
        <w:gridCol w:w="2268"/>
        <w:gridCol w:w="1823"/>
      </w:tblGrid>
      <w:tr w:rsidR="0060667D" w:rsidRPr="00AC2C8B" w14:paraId="5BC720BF" w14:textId="77777777" w:rsidTr="00A35145">
        <w:trPr>
          <w:tblHeader/>
        </w:trPr>
        <w:tc>
          <w:tcPr>
            <w:tcW w:w="2772" w:type="pct"/>
            <w:tcBorders>
              <w:top w:val="single" w:sz="4" w:space="0" w:color="auto"/>
              <w:left w:val="single" w:sz="4" w:space="0" w:color="auto"/>
              <w:bottom w:val="single" w:sz="4" w:space="0" w:color="auto"/>
              <w:right w:val="single" w:sz="4" w:space="0" w:color="auto"/>
            </w:tcBorders>
            <w:hideMark/>
          </w:tcPr>
          <w:p w14:paraId="14E4FF94" w14:textId="77777777" w:rsidR="0060667D" w:rsidRDefault="0060667D" w:rsidP="0060667D">
            <w:pPr>
              <w:keepNext/>
              <w:keepLines/>
              <w:spacing w:before="60" w:after="60"/>
              <w:outlineLvl w:val="0"/>
              <w:rPr>
                <w:rFonts w:eastAsia="Times New Roman" w:cs="Arial"/>
                <w:b/>
                <w:bCs/>
                <w:color w:val="365F91"/>
                <w:sz w:val="24"/>
                <w:szCs w:val="28"/>
                <w:lang w:eastAsia="en-AU"/>
              </w:rPr>
            </w:pPr>
            <w:r>
              <w:rPr>
                <w:rFonts w:eastAsia="Times New Roman" w:cs="Arial"/>
                <w:b/>
                <w:bCs/>
                <w:color w:val="365F91"/>
                <w:sz w:val="24"/>
                <w:szCs w:val="28"/>
                <w:lang w:eastAsia="en-AU"/>
              </w:rPr>
              <w:t>Organisation ID:</w:t>
            </w:r>
          </w:p>
        </w:tc>
        <w:tc>
          <w:tcPr>
            <w:tcW w:w="2228" w:type="pct"/>
            <w:tcBorders>
              <w:top w:val="single" w:sz="4" w:space="0" w:color="auto"/>
              <w:left w:val="single" w:sz="4" w:space="0" w:color="auto"/>
              <w:bottom w:val="single" w:sz="4" w:space="0" w:color="auto"/>
              <w:right w:val="single" w:sz="4" w:space="0" w:color="auto"/>
            </w:tcBorders>
          </w:tcPr>
          <w:p w14:paraId="302D7AA7" w14:textId="77777777" w:rsidR="0060667D" w:rsidRPr="00AC2C8B" w:rsidRDefault="0060667D" w:rsidP="0060667D">
            <w:pPr>
              <w:keepNext/>
              <w:keepLines/>
              <w:spacing w:before="60" w:after="60"/>
              <w:outlineLvl w:val="0"/>
              <w:rPr>
                <w:rFonts w:eastAsia="Times New Roman" w:cs="Arial"/>
                <w:bCs/>
                <w:color w:val="365F91"/>
                <w:sz w:val="24"/>
                <w:szCs w:val="28"/>
                <w:lang w:eastAsia="en-AU"/>
              </w:rPr>
            </w:pPr>
          </w:p>
        </w:tc>
      </w:tr>
      <w:tr w:rsidR="0060667D" w:rsidRPr="00AC2C8B" w14:paraId="6C068815" w14:textId="77777777" w:rsidTr="0060667D">
        <w:tc>
          <w:tcPr>
            <w:tcW w:w="2772" w:type="pct"/>
            <w:tcBorders>
              <w:top w:val="single" w:sz="4" w:space="0" w:color="auto"/>
              <w:left w:val="single" w:sz="4" w:space="0" w:color="auto"/>
              <w:bottom w:val="single" w:sz="4" w:space="0" w:color="auto"/>
              <w:right w:val="single" w:sz="4" w:space="0" w:color="auto"/>
            </w:tcBorders>
            <w:hideMark/>
          </w:tcPr>
          <w:p w14:paraId="0140358E" w14:textId="77777777" w:rsidR="0060667D" w:rsidRDefault="0060667D" w:rsidP="0060667D">
            <w:pPr>
              <w:keepNext/>
              <w:keepLines/>
              <w:spacing w:before="60" w:after="60"/>
              <w:outlineLvl w:val="0"/>
              <w:rPr>
                <w:rFonts w:eastAsia="Times New Roman" w:cs="Arial"/>
                <w:b/>
                <w:bCs/>
                <w:color w:val="365F91"/>
                <w:sz w:val="24"/>
                <w:szCs w:val="28"/>
                <w:lang w:eastAsia="en-AU"/>
              </w:rPr>
            </w:pPr>
            <w:r>
              <w:rPr>
                <w:rFonts w:eastAsia="Times New Roman" w:cs="Arial"/>
                <w:b/>
                <w:bCs/>
                <w:color w:val="365F91"/>
                <w:sz w:val="24"/>
                <w:szCs w:val="28"/>
                <w:lang w:eastAsia="en-AU"/>
              </w:rPr>
              <w:t>Agreement ID:</w:t>
            </w:r>
          </w:p>
        </w:tc>
        <w:tc>
          <w:tcPr>
            <w:tcW w:w="2228" w:type="pct"/>
            <w:tcBorders>
              <w:top w:val="single" w:sz="4" w:space="0" w:color="auto"/>
              <w:left w:val="single" w:sz="4" w:space="0" w:color="auto"/>
              <w:bottom w:val="single" w:sz="4" w:space="0" w:color="auto"/>
              <w:right w:val="single" w:sz="4" w:space="0" w:color="auto"/>
            </w:tcBorders>
          </w:tcPr>
          <w:p w14:paraId="175326DC" w14:textId="77777777" w:rsidR="0060667D" w:rsidRPr="00AC2C8B" w:rsidRDefault="0060667D" w:rsidP="0060667D">
            <w:pPr>
              <w:keepNext/>
              <w:keepLines/>
              <w:spacing w:before="60" w:after="60"/>
              <w:outlineLvl w:val="0"/>
              <w:rPr>
                <w:rFonts w:eastAsia="Times New Roman" w:cs="Arial"/>
                <w:bCs/>
                <w:color w:val="365F91"/>
                <w:sz w:val="24"/>
                <w:szCs w:val="28"/>
                <w:lang w:eastAsia="en-AU"/>
              </w:rPr>
            </w:pPr>
          </w:p>
        </w:tc>
      </w:tr>
      <w:tr w:rsidR="0060667D" w:rsidRPr="00AC2C8B" w14:paraId="7DDEA07C" w14:textId="77777777" w:rsidTr="0060667D">
        <w:tc>
          <w:tcPr>
            <w:tcW w:w="2772" w:type="pct"/>
            <w:tcBorders>
              <w:top w:val="single" w:sz="4" w:space="0" w:color="auto"/>
              <w:left w:val="single" w:sz="4" w:space="0" w:color="auto"/>
              <w:bottom w:val="single" w:sz="4" w:space="0" w:color="auto"/>
              <w:right w:val="single" w:sz="4" w:space="0" w:color="auto"/>
            </w:tcBorders>
            <w:hideMark/>
          </w:tcPr>
          <w:p w14:paraId="519F81E1" w14:textId="77777777" w:rsidR="0060667D" w:rsidRDefault="0060667D" w:rsidP="0060667D">
            <w:pPr>
              <w:keepNext/>
              <w:keepLines/>
              <w:spacing w:before="60" w:after="60"/>
              <w:outlineLvl w:val="0"/>
              <w:rPr>
                <w:rFonts w:eastAsia="Times New Roman" w:cs="Arial"/>
                <w:b/>
                <w:bCs/>
                <w:color w:val="365F91"/>
                <w:sz w:val="24"/>
                <w:szCs w:val="28"/>
                <w:lang w:eastAsia="en-AU"/>
              </w:rPr>
            </w:pPr>
            <w:r>
              <w:rPr>
                <w:rFonts w:eastAsia="Times New Roman" w:cs="Arial"/>
                <w:b/>
                <w:bCs/>
                <w:color w:val="365F91"/>
                <w:sz w:val="24"/>
                <w:szCs w:val="28"/>
                <w:lang w:eastAsia="en-AU"/>
              </w:rPr>
              <w:t>Schedule ID:</w:t>
            </w:r>
          </w:p>
        </w:tc>
        <w:tc>
          <w:tcPr>
            <w:tcW w:w="2228" w:type="pct"/>
            <w:tcBorders>
              <w:top w:val="single" w:sz="4" w:space="0" w:color="auto"/>
              <w:left w:val="single" w:sz="4" w:space="0" w:color="auto"/>
              <w:bottom w:val="single" w:sz="4" w:space="0" w:color="auto"/>
              <w:right w:val="single" w:sz="4" w:space="0" w:color="auto"/>
            </w:tcBorders>
          </w:tcPr>
          <w:p w14:paraId="6F467AB7" w14:textId="77777777" w:rsidR="0060667D" w:rsidRPr="00AC2C8B" w:rsidRDefault="0060667D" w:rsidP="0060667D">
            <w:pPr>
              <w:keepNext/>
              <w:keepLines/>
              <w:spacing w:before="60" w:after="60"/>
              <w:outlineLvl w:val="0"/>
              <w:rPr>
                <w:rFonts w:eastAsia="Times New Roman" w:cs="Arial"/>
                <w:bCs/>
                <w:color w:val="365F91"/>
                <w:sz w:val="24"/>
                <w:szCs w:val="28"/>
                <w:lang w:eastAsia="en-AU"/>
              </w:rPr>
            </w:pPr>
          </w:p>
        </w:tc>
      </w:tr>
    </w:tbl>
    <w:p w14:paraId="60BFA55D" w14:textId="77777777" w:rsidR="0060667D" w:rsidRPr="00FB3698" w:rsidRDefault="0060667D" w:rsidP="0060667D">
      <w:pPr>
        <w:spacing w:after="0" w:line="240" w:lineRule="auto"/>
        <w:rPr>
          <w:rFonts w:eastAsia="Times New Roman" w:cs="Arial"/>
          <w:b/>
          <w:bCs/>
          <w:color w:val="365F91"/>
          <w:sz w:val="26"/>
          <w:szCs w:val="26"/>
        </w:rPr>
      </w:pPr>
    </w:p>
    <w:p w14:paraId="3337C56A" w14:textId="77777777" w:rsidR="0060667D" w:rsidRPr="00FB3698" w:rsidRDefault="0060667D" w:rsidP="0060667D">
      <w:pPr>
        <w:spacing w:after="0" w:line="240" w:lineRule="auto"/>
        <w:rPr>
          <w:rFonts w:eastAsia="Times New Roman" w:cs="Arial"/>
          <w:b/>
          <w:bCs/>
          <w:color w:val="365F91"/>
          <w:sz w:val="26"/>
          <w:szCs w:val="26"/>
        </w:rPr>
      </w:pPr>
    </w:p>
    <w:p w14:paraId="7D9D4B2C" w14:textId="77777777" w:rsidR="004B5C0F" w:rsidRPr="00FB3698" w:rsidRDefault="004B5C0F" w:rsidP="004B5C0F">
      <w:pPr>
        <w:spacing w:after="0" w:line="240" w:lineRule="auto"/>
        <w:rPr>
          <w:rFonts w:eastAsia="Times New Roman" w:cs="Arial"/>
          <w:b/>
          <w:bCs/>
          <w:color w:val="365F91"/>
          <w:sz w:val="26"/>
          <w:szCs w:val="26"/>
        </w:rPr>
      </w:pPr>
    </w:p>
    <w:p w14:paraId="1659C4C2"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1. Other Contributions</w:t>
      </w:r>
      <w:r w:rsidRPr="00FB3698">
        <w:rPr>
          <w:rFonts w:cs="Arial"/>
        </w:rPr>
        <w:t xml:space="preserve"> </w:t>
      </w:r>
    </w:p>
    <w:p w14:paraId="0CDDFE00" w14:textId="77777777" w:rsidR="00CA324A" w:rsidRPr="00CA324A" w:rsidRDefault="00CA324A" w:rsidP="00CA324A">
      <w:pPr>
        <w:rPr>
          <w:color w:val="000000" w:themeColor="text1"/>
        </w:rPr>
      </w:pPr>
      <w:r w:rsidRPr="00CA324A">
        <w:rPr>
          <w:color w:val="000000" w:themeColor="text1"/>
        </w:rPr>
        <w:t>CB1.1</w:t>
      </w:r>
      <w:r w:rsidRPr="00CA324A">
        <w:rPr>
          <w:color w:val="000000" w:themeColor="text1"/>
        </w:rPr>
        <w:tab/>
        <w:t>In this Agreement, Other Contributions means the financial or in-kind contributions other than the Grant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scription of other contributions"/>
        <w:tblDescription w:val="Description of other (financial or in-kind) contributions to the funding "/>
      </w:tblPr>
      <w:tblGrid>
        <w:gridCol w:w="1744"/>
        <w:gridCol w:w="3646"/>
        <w:gridCol w:w="1870"/>
        <w:gridCol w:w="2200"/>
      </w:tblGrid>
      <w:tr w:rsidR="00CA324A" w:rsidRPr="00CA324A" w14:paraId="67D5A8D7" w14:textId="77777777" w:rsidTr="00705698">
        <w:trPr>
          <w:cantSplit/>
          <w:tblHeader/>
        </w:trPr>
        <w:tc>
          <w:tcPr>
            <w:tcW w:w="1744" w:type="dxa"/>
          </w:tcPr>
          <w:p w14:paraId="3B661054" w14:textId="77777777" w:rsidR="00CA324A" w:rsidRPr="00CA324A" w:rsidRDefault="00CA324A" w:rsidP="00705698">
            <w:pPr>
              <w:spacing w:after="0" w:line="240" w:lineRule="auto"/>
              <w:rPr>
                <w:b/>
                <w:color w:val="000000" w:themeColor="text1"/>
                <w:lang w:eastAsia="en-AU"/>
              </w:rPr>
            </w:pPr>
            <w:r w:rsidRPr="00CA324A">
              <w:rPr>
                <w:b/>
                <w:color w:val="000000" w:themeColor="text1"/>
                <w:lang w:eastAsia="en-AU"/>
              </w:rPr>
              <w:t>Contributor</w:t>
            </w:r>
          </w:p>
        </w:tc>
        <w:tc>
          <w:tcPr>
            <w:tcW w:w="3646" w:type="dxa"/>
          </w:tcPr>
          <w:p w14:paraId="558D478C" w14:textId="77777777" w:rsidR="00CA324A" w:rsidRPr="00CA324A" w:rsidRDefault="00CA324A" w:rsidP="00705698">
            <w:pPr>
              <w:spacing w:after="0" w:line="240" w:lineRule="auto"/>
              <w:rPr>
                <w:b/>
                <w:color w:val="000000" w:themeColor="text1"/>
                <w:lang w:eastAsia="en-AU"/>
              </w:rPr>
            </w:pPr>
            <w:r w:rsidRPr="00CA324A">
              <w:rPr>
                <w:b/>
                <w:color w:val="000000" w:themeColor="text1"/>
                <w:lang w:eastAsia="en-AU"/>
              </w:rPr>
              <w:t>Nature of Contribution</w:t>
            </w:r>
          </w:p>
        </w:tc>
        <w:tc>
          <w:tcPr>
            <w:tcW w:w="1870" w:type="dxa"/>
          </w:tcPr>
          <w:p w14:paraId="27FEA851" w14:textId="2A541E4E" w:rsidR="00CA324A" w:rsidRPr="00CA324A" w:rsidRDefault="00B349B2" w:rsidP="00416EAB">
            <w:pPr>
              <w:spacing w:after="0" w:line="240" w:lineRule="auto"/>
              <w:rPr>
                <w:b/>
                <w:color w:val="000000" w:themeColor="text1"/>
                <w:lang w:eastAsia="en-AU"/>
              </w:rPr>
            </w:pPr>
            <w:r>
              <w:rPr>
                <w:b/>
                <w:color w:val="000000" w:themeColor="text1"/>
                <w:lang w:eastAsia="en-AU"/>
              </w:rPr>
              <w:t>Amount</w:t>
            </w:r>
            <w:r w:rsidR="00CA324A" w:rsidRPr="00CA324A">
              <w:rPr>
                <w:b/>
                <w:color w:val="000000" w:themeColor="text1"/>
                <w:lang w:eastAsia="en-AU"/>
              </w:rPr>
              <w:t xml:space="preserve"> (GST </w:t>
            </w:r>
            <w:r w:rsidR="00CA324A" w:rsidRPr="000F7D44">
              <w:rPr>
                <w:b/>
                <w:color w:val="000000" w:themeColor="text1"/>
                <w:lang w:eastAsia="en-AU"/>
              </w:rPr>
              <w:t>excl])</w:t>
            </w:r>
          </w:p>
        </w:tc>
        <w:tc>
          <w:tcPr>
            <w:tcW w:w="2200" w:type="dxa"/>
          </w:tcPr>
          <w:p w14:paraId="6F8BF8D3" w14:textId="77777777" w:rsidR="00CA324A" w:rsidRPr="00CA324A" w:rsidRDefault="00CA324A" w:rsidP="00705698">
            <w:pPr>
              <w:spacing w:after="0" w:line="240" w:lineRule="auto"/>
              <w:rPr>
                <w:b/>
                <w:color w:val="000000" w:themeColor="text1"/>
                <w:lang w:eastAsia="en-AU"/>
              </w:rPr>
            </w:pPr>
            <w:r w:rsidRPr="00CA324A">
              <w:rPr>
                <w:b/>
                <w:color w:val="000000" w:themeColor="text1"/>
                <w:lang w:eastAsia="en-AU"/>
              </w:rPr>
              <w:t>Timing</w:t>
            </w:r>
          </w:p>
        </w:tc>
      </w:tr>
      <w:tr w:rsidR="00CA324A" w:rsidRPr="00CA324A" w14:paraId="71A6323E" w14:textId="77777777" w:rsidTr="00705698">
        <w:tc>
          <w:tcPr>
            <w:tcW w:w="1744" w:type="dxa"/>
          </w:tcPr>
          <w:p w14:paraId="0ABB396B" w14:textId="77777777" w:rsidR="00CA324A" w:rsidRPr="00CA324A" w:rsidRDefault="00CA324A" w:rsidP="00705698">
            <w:pPr>
              <w:spacing w:after="0" w:line="240" w:lineRule="auto"/>
              <w:rPr>
                <w:color w:val="000000" w:themeColor="text1"/>
                <w:lang w:eastAsia="en-AU"/>
              </w:rPr>
            </w:pPr>
            <w:r w:rsidRPr="00CA324A">
              <w:rPr>
                <w:color w:val="000000" w:themeColor="text1"/>
                <w:lang w:eastAsia="en-AU"/>
              </w:rPr>
              <w:t>[</w:t>
            </w:r>
            <w:r w:rsidRPr="00CA324A">
              <w:rPr>
                <w:i/>
                <w:color w:val="000000" w:themeColor="text1"/>
                <w:lang w:eastAsia="en-AU"/>
              </w:rPr>
              <w:t>insert Grantee or name of third party providing the Other Contribution</w:t>
            </w:r>
            <w:r w:rsidRPr="00CA324A">
              <w:rPr>
                <w:color w:val="000000" w:themeColor="text1"/>
                <w:lang w:eastAsia="en-AU"/>
              </w:rPr>
              <w:t>]</w:t>
            </w:r>
          </w:p>
        </w:tc>
        <w:tc>
          <w:tcPr>
            <w:tcW w:w="3646" w:type="dxa"/>
          </w:tcPr>
          <w:p w14:paraId="4B967445" w14:textId="77777777" w:rsidR="00CA324A" w:rsidRPr="00CA324A" w:rsidRDefault="00CA324A" w:rsidP="00705698">
            <w:pPr>
              <w:spacing w:after="0" w:line="240" w:lineRule="auto"/>
              <w:rPr>
                <w:color w:val="000000" w:themeColor="text1"/>
                <w:lang w:eastAsia="en-AU"/>
              </w:rPr>
            </w:pPr>
            <w:r w:rsidRPr="00CA324A">
              <w:rPr>
                <w:color w:val="000000" w:themeColor="text1"/>
                <w:lang w:eastAsia="en-AU"/>
              </w:rPr>
              <w:t>[</w:t>
            </w:r>
            <w:r w:rsidRPr="00CA324A">
              <w:rPr>
                <w:i/>
                <w:color w:val="000000" w:themeColor="text1"/>
                <w:lang w:eastAsia="en-AU"/>
              </w:rPr>
              <w:t>insert description of contribution, e.g., cash, access to equipment, secondment of personnel etc]</w:t>
            </w:r>
          </w:p>
        </w:tc>
        <w:tc>
          <w:tcPr>
            <w:tcW w:w="1870" w:type="dxa"/>
          </w:tcPr>
          <w:p w14:paraId="65F74FF5" w14:textId="77777777" w:rsidR="00CA324A" w:rsidRPr="00CA324A" w:rsidRDefault="00CA324A" w:rsidP="00705698">
            <w:pPr>
              <w:spacing w:after="0" w:line="240" w:lineRule="auto"/>
              <w:rPr>
                <w:color w:val="000000" w:themeColor="text1"/>
                <w:lang w:eastAsia="en-AU"/>
              </w:rPr>
            </w:pPr>
            <w:r w:rsidRPr="00CA324A">
              <w:rPr>
                <w:color w:val="000000" w:themeColor="text1"/>
                <w:lang w:eastAsia="en-AU"/>
              </w:rPr>
              <w:t>$[</w:t>
            </w:r>
            <w:r w:rsidRPr="00CA324A">
              <w:rPr>
                <w:i/>
                <w:color w:val="000000" w:themeColor="text1"/>
                <w:lang w:eastAsia="en-AU"/>
              </w:rPr>
              <w:t>insert amount</w:t>
            </w:r>
            <w:r w:rsidRPr="00CA324A">
              <w:rPr>
                <w:color w:val="000000" w:themeColor="text1"/>
                <w:lang w:eastAsia="en-AU"/>
              </w:rPr>
              <w:t>]</w:t>
            </w:r>
          </w:p>
        </w:tc>
        <w:tc>
          <w:tcPr>
            <w:tcW w:w="2200" w:type="dxa"/>
          </w:tcPr>
          <w:p w14:paraId="5BC3627D" w14:textId="77777777" w:rsidR="00CA324A" w:rsidRPr="00CA324A" w:rsidRDefault="00CA324A" w:rsidP="00705698">
            <w:pPr>
              <w:spacing w:after="0" w:line="240" w:lineRule="auto"/>
              <w:rPr>
                <w:color w:val="000000" w:themeColor="text1"/>
                <w:lang w:eastAsia="en-AU"/>
              </w:rPr>
            </w:pPr>
            <w:r w:rsidRPr="00CA324A">
              <w:rPr>
                <w:color w:val="000000" w:themeColor="text1"/>
                <w:lang w:eastAsia="en-AU"/>
              </w:rPr>
              <w:t>[</w:t>
            </w:r>
            <w:r w:rsidRPr="00CA324A">
              <w:rPr>
                <w:i/>
                <w:color w:val="000000" w:themeColor="text1"/>
                <w:lang w:eastAsia="en-AU"/>
              </w:rPr>
              <w:t>insert date or Milestone to which the Other Contribution relates</w:t>
            </w:r>
            <w:r w:rsidRPr="00CA324A">
              <w:rPr>
                <w:color w:val="000000" w:themeColor="text1"/>
                <w:lang w:eastAsia="en-AU"/>
              </w:rPr>
              <w:t>]</w:t>
            </w:r>
          </w:p>
        </w:tc>
      </w:tr>
      <w:tr w:rsidR="00CA324A" w:rsidRPr="00CA324A" w14:paraId="530187A9" w14:textId="77777777" w:rsidTr="00705698">
        <w:tc>
          <w:tcPr>
            <w:tcW w:w="1744" w:type="dxa"/>
          </w:tcPr>
          <w:p w14:paraId="0FE276C1" w14:textId="77777777" w:rsidR="00CA324A" w:rsidRPr="00CA324A" w:rsidRDefault="00CA324A" w:rsidP="00705698">
            <w:pPr>
              <w:spacing w:after="0" w:line="240" w:lineRule="auto"/>
              <w:rPr>
                <w:color w:val="000000" w:themeColor="text1"/>
                <w:lang w:eastAsia="en-AU"/>
              </w:rPr>
            </w:pPr>
          </w:p>
        </w:tc>
        <w:tc>
          <w:tcPr>
            <w:tcW w:w="3646" w:type="dxa"/>
          </w:tcPr>
          <w:p w14:paraId="7DF271E6" w14:textId="77777777" w:rsidR="00CA324A" w:rsidRPr="00CA324A" w:rsidRDefault="00CA324A" w:rsidP="00705698">
            <w:pPr>
              <w:spacing w:after="0" w:line="240" w:lineRule="auto"/>
              <w:rPr>
                <w:color w:val="000000" w:themeColor="text1"/>
                <w:lang w:eastAsia="en-AU"/>
              </w:rPr>
            </w:pPr>
          </w:p>
        </w:tc>
        <w:tc>
          <w:tcPr>
            <w:tcW w:w="1870" w:type="dxa"/>
          </w:tcPr>
          <w:p w14:paraId="59086FB3" w14:textId="77777777" w:rsidR="00CA324A" w:rsidRPr="00CA324A" w:rsidRDefault="00CA324A" w:rsidP="00705698">
            <w:pPr>
              <w:spacing w:after="0" w:line="240" w:lineRule="auto"/>
              <w:rPr>
                <w:color w:val="000000" w:themeColor="text1"/>
                <w:lang w:eastAsia="en-AU"/>
              </w:rPr>
            </w:pPr>
          </w:p>
        </w:tc>
        <w:tc>
          <w:tcPr>
            <w:tcW w:w="2200" w:type="dxa"/>
          </w:tcPr>
          <w:p w14:paraId="33B21CA4" w14:textId="77777777" w:rsidR="00CA324A" w:rsidRPr="00CA324A" w:rsidRDefault="00CA324A" w:rsidP="00705698">
            <w:pPr>
              <w:spacing w:after="0" w:line="240" w:lineRule="auto"/>
              <w:rPr>
                <w:color w:val="000000" w:themeColor="text1"/>
                <w:lang w:eastAsia="en-AU"/>
              </w:rPr>
            </w:pPr>
          </w:p>
        </w:tc>
      </w:tr>
      <w:tr w:rsidR="00CA324A" w:rsidRPr="00CA324A" w14:paraId="4D8FA03C" w14:textId="77777777" w:rsidTr="00705698">
        <w:tc>
          <w:tcPr>
            <w:tcW w:w="1744" w:type="dxa"/>
          </w:tcPr>
          <w:p w14:paraId="7CBE2E31" w14:textId="77777777" w:rsidR="00CA324A" w:rsidRPr="00CA324A" w:rsidRDefault="00CA324A" w:rsidP="00705698">
            <w:pPr>
              <w:spacing w:after="0" w:line="240" w:lineRule="auto"/>
              <w:rPr>
                <w:b/>
                <w:color w:val="000000" w:themeColor="text1"/>
                <w:lang w:eastAsia="en-AU"/>
              </w:rPr>
            </w:pPr>
          </w:p>
        </w:tc>
        <w:tc>
          <w:tcPr>
            <w:tcW w:w="3646" w:type="dxa"/>
          </w:tcPr>
          <w:p w14:paraId="26FEF8CD" w14:textId="77777777" w:rsidR="00CA324A" w:rsidRPr="00CA324A" w:rsidRDefault="00CA324A" w:rsidP="00705698">
            <w:pPr>
              <w:spacing w:after="0" w:line="240" w:lineRule="auto"/>
              <w:rPr>
                <w:b/>
                <w:color w:val="000000" w:themeColor="text1"/>
                <w:lang w:eastAsia="en-AU"/>
              </w:rPr>
            </w:pPr>
          </w:p>
        </w:tc>
        <w:tc>
          <w:tcPr>
            <w:tcW w:w="1870" w:type="dxa"/>
          </w:tcPr>
          <w:p w14:paraId="1E9B92A3" w14:textId="77777777" w:rsidR="00CA324A" w:rsidRPr="00CA324A" w:rsidRDefault="00CA324A" w:rsidP="00705698">
            <w:pPr>
              <w:spacing w:after="0" w:line="240" w:lineRule="auto"/>
              <w:rPr>
                <w:b/>
                <w:color w:val="000000" w:themeColor="text1"/>
                <w:lang w:eastAsia="en-AU"/>
              </w:rPr>
            </w:pPr>
            <w:r w:rsidRPr="00CA324A">
              <w:rPr>
                <w:b/>
                <w:color w:val="000000" w:themeColor="text1"/>
                <w:lang w:eastAsia="en-AU"/>
              </w:rPr>
              <w:t>$</w:t>
            </w:r>
          </w:p>
        </w:tc>
        <w:tc>
          <w:tcPr>
            <w:tcW w:w="2200" w:type="dxa"/>
          </w:tcPr>
          <w:p w14:paraId="5155399A" w14:textId="77777777" w:rsidR="00CA324A" w:rsidRPr="00CA324A" w:rsidRDefault="00CA324A" w:rsidP="00705698">
            <w:pPr>
              <w:spacing w:after="0" w:line="240" w:lineRule="auto"/>
              <w:rPr>
                <w:b/>
                <w:color w:val="000000" w:themeColor="text1"/>
                <w:lang w:eastAsia="en-AU"/>
              </w:rPr>
            </w:pPr>
          </w:p>
        </w:tc>
      </w:tr>
    </w:tbl>
    <w:p w14:paraId="1A030F17" w14:textId="77777777" w:rsidR="00CA324A" w:rsidRPr="00CA324A" w:rsidRDefault="00CA324A" w:rsidP="00CA324A">
      <w:pPr>
        <w:rPr>
          <w:color w:val="000000" w:themeColor="text1"/>
        </w:rPr>
      </w:pPr>
    </w:p>
    <w:p w14:paraId="0266B169" w14:textId="77777777" w:rsidR="00CA324A" w:rsidRPr="00CA324A" w:rsidRDefault="00CA324A" w:rsidP="00CA324A">
      <w:pPr>
        <w:rPr>
          <w:color w:val="000000" w:themeColor="text1"/>
        </w:rPr>
      </w:pPr>
      <w:r w:rsidRPr="00CA324A">
        <w:rPr>
          <w:color w:val="000000" w:themeColor="text1"/>
        </w:rPr>
        <w:t>CB1.2</w:t>
      </w:r>
      <w:r w:rsidRPr="00CA324A">
        <w:rPr>
          <w:color w:val="000000" w:themeColor="text1"/>
        </w:rPr>
        <w:tab/>
        <w:t>The Grantee agrees to provide, or to ensure the provision of, the Other Contributions and to use them to undertake the Activity. If the Other Contributions are not provided or used in accordance with this clause, then the Commonwealth may:</w:t>
      </w:r>
    </w:p>
    <w:p w14:paraId="38B0CAA2" w14:textId="77777777" w:rsidR="00CA324A" w:rsidRPr="004C0154" w:rsidRDefault="00CA324A" w:rsidP="00233B26">
      <w:pPr>
        <w:pStyle w:val="ListParagraph"/>
        <w:numPr>
          <w:ilvl w:val="0"/>
          <w:numId w:val="2"/>
        </w:numPr>
        <w:spacing w:after="0" w:line="240" w:lineRule="auto"/>
        <w:rPr>
          <w:color w:val="000000" w:themeColor="text1"/>
        </w:rPr>
      </w:pPr>
      <w:r w:rsidRPr="004C0154">
        <w:rPr>
          <w:color w:val="000000" w:themeColor="text1"/>
        </w:rPr>
        <w:t xml:space="preserve">(suspend payment of the Grant until the Other Contributions are provided; or </w:t>
      </w:r>
    </w:p>
    <w:p w14:paraId="715A7940" w14:textId="77777777" w:rsidR="004B5C0F" w:rsidRPr="00CA324A" w:rsidRDefault="00CA324A" w:rsidP="00233B26">
      <w:pPr>
        <w:pStyle w:val="ListParagraph"/>
        <w:numPr>
          <w:ilvl w:val="0"/>
          <w:numId w:val="2"/>
        </w:numPr>
        <w:spacing w:after="0" w:line="240" w:lineRule="auto"/>
        <w:contextualSpacing w:val="0"/>
        <w:rPr>
          <w:color w:val="000000" w:themeColor="text1"/>
        </w:rPr>
      </w:pPr>
      <w:r w:rsidRPr="00CA324A">
        <w:rPr>
          <w:color w:val="000000" w:themeColor="text1"/>
        </w:rPr>
        <w:t>terminate this Agreement in accordance with clause 19 of this Agreement.</w:t>
      </w:r>
    </w:p>
    <w:p w14:paraId="36EA7946" w14:textId="77777777" w:rsidR="004B5C0F" w:rsidRDefault="004B5C0F" w:rsidP="004B5C0F">
      <w:pPr>
        <w:spacing w:after="0" w:line="240" w:lineRule="auto"/>
        <w:rPr>
          <w:rFonts w:eastAsia="Times New Roman" w:cs="Arial"/>
          <w:highlight w:val="green"/>
        </w:rPr>
      </w:pPr>
    </w:p>
    <w:p w14:paraId="2075E5BB" w14:textId="77777777" w:rsidR="00CA324A" w:rsidRPr="00CA324A" w:rsidRDefault="00CA324A" w:rsidP="00CA324A">
      <w:pPr>
        <w:pStyle w:val="NumberLevel3"/>
        <w:numPr>
          <w:ilvl w:val="0"/>
          <w:numId w:val="0"/>
        </w:numPr>
        <w:spacing w:before="0" w:after="0" w:line="240" w:lineRule="auto"/>
        <w:contextualSpacing/>
        <w:rPr>
          <w:color w:val="000000" w:themeColor="text1"/>
        </w:rPr>
      </w:pPr>
    </w:p>
    <w:p w14:paraId="50740D23"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2. Activity budget</w:t>
      </w:r>
      <w:r w:rsidRPr="00FB3698">
        <w:rPr>
          <w:rFonts w:cs="Arial"/>
        </w:rPr>
        <w:t xml:space="preserve"> </w:t>
      </w:r>
    </w:p>
    <w:p w14:paraId="34F59345" w14:textId="77777777" w:rsidR="00CA324A" w:rsidRPr="00CA324A" w:rsidRDefault="00CA324A" w:rsidP="00CA324A">
      <w:pPr>
        <w:rPr>
          <w:color w:val="000000" w:themeColor="text1"/>
        </w:rPr>
      </w:pPr>
      <w:r w:rsidRPr="00CA324A">
        <w:rPr>
          <w:color w:val="000000" w:themeColor="text1"/>
        </w:rPr>
        <w:t>CB2.1</w:t>
      </w:r>
      <w:r w:rsidRPr="00CA324A">
        <w:rPr>
          <w:color w:val="000000" w:themeColor="text1"/>
        </w:rPr>
        <w:tab/>
        <w:t>In this Agreement, Appropriation means money drawn from the Consolidated Revenue Fund.</w:t>
      </w:r>
    </w:p>
    <w:p w14:paraId="4C1F9522" w14:textId="77777777" w:rsidR="00CA324A" w:rsidRPr="00CA324A" w:rsidRDefault="00CA324A" w:rsidP="00CA324A">
      <w:pPr>
        <w:rPr>
          <w:color w:val="000000" w:themeColor="text1"/>
        </w:rPr>
      </w:pPr>
      <w:r w:rsidRPr="00CA324A">
        <w:rPr>
          <w:color w:val="000000" w:themeColor="text1"/>
        </w:rPr>
        <w:t>CB2.2</w:t>
      </w:r>
      <w:r w:rsidRPr="00CA324A">
        <w:rPr>
          <w:color w:val="000000" w:themeColor="text1"/>
        </w:rPr>
        <w:tab/>
        <w:t>The Grantee agrees to use the Grant [and any Other Contributions] and undertake the Activity consistently with the Activity Budget below:</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442"/>
        <w:gridCol w:w="1743"/>
        <w:gridCol w:w="1939"/>
        <w:gridCol w:w="1949"/>
        <w:gridCol w:w="1340"/>
      </w:tblGrid>
      <w:tr w:rsidR="00CA324A" w:rsidRPr="00CA324A" w14:paraId="1B243D49" w14:textId="77777777" w:rsidTr="00CA324A">
        <w:trPr>
          <w:cantSplit/>
          <w:tblHeader/>
        </w:trPr>
        <w:tc>
          <w:tcPr>
            <w:tcW w:w="1555" w:type="dxa"/>
          </w:tcPr>
          <w:p w14:paraId="72A915BC" w14:textId="77777777" w:rsidR="00CA324A" w:rsidRPr="00CA324A" w:rsidRDefault="00CA324A" w:rsidP="00705698">
            <w:pPr>
              <w:spacing w:after="0"/>
              <w:rPr>
                <w:b/>
                <w:color w:val="000000" w:themeColor="text1"/>
              </w:rPr>
            </w:pPr>
            <w:r w:rsidRPr="00CA324A">
              <w:rPr>
                <w:b/>
                <w:color w:val="000000" w:themeColor="text1"/>
              </w:rPr>
              <w:t xml:space="preserve">Expenditure Item </w:t>
            </w:r>
          </w:p>
        </w:tc>
        <w:tc>
          <w:tcPr>
            <w:tcW w:w="1442" w:type="dxa"/>
          </w:tcPr>
          <w:p w14:paraId="5BB3CC13" w14:textId="77777777" w:rsidR="00CA324A" w:rsidRPr="00CA324A" w:rsidRDefault="00CA324A" w:rsidP="00705698">
            <w:pPr>
              <w:spacing w:after="0"/>
              <w:rPr>
                <w:b/>
                <w:color w:val="000000" w:themeColor="text1"/>
              </w:rPr>
            </w:pPr>
            <w:r w:rsidRPr="00CA324A">
              <w:rPr>
                <w:b/>
                <w:color w:val="000000" w:themeColor="text1"/>
              </w:rPr>
              <w:t xml:space="preserve">Description </w:t>
            </w:r>
          </w:p>
        </w:tc>
        <w:tc>
          <w:tcPr>
            <w:tcW w:w="1743" w:type="dxa"/>
          </w:tcPr>
          <w:p w14:paraId="1BA8DBA2" w14:textId="3E0BA458" w:rsidR="00CA324A" w:rsidRPr="00CA324A" w:rsidRDefault="00CA324A" w:rsidP="000F7D44">
            <w:pPr>
              <w:spacing w:after="0"/>
              <w:rPr>
                <w:b/>
                <w:color w:val="000000" w:themeColor="text1"/>
              </w:rPr>
            </w:pPr>
            <w:r w:rsidRPr="00CA324A">
              <w:rPr>
                <w:b/>
                <w:color w:val="000000" w:themeColor="text1"/>
              </w:rPr>
              <w:t>Grant Contributions</w:t>
            </w:r>
            <w:r w:rsidRPr="00CA324A">
              <w:rPr>
                <w:b/>
                <w:color w:val="000000" w:themeColor="text1"/>
              </w:rPr>
              <w:br/>
            </w:r>
            <w:r w:rsidRPr="00CA324A">
              <w:rPr>
                <w:b/>
                <w:color w:val="000000" w:themeColor="text1"/>
                <w:lang w:eastAsia="en-AU"/>
              </w:rPr>
              <w:t xml:space="preserve">(GST </w:t>
            </w:r>
            <w:r w:rsidR="000F7D44">
              <w:rPr>
                <w:b/>
                <w:color w:val="000000" w:themeColor="text1"/>
                <w:highlight w:val="yellow"/>
                <w:lang w:eastAsia="en-AU"/>
              </w:rPr>
              <w:t>[</w:t>
            </w:r>
            <w:r w:rsidRPr="00CA324A">
              <w:rPr>
                <w:b/>
                <w:color w:val="000000" w:themeColor="text1"/>
                <w:highlight w:val="yellow"/>
                <w:lang w:eastAsia="en-AU"/>
              </w:rPr>
              <w:t>excl])</w:t>
            </w:r>
          </w:p>
        </w:tc>
        <w:tc>
          <w:tcPr>
            <w:tcW w:w="1939" w:type="dxa"/>
          </w:tcPr>
          <w:p w14:paraId="37FE8A74" w14:textId="3CE5ACBE" w:rsidR="00CA324A" w:rsidRPr="00CA324A" w:rsidRDefault="00CA324A" w:rsidP="00627F07">
            <w:pPr>
              <w:spacing w:after="0"/>
              <w:rPr>
                <w:b/>
                <w:color w:val="000000" w:themeColor="text1"/>
              </w:rPr>
            </w:pPr>
            <w:r w:rsidRPr="00CA324A">
              <w:rPr>
                <w:b/>
                <w:color w:val="000000" w:themeColor="text1"/>
              </w:rPr>
              <w:t>Other Contributions – Grantee</w:t>
            </w:r>
            <w:r w:rsidRPr="00CA324A">
              <w:rPr>
                <w:b/>
                <w:color w:val="000000" w:themeColor="text1"/>
              </w:rPr>
              <w:br/>
            </w:r>
            <w:r w:rsidRPr="00CA324A">
              <w:rPr>
                <w:b/>
                <w:color w:val="000000" w:themeColor="text1"/>
                <w:lang w:eastAsia="en-AU"/>
              </w:rPr>
              <w:t xml:space="preserve">(GST </w:t>
            </w:r>
            <w:r w:rsidRPr="00CA324A">
              <w:rPr>
                <w:b/>
                <w:color w:val="000000" w:themeColor="text1"/>
                <w:highlight w:val="yellow"/>
                <w:lang w:eastAsia="en-AU"/>
              </w:rPr>
              <w:t>[excl])</w:t>
            </w:r>
          </w:p>
        </w:tc>
        <w:tc>
          <w:tcPr>
            <w:tcW w:w="1949" w:type="dxa"/>
          </w:tcPr>
          <w:p w14:paraId="3B124B40" w14:textId="5220D827" w:rsidR="00CA324A" w:rsidRPr="00CA324A" w:rsidRDefault="00CA324A" w:rsidP="00627F07">
            <w:pPr>
              <w:spacing w:after="0"/>
              <w:rPr>
                <w:b/>
                <w:color w:val="000000" w:themeColor="text1"/>
              </w:rPr>
            </w:pPr>
            <w:r w:rsidRPr="00CA324A">
              <w:rPr>
                <w:b/>
                <w:color w:val="000000" w:themeColor="text1"/>
              </w:rPr>
              <w:t>Other Contributions -Third parties</w:t>
            </w:r>
            <w:r w:rsidRPr="00CA324A">
              <w:rPr>
                <w:b/>
                <w:color w:val="000000" w:themeColor="text1"/>
              </w:rPr>
              <w:br/>
            </w:r>
            <w:r w:rsidRPr="00CA324A">
              <w:rPr>
                <w:b/>
                <w:color w:val="000000" w:themeColor="text1"/>
                <w:lang w:eastAsia="en-AU"/>
              </w:rPr>
              <w:t xml:space="preserve">(GST </w:t>
            </w:r>
            <w:r w:rsidRPr="00CA324A">
              <w:rPr>
                <w:b/>
                <w:color w:val="000000" w:themeColor="text1"/>
                <w:highlight w:val="yellow"/>
                <w:lang w:eastAsia="en-AU"/>
              </w:rPr>
              <w:t>[excl])</w:t>
            </w:r>
          </w:p>
        </w:tc>
        <w:tc>
          <w:tcPr>
            <w:tcW w:w="1340" w:type="dxa"/>
          </w:tcPr>
          <w:p w14:paraId="47DD9830" w14:textId="511135EB" w:rsidR="00CA324A" w:rsidRPr="00CA324A" w:rsidRDefault="00CA324A" w:rsidP="00627F07">
            <w:pPr>
              <w:spacing w:after="0"/>
              <w:rPr>
                <w:b/>
                <w:color w:val="000000" w:themeColor="text1"/>
              </w:rPr>
            </w:pPr>
            <w:r w:rsidRPr="00CA324A">
              <w:rPr>
                <w:b/>
                <w:color w:val="000000" w:themeColor="text1"/>
              </w:rPr>
              <w:t>Total Cost</w:t>
            </w:r>
            <w:r w:rsidRPr="00CA324A">
              <w:rPr>
                <w:b/>
                <w:color w:val="000000" w:themeColor="text1"/>
              </w:rPr>
              <w:br/>
            </w:r>
            <w:r w:rsidRPr="00CA324A">
              <w:rPr>
                <w:b/>
                <w:color w:val="000000" w:themeColor="text1"/>
                <w:lang w:eastAsia="en-AU"/>
              </w:rPr>
              <w:t xml:space="preserve">(GST </w:t>
            </w:r>
            <w:r w:rsidRPr="00CA324A">
              <w:rPr>
                <w:b/>
                <w:color w:val="000000" w:themeColor="text1"/>
                <w:highlight w:val="yellow"/>
                <w:lang w:eastAsia="en-AU"/>
              </w:rPr>
              <w:t>[excl])</w:t>
            </w:r>
          </w:p>
        </w:tc>
      </w:tr>
      <w:tr w:rsidR="00CA324A" w:rsidRPr="00CA324A" w14:paraId="408D1247" w14:textId="77777777" w:rsidTr="00CA324A">
        <w:trPr>
          <w:trHeight w:val="1178"/>
        </w:trPr>
        <w:tc>
          <w:tcPr>
            <w:tcW w:w="1555" w:type="dxa"/>
          </w:tcPr>
          <w:p w14:paraId="584FD6CF" w14:textId="77777777" w:rsidR="00CA324A" w:rsidRPr="00CA324A" w:rsidRDefault="00CA324A" w:rsidP="00705698">
            <w:pPr>
              <w:spacing w:after="0"/>
              <w:rPr>
                <w:color w:val="000000" w:themeColor="text1"/>
              </w:rPr>
            </w:pPr>
            <w:r w:rsidRPr="00CA324A">
              <w:rPr>
                <w:color w:val="000000" w:themeColor="text1"/>
              </w:rPr>
              <w:t>[</w:t>
            </w:r>
            <w:r w:rsidRPr="00CA324A">
              <w:rPr>
                <w:i/>
                <w:color w:val="000000" w:themeColor="text1"/>
              </w:rPr>
              <w:t>insert reference</w:t>
            </w:r>
            <w:r w:rsidRPr="00CA324A">
              <w:rPr>
                <w:color w:val="000000" w:themeColor="text1"/>
              </w:rPr>
              <w:t>]</w:t>
            </w:r>
          </w:p>
        </w:tc>
        <w:tc>
          <w:tcPr>
            <w:tcW w:w="1442" w:type="dxa"/>
          </w:tcPr>
          <w:p w14:paraId="09F0B35F" w14:textId="77777777" w:rsidR="00CA324A" w:rsidRPr="00CA324A" w:rsidRDefault="00CA324A" w:rsidP="00705698">
            <w:pPr>
              <w:spacing w:after="0"/>
              <w:rPr>
                <w:color w:val="000000" w:themeColor="text1"/>
              </w:rPr>
            </w:pPr>
            <w:r w:rsidRPr="00CA324A">
              <w:rPr>
                <w:color w:val="000000" w:themeColor="text1"/>
              </w:rPr>
              <w:t>[</w:t>
            </w:r>
            <w:r w:rsidRPr="00CA324A">
              <w:rPr>
                <w:i/>
                <w:color w:val="000000" w:themeColor="text1"/>
              </w:rPr>
              <w:t>insert description of the expenditure item</w:t>
            </w:r>
            <w:r w:rsidRPr="00CA324A">
              <w:rPr>
                <w:color w:val="000000" w:themeColor="text1"/>
              </w:rPr>
              <w:t>]</w:t>
            </w:r>
          </w:p>
        </w:tc>
        <w:tc>
          <w:tcPr>
            <w:tcW w:w="1743" w:type="dxa"/>
          </w:tcPr>
          <w:p w14:paraId="721DF3C3" w14:textId="77777777" w:rsidR="00CA324A" w:rsidRPr="00CA324A" w:rsidRDefault="00CA324A" w:rsidP="00705698">
            <w:pPr>
              <w:spacing w:after="0"/>
              <w:rPr>
                <w:color w:val="000000" w:themeColor="text1"/>
              </w:rPr>
            </w:pPr>
            <w:r w:rsidRPr="00CA324A">
              <w:rPr>
                <w:color w:val="000000" w:themeColor="text1"/>
              </w:rPr>
              <w:t>[</w:t>
            </w:r>
            <w:r w:rsidRPr="00CA324A">
              <w:rPr>
                <w:i/>
                <w:color w:val="000000" w:themeColor="text1"/>
              </w:rPr>
              <w:t>insert amount of Grant contributed to this budget item</w:t>
            </w:r>
            <w:r w:rsidRPr="00CA324A">
              <w:rPr>
                <w:color w:val="000000" w:themeColor="text1"/>
              </w:rPr>
              <w:t>]</w:t>
            </w:r>
          </w:p>
        </w:tc>
        <w:tc>
          <w:tcPr>
            <w:tcW w:w="1939" w:type="dxa"/>
          </w:tcPr>
          <w:p w14:paraId="021D7F26" w14:textId="77777777" w:rsidR="00CA324A" w:rsidRPr="00CA324A" w:rsidRDefault="00CA324A" w:rsidP="00705698">
            <w:pPr>
              <w:spacing w:after="0"/>
              <w:rPr>
                <w:color w:val="000000" w:themeColor="text1"/>
              </w:rPr>
            </w:pPr>
            <w:r w:rsidRPr="00CA324A">
              <w:rPr>
                <w:color w:val="000000" w:themeColor="text1"/>
              </w:rPr>
              <w:t>[</w:t>
            </w:r>
            <w:r w:rsidRPr="00CA324A">
              <w:rPr>
                <w:i/>
                <w:color w:val="000000" w:themeColor="text1"/>
              </w:rPr>
              <w:t>insert amount of Grantees own funds contributed to this budget item</w:t>
            </w:r>
            <w:r w:rsidRPr="00CA324A">
              <w:rPr>
                <w:color w:val="000000" w:themeColor="text1"/>
              </w:rPr>
              <w:t>]</w:t>
            </w:r>
          </w:p>
        </w:tc>
        <w:tc>
          <w:tcPr>
            <w:tcW w:w="1949" w:type="dxa"/>
          </w:tcPr>
          <w:p w14:paraId="40A3794C" w14:textId="77777777" w:rsidR="00CA324A" w:rsidRPr="00CA324A" w:rsidRDefault="00CA324A" w:rsidP="00705698">
            <w:pPr>
              <w:spacing w:after="0"/>
              <w:rPr>
                <w:i/>
                <w:color w:val="000000" w:themeColor="text1"/>
              </w:rPr>
            </w:pPr>
            <w:r w:rsidRPr="00CA324A">
              <w:rPr>
                <w:color w:val="000000" w:themeColor="text1"/>
              </w:rPr>
              <w:t>[</w:t>
            </w:r>
            <w:r w:rsidRPr="00CA324A">
              <w:rPr>
                <w:i/>
                <w:color w:val="000000" w:themeColor="text1"/>
              </w:rPr>
              <w:t>insert amount of other sources of funding contributed to this budget item</w:t>
            </w:r>
            <w:r w:rsidRPr="00CA324A">
              <w:rPr>
                <w:color w:val="000000" w:themeColor="text1"/>
              </w:rPr>
              <w:t>]</w:t>
            </w:r>
          </w:p>
        </w:tc>
        <w:tc>
          <w:tcPr>
            <w:tcW w:w="1340" w:type="dxa"/>
          </w:tcPr>
          <w:p w14:paraId="5A711DB2" w14:textId="77777777" w:rsidR="00CA324A" w:rsidRPr="00CA324A" w:rsidRDefault="00CA324A" w:rsidP="00705698">
            <w:pPr>
              <w:spacing w:after="0"/>
              <w:rPr>
                <w:color w:val="000000" w:themeColor="text1"/>
              </w:rPr>
            </w:pPr>
            <w:r w:rsidRPr="00CA324A">
              <w:rPr>
                <w:color w:val="000000" w:themeColor="text1"/>
              </w:rPr>
              <w:t>[</w:t>
            </w:r>
            <w:r w:rsidRPr="00CA324A">
              <w:rPr>
                <w:i/>
                <w:color w:val="000000" w:themeColor="text1"/>
              </w:rPr>
              <w:t>insert total amount cost of the budget item</w:t>
            </w:r>
            <w:r w:rsidRPr="00CA324A">
              <w:rPr>
                <w:color w:val="000000" w:themeColor="text1"/>
              </w:rPr>
              <w:t>]</w:t>
            </w:r>
          </w:p>
        </w:tc>
      </w:tr>
    </w:tbl>
    <w:p w14:paraId="7F02F4BF" w14:textId="77777777" w:rsidR="00CA324A" w:rsidRDefault="00CA324A" w:rsidP="00CA324A">
      <w:pPr>
        <w:spacing w:after="0" w:line="240" w:lineRule="auto"/>
        <w:rPr>
          <w:rFonts w:cs="Arial"/>
          <w:color w:val="000000" w:themeColor="text1"/>
        </w:rPr>
      </w:pPr>
    </w:p>
    <w:p w14:paraId="2F74441D" w14:textId="77777777" w:rsidR="00CA324A" w:rsidRPr="00CA324A" w:rsidRDefault="00CA324A" w:rsidP="00CA324A">
      <w:pPr>
        <w:rPr>
          <w:rFonts w:cs="Arial"/>
          <w:color w:val="000000" w:themeColor="text1"/>
        </w:rPr>
      </w:pPr>
      <w:r w:rsidRPr="00CA324A">
        <w:rPr>
          <w:rFonts w:cs="Arial"/>
          <w:color w:val="000000" w:themeColor="text1"/>
        </w:rPr>
        <w:t>CB2.3</w:t>
      </w:r>
      <w:r w:rsidRPr="00CA324A">
        <w:rPr>
          <w:rFonts w:cs="Arial"/>
          <w:color w:val="000000" w:themeColor="text1"/>
        </w:rPr>
        <w:tab/>
        <w:t xml:space="preserve">Subject to sufficient Appropriation being available, the Grant will be paid up to the Annual Capped Amounts over the financial years specified in the table below. </w:t>
      </w:r>
    </w:p>
    <w:p w14:paraId="1A65E8C6" w14:textId="77777777" w:rsidR="00CA324A" w:rsidRPr="00CA324A" w:rsidRDefault="00CA324A" w:rsidP="00CA324A">
      <w:pPr>
        <w:pStyle w:val="MENoIndent1"/>
        <w:keepNext/>
        <w:numPr>
          <w:ilvl w:val="0"/>
          <w:numId w:val="0"/>
        </w:numPr>
        <w:rPr>
          <w:rFonts w:ascii="Arial" w:eastAsiaTheme="minorHAnsi" w:hAnsi="Arial" w:cs="Arial"/>
          <w:b/>
          <w:color w:val="000000" w:themeColor="text1"/>
          <w:szCs w:val="22"/>
          <w:u w:val="single"/>
          <w:lang w:eastAsia="en-US"/>
        </w:rPr>
      </w:pPr>
      <w:r w:rsidRPr="00CA324A">
        <w:rPr>
          <w:rFonts w:ascii="Arial" w:eastAsiaTheme="minorHAnsi" w:hAnsi="Arial" w:cs="Arial"/>
          <w:b/>
          <w:color w:val="000000" w:themeColor="text1"/>
          <w:szCs w:val="22"/>
          <w:u w:val="single"/>
          <w:lang w:eastAsia="en-US"/>
        </w:rPr>
        <w:lastRenderedPageBreak/>
        <w:t>Annual Capped Amounts</w:t>
      </w:r>
    </w:p>
    <w:tbl>
      <w:tblPr>
        <w:tblStyle w:val="TableGrid"/>
        <w:tblW w:w="10031" w:type="dxa"/>
        <w:tblLayout w:type="fixed"/>
        <w:tblLook w:val="04A0" w:firstRow="1" w:lastRow="0" w:firstColumn="1" w:lastColumn="0" w:noHBand="0" w:noVBand="1"/>
        <w:tblCaption w:val="Annual capped amounts table"/>
        <w:tblDescription w:val="Table to set out the annual capped grant amounts by financial year."/>
      </w:tblPr>
      <w:tblGrid>
        <w:gridCol w:w="5015"/>
        <w:gridCol w:w="5016"/>
      </w:tblGrid>
      <w:tr w:rsidR="00CA324A" w:rsidRPr="00CA324A" w14:paraId="40CFC1F7" w14:textId="77777777" w:rsidTr="00705698">
        <w:trPr>
          <w:cantSplit/>
          <w:tblHeader/>
        </w:trPr>
        <w:tc>
          <w:tcPr>
            <w:tcW w:w="5015" w:type="dxa"/>
            <w:shd w:val="clear" w:color="auto" w:fill="BFBFBF" w:themeFill="background1" w:themeFillShade="BF"/>
          </w:tcPr>
          <w:p w14:paraId="529FBE68" w14:textId="77777777" w:rsidR="00CA324A" w:rsidRPr="00CA324A" w:rsidRDefault="00CA324A" w:rsidP="00705698">
            <w:pPr>
              <w:rPr>
                <w:rFonts w:cs="Arial"/>
                <w:b/>
                <w:color w:val="000000" w:themeColor="text1"/>
              </w:rPr>
            </w:pPr>
            <w:r w:rsidRPr="00CA324A">
              <w:rPr>
                <w:rFonts w:cs="Arial"/>
                <w:color w:val="000000" w:themeColor="text1"/>
              </w:rPr>
              <w:t>Financial Year</w:t>
            </w:r>
          </w:p>
        </w:tc>
        <w:tc>
          <w:tcPr>
            <w:tcW w:w="5016" w:type="dxa"/>
            <w:shd w:val="clear" w:color="auto" w:fill="BFBFBF" w:themeFill="background1" w:themeFillShade="BF"/>
          </w:tcPr>
          <w:p w14:paraId="55588AC0" w14:textId="77777777" w:rsidR="00CA324A" w:rsidRPr="00CA324A" w:rsidRDefault="00CA324A" w:rsidP="00705698">
            <w:pPr>
              <w:rPr>
                <w:rFonts w:cs="Arial"/>
                <w:color w:val="000000" w:themeColor="text1"/>
              </w:rPr>
            </w:pPr>
            <w:r w:rsidRPr="00CA324A">
              <w:rPr>
                <w:rFonts w:cs="Arial"/>
                <w:color w:val="000000" w:themeColor="text1"/>
              </w:rPr>
              <w:t>Annual Capped Amount $</w:t>
            </w:r>
            <w:r w:rsidR="00627F07">
              <w:rPr>
                <w:rFonts w:cs="Arial"/>
                <w:color w:val="000000" w:themeColor="text1"/>
              </w:rPr>
              <w:t xml:space="preserve"> </w:t>
            </w:r>
            <w:r w:rsidR="00627F07" w:rsidRPr="00CA324A">
              <w:rPr>
                <w:b/>
                <w:color w:val="000000" w:themeColor="text1"/>
                <w:lang w:eastAsia="en-AU"/>
              </w:rPr>
              <w:t xml:space="preserve">(GST </w:t>
            </w:r>
            <w:r w:rsidR="00627F07" w:rsidRPr="00CA324A">
              <w:rPr>
                <w:b/>
                <w:color w:val="000000" w:themeColor="text1"/>
                <w:highlight w:val="yellow"/>
                <w:lang w:eastAsia="en-AU"/>
              </w:rPr>
              <w:t>[excl])</w:t>
            </w:r>
          </w:p>
        </w:tc>
      </w:tr>
      <w:tr w:rsidR="00CA324A" w:rsidRPr="00CA324A" w14:paraId="1D6C8CB7" w14:textId="77777777" w:rsidTr="00705698">
        <w:trPr>
          <w:cantSplit/>
        </w:trPr>
        <w:tc>
          <w:tcPr>
            <w:tcW w:w="5015" w:type="dxa"/>
          </w:tcPr>
          <w:p w14:paraId="7D50EEE1" w14:textId="77777777" w:rsidR="00CA324A" w:rsidRPr="00CA324A" w:rsidRDefault="00CA324A" w:rsidP="00705698">
            <w:pPr>
              <w:rPr>
                <w:rFonts w:cs="Arial"/>
                <w:color w:val="000000" w:themeColor="text1"/>
              </w:rPr>
            </w:pPr>
            <w:r w:rsidRPr="00CA324A">
              <w:rPr>
                <w:rFonts w:cs="Arial"/>
                <w:color w:val="000000" w:themeColor="text1"/>
              </w:rPr>
              <w:t>[Insert financial year: yyyy/yy]</w:t>
            </w:r>
          </w:p>
        </w:tc>
        <w:tc>
          <w:tcPr>
            <w:tcW w:w="5016" w:type="dxa"/>
          </w:tcPr>
          <w:p w14:paraId="24E918E3" w14:textId="77777777" w:rsidR="00CA324A" w:rsidRPr="00CA324A" w:rsidRDefault="00CA324A" w:rsidP="00705698">
            <w:pPr>
              <w:rPr>
                <w:rFonts w:cs="Arial"/>
                <w:color w:val="000000" w:themeColor="text1"/>
              </w:rPr>
            </w:pPr>
            <w:r w:rsidRPr="00CA324A">
              <w:rPr>
                <w:rFonts w:cs="Arial"/>
                <w:color w:val="000000" w:themeColor="text1"/>
              </w:rPr>
              <w:t>$[amount]</w:t>
            </w:r>
          </w:p>
        </w:tc>
      </w:tr>
      <w:tr w:rsidR="00CA324A" w:rsidRPr="00CA324A" w14:paraId="22DB012C" w14:textId="77777777" w:rsidTr="00705698">
        <w:trPr>
          <w:cantSplit/>
        </w:trPr>
        <w:tc>
          <w:tcPr>
            <w:tcW w:w="5015" w:type="dxa"/>
          </w:tcPr>
          <w:p w14:paraId="685F108F" w14:textId="77777777" w:rsidR="00CA324A" w:rsidRPr="00CA324A" w:rsidRDefault="00CA324A" w:rsidP="00705698">
            <w:pPr>
              <w:rPr>
                <w:rFonts w:cs="Arial"/>
                <w:color w:val="000000" w:themeColor="text1"/>
              </w:rPr>
            </w:pPr>
            <w:r w:rsidRPr="00CA324A">
              <w:rPr>
                <w:rFonts w:cs="Arial"/>
                <w:color w:val="000000" w:themeColor="text1"/>
              </w:rPr>
              <w:t>[Insert financial year: yyyy/yy]</w:t>
            </w:r>
          </w:p>
        </w:tc>
        <w:tc>
          <w:tcPr>
            <w:tcW w:w="5016" w:type="dxa"/>
          </w:tcPr>
          <w:p w14:paraId="220B341D" w14:textId="77777777" w:rsidR="00CA324A" w:rsidRPr="00CA324A" w:rsidRDefault="00CA324A" w:rsidP="00705698">
            <w:pPr>
              <w:rPr>
                <w:rFonts w:cs="Arial"/>
                <w:color w:val="000000" w:themeColor="text1"/>
              </w:rPr>
            </w:pPr>
            <w:r w:rsidRPr="00CA324A">
              <w:rPr>
                <w:rFonts w:cs="Arial"/>
                <w:color w:val="000000" w:themeColor="text1"/>
              </w:rPr>
              <w:t>$[amount]</w:t>
            </w:r>
          </w:p>
        </w:tc>
      </w:tr>
      <w:tr w:rsidR="00CA324A" w:rsidRPr="00CA324A" w14:paraId="79B30217" w14:textId="77777777" w:rsidTr="00705698">
        <w:trPr>
          <w:cantSplit/>
        </w:trPr>
        <w:tc>
          <w:tcPr>
            <w:tcW w:w="5015" w:type="dxa"/>
          </w:tcPr>
          <w:p w14:paraId="46C8B725" w14:textId="77777777" w:rsidR="00CA324A" w:rsidRPr="00CA324A" w:rsidRDefault="00CA324A" w:rsidP="00705698">
            <w:pPr>
              <w:rPr>
                <w:rFonts w:cs="Arial"/>
                <w:color w:val="000000" w:themeColor="text1"/>
              </w:rPr>
            </w:pPr>
            <w:r w:rsidRPr="00CA324A">
              <w:rPr>
                <w:rFonts w:cs="Arial"/>
                <w:color w:val="000000" w:themeColor="text1"/>
              </w:rPr>
              <w:t>[Insert financial year: yyyy/yy]</w:t>
            </w:r>
          </w:p>
        </w:tc>
        <w:tc>
          <w:tcPr>
            <w:tcW w:w="5016" w:type="dxa"/>
          </w:tcPr>
          <w:p w14:paraId="1D26EF32" w14:textId="77777777" w:rsidR="00CA324A" w:rsidRPr="00CA324A" w:rsidRDefault="00CA324A" w:rsidP="00705698">
            <w:pPr>
              <w:rPr>
                <w:rFonts w:cs="Arial"/>
                <w:color w:val="000000" w:themeColor="text1"/>
              </w:rPr>
            </w:pPr>
            <w:r w:rsidRPr="00CA324A">
              <w:rPr>
                <w:rFonts w:cs="Arial"/>
                <w:color w:val="000000" w:themeColor="text1"/>
              </w:rPr>
              <w:t>$[amount]</w:t>
            </w:r>
          </w:p>
        </w:tc>
      </w:tr>
      <w:tr w:rsidR="00CA324A" w:rsidRPr="00CA324A" w14:paraId="2555CBE9" w14:textId="77777777" w:rsidTr="00705698">
        <w:trPr>
          <w:cantSplit/>
        </w:trPr>
        <w:tc>
          <w:tcPr>
            <w:tcW w:w="5015" w:type="dxa"/>
          </w:tcPr>
          <w:p w14:paraId="63641DA5" w14:textId="77777777" w:rsidR="00CA324A" w:rsidRPr="00CA324A" w:rsidRDefault="00CA324A" w:rsidP="00705698">
            <w:pPr>
              <w:rPr>
                <w:rFonts w:cs="Arial"/>
                <w:color w:val="000000" w:themeColor="text1"/>
              </w:rPr>
            </w:pPr>
            <w:r w:rsidRPr="00CA324A">
              <w:rPr>
                <w:rFonts w:cs="Arial"/>
                <w:color w:val="000000" w:themeColor="text1"/>
              </w:rPr>
              <w:t>[Insert financial year: yyyy/yy]</w:t>
            </w:r>
          </w:p>
        </w:tc>
        <w:tc>
          <w:tcPr>
            <w:tcW w:w="5016" w:type="dxa"/>
          </w:tcPr>
          <w:p w14:paraId="12D2355C" w14:textId="77777777" w:rsidR="00CA324A" w:rsidRPr="00CA324A" w:rsidRDefault="00CA324A" w:rsidP="00705698">
            <w:pPr>
              <w:rPr>
                <w:rFonts w:cs="Arial"/>
                <w:color w:val="000000" w:themeColor="text1"/>
              </w:rPr>
            </w:pPr>
            <w:r w:rsidRPr="00CA324A">
              <w:rPr>
                <w:rFonts w:cs="Arial"/>
                <w:color w:val="000000" w:themeColor="text1"/>
              </w:rPr>
              <w:t>$[amount]</w:t>
            </w:r>
          </w:p>
        </w:tc>
      </w:tr>
      <w:tr w:rsidR="00CA324A" w:rsidRPr="00CA324A" w14:paraId="42863703" w14:textId="77777777" w:rsidTr="00705698">
        <w:trPr>
          <w:cantSplit/>
        </w:trPr>
        <w:tc>
          <w:tcPr>
            <w:tcW w:w="5015" w:type="dxa"/>
          </w:tcPr>
          <w:p w14:paraId="677C7A0A" w14:textId="77777777" w:rsidR="00CA324A" w:rsidRPr="00CA324A" w:rsidRDefault="00CA324A" w:rsidP="00705698">
            <w:pPr>
              <w:rPr>
                <w:rFonts w:cs="Arial"/>
                <w:color w:val="000000" w:themeColor="text1"/>
              </w:rPr>
            </w:pPr>
            <w:r w:rsidRPr="00CA324A">
              <w:rPr>
                <w:rFonts w:cs="Arial"/>
                <w:color w:val="000000" w:themeColor="text1"/>
              </w:rPr>
              <w:t>Total $</w:t>
            </w:r>
          </w:p>
        </w:tc>
        <w:tc>
          <w:tcPr>
            <w:tcW w:w="5016" w:type="dxa"/>
          </w:tcPr>
          <w:p w14:paraId="2D62CE04" w14:textId="77777777" w:rsidR="00CA324A" w:rsidRPr="00CA324A" w:rsidRDefault="00CA324A" w:rsidP="00705698">
            <w:pPr>
              <w:rPr>
                <w:rFonts w:cs="Arial"/>
                <w:color w:val="000000" w:themeColor="text1"/>
              </w:rPr>
            </w:pPr>
            <w:r w:rsidRPr="00CA324A">
              <w:rPr>
                <w:rFonts w:cs="Arial"/>
                <w:color w:val="000000" w:themeColor="text1"/>
              </w:rPr>
              <w:t>$[amount]</w:t>
            </w:r>
          </w:p>
        </w:tc>
      </w:tr>
    </w:tbl>
    <w:p w14:paraId="31F9337A" w14:textId="77777777" w:rsidR="00CA324A" w:rsidRDefault="00CA324A" w:rsidP="00CA324A">
      <w:pPr>
        <w:spacing w:after="0" w:line="240" w:lineRule="auto"/>
        <w:rPr>
          <w:rFonts w:cs="Arial"/>
          <w:color w:val="000000" w:themeColor="text1"/>
        </w:rPr>
      </w:pPr>
    </w:p>
    <w:p w14:paraId="40388A70" w14:textId="77777777" w:rsidR="00CA324A" w:rsidRPr="00CA324A" w:rsidRDefault="00CA324A" w:rsidP="00CA324A">
      <w:pPr>
        <w:rPr>
          <w:rFonts w:cs="Arial"/>
          <w:color w:val="000000" w:themeColor="text1"/>
        </w:rPr>
      </w:pPr>
      <w:r w:rsidRPr="00CA324A">
        <w:rPr>
          <w:rFonts w:cs="Arial"/>
          <w:color w:val="000000" w:themeColor="text1"/>
        </w:rPr>
        <w:t>CB2.4</w:t>
      </w:r>
      <w:r w:rsidRPr="00CA324A">
        <w:rPr>
          <w:rFonts w:cs="Arial"/>
          <w:color w:val="000000" w:themeColor="text1"/>
        </w:rPr>
        <w:tab/>
        <w:t>The Commonwealth is not required to make a payment if it would result in the amount paid in a financial year exceeding that Annual Capped Amount for that financial year specified in the table under clause CB2.3.</w:t>
      </w:r>
    </w:p>
    <w:p w14:paraId="5423D097" w14:textId="77777777" w:rsidR="00CA324A" w:rsidRPr="00CA324A" w:rsidRDefault="00CA324A" w:rsidP="00CA324A">
      <w:pPr>
        <w:rPr>
          <w:rFonts w:cs="Arial"/>
          <w:color w:val="000000" w:themeColor="text1"/>
        </w:rPr>
      </w:pPr>
      <w:r w:rsidRPr="00CA324A">
        <w:rPr>
          <w:rFonts w:cs="Arial"/>
          <w:color w:val="000000" w:themeColor="text1"/>
        </w:rPr>
        <w:t>CB2.5</w:t>
      </w:r>
      <w:r w:rsidRPr="00CA324A">
        <w:rPr>
          <w:rFonts w:cs="Arial"/>
          <w:color w:val="000000" w:themeColor="text1"/>
        </w:rPr>
        <w:tab/>
        <w:t>In accordance with the Activity Budget under clause CB2.2, the</w:t>
      </w:r>
      <w:r w:rsidRPr="00CA324A">
        <w:rPr>
          <w:rFonts w:cs="Arial"/>
          <w:b/>
          <w:i/>
          <w:color w:val="000000" w:themeColor="text1"/>
        </w:rPr>
        <w:t xml:space="preserve"> </w:t>
      </w:r>
      <w:r w:rsidRPr="00CA324A">
        <w:rPr>
          <w:rFonts w:cs="Arial"/>
          <w:color w:val="000000" w:themeColor="text1"/>
        </w:rPr>
        <w:t>Annual Capped Amounts may not be exceeded unless the Commonwealth specifically approves an increase of that amount under clause CB2.7.</w:t>
      </w:r>
    </w:p>
    <w:p w14:paraId="7D060BE4" w14:textId="77777777" w:rsidR="00CA324A" w:rsidRPr="00CA324A" w:rsidRDefault="00CA324A" w:rsidP="00CA324A">
      <w:pPr>
        <w:rPr>
          <w:rFonts w:cs="Arial"/>
          <w:color w:val="000000" w:themeColor="text1"/>
        </w:rPr>
      </w:pPr>
      <w:r w:rsidRPr="00CA324A">
        <w:rPr>
          <w:rFonts w:cs="Arial"/>
          <w:color w:val="000000" w:themeColor="text1"/>
        </w:rPr>
        <w:t>CB2.6</w:t>
      </w:r>
      <w:r w:rsidRPr="00CA324A">
        <w:rPr>
          <w:rFonts w:cs="Arial"/>
          <w:color w:val="000000" w:themeColor="text1"/>
        </w:rPr>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 under this Agreement.</w:t>
      </w:r>
    </w:p>
    <w:p w14:paraId="6C031E44" w14:textId="77777777" w:rsidR="00CA324A" w:rsidRPr="00CA324A" w:rsidRDefault="00CA324A" w:rsidP="00CA324A">
      <w:pPr>
        <w:rPr>
          <w:rFonts w:cs="Arial"/>
          <w:color w:val="000000" w:themeColor="text1"/>
        </w:rPr>
      </w:pPr>
      <w:bookmarkStart w:id="1" w:name="_Ref414204065"/>
      <w:r w:rsidRPr="00CA324A">
        <w:rPr>
          <w:rFonts w:cs="Arial"/>
          <w:color w:val="000000" w:themeColor="text1"/>
        </w:rPr>
        <w:t>CB2.7</w:t>
      </w:r>
      <w:r w:rsidRPr="00CA324A">
        <w:rPr>
          <w:rFonts w:cs="Arial"/>
          <w:color w:val="000000" w:themeColor="text1"/>
        </w:rPr>
        <w:tab/>
        <w:t>The Grantee must give the Commonwealth by:</w:t>
      </w:r>
      <w:bookmarkEnd w:id="1"/>
    </w:p>
    <w:p w14:paraId="4EACFB08" w14:textId="77777777" w:rsidR="00F72448" w:rsidRDefault="00CA324A" w:rsidP="00233B26">
      <w:pPr>
        <w:pStyle w:val="ListParagraph"/>
        <w:numPr>
          <w:ilvl w:val="0"/>
          <w:numId w:val="22"/>
        </w:numPr>
        <w:spacing w:after="0" w:line="240" w:lineRule="auto"/>
        <w:rPr>
          <w:rFonts w:cs="Arial"/>
          <w:color w:val="000000" w:themeColor="text1"/>
        </w:rPr>
      </w:pPr>
      <w:r w:rsidRPr="00F72448">
        <w:rPr>
          <w:rFonts w:cs="Arial"/>
          <w:color w:val="000000" w:themeColor="text1"/>
        </w:rPr>
        <w:t>1 February each Financial Year; or</w:t>
      </w:r>
    </w:p>
    <w:p w14:paraId="5D274423" w14:textId="77777777" w:rsidR="00F72448" w:rsidRDefault="00CA324A" w:rsidP="00233B26">
      <w:pPr>
        <w:pStyle w:val="ListParagraph"/>
        <w:numPr>
          <w:ilvl w:val="0"/>
          <w:numId w:val="22"/>
        </w:numPr>
        <w:spacing w:after="0" w:line="240" w:lineRule="auto"/>
        <w:rPr>
          <w:rFonts w:cs="Arial"/>
          <w:color w:val="000000" w:themeColor="text1"/>
        </w:rPr>
      </w:pPr>
      <w:r w:rsidRPr="00F72448">
        <w:rPr>
          <w:rFonts w:cs="Arial"/>
          <w:color w:val="000000" w:themeColor="text1"/>
        </w:rPr>
        <w:t>at any time the Grantee wishes to request a variation to any one or more of the Annual Capped Amounts; or</w:t>
      </w:r>
    </w:p>
    <w:p w14:paraId="466DD193" w14:textId="77777777" w:rsidR="00CA324A" w:rsidRPr="00F72448" w:rsidRDefault="00CA324A" w:rsidP="00233B26">
      <w:pPr>
        <w:pStyle w:val="ListParagraph"/>
        <w:numPr>
          <w:ilvl w:val="0"/>
          <w:numId w:val="22"/>
        </w:numPr>
        <w:spacing w:after="0" w:line="240" w:lineRule="auto"/>
        <w:rPr>
          <w:rFonts w:cs="Arial"/>
          <w:color w:val="000000" w:themeColor="text1"/>
        </w:rPr>
      </w:pPr>
      <w:r w:rsidRPr="00F72448">
        <w:rPr>
          <w:rFonts w:cs="Arial"/>
          <w:color w:val="000000" w:themeColor="text1"/>
        </w:rPr>
        <w:t>if otherwise requested by the Commonwealth, a revised Activity Budget in a form acceptable to the Commonwealth. The revised Activity Budget must clearly identify any proposed changes, including of any proposed changes to the Annual Capped Amounts, and an explanation reasons for the proposed changes.</w:t>
      </w:r>
    </w:p>
    <w:p w14:paraId="7E0DCC97" w14:textId="77777777" w:rsidR="00CA324A" w:rsidRPr="00CA324A" w:rsidRDefault="00CA324A" w:rsidP="00CA324A">
      <w:pPr>
        <w:rPr>
          <w:rFonts w:cs="Arial"/>
          <w:color w:val="000000" w:themeColor="text1"/>
        </w:rPr>
      </w:pPr>
    </w:p>
    <w:p w14:paraId="726EB50A" w14:textId="77777777" w:rsidR="00CA324A" w:rsidRPr="00CA324A" w:rsidRDefault="00CA324A" w:rsidP="00CA324A">
      <w:pPr>
        <w:rPr>
          <w:rFonts w:cs="Arial"/>
          <w:color w:val="000000" w:themeColor="text1"/>
        </w:rPr>
      </w:pPr>
      <w:r w:rsidRPr="00CA324A">
        <w:rPr>
          <w:rFonts w:cs="Arial"/>
          <w:color w:val="000000" w:themeColor="text1"/>
        </w:rPr>
        <w:t>CB2.8</w:t>
      </w:r>
      <w:r w:rsidRPr="00CA324A">
        <w:rPr>
          <w:rFonts w:cs="Arial"/>
          <w:color w:val="000000" w:themeColor="text1"/>
        </w:rPr>
        <w:tab/>
        <w:t>The Commonwealth may, at its discretion, approve or reject a revised Activity Budget provided under clause CB2.7 and/or any proposed changes to the Annual Capped Amounts. The Commonwealth’s approval may be granted subject to conditions.</w:t>
      </w:r>
    </w:p>
    <w:p w14:paraId="1C2427F6" w14:textId="77777777" w:rsidR="00CA324A" w:rsidRPr="00CA324A" w:rsidRDefault="00CA324A" w:rsidP="00CA324A">
      <w:pPr>
        <w:rPr>
          <w:rFonts w:cs="Arial"/>
          <w:color w:val="000000" w:themeColor="text1"/>
        </w:rPr>
      </w:pPr>
      <w:r w:rsidRPr="00CA324A">
        <w:rPr>
          <w:rFonts w:cs="Arial"/>
          <w:color w:val="000000" w:themeColor="text1"/>
        </w:rPr>
        <w:t>CB2.9</w:t>
      </w:r>
      <w:r w:rsidRPr="00CA324A">
        <w:rPr>
          <w:rFonts w:cs="Arial"/>
          <w:color w:val="000000" w:themeColor="text1"/>
        </w:rPr>
        <w:tab/>
        <w:t>If a revised Activity Budget and any proposed changes to the Annual Capped Amounts are approved by the Commonwealth, then it will become the Activity Budget and, if relevant, the Annual Capped Amounts will be adjusted accordingly.</w:t>
      </w:r>
    </w:p>
    <w:p w14:paraId="321DCE6D" w14:textId="77777777" w:rsidR="004B5C0F" w:rsidRPr="00FB3698" w:rsidRDefault="004B5C0F" w:rsidP="00CA324A">
      <w:pPr>
        <w:pStyle w:val="Heading1"/>
        <w:keepNext/>
        <w:keepLines/>
        <w:spacing w:before="0" w:line="240" w:lineRule="auto"/>
        <w:contextualSpacing w:val="0"/>
        <w:rPr>
          <w:rFonts w:cs="Arial"/>
        </w:rPr>
      </w:pPr>
      <w:r w:rsidRPr="00FB3698">
        <w:rPr>
          <w:rFonts w:eastAsia="Times New Roman" w:cs="Arial"/>
          <w:color w:val="365F91"/>
          <w:sz w:val="26"/>
          <w:szCs w:val="26"/>
        </w:rPr>
        <w:t xml:space="preserve">3. </w:t>
      </w:r>
      <w:r w:rsidR="00CA324A" w:rsidRPr="00CA324A">
        <w:rPr>
          <w:rFonts w:eastAsia="Times New Roman" w:cs="Arial"/>
          <w:color w:val="365F91"/>
          <w:sz w:val="26"/>
          <w:szCs w:val="26"/>
        </w:rPr>
        <w:t>Intellectual property in Activity Material</w:t>
      </w:r>
    </w:p>
    <w:p w14:paraId="3C84FF11" w14:textId="77777777" w:rsidR="00CA324A" w:rsidRPr="00CA324A" w:rsidRDefault="00CA324A" w:rsidP="00CA324A">
      <w:pPr>
        <w:rPr>
          <w:color w:val="000000" w:themeColor="text1"/>
        </w:rPr>
      </w:pPr>
      <w:r w:rsidRPr="00CA324A">
        <w:rPr>
          <w:color w:val="000000" w:themeColor="text1"/>
        </w:rPr>
        <w:t>CB3.1</w:t>
      </w:r>
      <w:r w:rsidRPr="00CA324A">
        <w:rPr>
          <w:color w:val="000000" w:themeColor="text1"/>
        </w:rPr>
        <w:tab/>
        <w:t>The Grantee agrees, on request from the Commonwealth, to provide the Commonwealth with a copy of any Activity Material in the format reasonably requested by the Commonwealth.</w:t>
      </w:r>
    </w:p>
    <w:p w14:paraId="553A165A" w14:textId="77777777" w:rsidR="00CA324A" w:rsidRPr="00CA324A" w:rsidRDefault="00CA324A" w:rsidP="00CA324A">
      <w:pPr>
        <w:rPr>
          <w:color w:val="000000" w:themeColor="text1"/>
        </w:rPr>
      </w:pPr>
      <w:r w:rsidRPr="00CA324A">
        <w:rPr>
          <w:color w:val="000000" w:themeColor="text1"/>
        </w:rPr>
        <w:t>CB3.2</w:t>
      </w:r>
      <w:r w:rsidRPr="00CA324A">
        <w:rPr>
          <w:color w:val="000000" w:themeColor="text1"/>
        </w:rPr>
        <w:tab/>
        <w:t>The Grantee provides the Commonwealth a permanent, non-exclusive, irrevocable, royalty-free licence (including a right to sub license) to use, modify, communicate, reproduce, publish, and adapt the Activity Material as specified in the Grant Details for Commonwealth Purposes.</w:t>
      </w:r>
    </w:p>
    <w:p w14:paraId="3078591B" w14:textId="77777777" w:rsidR="00CA324A" w:rsidRPr="00CA324A" w:rsidRDefault="00CA324A" w:rsidP="00CA324A">
      <w:pPr>
        <w:rPr>
          <w:color w:val="000000" w:themeColor="text1"/>
        </w:rPr>
      </w:pPr>
      <w:r w:rsidRPr="00CA324A">
        <w:rPr>
          <w:color w:val="000000" w:themeColor="text1"/>
        </w:rPr>
        <w:lastRenderedPageBreak/>
        <w:t>CB3.3</w:t>
      </w:r>
      <w:r w:rsidRPr="00CA324A">
        <w:rPr>
          <w:color w:val="000000" w:themeColor="text1"/>
        </w:rPr>
        <w:tab/>
        <w:t xml:space="preserve">The Grantee warrants that the provision of Activity Material in accordance with the Agreement (and the use of specified Activity Material in accordance with clause CB3.2) will not infringe any third party’s Intellectual Property Rights. </w:t>
      </w:r>
    </w:p>
    <w:p w14:paraId="5B7223DA" w14:textId="6DD1EF10" w:rsidR="00CA324A" w:rsidRDefault="00392B85" w:rsidP="000F7D44">
      <w:pPr>
        <w:rPr>
          <w:rFonts w:cs="Arial"/>
        </w:rPr>
      </w:pPr>
      <w:r>
        <w:rPr>
          <w:color w:val="000000" w:themeColor="text1"/>
        </w:rPr>
        <w:t xml:space="preserve">CB3.4 </w:t>
      </w:r>
      <w:r w:rsidR="00CA324A" w:rsidRPr="00CA324A">
        <w:rPr>
          <w:color w:val="000000" w:themeColor="text1"/>
        </w:rPr>
        <w:t>The Grantee will obtain written moral rights consents (other than in relation to acts of false attribution) from all authors of Reporting Material, and any Activity Material specified in the Grant Details to the use of that Material by the Commonwealth in accordance with this Agreement, prior to that Material being provided to the Commonwealth.</w:t>
      </w:r>
    </w:p>
    <w:p w14:paraId="44D64CAB" w14:textId="77777777" w:rsidR="00CA324A" w:rsidRDefault="00402671" w:rsidP="00CA324A">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3A</w:t>
      </w:r>
      <w:r w:rsidR="00CA324A" w:rsidRPr="00CA324A">
        <w:rPr>
          <w:rFonts w:eastAsia="Times New Roman" w:cs="Arial"/>
          <w:color w:val="365F91"/>
          <w:sz w:val="26"/>
          <w:szCs w:val="26"/>
        </w:rPr>
        <w:t xml:space="preserve">. </w:t>
      </w:r>
      <w:r>
        <w:rPr>
          <w:rFonts w:eastAsia="Times New Roman" w:cs="Arial"/>
          <w:color w:val="365F91"/>
          <w:sz w:val="26"/>
          <w:szCs w:val="26"/>
        </w:rPr>
        <w:t>Intellectual property – research</w:t>
      </w:r>
    </w:p>
    <w:p w14:paraId="6C481A3B" w14:textId="4B6815EF" w:rsidR="00402671" w:rsidRPr="00402671" w:rsidRDefault="00B349B2" w:rsidP="00402671">
      <w:pPr>
        <w:rPr>
          <w:color w:val="000000" w:themeColor="text1"/>
        </w:rPr>
      </w:pPr>
      <w:r>
        <w:rPr>
          <w:color w:val="000000" w:themeColor="text1"/>
        </w:rPr>
        <w:t xml:space="preserve">CB3A.1 </w:t>
      </w:r>
      <w:r w:rsidR="00402671" w:rsidRPr="00402671">
        <w:rPr>
          <w:color w:val="000000" w:themeColor="text1"/>
        </w:rPr>
        <w:t>In this Agreement:</w:t>
      </w:r>
    </w:p>
    <w:p w14:paraId="252328AB" w14:textId="77777777" w:rsidR="00402671" w:rsidRPr="00402671" w:rsidRDefault="00402671" w:rsidP="00402671">
      <w:pPr>
        <w:rPr>
          <w:color w:val="000000" w:themeColor="text1"/>
        </w:rPr>
      </w:pPr>
      <w:r w:rsidRPr="00402671">
        <w:rPr>
          <w:b/>
          <w:color w:val="000000" w:themeColor="text1"/>
        </w:rPr>
        <w:t xml:space="preserve">Application </w:t>
      </w:r>
      <w:r w:rsidRPr="00402671">
        <w:rPr>
          <w:color w:val="000000" w:themeColor="text1"/>
        </w:rPr>
        <w:t>means [insert]</w:t>
      </w:r>
    </w:p>
    <w:p w14:paraId="50DBFCDD" w14:textId="4FF57268" w:rsidR="00402671" w:rsidRPr="00402671" w:rsidRDefault="00402671" w:rsidP="00402671">
      <w:pPr>
        <w:rPr>
          <w:color w:val="000000" w:themeColor="text1"/>
        </w:rPr>
      </w:pPr>
      <w:r w:rsidRPr="00402671">
        <w:rPr>
          <w:b/>
          <w:color w:val="000000" w:themeColor="text1"/>
        </w:rPr>
        <w:t>National (IPPF Research) Principles</w:t>
      </w:r>
      <w:r w:rsidR="00392B85">
        <w:rPr>
          <w:color w:val="000000" w:themeColor="text1"/>
        </w:rPr>
        <w:t xml:space="preserve"> </w:t>
      </w:r>
      <w:r w:rsidRPr="00402671">
        <w:rPr>
          <w:color w:val="000000" w:themeColor="text1"/>
        </w:rPr>
        <w:t xml:space="preserve">means the </w:t>
      </w:r>
      <w:r w:rsidRPr="00402671">
        <w:rPr>
          <w:i/>
          <w:color w:val="000000" w:themeColor="text1"/>
        </w:rPr>
        <w:t>National Principles of Intellectual Property for Publicly Funded Research</w:t>
      </w:r>
      <w:r w:rsidRPr="00402671">
        <w:rPr>
          <w:color w:val="000000" w:themeColor="text1"/>
        </w:rPr>
        <w:t xml:space="preserve"> (available at: </w:t>
      </w:r>
      <w:hyperlink r:id="rId7" w:history="1">
        <w:r w:rsidRPr="00402671">
          <w:rPr>
            <w:rStyle w:val="Hyperlink"/>
            <w:color w:val="000000" w:themeColor="text1"/>
          </w:rPr>
          <w:t>http://www.arc.gov.au/policy</w:t>
        </w:r>
      </w:hyperlink>
      <w:r w:rsidRPr="00402671">
        <w:rPr>
          <w:color w:val="000000" w:themeColor="text1"/>
        </w:rPr>
        <w:t>) and any successor document.</w:t>
      </w:r>
    </w:p>
    <w:p w14:paraId="228094D6" w14:textId="77777777" w:rsidR="00402671" w:rsidRPr="00402671" w:rsidRDefault="00402671" w:rsidP="00402671">
      <w:pPr>
        <w:rPr>
          <w:color w:val="000000" w:themeColor="text1"/>
        </w:rPr>
      </w:pPr>
      <w:r w:rsidRPr="00402671">
        <w:rPr>
          <w:color w:val="000000" w:themeColor="text1"/>
        </w:rPr>
        <w:t>CB3A.1</w:t>
      </w:r>
      <w:r w:rsidR="00392B85">
        <w:rPr>
          <w:color w:val="000000" w:themeColor="text1"/>
        </w:rPr>
        <w:t xml:space="preserve"> </w:t>
      </w:r>
      <w:r w:rsidRPr="00402671">
        <w:rPr>
          <w:color w:val="000000" w:themeColor="text1"/>
        </w:rPr>
        <w:t>The Commonwealth agrees not to claim ownership of any Intellectual Property Rights in an Application or in any research arising from the Activity.</w:t>
      </w:r>
    </w:p>
    <w:p w14:paraId="39DA9475" w14:textId="77777777" w:rsidR="00402671" w:rsidRPr="00402671" w:rsidRDefault="00402671" w:rsidP="00402671">
      <w:pPr>
        <w:rPr>
          <w:color w:val="000000" w:themeColor="text1"/>
        </w:rPr>
      </w:pPr>
      <w:r w:rsidRPr="00402671">
        <w:rPr>
          <w:color w:val="000000" w:themeColor="text1"/>
        </w:rPr>
        <w:t>CB3A.2</w:t>
      </w:r>
      <w:r w:rsidR="00392B85">
        <w:rPr>
          <w:color w:val="000000" w:themeColor="text1"/>
        </w:rPr>
        <w:t xml:space="preserve"> </w:t>
      </w:r>
      <w:r w:rsidRPr="00402671">
        <w:rPr>
          <w:color w:val="000000" w:themeColor="text1"/>
        </w:rPr>
        <w:t>The Grantee agrees to:</w:t>
      </w:r>
    </w:p>
    <w:p w14:paraId="117E279F" w14:textId="77777777" w:rsidR="00402671" w:rsidRPr="00F72448" w:rsidRDefault="00402671" w:rsidP="00233B26">
      <w:pPr>
        <w:pStyle w:val="ListParagraph"/>
        <w:numPr>
          <w:ilvl w:val="0"/>
          <w:numId w:val="23"/>
        </w:numPr>
        <w:spacing w:after="0" w:line="240" w:lineRule="auto"/>
        <w:rPr>
          <w:color w:val="000000" w:themeColor="text1"/>
        </w:rPr>
      </w:pPr>
      <w:r w:rsidRPr="00F72448">
        <w:rPr>
          <w:color w:val="000000" w:themeColor="text1"/>
        </w:rPr>
        <w:t>comply with an intellectual property policy which:</w:t>
      </w:r>
    </w:p>
    <w:p w14:paraId="2FC2AD72" w14:textId="77777777" w:rsidR="00402671" w:rsidRPr="00402671" w:rsidRDefault="00402671" w:rsidP="00233B26">
      <w:pPr>
        <w:pStyle w:val="ListParagraph"/>
        <w:numPr>
          <w:ilvl w:val="0"/>
          <w:numId w:val="7"/>
        </w:numPr>
        <w:spacing w:after="0" w:line="240" w:lineRule="auto"/>
        <w:ind w:left="1314"/>
        <w:contextualSpacing w:val="0"/>
        <w:rPr>
          <w:color w:val="000000" w:themeColor="text1"/>
        </w:rPr>
      </w:pPr>
      <w:r w:rsidRPr="00402671">
        <w:rPr>
          <w:color w:val="000000" w:themeColor="text1"/>
        </w:rPr>
        <w:t>is approved by the Grantee’s governing body;</w:t>
      </w:r>
    </w:p>
    <w:p w14:paraId="5A84A81C" w14:textId="77777777" w:rsidR="00402671" w:rsidRPr="00402671" w:rsidRDefault="00402671" w:rsidP="00233B26">
      <w:pPr>
        <w:pStyle w:val="ListParagraph"/>
        <w:numPr>
          <w:ilvl w:val="0"/>
          <w:numId w:val="7"/>
        </w:numPr>
        <w:spacing w:after="0" w:line="240" w:lineRule="auto"/>
        <w:ind w:left="1314"/>
        <w:contextualSpacing w:val="0"/>
        <w:rPr>
          <w:color w:val="000000" w:themeColor="text1"/>
        </w:rPr>
      </w:pPr>
      <w:r w:rsidRPr="00402671">
        <w:rPr>
          <w:color w:val="000000" w:themeColor="text1"/>
        </w:rPr>
        <w:t>has as one of its aims, the maximisation of benefits to Australia arising from publicly funded research; and</w:t>
      </w:r>
    </w:p>
    <w:p w14:paraId="2E320EC4" w14:textId="77777777" w:rsidR="00402671" w:rsidRPr="00402671" w:rsidRDefault="00402671" w:rsidP="00233B26">
      <w:pPr>
        <w:pStyle w:val="ListParagraph"/>
        <w:numPr>
          <w:ilvl w:val="0"/>
          <w:numId w:val="7"/>
        </w:numPr>
        <w:spacing w:after="0" w:line="240" w:lineRule="auto"/>
        <w:ind w:left="1314"/>
        <w:contextualSpacing w:val="0"/>
        <w:rPr>
          <w:color w:val="000000" w:themeColor="text1"/>
        </w:rPr>
      </w:pPr>
      <w:r w:rsidRPr="00402671">
        <w:rPr>
          <w:color w:val="000000" w:themeColor="text1"/>
        </w:rPr>
        <w:t>complies with the National (IPPF Research) Principles;</w:t>
      </w:r>
      <w:r w:rsidRPr="00402671">
        <w:rPr>
          <w:color w:val="000000" w:themeColor="text1"/>
        </w:rPr>
        <w:br/>
      </w:r>
    </w:p>
    <w:p w14:paraId="516D51D0" w14:textId="77777777" w:rsidR="00402671" w:rsidRPr="00F72448" w:rsidRDefault="00402671" w:rsidP="00233B26">
      <w:pPr>
        <w:pStyle w:val="ListParagraph"/>
        <w:numPr>
          <w:ilvl w:val="0"/>
          <w:numId w:val="23"/>
        </w:numPr>
        <w:spacing w:after="0" w:line="240" w:lineRule="auto"/>
        <w:rPr>
          <w:color w:val="000000" w:themeColor="text1"/>
        </w:rPr>
      </w:pPr>
      <w:r w:rsidRPr="00F72448">
        <w:rPr>
          <w:color w:val="000000" w:themeColor="text1"/>
        </w:rPr>
        <w:t>ensure that the Grantee and all applicants for participation in the Activity are familiar with the current intellectual property and patent landscape for the research areas included in the Application.</w:t>
      </w:r>
    </w:p>
    <w:p w14:paraId="69E885E1" w14:textId="77777777" w:rsidR="00402671" w:rsidRPr="00402671" w:rsidRDefault="00402671" w:rsidP="00402671">
      <w:pPr>
        <w:rPr>
          <w:color w:val="000000" w:themeColor="text1"/>
        </w:rPr>
      </w:pPr>
    </w:p>
    <w:p w14:paraId="18650978" w14:textId="77777777" w:rsidR="00402671" w:rsidRPr="00402671" w:rsidRDefault="00402671" w:rsidP="00402671">
      <w:r w:rsidRPr="00402671">
        <w:rPr>
          <w:color w:val="000000" w:themeColor="text1"/>
        </w:rPr>
        <w:t>CB3A.3</w:t>
      </w:r>
      <w:r w:rsidR="00392B85">
        <w:rPr>
          <w:color w:val="000000" w:themeColor="text1"/>
        </w:rPr>
        <w:t xml:space="preserve"> </w:t>
      </w:r>
      <w:r w:rsidRPr="00402671">
        <w:rPr>
          <w:color w:val="000000" w:themeColor="text1"/>
        </w:rPr>
        <w:t>The Grantee provides the Commonwealth a permanent, non-exclusive, irrevocable, royalty-free licence (including a right to sub-license) to use, modify, communicate, reproduce, publish and adapt the Activity Material.</w:t>
      </w:r>
    </w:p>
    <w:p w14:paraId="7728F650" w14:textId="77777777" w:rsidR="004B5C0F" w:rsidRDefault="00402671" w:rsidP="00402671">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3B</w:t>
      </w:r>
      <w:r w:rsidRPr="00FB3698">
        <w:rPr>
          <w:rFonts w:eastAsia="Times New Roman" w:cs="Arial"/>
          <w:color w:val="365F91"/>
          <w:sz w:val="26"/>
          <w:szCs w:val="26"/>
        </w:rPr>
        <w:t xml:space="preserve">. </w:t>
      </w:r>
      <w:r>
        <w:rPr>
          <w:rFonts w:eastAsia="Times New Roman" w:cs="Arial"/>
          <w:color w:val="365F91"/>
          <w:sz w:val="26"/>
          <w:szCs w:val="26"/>
        </w:rPr>
        <w:t>Creative Commons licence</w:t>
      </w:r>
    </w:p>
    <w:p w14:paraId="797E6454" w14:textId="7F0094ED" w:rsidR="00402671" w:rsidRPr="00402671" w:rsidRDefault="00402671" w:rsidP="00402671">
      <w:r w:rsidRPr="00402671">
        <w:rPr>
          <w:color w:val="000000" w:themeColor="text1"/>
        </w:rPr>
        <w:t>CB3B</w:t>
      </w:r>
      <w:r w:rsidR="00392B85">
        <w:rPr>
          <w:color w:val="000000" w:themeColor="text1"/>
        </w:rPr>
        <w:t xml:space="preserve">.1 </w:t>
      </w:r>
      <w:r w:rsidRPr="00402671">
        <w:rPr>
          <w:color w:val="000000" w:themeColor="text1"/>
        </w:rPr>
        <w:t xml:space="preserve">The licence in clause 17 includes a right for the Commonwealth to licence the Reporting </w:t>
      </w:r>
      <w:r w:rsidRPr="00380A1A">
        <w:rPr>
          <w:color w:val="000000" w:themeColor="text1"/>
        </w:rPr>
        <w:t xml:space="preserve">Material , and any Activity Material </w:t>
      </w:r>
      <w:r w:rsidR="00380A1A" w:rsidRPr="00380A1A">
        <w:rPr>
          <w:color w:val="000000" w:themeColor="text1"/>
        </w:rPr>
        <w:t>specified in the Grant Details,</w:t>
      </w:r>
      <w:r w:rsidR="00380A1A">
        <w:rPr>
          <w:color w:val="000000" w:themeColor="text1"/>
        </w:rPr>
        <w:t xml:space="preserve"> </w:t>
      </w:r>
      <w:r w:rsidRPr="00380A1A">
        <w:rPr>
          <w:color w:val="000000" w:themeColor="text1"/>
        </w:rPr>
        <w:t>to the</w:t>
      </w:r>
      <w:r w:rsidRPr="00402671">
        <w:rPr>
          <w:color w:val="000000" w:themeColor="text1"/>
        </w:rPr>
        <w:t xml:space="preserve"> public under a Creative Commons Attribution licence (CC BY licence).</w:t>
      </w:r>
    </w:p>
    <w:p w14:paraId="00DBE1BB" w14:textId="77777777" w:rsidR="00402671" w:rsidRPr="00FB3698" w:rsidRDefault="00402671" w:rsidP="004B5C0F">
      <w:pPr>
        <w:spacing w:after="0" w:line="240" w:lineRule="auto"/>
        <w:rPr>
          <w:rFonts w:cs="Arial"/>
        </w:rPr>
      </w:pPr>
    </w:p>
    <w:p w14:paraId="0E6F761D"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 xml:space="preserve">4. </w:t>
      </w:r>
      <w:r w:rsidR="00402671">
        <w:rPr>
          <w:rFonts w:eastAsia="Times New Roman" w:cs="Arial"/>
          <w:color w:val="365F91"/>
          <w:sz w:val="26"/>
          <w:szCs w:val="26"/>
        </w:rPr>
        <w:t>Access/Monitoring/inspection</w:t>
      </w:r>
      <w:r w:rsidRPr="00FB3698">
        <w:rPr>
          <w:rFonts w:cs="Arial"/>
        </w:rPr>
        <w:t xml:space="preserve"> </w:t>
      </w:r>
    </w:p>
    <w:p w14:paraId="6512EC55" w14:textId="77777777" w:rsidR="00402671" w:rsidRDefault="00402671" w:rsidP="00402671">
      <w:pPr>
        <w:rPr>
          <w:color w:val="000000" w:themeColor="text1"/>
        </w:rPr>
      </w:pPr>
      <w:r w:rsidRPr="00402671">
        <w:rPr>
          <w:color w:val="000000" w:themeColor="text1"/>
        </w:rPr>
        <w:t>CB4.1</w:t>
      </w:r>
      <w:r w:rsidRPr="00402671">
        <w:rPr>
          <w:color w:val="000000" w:themeColor="text1"/>
        </w:rPr>
        <w:tab/>
        <w:t>The Grantee agrees to give the Commonwealth, or any persons authorised in writing by the Commonwealth:</w:t>
      </w:r>
    </w:p>
    <w:p w14:paraId="22016E42" w14:textId="77777777" w:rsidR="002E2061" w:rsidRDefault="00402671" w:rsidP="00233B26">
      <w:pPr>
        <w:pStyle w:val="ListParagraph"/>
        <w:numPr>
          <w:ilvl w:val="0"/>
          <w:numId w:val="24"/>
        </w:numPr>
        <w:spacing w:after="0" w:line="240" w:lineRule="auto"/>
        <w:rPr>
          <w:color w:val="000000" w:themeColor="text1"/>
        </w:rPr>
      </w:pPr>
      <w:r w:rsidRPr="002E2061">
        <w:rPr>
          <w:color w:val="000000" w:themeColor="text1"/>
        </w:rPr>
        <w:t xml:space="preserve">access to premises where the Activity is being performed and/or where Material relating to the Activity is kept within the time period specified in a Commonwealth notice; and </w:t>
      </w:r>
    </w:p>
    <w:p w14:paraId="2BEF8F07" w14:textId="77777777" w:rsidR="00402671" w:rsidRDefault="00402671" w:rsidP="00233B26">
      <w:pPr>
        <w:pStyle w:val="ListParagraph"/>
        <w:numPr>
          <w:ilvl w:val="0"/>
          <w:numId w:val="24"/>
        </w:numPr>
        <w:spacing w:after="0" w:line="240" w:lineRule="auto"/>
        <w:rPr>
          <w:color w:val="000000" w:themeColor="text1"/>
        </w:rPr>
      </w:pPr>
      <w:r w:rsidRPr="002E2061">
        <w:rPr>
          <w:color w:val="000000" w:themeColor="text1"/>
        </w:rPr>
        <w:t>permission to inspect and take copies of any Material relevant to the Activity.</w:t>
      </w:r>
    </w:p>
    <w:p w14:paraId="204ECA19" w14:textId="77777777" w:rsidR="002E2061" w:rsidRPr="002E2061" w:rsidRDefault="002E2061" w:rsidP="002E2061">
      <w:pPr>
        <w:pStyle w:val="ListParagraph"/>
        <w:spacing w:after="0" w:line="240" w:lineRule="auto"/>
        <w:rPr>
          <w:color w:val="000000" w:themeColor="text1"/>
        </w:rPr>
      </w:pPr>
    </w:p>
    <w:p w14:paraId="09ABF0A9" w14:textId="77777777" w:rsidR="00402671" w:rsidRPr="00402671" w:rsidRDefault="00402671" w:rsidP="00402671">
      <w:pPr>
        <w:rPr>
          <w:color w:val="000000" w:themeColor="text1"/>
        </w:rPr>
      </w:pPr>
      <w:r w:rsidRPr="00402671">
        <w:rPr>
          <w:color w:val="000000" w:themeColor="text1"/>
        </w:rPr>
        <w:lastRenderedPageBreak/>
        <w:t>CB4.2</w:t>
      </w:r>
      <w:r w:rsidRPr="00402671">
        <w:rPr>
          <w:color w:val="000000" w:themeColor="text1"/>
        </w:rPr>
        <w:tab/>
        <w:t xml:space="preserve">The Auditor-General and any Information Officer under the </w:t>
      </w:r>
      <w:r w:rsidRPr="00402671">
        <w:rPr>
          <w:i/>
          <w:color w:val="000000" w:themeColor="text1"/>
        </w:rPr>
        <w:t>Australian Information Commissioner Act 2010</w:t>
      </w:r>
      <w:r w:rsidRPr="00402671">
        <w:rPr>
          <w:color w:val="000000" w:themeColor="text1"/>
        </w:rPr>
        <w:t xml:space="preserve"> (Cth) (including their delegates) are persons authorised for the purposes of clause CB4.1.</w:t>
      </w:r>
    </w:p>
    <w:p w14:paraId="243C3320" w14:textId="77777777" w:rsidR="004B5C0F" w:rsidRPr="00FB3698" w:rsidRDefault="00402671" w:rsidP="00402671">
      <w:pPr>
        <w:spacing w:after="0" w:line="240" w:lineRule="auto"/>
        <w:rPr>
          <w:rFonts w:cs="Arial"/>
        </w:rPr>
      </w:pPr>
      <w:r w:rsidRPr="00402671">
        <w:rPr>
          <w:color w:val="000000" w:themeColor="text1"/>
        </w:rPr>
        <w:t>CB4.3</w:t>
      </w:r>
      <w:r w:rsidRPr="00402671">
        <w:rPr>
          <w:color w:val="000000" w:themeColor="text1"/>
        </w:rPr>
        <w:tab/>
        <w:t>This clause CB4 does not detract from the statutory powers of the Auditor-General or an Information Officer (including their delegates).</w:t>
      </w:r>
      <w:r w:rsidR="004B5C0F" w:rsidRPr="00FB3698">
        <w:rPr>
          <w:rFonts w:cs="Arial"/>
        </w:rPr>
        <w:t xml:space="preserve"> </w:t>
      </w:r>
    </w:p>
    <w:p w14:paraId="34822127" w14:textId="77777777" w:rsidR="004B5C0F" w:rsidRPr="00FB3698" w:rsidRDefault="004B5C0F" w:rsidP="004B5C0F">
      <w:pPr>
        <w:spacing w:after="0" w:line="240" w:lineRule="auto"/>
        <w:rPr>
          <w:rFonts w:cs="Arial"/>
        </w:rPr>
      </w:pPr>
    </w:p>
    <w:p w14:paraId="7F3E966D"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 xml:space="preserve">5. </w:t>
      </w:r>
      <w:r w:rsidR="00402671">
        <w:rPr>
          <w:rFonts w:eastAsia="Times New Roman" w:cs="Arial"/>
          <w:color w:val="365F91"/>
          <w:sz w:val="26"/>
          <w:szCs w:val="26"/>
        </w:rPr>
        <w:t>Equipment and assets</w:t>
      </w:r>
      <w:r w:rsidRPr="00FB3698">
        <w:rPr>
          <w:rFonts w:cs="Arial"/>
        </w:rPr>
        <w:t xml:space="preserve"> </w:t>
      </w:r>
    </w:p>
    <w:p w14:paraId="29E2146C" w14:textId="77777777" w:rsidR="00402671" w:rsidRPr="00402671" w:rsidRDefault="00402671" w:rsidP="00402671">
      <w:pPr>
        <w:rPr>
          <w:color w:val="000000" w:themeColor="text1"/>
        </w:rPr>
      </w:pPr>
      <w:r w:rsidRPr="00402671">
        <w:rPr>
          <w:color w:val="000000" w:themeColor="text1"/>
        </w:rPr>
        <w:t>CB5.1</w:t>
      </w:r>
      <w:r w:rsidRPr="00402671">
        <w:rPr>
          <w:color w:val="000000" w:themeColor="text1"/>
        </w:rPr>
        <w:tab/>
        <w:t>In this Agreement</w:t>
      </w:r>
    </w:p>
    <w:p w14:paraId="613632EC" w14:textId="1BBA931C" w:rsidR="00402671" w:rsidRPr="00402671" w:rsidRDefault="00402671" w:rsidP="00402671">
      <w:pPr>
        <w:ind w:left="720"/>
        <w:rPr>
          <w:color w:val="000000" w:themeColor="text1"/>
        </w:rPr>
      </w:pPr>
      <w:r w:rsidRPr="00402671">
        <w:rPr>
          <w:b/>
          <w:color w:val="000000" w:themeColor="text1"/>
        </w:rPr>
        <w:t>Asset</w:t>
      </w:r>
      <w:r w:rsidRPr="00402671">
        <w:rPr>
          <w:color w:val="000000" w:themeColor="text1"/>
        </w:rPr>
        <w:t xml:space="preserve"> means any item of property purchased, leased, created or otherwise brought into existence wholly, or in part, with the use of the </w:t>
      </w:r>
      <w:r w:rsidRPr="00380A1A">
        <w:rPr>
          <w:color w:val="000000" w:themeColor="text1"/>
        </w:rPr>
        <w:t>Grant , excluding Activity Material [and/,] Intellectual Property Rights [and real property]].</w:t>
      </w:r>
    </w:p>
    <w:p w14:paraId="774C70B5" w14:textId="77777777" w:rsidR="00402671" w:rsidRPr="00402671" w:rsidRDefault="00402671" w:rsidP="00402671">
      <w:pPr>
        <w:rPr>
          <w:color w:val="000000" w:themeColor="text1"/>
        </w:rPr>
      </w:pPr>
      <w:r w:rsidRPr="00402671">
        <w:rPr>
          <w:color w:val="000000" w:themeColor="text1"/>
        </w:rPr>
        <w:t>CB5.2</w:t>
      </w:r>
      <w:r w:rsidRPr="00402671">
        <w:rPr>
          <w:color w:val="000000" w:themeColor="text1"/>
        </w:rPr>
        <w:tab/>
        <w:t>The Grantee agrees to obtain the Commonwealth's prior written approval to use the Grant to purchase any item of equipment or Asset for $[insert] (including GST) or more, apart from those listed in the Activity Budget and/or detailed below:</w:t>
      </w:r>
    </w:p>
    <w:p w14:paraId="4A8CBBF3" w14:textId="1A4F44A5" w:rsidR="00402671" w:rsidRPr="005552D7" w:rsidRDefault="00380A1A" w:rsidP="00233B26">
      <w:pPr>
        <w:pStyle w:val="ListParagraph"/>
        <w:numPr>
          <w:ilvl w:val="0"/>
          <w:numId w:val="26"/>
        </w:numPr>
        <w:spacing w:after="0" w:line="240" w:lineRule="auto"/>
        <w:rPr>
          <w:rFonts w:cs="Arial"/>
          <w:color w:val="000000" w:themeColor="text1"/>
          <w:lang w:eastAsia="en-AU"/>
        </w:rPr>
      </w:pPr>
      <w:r>
        <w:rPr>
          <w:rFonts w:cs="Arial"/>
          <w:color w:val="000000" w:themeColor="text1"/>
          <w:lang w:eastAsia="en-AU"/>
        </w:rPr>
        <w:t>Not Applicable</w:t>
      </w:r>
    </w:p>
    <w:p w14:paraId="14133E35" w14:textId="77777777" w:rsidR="00402671" w:rsidRPr="00402671" w:rsidRDefault="00402671" w:rsidP="00402671">
      <w:pPr>
        <w:pStyle w:val="NumberLevel3"/>
        <w:numPr>
          <w:ilvl w:val="0"/>
          <w:numId w:val="0"/>
        </w:numPr>
        <w:spacing w:before="0" w:after="0" w:line="240" w:lineRule="auto"/>
        <w:ind w:left="170" w:hanging="108"/>
        <w:contextualSpacing/>
        <w:rPr>
          <w:rFonts w:asciiTheme="minorHAnsi" w:hAnsiTheme="minorHAnsi"/>
          <w:color w:val="000000" w:themeColor="text1"/>
        </w:rPr>
      </w:pPr>
    </w:p>
    <w:p w14:paraId="4146446E" w14:textId="66AAE6A0" w:rsidR="00402671" w:rsidRPr="00402671" w:rsidRDefault="00402671" w:rsidP="00402671">
      <w:pPr>
        <w:rPr>
          <w:color w:val="000000" w:themeColor="text1"/>
        </w:rPr>
      </w:pPr>
      <w:r w:rsidRPr="00402671">
        <w:rPr>
          <w:color w:val="000000" w:themeColor="text1"/>
        </w:rPr>
        <w:t>CB5.3</w:t>
      </w:r>
      <w:r w:rsidRPr="00402671">
        <w:rPr>
          <w:color w:val="000000" w:themeColor="text1"/>
        </w:rPr>
        <w:tab/>
        <w:t>Unless otherwise agreed in writing by the Commonwealth, the Grantee must ensure that it owns any equipment or Asset acquired in who</w:t>
      </w:r>
      <w:r w:rsidR="00B349B2">
        <w:rPr>
          <w:color w:val="000000" w:themeColor="text1"/>
        </w:rPr>
        <w:t>le or in part using the Grant.</w:t>
      </w:r>
    </w:p>
    <w:p w14:paraId="3FBC0D3F" w14:textId="77777777" w:rsidR="00402671" w:rsidRPr="00402671" w:rsidRDefault="00402671" w:rsidP="00402671">
      <w:pPr>
        <w:rPr>
          <w:color w:val="000000" w:themeColor="text1"/>
        </w:rPr>
      </w:pPr>
      <w:r w:rsidRPr="00402671">
        <w:rPr>
          <w:color w:val="000000" w:themeColor="text1"/>
        </w:rPr>
        <w:t>CB5.4</w:t>
      </w:r>
      <w:r w:rsidRPr="00402671">
        <w:rPr>
          <w:color w:val="000000" w:themeColor="text1"/>
        </w:rPr>
        <w:tab/>
        <w:t>For the term of the Agreement, in relation to any Asset, the Grantee agrees to:</w:t>
      </w:r>
    </w:p>
    <w:p w14:paraId="2C550932" w14:textId="77777777" w:rsidR="005552D7" w:rsidRDefault="00402671" w:rsidP="00233B26">
      <w:pPr>
        <w:pStyle w:val="ListParagraph"/>
        <w:numPr>
          <w:ilvl w:val="0"/>
          <w:numId w:val="27"/>
        </w:numPr>
        <w:spacing w:after="0" w:line="240" w:lineRule="auto"/>
        <w:rPr>
          <w:color w:val="000000" w:themeColor="text1"/>
        </w:rPr>
      </w:pPr>
      <w:r w:rsidRPr="005552D7">
        <w:rPr>
          <w:color w:val="000000" w:themeColor="text1"/>
        </w:rPr>
        <w:t>use the Asset solely for the purposes of the Activity;</w:t>
      </w:r>
    </w:p>
    <w:p w14:paraId="554E9ECD" w14:textId="77777777" w:rsidR="005552D7" w:rsidRDefault="00402671" w:rsidP="00233B26">
      <w:pPr>
        <w:pStyle w:val="ListParagraph"/>
        <w:numPr>
          <w:ilvl w:val="0"/>
          <w:numId w:val="27"/>
        </w:numPr>
        <w:spacing w:after="0" w:line="240" w:lineRule="auto"/>
        <w:rPr>
          <w:color w:val="000000" w:themeColor="text1"/>
        </w:rPr>
      </w:pPr>
      <w:r w:rsidRPr="005552D7">
        <w:rPr>
          <w:color w:val="000000" w:themeColor="text1"/>
        </w:rPr>
        <w:t>not encumber, grant a security interest over or dispose of the Asset without the Commonwealth’s prior written approval;</w:t>
      </w:r>
    </w:p>
    <w:p w14:paraId="442EFDEE" w14:textId="77777777" w:rsidR="005552D7" w:rsidRDefault="00402671" w:rsidP="00233B26">
      <w:pPr>
        <w:pStyle w:val="ListParagraph"/>
        <w:numPr>
          <w:ilvl w:val="0"/>
          <w:numId w:val="27"/>
        </w:numPr>
        <w:spacing w:after="0" w:line="240" w:lineRule="auto"/>
        <w:rPr>
          <w:color w:val="000000" w:themeColor="text1"/>
        </w:rPr>
      </w:pPr>
      <w:r w:rsidRPr="005552D7">
        <w:rPr>
          <w:color w:val="000000" w:themeColor="text1"/>
        </w:rPr>
        <w:t>hold the Asset securely and safeguard it against theft, loss, damage, or unauthorised use;</w:t>
      </w:r>
    </w:p>
    <w:p w14:paraId="59D07D09" w14:textId="77777777" w:rsidR="005552D7" w:rsidRDefault="00402671" w:rsidP="00233B26">
      <w:pPr>
        <w:pStyle w:val="ListParagraph"/>
        <w:numPr>
          <w:ilvl w:val="0"/>
          <w:numId w:val="27"/>
        </w:numPr>
        <w:spacing w:after="0" w:line="240" w:lineRule="auto"/>
        <w:rPr>
          <w:color w:val="000000" w:themeColor="text1"/>
        </w:rPr>
      </w:pPr>
      <w:r w:rsidRPr="005552D7">
        <w:rPr>
          <w:color w:val="000000" w:themeColor="text1"/>
        </w:rPr>
        <w:t xml:space="preserve">maintain the Asset in good working order; </w:t>
      </w:r>
    </w:p>
    <w:p w14:paraId="2E59997D" w14:textId="77777777" w:rsidR="005552D7" w:rsidRDefault="00402671" w:rsidP="00233B26">
      <w:pPr>
        <w:pStyle w:val="ListParagraph"/>
        <w:numPr>
          <w:ilvl w:val="0"/>
          <w:numId w:val="27"/>
        </w:numPr>
        <w:spacing w:after="0" w:line="240" w:lineRule="auto"/>
        <w:rPr>
          <w:color w:val="000000" w:themeColor="text1"/>
        </w:rPr>
      </w:pPr>
      <w:r w:rsidRPr="005552D7">
        <w:rPr>
          <w:color w:val="000000" w:themeColor="text1"/>
        </w:rPr>
        <w:t>ensure the Asset is properly insured for its full replacement value; and</w:t>
      </w:r>
    </w:p>
    <w:p w14:paraId="3E62145F" w14:textId="77777777" w:rsidR="00402671" w:rsidRPr="005552D7" w:rsidRDefault="00402671" w:rsidP="00233B26">
      <w:pPr>
        <w:pStyle w:val="ListParagraph"/>
        <w:numPr>
          <w:ilvl w:val="0"/>
          <w:numId w:val="27"/>
        </w:numPr>
        <w:spacing w:after="0" w:line="240" w:lineRule="auto"/>
        <w:rPr>
          <w:color w:val="000000" w:themeColor="text1"/>
        </w:rPr>
      </w:pPr>
      <w:r w:rsidRPr="005552D7">
        <w:rPr>
          <w:color w:val="000000" w:themeColor="text1"/>
        </w:rPr>
        <w:t>obtain and maintain all required registrations and licences for the Asset.</w:t>
      </w:r>
    </w:p>
    <w:p w14:paraId="53B450AF" w14:textId="77777777" w:rsidR="00402671" w:rsidRPr="00402671" w:rsidRDefault="00402671" w:rsidP="00402671">
      <w:pPr>
        <w:pStyle w:val="NumberLevel3"/>
        <w:numPr>
          <w:ilvl w:val="0"/>
          <w:numId w:val="0"/>
        </w:numPr>
        <w:spacing w:before="0" w:after="0" w:line="240" w:lineRule="auto"/>
        <w:ind w:left="170" w:hanging="108"/>
        <w:contextualSpacing/>
        <w:rPr>
          <w:rFonts w:asciiTheme="minorHAnsi" w:hAnsiTheme="minorHAnsi"/>
          <w:color w:val="000000" w:themeColor="text1"/>
        </w:rPr>
      </w:pPr>
    </w:p>
    <w:p w14:paraId="4788310D" w14:textId="77777777" w:rsidR="00402671" w:rsidRPr="00402671" w:rsidRDefault="00402671" w:rsidP="00402671">
      <w:pPr>
        <w:rPr>
          <w:color w:val="000000" w:themeColor="text1"/>
        </w:rPr>
      </w:pPr>
      <w:r w:rsidRPr="00402671">
        <w:rPr>
          <w:color w:val="000000" w:themeColor="text1"/>
        </w:rPr>
        <w:t>CB5.5</w:t>
      </w:r>
      <w:r w:rsidRPr="00402671">
        <w:rPr>
          <w:color w:val="000000" w:themeColor="text1"/>
        </w:rPr>
        <w:tab/>
        <w:t>The Grantee agrees to maintain a register of all Assets with a value of $[</w:t>
      </w:r>
      <w:r w:rsidRPr="00402671">
        <w:rPr>
          <w:i/>
          <w:color w:val="000000" w:themeColor="text1"/>
        </w:rPr>
        <w:t>insert</w:t>
      </w:r>
      <w:r w:rsidRPr="00402671">
        <w:rPr>
          <w:color w:val="000000" w:themeColor="text1"/>
        </w:rPr>
        <w:t xml:space="preserve">] (including GST) or more at the time of the Asset’s purchase, lease, creation or bringing into existence in the form specified below and to provide the register to the Commonwealth upon request. </w:t>
      </w:r>
    </w:p>
    <w:tbl>
      <w:tblPr>
        <w:tblW w:w="1084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993"/>
        <w:gridCol w:w="1046"/>
        <w:gridCol w:w="985"/>
        <w:gridCol w:w="986"/>
        <w:gridCol w:w="985"/>
        <w:gridCol w:w="986"/>
        <w:gridCol w:w="985"/>
        <w:gridCol w:w="986"/>
        <w:gridCol w:w="985"/>
        <w:gridCol w:w="986"/>
      </w:tblGrid>
      <w:tr w:rsidR="00402671" w:rsidRPr="00402671" w14:paraId="4CE3DD19" w14:textId="77777777" w:rsidTr="00402671">
        <w:trPr>
          <w:cantSplit/>
          <w:tblHeader/>
        </w:trPr>
        <w:tc>
          <w:tcPr>
            <w:tcW w:w="917" w:type="dxa"/>
          </w:tcPr>
          <w:p w14:paraId="4ECE93A4" w14:textId="77777777" w:rsidR="00402671" w:rsidRPr="00402671" w:rsidRDefault="00402671" w:rsidP="00705698">
            <w:pPr>
              <w:spacing w:after="0"/>
              <w:rPr>
                <w:color w:val="000000" w:themeColor="text1"/>
              </w:rPr>
            </w:pPr>
            <w:r w:rsidRPr="00402671">
              <w:rPr>
                <w:color w:val="000000" w:themeColor="text1"/>
              </w:rPr>
              <w:t xml:space="preserve">Item Number </w:t>
            </w:r>
          </w:p>
        </w:tc>
        <w:tc>
          <w:tcPr>
            <w:tcW w:w="993" w:type="dxa"/>
          </w:tcPr>
          <w:p w14:paraId="6602E533" w14:textId="77777777" w:rsidR="00402671" w:rsidRPr="00402671" w:rsidRDefault="00402671" w:rsidP="00705698">
            <w:pPr>
              <w:spacing w:after="0"/>
              <w:rPr>
                <w:color w:val="000000" w:themeColor="text1"/>
              </w:rPr>
            </w:pPr>
            <w:r w:rsidRPr="00402671">
              <w:rPr>
                <w:color w:val="000000" w:themeColor="text1"/>
              </w:rPr>
              <w:t xml:space="preserve">Description </w:t>
            </w:r>
          </w:p>
        </w:tc>
        <w:tc>
          <w:tcPr>
            <w:tcW w:w="1046" w:type="dxa"/>
          </w:tcPr>
          <w:p w14:paraId="181FC194" w14:textId="77777777" w:rsidR="00402671" w:rsidRPr="00402671" w:rsidRDefault="00402671" w:rsidP="00705698">
            <w:pPr>
              <w:spacing w:after="0"/>
              <w:ind w:left="14"/>
              <w:rPr>
                <w:color w:val="000000" w:themeColor="text1"/>
              </w:rPr>
            </w:pPr>
            <w:r w:rsidRPr="00402671">
              <w:rPr>
                <w:color w:val="000000" w:themeColor="text1"/>
              </w:rPr>
              <w:t>Grant Contributions</w:t>
            </w:r>
          </w:p>
        </w:tc>
        <w:tc>
          <w:tcPr>
            <w:tcW w:w="985" w:type="dxa"/>
          </w:tcPr>
          <w:p w14:paraId="1551FB66" w14:textId="77777777" w:rsidR="00402671" w:rsidRPr="00402671" w:rsidRDefault="00402671" w:rsidP="00705698">
            <w:pPr>
              <w:spacing w:after="0"/>
              <w:rPr>
                <w:color w:val="000000" w:themeColor="text1"/>
              </w:rPr>
            </w:pPr>
            <w:r w:rsidRPr="00402671">
              <w:rPr>
                <w:color w:val="000000" w:themeColor="text1"/>
              </w:rPr>
              <w:t>Other Contributions - Grantee</w:t>
            </w:r>
          </w:p>
        </w:tc>
        <w:tc>
          <w:tcPr>
            <w:tcW w:w="986" w:type="dxa"/>
          </w:tcPr>
          <w:p w14:paraId="0526271D" w14:textId="77777777" w:rsidR="00402671" w:rsidRPr="00402671" w:rsidRDefault="00402671" w:rsidP="00705698">
            <w:pPr>
              <w:spacing w:after="0"/>
              <w:rPr>
                <w:color w:val="000000" w:themeColor="text1"/>
              </w:rPr>
            </w:pPr>
            <w:r w:rsidRPr="00402671">
              <w:rPr>
                <w:color w:val="000000" w:themeColor="text1"/>
              </w:rPr>
              <w:t>Other Contributions – Third Parties</w:t>
            </w:r>
          </w:p>
        </w:tc>
        <w:tc>
          <w:tcPr>
            <w:tcW w:w="985" w:type="dxa"/>
          </w:tcPr>
          <w:p w14:paraId="23B739B6" w14:textId="77777777" w:rsidR="00402671" w:rsidRPr="00402671" w:rsidRDefault="00402671" w:rsidP="00705698">
            <w:pPr>
              <w:spacing w:after="0"/>
              <w:ind w:left="17"/>
              <w:rPr>
                <w:color w:val="000000" w:themeColor="text1"/>
              </w:rPr>
            </w:pPr>
            <w:r w:rsidRPr="00402671">
              <w:rPr>
                <w:color w:val="000000" w:themeColor="text1"/>
              </w:rPr>
              <w:t>Total Cost</w:t>
            </w:r>
          </w:p>
        </w:tc>
        <w:tc>
          <w:tcPr>
            <w:tcW w:w="986" w:type="dxa"/>
          </w:tcPr>
          <w:p w14:paraId="472DBB1B" w14:textId="77777777" w:rsidR="00402671" w:rsidRPr="00402671" w:rsidRDefault="00402671" w:rsidP="00705698">
            <w:pPr>
              <w:spacing w:after="0"/>
              <w:ind w:left="-31"/>
              <w:rPr>
                <w:color w:val="000000" w:themeColor="text1"/>
              </w:rPr>
            </w:pPr>
            <w:r w:rsidRPr="00402671">
              <w:rPr>
                <w:color w:val="000000" w:themeColor="text1"/>
              </w:rPr>
              <w:t>Date of acquisition</w:t>
            </w:r>
          </w:p>
        </w:tc>
        <w:tc>
          <w:tcPr>
            <w:tcW w:w="985" w:type="dxa"/>
          </w:tcPr>
          <w:p w14:paraId="406FD94B" w14:textId="77777777" w:rsidR="00402671" w:rsidRPr="00402671" w:rsidRDefault="00402671" w:rsidP="00705698">
            <w:pPr>
              <w:spacing w:after="0"/>
              <w:ind w:left="9"/>
              <w:rPr>
                <w:color w:val="000000" w:themeColor="text1"/>
              </w:rPr>
            </w:pPr>
            <w:r w:rsidRPr="00402671">
              <w:rPr>
                <w:color w:val="000000" w:themeColor="text1"/>
              </w:rPr>
              <w:t>Is the Asset owned or leased?</w:t>
            </w:r>
          </w:p>
        </w:tc>
        <w:tc>
          <w:tcPr>
            <w:tcW w:w="986" w:type="dxa"/>
          </w:tcPr>
          <w:p w14:paraId="1DEFEDF6" w14:textId="77777777" w:rsidR="00402671" w:rsidRPr="00402671" w:rsidRDefault="00402671" w:rsidP="00705698">
            <w:pPr>
              <w:spacing w:after="0"/>
              <w:ind w:left="64" w:hanging="2"/>
              <w:rPr>
                <w:color w:val="000000" w:themeColor="text1"/>
              </w:rPr>
            </w:pPr>
            <w:r w:rsidRPr="00402671">
              <w:rPr>
                <w:color w:val="000000" w:themeColor="text1"/>
              </w:rPr>
              <w:t>Date disposed of</w:t>
            </w:r>
          </w:p>
        </w:tc>
        <w:tc>
          <w:tcPr>
            <w:tcW w:w="985" w:type="dxa"/>
          </w:tcPr>
          <w:p w14:paraId="1888B66F" w14:textId="77777777" w:rsidR="00402671" w:rsidRPr="00402671" w:rsidRDefault="00402671" w:rsidP="00705698">
            <w:pPr>
              <w:spacing w:after="0"/>
              <w:ind w:left="1"/>
              <w:rPr>
                <w:color w:val="000000" w:themeColor="text1"/>
              </w:rPr>
            </w:pPr>
            <w:r w:rsidRPr="00402671">
              <w:rPr>
                <w:color w:val="000000" w:themeColor="text1"/>
              </w:rPr>
              <w:t>Proceeds of any sale or disposal</w:t>
            </w:r>
          </w:p>
        </w:tc>
        <w:tc>
          <w:tcPr>
            <w:tcW w:w="986" w:type="dxa"/>
          </w:tcPr>
          <w:p w14:paraId="4FCB7F6A" w14:textId="77777777" w:rsidR="00402671" w:rsidRPr="00402671" w:rsidRDefault="00402671" w:rsidP="00705698">
            <w:pPr>
              <w:spacing w:after="0"/>
              <w:ind w:left="11"/>
              <w:rPr>
                <w:color w:val="000000" w:themeColor="text1"/>
              </w:rPr>
            </w:pPr>
            <w:r w:rsidRPr="00402671">
              <w:rPr>
                <w:color w:val="000000" w:themeColor="text1"/>
              </w:rPr>
              <w:t>Undepreciated value of asset</w:t>
            </w:r>
          </w:p>
        </w:tc>
      </w:tr>
      <w:tr w:rsidR="00402671" w:rsidRPr="00402671" w14:paraId="34ED7259" w14:textId="77777777" w:rsidTr="00402671">
        <w:tc>
          <w:tcPr>
            <w:tcW w:w="917" w:type="dxa"/>
          </w:tcPr>
          <w:p w14:paraId="5CA5EEE2" w14:textId="77777777" w:rsidR="00402671" w:rsidRPr="00402671" w:rsidRDefault="00402671" w:rsidP="00705698">
            <w:pPr>
              <w:spacing w:after="0"/>
              <w:ind w:left="64" w:hanging="2"/>
              <w:rPr>
                <w:color w:val="000000" w:themeColor="text1"/>
              </w:rPr>
            </w:pPr>
            <w:r w:rsidRPr="00402671">
              <w:rPr>
                <w:color w:val="000000" w:themeColor="text1"/>
              </w:rPr>
              <w:t>[</w:t>
            </w:r>
            <w:r w:rsidRPr="00402671">
              <w:rPr>
                <w:i/>
                <w:color w:val="000000" w:themeColor="text1"/>
              </w:rPr>
              <w:t>insert reference</w:t>
            </w:r>
            <w:r w:rsidRPr="00402671">
              <w:rPr>
                <w:color w:val="000000" w:themeColor="text1"/>
              </w:rPr>
              <w:t>]</w:t>
            </w:r>
          </w:p>
        </w:tc>
        <w:tc>
          <w:tcPr>
            <w:tcW w:w="993" w:type="dxa"/>
          </w:tcPr>
          <w:p w14:paraId="64CA3608" w14:textId="77777777" w:rsidR="00402671" w:rsidRPr="00402671" w:rsidRDefault="00402671" w:rsidP="00705698">
            <w:pPr>
              <w:spacing w:after="0"/>
              <w:ind w:left="86"/>
              <w:rPr>
                <w:color w:val="000000" w:themeColor="text1"/>
              </w:rPr>
            </w:pPr>
            <w:r w:rsidRPr="00402671">
              <w:rPr>
                <w:color w:val="000000" w:themeColor="text1"/>
              </w:rPr>
              <w:t>[</w:t>
            </w:r>
            <w:r w:rsidRPr="00402671">
              <w:rPr>
                <w:i/>
                <w:color w:val="000000" w:themeColor="text1"/>
              </w:rPr>
              <w:t xml:space="preserve">insert description of the equipment </w:t>
            </w:r>
            <w:r w:rsidRPr="00402671">
              <w:rPr>
                <w:i/>
                <w:color w:val="000000" w:themeColor="text1"/>
              </w:rPr>
              <w:lastRenderedPageBreak/>
              <w:t>or asset</w:t>
            </w:r>
            <w:r w:rsidRPr="00402671">
              <w:rPr>
                <w:color w:val="000000" w:themeColor="text1"/>
              </w:rPr>
              <w:t>]</w:t>
            </w:r>
          </w:p>
        </w:tc>
        <w:tc>
          <w:tcPr>
            <w:tcW w:w="1046" w:type="dxa"/>
          </w:tcPr>
          <w:p w14:paraId="3C87BA42" w14:textId="77777777" w:rsidR="00402671" w:rsidRPr="00402671" w:rsidRDefault="00402671" w:rsidP="00705698">
            <w:pPr>
              <w:spacing w:after="0"/>
              <w:ind w:left="14"/>
              <w:rPr>
                <w:color w:val="000000" w:themeColor="text1"/>
              </w:rPr>
            </w:pPr>
            <w:r w:rsidRPr="00402671">
              <w:rPr>
                <w:color w:val="000000" w:themeColor="text1"/>
              </w:rPr>
              <w:lastRenderedPageBreak/>
              <w:t>[</w:t>
            </w:r>
            <w:r w:rsidRPr="00402671">
              <w:rPr>
                <w:i/>
                <w:color w:val="000000" w:themeColor="text1"/>
              </w:rPr>
              <w:t xml:space="preserve">insert amount of Grant contributed to </w:t>
            </w:r>
            <w:r w:rsidRPr="00402671">
              <w:rPr>
                <w:i/>
                <w:color w:val="000000" w:themeColor="text1"/>
              </w:rPr>
              <w:lastRenderedPageBreak/>
              <w:t>this item</w:t>
            </w:r>
            <w:r w:rsidRPr="00402671">
              <w:rPr>
                <w:color w:val="000000" w:themeColor="text1"/>
              </w:rPr>
              <w:t>]</w:t>
            </w:r>
          </w:p>
        </w:tc>
        <w:tc>
          <w:tcPr>
            <w:tcW w:w="985" w:type="dxa"/>
          </w:tcPr>
          <w:p w14:paraId="3E01384A" w14:textId="77777777" w:rsidR="00402671" w:rsidRPr="00402671" w:rsidRDefault="00402671" w:rsidP="00705698">
            <w:pPr>
              <w:spacing w:after="0"/>
              <w:ind w:left="18"/>
              <w:rPr>
                <w:color w:val="000000" w:themeColor="text1"/>
              </w:rPr>
            </w:pPr>
            <w:r w:rsidRPr="00402671">
              <w:rPr>
                <w:color w:val="000000" w:themeColor="text1"/>
              </w:rPr>
              <w:lastRenderedPageBreak/>
              <w:t>[</w:t>
            </w:r>
            <w:r w:rsidRPr="00402671">
              <w:rPr>
                <w:i/>
                <w:color w:val="000000" w:themeColor="text1"/>
              </w:rPr>
              <w:t xml:space="preserve">insert amount of Grantees own funds </w:t>
            </w:r>
            <w:r w:rsidRPr="00402671">
              <w:rPr>
                <w:i/>
                <w:color w:val="000000" w:themeColor="text1"/>
              </w:rPr>
              <w:lastRenderedPageBreak/>
              <w:t>contributed to this item</w:t>
            </w:r>
            <w:r w:rsidRPr="00402671">
              <w:rPr>
                <w:color w:val="000000" w:themeColor="text1"/>
              </w:rPr>
              <w:t>]</w:t>
            </w:r>
          </w:p>
        </w:tc>
        <w:tc>
          <w:tcPr>
            <w:tcW w:w="986" w:type="dxa"/>
          </w:tcPr>
          <w:p w14:paraId="4FD93F35" w14:textId="77777777" w:rsidR="00402671" w:rsidRPr="00402671" w:rsidRDefault="00402671" w:rsidP="00705698">
            <w:pPr>
              <w:spacing w:after="0"/>
              <w:ind w:left="13"/>
              <w:rPr>
                <w:i/>
                <w:color w:val="000000" w:themeColor="text1"/>
              </w:rPr>
            </w:pPr>
            <w:r w:rsidRPr="00402671">
              <w:rPr>
                <w:color w:val="000000" w:themeColor="text1"/>
              </w:rPr>
              <w:lastRenderedPageBreak/>
              <w:t>[</w:t>
            </w:r>
            <w:r w:rsidRPr="00402671">
              <w:rPr>
                <w:i/>
                <w:color w:val="000000" w:themeColor="text1"/>
              </w:rPr>
              <w:t xml:space="preserve">insert amount of other sources of funding </w:t>
            </w:r>
            <w:r w:rsidRPr="00402671">
              <w:rPr>
                <w:i/>
                <w:color w:val="000000" w:themeColor="text1"/>
              </w:rPr>
              <w:lastRenderedPageBreak/>
              <w:t>contributed to this item</w:t>
            </w:r>
            <w:r w:rsidRPr="00402671">
              <w:rPr>
                <w:color w:val="000000" w:themeColor="text1"/>
              </w:rPr>
              <w:t>]</w:t>
            </w:r>
          </w:p>
        </w:tc>
        <w:tc>
          <w:tcPr>
            <w:tcW w:w="985" w:type="dxa"/>
          </w:tcPr>
          <w:p w14:paraId="5C5AA34D" w14:textId="77777777" w:rsidR="00402671" w:rsidRPr="00402671" w:rsidRDefault="00402671" w:rsidP="00705698">
            <w:pPr>
              <w:spacing w:after="0"/>
              <w:ind w:left="17"/>
              <w:rPr>
                <w:color w:val="000000" w:themeColor="text1"/>
              </w:rPr>
            </w:pPr>
            <w:r w:rsidRPr="00402671">
              <w:rPr>
                <w:color w:val="000000" w:themeColor="text1"/>
              </w:rPr>
              <w:lastRenderedPageBreak/>
              <w:t>[</w:t>
            </w:r>
            <w:r w:rsidRPr="00402671">
              <w:rPr>
                <w:i/>
                <w:color w:val="000000" w:themeColor="text1"/>
              </w:rPr>
              <w:t>insert total amount cost of the item</w:t>
            </w:r>
            <w:r w:rsidRPr="00402671">
              <w:rPr>
                <w:color w:val="000000" w:themeColor="text1"/>
              </w:rPr>
              <w:t>]</w:t>
            </w:r>
          </w:p>
        </w:tc>
        <w:tc>
          <w:tcPr>
            <w:tcW w:w="986" w:type="dxa"/>
          </w:tcPr>
          <w:p w14:paraId="1C37B304" w14:textId="77777777" w:rsidR="00402671" w:rsidRPr="00402671" w:rsidRDefault="00402671" w:rsidP="00705698">
            <w:pPr>
              <w:spacing w:after="0"/>
              <w:ind w:left="17"/>
              <w:rPr>
                <w:color w:val="000000" w:themeColor="text1"/>
              </w:rPr>
            </w:pPr>
          </w:p>
        </w:tc>
        <w:tc>
          <w:tcPr>
            <w:tcW w:w="985" w:type="dxa"/>
          </w:tcPr>
          <w:p w14:paraId="1FDB6577" w14:textId="77777777" w:rsidR="00402671" w:rsidRPr="00402671" w:rsidRDefault="00402671" w:rsidP="00705698">
            <w:pPr>
              <w:spacing w:after="0"/>
              <w:ind w:left="17"/>
              <w:rPr>
                <w:color w:val="000000" w:themeColor="text1"/>
              </w:rPr>
            </w:pPr>
          </w:p>
        </w:tc>
        <w:tc>
          <w:tcPr>
            <w:tcW w:w="986" w:type="dxa"/>
          </w:tcPr>
          <w:p w14:paraId="3ED044DF" w14:textId="77777777" w:rsidR="00402671" w:rsidRPr="00402671" w:rsidRDefault="00402671" w:rsidP="00705698">
            <w:pPr>
              <w:spacing w:after="0"/>
              <w:ind w:left="17"/>
              <w:rPr>
                <w:color w:val="000000" w:themeColor="text1"/>
              </w:rPr>
            </w:pPr>
          </w:p>
        </w:tc>
        <w:tc>
          <w:tcPr>
            <w:tcW w:w="985" w:type="dxa"/>
          </w:tcPr>
          <w:p w14:paraId="56EEF328" w14:textId="77777777" w:rsidR="00402671" w:rsidRPr="00402671" w:rsidRDefault="00402671" w:rsidP="00705698">
            <w:pPr>
              <w:spacing w:after="0"/>
              <w:ind w:left="170" w:hanging="108"/>
              <w:rPr>
                <w:color w:val="000000" w:themeColor="text1"/>
              </w:rPr>
            </w:pPr>
          </w:p>
        </w:tc>
        <w:tc>
          <w:tcPr>
            <w:tcW w:w="986" w:type="dxa"/>
          </w:tcPr>
          <w:p w14:paraId="27F31EB3" w14:textId="77777777" w:rsidR="00402671" w:rsidRPr="00402671" w:rsidRDefault="00402671" w:rsidP="00705698">
            <w:pPr>
              <w:spacing w:after="0"/>
              <w:ind w:left="170" w:hanging="108"/>
              <w:rPr>
                <w:color w:val="000000" w:themeColor="text1"/>
              </w:rPr>
            </w:pPr>
          </w:p>
        </w:tc>
      </w:tr>
    </w:tbl>
    <w:p w14:paraId="14489873" w14:textId="77777777" w:rsidR="00402671" w:rsidRPr="00402671" w:rsidRDefault="00402671" w:rsidP="00402671">
      <w:pPr>
        <w:pStyle w:val="NumberLevel3"/>
        <w:numPr>
          <w:ilvl w:val="0"/>
          <w:numId w:val="0"/>
        </w:numPr>
        <w:spacing w:before="0" w:after="0" w:line="240" w:lineRule="auto"/>
        <w:ind w:left="170" w:hanging="108"/>
        <w:contextualSpacing/>
        <w:rPr>
          <w:rFonts w:asciiTheme="minorHAnsi" w:hAnsiTheme="minorHAnsi"/>
          <w:color w:val="000000" w:themeColor="text1"/>
        </w:rPr>
      </w:pPr>
    </w:p>
    <w:p w14:paraId="400D3EA2" w14:textId="77777777" w:rsidR="00402671" w:rsidRPr="00402671" w:rsidRDefault="00402671" w:rsidP="00402671">
      <w:pPr>
        <w:rPr>
          <w:color w:val="000000" w:themeColor="text1"/>
        </w:rPr>
      </w:pPr>
      <w:r w:rsidRPr="00402671">
        <w:rPr>
          <w:color w:val="000000" w:themeColor="text1"/>
        </w:rPr>
        <w:t>CB5.6</w:t>
      </w:r>
      <w:r w:rsidRPr="00402671">
        <w:rPr>
          <w:color w:val="000000" w:themeColor="text1"/>
        </w:rPr>
        <w:tab/>
        <w:t xml:space="preserve">The Grantee agrees that the proceeds from the sale of any Asset disposed of during the term of the Agreement must be treated as part of the Grant and used for the purposes of the Activity. </w:t>
      </w:r>
    </w:p>
    <w:p w14:paraId="572891EF" w14:textId="77777777" w:rsidR="00402671" w:rsidRPr="00402671" w:rsidRDefault="00402671" w:rsidP="00402671">
      <w:pPr>
        <w:pStyle w:val="NumberLevel3"/>
        <w:numPr>
          <w:ilvl w:val="0"/>
          <w:numId w:val="0"/>
        </w:numPr>
        <w:spacing w:before="0" w:after="0" w:line="240" w:lineRule="auto"/>
        <w:ind w:left="170" w:hanging="108"/>
        <w:contextualSpacing/>
        <w:rPr>
          <w:rFonts w:asciiTheme="minorHAnsi" w:hAnsiTheme="minorHAnsi"/>
          <w:color w:val="000000" w:themeColor="text1"/>
        </w:rPr>
      </w:pPr>
    </w:p>
    <w:p w14:paraId="4A7369CC" w14:textId="77777777" w:rsidR="00402671" w:rsidRPr="00402671" w:rsidRDefault="00402671" w:rsidP="00402671">
      <w:pPr>
        <w:rPr>
          <w:color w:val="000000" w:themeColor="text1"/>
        </w:rPr>
      </w:pPr>
      <w:r w:rsidRPr="00402671">
        <w:rPr>
          <w:color w:val="000000" w:themeColor="text1"/>
        </w:rPr>
        <w:t>CB5.7</w:t>
      </w:r>
      <w:r w:rsidRPr="00402671">
        <w:rPr>
          <w:color w:val="000000" w:themeColor="text1"/>
        </w:rPr>
        <w:tab/>
        <w:t>If an Asset is lost, damaged or destroyed then, unless otherwise agreed in writing by the Commonwealth, the Grantee agrees to</w:t>
      </w:r>
      <w:r w:rsidRPr="00402671" w:rsidDel="00B31FE6">
        <w:rPr>
          <w:color w:val="000000" w:themeColor="text1"/>
        </w:rPr>
        <w:t xml:space="preserve"> </w:t>
      </w:r>
      <w:r w:rsidRPr="00402671">
        <w:rPr>
          <w:color w:val="000000" w:themeColor="text1"/>
        </w:rPr>
        <w:t>ensure that the Asset is promptly repaired, replaced or otherwise reinstated. This clause CB5 continues to apply to the reinstated Asset.</w:t>
      </w:r>
    </w:p>
    <w:p w14:paraId="48AE8722" w14:textId="77777777" w:rsidR="00402671" w:rsidRPr="00402671" w:rsidRDefault="00402671" w:rsidP="00402671">
      <w:pPr>
        <w:pStyle w:val="NumberLevel3"/>
        <w:numPr>
          <w:ilvl w:val="0"/>
          <w:numId w:val="0"/>
        </w:numPr>
        <w:spacing w:before="0" w:after="0" w:line="240" w:lineRule="auto"/>
        <w:ind w:left="170" w:hanging="108"/>
        <w:contextualSpacing/>
        <w:rPr>
          <w:rFonts w:asciiTheme="minorHAnsi" w:hAnsiTheme="minorHAnsi"/>
          <w:color w:val="000000" w:themeColor="text1"/>
        </w:rPr>
      </w:pPr>
    </w:p>
    <w:p w14:paraId="6A82FCE3" w14:textId="77777777" w:rsidR="004B5C0F" w:rsidRPr="00402671" w:rsidRDefault="00402671" w:rsidP="00402671">
      <w:pPr>
        <w:spacing w:after="0" w:line="240" w:lineRule="auto"/>
        <w:rPr>
          <w:rFonts w:cs="Arial"/>
        </w:rPr>
      </w:pPr>
      <w:r w:rsidRPr="00402671">
        <w:rPr>
          <w:color w:val="000000" w:themeColor="text1"/>
        </w:rPr>
        <w:t>CB5.8</w:t>
      </w:r>
      <w:r w:rsidRPr="00402671">
        <w:rPr>
          <w:color w:val="000000" w:themeColor="text1"/>
        </w:rPr>
        <w:tab/>
        <w:t>On the expiration or termination of the Agreement, the Grantee agrees to transfer any Asset to the Commonwealth or a third party nominated by the Commonwealth or otherwise deal with the Asset as directed by the Commonwealth.</w:t>
      </w:r>
      <w:r w:rsidR="004B5C0F" w:rsidRPr="00402671">
        <w:rPr>
          <w:rFonts w:cs="Arial"/>
        </w:rPr>
        <w:t xml:space="preserve"> </w:t>
      </w:r>
    </w:p>
    <w:p w14:paraId="3E2C92FE" w14:textId="77777777" w:rsidR="004B5C0F" w:rsidRPr="00FB3698" w:rsidRDefault="004B5C0F" w:rsidP="004B5C0F">
      <w:pPr>
        <w:spacing w:after="0" w:line="240" w:lineRule="auto"/>
        <w:rPr>
          <w:rFonts w:cs="Arial"/>
        </w:rPr>
      </w:pPr>
    </w:p>
    <w:p w14:paraId="4F0FDDC9"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 xml:space="preserve">6. </w:t>
      </w:r>
      <w:r w:rsidR="00402671">
        <w:rPr>
          <w:rFonts w:eastAsia="Times New Roman" w:cs="Arial"/>
          <w:color w:val="365F91"/>
          <w:sz w:val="26"/>
          <w:szCs w:val="26"/>
        </w:rPr>
        <w:t>Specified Personnel</w:t>
      </w:r>
      <w:r w:rsidRPr="00FB3698">
        <w:rPr>
          <w:rFonts w:cs="Arial"/>
        </w:rPr>
        <w:t xml:space="preserve"> </w:t>
      </w:r>
    </w:p>
    <w:p w14:paraId="2EBC34BF" w14:textId="77777777" w:rsidR="00402671" w:rsidRPr="00402671" w:rsidRDefault="00402671" w:rsidP="00402671">
      <w:pPr>
        <w:pStyle w:val="NumberLevel3"/>
        <w:numPr>
          <w:ilvl w:val="0"/>
          <w:numId w:val="0"/>
        </w:numPr>
        <w:spacing w:before="0" w:after="0" w:line="240" w:lineRule="auto"/>
        <w:contextualSpacing/>
        <w:rPr>
          <w:color w:val="000000" w:themeColor="text1"/>
        </w:rPr>
      </w:pPr>
      <w:r w:rsidRPr="00402671">
        <w:rPr>
          <w:color w:val="000000" w:themeColor="text1"/>
        </w:rPr>
        <w:t>CB6.1</w:t>
      </w:r>
      <w:r w:rsidRPr="00402671">
        <w:rPr>
          <w:color w:val="000000" w:themeColor="text1"/>
        </w:rPr>
        <w:tab/>
        <w:t>The Grantee agrees that the following personnel (Specified Personnel) will be involved in the Activity as set out below:</w:t>
      </w:r>
    </w:p>
    <w:p w14:paraId="05405D3B" w14:textId="77777777" w:rsidR="00402671" w:rsidRPr="00402671" w:rsidRDefault="00402671" w:rsidP="00402671">
      <w:pPr>
        <w:rPr>
          <w:rFonts w:cs="Arial"/>
          <w:color w:val="000000" w:themeColor="text1"/>
        </w:rPr>
      </w:pPr>
      <w:r w:rsidRPr="00402671">
        <w:rPr>
          <w:rFonts w:eastAsia="Times New Roman" w:cs="Arial"/>
          <w:color w:val="000000" w:themeColor="text1"/>
          <w:lang w:eastAsia="en-AU"/>
        </w:rPr>
        <w:t>[insert details, including name and nature of the role or work to be undertaken]</w:t>
      </w:r>
    </w:p>
    <w:p w14:paraId="11454BBF" w14:textId="77777777" w:rsidR="00402671" w:rsidRPr="00402671" w:rsidRDefault="00402671" w:rsidP="00402671">
      <w:pPr>
        <w:pStyle w:val="NumberLevel3"/>
        <w:numPr>
          <w:ilvl w:val="0"/>
          <w:numId w:val="0"/>
        </w:numPr>
        <w:spacing w:before="0" w:after="0" w:line="240" w:lineRule="auto"/>
        <w:contextualSpacing/>
        <w:rPr>
          <w:color w:val="000000" w:themeColor="text1"/>
        </w:rPr>
      </w:pPr>
      <w:r w:rsidRPr="00402671">
        <w:rPr>
          <w:color w:val="000000" w:themeColor="text1"/>
        </w:rPr>
        <w:t>CB6.2</w:t>
      </w:r>
      <w:r w:rsidRPr="00402671">
        <w:rPr>
          <w:color w:val="000000" w:themeColor="text1"/>
        </w:rPr>
        <w:tab/>
        <w:t>The Grantee agrees to notify the Commonwealth as soon as practicable if the Specified Personnel are unable to perform the work as required under this clause.</w:t>
      </w:r>
    </w:p>
    <w:p w14:paraId="2A77916A" w14:textId="77777777" w:rsidR="00402671" w:rsidRPr="00402671" w:rsidRDefault="00402671" w:rsidP="00402671">
      <w:pPr>
        <w:pStyle w:val="NumberLevel3"/>
        <w:numPr>
          <w:ilvl w:val="0"/>
          <w:numId w:val="0"/>
        </w:numPr>
        <w:spacing w:before="0" w:after="0" w:line="240" w:lineRule="auto"/>
        <w:ind w:left="11"/>
        <w:contextualSpacing/>
        <w:rPr>
          <w:color w:val="000000" w:themeColor="text1"/>
        </w:rPr>
      </w:pPr>
    </w:p>
    <w:p w14:paraId="48125DBC" w14:textId="77777777" w:rsidR="00402671" w:rsidRPr="00402671" w:rsidRDefault="00402671" w:rsidP="00402671">
      <w:pPr>
        <w:pStyle w:val="NumberLevel3"/>
        <w:numPr>
          <w:ilvl w:val="0"/>
          <w:numId w:val="0"/>
        </w:numPr>
        <w:spacing w:before="0" w:after="0" w:line="240" w:lineRule="auto"/>
        <w:contextualSpacing/>
        <w:rPr>
          <w:color w:val="000000" w:themeColor="text1"/>
        </w:rPr>
      </w:pPr>
      <w:r w:rsidRPr="00402671">
        <w:rPr>
          <w:color w:val="000000" w:themeColor="text1"/>
        </w:rPr>
        <w:t>CB6.3</w:t>
      </w:r>
      <w:r w:rsidRPr="00402671">
        <w:rPr>
          <w:color w:val="000000" w:themeColor="text1"/>
        </w:rPr>
        <w:tab/>
        <w:t>The Grantee agrees to remove any personnel (including Specified Personnel, subcontractors, agents or volunteers) involved in the Activity at the request of the Commonwealth.</w:t>
      </w:r>
    </w:p>
    <w:p w14:paraId="03A2C10E" w14:textId="77777777" w:rsidR="00402671" w:rsidRPr="00402671" w:rsidRDefault="00402671" w:rsidP="00402671">
      <w:pPr>
        <w:pStyle w:val="NumberLevel3"/>
        <w:numPr>
          <w:ilvl w:val="0"/>
          <w:numId w:val="0"/>
        </w:numPr>
        <w:spacing w:before="0" w:after="0" w:line="240" w:lineRule="auto"/>
        <w:ind w:left="11"/>
        <w:contextualSpacing/>
        <w:rPr>
          <w:color w:val="000000" w:themeColor="text1"/>
        </w:rPr>
      </w:pPr>
    </w:p>
    <w:p w14:paraId="15D4DBB4" w14:textId="77777777" w:rsidR="004B5C0F" w:rsidRPr="00FB3698" w:rsidRDefault="00402671" w:rsidP="00402671">
      <w:pPr>
        <w:rPr>
          <w:rFonts w:cs="Arial"/>
        </w:rPr>
      </w:pPr>
      <w:r w:rsidRPr="00402671">
        <w:rPr>
          <w:rFonts w:cs="Arial"/>
          <w:color w:val="000000" w:themeColor="text1"/>
        </w:rPr>
        <w:t>CB6.4</w:t>
      </w:r>
      <w:r w:rsidRPr="00402671">
        <w:rPr>
          <w:rFonts w:cs="Arial"/>
          <w:color w:val="000000" w:themeColor="text1"/>
        </w:rPr>
        <w:tab/>
        <w:t>If clause CB6.2 or clause CB6.3 applies, the Grantee will provide replacement personnel acceptable to and at no additional cost to the Commonwealth at the earliest opportunity and without any interruption to the Grantee’s compliance with its other obligations under this Agreement.</w:t>
      </w:r>
    </w:p>
    <w:p w14:paraId="21FD42E9"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 xml:space="preserve">7. </w:t>
      </w:r>
      <w:r w:rsidR="00402671" w:rsidRPr="00402671">
        <w:rPr>
          <w:rFonts w:eastAsia="Times New Roman" w:cs="Arial"/>
          <w:color w:val="365F91"/>
          <w:sz w:val="26"/>
          <w:szCs w:val="26"/>
        </w:rPr>
        <w:t>Relevant qualifications, licences, permits, approvals or skills</w:t>
      </w:r>
      <w:r w:rsidRPr="00FB3698">
        <w:rPr>
          <w:rFonts w:cs="Arial"/>
        </w:rPr>
        <w:t xml:space="preserve"> </w:t>
      </w:r>
    </w:p>
    <w:p w14:paraId="0BFCB92B" w14:textId="77777777" w:rsidR="00775C7D" w:rsidRPr="00775C7D" w:rsidRDefault="00775C7D" w:rsidP="00775C7D">
      <w:pPr>
        <w:pStyle w:val="NumberLevel3"/>
        <w:numPr>
          <w:ilvl w:val="0"/>
          <w:numId w:val="0"/>
        </w:numPr>
        <w:spacing w:before="0" w:after="0" w:line="240" w:lineRule="auto"/>
        <w:contextualSpacing/>
        <w:rPr>
          <w:color w:val="000000" w:themeColor="text1"/>
        </w:rPr>
      </w:pPr>
      <w:r w:rsidRPr="00775C7D">
        <w:rPr>
          <w:color w:val="000000" w:themeColor="text1"/>
        </w:rPr>
        <w:t>CB7.1</w:t>
      </w:r>
      <w:r w:rsidRPr="00775C7D">
        <w:rPr>
          <w:color w:val="000000" w:themeColor="text1"/>
        </w:rPr>
        <w:tab/>
        <w:t xml:space="preserve">The Grantee agrees to ensure that personnel performing work in relation to the Activity: and </w:t>
      </w:r>
    </w:p>
    <w:p w14:paraId="795855E6" w14:textId="77777777" w:rsidR="00775C7D" w:rsidRPr="00775C7D" w:rsidRDefault="00775C7D" w:rsidP="00233B26">
      <w:pPr>
        <w:pStyle w:val="ListParagraph"/>
        <w:numPr>
          <w:ilvl w:val="0"/>
          <w:numId w:val="8"/>
        </w:numPr>
        <w:spacing w:after="0" w:line="240" w:lineRule="auto"/>
        <w:contextualSpacing w:val="0"/>
        <w:rPr>
          <w:rFonts w:cs="Arial"/>
          <w:color w:val="000000" w:themeColor="text1"/>
        </w:rPr>
      </w:pPr>
      <w:r w:rsidRPr="00775C7D">
        <w:rPr>
          <w:rFonts w:cs="Arial"/>
          <w:color w:val="000000" w:themeColor="text1"/>
        </w:rPr>
        <w:t xml:space="preserve">are appropriately qualified to perform the tasks indicated; </w:t>
      </w:r>
    </w:p>
    <w:p w14:paraId="4CE449FF" w14:textId="730657EF" w:rsidR="00775C7D" w:rsidRDefault="00775C7D" w:rsidP="00233B26">
      <w:pPr>
        <w:pStyle w:val="ListParagraph"/>
        <w:numPr>
          <w:ilvl w:val="0"/>
          <w:numId w:val="8"/>
        </w:numPr>
        <w:spacing w:after="0" w:line="240" w:lineRule="auto"/>
        <w:contextualSpacing w:val="0"/>
        <w:rPr>
          <w:rFonts w:cs="Arial"/>
          <w:color w:val="000000" w:themeColor="text1"/>
        </w:rPr>
      </w:pPr>
      <w:r w:rsidRPr="00775C7D">
        <w:rPr>
          <w:rFonts w:cs="Arial"/>
          <w:color w:val="000000" w:themeColor="text1"/>
        </w:rPr>
        <w:t>have obtained the required qualifications, licences, permits, approvals or skills before performing any part of the Activity and</w:t>
      </w:r>
    </w:p>
    <w:p w14:paraId="6CF795C6" w14:textId="432BC87F" w:rsidR="004B5C0F" w:rsidRPr="00775C7D" w:rsidRDefault="00775C7D" w:rsidP="00233B26">
      <w:pPr>
        <w:pStyle w:val="ListParagraph"/>
        <w:numPr>
          <w:ilvl w:val="0"/>
          <w:numId w:val="8"/>
        </w:numPr>
        <w:spacing w:after="0" w:line="240" w:lineRule="auto"/>
        <w:contextualSpacing w:val="0"/>
        <w:rPr>
          <w:rFonts w:cs="Arial"/>
          <w:color w:val="000000" w:themeColor="text1"/>
        </w:rPr>
      </w:pPr>
      <w:r w:rsidRPr="00775C7D">
        <w:rPr>
          <w:rFonts w:cs="Arial"/>
          <w:color w:val="000000" w:themeColor="text1"/>
        </w:rPr>
        <w:t>continue to maintain all relevant qualifications, licences, permits, approvals or skills for the duration of their involvement with the Activity.</w:t>
      </w:r>
    </w:p>
    <w:p w14:paraId="7909EF6E" w14:textId="77777777" w:rsidR="00A35145" w:rsidRDefault="00A35145">
      <w:pPr>
        <w:rPr>
          <w:rFonts w:eastAsia="Times New Roman" w:cs="Arial"/>
          <w:b/>
          <w:bCs/>
          <w:color w:val="365F91"/>
          <w:sz w:val="26"/>
          <w:szCs w:val="26"/>
        </w:rPr>
      </w:pPr>
      <w:r>
        <w:rPr>
          <w:rFonts w:eastAsia="Times New Roman" w:cs="Arial"/>
          <w:color w:val="365F91"/>
          <w:sz w:val="26"/>
          <w:szCs w:val="26"/>
        </w:rPr>
        <w:br w:type="page"/>
      </w:r>
    </w:p>
    <w:p w14:paraId="4EB3A360" w14:textId="01B788DB"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lastRenderedPageBreak/>
        <w:t xml:space="preserve">8. </w:t>
      </w:r>
      <w:r w:rsidR="00775C7D">
        <w:rPr>
          <w:rFonts w:eastAsia="Times New Roman" w:cs="Arial"/>
          <w:color w:val="365F91"/>
          <w:sz w:val="26"/>
          <w:szCs w:val="26"/>
        </w:rPr>
        <w:t>Vulnerable Persons</w:t>
      </w:r>
      <w:r w:rsidRPr="00FB3698">
        <w:rPr>
          <w:rFonts w:cs="Arial"/>
        </w:rPr>
        <w:t xml:space="preserve"> </w:t>
      </w:r>
    </w:p>
    <w:p w14:paraId="5C8F779C" w14:textId="77777777" w:rsidR="00374265" w:rsidRPr="00CB2956" w:rsidRDefault="00374265" w:rsidP="00374265">
      <w:pPr>
        <w:pStyle w:val="NumberLevel3"/>
        <w:numPr>
          <w:ilvl w:val="0"/>
          <w:numId w:val="0"/>
        </w:numPr>
        <w:spacing w:before="0" w:after="0" w:line="240" w:lineRule="auto"/>
        <w:contextualSpacing/>
        <w:rPr>
          <w:color w:val="000000" w:themeColor="text1"/>
        </w:rPr>
      </w:pPr>
      <w:r w:rsidRPr="00CB2956">
        <w:rPr>
          <w:color w:val="000000" w:themeColor="text1"/>
        </w:rPr>
        <w:t xml:space="preserve">CB8.1 </w:t>
      </w:r>
      <w:r w:rsidRPr="00CB2956">
        <w:rPr>
          <w:color w:val="000000" w:themeColor="text1"/>
        </w:rPr>
        <w:tab/>
        <w:t>In this Agreement:</w:t>
      </w:r>
    </w:p>
    <w:p w14:paraId="06EC7E6E" w14:textId="77777777" w:rsidR="00374265" w:rsidRPr="00CB2956" w:rsidRDefault="00374265" w:rsidP="00374265">
      <w:pPr>
        <w:pStyle w:val="NumberLevel3"/>
        <w:numPr>
          <w:ilvl w:val="0"/>
          <w:numId w:val="0"/>
        </w:numPr>
        <w:spacing w:before="0" w:after="0" w:line="240" w:lineRule="auto"/>
        <w:ind w:left="-709"/>
        <w:contextualSpacing/>
        <w:rPr>
          <w:color w:val="000000" w:themeColor="text1"/>
        </w:rPr>
      </w:pPr>
      <w:r w:rsidRPr="00CB2956">
        <w:rPr>
          <w:color w:val="000000" w:themeColor="text1"/>
        </w:rPr>
        <w:t xml:space="preserve"> </w:t>
      </w:r>
    </w:p>
    <w:tbl>
      <w:tblPr>
        <w:tblW w:w="9527" w:type="dxa"/>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1928"/>
        <w:gridCol w:w="7599"/>
      </w:tblGrid>
      <w:tr w:rsidR="00374265" w:rsidRPr="00CB2956" w14:paraId="394C108F" w14:textId="77777777" w:rsidTr="00705698">
        <w:tc>
          <w:tcPr>
            <w:tcW w:w="1928" w:type="dxa"/>
          </w:tcPr>
          <w:p w14:paraId="39BB04DF" w14:textId="77777777" w:rsidR="00374265" w:rsidRPr="00CB2956" w:rsidRDefault="00374265" w:rsidP="00705698">
            <w:pPr>
              <w:tabs>
                <w:tab w:val="num" w:pos="1260"/>
              </w:tabs>
              <w:spacing w:after="0" w:line="240" w:lineRule="auto"/>
              <w:contextualSpacing/>
              <w:rPr>
                <w:rFonts w:cs="Arial"/>
                <w:b/>
                <w:color w:val="000000" w:themeColor="text1"/>
              </w:rPr>
            </w:pPr>
            <w:r w:rsidRPr="00CB2956">
              <w:rPr>
                <w:rFonts w:cs="Arial"/>
                <w:b/>
                <w:color w:val="000000" w:themeColor="text1"/>
              </w:rPr>
              <w:t>Criminal or Court Record</w:t>
            </w:r>
          </w:p>
          <w:p w14:paraId="56B6C0B8" w14:textId="77777777" w:rsidR="00374265" w:rsidRPr="00CB2956" w:rsidRDefault="00374265" w:rsidP="00705698">
            <w:pPr>
              <w:tabs>
                <w:tab w:val="num" w:pos="1260"/>
              </w:tabs>
              <w:spacing w:after="0" w:line="240" w:lineRule="auto"/>
              <w:contextualSpacing/>
              <w:rPr>
                <w:rFonts w:cs="Arial"/>
                <w:color w:val="000000" w:themeColor="text1"/>
              </w:rPr>
            </w:pPr>
            <w:r w:rsidRPr="00CB2956">
              <w:rPr>
                <w:rFonts w:cs="Arial"/>
                <w:color w:val="000000" w:themeColor="text1"/>
              </w:rPr>
              <w:t xml:space="preserve"> </w:t>
            </w:r>
          </w:p>
        </w:tc>
        <w:tc>
          <w:tcPr>
            <w:tcW w:w="7599" w:type="dxa"/>
          </w:tcPr>
          <w:p w14:paraId="3C0C274A" w14:textId="77777777" w:rsidR="00374265" w:rsidRPr="00CB2956" w:rsidRDefault="00374265" w:rsidP="00705698">
            <w:pPr>
              <w:tabs>
                <w:tab w:val="num" w:pos="1935"/>
              </w:tabs>
              <w:spacing w:after="0" w:line="240" w:lineRule="auto"/>
              <w:contextualSpacing/>
              <w:rPr>
                <w:rFonts w:cs="Arial"/>
                <w:color w:val="000000" w:themeColor="text1"/>
              </w:rPr>
            </w:pPr>
            <w:r w:rsidRPr="00CB2956">
              <w:rPr>
                <w:rFonts w:cs="Arial"/>
                <w:color w:val="000000" w:themeColor="text1"/>
              </w:rPr>
              <w:t>means any record of any Other Offence;</w:t>
            </w:r>
          </w:p>
        </w:tc>
      </w:tr>
      <w:tr w:rsidR="00374265" w:rsidRPr="00CB2956" w14:paraId="0A8B8BE6" w14:textId="77777777" w:rsidTr="00705698">
        <w:tc>
          <w:tcPr>
            <w:tcW w:w="1928" w:type="dxa"/>
          </w:tcPr>
          <w:p w14:paraId="36240D26" w14:textId="77777777" w:rsidR="00374265" w:rsidRPr="00CB2956" w:rsidRDefault="00374265" w:rsidP="00705698">
            <w:pPr>
              <w:tabs>
                <w:tab w:val="num" w:pos="1260"/>
              </w:tabs>
              <w:spacing w:after="0" w:line="240" w:lineRule="auto"/>
              <w:contextualSpacing/>
              <w:rPr>
                <w:rFonts w:cs="Arial"/>
                <w:b/>
                <w:color w:val="000000" w:themeColor="text1"/>
              </w:rPr>
            </w:pPr>
            <w:r w:rsidRPr="00CB2956">
              <w:rPr>
                <w:rFonts w:cs="Arial"/>
                <w:b/>
                <w:color w:val="000000" w:themeColor="text1"/>
              </w:rPr>
              <w:t>Other Offence</w:t>
            </w:r>
          </w:p>
        </w:tc>
        <w:tc>
          <w:tcPr>
            <w:tcW w:w="7599" w:type="dxa"/>
          </w:tcPr>
          <w:p w14:paraId="2019446C" w14:textId="77777777" w:rsidR="00374265" w:rsidRPr="00CB2956" w:rsidRDefault="00374265" w:rsidP="00705698">
            <w:pPr>
              <w:pStyle w:val="NumberLevel4"/>
              <w:numPr>
                <w:ilvl w:val="0"/>
                <w:numId w:val="0"/>
              </w:numPr>
              <w:spacing w:after="0" w:line="240" w:lineRule="auto"/>
              <w:contextualSpacing/>
              <w:rPr>
                <w:color w:val="000000" w:themeColor="text1"/>
              </w:rPr>
            </w:pPr>
            <w:r w:rsidRPr="00CB2956">
              <w:rPr>
                <w:color w:val="000000" w:themeColor="text1"/>
              </w:rPr>
              <w:t>means, in relation to a person, a conviction, finding of guilt, on-the-spot fine for, or court order relating to:</w:t>
            </w:r>
          </w:p>
          <w:p w14:paraId="0462A001"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(a) an apprehended violence or protection order made against the person;</w:t>
            </w:r>
          </w:p>
          <w:p w14:paraId="56A105C0"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(b) the consumption, dealing in, possession or handling of alcohol, a prohibited drug, narcotic or other prohibited substance;</w:t>
            </w:r>
          </w:p>
          <w:p w14:paraId="7A668A36"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(c) violence against another person or the injury, but excluding the death, of another person; or</w:t>
            </w:r>
          </w:p>
          <w:p w14:paraId="4AD1364C"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(d) an attempt to commit a crime or offence, or to engage in any conduct or activity, described in paragraphs (a) to (c);</w:t>
            </w:r>
          </w:p>
          <w:p w14:paraId="571CE50A" w14:textId="77777777" w:rsidR="00374265" w:rsidRPr="00CB2956" w:rsidRDefault="00374265" w:rsidP="00705698">
            <w:pPr>
              <w:pStyle w:val="PlainParagraph"/>
              <w:spacing w:before="0" w:after="0" w:line="240" w:lineRule="auto"/>
              <w:contextualSpacing/>
              <w:rPr>
                <w:color w:val="000000" w:themeColor="text1"/>
              </w:rPr>
            </w:pPr>
          </w:p>
        </w:tc>
      </w:tr>
      <w:tr w:rsidR="00374265" w:rsidRPr="00CB2956" w14:paraId="42870692" w14:textId="77777777" w:rsidTr="00705698">
        <w:tc>
          <w:tcPr>
            <w:tcW w:w="1928" w:type="dxa"/>
          </w:tcPr>
          <w:p w14:paraId="2682B32C" w14:textId="77777777" w:rsidR="00374265" w:rsidRPr="00CB2956" w:rsidRDefault="00374265" w:rsidP="00705698">
            <w:pPr>
              <w:tabs>
                <w:tab w:val="num" w:pos="1260"/>
              </w:tabs>
              <w:spacing w:after="0" w:line="240" w:lineRule="auto"/>
              <w:contextualSpacing/>
              <w:rPr>
                <w:rFonts w:cs="Arial"/>
                <w:b/>
                <w:color w:val="000000" w:themeColor="text1"/>
              </w:rPr>
            </w:pPr>
            <w:r w:rsidRPr="00CB2956">
              <w:rPr>
                <w:rFonts w:cs="Arial"/>
                <w:b/>
                <w:color w:val="000000" w:themeColor="text1"/>
              </w:rPr>
              <w:t>Police Check</w:t>
            </w:r>
          </w:p>
        </w:tc>
        <w:tc>
          <w:tcPr>
            <w:tcW w:w="7599" w:type="dxa"/>
          </w:tcPr>
          <w:p w14:paraId="7F2076CC" w14:textId="77777777" w:rsidR="00374265" w:rsidRPr="00CB2956" w:rsidRDefault="00374265" w:rsidP="00705698">
            <w:pPr>
              <w:tabs>
                <w:tab w:val="num" w:pos="1935"/>
              </w:tabs>
              <w:spacing w:after="0" w:line="240" w:lineRule="auto"/>
              <w:contextualSpacing/>
              <w:rPr>
                <w:rFonts w:cs="Arial"/>
                <w:color w:val="000000" w:themeColor="text1"/>
              </w:rPr>
            </w:pPr>
            <w:r w:rsidRPr="00CB2956">
              <w:rPr>
                <w:rFonts w:cs="Arial"/>
                <w:color w:val="000000" w:themeColor="text1"/>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1B7A6BD2" w14:textId="77777777" w:rsidR="00374265" w:rsidRPr="00CB2956" w:rsidRDefault="00374265" w:rsidP="00705698">
            <w:pPr>
              <w:tabs>
                <w:tab w:val="num" w:pos="1935"/>
              </w:tabs>
              <w:spacing w:after="0" w:line="240" w:lineRule="auto"/>
              <w:contextualSpacing/>
              <w:rPr>
                <w:rFonts w:cs="Arial"/>
                <w:color w:val="000000" w:themeColor="text1"/>
              </w:rPr>
            </w:pPr>
          </w:p>
        </w:tc>
      </w:tr>
      <w:tr w:rsidR="00374265" w:rsidRPr="00CB2956" w14:paraId="495A9E55" w14:textId="77777777" w:rsidTr="00705698">
        <w:tc>
          <w:tcPr>
            <w:tcW w:w="1928" w:type="dxa"/>
          </w:tcPr>
          <w:p w14:paraId="5113DA1E" w14:textId="77777777" w:rsidR="00374265" w:rsidRPr="00CB2956" w:rsidRDefault="00374265" w:rsidP="00705698">
            <w:pPr>
              <w:tabs>
                <w:tab w:val="num" w:pos="1260"/>
              </w:tabs>
              <w:spacing w:after="0" w:line="240" w:lineRule="auto"/>
              <w:contextualSpacing/>
              <w:rPr>
                <w:rFonts w:cs="Arial"/>
                <w:b/>
                <w:color w:val="000000" w:themeColor="text1"/>
              </w:rPr>
            </w:pPr>
            <w:r w:rsidRPr="00CB2956">
              <w:rPr>
                <w:rFonts w:cs="Arial"/>
                <w:b/>
                <w:color w:val="000000" w:themeColor="text1"/>
              </w:rPr>
              <w:t>Serious Offence</w:t>
            </w:r>
          </w:p>
        </w:tc>
        <w:tc>
          <w:tcPr>
            <w:tcW w:w="7599" w:type="dxa"/>
          </w:tcPr>
          <w:p w14:paraId="01A38AE4" w14:textId="77777777" w:rsidR="00374265" w:rsidRPr="00CB2956" w:rsidRDefault="00374265" w:rsidP="00705698">
            <w:pPr>
              <w:pStyle w:val="NumberLevel4"/>
              <w:numPr>
                <w:ilvl w:val="0"/>
                <w:numId w:val="0"/>
              </w:numPr>
              <w:spacing w:after="0" w:line="240" w:lineRule="auto"/>
              <w:ind w:left="425" w:hanging="425"/>
              <w:contextualSpacing/>
              <w:rPr>
                <w:color w:val="000000" w:themeColor="text1"/>
              </w:rPr>
            </w:pPr>
            <w:r w:rsidRPr="00CB2956">
              <w:rPr>
                <w:color w:val="000000" w:themeColor="text1"/>
              </w:rPr>
              <w:t>means:</w:t>
            </w:r>
          </w:p>
          <w:p w14:paraId="7A140612"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(a) a crime or offence involving the death of a person;</w:t>
            </w:r>
          </w:p>
          <w:p w14:paraId="6D39D80C"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(b) a sex-related offence or a crime, including sexual assault (whether against an adult or child); child pornography, or an indecent act involving a child;</w:t>
            </w:r>
          </w:p>
          <w:p w14:paraId="5F22454F"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(c) fraud, money laundering, insider dealing or any other financial offence or crime, including those under legislation relating to companies, banking, insurance or other financial services; or</w:t>
            </w:r>
          </w:p>
          <w:p w14:paraId="40C9D8C4"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(d) an attempt to commit a crime or offence described in (a) to (c);</w:t>
            </w:r>
          </w:p>
          <w:p w14:paraId="1A8DB4B7" w14:textId="77777777" w:rsidR="00374265" w:rsidRPr="00CB2956" w:rsidRDefault="00374265" w:rsidP="00705698">
            <w:pPr>
              <w:pStyle w:val="PlainParagraph"/>
              <w:spacing w:before="0" w:after="0" w:line="240" w:lineRule="auto"/>
              <w:contextualSpacing/>
              <w:rPr>
                <w:color w:val="000000" w:themeColor="text1"/>
              </w:rPr>
            </w:pPr>
          </w:p>
        </w:tc>
      </w:tr>
      <w:tr w:rsidR="00374265" w:rsidRPr="00CB2956" w14:paraId="7C99BE9A" w14:textId="77777777" w:rsidTr="00705698">
        <w:tc>
          <w:tcPr>
            <w:tcW w:w="1928" w:type="dxa"/>
          </w:tcPr>
          <w:p w14:paraId="3478F227" w14:textId="77777777" w:rsidR="00374265" w:rsidRPr="00CB2956" w:rsidRDefault="00374265" w:rsidP="00705698">
            <w:pPr>
              <w:tabs>
                <w:tab w:val="num" w:pos="1260"/>
              </w:tabs>
              <w:spacing w:after="0" w:line="240" w:lineRule="auto"/>
              <w:contextualSpacing/>
              <w:rPr>
                <w:rFonts w:cs="Arial"/>
                <w:b/>
                <w:color w:val="000000" w:themeColor="text1"/>
              </w:rPr>
            </w:pPr>
            <w:r w:rsidRPr="00CB2956">
              <w:rPr>
                <w:rFonts w:cs="Arial"/>
                <w:b/>
                <w:color w:val="000000" w:themeColor="text1"/>
              </w:rPr>
              <w:t>Serious Record</w:t>
            </w:r>
          </w:p>
          <w:p w14:paraId="1EEEA2C1" w14:textId="77777777" w:rsidR="00374265" w:rsidRPr="00CB2956" w:rsidRDefault="00374265" w:rsidP="00705698">
            <w:pPr>
              <w:tabs>
                <w:tab w:val="num" w:pos="1260"/>
              </w:tabs>
              <w:spacing w:after="0" w:line="240" w:lineRule="auto"/>
              <w:contextualSpacing/>
              <w:rPr>
                <w:rFonts w:cs="Arial"/>
                <w:color w:val="000000" w:themeColor="text1"/>
              </w:rPr>
            </w:pPr>
          </w:p>
        </w:tc>
        <w:tc>
          <w:tcPr>
            <w:tcW w:w="7599" w:type="dxa"/>
          </w:tcPr>
          <w:p w14:paraId="43E67EC2" w14:textId="77777777" w:rsidR="00374265" w:rsidRPr="00CB2956" w:rsidRDefault="00374265" w:rsidP="00705698">
            <w:pPr>
              <w:pStyle w:val="NumberLevel4"/>
              <w:numPr>
                <w:ilvl w:val="0"/>
                <w:numId w:val="0"/>
              </w:numPr>
              <w:spacing w:after="0" w:line="240" w:lineRule="auto"/>
              <w:contextualSpacing/>
              <w:rPr>
                <w:color w:val="000000" w:themeColor="text1"/>
              </w:rPr>
            </w:pPr>
            <w:r w:rsidRPr="00CB2956">
              <w:rPr>
                <w:color w:val="000000" w:themeColor="text1"/>
              </w:rPr>
              <w:t>means a conviction or any finding of guilt regarding a Serious Offence; and</w:t>
            </w:r>
          </w:p>
        </w:tc>
      </w:tr>
      <w:tr w:rsidR="00374265" w:rsidRPr="00CB2956" w14:paraId="3A29202E" w14:textId="77777777" w:rsidTr="00705698">
        <w:trPr>
          <w:trHeight w:val="80"/>
        </w:trPr>
        <w:tc>
          <w:tcPr>
            <w:tcW w:w="1928" w:type="dxa"/>
          </w:tcPr>
          <w:p w14:paraId="313209E4" w14:textId="77777777" w:rsidR="00374265" w:rsidRPr="00CB2956" w:rsidRDefault="00374265" w:rsidP="00705698">
            <w:pPr>
              <w:tabs>
                <w:tab w:val="num" w:pos="1260"/>
              </w:tabs>
              <w:spacing w:after="0" w:line="240" w:lineRule="auto"/>
              <w:contextualSpacing/>
              <w:rPr>
                <w:rFonts w:cs="Arial"/>
                <w:b/>
                <w:color w:val="000000" w:themeColor="text1"/>
              </w:rPr>
            </w:pPr>
            <w:r w:rsidRPr="00CB2956">
              <w:rPr>
                <w:rFonts w:cs="Arial"/>
                <w:b/>
                <w:color w:val="000000" w:themeColor="text1"/>
              </w:rPr>
              <w:t>Vulnerable Person</w:t>
            </w:r>
          </w:p>
        </w:tc>
        <w:tc>
          <w:tcPr>
            <w:tcW w:w="7599" w:type="dxa"/>
          </w:tcPr>
          <w:p w14:paraId="67B231B0" w14:textId="77777777" w:rsidR="00374265" w:rsidRPr="00CB2956" w:rsidRDefault="00374265" w:rsidP="00705698">
            <w:pPr>
              <w:pStyle w:val="PlainParagraph"/>
              <w:spacing w:before="0" w:after="0" w:line="240" w:lineRule="auto"/>
              <w:contextualSpacing/>
              <w:rPr>
                <w:color w:val="000000" w:themeColor="text1"/>
              </w:rPr>
            </w:pPr>
            <w:r w:rsidRPr="00CB2956">
              <w:rPr>
                <w:color w:val="000000" w:themeColor="text1"/>
              </w:rPr>
              <w:t xml:space="preserve">means </w:t>
            </w:r>
            <w:r w:rsidRPr="00CB2956" w:rsidDel="0057037F">
              <w:rPr>
                <w:color w:val="000000" w:themeColor="text1"/>
              </w:rPr>
              <w:t>an</w:t>
            </w:r>
            <w:r w:rsidRPr="00CB2956">
              <w:rPr>
                <w:color w:val="000000" w:themeColor="text1"/>
              </w:rPr>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56C4461F" w14:textId="77777777" w:rsidR="00374265" w:rsidRPr="00CB2956" w:rsidRDefault="00374265" w:rsidP="00374265">
      <w:pPr>
        <w:pStyle w:val="NumberLevel3"/>
        <w:numPr>
          <w:ilvl w:val="0"/>
          <w:numId w:val="0"/>
        </w:numPr>
        <w:spacing w:before="0" w:after="0" w:line="240" w:lineRule="auto"/>
        <w:contextualSpacing/>
        <w:rPr>
          <w:color w:val="000000" w:themeColor="text1"/>
        </w:rPr>
      </w:pPr>
      <w:r>
        <w:rPr>
          <w:color w:val="000000" w:themeColor="text1"/>
        </w:rPr>
        <w:br/>
      </w:r>
      <w:r w:rsidRPr="00CB2956">
        <w:rPr>
          <w:color w:val="000000" w:themeColor="text1"/>
        </w:rPr>
        <w:t>CB8.2</w:t>
      </w:r>
      <w:r w:rsidRPr="00CB2956">
        <w:rPr>
          <w:color w:val="000000" w:themeColor="text1"/>
        </w:rPr>
        <w:tab/>
        <w:t>Before any person commences performing work on any part of the Activity that involves working or contact with a Vulnerable Person, the Grantee must:</w:t>
      </w:r>
    </w:p>
    <w:p w14:paraId="42C3030E" w14:textId="77777777" w:rsidR="00374265" w:rsidRPr="00CB2956" w:rsidRDefault="00374265" w:rsidP="00233B26">
      <w:pPr>
        <w:pStyle w:val="ListParagraph"/>
        <w:numPr>
          <w:ilvl w:val="0"/>
          <w:numId w:val="9"/>
        </w:numPr>
        <w:spacing w:after="0" w:line="240" w:lineRule="auto"/>
        <w:contextualSpacing w:val="0"/>
        <w:rPr>
          <w:rFonts w:cs="Arial"/>
          <w:color w:val="000000" w:themeColor="text1"/>
        </w:rPr>
      </w:pPr>
      <w:r w:rsidRPr="00CB2956">
        <w:rPr>
          <w:rFonts w:cs="Arial"/>
          <w:color w:val="000000" w:themeColor="text1"/>
        </w:rPr>
        <w:t>obtain a Police Check for that person;</w:t>
      </w:r>
    </w:p>
    <w:p w14:paraId="4E590A39" w14:textId="77777777" w:rsidR="00374265" w:rsidRPr="00CB2956" w:rsidRDefault="00374265" w:rsidP="00233B26">
      <w:pPr>
        <w:pStyle w:val="ListParagraph"/>
        <w:numPr>
          <w:ilvl w:val="0"/>
          <w:numId w:val="9"/>
        </w:numPr>
        <w:spacing w:after="0" w:line="240" w:lineRule="auto"/>
        <w:contextualSpacing w:val="0"/>
        <w:rPr>
          <w:rFonts w:cs="Arial"/>
          <w:color w:val="000000" w:themeColor="text1"/>
        </w:rPr>
      </w:pPr>
      <w:r w:rsidRPr="00CB2956">
        <w:rPr>
          <w:rFonts w:cs="Arial"/>
          <w:color w:val="000000" w:themeColor="text1"/>
        </w:rPr>
        <w:t xml:space="preserve">confirm that the person is not prohibited by any law from being engaged in a capacity where they may have contact with a Vulnerable Person; </w:t>
      </w:r>
    </w:p>
    <w:p w14:paraId="48EA1A41" w14:textId="77777777" w:rsidR="00374265" w:rsidRPr="00CB2956" w:rsidRDefault="00374265" w:rsidP="00233B26">
      <w:pPr>
        <w:pStyle w:val="ListParagraph"/>
        <w:numPr>
          <w:ilvl w:val="0"/>
          <w:numId w:val="9"/>
        </w:numPr>
        <w:spacing w:after="0" w:line="240" w:lineRule="auto"/>
        <w:contextualSpacing w:val="0"/>
        <w:rPr>
          <w:rFonts w:cs="Arial"/>
          <w:color w:val="000000" w:themeColor="text1"/>
        </w:rPr>
      </w:pPr>
      <w:r w:rsidRPr="00CB2956">
        <w:rPr>
          <w:rFonts w:cs="Arial"/>
          <w:color w:val="000000" w:themeColor="text1"/>
        </w:rPr>
        <w:t>comply with all State, Territory or Commonwealth laws relating the employment or engagement of persons in any capacity where they may have contact with a Vulnerable Person; and</w:t>
      </w:r>
    </w:p>
    <w:p w14:paraId="57FDF884" w14:textId="77777777" w:rsidR="00374265" w:rsidRPr="00CB2956" w:rsidRDefault="00374265" w:rsidP="00374265">
      <w:pPr>
        <w:ind w:left="720"/>
        <w:rPr>
          <w:rFonts w:cs="Arial"/>
          <w:color w:val="000000" w:themeColor="text1"/>
        </w:rPr>
      </w:pPr>
      <w:r w:rsidRPr="00CB2956">
        <w:rPr>
          <w:rFonts w:eastAsia="Times New Roman" w:cs="Arial"/>
          <w:color w:val="000000" w:themeColor="text1"/>
        </w:rPr>
        <w:t xml:space="preserve">(d) ensure that the person holds all licences or permits for the capacity in which they are to be engaged, including any specified in the Grant Details, </w:t>
      </w:r>
      <w:r w:rsidRPr="00CB2956">
        <w:rPr>
          <w:rFonts w:cs="Arial"/>
          <w:color w:val="000000" w:themeColor="text1"/>
        </w:rPr>
        <w:t xml:space="preserve">and the Grantee must ensure that Police Checks and any licences or permits obtained in accordance with this clause CB8.2 remain current for the duration of their involvement in the Activity. </w:t>
      </w:r>
    </w:p>
    <w:p w14:paraId="4533D60A" w14:textId="77777777" w:rsidR="00374265" w:rsidRPr="00CB2956" w:rsidRDefault="00374265" w:rsidP="00374265">
      <w:pPr>
        <w:pStyle w:val="NumberLevel3"/>
        <w:widowControl w:val="0"/>
        <w:numPr>
          <w:ilvl w:val="0"/>
          <w:numId w:val="0"/>
        </w:numPr>
        <w:spacing w:before="0" w:after="0" w:line="240" w:lineRule="auto"/>
        <w:contextualSpacing/>
        <w:rPr>
          <w:rFonts w:eastAsiaTheme="minorHAnsi"/>
          <w:color w:val="000000" w:themeColor="text1"/>
          <w:lang w:eastAsia="en-US"/>
        </w:rPr>
      </w:pPr>
      <w:r w:rsidRPr="00CB2956">
        <w:rPr>
          <w:rFonts w:eastAsiaTheme="minorHAnsi"/>
          <w:color w:val="000000" w:themeColor="text1"/>
          <w:lang w:eastAsia="en-US"/>
        </w:rPr>
        <w:t>CB8.3</w:t>
      </w:r>
      <w:r w:rsidRPr="00CB2956">
        <w:rPr>
          <w:rFonts w:eastAsiaTheme="minorHAnsi"/>
          <w:color w:val="000000" w:themeColor="text1"/>
          <w:lang w:eastAsia="en-US"/>
        </w:rPr>
        <w:tab/>
        <w:t xml:space="preserve">The Grantee must ensure that a person does not perform work on any part of the </w:t>
      </w:r>
      <w:r w:rsidRPr="00CB2956">
        <w:rPr>
          <w:rFonts w:eastAsiaTheme="minorHAnsi"/>
          <w:color w:val="000000" w:themeColor="text1"/>
          <w:lang w:eastAsia="en-US"/>
        </w:rPr>
        <w:lastRenderedPageBreak/>
        <w:t>Activity that involves working or contact with a Vulnerable Person if a Police Check indicates that the person at any time has:</w:t>
      </w:r>
    </w:p>
    <w:p w14:paraId="70A721A9" w14:textId="77777777" w:rsidR="00374265" w:rsidRPr="00CB2956" w:rsidRDefault="00374265" w:rsidP="00233B26">
      <w:pPr>
        <w:pStyle w:val="ListParagraph"/>
        <w:numPr>
          <w:ilvl w:val="0"/>
          <w:numId w:val="10"/>
        </w:numPr>
        <w:spacing w:after="0" w:line="240" w:lineRule="auto"/>
        <w:contextualSpacing w:val="0"/>
        <w:rPr>
          <w:rFonts w:cs="Arial"/>
          <w:color w:val="000000" w:themeColor="text1"/>
        </w:rPr>
      </w:pPr>
      <w:r w:rsidRPr="00CB2956">
        <w:rPr>
          <w:rFonts w:cs="Arial"/>
          <w:color w:val="000000" w:themeColor="text1"/>
        </w:rPr>
        <w:t>a Serious Record; or</w:t>
      </w:r>
    </w:p>
    <w:p w14:paraId="56C33D0A" w14:textId="77777777" w:rsidR="00374265" w:rsidRPr="00CB2956" w:rsidRDefault="00374265" w:rsidP="00374265">
      <w:pPr>
        <w:ind w:left="720"/>
        <w:rPr>
          <w:rFonts w:cs="Arial"/>
          <w:color w:val="000000" w:themeColor="text1"/>
        </w:rPr>
      </w:pPr>
      <w:r w:rsidRPr="00CB2956">
        <w:rPr>
          <w:rFonts w:eastAsia="Times New Roman" w:cs="Arial"/>
          <w:color w:val="000000" w:themeColor="text1"/>
        </w:rPr>
        <w:t xml:space="preserve">(b) a Criminal or Court Record </w:t>
      </w:r>
      <w:r w:rsidRPr="00CB2956">
        <w:rPr>
          <w:rFonts w:cs="Arial"/>
          <w:color w:val="000000" w:themeColor="text1"/>
        </w:rPr>
        <w:t>and the Grantee has not conducted a risk assessment and determined that any risk is acceptable.</w:t>
      </w:r>
    </w:p>
    <w:p w14:paraId="1B099129" w14:textId="77777777" w:rsidR="00374265" w:rsidRPr="00CB2956" w:rsidRDefault="00374265" w:rsidP="00374265">
      <w:pPr>
        <w:pStyle w:val="NumberLevel3"/>
        <w:widowControl w:val="0"/>
        <w:numPr>
          <w:ilvl w:val="0"/>
          <w:numId w:val="0"/>
        </w:numPr>
        <w:spacing w:before="0" w:after="0" w:line="240" w:lineRule="auto"/>
        <w:contextualSpacing/>
        <w:rPr>
          <w:rFonts w:eastAsiaTheme="minorHAnsi"/>
          <w:color w:val="000000" w:themeColor="text1"/>
          <w:lang w:eastAsia="en-US"/>
        </w:rPr>
      </w:pPr>
    </w:p>
    <w:p w14:paraId="59129448" w14:textId="77777777" w:rsidR="00374265" w:rsidRPr="00CB2956" w:rsidRDefault="00374265" w:rsidP="00374265">
      <w:pPr>
        <w:pStyle w:val="NumberLevel3"/>
        <w:widowControl w:val="0"/>
        <w:numPr>
          <w:ilvl w:val="0"/>
          <w:numId w:val="0"/>
        </w:numPr>
        <w:spacing w:before="0" w:after="0" w:line="240" w:lineRule="auto"/>
        <w:contextualSpacing/>
        <w:rPr>
          <w:rFonts w:eastAsiaTheme="minorHAnsi"/>
          <w:color w:val="000000" w:themeColor="text1"/>
          <w:lang w:eastAsia="en-US"/>
        </w:rPr>
      </w:pPr>
      <w:r w:rsidRPr="00CB2956">
        <w:rPr>
          <w:rFonts w:eastAsiaTheme="minorHAnsi"/>
          <w:color w:val="000000" w:themeColor="text1"/>
          <w:lang w:eastAsia="en-US"/>
        </w:rPr>
        <w:t>CB8.4</w:t>
      </w:r>
      <w:r w:rsidRPr="00CB2956">
        <w:rPr>
          <w:rFonts w:eastAsiaTheme="minorHAnsi"/>
          <w:color w:val="000000" w:themeColor="text1"/>
          <w:lang w:eastAsia="en-US"/>
        </w:rPr>
        <w:tab/>
        <w:t>In undertaking a risk assessment under clause CB8.3, the Grantee must have regard to:</w:t>
      </w:r>
    </w:p>
    <w:p w14:paraId="38CF6573" w14:textId="77777777" w:rsidR="00374265" w:rsidRPr="00CB2956" w:rsidRDefault="00374265" w:rsidP="00233B26">
      <w:pPr>
        <w:pStyle w:val="ListParagraph"/>
        <w:numPr>
          <w:ilvl w:val="0"/>
          <w:numId w:val="11"/>
        </w:numPr>
        <w:spacing w:after="0" w:line="240" w:lineRule="auto"/>
        <w:contextualSpacing w:val="0"/>
        <w:rPr>
          <w:rFonts w:cs="Arial"/>
          <w:color w:val="000000" w:themeColor="text1"/>
        </w:rPr>
      </w:pPr>
      <w:r w:rsidRPr="00CB2956">
        <w:rPr>
          <w:rFonts w:cs="Arial"/>
          <w:color w:val="000000" w:themeColor="text1"/>
        </w:rPr>
        <w:t>the nature and circumstances of the offence(s) on the person’s Criminal or Court Record and whether the charge or conviction involved Vulnerable Persons;</w:t>
      </w:r>
    </w:p>
    <w:p w14:paraId="0773B7B6" w14:textId="77777777" w:rsidR="00374265" w:rsidRPr="00CB2956" w:rsidRDefault="00374265" w:rsidP="00233B26">
      <w:pPr>
        <w:pStyle w:val="ListParagraph"/>
        <w:numPr>
          <w:ilvl w:val="0"/>
          <w:numId w:val="11"/>
        </w:numPr>
        <w:spacing w:after="0" w:line="240" w:lineRule="auto"/>
        <w:contextualSpacing w:val="0"/>
        <w:rPr>
          <w:rFonts w:cs="Arial"/>
          <w:color w:val="000000" w:themeColor="text1"/>
        </w:rPr>
      </w:pPr>
      <w:r w:rsidRPr="00CB2956">
        <w:rPr>
          <w:rFonts w:cs="Arial"/>
          <w:color w:val="000000" w:themeColor="text1"/>
        </w:rPr>
        <w:t>whether the person’s Criminal or Court Record is directly relevant to, or reasonably likely to impair the person’s ability to perform, the role that the person will, or is likely to, perform in relation to the Activity;</w:t>
      </w:r>
    </w:p>
    <w:p w14:paraId="7D5B66CD" w14:textId="77777777" w:rsidR="00374265" w:rsidRPr="00CB2956" w:rsidRDefault="00374265" w:rsidP="00233B26">
      <w:pPr>
        <w:pStyle w:val="ListParagraph"/>
        <w:numPr>
          <w:ilvl w:val="0"/>
          <w:numId w:val="11"/>
        </w:numPr>
        <w:spacing w:after="0" w:line="240" w:lineRule="auto"/>
        <w:contextualSpacing w:val="0"/>
        <w:rPr>
          <w:rFonts w:cs="Arial"/>
          <w:color w:val="000000" w:themeColor="text1"/>
        </w:rPr>
      </w:pPr>
      <w:r w:rsidRPr="00CB2956">
        <w:rPr>
          <w:rFonts w:cs="Arial"/>
          <w:color w:val="000000" w:themeColor="text1"/>
        </w:rPr>
        <w:t>the length of time that has passed since the person’s charge or conviction and his or her record since that time;</w:t>
      </w:r>
    </w:p>
    <w:p w14:paraId="3683D4B0" w14:textId="77777777" w:rsidR="00374265" w:rsidRPr="00CB2956" w:rsidRDefault="00374265" w:rsidP="00233B26">
      <w:pPr>
        <w:pStyle w:val="ListParagraph"/>
        <w:numPr>
          <w:ilvl w:val="0"/>
          <w:numId w:val="11"/>
        </w:numPr>
        <w:spacing w:after="0" w:line="240" w:lineRule="auto"/>
        <w:contextualSpacing w:val="0"/>
        <w:rPr>
          <w:rFonts w:cs="Arial"/>
          <w:color w:val="000000" w:themeColor="text1"/>
        </w:rPr>
      </w:pPr>
      <w:r w:rsidRPr="00CB2956">
        <w:rPr>
          <w:rFonts w:cs="Arial"/>
          <w:color w:val="000000" w:themeColor="text1"/>
        </w:rPr>
        <w:t>the circumstances in which the person will, or is likely to, have contact with a Vulnerable Person as part of the Activity;</w:t>
      </w:r>
    </w:p>
    <w:p w14:paraId="7A83347B" w14:textId="77777777" w:rsidR="00374265" w:rsidRPr="00CB2956" w:rsidRDefault="00374265" w:rsidP="00233B26">
      <w:pPr>
        <w:pStyle w:val="ListParagraph"/>
        <w:numPr>
          <w:ilvl w:val="0"/>
          <w:numId w:val="11"/>
        </w:numPr>
        <w:spacing w:after="0" w:line="240" w:lineRule="auto"/>
        <w:contextualSpacing w:val="0"/>
        <w:rPr>
          <w:rFonts w:cs="Arial"/>
          <w:color w:val="000000" w:themeColor="text1"/>
        </w:rPr>
      </w:pPr>
      <w:r w:rsidRPr="00CB2956">
        <w:rPr>
          <w:rFonts w:cs="Arial"/>
          <w:color w:val="000000" w:themeColor="text1"/>
        </w:rPr>
        <w:t>any other relevant matter,</w:t>
      </w:r>
    </w:p>
    <w:p w14:paraId="16815D01" w14:textId="77777777" w:rsidR="00374265" w:rsidRPr="00CB2956" w:rsidRDefault="00374265" w:rsidP="00374265">
      <w:pPr>
        <w:rPr>
          <w:rFonts w:cs="Arial"/>
          <w:color w:val="000000" w:themeColor="text1"/>
        </w:rPr>
      </w:pPr>
      <w:r w:rsidRPr="00CB2956">
        <w:rPr>
          <w:rFonts w:cs="Arial"/>
          <w:color w:val="000000" w:themeColor="text1"/>
        </w:rPr>
        <w:t xml:space="preserve">and </w:t>
      </w:r>
      <w:r w:rsidRPr="00CB2956">
        <w:rPr>
          <w:rFonts w:eastAsia="Times New Roman" w:cs="Arial"/>
          <w:color w:val="000000" w:themeColor="text1"/>
        </w:rPr>
        <w:t>must ensure</w:t>
      </w:r>
      <w:r w:rsidRPr="00CB2956">
        <w:rPr>
          <w:rFonts w:cs="Arial"/>
          <w:color w:val="000000" w:themeColor="text1"/>
        </w:rPr>
        <w:t xml:space="preserve"> it fully documents the conduct and outcome of the risk assessment.</w:t>
      </w:r>
    </w:p>
    <w:p w14:paraId="7BD9AED3" w14:textId="77777777" w:rsidR="00374265" w:rsidRPr="00CB2956" w:rsidRDefault="00374265" w:rsidP="00374265">
      <w:pPr>
        <w:rPr>
          <w:rFonts w:cs="Arial"/>
          <w:color w:val="000000" w:themeColor="text1"/>
        </w:rPr>
      </w:pPr>
    </w:p>
    <w:p w14:paraId="6914CF15" w14:textId="77777777" w:rsidR="00374265" w:rsidRPr="00CB2956" w:rsidRDefault="00374265" w:rsidP="00374265">
      <w:pPr>
        <w:pStyle w:val="NumberLevel3"/>
        <w:widowControl w:val="0"/>
        <w:numPr>
          <w:ilvl w:val="0"/>
          <w:numId w:val="0"/>
        </w:numPr>
        <w:spacing w:before="0" w:after="0" w:line="240" w:lineRule="auto"/>
        <w:contextualSpacing/>
        <w:rPr>
          <w:rFonts w:eastAsiaTheme="minorHAnsi"/>
          <w:color w:val="000000" w:themeColor="text1"/>
          <w:lang w:eastAsia="en-US"/>
        </w:rPr>
      </w:pPr>
      <w:r w:rsidRPr="00CB2956">
        <w:rPr>
          <w:rFonts w:eastAsiaTheme="minorHAnsi"/>
          <w:color w:val="000000" w:themeColor="text1"/>
          <w:lang w:eastAsia="en-US"/>
        </w:rPr>
        <w:t>CB8.5</w:t>
      </w:r>
      <w:r w:rsidRPr="00CB2956">
        <w:rPr>
          <w:rFonts w:eastAsiaTheme="minorHAnsi"/>
          <w:color w:val="000000" w:themeColor="text1"/>
          <w:lang w:eastAsia="en-US"/>
        </w:rPr>
        <w:tab/>
        <w:t>The Grantee agrees to notify the Commonwealth of any risk assessment it conducts under this clause and agrees to provide the Commonwealth with copies of any relevant documentation on request.</w:t>
      </w:r>
    </w:p>
    <w:p w14:paraId="5E595156" w14:textId="77777777" w:rsidR="00374265" w:rsidRPr="00CB2956" w:rsidRDefault="00374265" w:rsidP="00374265">
      <w:pPr>
        <w:rPr>
          <w:rFonts w:cs="Arial"/>
          <w:color w:val="000000" w:themeColor="text1"/>
        </w:rPr>
      </w:pPr>
    </w:p>
    <w:p w14:paraId="239241FC" w14:textId="77777777" w:rsidR="00374265" w:rsidRPr="00CB2956" w:rsidRDefault="00374265" w:rsidP="00374265">
      <w:pPr>
        <w:rPr>
          <w:rFonts w:cs="Arial"/>
          <w:color w:val="000000" w:themeColor="text1"/>
        </w:rPr>
      </w:pPr>
      <w:r w:rsidRPr="00CB2956">
        <w:rPr>
          <w:rFonts w:cs="Arial"/>
          <w:color w:val="000000" w:themeColor="text1"/>
        </w:rPr>
        <w:t>CB8.6</w:t>
      </w:r>
      <w:r w:rsidRPr="00CB2956">
        <w:rPr>
          <w:rFonts w:cs="Arial"/>
          <w:color w:val="000000" w:themeColor="text1"/>
        </w:rPr>
        <w:tab/>
        <w:t xml:space="preserve">If during the term a person involved in performing work on any part of the Activity that involves working or contact with a Vulnerable Person is: </w:t>
      </w:r>
    </w:p>
    <w:p w14:paraId="3CFA300C" w14:textId="77777777" w:rsidR="00374265" w:rsidRPr="00CB2956" w:rsidRDefault="00374265" w:rsidP="00233B26">
      <w:pPr>
        <w:pStyle w:val="ListParagraph"/>
        <w:numPr>
          <w:ilvl w:val="0"/>
          <w:numId w:val="12"/>
        </w:numPr>
        <w:spacing w:after="0" w:line="240" w:lineRule="auto"/>
        <w:contextualSpacing w:val="0"/>
        <w:rPr>
          <w:rFonts w:cs="Arial"/>
          <w:color w:val="000000" w:themeColor="text1"/>
        </w:rPr>
      </w:pPr>
      <w:r w:rsidRPr="00CB2956">
        <w:rPr>
          <w:rFonts w:cs="Arial"/>
          <w:color w:val="000000" w:themeColor="text1"/>
        </w:rPr>
        <w:t>charged with a Serious Offence or Other Offence, the Grantee must immediately notify the Commonwealth; or</w:t>
      </w:r>
    </w:p>
    <w:p w14:paraId="65120B7B" w14:textId="77777777" w:rsidR="00374265" w:rsidRPr="00CB2956" w:rsidRDefault="00374265" w:rsidP="00233B26">
      <w:pPr>
        <w:pStyle w:val="ListParagraph"/>
        <w:numPr>
          <w:ilvl w:val="0"/>
          <w:numId w:val="12"/>
        </w:numPr>
        <w:rPr>
          <w:rFonts w:cs="Arial"/>
        </w:rPr>
      </w:pPr>
      <w:r w:rsidRPr="00CB2956">
        <w:rPr>
          <w:rFonts w:cs="Arial"/>
          <w:color w:val="000000" w:themeColor="text1"/>
        </w:rPr>
        <w:t>convicted of a Serious Offence, the Grantee must immediately notify the Commonwealth and ensure that that person does not, from the date of the conviction, perform any work or role relating to the Activity.</w:t>
      </w:r>
    </w:p>
    <w:p w14:paraId="004F66B2" w14:textId="77777777" w:rsidR="004B6AC9" w:rsidRPr="00FB3698" w:rsidRDefault="00FE5741" w:rsidP="004B6AC9">
      <w:pPr>
        <w:pStyle w:val="Heading1"/>
        <w:keepNext/>
        <w:keepLines/>
        <w:spacing w:before="0" w:line="240" w:lineRule="auto"/>
        <w:contextualSpacing w:val="0"/>
        <w:rPr>
          <w:rFonts w:eastAsia="Times New Roman" w:cs="Arial"/>
          <w:color w:val="365F91"/>
          <w:sz w:val="26"/>
          <w:szCs w:val="26"/>
        </w:rPr>
      </w:pPr>
      <w:bookmarkStart w:id="2" w:name="_Toc531079393"/>
      <w:r>
        <w:rPr>
          <w:rFonts w:eastAsia="Times New Roman" w:cs="Arial"/>
          <w:color w:val="365F91"/>
          <w:sz w:val="26"/>
          <w:szCs w:val="26"/>
        </w:rPr>
        <w:t>9</w:t>
      </w:r>
      <w:r w:rsidR="004B6AC9" w:rsidRPr="00FB3698">
        <w:rPr>
          <w:rFonts w:eastAsia="Times New Roman" w:cs="Arial"/>
          <w:color w:val="365F91"/>
          <w:sz w:val="26"/>
          <w:szCs w:val="26"/>
        </w:rPr>
        <w:t>. Child Safety</w:t>
      </w:r>
      <w:bookmarkEnd w:id="2"/>
    </w:p>
    <w:p w14:paraId="01237B8E" w14:textId="77777777" w:rsidR="00A242A9" w:rsidRPr="00A13F1B" w:rsidRDefault="00A242A9" w:rsidP="00A242A9">
      <w:pPr>
        <w:rPr>
          <w:rFonts w:cs="Arial"/>
          <w:color w:val="000000" w:themeColor="text1"/>
        </w:rPr>
      </w:pPr>
      <w:r w:rsidRPr="00A13F1B">
        <w:rPr>
          <w:rFonts w:cs="Arial"/>
          <w:color w:val="000000" w:themeColor="text1"/>
        </w:rPr>
        <w:t>CB9.1</w:t>
      </w:r>
      <w:r w:rsidRPr="00A13F1B">
        <w:rPr>
          <w:rFonts w:cs="Arial"/>
          <w:color w:val="000000" w:themeColor="text1"/>
        </w:rPr>
        <w:tab/>
        <w:t>In this Agreement:</w:t>
      </w:r>
    </w:p>
    <w:p w14:paraId="4947B59A" w14:textId="77777777" w:rsidR="00A242A9" w:rsidRPr="00A13F1B" w:rsidRDefault="00A242A9" w:rsidP="00A242A9">
      <w:pPr>
        <w:ind w:left="2127" w:hanging="2127"/>
        <w:rPr>
          <w:rFonts w:cs="Arial"/>
          <w:b/>
          <w:color w:val="000000" w:themeColor="text1"/>
        </w:rPr>
      </w:pPr>
      <w:r w:rsidRPr="00A13F1B">
        <w:rPr>
          <w:rFonts w:cs="Arial"/>
          <w:b/>
          <w:color w:val="000000" w:themeColor="text1"/>
        </w:rPr>
        <w:t>Child</w:t>
      </w:r>
      <w:r w:rsidRPr="00A13F1B">
        <w:rPr>
          <w:rFonts w:cs="Arial"/>
          <w:b/>
          <w:color w:val="000000" w:themeColor="text1"/>
        </w:rPr>
        <w:tab/>
      </w:r>
      <w:r w:rsidRPr="00A13F1B">
        <w:rPr>
          <w:rFonts w:cs="Arial"/>
          <w:color w:val="000000" w:themeColor="text1"/>
        </w:rPr>
        <w:t xml:space="preserve">means an individual(s) under the age of 18 years and </w:t>
      </w:r>
      <w:r w:rsidRPr="00A13F1B">
        <w:rPr>
          <w:rFonts w:cs="Arial"/>
          <w:b/>
          <w:color w:val="000000" w:themeColor="text1"/>
        </w:rPr>
        <w:t>Children</w:t>
      </w:r>
      <w:r>
        <w:rPr>
          <w:rFonts w:cs="Arial"/>
          <w:color w:val="000000" w:themeColor="text1"/>
        </w:rPr>
        <w:t xml:space="preserve"> has a similar meaning;</w:t>
      </w:r>
    </w:p>
    <w:p w14:paraId="5F0EB3F1" w14:textId="77777777" w:rsidR="00A242A9" w:rsidRDefault="00A242A9" w:rsidP="00A242A9">
      <w:pPr>
        <w:ind w:left="2127" w:hanging="2127"/>
        <w:rPr>
          <w:rFonts w:cs="Arial"/>
          <w:b/>
          <w:color w:val="000000" w:themeColor="text1"/>
        </w:rPr>
      </w:pPr>
      <w:r w:rsidRPr="00A13F1B">
        <w:rPr>
          <w:rFonts w:cs="Arial"/>
          <w:b/>
          <w:color w:val="000000" w:themeColor="text1"/>
        </w:rPr>
        <w:t>Child-Related Personnel</w:t>
      </w:r>
      <w:r w:rsidRPr="00A13F1B">
        <w:rPr>
          <w:rFonts w:cs="Arial"/>
          <w:b/>
          <w:color w:val="000000" w:themeColor="text1"/>
        </w:rPr>
        <w:tab/>
      </w:r>
    </w:p>
    <w:p w14:paraId="5219FF4A" w14:textId="77777777" w:rsidR="00A242A9" w:rsidRPr="00A13F1B" w:rsidRDefault="00A242A9" w:rsidP="00A242A9">
      <w:pPr>
        <w:ind w:left="2127"/>
        <w:rPr>
          <w:rFonts w:cs="Arial"/>
          <w:color w:val="000000" w:themeColor="text1"/>
        </w:rPr>
      </w:pPr>
      <w:r w:rsidRPr="00A13F1B">
        <w:rPr>
          <w:rFonts w:cs="Arial"/>
          <w:color w:val="000000" w:themeColor="text1"/>
        </w:rPr>
        <w:t>means officers, employees, contractors (including subcontractors), agents and volunteers of the Grantee involved with the Activity who as part of that involvem</w:t>
      </w:r>
      <w:r>
        <w:rPr>
          <w:rFonts w:cs="Arial"/>
          <w:color w:val="000000" w:themeColor="text1"/>
        </w:rPr>
        <w:t>ent may interact with Children;</w:t>
      </w:r>
    </w:p>
    <w:p w14:paraId="4A639273" w14:textId="77777777" w:rsidR="00A242A9" w:rsidRPr="00A13F1B" w:rsidRDefault="00A242A9" w:rsidP="00A242A9">
      <w:pPr>
        <w:ind w:left="2127" w:hanging="2127"/>
        <w:rPr>
          <w:rFonts w:cs="Arial"/>
          <w:color w:val="000000" w:themeColor="text1"/>
        </w:rPr>
      </w:pPr>
      <w:r w:rsidRPr="00A13F1B">
        <w:rPr>
          <w:rFonts w:cs="Arial"/>
          <w:b/>
          <w:color w:val="000000" w:themeColor="text1"/>
        </w:rPr>
        <w:t>Legislation</w:t>
      </w:r>
      <w:r w:rsidRPr="00A13F1B">
        <w:rPr>
          <w:rFonts w:cs="Arial"/>
          <w:color w:val="000000" w:themeColor="text1"/>
        </w:rPr>
        <w:tab/>
        <w:t>means a provision of a statute or subordinate legislation of the Commonwealth, or of a State</w:t>
      </w:r>
      <w:r>
        <w:rPr>
          <w:rFonts w:cs="Arial"/>
          <w:color w:val="000000" w:themeColor="text1"/>
        </w:rPr>
        <w:t>, Territory or local authority</w:t>
      </w:r>
    </w:p>
    <w:p w14:paraId="68F61413" w14:textId="77777777" w:rsidR="00A242A9" w:rsidRPr="00A13F1B" w:rsidRDefault="00A242A9" w:rsidP="00A242A9">
      <w:pPr>
        <w:ind w:left="2127" w:hanging="2127"/>
        <w:rPr>
          <w:rFonts w:cs="Arial"/>
          <w:color w:val="000000" w:themeColor="text1"/>
        </w:rPr>
      </w:pPr>
      <w:r w:rsidRPr="00A13F1B">
        <w:rPr>
          <w:rFonts w:cs="Arial"/>
          <w:b/>
          <w:color w:val="000000" w:themeColor="text1"/>
        </w:rPr>
        <w:t>National Principles for Child Safe Organisations</w:t>
      </w:r>
      <w:r w:rsidRPr="00A13F1B">
        <w:rPr>
          <w:rFonts w:cs="Arial"/>
          <w:color w:val="000000" w:themeColor="text1"/>
        </w:rPr>
        <w:tab/>
      </w:r>
    </w:p>
    <w:p w14:paraId="436D15FD" w14:textId="77777777" w:rsidR="00A242A9" w:rsidRPr="00A13F1B" w:rsidRDefault="00A242A9" w:rsidP="00A242A9">
      <w:pPr>
        <w:ind w:left="2127"/>
        <w:rPr>
          <w:rFonts w:cs="Arial"/>
          <w:color w:val="000000" w:themeColor="text1"/>
        </w:rPr>
      </w:pPr>
      <w:r w:rsidRPr="00A13F1B">
        <w:rPr>
          <w:rFonts w:cs="Arial"/>
          <w:color w:val="000000" w:themeColor="text1"/>
        </w:rPr>
        <w:lastRenderedPageBreak/>
        <w:t xml:space="preserve">means the National Principles for Child Safe Organisations, which have been endorsed in draft form by the Commonwealth Government (available at: </w:t>
      </w:r>
      <w:hyperlink r:id="rId8" w:history="1">
        <w:r w:rsidRPr="00A13F1B">
          <w:rPr>
            <w:rStyle w:val="Hyperlink"/>
            <w:rFonts w:cs="Arial"/>
            <w:color w:val="000000" w:themeColor="text1"/>
          </w:rPr>
          <w:t>https://www.humanrights.gov.au/national-principles-child-safe-organisations</w:t>
        </w:r>
      </w:hyperlink>
      <w:r w:rsidRPr="00A13F1B">
        <w:rPr>
          <w:rFonts w:cs="Arial"/>
          <w:color w:val="000000" w:themeColor="text1"/>
        </w:rPr>
        <w:t>) and subsequently, from the time of their endorsement by the Council of Australian Governments, the final National Principles for Child Safe Organisations as published by the Australian Government;</w:t>
      </w:r>
    </w:p>
    <w:p w14:paraId="4AF152C4" w14:textId="77777777" w:rsidR="00A242A9" w:rsidRPr="00A13F1B" w:rsidRDefault="00A242A9" w:rsidP="00A242A9">
      <w:pPr>
        <w:ind w:left="2127" w:hanging="2127"/>
        <w:rPr>
          <w:rFonts w:cs="Arial"/>
          <w:color w:val="000000" w:themeColor="text1"/>
        </w:rPr>
      </w:pPr>
      <w:r w:rsidRPr="00A13F1B">
        <w:rPr>
          <w:rFonts w:cs="Arial"/>
          <w:b/>
          <w:color w:val="000000" w:themeColor="text1"/>
        </w:rPr>
        <w:t>Relevant Legislation</w:t>
      </w:r>
      <w:r w:rsidRPr="00A13F1B">
        <w:rPr>
          <w:rFonts w:cs="Arial"/>
          <w:color w:val="000000" w:themeColor="text1"/>
        </w:rPr>
        <w:tab/>
        <w:t>means Legislation in force in any jurisdiction where any part of the Activity may be carried out;</w:t>
      </w:r>
    </w:p>
    <w:p w14:paraId="27010A76" w14:textId="77777777" w:rsidR="00A242A9" w:rsidRPr="00A13F1B" w:rsidRDefault="00A242A9" w:rsidP="00A242A9">
      <w:pPr>
        <w:ind w:left="2127" w:hanging="2127"/>
        <w:rPr>
          <w:rFonts w:cs="Arial"/>
          <w:color w:val="000000" w:themeColor="text1"/>
        </w:rPr>
      </w:pPr>
      <w:r w:rsidRPr="00A13F1B">
        <w:rPr>
          <w:rFonts w:cs="Arial"/>
          <w:b/>
          <w:color w:val="000000" w:themeColor="text1"/>
        </w:rPr>
        <w:t>Working With Children Check or WWCC</w:t>
      </w:r>
      <w:r w:rsidRPr="00A13F1B">
        <w:rPr>
          <w:rFonts w:cs="Arial"/>
          <w:color w:val="000000" w:themeColor="text1"/>
        </w:rPr>
        <w:t xml:space="preserve"> means the process in place pursuant to Relevant Legislation to screen an individual for fitness to work with Children.</w:t>
      </w:r>
    </w:p>
    <w:p w14:paraId="6DFB21DD" w14:textId="77777777" w:rsidR="00A242A9" w:rsidRPr="00A13F1B" w:rsidRDefault="00A242A9" w:rsidP="00A242A9">
      <w:pPr>
        <w:rPr>
          <w:rFonts w:cs="Arial"/>
          <w:b/>
          <w:i/>
          <w:color w:val="000000" w:themeColor="text1"/>
        </w:rPr>
      </w:pPr>
      <w:r w:rsidRPr="00A13F1B">
        <w:rPr>
          <w:rFonts w:cs="Arial"/>
          <w:b/>
          <w:i/>
          <w:color w:val="000000" w:themeColor="text1"/>
        </w:rPr>
        <w:t>Relevant checks and authority</w:t>
      </w:r>
    </w:p>
    <w:p w14:paraId="564F02AF" w14:textId="77777777" w:rsidR="00A242A9" w:rsidRPr="00A13F1B" w:rsidRDefault="00A242A9" w:rsidP="00A242A9">
      <w:pPr>
        <w:rPr>
          <w:rFonts w:cs="Arial"/>
          <w:color w:val="000000" w:themeColor="text1"/>
        </w:rPr>
      </w:pPr>
      <w:r w:rsidRPr="00A13F1B">
        <w:rPr>
          <w:rFonts w:cs="Arial"/>
          <w:color w:val="000000" w:themeColor="text1"/>
        </w:rPr>
        <w:t>CB9.2</w:t>
      </w:r>
      <w:r w:rsidRPr="00A13F1B">
        <w:rPr>
          <w:rFonts w:cs="Arial"/>
          <w:color w:val="000000" w:themeColor="text1"/>
        </w:rPr>
        <w:tab/>
        <w:t>The Grantee must:</w:t>
      </w:r>
    </w:p>
    <w:p w14:paraId="3026E6E4" w14:textId="77777777" w:rsidR="00A242A9" w:rsidRPr="00A13F1B" w:rsidRDefault="00A242A9" w:rsidP="00233B26">
      <w:pPr>
        <w:pStyle w:val="ListParagraph"/>
        <w:numPr>
          <w:ilvl w:val="0"/>
          <w:numId w:val="13"/>
        </w:numPr>
        <w:spacing w:after="0" w:line="240" w:lineRule="auto"/>
        <w:contextualSpacing w:val="0"/>
        <w:rPr>
          <w:rFonts w:cs="Arial"/>
          <w:color w:val="000000" w:themeColor="text1"/>
        </w:rPr>
      </w:pPr>
      <w:r w:rsidRPr="00A13F1B">
        <w:rPr>
          <w:rFonts w:cs="Arial"/>
          <w:color w:val="000000" w:themeColor="text1"/>
        </w:rPr>
        <w:t>comply with all Relevant Legislation relating to the employment or engagement of Child-Related Personnel in relation to the Activity, including all necessary Working With Children Checks however described; and</w:t>
      </w:r>
    </w:p>
    <w:p w14:paraId="5F748135" w14:textId="77777777" w:rsidR="00A242A9" w:rsidRDefault="00A242A9" w:rsidP="00233B26">
      <w:pPr>
        <w:pStyle w:val="ListParagraph"/>
        <w:numPr>
          <w:ilvl w:val="0"/>
          <w:numId w:val="13"/>
        </w:numPr>
        <w:spacing w:after="0" w:line="240" w:lineRule="auto"/>
        <w:contextualSpacing w:val="0"/>
        <w:rPr>
          <w:rFonts w:cs="Arial"/>
          <w:color w:val="000000" w:themeColor="text1"/>
        </w:rPr>
      </w:pPr>
      <w:r w:rsidRPr="00A13F1B">
        <w:rPr>
          <w:rFonts w:cs="Arial"/>
          <w:color w:val="000000" w:themeColor="text1"/>
        </w:rPr>
        <w:t>ensure that Working With Children Checks obtained in accordance with this clause CB9.2 remain current and that all Child-Related Personnel continue to comply with all Relevant Legislation for the duration of their involvement in the Activity.</w:t>
      </w:r>
    </w:p>
    <w:p w14:paraId="138DB9EE" w14:textId="77777777" w:rsidR="00756EF1" w:rsidRPr="00756EF1" w:rsidRDefault="00756EF1" w:rsidP="00756EF1">
      <w:pPr>
        <w:spacing w:after="0" w:line="240" w:lineRule="auto"/>
        <w:ind w:left="720"/>
        <w:rPr>
          <w:rFonts w:cs="Arial"/>
          <w:color w:val="000000" w:themeColor="text1"/>
        </w:rPr>
      </w:pPr>
    </w:p>
    <w:p w14:paraId="3F22939D" w14:textId="77777777" w:rsidR="00A242A9" w:rsidRPr="00A13F1B" w:rsidRDefault="00A242A9" w:rsidP="00A242A9">
      <w:pPr>
        <w:rPr>
          <w:rFonts w:cs="Arial"/>
          <w:b/>
          <w:i/>
          <w:color w:val="000000" w:themeColor="text1"/>
        </w:rPr>
      </w:pPr>
      <w:r w:rsidRPr="00A13F1B">
        <w:rPr>
          <w:rFonts w:cs="Arial"/>
          <w:b/>
          <w:i/>
          <w:color w:val="000000" w:themeColor="text1"/>
        </w:rPr>
        <w:t>National Principles for Child Safe Organisations and other action for the safety of Children</w:t>
      </w:r>
    </w:p>
    <w:p w14:paraId="2C85B1B2" w14:textId="77777777" w:rsidR="00A242A9" w:rsidRPr="00A13F1B" w:rsidRDefault="00A242A9" w:rsidP="00A242A9">
      <w:pPr>
        <w:rPr>
          <w:rFonts w:cs="Arial"/>
          <w:color w:val="000000" w:themeColor="text1"/>
        </w:rPr>
      </w:pPr>
      <w:r w:rsidRPr="00A13F1B">
        <w:rPr>
          <w:rFonts w:cs="Arial"/>
          <w:color w:val="000000" w:themeColor="text1"/>
        </w:rPr>
        <w:t>CB9.3</w:t>
      </w:r>
      <w:r w:rsidRPr="00A13F1B">
        <w:rPr>
          <w:rFonts w:cs="Arial"/>
          <w:color w:val="000000" w:themeColor="text1"/>
        </w:rPr>
        <w:tab/>
        <w:t>The Grantee agrees in relation to the Activity to:</w:t>
      </w:r>
    </w:p>
    <w:p w14:paraId="1FFED454" w14:textId="77777777" w:rsidR="00A242A9" w:rsidRPr="00A13F1B" w:rsidRDefault="00A242A9" w:rsidP="00233B26">
      <w:pPr>
        <w:pStyle w:val="ListParagraph"/>
        <w:numPr>
          <w:ilvl w:val="0"/>
          <w:numId w:val="14"/>
        </w:numPr>
        <w:spacing w:after="0" w:line="240" w:lineRule="auto"/>
        <w:contextualSpacing w:val="0"/>
        <w:rPr>
          <w:rFonts w:cs="Arial"/>
          <w:color w:val="000000" w:themeColor="text1"/>
        </w:rPr>
      </w:pPr>
      <w:r w:rsidRPr="00A13F1B">
        <w:rPr>
          <w:rFonts w:cs="Arial"/>
          <w:color w:val="000000" w:themeColor="text1"/>
        </w:rPr>
        <w:t xml:space="preserve">implement the National Principles for Child Safe Organisations; </w:t>
      </w:r>
    </w:p>
    <w:p w14:paraId="0E246C1E" w14:textId="77777777" w:rsidR="00A242A9" w:rsidRPr="00A13F1B" w:rsidRDefault="00A242A9" w:rsidP="00233B26">
      <w:pPr>
        <w:pStyle w:val="ListParagraph"/>
        <w:numPr>
          <w:ilvl w:val="0"/>
          <w:numId w:val="14"/>
        </w:numPr>
        <w:spacing w:after="0" w:line="240" w:lineRule="auto"/>
        <w:contextualSpacing w:val="0"/>
        <w:rPr>
          <w:rFonts w:cs="Arial"/>
          <w:color w:val="000000" w:themeColor="text1"/>
        </w:rPr>
      </w:pPr>
      <w:r w:rsidRPr="00A13F1B">
        <w:rPr>
          <w:rFonts w:cs="Arial"/>
          <w:color w:val="000000" w:themeColor="text1"/>
        </w:rPr>
        <w:t>ensure that all Child-Related Personnel implement the National Principles for Child Safe Organisations;</w:t>
      </w:r>
    </w:p>
    <w:p w14:paraId="265466F5" w14:textId="77777777" w:rsidR="00A242A9" w:rsidRPr="00A13F1B" w:rsidRDefault="00A242A9" w:rsidP="00233B26">
      <w:pPr>
        <w:pStyle w:val="ListParagraph"/>
        <w:numPr>
          <w:ilvl w:val="0"/>
          <w:numId w:val="14"/>
        </w:numPr>
        <w:spacing w:after="0" w:line="240" w:lineRule="auto"/>
        <w:contextualSpacing w:val="0"/>
        <w:rPr>
          <w:rFonts w:cs="Arial"/>
          <w:color w:val="000000" w:themeColor="text1"/>
        </w:rPr>
      </w:pPr>
      <w:r w:rsidRPr="00A13F1B">
        <w:rPr>
          <w:rFonts w:cs="Arial"/>
          <w:color w:val="000000" w:themeColor="text1"/>
        </w:rPr>
        <w:t xml:space="preserve">complete and update, at least annually, a risk assessment to identify the level of responsibility for Children and the level of risk of harm or abuse to Children; </w:t>
      </w:r>
    </w:p>
    <w:p w14:paraId="0EFE975A" w14:textId="77777777" w:rsidR="00A242A9" w:rsidRPr="00A13F1B" w:rsidRDefault="00A242A9" w:rsidP="00233B26">
      <w:pPr>
        <w:pStyle w:val="ListParagraph"/>
        <w:numPr>
          <w:ilvl w:val="0"/>
          <w:numId w:val="14"/>
        </w:numPr>
        <w:spacing w:after="0" w:line="240" w:lineRule="auto"/>
        <w:contextualSpacing w:val="0"/>
        <w:rPr>
          <w:rFonts w:cs="Arial"/>
          <w:color w:val="000000" w:themeColor="text1"/>
        </w:rPr>
      </w:pPr>
      <w:r w:rsidRPr="00A13F1B">
        <w:rPr>
          <w:rFonts w:cs="Arial"/>
          <w:color w:val="000000" w:themeColor="text1"/>
        </w:rPr>
        <w:t>put into place and update, at least annually, an appropriate risk management strategy to manage risks identified through the risk assessment required by this clause CB9.3;</w:t>
      </w:r>
    </w:p>
    <w:p w14:paraId="58012312" w14:textId="77777777" w:rsidR="00A242A9" w:rsidRPr="00A13F1B" w:rsidRDefault="00A242A9" w:rsidP="00233B26">
      <w:pPr>
        <w:pStyle w:val="ListParagraph"/>
        <w:numPr>
          <w:ilvl w:val="0"/>
          <w:numId w:val="14"/>
        </w:numPr>
        <w:spacing w:after="0" w:line="240" w:lineRule="auto"/>
        <w:contextualSpacing w:val="0"/>
        <w:rPr>
          <w:rFonts w:cs="Arial"/>
          <w:color w:val="000000" w:themeColor="text1"/>
        </w:rPr>
      </w:pPr>
      <w:r w:rsidRPr="00A13F1B">
        <w:rPr>
          <w:rFonts w:cs="Arial"/>
          <w:color w:val="000000" w:themeColor="text1"/>
        </w:rPr>
        <w:t>provide training and establish a compliance regime to ensure that all Child-Related Personnel are aware of, and comply with:</w:t>
      </w:r>
    </w:p>
    <w:p w14:paraId="3EAB5F67" w14:textId="77777777" w:rsidR="00A242A9" w:rsidRPr="00A13F1B" w:rsidRDefault="00A242A9" w:rsidP="00233B26">
      <w:pPr>
        <w:pStyle w:val="ListParagraph"/>
        <w:numPr>
          <w:ilvl w:val="0"/>
          <w:numId w:val="54"/>
        </w:numPr>
        <w:spacing w:after="0" w:line="240" w:lineRule="auto"/>
        <w:contextualSpacing w:val="0"/>
        <w:rPr>
          <w:rFonts w:cs="Arial"/>
          <w:color w:val="000000" w:themeColor="text1"/>
        </w:rPr>
      </w:pPr>
      <w:r w:rsidRPr="00A13F1B">
        <w:rPr>
          <w:rFonts w:cs="Arial"/>
          <w:color w:val="000000" w:themeColor="text1"/>
        </w:rPr>
        <w:t>the National Principles for Child Safe Organisations;</w:t>
      </w:r>
    </w:p>
    <w:p w14:paraId="4F77C18B" w14:textId="77777777" w:rsidR="00A242A9" w:rsidRPr="00A13F1B" w:rsidRDefault="00A242A9" w:rsidP="00233B26">
      <w:pPr>
        <w:pStyle w:val="ListParagraph"/>
        <w:numPr>
          <w:ilvl w:val="0"/>
          <w:numId w:val="54"/>
        </w:numPr>
        <w:spacing w:after="0" w:line="240" w:lineRule="auto"/>
        <w:contextualSpacing w:val="0"/>
        <w:rPr>
          <w:rFonts w:cs="Arial"/>
          <w:color w:val="000000" w:themeColor="text1"/>
        </w:rPr>
      </w:pPr>
      <w:r w:rsidRPr="00A13F1B">
        <w:rPr>
          <w:rFonts w:cs="Arial"/>
          <w:color w:val="000000" w:themeColor="text1"/>
        </w:rPr>
        <w:t>the Grantee’s risk management strategy required by this clause CB9.3;</w:t>
      </w:r>
    </w:p>
    <w:p w14:paraId="4048C424" w14:textId="77777777" w:rsidR="00A242A9" w:rsidRPr="00A13F1B" w:rsidRDefault="00A242A9" w:rsidP="00233B26">
      <w:pPr>
        <w:pStyle w:val="ListParagraph"/>
        <w:numPr>
          <w:ilvl w:val="0"/>
          <w:numId w:val="54"/>
        </w:numPr>
        <w:spacing w:after="0" w:line="240" w:lineRule="auto"/>
        <w:contextualSpacing w:val="0"/>
        <w:rPr>
          <w:rFonts w:cs="Arial"/>
          <w:color w:val="000000" w:themeColor="text1"/>
        </w:rPr>
      </w:pPr>
      <w:r w:rsidRPr="00A13F1B">
        <w:rPr>
          <w:rFonts w:cs="Arial"/>
          <w:color w:val="000000" w:themeColor="text1"/>
        </w:rPr>
        <w:t>Relevant Legislation relating to requirements for working with Children, including Working With Children Checks;</w:t>
      </w:r>
    </w:p>
    <w:p w14:paraId="42998054" w14:textId="77777777" w:rsidR="00A242A9" w:rsidRPr="00A13F1B" w:rsidRDefault="00A242A9" w:rsidP="00233B26">
      <w:pPr>
        <w:pStyle w:val="ListParagraph"/>
        <w:numPr>
          <w:ilvl w:val="0"/>
          <w:numId w:val="54"/>
        </w:numPr>
        <w:spacing w:after="0" w:line="240" w:lineRule="auto"/>
        <w:contextualSpacing w:val="0"/>
        <w:rPr>
          <w:rFonts w:cs="Arial"/>
          <w:color w:val="000000" w:themeColor="text1"/>
        </w:rPr>
      </w:pPr>
      <w:r w:rsidRPr="00A13F1B">
        <w:rPr>
          <w:rFonts w:cs="Arial"/>
          <w:color w:val="000000" w:themeColor="text1"/>
        </w:rPr>
        <w:t>Relevant Legislation relating to mandatory reporting of suspected child abuse or neglect, however described; and</w:t>
      </w:r>
    </w:p>
    <w:p w14:paraId="15DCFBE6" w14:textId="77777777" w:rsidR="00A242A9" w:rsidRDefault="00A242A9" w:rsidP="00233B26">
      <w:pPr>
        <w:pStyle w:val="ListParagraph"/>
        <w:numPr>
          <w:ilvl w:val="0"/>
          <w:numId w:val="14"/>
        </w:numPr>
        <w:spacing w:after="0" w:line="240" w:lineRule="auto"/>
        <w:contextualSpacing w:val="0"/>
        <w:rPr>
          <w:rFonts w:cs="Arial"/>
          <w:color w:val="000000" w:themeColor="text1"/>
        </w:rPr>
      </w:pPr>
      <w:r w:rsidRPr="00A13F1B">
        <w:rPr>
          <w:rFonts w:cs="Arial"/>
          <w:color w:val="000000" w:themeColor="text1"/>
        </w:rPr>
        <w:t>provide the Commonwealth with an annual statement of compliance with clauses CB9.2 and CB9.3, in such form as may be specified by the Commonwealth.</w:t>
      </w:r>
    </w:p>
    <w:p w14:paraId="59B850D0" w14:textId="77777777" w:rsidR="00A1573B" w:rsidRPr="00A13F1B" w:rsidRDefault="00A1573B" w:rsidP="00A1573B">
      <w:pPr>
        <w:pStyle w:val="ListParagraph"/>
        <w:spacing w:after="0" w:line="240" w:lineRule="auto"/>
        <w:contextualSpacing w:val="0"/>
        <w:rPr>
          <w:rFonts w:cs="Arial"/>
          <w:color w:val="000000" w:themeColor="text1"/>
        </w:rPr>
      </w:pPr>
    </w:p>
    <w:p w14:paraId="0F01267D" w14:textId="77777777" w:rsidR="00A242A9" w:rsidRPr="00A13F1B" w:rsidRDefault="00A242A9" w:rsidP="00A242A9">
      <w:pPr>
        <w:rPr>
          <w:rFonts w:cs="Arial"/>
          <w:color w:val="000000" w:themeColor="text1"/>
        </w:rPr>
      </w:pPr>
      <w:r w:rsidRPr="00A13F1B">
        <w:rPr>
          <w:rFonts w:cs="Arial"/>
          <w:color w:val="000000" w:themeColor="text1"/>
        </w:rPr>
        <w:t xml:space="preserve">CB9.4 </w:t>
      </w:r>
      <w:r w:rsidRPr="00A13F1B">
        <w:rPr>
          <w:rFonts w:cs="Arial"/>
          <w:color w:val="000000" w:themeColor="text1"/>
        </w:rPr>
        <w:tab/>
        <w:t>With reasonable notice to the Grantee, the Commonwealth may conduct a review of the Grantee’s compliance with this clause CB9.</w:t>
      </w:r>
    </w:p>
    <w:p w14:paraId="3A2E449B" w14:textId="77777777" w:rsidR="00A242A9" w:rsidRPr="00A13F1B" w:rsidRDefault="00A242A9" w:rsidP="00A242A9">
      <w:pPr>
        <w:rPr>
          <w:rFonts w:cs="Arial"/>
          <w:color w:val="000000" w:themeColor="text1"/>
        </w:rPr>
      </w:pPr>
      <w:r w:rsidRPr="00A13F1B">
        <w:rPr>
          <w:rFonts w:cs="Arial"/>
          <w:color w:val="000000" w:themeColor="text1"/>
        </w:rPr>
        <w:t xml:space="preserve">CB9.5 </w:t>
      </w:r>
      <w:r w:rsidRPr="00A13F1B">
        <w:rPr>
          <w:rFonts w:cs="Arial"/>
          <w:color w:val="000000" w:themeColor="text1"/>
        </w:rPr>
        <w:tab/>
        <w:t>The Grantee agrees to:</w:t>
      </w:r>
    </w:p>
    <w:p w14:paraId="1C0AB4D2" w14:textId="77777777" w:rsidR="00A242A9" w:rsidRPr="00A13F1B" w:rsidRDefault="00A242A9" w:rsidP="00233B26">
      <w:pPr>
        <w:pStyle w:val="ListParagraph"/>
        <w:numPr>
          <w:ilvl w:val="0"/>
          <w:numId w:val="53"/>
        </w:numPr>
        <w:spacing w:after="0" w:line="240" w:lineRule="auto"/>
        <w:contextualSpacing w:val="0"/>
        <w:rPr>
          <w:rFonts w:cs="Arial"/>
          <w:color w:val="000000" w:themeColor="text1"/>
        </w:rPr>
      </w:pPr>
      <w:r w:rsidRPr="00A13F1B">
        <w:rPr>
          <w:rFonts w:cs="Arial"/>
          <w:color w:val="000000" w:themeColor="text1"/>
        </w:rPr>
        <w:lastRenderedPageBreak/>
        <w:t>notify the Commonwealth of any failure to comply with this clause CB9;</w:t>
      </w:r>
    </w:p>
    <w:p w14:paraId="61C78CD7" w14:textId="77777777" w:rsidR="00A242A9" w:rsidRPr="00A13F1B" w:rsidRDefault="00A242A9" w:rsidP="00233B26">
      <w:pPr>
        <w:pStyle w:val="ListParagraph"/>
        <w:numPr>
          <w:ilvl w:val="0"/>
          <w:numId w:val="53"/>
        </w:numPr>
        <w:spacing w:after="0" w:line="240" w:lineRule="auto"/>
        <w:contextualSpacing w:val="0"/>
        <w:rPr>
          <w:rFonts w:cs="Arial"/>
          <w:color w:val="000000" w:themeColor="text1"/>
        </w:rPr>
      </w:pPr>
      <w:r w:rsidRPr="00A13F1B">
        <w:rPr>
          <w:rFonts w:cs="Arial"/>
          <w:color w:val="000000" w:themeColor="text1"/>
        </w:rPr>
        <w:t>co-operate with the Commonwealth in any review conducted by the Commonwealth of the Grantee’s implementation of the National Principles for Child Safe Organisations or compliance with this clause CB9; and</w:t>
      </w:r>
    </w:p>
    <w:p w14:paraId="3F7308EB" w14:textId="77777777" w:rsidR="00A242A9" w:rsidRDefault="00A242A9" w:rsidP="00233B26">
      <w:pPr>
        <w:pStyle w:val="ListParagraph"/>
        <w:numPr>
          <w:ilvl w:val="0"/>
          <w:numId w:val="53"/>
        </w:numPr>
        <w:spacing w:after="0" w:line="240" w:lineRule="auto"/>
        <w:contextualSpacing w:val="0"/>
        <w:rPr>
          <w:rFonts w:cs="Arial"/>
          <w:color w:val="000000" w:themeColor="text1"/>
        </w:rPr>
      </w:pPr>
      <w:r w:rsidRPr="00A13F1B">
        <w:rPr>
          <w:rFonts w:cs="Arial"/>
          <w:color w:val="000000" w:themeColor="text1"/>
        </w:rPr>
        <w:t>promptly, and at the Grantee’s cost, take such action as is necessary to rectify, to the Commonwealth’s satisfaction, any failure to implement the National Principles for Child Safe Organisations or any other failure to comply with this clause CB9.</w:t>
      </w:r>
    </w:p>
    <w:p w14:paraId="3B2A0007" w14:textId="77777777" w:rsidR="00A242A9" w:rsidRPr="00A13F1B" w:rsidRDefault="00A242A9" w:rsidP="00A242A9">
      <w:pPr>
        <w:pStyle w:val="ListParagraph"/>
        <w:spacing w:after="0" w:line="240" w:lineRule="auto"/>
        <w:contextualSpacing w:val="0"/>
        <w:rPr>
          <w:rFonts w:cs="Arial"/>
          <w:color w:val="000000" w:themeColor="text1"/>
        </w:rPr>
      </w:pPr>
    </w:p>
    <w:p w14:paraId="554FF285" w14:textId="77777777" w:rsidR="00FB3698" w:rsidRPr="00FB3698" w:rsidRDefault="00F24CEA" w:rsidP="00FB3698">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10 Commonwealth Material, facilities and assistance</w:t>
      </w:r>
    </w:p>
    <w:p w14:paraId="7717BA52" w14:textId="77777777" w:rsidR="00F24CEA" w:rsidRPr="00F24CEA" w:rsidRDefault="00F24CEA" w:rsidP="00F24CEA">
      <w:pPr>
        <w:rPr>
          <w:rFonts w:cs="Arial"/>
          <w:color w:val="000000" w:themeColor="text1"/>
        </w:rPr>
      </w:pPr>
      <w:r w:rsidRPr="00F24CEA">
        <w:rPr>
          <w:rFonts w:cs="Arial"/>
          <w:color w:val="000000" w:themeColor="text1"/>
        </w:rPr>
        <w:t>CB10</w:t>
      </w:r>
      <w:r>
        <w:rPr>
          <w:rFonts w:cs="Arial"/>
          <w:color w:val="000000" w:themeColor="text1"/>
        </w:rPr>
        <w:t xml:space="preserve">.1 </w:t>
      </w:r>
      <w:r w:rsidRPr="00F24CEA">
        <w:rPr>
          <w:rFonts w:cs="Arial"/>
          <w:color w:val="000000" w:themeColor="text1"/>
        </w:rPr>
        <w:t xml:space="preserve">In this Agreement, </w:t>
      </w:r>
      <w:r w:rsidRPr="00F24CEA">
        <w:rPr>
          <w:rFonts w:cs="Arial"/>
          <w:b/>
          <w:color w:val="000000" w:themeColor="text1"/>
        </w:rPr>
        <w:t>Commonwealth Material</w:t>
      </w:r>
      <w:r w:rsidRPr="00F24CEA">
        <w:rPr>
          <w:rFonts w:cs="Arial"/>
          <w:color w:val="000000" w:themeColor="text1"/>
        </w:rPr>
        <w:t xml:space="preserve"> means any Material:</w:t>
      </w:r>
    </w:p>
    <w:p w14:paraId="6453CC1B" w14:textId="77777777" w:rsidR="00496888" w:rsidRDefault="00F24CEA" w:rsidP="00233B26">
      <w:pPr>
        <w:pStyle w:val="ListParagraph"/>
        <w:numPr>
          <w:ilvl w:val="0"/>
          <w:numId w:val="28"/>
        </w:numPr>
        <w:spacing w:after="0" w:line="240" w:lineRule="auto"/>
        <w:rPr>
          <w:rFonts w:cs="Arial"/>
          <w:color w:val="000000" w:themeColor="text1"/>
        </w:rPr>
      </w:pPr>
      <w:r w:rsidRPr="00496888">
        <w:rPr>
          <w:rFonts w:cs="Arial"/>
          <w:color w:val="000000" w:themeColor="text1"/>
        </w:rPr>
        <w:t>provided by the Commonwealth to the Grantee for the purposes of this Agreement; or</w:t>
      </w:r>
    </w:p>
    <w:p w14:paraId="7DCA0C6F" w14:textId="77777777" w:rsidR="00FB3698" w:rsidRPr="00496888" w:rsidRDefault="00F24CEA" w:rsidP="00233B26">
      <w:pPr>
        <w:pStyle w:val="ListParagraph"/>
        <w:numPr>
          <w:ilvl w:val="0"/>
          <w:numId w:val="28"/>
        </w:numPr>
        <w:spacing w:after="0" w:line="240" w:lineRule="auto"/>
        <w:rPr>
          <w:rFonts w:cs="Arial"/>
          <w:color w:val="000000" w:themeColor="text1"/>
        </w:rPr>
      </w:pPr>
      <w:r w:rsidRPr="00496888">
        <w:rPr>
          <w:rFonts w:cs="Arial"/>
          <w:color w:val="000000" w:themeColor="text1"/>
        </w:rPr>
        <w:t>derived at any time from this Material, including the Material specified in CB10.2, but does not include Reporting Material or Activity Material.</w:t>
      </w:r>
    </w:p>
    <w:p w14:paraId="4B4BFC5A" w14:textId="77777777" w:rsidR="00F24CEA" w:rsidRDefault="00F24CEA" w:rsidP="00FB3698">
      <w:pPr>
        <w:spacing w:after="0" w:line="240" w:lineRule="auto"/>
        <w:rPr>
          <w:rFonts w:cs="Arial"/>
        </w:rPr>
      </w:pPr>
    </w:p>
    <w:p w14:paraId="3D1CF69E" w14:textId="77777777" w:rsidR="00F24CEA" w:rsidRPr="00F24CEA" w:rsidRDefault="00F24CEA" w:rsidP="00F24CEA">
      <w:pPr>
        <w:rPr>
          <w:color w:val="000000" w:themeColor="text1"/>
        </w:rPr>
      </w:pPr>
      <w:r w:rsidRPr="00F24CEA">
        <w:rPr>
          <w:color w:val="000000" w:themeColor="text1"/>
        </w:rPr>
        <w:t>CB10</w:t>
      </w:r>
      <w:r>
        <w:rPr>
          <w:color w:val="000000" w:themeColor="text1"/>
        </w:rPr>
        <w:t xml:space="preserve">.2 </w:t>
      </w:r>
      <w:r w:rsidRPr="00F24CEA">
        <w:rPr>
          <w:color w:val="000000" w:themeColor="text1"/>
        </w:rPr>
        <w:t>The Commonwealth agrees to provide the following Material to the Grantee:</w:t>
      </w:r>
    </w:p>
    <w:p w14:paraId="1B2DD0C9" w14:textId="533E7C7B" w:rsidR="00F24CEA" w:rsidRPr="00496888" w:rsidRDefault="00F24CEA" w:rsidP="00233B26">
      <w:pPr>
        <w:pStyle w:val="ListParagraph"/>
        <w:numPr>
          <w:ilvl w:val="0"/>
          <w:numId w:val="29"/>
        </w:numPr>
        <w:spacing w:after="0" w:line="240" w:lineRule="auto"/>
        <w:rPr>
          <w:color w:val="000000" w:themeColor="text1"/>
        </w:rPr>
      </w:pPr>
      <w:r w:rsidRPr="00496888">
        <w:rPr>
          <w:color w:val="000000" w:themeColor="text1"/>
        </w:rPr>
        <w:t>Not Applicable</w:t>
      </w:r>
    </w:p>
    <w:p w14:paraId="47AF6A23" w14:textId="77777777" w:rsidR="00392B85" w:rsidRDefault="00392B85" w:rsidP="00F24CEA">
      <w:pPr>
        <w:rPr>
          <w:color w:val="000000" w:themeColor="text1"/>
        </w:rPr>
      </w:pPr>
    </w:p>
    <w:p w14:paraId="2F87A69E" w14:textId="77777777" w:rsidR="00F24CEA" w:rsidRPr="00F24CEA" w:rsidRDefault="00F24CEA" w:rsidP="00F24CEA">
      <w:pPr>
        <w:rPr>
          <w:color w:val="000000" w:themeColor="text1"/>
        </w:rPr>
      </w:pPr>
      <w:r w:rsidRPr="00F24CEA">
        <w:rPr>
          <w:color w:val="000000" w:themeColor="text1"/>
        </w:rPr>
        <w:t>CB10.</w:t>
      </w:r>
      <w:r w:rsidR="00392B85">
        <w:rPr>
          <w:color w:val="000000" w:themeColor="text1"/>
        </w:rPr>
        <w:t xml:space="preserve">3 </w:t>
      </w:r>
      <w:r w:rsidRPr="00F24CEA">
        <w:rPr>
          <w:color w:val="000000" w:themeColor="text1"/>
        </w:rPr>
        <w:t>Nothing in this Agreement affects the ownership of Commonwealth Material.</w:t>
      </w:r>
    </w:p>
    <w:p w14:paraId="020FD671" w14:textId="77777777" w:rsidR="00F24CEA" w:rsidRPr="00F24CEA" w:rsidRDefault="00F24CEA" w:rsidP="00F24CEA">
      <w:pPr>
        <w:rPr>
          <w:color w:val="000000" w:themeColor="text1"/>
        </w:rPr>
      </w:pPr>
      <w:r w:rsidRPr="00F24CEA">
        <w:rPr>
          <w:color w:val="000000" w:themeColor="text1"/>
        </w:rPr>
        <w:t>CB10</w:t>
      </w:r>
      <w:r>
        <w:rPr>
          <w:color w:val="000000" w:themeColor="text1"/>
        </w:rPr>
        <w:t xml:space="preserve">.4 </w:t>
      </w:r>
      <w:r w:rsidRPr="00F24CEA">
        <w:rPr>
          <w:color w:val="000000" w:themeColor="text1"/>
        </w:rPr>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34A254C4" w14:textId="77777777" w:rsidR="00F24CEA" w:rsidRPr="00F24CEA" w:rsidRDefault="00F24CEA" w:rsidP="00F24CEA">
      <w:pPr>
        <w:rPr>
          <w:color w:val="000000" w:themeColor="text1"/>
        </w:rPr>
      </w:pPr>
      <w:r w:rsidRPr="00F24CEA">
        <w:rPr>
          <w:color w:val="000000" w:themeColor="text1"/>
        </w:rPr>
        <w:t>CB10</w:t>
      </w:r>
      <w:r>
        <w:rPr>
          <w:color w:val="000000" w:themeColor="text1"/>
        </w:rPr>
        <w:t xml:space="preserve">.5 </w:t>
      </w:r>
      <w:r w:rsidRPr="00F24CEA">
        <w:rPr>
          <w:color w:val="000000" w:themeColor="text1"/>
        </w:rPr>
        <w:t>The Commonwealth agrees to provide the following facilities and assistance to the Grantee for the purpose of the Activity:</w:t>
      </w:r>
    </w:p>
    <w:p w14:paraId="529AA105" w14:textId="3E1A06DD" w:rsidR="00F24CEA" w:rsidRPr="00496888" w:rsidRDefault="00F24CEA" w:rsidP="00233B26">
      <w:pPr>
        <w:pStyle w:val="ListParagraph"/>
        <w:numPr>
          <w:ilvl w:val="0"/>
          <w:numId w:val="29"/>
        </w:numPr>
        <w:spacing w:after="0" w:line="240" w:lineRule="auto"/>
        <w:rPr>
          <w:color w:val="000000" w:themeColor="text1"/>
        </w:rPr>
      </w:pPr>
      <w:r w:rsidRPr="00496888">
        <w:rPr>
          <w:color w:val="000000" w:themeColor="text1"/>
        </w:rPr>
        <w:t>Not Applicable</w:t>
      </w:r>
    </w:p>
    <w:p w14:paraId="1120280B" w14:textId="77777777" w:rsidR="00392B85" w:rsidRDefault="00392B85" w:rsidP="00F24CEA">
      <w:pPr>
        <w:spacing w:after="0" w:line="240" w:lineRule="auto"/>
        <w:rPr>
          <w:bCs/>
          <w:color w:val="000000" w:themeColor="text1"/>
        </w:rPr>
      </w:pPr>
    </w:p>
    <w:p w14:paraId="19ACDEB4" w14:textId="77777777" w:rsidR="004B5C0F" w:rsidRPr="00F24CEA" w:rsidRDefault="00F24CEA" w:rsidP="00F24CEA">
      <w:pPr>
        <w:spacing w:after="0" w:line="240" w:lineRule="auto"/>
        <w:rPr>
          <w:rFonts w:cs="Arial"/>
        </w:rPr>
      </w:pPr>
      <w:r w:rsidRPr="00F24CEA">
        <w:rPr>
          <w:bCs/>
          <w:color w:val="000000" w:themeColor="text1"/>
        </w:rPr>
        <w:t>CB10.</w:t>
      </w:r>
      <w:r w:rsidR="00392B85">
        <w:rPr>
          <w:bCs/>
          <w:color w:val="000000" w:themeColor="text1"/>
        </w:rPr>
        <w:t xml:space="preserve">6 </w:t>
      </w:r>
      <w:r w:rsidRPr="00F24CEA">
        <w:rPr>
          <w:bCs/>
          <w:color w:val="000000" w:themeColor="text1"/>
        </w:rPr>
        <w:t>The Grantee agrees to comply with any directions or requirements notified by the Commonwealth when accessing the facilities and assistance or using and storing the Commonwealth Material.</w:t>
      </w:r>
      <w:r w:rsidR="004B5C0F" w:rsidRPr="00F24CEA">
        <w:rPr>
          <w:rFonts w:cs="Arial"/>
        </w:rPr>
        <w:t xml:space="preserve"> </w:t>
      </w:r>
    </w:p>
    <w:p w14:paraId="17E8556B" w14:textId="77777777" w:rsidR="004B5C0F" w:rsidRPr="00FB3698" w:rsidRDefault="004B5C0F" w:rsidP="004B5C0F">
      <w:pPr>
        <w:spacing w:after="0" w:line="240" w:lineRule="auto"/>
        <w:rPr>
          <w:rFonts w:cs="Arial"/>
        </w:rPr>
      </w:pPr>
    </w:p>
    <w:p w14:paraId="47219BEC"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11. Jurisdiction</w:t>
      </w:r>
      <w:r w:rsidRPr="00FB3698">
        <w:rPr>
          <w:rFonts w:cs="Arial"/>
        </w:rPr>
        <w:t xml:space="preserve"> </w:t>
      </w:r>
    </w:p>
    <w:p w14:paraId="6F679375" w14:textId="77777777" w:rsidR="004B5C0F" w:rsidRPr="00392B85" w:rsidRDefault="00392B85" w:rsidP="00FB3698">
      <w:pPr>
        <w:spacing w:after="0" w:line="240" w:lineRule="auto"/>
        <w:rPr>
          <w:rFonts w:cs="Arial"/>
        </w:rPr>
      </w:pPr>
      <w:r w:rsidRPr="00392B85">
        <w:rPr>
          <w:bCs/>
          <w:color w:val="000000" w:themeColor="text1"/>
        </w:rPr>
        <w:t>CB11</w:t>
      </w:r>
      <w:r>
        <w:rPr>
          <w:bCs/>
          <w:color w:val="000000" w:themeColor="text1"/>
        </w:rPr>
        <w:t xml:space="preserve">.1 </w:t>
      </w:r>
      <w:r w:rsidRPr="00392B85">
        <w:rPr>
          <w:bCs/>
          <w:color w:val="000000" w:themeColor="text1"/>
        </w:rPr>
        <w:t>This Agreement is governed by the law of [</w:t>
      </w:r>
      <w:r w:rsidRPr="00392B85">
        <w:rPr>
          <w:bCs/>
          <w:i/>
          <w:color w:val="000000" w:themeColor="text1"/>
        </w:rPr>
        <w:t>insert jurisdiction</w:t>
      </w:r>
      <w:r w:rsidRPr="00392B85">
        <w:rPr>
          <w:bCs/>
          <w:color w:val="000000" w:themeColor="text1"/>
        </w:rPr>
        <w:t>].</w:t>
      </w:r>
      <w:r w:rsidR="004B5C0F" w:rsidRPr="00392B85">
        <w:rPr>
          <w:rFonts w:cs="Arial"/>
        </w:rPr>
        <w:t xml:space="preserve"> </w:t>
      </w:r>
    </w:p>
    <w:p w14:paraId="7390F0D4" w14:textId="77777777" w:rsidR="004B5C0F" w:rsidRPr="00FB3698" w:rsidRDefault="004B5C0F" w:rsidP="004B5C0F">
      <w:pPr>
        <w:spacing w:after="0" w:line="240" w:lineRule="auto"/>
        <w:rPr>
          <w:rFonts w:cs="Arial"/>
        </w:rPr>
      </w:pPr>
    </w:p>
    <w:p w14:paraId="1A73E2A3"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12. Grantee Trustee of a Trust</w:t>
      </w:r>
      <w:r w:rsidRPr="00FB3698">
        <w:rPr>
          <w:rFonts w:cs="Arial"/>
        </w:rPr>
        <w:t xml:space="preserve"> </w:t>
      </w:r>
    </w:p>
    <w:p w14:paraId="501CA1D0" w14:textId="77777777" w:rsidR="00392B85" w:rsidRPr="00FB3698" w:rsidRDefault="00392B85" w:rsidP="00392B85">
      <w:pPr>
        <w:spacing w:after="0" w:line="240" w:lineRule="auto"/>
        <w:rPr>
          <w:rFonts w:cs="Arial"/>
          <w:color w:val="000000" w:themeColor="text1"/>
          <w:highlight w:val="lightGray"/>
        </w:rPr>
      </w:pPr>
    </w:p>
    <w:p w14:paraId="75789AC1" w14:textId="77777777" w:rsidR="00392B85" w:rsidRPr="00392B85" w:rsidRDefault="00392B85" w:rsidP="00392B85">
      <w:pPr>
        <w:rPr>
          <w:rFonts w:cs="Arial"/>
          <w:color w:val="000000" w:themeColor="text1"/>
        </w:rPr>
      </w:pPr>
      <w:r w:rsidRPr="00392B85">
        <w:rPr>
          <w:rFonts w:cs="Arial"/>
          <w:color w:val="000000" w:themeColor="text1"/>
        </w:rPr>
        <w:t>CB12</w:t>
      </w:r>
      <w:r>
        <w:rPr>
          <w:rFonts w:cs="Arial"/>
          <w:color w:val="000000" w:themeColor="text1"/>
        </w:rPr>
        <w:t xml:space="preserve">.1 </w:t>
      </w:r>
      <w:r w:rsidRPr="00392B85">
        <w:rPr>
          <w:rFonts w:cs="Arial"/>
          <w:color w:val="000000" w:themeColor="text1"/>
        </w:rPr>
        <w:t>In this Agreement,</w:t>
      </w:r>
      <w:r w:rsidRPr="00392B85">
        <w:rPr>
          <w:rFonts w:cs="Arial"/>
          <w:b/>
          <w:color w:val="000000" w:themeColor="text1"/>
        </w:rPr>
        <w:t xml:space="preserve"> Trust</w:t>
      </w:r>
      <w:r w:rsidRPr="00392B85">
        <w:rPr>
          <w:rFonts w:cs="Arial"/>
          <w:color w:val="000000" w:themeColor="text1"/>
        </w:rPr>
        <w:t xml:space="preserve"> means the trust specified in the Parties to the Agreement section of this Agreement.</w:t>
      </w:r>
    </w:p>
    <w:p w14:paraId="2ED5C810" w14:textId="77777777" w:rsidR="00392B85" w:rsidRPr="00392B85" w:rsidRDefault="00392B85" w:rsidP="00392B85">
      <w:pPr>
        <w:rPr>
          <w:rFonts w:cs="Arial"/>
          <w:color w:val="000000" w:themeColor="text1"/>
        </w:rPr>
      </w:pPr>
      <w:r w:rsidRPr="00392B85">
        <w:rPr>
          <w:rFonts w:cs="Arial"/>
          <w:color w:val="000000" w:themeColor="text1"/>
        </w:rPr>
        <w:t>CB12</w:t>
      </w:r>
      <w:r>
        <w:rPr>
          <w:rFonts w:cs="Arial"/>
          <w:color w:val="000000" w:themeColor="text1"/>
        </w:rPr>
        <w:t xml:space="preserve">.2 </w:t>
      </w:r>
      <w:r w:rsidRPr="00392B85">
        <w:rPr>
          <w:rFonts w:cs="Arial"/>
          <w:color w:val="000000" w:themeColor="text1"/>
        </w:rPr>
        <w:t>The Grantee warrants that:</w:t>
      </w:r>
    </w:p>
    <w:p w14:paraId="5A68E1A8" w14:textId="77777777" w:rsidR="00392B85" w:rsidRPr="00392B85" w:rsidRDefault="00392B85" w:rsidP="00233B26">
      <w:pPr>
        <w:pStyle w:val="ListParagraph"/>
        <w:numPr>
          <w:ilvl w:val="0"/>
          <w:numId w:val="1"/>
        </w:numPr>
        <w:spacing w:after="0" w:line="240" w:lineRule="auto"/>
        <w:contextualSpacing w:val="0"/>
        <w:rPr>
          <w:rFonts w:cs="Arial"/>
          <w:color w:val="000000" w:themeColor="text1"/>
        </w:rPr>
      </w:pPr>
      <w:r w:rsidRPr="00392B85">
        <w:rPr>
          <w:rFonts w:cs="Arial"/>
          <w:color w:val="000000" w:themeColor="text1"/>
        </w:rPr>
        <w:t>they are the only trustees of the Trust; and</w:t>
      </w:r>
    </w:p>
    <w:p w14:paraId="04A5CDB1" w14:textId="77777777" w:rsidR="00392B85" w:rsidRPr="00392B85" w:rsidRDefault="00392B85" w:rsidP="00233B26">
      <w:pPr>
        <w:pStyle w:val="ListParagraph"/>
        <w:numPr>
          <w:ilvl w:val="0"/>
          <w:numId w:val="1"/>
        </w:numPr>
        <w:spacing w:after="0" w:line="240" w:lineRule="auto"/>
        <w:contextualSpacing w:val="0"/>
        <w:rPr>
          <w:rFonts w:cs="Arial"/>
          <w:color w:val="000000" w:themeColor="text1"/>
        </w:rPr>
      </w:pPr>
      <w:r w:rsidRPr="00392B85">
        <w:rPr>
          <w:rFonts w:cs="Arial"/>
          <w:color w:val="000000" w:themeColor="text1"/>
        </w:rPr>
        <w:t>they have full and valid power and authority to enter into this Agreement and perform the obligations under it on behalf of the Trust; and</w:t>
      </w:r>
    </w:p>
    <w:p w14:paraId="67D0A2BD" w14:textId="77777777" w:rsidR="00392B85" w:rsidRPr="00392B85" w:rsidRDefault="00392B85" w:rsidP="00233B26">
      <w:pPr>
        <w:pStyle w:val="ListParagraph"/>
        <w:numPr>
          <w:ilvl w:val="0"/>
          <w:numId w:val="1"/>
        </w:numPr>
        <w:spacing w:after="0" w:line="240" w:lineRule="auto"/>
        <w:contextualSpacing w:val="0"/>
        <w:rPr>
          <w:rFonts w:cs="Arial"/>
          <w:color w:val="000000" w:themeColor="text1"/>
        </w:rPr>
      </w:pPr>
      <w:r w:rsidRPr="00392B85">
        <w:rPr>
          <w:rFonts w:cs="Arial"/>
          <w:color w:val="000000" w:themeColor="text1"/>
        </w:rPr>
        <w:t>they have entered into this Agreement for the proper administration of the Trust; and</w:t>
      </w:r>
    </w:p>
    <w:p w14:paraId="4A0029A4" w14:textId="77777777" w:rsidR="00392B85" w:rsidRPr="00392B85" w:rsidRDefault="00392B85" w:rsidP="00233B26">
      <w:pPr>
        <w:pStyle w:val="ListParagraph"/>
        <w:numPr>
          <w:ilvl w:val="0"/>
          <w:numId w:val="1"/>
        </w:numPr>
        <w:spacing w:after="0" w:line="240" w:lineRule="auto"/>
        <w:contextualSpacing w:val="0"/>
        <w:rPr>
          <w:rFonts w:cs="Arial"/>
          <w:color w:val="000000" w:themeColor="text1"/>
        </w:rPr>
      </w:pPr>
      <w:r w:rsidRPr="00392B85">
        <w:rPr>
          <w:rFonts w:cs="Arial"/>
          <w:color w:val="000000" w:themeColor="text1"/>
        </w:rPr>
        <w:t>all necessary resolutions, consents, approvals and procedures have been obtained or duly satisfied to enter into this Agreement and perform the obligations under it; and</w:t>
      </w:r>
    </w:p>
    <w:p w14:paraId="034A5186" w14:textId="77777777" w:rsidR="00392B85" w:rsidRPr="00392B85" w:rsidRDefault="00392B85" w:rsidP="00233B26">
      <w:pPr>
        <w:pStyle w:val="ListParagraph"/>
        <w:numPr>
          <w:ilvl w:val="0"/>
          <w:numId w:val="1"/>
        </w:numPr>
        <w:spacing w:after="0" w:line="240" w:lineRule="auto"/>
        <w:contextualSpacing w:val="0"/>
        <w:rPr>
          <w:rFonts w:cs="Arial"/>
          <w:color w:val="000000" w:themeColor="text1"/>
        </w:rPr>
      </w:pPr>
      <w:r w:rsidRPr="00392B85">
        <w:rPr>
          <w:rFonts w:cs="Arial"/>
          <w:color w:val="000000" w:themeColor="text1"/>
        </w:rPr>
        <w:lastRenderedPageBreak/>
        <w:t>they have the right to be indemnified out of the assets of the Trust for all liabilities incurred by it under this Agreement.</w:t>
      </w:r>
    </w:p>
    <w:p w14:paraId="55262618" w14:textId="77777777" w:rsidR="00392B85" w:rsidRDefault="00392B85" w:rsidP="00392B85">
      <w:pPr>
        <w:spacing w:after="0" w:line="240" w:lineRule="auto"/>
        <w:rPr>
          <w:rFonts w:cs="Arial"/>
          <w:color w:val="000000" w:themeColor="text1"/>
        </w:rPr>
      </w:pPr>
    </w:p>
    <w:p w14:paraId="33904B33" w14:textId="77777777" w:rsidR="007B0256" w:rsidRDefault="00392B85" w:rsidP="004B5C0F">
      <w:pPr>
        <w:spacing w:after="0" w:line="240" w:lineRule="auto"/>
        <w:rPr>
          <w:rFonts w:cs="Arial"/>
          <w:color w:val="000000" w:themeColor="text1"/>
        </w:rPr>
      </w:pPr>
      <w:r w:rsidRPr="00392B85">
        <w:rPr>
          <w:rFonts w:cs="Arial"/>
          <w:color w:val="000000" w:themeColor="text1"/>
        </w:rPr>
        <w:t>CB12</w:t>
      </w:r>
      <w:r>
        <w:rPr>
          <w:rFonts w:cs="Arial"/>
          <w:color w:val="000000" w:themeColor="text1"/>
        </w:rPr>
        <w:t xml:space="preserve">.3 </w:t>
      </w:r>
      <w:r w:rsidRPr="00392B85">
        <w:rPr>
          <w:rFonts w:cs="Arial"/>
          <w:color w:val="000000" w:themeColor="text1"/>
        </w:rPr>
        <w:t>Each trustee of the Trust is jointly and severally liable for the performance of this Agreement and a reference to the Grantee includes a reference to any one or more of the trustees.</w:t>
      </w:r>
    </w:p>
    <w:p w14:paraId="41A1C443" w14:textId="77777777" w:rsidR="00C17EAF" w:rsidRDefault="00C17EAF" w:rsidP="004B5C0F">
      <w:pPr>
        <w:spacing w:after="0" w:line="240" w:lineRule="auto"/>
        <w:rPr>
          <w:rFonts w:cs="Arial"/>
          <w:color w:val="000000" w:themeColor="text1"/>
        </w:rPr>
      </w:pPr>
    </w:p>
    <w:p w14:paraId="75F304EB"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13</w:t>
      </w:r>
      <w:r w:rsidRPr="00FB3698">
        <w:rPr>
          <w:rFonts w:eastAsia="Times New Roman" w:cs="Arial"/>
          <w:color w:val="365F91"/>
          <w:sz w:val="26"/>
          <w:szCs w:val="26"/>
        </w:rPr>
        <w:t xml:space="preserve">. </w:t>
      </w:r>
      <w:r>
        <w:rPr>
          <w:rFonts w:eastAsia="Times New Roman" w:cs="Arial"/>
          <w:color w:val="365F91"/>
          <w:sz w:val="26"/>
          <w:szCs w:val="26"/>
        </w:rPr>
        <w:t>Fraud</w:t>
      </w:r>
    </w:p>
    <w:p w14:paraId="0710AFA0" w14:textId="77777777" w:rsidR="005A4817" w:rsidRPr="005A4817" w:rsidRDefault="005A4817" w:rsidP="005A4817">
      <w:r>
        <w:t xml:space="preserve">CB13.1 </w:t>
      </w:r>
      <w:r w:rsidRPr="005A4817">
        <w:t xml:space="preserve">In this Agreement, Fraud means dishonestly obtaining a benefit, or causing a loss, by deception or other means, and includes alleged, attempted, suspected or detected fraud. </w:t>
      </w:r>
    </w:p>
    <w:p w14:paraId="262E312B" w14:textId="77777777" w:rsidR="005A4817" w:rsidRPr="005A4817" w:rsidRDefault="005A4817" w:rsidP="005A4817">
      <w:r>
        <w:t xml:space="preserve">CB13.2 </w:t>
      </w:r>
      <w:r w:rsidRPr="005A4817">
        <w:t xml:space="preserve">The Grantee must ensure its personnel and subcontractors do not engage in any Fraud in relation to the Activity. </w:t>
      </w:r>
    </w:p>
    <w:p w14:paraId="55210042" w14:textId="77777777" w:rsidR="005A4817" w:rsidRDefault="005A4817" w:rsidP="005A4817">
      <w:r>
        <w:t xml:space="preserve">CB13.3 </w:t>
      </w:r>
      <w:r w:rsidRPr="005A4817">
        <w:t>If the Grantee becomes aware of:</w:t>
      </w:r>
    </w:p>
    <w:p w14:paraId="6E13C24F" w14:textId="77777777" w:rsidR="005A4817" w:rsidRDefault="005A4817" w:rsidP="00233B26">
      <w:pPr>
        <w:pStyle w:val="ListParagraph"/>
        <w:numPr>
          <w:ilvl w:val="0"/>
          <w:numId w:val="16"/>
        </w:numPr>
      </w:pPr>
      <w:r w:rsidRPr="005A4817">
        <w:t>any Fraud in relation to the performance of the Activity; or</w:t>
      </w:r>
    </w:p>
    <w:p w14:paraId="071244D8" w14:textId="77777777" w:rsidR="005A4817" w:rsidRPr="005A4817" w:rsidRDefault="005A4817" w:rsidP="00233B26">
      <w:pPr>
        <w:pStyle w:val="ListParagraph"/>
        <w:numPr>
          <w:ilvl w:val="0"/>
          <w:numId w:val="16"/>
        </w:numPr>
      </w:pPr>
      <w:r w:rsidRPr="005A4817">
        <w:t>any other Fraud that has had or may have an e</w:t>
      </w:r>
      <w:r>
        <w:t xml:space="preserve">ffect on the performance of the </w:t>
      </w:r>
      <w:r w:rsidRPr="005A4817">
        <w:t>Activity;</w:t>
      </w:r>
    </w:p>
    <w:p w14:paraId="62E7B48F" w14:textId="77777777" w:rsidR="005A4817" w:rsidRPr="005A4817" w:rsidRDefault="005A4817" w:rsidP="005A4817">
      <w:r w:rsidRPr="005A4817">
        <w:t>then it must within 5 business days report the matter to the Commonwealth and all appropriate law enforcement and regulatory agencies.</w:t>
      </w:r>
    </w:p>
    <w:p w14:paraId="6E06C496" w14:textId="77777777" w:rsidR="005A4817" w:rsidRPr="005A4817" w:rsidRDefault="005A4817" w:rsidP="005A4817">
      <w:r>
        <w:t xml:space="preserve">CB13.4 </w:t>
      </w:r>
      <w:r w:rsidRPr="005A4817">
        <w:t>The Grantee must, at its own cost, investigate any Fraud referred to in clause CB13.3 in accordance with the Australian Government Investigations Standards available at www.ag.gov.au.</w:t>
      </w:r>
    </w:p>
    <w:p w14:paraId="14B0AB40" w14:textId="77777777" w:rsidR="005A4817" w:rsidRPr="005A4817" w:rsidRDefault="005A4817" w:rsidP="005A4817">
      <w:r>
        <w:t xml:space="preserve">CB13.5 </w:t>
      </w:r>
      <w:r w:rsidRPr="005A4817">
        <w:t xml:space="preserve">The Commonwealth may, at its discretion, investigate any Fraud in relation to the Activity. The Grantee agrees to co-operate and provide all reasonable assistance at its own cost with any such investigation. </w:t>
      </w:r>
    </w:p>
    <w:p w14:paraId="5DAB4BBA" w14:textId="14627685" w:rsidR="005A4817" w:rsidRPr="00380A1A" w:rsidRDefault="005A4817" w:rsidP="00380A1A">
      <w:r>
        <w:t xml:space="preserve">CB13.6 </w:t>
      </w:r>
      <w:r w:rsidRPr="005A4817">
        <w:t>This clause survives the termination or expiry of the Agreement.</w:t>
      </w:r>
    </w:p>
    <w:p w14:paraId="0F84F3C4"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sidRPr="00FB3698">
        <w:rPr>
          <w:rFonts w:eastAsia="Times New Roman" w:cs="Arial"/>
          <w:color w:val="365F91"/>
          <w:sz w:val="26"/>
          <w:szCs w:val="26"/>
        </w:rPr>
        <w:t>1</w:t>
      </w:r>
      <w:r>
        <w:rPr>
          <w:rFonts w:eastAsia="Times New Roman" w:cs="Arial"/>
          <w:color w:val="365F91"/>
          <w:sz w:val="26"/>
          <w:szCs w:val="26"/>
        </w:rPr>
        <w:t>4</w:t>
      </w:r>
      <w:r w:rsidRPr="00FB3698">
        <w:rPr>
          <w:rFonts w:eastAsia="Times New Roman" w:cs="Arial"/>
          <w:color w:val="365F91"/>
          <w:sz w:val="26"/>
          <w:szCs w:val="26"/>
        </w:rPr>
        <w:t xml:space="preserve">. </w:t>
      </w:r>
      <w:r>
        <w:rPr>
          <w:rFonts w:eastAsia="Times New Roman" w:cs="Arial"/>
          <w:color w:val="365F91"/>
          <w:sz w:val="26"/>
          <w:szCs w:val="26"/>
        </w:rPr>
        <w:t xml:space="preserve">Prohibited dealings </w:t>
      </w:r>
    </w:p>
    <w:p w14:paraId="7A886DD5" w14:textId="77777777" w:rsidR="004A3006" w:rsidRPr="004A3006" w:rsidRDefault="004A3006" w:rsidP="004A3006">
      <w:pPr>
        <w:pStyle w:val="Default"/>
        <w:rPr>
          <w:rFonts w:ascii="Arial" w:hAnsi="Arial" w:cs="Arial"/>
          <w:color w:val="000000" w:themeColor="text1"/>
          <w:sz w:val="22"/>
          <w:szCs w:val="22"/>
        </w:rPr>
      </w:pPr>
      <w:r w:rsidRPr="004A3006">
        <w:rPr>
          <w:rFonts w:ascii="Arial" w:hAnsi="Arial" w:cs="Arial"/>
          <w:color w:val="000000" w:themeColor="text1"/>
          <w:sz w:val="22"/>
          <w:szCs w:val="22"/>
        </w:rPr>
        <w:t>CB14.1</w:t>
      </w:r>
      <w:r>
        <w:rPr>
          <w:rFonts w:ascii="Arial" w:hAnsi="Arial" w:cs="Arial"/>
          <w:color w:val="000000" w:themeColor="text1"/>
          <w:sz w:val="22"/>
          <w:szCs w:val="22"/>
        </w:rPr>
        <w:t xml:space="preserve"> </w:t>
      </w:r>
      <w:r w:rsidRPr="004A3006">
        <w:rPr>
          <w:rFonts w:ascii="Arial" w:hAnsi="Arial" w:cs="Arial"/>
          <w:color w:val="000000" w:themeColor="text1"/>
          <w:sz w:val="22"/>
          <w:szCs w:val="22"/>
        </w:rPr>
        <w:t>In this Agreement:</w:t>
      </w:r>
    </w:p>
    <w:p w14:paraId="5EEA7718" w14:textId="77777777" w:rsidR="004A3006" w:rsidRPr="004A3006" w:rsidRDefault="004A3006" w:rsidP="004A3006">
      <w:pPr>
        <w:pStyle w:val="Default"/>
        <w:rPr>
          <w:rFonts w:ascii="Arial" w:hAnsi="Arial" w:cs="Arial"/>
          <w:color w:val="000000" w:themeColor="text1"/>
          <w:sz w:val="22"/>
          <w:szCs w:val="22"/>
        </w:rPr>
      </w:pPr>
    </w:p>
    <w:p w14:paraId="63E7B127" w14:textId="5270A06D" w:rsidR="004A3006" w:rsidRPr="004A3006" w:rsidRDefault="004A3006" w:rsidP="004A3006">
      <w:pPr>
        <w:pStyle w:val="Default"/>
        <w:ind w:left="2424" w:hanging="2171"/>
        <w:rPr>
          <w:rFonts w:ascii="Arial" w:hAnsi="Arial" w:cs="Arial"/>
          <w:color w:val="000000" w:themeColor="text1"/>
          <w:sz w:val="22"/>
          <w:szCs w:val="22"/>
        </w:rPr>
      </w:pPr>
      <w:r w:rsidRPr="004A3006">
        <w:rPr>
          <w:rFonts w:ascii="Arial" w:hAnsi="Arial" w:cs="Arial"/>
          <w:b/>
          <w:color w:val="000000" w:themeColor="text1"/>
          <w:sz w:val="22"/>
          <w:szCs w:val="22"/>
        </w:rPr>
        <w:t>Listed Terrorist Organisation</w:t>
      </w:r>
      <w:r w:rsidRPr="004A3006">
        <w:rPr>
          <w:rFonts w:ascii="Arial" w:hAnsi="Arial" w:cs="Arial"/>
          <w:color w:val="000000" w:themeColor="text1"/>
          <w:sz w:val="22"/>
          <w:szCs w:val="22"/>
        </w:rPr>
        <w:tab/>
      </w:r>
      <w:r>
        <w:rPr>
          <w:rFonts w:ascii="Arial" w:hAnsi="Arial" w:cs="Arial"/>
          <w:color w:val="000000" w:themeColor="text1"/>
          <w:sz w:val="22"/>
          <w:szCs w:val="22"/>
        </w:rPr>
        <w:br/>
      </w:r>
      <w:r w:rsidRPr="004A3006">
        <w:rPr>
          <w:rFonts w:ascii="Arial" w:hAnsi="Arial" w:cs="Arial"/>
          <w:color w:val="000000" w:themeColor="text1"/>
          <w:sz w:val="22"/>
          <w:szCs w:val="22"/>
        </w:rPr>
        <w:t xml:space="preserve">means an organisation listed as a terrorist organisation pursuant to Division 102 of the </w:t>
      </w:r>
      <w:r w:rsidRPr="004A3006">
        <w:rPr>
          <w:rFonts w:ascii="Arial" w:hAnsi="Arial" w:cs="Arial"/>
          <w:i/>
          <w:color w:val="000000" w:themeColor="text1"/>
          <w:sz w:val="22"/>
          <w:szCs w:val="22"/>
        </w:rPr>
        <w:t>Criminal Code Act 1995</w:t>
      </w:r>
      <w:r w:rsidR="00B349B2">
        <w:rPr>
          <w:rFonts w:ascii="Arial" w:hAnsi="Arial" w:cs="Arial"/>
          <w:color w:val="000000" w:themeColor="text1"/>
          <w:sz w:val="22"/>
          <w:szCs w:val="22"/>
        </w:rPr>
        <w:t xml:space="preserve"> (Cth). </w:t>
      </w:r>
      <w:r w:rsidRPr="004A3006">
        <w:rPr>
          <w:rFonts w:ascii="Arial" w:hAnsi="Arial" w:cs="Arial"/>
          <w:color w:val="000000" w:themeColor="text1"/>
          <w:sz w:val="22"/>
          <w:szCs w:val="22"/>
        </w:rPr>
        <w:t xml:space="preserve">This list is available at: </w:t>
      </w:r>
      <w:hyperlink r:id="rId9" w:history="1">
        <w:r w:rsidRPr="004A3006">
          <w:rPr>
            <w:rStyle w:val="Hyperlink"/>
            <w:rFonts w:ascii="Arial" w:hAnsi="Arial" w:cs="Arial"/>
            <w:color w:val="000000" w:themeColor="text1"/>
            <w:sz w:val="22"/>
            <w:szCs w:val="22"/>
          </w:rPr>
          <w:t>https://www.nationalsecurity.gov.au/Listedterroristorganisations/Pages/default.aspx</w:t>
        </w:r>
      </w:hyperlink>
      <w:r w:rsidRPr="004A3006">
        <w:rPr>
          <w:rFonts w:ascii="Arial" w:hAnsi="Arial" w:cs="Arial"/>
          <w:color w:val="000000" w:themeColor="text1"/>
          <w:sz w:val="22"/>
          <w:szCs w:val="22"/>
        </w:rPr>
        <w:t xml:space="preserve">; </w:t>
      </w:r>
    </w:p>
    <w:p w14:paraId="4A84126A" w14:textId="77777777" w:rsidR="004A3006" w:rsidRPr="004A3006" w:rsidRDefault="004A3006" w:rsidP="004A3006">
      <w:pPr>
        <w:pStyle w:val="Default"/>
        <w:ind w:left="2424" w:hanging="2171"/>
        <w:rPr>
          <w:rFonts w:ascii="Arial" w:hAnsi="Arial" w:cs="Arial"/>
          <w:color w:val="000000" w:themeColor="text1"/>
          <w:sz w:val="22"/>
          <w:szCs w:val="22"/>
        </w:rPr>
      </w:pPr>
    </w:p>
    <w:p w14:paraId="47C33FE7" w14:textId="77777777" w:rsidR="004A3006" w:rsidRPr="004A3006" w:rsidRDefault="004A3006" w:rsidP="004A3006">
      <w:pPr>
        <w:pStyle w:val="Default"/>
        <w:ind w:left="2424" w:hanging="2171"/>
        <w:rPr>
          <w:rFonts w:ascii="Arial" w:hAnsi="Arial" w:cs="Arial"/>
          <w:color w:val="000000" w:themeColor="text1"/>
          <w:sz w:val="22"/>
          <w:szCs w:val="22"/>
        </w:rPr>
      </w:pPr>
      <w:r w:rsidRPr="004A3006">
        <w:rPr>
          <w:rFonts w:ascii="Arial" w:hAnsi="Arial" w:cs="Arial"/>
          <w:b/>
          <w:color w:val="000000" w:themeColor="text1"/>
          <w:sz w:val="22"/>
          <w:szCs w:val="22"/>
        </w:rPr>
        <w:t>Consolidated List</w:t>
      </w:r>
      <w:r w:rsidRPr="004A3006">
        <w:rPr>
          <w:rFonts w:ascii="Arial" w:hAnsi="Arial" w:cs="Arial"/>
          <w:color w:val="000000" w:themeColor="text1"/>
          <w:sz w:val="22"/>
          <w:szCs w:val="22"/>
        </w:rPr>
        <w:t xml:space="preserve"> </w:t>
      </w:r>
      <w:r w:rsidRPr="004A3006">
        <w:rPr>
          <w:rFonts w:ascii="Arial" w:hAnsi="Arial" w:cs="Arial"/>
          <w:color w:val="000000" w:themeColor="text1"/>
          <w:sz w:val="22"/>
          <w:szCs w:val="22"/>
        </w:rPr>
        <w:tab/>
        <w:t xml:space="preserve">means the list of all individuals and entities subject to targeted financial sanctions pursuant to the Charter of the </w:t>
      </w:r>
      <w:r w:rsidRPr="004A3006">
        <w:rPr>
          <w:rFonts w:ascii="Arial" w:hAnsi="Arial" w:cs="Arial"/>
          <w:i/>
          <w:color w:val="000000" w:themeColor="text1"/>
          <w:sz w:val="22"/>
          <w:szCs w:val="22"/>
        </w:rPr>
        <w:t>United Nations Act 1945</w:t>
      </w:r>
      <w:r w:rsidRPr="004A3006">
        <w:rPr>
          <w:rFonts w:ascii="Arial" w:hAnsi="Arial" w:cs="Arial"/>
          <w:color w:val="000000" w:themeColor="text1"/>
          <w:sz w:val="22"/>
          <w:szCs w:val="22"/>
        </w:rPr>
        <w:t xml:space="preserve"> (Cth) and the </w:t>
      </w:r>
      <w:r w:rsidRPr="004A3006">
        <w:rPr>
          <w:rFonts w:ascii="Arial" w:hAnsi="Arial" w:cs="Arial"/>
          <w:i/>
          <w:color w:val="000000" w:themeColor="text1"/>
          <w:sz w:val="22"/>
          <w:szCs w:val="22"/>
        </w:rPr>
        <w:t>Autonomous Sanctions Act 2011</w:t>
      </w:r>
      <w:r w:rsidRPr="004A3006">
        <w:rPr>
          <w:rFonts w:ascii="Arial" w:hAnsi="Arial" w:cs="Arial"/>
          <w:color w:val="000000" w:themeColor="text1"/>
          <w:sz w:val="22"/>
          <w:szCs w:val="22"/>
        </w:rPr>
        <w:t xml:space="preserve"> (Cth).  This list is available at: </w:t>
      </w:r>
      <w:hyperlink r:id="rId10" w:history="1">
        <w:r w:rsidRPr="004A3006">
          <w:rPr>
            <w:rStyle w:val="Hyperlink"/>
            <w:rFonts w:ascii="Arial" w:hAnsi="Arial" w:cs="Arial"/>
            <w:color w:val="000000" w:themeColor="text1"/>
            <w:sz w:val="22"/>
            <w:szCs w:val="22"/>
          </w:rPr>
          <w:t>https://dfat.gov.au/international-relations/security/sanctions/Pages/consolidated-list.aspx</w:t>
        </w:r>
      </w:hyperlink>
      <w:r w:rsidRPr="004A3006">
        <w:rPr>
          <w:rFonts w:ascii="Arial" w:hAnsi="Arial" w:cs="Arial"/>
          <w:color w:val="000000" w:themeColor="text1"/>
          <w:sz w:val="22"/>
          <w:szCs w:val="22"/>
        </w:rPr>
        <w:t>;</w:t>
      </w:r>
    </w:p>
    <w:p w14:paraId="28776121" w14:textId="77777777" w:rsidR="004A3006" w:rsidRPr="004A3006" w:rsidRDefault="004A3006" w:rsidP="004A3006">
      <w:pPr>
        <w:pStyle w:val="Default"/>
        <w:ind w:left="2424" w:hanging="2171"/>
        <w:rPr>
          <w:rFonts w:ascii="Arial" w:hAnsi="Arial" w:cs="Arial"/>
          <w:color w:val="000000" w:themeColor="text1"/>
          <w:sz w:val="22"/>
          <w:szCs w:val="22"/>
        </w:rPr>
      </w:pPr>
    </w:p>
    <w:p w14:paraId="06D5EB29" w14:textId="77777777" w:rsidR="004A3006" w:rsidRPr="004A3006" w:rsidRDefault="004A3006" w:rsidP="004A3006">
      <w:pPr>
        <w:pStyle w:val="Default"/>
        <w:ind w:left="2424" w:hanging="2171"/>
        <w:rPr>
          <w:rFonts w:ascii="Arial" w:hAnsi="Arial" w:cs="Arial"/>
          <w:color w:val="000000" w:themeColor="text1"/>
          <w:sz w:val="22"/>
          <w:szCs w:val="22"/>
        </w:rPr>
      </w:pPr>
      <w:r w:rsidRPr="004A3006">
        <w:rPr>
          <w:rFonts w:ascii="Arial" w:hAnsi="Arial" w:cs="Arial"/>
          <w:b/>
          <w:color w:val="000000" w:themeColor="text1"/>
          <w:sz w:val="22"/>
          <w:szCs w:val="22"/>
        </w:rPr>
        <w:t>World Bank Listing of Ineligible Firms and Individuals</w:t>
      </w:r>
      <w:r w:rsidRPr="004A3006">
        <w:rPr>
          <w:rFonts w:ascii="Arial" w:hAnsi="Arial" w:cs="Arial"/>
          <w:color w:val="000000" w:themeColor="text1"/>
          <w:sz w:val="22"/>
          <w:szCs w:val="22"/>
        </w:rPr>
        <w:tab/>
      </w:r>
    </w:p>
    <w:p w14:paraId="57AB31E6" w14:textId="0A92A99D" w:rsidR="004A3006" w:rsidRPr="004A3006" w:rsidRDefault="004A3006" w:rsidP="004A3006">
      <w:pPr>
        <w:pStyle w:val="Default"/>
        <w:ind w:left="2424" w:hanging="2171"/>
        <w:rPr>
          <w:rFonts w:ascii="Arial" w:hAnsi="Arial" w:cs="Arial"/>
          <w:color w:val="000000" w:themeColor="text1"/>
          <w:sz w:val="22"/>
          <w:szCs w:val="22"/>
        </w:rPr>
      </w:pPr>
      <w:r w:rsidRPr="004A3006">
        <w:rPr>
          <w:rFonts w:ascii="Arial" w:hAnsi="Arial" w:cs="Arial"/>
          <w:color w:val="000000" w:themeColor="text1"/>
          <w:sz w:val="22"/>
          <w:szCs w:val="22"/>
        </w:rPr>
        <w:tab/>
        <w:t>means the list of firms and individuals ineligible to be awarded a World Bank-financ</w:t>
      </w:r>
      <w:r w:rsidR="00B349B2">
        <w:rPr>
          <w:rFonts w:ascii="Arial" w:hAnsi="Arial" w:cs="Arial"/>
          <w:color w:val="000000" w:themeColor="text1"/>
          <w:sz w:val="22"/>
          <w:szCs w:val="22"/>
        </w:rPr>
        <w:t xml:space="preserve">ed contract. </w:t>
      </w:r>
      <w:r w:rsidRPr="004A3006">
        <w:rPr>
          <w:rFonts w:ascii="Arial" w:hAnsi="Arial" w:cs="Arial"/>
          <w:color w:val="000000" w:themeColor="text1"/>
          <w:sz w:val="22"/>
          <w:szCs w:val="22"/>
        </w:rPr>
        <w:t xml:space="preserve">This list is available at: </w:t>
      </w:r>
      <w:hyperlink r:id="rId11" w:history="1">
        <w:r w:rsidRPr="004A3006">
          <w:rPr>
            <w:rStyle w:val="Hyperlink"/>
            <w:rFonts w:ascii="Arial" w:hAnsi="Arial" w:cs="Arial"/>
            <w:color w:val="000000" w:themeColor="text1"/>
            <w:sz w:val="22"/>
            <w:szCs w:val="22"/>
          </w:rPr>
          <w:t>http://web.worldbank.org/external/default/main?theSitePK=84266&amp;c</w:t>
        </w:r>
        <w:r w:rsidRPr="004A3006">
          <w:rPr>
            <w:rStyle w:val="Hyperlink"/>
            <w:rFonts w:ascii="Arial" w:hAnsi="Arial" w:cs="Arial"/>
            <w:color w:val="000000" w:themeColor="text1"/>
            <w:sz w:val="22"/>
            <w:szCs w:val="22"/>
          </w:rPr>
          <w:lastRenderedPageBreak/>
          <w:t>ontentMDK=64069844&amp;menuPK=116730&amp;pagePK=64148989&amp;piPK=64148984&amp;sort_on=SUPP_CTRY_NAME&amp;sort_order=ascending&amp;sort_data=text</w:t>
        </w:r>
      </w:hyperlink>
      <w:r w:rsidRPr="004A3006">
        <w:rPr>
          <w:rFonts w:ascii="Arial" w:hAnsi="Arial" w:cs="Arial"/>
          <w:color w:val="000000" w:themeColor="text1"/>
          <w:sz w:val="22"/>
          <w:szCs w:val="22"/>
        </w:rPr>
        <w:t xml:space="preserve">. </w:t>
      </w:r>
    </w:p>
    <w:p w14:paraId="5DA6329F" w14:textId="77777777" w:rsidR="004A3006" w:rsidRPr="004A3006" w:rsidRDefault="004A3006" w:rsidP="004A3006">
      <w:pPr>
        <w:pStyle w:val="Default"/>
        <w:rPr>
          <w:rFonts w:ascii="Arial" w:hAnsi="Arial" w:cs="Arial"/>
          <w:color w:val="000000" w:themeColor="text1"/>
          <w:sz w:val="22"/>
          <w:szCs w:val="22"/>
        </w:rPr>
      </w:pPr>
    </w:p>
    <w:p w14:paraId="4BF0F772" w14:textId="77777777" w:rsidR="004A3006" w:rsidRPr="004A3006" w:rsidRDefault="004A3006" w:rsidP="004A3006">
      <w:pPr>
        <w:pStyle w:val="Default"/>
        <w:rPr>
          <w:rFonts w:ascii="Arial" w:hAnsi="Arial" w:cs="Arial"/>
          <w:color w:val="000000" w:themeColor="text1"/>
          <w:sz w:val="22"/>
          <w:szCs w:val="22"/>
        </w:rPr>
      </w:pPr>
      <w:r w:rsidRPr="004A3006">
        <w:rPr>
          <w:rFonts w:ascii="Arial" w:hAnsi="Arial" w:cs="Arial"/>
          <w:color w:val="000000" w:themeColor="text1"/>
          <w:sz w:val="22"/>
          <w:szCs w:val="22"/>
        </w:rPr>
        <w:t>CB14</w:t>
      </w:r>
      <w:r>
        <w:rPr>
          <w:rFonts w:ascii="Arial" w:hAnsi="Arial" w:cs="Arial"/>
          <w:color w:val="000000" w:themeColor="text1"/>
          <w:sz w:val="22"/>
          <w:szCs w:val="22"/>
        </w:rPr>
        <w:t xml:space="preserve">.2 </w:t>
      </w:r>
      <w:r w:rsidRPr="004A3006">
        <w:rPr>
          <w:rFonts w:ascii="Arial" w:hAnsi="Arial" w:cs="Arial"/>
          <w:color w:val="000000" w:themeColor="text1"/>
          <w:sz w:val="22"/>
          <w:szCs w:val="22"/>
        </w:rPr>
        <w:t>The Grantee agrees to take all reasonable steps to ensure that all individuals or entities involved in carrying out the Activity, including the Grantee itself and its officers, employees, contractors and agents:</w:t>
      </w:r>
    </w:p>
    <w:p w14:paraId="7651A9A7" w14:textId="77777777" w:rsidR="004A3006" w:rsidRDefault="004A3006" w:rsidP="00233B26">
      <w:pPr>
        <w:pStyle w:val="ListParagraph"/>
        <w:numPr>
          <w:ilvl w:val="0"/>
          <w:numId w:val="31"/>
        </w:numPr>
        <w:spacing w:after="0" w:line="240" w:lineRule="auto"/>
        <w:rPr>
          <w:rFonts w:cs="Arial"/>
          <w:color w:val="000000" w:themeColor="text1"/>
        </w:rPr>
      </w:pPr>
      <w:r w:rsidRPr="004A3006">
        <w:rPr>
          <w:rFonts w:cs="Arial"/>
          <w:color w:val="000000" w:themeColor="text1"/>
        </w:rPr>
        <w:t>are not directly or indirectly engaged in preparing, planning, assisting in or the doing of a terrorist act;</w:t>
      </w:r>
    </w:p>
    <w:p w14:paraId="35E65252" w14:textId="77777777" w:rsidR="004A3006" w:rsidRDefault="004A3006" w:rsidP="00233B26">
      <w:pPr>
        <w:pStyle w:val="ListParagraph"/>
        <w:numPr>
          <w:ilvl w:val="0"/>
          <w:numId w:val="31"/>
        </w:numPr>
        <w:spacing w:after="0" w:line="240" w:lineRule="auto"/>
        <w:rPr>
          <w:rFonts w:cs="Arial"/>
          <w:color w:val="000000" w:themeColor="text1"/>
        </w:rPr>
      </w:pPr>
      <w:r w:rsidRPr="004A3006">
        <w:rPr>
          <w:rFonts w:cs="Arial"/>
          <w:color w:val="000000" w:themeColor="text1"/>
        </w:rPr>
        <w:t>are not, and do not become a Listed Terrorist Organisation;</w:t>
      </w:r>
    </w:p>
    <w:p w14:paraId="5FF0E7EF" w14:textId="77777777" w:rsidR="004A3006" w:rsidRDefault="004A3006" w:rsidP="00233B26">
      <w:pPr>
        <w:pStyle w:val="ListParagraph"/>
        <w:numPr>
          <w:ilvl w:val="0"/>
          <w:numId w:val="31"/>
        </w:numPr>
        <w:spacing w:after="0" w:line="240" w:lineRule="auto"/>
        <w:rPr>
          <w:rFonts w:cs="Arial"/>
          <w:color w:val="000000" w:themeColor="text1"/>
        </w:rPr>
      </w:pPr>
      <w:r w:rsidRPr="004A3006">
        <w:rPr>
          <w:rFonts w:cs="Arial"/>
          <w:color w:val="000000" w:themeColor="text1"/>
        </w:rPr>
        <w:t>are not, and do not become listed on the Consolidated List;</w:t>
      </w:r>
    </w:p>
    <w:p w14:paraId="37FE94FD" w14:textId="77777777" w:rsidR="004A3006" w:rsidRDefault="004A3006" w:rsidP="00233B26">
      <w:pPr>
        <w:pStyle w:val="ListParagraph"/>
        <w:numPr>
          <w:ilvl w:val="0"/>
          <w:numId w:val="31"/>
        </w:numPr>
        <w:spacing w:after="0" w:line="240" w:lineRule="auto"/>
        <w:rPr>
          <w:rFonts w:cs="Arial"/>
          <w:color w:val="000000" w:themeColor="text1"/>
        </w:rPr>
      </w:pPr>
      <w:r w:rsidRPr="004A3006">
        <w:rPr>
          <w:rFonts w:cs="Arial"/>
          <w:color w:val="000000" w:themeColor="text1"/>
        </w:rPr>
        <w:t>are not, and to do not become listed on the World Bank Listing of Ineligible Firms and Individuals;</w:t>
      </w:r>
    </w:p>
    <w:p w14:paraId="3CA68D98" w14:textId="77777777" w:rsidR="004A3006" w:rsidRDefault="004A3006" w:rsidP="00233B26">
      <w:pPr>
        <w:pStyle w:val="ListParagraph"/>
        <w:numPr>
          <w:ilvl w:val="0"/>
          <w:numId w:val="31"/>
        </w:numPr>
        <w:spacing w:after="0" w:line="240" w:lineRule="auto"/>
        <w:rPr>
          <w:rFonts w:cs="Arial"/>
          <w:color w:val="000000" w:themeColor="text1"/>
        </w:rPr>
      </w:pPr>
      <w:r w:rsidRPr="004A3006">
        <w:rPr>
          <w:rFonts w:cs="Arial"/>
          <w:color w:val="000000" w:themeColor="text1"/>
        </w:rPr>
        <w:t xml:space="preserve">are not owned or controlled by any individual or entity mentioned in the lists referred to in CB14.2 (b) to (d); and </w:t>
      </w:r>
    </w:p>
    <w:p w14:paraId="5C92D855" w14:textId="77777777" w:rsidR="004A3006" w:rsidRPr="004A3006" w:rsidRDefault="004A3006" w:rsidP="00233B26">
      <w:pPr>
        <w:pStyle w:val="ListParagraph"/>
        <w:numPr>
          <w:ilvl w:val="0"/>
          <w:numId w:val="31"/>
        </w:numPr>
        <w:spacing w:after="0" w:line="240" w:lineRule="auto"/>
        <w:rPr>
          <w:rFonts w:cs="Arial"/>
          <w:color w:val="000000" w:themeColor="text1"/>
        </w:rPr>
      </w:pPr>
      <w:r w:rsidRPr="004A3006">
        <w:rPr>
          <w:rFonts w:cs="Arial"/>
          <w:color w:val="000000" w:themeColor="text1"/>
        </w:rPr>
        <w:t>do not provide direct or indirect support, resources or assets (including any Commonwealth funding) to any individual or entity associated with terrorism or mentioned in the lists referred to in CB14.2 (b) to (d).</w:t>
      </w:r>
    </w:p>
    <w:p w14:paraId="08822619" w14:textId="77777777" w:rsidR="004A3006" w:rsidRPr="004A3006" w:rsidRDefault="004A3006" w:rsidP="004A3006">
      <w:pPr>
        <w:pStyle w:val="Default"/>
        <w:rPr>
          <w:rFonts w:ascii="Arial" w:hAnsi="Arial" w:cs="Arial"/>
          <w:color w:val="000000" w:themeColor="text1"/>
          <w:sz w:val="22"/>
          <w:szCs w:val="22"/>
        </w:rPr>
      </w:pPr>
    </w:p>
    <w:p w14:paraId="03FC522B" w14:textId="77777777" w:rsidR="004A3006" w:rsidRPr="004A3006" w:rsidRDefault="004A3006" w:rsidP="004A3006">
      <w:pPr>
        <w:pStyle w:val="Default"/>
        <w:rPr>
          <w:rFonts w:ascii="Arial" w:hAnsi="Arial" w:cs="Arial"/>
          <w:color w:val="000000" w:themeColor="text1"/>
          <w:sz w:val="22"/>
          <w:szCs w:val="22"/>
        </w:rPr>
      </w:pPr>
      <w:r w:rsidRPr="004A3006">
        <w:rPr>
          <w:rFonts w:ascii="Arial" w:hAnsi="Arial" w:cs="Arial"/>
          <w:color w:val="000000" w:themeColor="text1"/>
          <w:sz w:val="22"/>
          <w:szCs w:val="22"/>
        </w:rPr>
        <w:t>CB14</w:t>
      </w:r>
      <w:r>
        <w:rPr>
          <w:rFonts w:ascii="Arial" w:hAnsi="Arial" w:cs="Arial"/>
          <w:color w:val="000000" w:themeColor="text1"/>
          <w:sz w:val="22"/>
          <w:szCs w:val="22"/>
        </w:rPr>
        <w:t xml:space="preserve">.3 </w:t>
      </w:r>
      <w:r w:rsidRPr="004A3006">
        <w:rPr>
          <w:rFonts w:ascii="Arial" w:hAnsi="Arial" w:cs="Arial"/>
          <w:color w:val="000000" w:themeColor="text1"/>
          <w:sz w:val="22"/>
          <w:szCs w:val="22"/>
        </w:rPr>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01E9013C" w14:textId="77777777" w:rsidR="004A3006" w:rsidRDefault="004A3006" w:rsidP="00C17EAF">
      <w:pPr>
        <w:spacing w:after="0" w:line="240" w:lineRule="auto"/>
        <w:rPr>
          <w:rFonts w:eastAsia="Times New Roman" w:cs="Arial"/>
        </w:rPr>
      </w:pPr>
    </w:p>
    <w:p w14:paraId="62E10475"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15. Anti-corruption</w:t>
      </w:r>
    </w:p>
    <w:p w14:paraId="6D74D60B" w14:textId="77777777" w:rsidR="00A32831" w:rsidRPr="00A32831" w:rsidRDefault="00A32831" w:rsidP="00A32831">
      <w:pPr>
        <w:pStyle w:val="Default"/>
        <w:rPr>
          <w:rFonts w:ascii="Arial" w:hAnsi="Arial" w:cs="Arial"/>
          <w:color w:val="000000" w:themeColor="text1"/>
          <w:sz w:val="22"/>
          <w:szCs w:val="22"/>
        </w:rPr>
      </w:pPr>
      <w:r w:rsidRPr="00A32831">
        <w:rPr>
          <w:rFonts w:ascii="Arial" w:hAnsi="Arial" w:cs="Arial"/>
          <w:color w:val="000000" w:themeColor="text1"/>
          <w:sz w:val="22"/>
          <w:szCs w:val="22"/>
        </w:rPr>
        <w:t>CB15.1 In this Agreement:</w:t>
      </w:r>
    </w:p>
    <w:p w14:paraId="36445729" w14:textId="77777777" w:rsidR="00A32831" w:rsidRPr="00A32831" w:rsidRDefault="00A32831" w:rsidP="00A32831">
      <w:pPr>
        <w:pStyle w:val="Default"/>
        <w:ind w:firstLine="720"/>
        <w:rPr>
          <w:rFonts w:ascii="Arial" w:hAnsi="Arial" w:cs="Arial"/>
          <w:color w:val="000000" w:themeColor="text1"/>
          <w:sz w:val="22"/>
          <w:szCs w:val="22"/>
        </w:rPr>
      </w:pPr>
    </w:p>
    <w:p w14:paraId="76D0A0C6" w14:textId="77777777" w:rsidR="00A32831" w:rsidRPr="00A32831" w:rsidRDefault="00A32831" w:rsidP="00A32831">
      <w:pPr>
        <w:pStyle w:val="Default"/>
        <w:rPr>
          <w:rFonts w:ascii="Arial" w:hAnsi="Arial" w:cs="Arial"/>
          <w:color w:val="000000" w:themeColor="text1"/>
          <w:sz w:val="22"/>
          <w:szCs w:val="22"/>
        </w:rPr>
      </w:pPr>
      <w:r w:rsidRPr="00A32831">
        <w:rPr>
          <w:rFonts w:ascii="Arial" w:hAnsi="Arial" w:cs="Arial"/>
          <w:b/>
          <w:color w:val="000000" w:themeColor="text1"/>
          <w:sz w:val="22"/>
          <w:szCs w:val="22"/>
        </w:rPr>
        <w:t>Illegal or Corrupt Practice</w:t>
      </w:r>
      <w:r w:rsidRPr="00A32831">
        <w:rPr>
          <w:rFonts w:ascii="Arial" w:hAnsi="Arial" w:cs="Arial"/>
          <w:color w:val="000000" w:themeColor="text1"/>
          <w:sz w:val="22"/>
          <w:szCs w:val="22"/>
        </w:rPr>
        <w:t xml:space="preserve"> means directly or indirectly:</w:t>
      </w:r>
    </w:p>
    <w:p w14:paraId="3CB4C6D0" w14:textId="77777777" w:rsidR="00A32831" w:rsidRDefault="00A32831" w:rsidP="00233B26">
      <w:pPr>
        <w:pStyle w:val="ListParagraph"/>
        <w:numPr>
          <w:ilvl w:val="0"/>
          <w:numId w:val="32"/>
        </w:numPr>
        <w:spacing w:after="0" w:line="240" w:lineRule="auto"/>
        <w:rPr>
          <w:rFonts w:cs="Arial"/>
          <w:color w:val="000000" w:themeColor="text1"/>
        </w:rPr>
      </w:pPr>
      <w:r w:rsidRPr="00A32831">
        <w:rPr>
          <w:rFonts w:cs="Arial"/>
          <w:color w:val="000000" w:themeColor="text1"/>
        </w:rPr>
        <w:t>making or causing to be made, any offer, gift, payment, consideration or benefit of any kind to any party, or</w:t>
      </w:r>
    </w:p>
    <w:p w14:paraId="7E3BEF34" w14:textId="77777777" w:rsidR="00A32831" w:rsidRDefault="00A32831" w:rsidP="00233B26">
      <w:pPr>
        <w:pStyle w:val="ListParagraph"/>
        <w:numPr>
          <w:ilvl w:val="0"/>
          <w:numId w:val="32"/>
        </w:numPr>
        <w:spacing w:after="0" w:line="240" w:lineRule="auto"/>
        <w:rPr>
          <w:rFonts w:cs="Arial"/>
          <w:color w:val="000000" w:themeColor="text1"/>
        </w:rPr>
      </w:pPr>
      <w:r w:rsidRPr="00A32831">
        <w:rPr>
          <w:rFonts w:cs="Arial"/>
          <w:color w:val="000000" w:themeColor="text1"/>
        </w:rPr>
        <w:t>receiving or seeking to receive, any offer, gift, payment, consideration or benefit of any kind from any party, as an inducement or reward in relation to the performance of the Activity, which would or could be construed as an illegal or corrupt practice.</w:t>
      </w:r>
    </w:p>
    <w:p w14:paraId="5C548F55" w14:textId="77777777" w:rsidR="00A32831" w:rsidRPr="00A32831" w:rsidRDefault="00A32831" w:rsidP="00A32831">
      <w:pPr>
        <w:pStyle w:val="ListParagraph"/>
        <w:spacing w:after="0" w:line="240" w:lineRule="auto"/>
        <w:rPr>
          <w:rFonts w:cs="Arial"/>
          <w:color w:val="000000" w:themeColor="text1"/>
        </w:rPr>
      </w:pPr>
    </w:p>
    <w:p w14:paraId="330B8A05" w14:textId="77777777" w:rsidR="00A32831" w:rsidRPr="00A32831" w:rsidRDefault="00A32831" w:rsidP="00A32831">
      <w:pPr>
        <w:pStyle w:val="Default"/>
        <w:rPr>
          <w:rFonts w:ascii="Arial" w:hAnsi="Arial" w:cs="Arial"/>
          <w:color w:val="000000" w:themeColor="text1"/>
          <w:sz w:val="22"/>
          <w:szCs w:val="22"/>
        </w:rPr>
      </w:pPr>
      <w:r w:rsidRPr="00A32831">
        <w:rPr>
          <w:rFonts w:ascii="Arial" w:hAnsi="Arial" w:cs="Arial"/>
          <w:color w:val="000000" w:themeColor="text1"/>
          <w:sz w:val="22"/>
          <w:szCs w:val="22"/>
        </w:rPr>
        <w:t>CB15.2</w:t>
      </w:r>
      <w:r>
        <w:rPr>
          <w:rFonts w:ascii="Arial" w:hAnsi="Arial" w:cs="Arial"/>
          <w:color w:val="000000" w:themeColor="text1"/>
          <w:sz w:val="22"/>
          <w:szCs w:val="22"/>
        </w:rPr>
        <w:t xml:space="preserve"> </w:t>
      </w:r>
      <w:r w:rsidRPr="00A32831">
        <w:rPr>
          <w:rFonts w:ascii="Arial" w:hAnsi="Arial" w:cs="Arial"/>
          <w:color w:val="000000" w:themeColor="text1"/>
          <w:sz w:val="22"/>
          <w:szCs w:val="22"/>
        </w:rPr>
        <w:t>The Grantee warrants that the Grantee, its officers, employees, contractors, agents and any other individual or entity involved in carrying out the Activity have not, engaged in an Illegal or Corrupt Practice.</w:t>
      </w:r>
    </w:p>
    <w:p w14:paraId="5CBAA8FF" w14:textId="77777777" w:rsidR="00A32831" w:rsidRPr="00A32831" w:rsidRDefault="00A32831" w:rsidP="00A32831">
      <w:pPr>
        <w:pStyle w:val="Default"/>
        <w:rPr>
          <w:rFonts w:ascii="Arial" w:hAnsi="Arial" w:cs="Arial"/>
          <w:color w:val="000000" w:themeColor="text1"/>
          <w:sz w:val="22"/>
          <w:szCs w:val="22"/>
        </w:rPr>
      </w:pPr>
    </w:p>
    <w:p w14:paraId="7FF22DE7" w14:textId="77777777" w:rsidR="00A32831" w:rsidRPr="00A32831" w:rsidRDefault="00A32831" w:rsidP="00A32831">
      <w:pPr>
        <w:pStyle w:val="Default"/>
        <w:rPr>
          <w:rFonts w:ascii="Arial" w:hAnsi="Arial" w:cs="Arial"/>
          <w:color w:val="000000" w:themeColor="text1"/>
          <w:sz w:val="22"/>
          <w:szCs w:val="22"/>
        </w:rPr>
      </w:pPr>
      <w:r w:rsidRPr="00A32831">
        <w:rPr>
          <w:rFonts w:ascii="Arial" w:hAnsi="Arial" w:cs="Arial"/>
          <w:color w:val="000000" w:themeColor="text1"/>
          <w:sz w:val="22"/>
          <w:szCs w:val="22"/>
        </w:rPr>
        <w:t>CB15.3</w:t>
      </w:r>
      <w:r w:rsidR="00302993">
        <w:rPr>
          <w:rFonts w:ascii="Arial" w:hAnsi="Arial" w:cs="Arial"/>
          <w:color w:val="000000" w:themeColor="text1"/>
          <w:sz w:val="22"/>
          <w:szCs w:val="22"/>
        </w:rPr>
        <w:t xml:space="preserve"> </w:t>
      </w:r>
      <w:r w:rsidRPr="00A32831">
        <w:rPr>
          <w:rFonts w:ascii="Arial" w:hAnsi="Arial" w:cs="Arial"/>
          <w:color w:val="000000" w:themeColor="text1"/>
          <w:sz w:val="22"/>
          <w:szCs w:val="22"/>
        </w:rPr>
        <w:t>The Grantee agrees not to, and to take all reasonable steps to ensure that its officers, employees, contractors, agents and any other individual or entity involved in carrying out the Activity do not:</w:t>
      </w:r>
    </w:p>
    <w:p w14:paraId="08D7ED02" w14:textId="77777777" w:rsidR="00302993" w:rsidRDefault="00A32831" w:rsidP="00233B26">
      <w:pPr>
        <w:pStyle w:val="ListParagraph"/>
        <w:numPr>
          <w:ilvl w:val="0"/>
          <w:numId w:val="33"/>
        </w:numPr>
        <w:spacing w:after="0" w:line="240" w:lineRule="auto"/>
        <w:rPr>
          <w:rFonts w:cs="Arial"/>
          <w:color w:val="000000" w:themeColor="text1"/>
        </w:rPr>
      </w:pPr>
      <w:r w:rsidRPr="00302993">
        <w:rPr>
          <w:rFonts w:cs="Arial"/>
          <w:color w:val="000000" w:themeColor="text1"/>
        </w:rPr>
        <w:t>engage in an Illegal or Corrupt Practice; or</w:t>
      </w:r>
    </w:p>
    <w:p w14:paraId="5EAC2364" w14:textId="77777777" w:rsidR="00A32831" w:rsidRPr="00302993" w:rsidRDefault="00A32831" w:rsidP="00233B26">
      <w:pPr>
        <w:pStyle w:val="ListParagraph"/>
        <w:numPr>
          <w:ilvl w:val="0"/>
          <w:numId w:val="33"/>
        </w:numPr>
        <w:spacing w:after="0" w:line="240" w:lineRule="auto"/>
        <w:rPr>
          <w:rFonts w:cs="Arial"/>
          <w:color w:val="000000" w:themeColor="text1"/>
        </w:rPr>
      </w:pPr>
      <w:r w:rsidRPr="00302993">
        <w:rPr>
          <w:rFonts w:cs="Arial"/>
          <w:color w:val="000000" w:themeColor="text1"/>
        </w:rPr>
        <w:t>engage in any practice that could constitute the offence of bribing a foreign public official contained in section 70.2 of the Criminal Code Act 1995 (Cth).</w:t>
      </w:r>
    </w:p>
    <w:p w14:paraId="0CD69FFA" w14:textId="77777777" w:rsidR="00A32831" w:rsidRPr="00A32831" w:rsidRDefault="00A32831" w:rsidP="00A32831">
      <w:pPr>
        <w:pStyle w:val="Default"/>
        <w:rPr>
          <w:rFonts w:ascii="Arial" w:hAnsi="Arial" w:cs="Arial"/>
          <w:color w:val="000000" w:themeColor="text1"/>
          <w:sz w:val="22"/>
          <w:szCs w:val="22"/>
        </w:rPr>
      </w:pPr>
    </w:p>
    <w:p w14:paraId="20C3FBD6" w14:textId="77777777" w:rsidR="00A32831" w:rsidRPr="00A32831" w:rsidRDefault="00A32831" w:rsidP="00A32831">
      <w:pPr>
        <w:pStyle w:val="Default"/>
        <w:rPr>
          <w:rFonts w:ascii="Arial" w:hAnsi="Arial" w:cs="Arial"/>
          <w:color w:val="000000" w:themeColor="text1"/>
          <w:sz w:val="22"/>
          <w:szCs w:val="22"/>
        </w:rPr>
      </w:pPr>
      <w:r w:rsidRPr="00A32831">
        <w:rPr>
          <w:rFonts w:ascii="Arial" w:hAnsi="Arial" w:cs="Arial"/>
          <w:color w:val="000000" w:themeColor="text1"/>
          <w:sz w:val="22"/>
          <w:szCs w:val="22"/>
        </w:rPr>
        <w:t>CB15.4</w:t>
      </w:r>
      <w:r w:rsidR="00302993">
        <w:rPr>
          <w:rFonts w:ascii="Arial" w:hAnsi="Arial" w:cs="Arial"/>
          <w:color w:val="000000" w:themeColor="text1"/>
          <w:sz w:val="22"/>
          <w:szCs w:val="22"/>
        </w:rPr>
        <w:t xml:space="preserve"> </w:t>
      </w:r>
      <w:r w:rsidRPr="00A32831">
        <w:rPr>
          <w:rFonts w:ascii="Arial" w:hAnsi="Arial" w:cs="Arial"/>
          <w:color w:val="000000" w:themeColor="text1"/>
          <w:sz w:val="22"/>
          <w:szCs w:val="22"/>
        </w:rPr>
        <w:t>The Grantee agrees to inform the Commonwealth within five business days if the Grantee becomes aware of any activity as described in CB15.3 in relation to the performance of the Activity.</w:t>
      </w:r>
    </w:p>
    <w:p w14:paraId="19A0F532" w14:textId="77777777" w:rsidR="00C17EAF" w:rsidRPr="00BA27C7" w:rsidRDefault="00A32831" w:rsidP="00A32831">
      <w:pPr>
        <w:spacing w:after="0" w:line="240" w:lineRule="auto"/>
        <w:rPr>
          <w:rFonts w:eastAsia="Times New Roman" w:cs="Arial"/>
        </w:rPr>
      </w:pPr>
      <w:r w:rsidRPr="000503F5">
        <w:rPr>
          <w:rFonts w:asciiTheme="minorHAnsi" w:hAnsiTheme="minorHAnsi"/>
          <w:color w:val="000000" w:themeColor="text1"/>
          <w:sz w:val="18"/>
          <w:szCs w:val="18"/>
        </w:rPr>
        <w:t xml:space="preserve"> </w:t>
      </w:r>
    </w:p>
    <w:p w14:paraId="4EEB3855"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 xml:space="preserve">16. Step-in rights </w:t>
      </w:r>
    </w:p>
    <w:p w14:paraId="30DD056C" w14:textId="77777777" w:rsidR="00A916F0" w:rsidRPr="00A916F0" w:rsidRDefault="00A916F0" w:rsidP="00A916F0">
      <w:pPr>
        <w:widowControl w:val="0"/>
        <w:contextualSpacing/>
        <w:rPr>
          <w:color w:val="000000" w:themeColor="text1"/>
        </w:rPr>
      </w:pPr>
      <w:r w:rsidRPr="00A916F0">
        <w:rPr>
          <w:color w:val="000000" w:themeColor="text1"/>
        </w:rPr>
        <w:t>CB16</w:t>
      </w:r>
      <w:r>
        <w:rPr>
          <w:color w:val="000000" w:themeColor="text1"/>
        </w:rPr>
        <w:t xml:space="preserve">.1 </w:t>
      </w:r>
      <w:r w:rsidRPr="00A916F0">
        <w:rPr>
          <w:color w:val="000000" w:themeColor="text1"/>
        </w:rPr>
        <w:t>If:</w:t>
      </w:r>
    </w:p>
    <w:p w14:paraId="2A25D355" w14:textId="77777777" w:rsidR="00A916F0" w:rsidRDefault="00A916F0" w:rsidP="00233B26">
      <w:pPr>
        <w:pStyle w:val="ListParagraph"/>
        <w:numPr>
          <w:ilvl w:val="0"/>
          <w:numId w:val="34"/>
        </w:numPr>
        <w:spacing w:after="0" w:line="240" w:lineRule="auto"/>
        <w:rPr>
          <w:color w:val="000000" w:themeColor="text1"/>
        </w:rPr>
      </w:pPr>
      <w:r w:rsidRPr="00A916F0">
        <w:rPr>
          <w:color w:val="000000" w:themeColor="text1"/>
        </w:rPr>
        <w:t>the Commonwealth issues a notice under clause 2.2;</w:t>
      </w:r>
    </w:p>
    <w:p w14:paraId="08292838" w14:textId="77777777" w:rsidR="00A916F0" w:rsidRDefault="00A916F0" w:rsidP="00233B26">
      <w:pPr>
        <w:pStyle w:val="ListParagraph"/>
        <w:numPr>
          <w:ilvl w:val="0"/>
          <w:numId w:val="34"/>
        </w:numPr>
        <w:spacing w:after="0" w:line="240" w:lineRule="auto"/>
        <w:rPr>
          <w:color w:val="000000" w:themeColor="text1"/>
        </w:rPr>
      </w:pPr>
      <w:r w:rsidRPr="00A916F0">
        <w:rPr>
          <w:color w:val="000000" w:themeColor="text1"/>
        </w:rPr>
        <w:t>an event in clause 19.3.1.c of the Agreement occurs; or</w:t>
      </w:r>
    </w:p>
    <w:p w14:paraId="2DF892A2" w14:textId="77777777" w:rsidR="00A916F0" w:rsidRPr="00A916F0" w:rsidRDefault="00A916F0" w:rsidP="00233B26">
      <w:pPr>
        <w:pStyle w:val="ListParagraph"/>
        <w:numPr>
          <w:ilvl w:val="0"/>
          <w:numId w:val="34"/>
        </w:numPr>
        <w:spacing w:after="0" w:line="240" w:lineRule="auto"/>
        <w:rPr>
          <w:color w:val="000000" w:themeColor="text1"/>
        </w:rPr>
      </w:pPr>
      <w:r w:rsidRPr="00A916F0">
        <w:rPr>
          <w:color w:val="000000" w:themeColor="text1"/>
        </w:rPr>
        <w:lastRenderedPageBreak/>
        <w:t>the Grantee requests that the Commonwealth exercise its rights under this clause,</w:t>
      </w:r>
    </w:p>
    <w:p w14:paraId="341E23B9" w14:textId="77777777" w:rsidR="00A916F0" w:rsidRPr="00A916F0" w:rsidRDefault="00A916F0" w:rsidP="00A916F0">
      <w:pPr>
        <w:ind w:left="720"/>
        <w:rPr>
          <w:color w:val="000000" w:themeColor="text1"/>
        </w:rPr>
      </w:pPr>
      <w:r w:rsidRPr="00A916F0">
        <w:rPr>
          <w:color w:val="000000" w:themeColor="text1"/>
        </w:rPr>
        <w:t>the Commonwealth may, at its discretion, give a notice to the Grantee that the Commonwealth intends to exercise its rights under this clause CB16 and the date from which this notice will take effect (</w:t>
      </w:r>
      <w:r w:rsidRPr="00A916F0">
        <w:rPr>
          <w:b/>
          <w:color w:val="000000" w:themeColor="text1"/>
        </w:rPr>
        <w:t>Step In Notice</w:t>
      </w:r>
      <w:r w:rsidRPr="00A916F0">
        <w:rPr>
          <w:color w:val="000000" w:themeColor="text1"/>
        </w:rPr>
        <w:t>).</w:t>
      </w:r>
    </w:p>
    <w:p w14:paraId="034D4601" w14:textId="77777777" w:rsidR="00A916F0" w:rsidRPr="00A916F0" w:rsidRDefault="00A916F0" w:rsidP="00A916F0">
      <w:pPr>
        <w:widowControl w:val="0"/>
        <w:contextualSpacing/>
        <w:rPr>
          <w:color w:val="000000" w:themeColor="text1"/>
        </w:rPr>
      </w:pPr>
      <w:r w:rsidRPr="00A916F0">
        <w:rPr>
          <w:color w:val="000000" w:themeColor="text1"/>
        </w:rPr>
        <w:t>CB16.2</w:t>
      </w:r>
      <w:r>
        <w:rPr>
          <w:color w:val="000000" w:themeColor="text1"/>
        </w:rPr>
        <w:t xml:space="preserve"> </w:t>
      </w:r>
      <w:r w:rsidRPr="00A916F0">
        <w:rPr>
          <w:color w:val="000000" w:themeColor="text1"/>
        </w:rPr>
        <w:t>From the date specified in the Step-in Notice:</w:t>
      </w:r>
    </w:p>
    <w:p w14:paraId="46834704" w14:textId="77777777" w:rsidR="00A916F0" w:rsidRDefault="00A916F0" w:rsidP="00233B26">
      <w:pPr>
        <w:pStyle w:val="ListParagraph"/>
        <w:numPr>
          <w:ilvl w:val="0"/>
          <w:numId w:val="35"/>
        </w:numPr>
        <w:spacing w:after="0" w:line="240" w:lineRule="auto"/>
        <w:rPr>
          <w:color w:val="000000" w:themeColor="text1"/>
        </w:rPr>
      </w:pPr>
      <w:r w:rsidRPr="00A916F0">
        <w:rPr>
          <w:color w:val="000000" w:themeColor="text1"/>
        </w:rPr>
        <w:t>other than as directed by the Commonwealth, the Grantee will cease being responsible for the performance of the Activity;</w:t>
      </w:r>
    </w:p>
    <w:p w14:paraId="35483634" w14:textId="77777777" w:rsidR="00A916F0" w:rsidRDefault="00A916F0" w:rsidP="00233B26">
      <w:pPr>
        <w:pStyle w:val="ListParagraph"/>
        <w:numPr>
          <w:ilvl w:val="0"/>
          <w:numId w:val="35"/>
        </w:numPr>
        <w:spacing w:after="0" w:line="240" w:lineRule="auto"/>
        <w:rPr>
          <w:color w:val="000000" w:themeColor="text1"/>
        </w:rPr>
      </w:pPr>
      <w:r w:rsidRPr="00A916F0">
        <w:rPr>
          <w:color w:val="000000" w:themeColor="text1"/>
        </w:rPr>
        <w:t>the Commonwealth may, acting on its own behalf or through a nominee, take any step to manage the Activity that is reasonably necessary as determined by the Commonwealth and having regard to the trigger event(s) giving rise to the relevant Step-in Notice;</w:t>
      </w:r>
    </w:p>
    <w:p w14:paraId="2E5439E4" w14:textId="77777777" w:rsidR="00A916F0" w:rsidRDefault="00A916F0" w:rsidP="00233B26">
      <w:pPr>
        <w:pStyle w:val="ListParagraph"/>
        <w:numPr>
          <w:ilvl w:val="0"/>
          <w:numId w:val="35"/>
        </w:numPr>
        <w:spacing w:after="0" w:line="240" w:lineRule="auto"/>
        <w:rPr>
          <w:color w:val="000000" w:themeColor="text1"/>
        </w:rPr>
      </w:pPr>
      <w:r w:rsidRPr="00A916F0">
        <w:rPr>
          <w:color w:val="000000" w:themeColor="text1"/>
        </w:rPr>
        <w:t>the Commonwealth’s obligation to pay the Grant is suspended; and</w:t>
      </w:r>
    </w:p>
    <w:p w14:paraId="703DA0DD" w14:textId="77777777" w:rsidR="00A916F0" w:rsidRDefault="00A916F0" w:rsidP="00233B26">
      <w:pPr>
        <w:pStyle w:val="ListParagraph"/>
        <w:numPr>
          <w:ilvl w:val="0"/>
          <w:numId w:val="35"/>
        </w:numPr>
        <w:spacing w:after="0" w:line="240" w:lineRule="auto"/>
        <w:rPr>
          <w:color w:val="000000" w:themeColor="text1"/>
        </w:rPr>
      </w:pPr>
      <w:r w:rsidRPr="00A916F0">
        <w:rPr>
          <w:color w:val="000000" w:themeColor="text1"/>
        </w:rPr>
        <w:t>the Grantee agrees to provide all reasonable assistance and comply with any direction of the Commonwealth to enable the Commonwealth to exercise its rights under this clause and manage the Activity.</w:t>
      </w:r>
    </w:p>
    <w:p w14:paraId="0751319B" w14:textId="77777777" w:rsidR="00A916F0" w:rsidRPr="00A916F0" w:rsidRDefault="00A916F0" w:rsidP="00A916F0">
      <w:pPr>
        <w:pStyle w:val="ListParagraph"/>
        <w:spacing w:after="0" w:line="240" w:lineRule="auto"/>
        <w:rPr>
          <w:color w:val="000000" w:themeColor="text1"/>
        </w:rPr>
      </w:pPr>
    </w:p>
    <w:p w14:paraId="50E8A966" w14:textId="77777777" w:rsidR="00A916F0" w:rsidRPr="00A916F0" w:rsidRDefault="00A916F0" w:rsidP="00A916F0">
      <w:pPr>
        <w:widowControl w:val="0"/>
        <w:contextualSpacing/>
        <w:rPr>
          <w:color w:val="000000" w:themeColor="text1"/>
        </w:rPr>
      </w:pPr>
      <w:r w:rsidRPr="00A916F0">
        <w:rPr>
          <w:color w:val="000000" w:themeColor="text1"/>
        </w:rPr>
        <w:t>CB16.3</w:t>
      </w:r>
      <w:r>
        <w:rPr>
          <w:color w:val="000000" w:themeColor="text1"/>
        </w:rPr>
        <w:t xml:space="preserve"> </w:t>
      </w:r>
      <w:r w:rsidRPr="00A916F0">
        <w:rPr>
          <w:color w:val="000000" w:themeColor="text1"/>
        </w:rPr>
        <w:t xml:space="preserve">The Commonwealth may withdraw the Step-in Notice if in the Commonwealth’s reasonable opinion: </w:t>
      </w:r>
    </w:p>
    <w:p w14:paraId="08B7A0B3" w14:textId="77777777" w:rsidR="00A916F0" w:rsidRDefault="00A916F0" w:rsidP="00233B26">
      <w:pPr>
        <w:pStyle w:val="ListParagraph"/>
        <w:numPr>
          <w:ilvl w:val="0"/>
          <w:numId w:val="36"/>
        </w:numPr>
        <w:spacing w:after="0" w:line="240" w:lineRule="auto"/>
        <w:rPr>
          <w:color w:val="000000" w:themeColor="text1"/>
        </w:rPr>
      </w:pPr>
      <w:r w:rsidRPr="00A916F0">
        <w:rPr>
          <w:color w:val="000000" w:themeColor="text1"/>
        </w:rPr>
        <w:t>the circumstances giving rise to the trigger event have ceased or are able to be appropriately managed by the Grantee; and</w:t>
      </w:r>
    </w:p>
    <w:p w14:paraId="079CA30F" w14:textId="77777777" w:rsidR="00A916F0" w:rsidRPr="00A916F0" w:rsidRDefault="00A916F0" w:rsidP="00233B26">
      <w:pPr>
        <w:pStyle w:val="ListParagraph"/>
        <w:numPr>
          <w:ilvl w:val="0"/>
          <w:numId w:val="36"/>
        </w:numPr>
        <w:spacing w:after="0" w:line="240" w:lineRule="auto"/>
        <w:rPr>
          <w:color w:val="000000" w:themeColor="text1"/>
        </w:rPr>
      </w:pPr>
      <w:r w:rsidRPr="00A916F0">
        <w:rPr>
          <w:color w:val="000000" w:themeColor="text1"/>
        </w:rPr>
        <w:t>the Grantee will otherwise be able to comply with its obligations under this Agreement.</w:t>
      </w:r>
    </w:p>
    <w:p w14:paraId="1F283A7D" w14:textId="77777777" w:rsidR="00A916F0" w:rsidRPr="00A916F0" w:rsidRDefault="00A916F0" w:rsidP="00A916F0">
      <w:pPr>
        <w:widowControl w:val="0"/>
        <w:contextualSpacing/>
        <w:rPr>
          <w:color w:val="000000" w:themeColor="text1"/>
        </w:rPr>
      </w:pPr>
    </w:p>
    <w:p w14:paraId="65587E30" w14:textId="77777777" w:rsidR="00A916F0" w:rsidRPr="00A916F0" w:rsidRDefault="00A916F0" w:rsidP="00A916F0">
      <w:pPr>
        <w:widowControl w:val="0"/>
        <w:contextualSpacing/>
        <w:rPr>
          <w:color w:val="000000" w:themeColor="text1"/>
        </w:rPr>
      </w:pPr>
      <w:r w:rsidRPr="00A916F0">
        <w:rPr>
          <w:color w:val="000000" w:themeColor="text1"/>
        </w:rPr>
        <w:t>CB16.4</w:t>
      </w:r>
      <w:r>
        <w:rPr>
          <w:color w:val="000000" w:themeColor="text1"/>
        </w:rPr>
        <w:t xml:space="preserve"> </w:t>
      </w:r>
      <w:r w:rsidRPr="00A916F0">
        <w:rPr>
          <w:color w:val="000000" w:themeColor="text1"/>
        </w:rPr>
        <w:t>The Commonwealth will by written notice advise the Grantee of:</w:t>
      </w:r>
    </w:p>
    <w:p w14:paraId="0EEDDACC" w14:textId="77777777" w:rsidR="00CC78A9" w:rsidRDefault="00A916F0" w:rsidP="00233B26">
      <w:pPr>
        <w:pStyle w:val="ListParagraph"/>
        <w:numPr>
          <w:ilvl w:val="0"/>
          <w:numId w:val="37"/>
        </w:numPr>
        <w:spacing w:after="0" w:line="240" w:lineRule="auto"/>
        <w:rPr>
          <w:color w:val="000000" w:themeColor="text1"/>
        </w:rPr>
      </w:pPr>
      <w:r w:rsidRPr="00CC78A9">
        <w:rPr>
          <w:color w:val="000000" w:themeColor="text1"/>
        </w:rPr>
        <w:t>the date when the Step-in Notice will be withdrawn and the Grantee will resume responsibility for the Activity; and</w:t>
      </w:r>
    </w:p>
    <w:p w14:paraId="55EF720A" w14:textId="77777777" w:rsidR="00C17EAF" w:rsidRPr="00CC78A9" w:rsidRDefault="00A916F0" w:rsidP="00233B26">
      <w:pPr>
        <w:pStyle w:val="ListParagraph"/>
        <w:numPr>
          <w:ilvl w:val="0"/>
          <w:numId w:val="37"/>
        </w:numPr>
        <w:spacing w:after="0" w:line="240" w:lineRule="auto"/>
        <w:rPr>
          <w:color w:val="000000" w:themeColor="text1"/>
        </w:rPr>
      </w:pPr>
      <w:r w:rsidRPr="00CC78A9">
        <w:rPr>
          <w:color w:val="000000" w:themeColor="text1"/>
        </w:rPr>
        <w:t>the amount by which the Grant will be reduced, which will be proportionate to the costs incurred by the Commonwealth in exercising its rights under this clause.</w:t>
      </w:r>
      <w:r w:rsidR="00C17EAF" w:rsidRPr="00CC78A9">
        <w:rPr>
          <w:rFonts w:eastAsia="Times New Roman" w:cs="Arial"/>
        </w:rPr>
        <w:br/>
      </w:r>
    </w:p>
    <w:p w14:paraId="5DF6D0BC"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17. Grant Administrator</w:t>
      </w:r>
    </w:p>
    <w:p w14:paraId="60B293BD" w14:textId="77777777" w:rsidR="00783043" w:rsidRPr="00783043" w:rsidRDefault="00783043" w:rsidP="00783043">
      <w:pPr>
        <w:widowControl w:val="0"/>
        <w:contextualSpacing/>
        <w:rPr>
          <w:color w:val="000000" w:themeColor="text1"/>
        </w:rPr>
      </w:pPr>
      <w:r w:rsidRPr="00783043">
        <w:rPr>
          <w:color w:val="000000" w:themeColor="text1"/>
        </w:rPr>
        <w:t>CB17</w:t>
      </w:r>
      <w:r>
        <w:rPr>
          <w:color w:val="000000" w:themeColor="text1"/>
        </w:rPr>
        <w:t xml:space="preserve">.1 </w:t>
      </w:r>
      <w:r w:rsidRPr="00783043">
        <w:rPr>
          <w:color w:val="000000" w:themeColor="text1"/>
        </w:rPr>
        <w:t>If the Commonwealth issues a notice under clause 2.2 the Commonwealth may appoint an administrator to oversee the performance of the Activity and the management of the Grant (</w:t>
      </w:r>
      <w:r w:rsidRPr="00783043">
        <w:rPr>
          <w:b/>
          <w:color w:val="000000" w:themeColor="text1"/>
        </w:rPr>
        <w:t>Grant Administrator</w:t>
      </w:r>
      <w:r w:rsidRPr="00783043">
        <w:rPr>
          <w:color w:val="000000" w:themeColor="text1"/>
        </w:rPr>
        <w:t>).</w:t>
      </w:r>
    </w:p>
    <w:p w14:paraId="3DDA9287" w14:textId="77777777" w:rsidR="00783043" w:rsidRPr="00783043" w:rsidRDefault="00783043" w:rsidP="00783043">
      <w:pPr>
        <w:widowControl w:val="0"/>
        <w:contextualSpacing/>
        <w:rPr>
          <w:color w:val="000000" w:themeColor="text1"/>
        </w:rPr>
      </w:pPr>
    </w:p>
    <w:p w14:paraId="053408DB" w14:textId="77777777" w:rsidR="00783043" w:rsidRPr="00783043" w:rsidRDefault="00783043" w:rsidP="00783043">
      <w:pPr>
        <w:widowControl w:val="0"/>
        <w:contextualSpacing/>
        <w:rPr>
          <w:color w:val="000000" w:themeColor="text1"/>
        </w:rPr>
      </w:pPr>
      <w:r w:rsidRPr="00783043">
        <w:rPr>
          <w:color w:val="000000" w:themeColor="text1"/>
        </w:rPr>
        <w:t>CB17</w:t>
      </w:r>
      <w:r>
        <w:rPr>
          <w:color w:val="000000" w:themeColor="text1"/>
        </w:rPr>
        <w:t xml:space="preserve">.2 </w:t>
      </w:r>
      <w:r w:rsidRPr="00783043">
        <w:rPr>
          <w:color w:val="000000" w:themeColor="text1"/>
        </w:rPr>
        <w:t xml:space="preserve">The Commonwealth can appoint a Grant Administrator for any period and on any terms and conditions that the Commonwealth considers appropriate. </w:t>
      </w:r>
    </w:p>
    <w:p w14:paraId="38447BCC" w14:textId="77777777" w:rsidR="00783043" w:rsidRPr="00783043" w:rsidRDefault="00783043" w:rsidP="00783043">
      <w:pPr>
        <w:widowControl w:val="0"/>
        <w:contextualSpacing/>
        <w:rPr>
          <w:color w:val="000000" w:themeColor="text1"/>
        </w:rPr>
      </w:pPr>
    </w:p>
    <w:p w14:paraId="364E0A77" w14:textId="77777777" w:rsidR="00783043" w:rsidRPr="00783043" w:rsidRDefault="00783043" w:rsidP="00783043">
      <w:pPr>
        <w:widowControl w:val="0"/>
        <w:contextualSpacing/>
        <w:rPr>
          <w:color w:val="000000" w:themeColor="text1"/>
        </w:rPr>
      </w:pPr>
      <w:r w:rsidRPr="00783043">
        <w:rPr>
          <w:color w:val="000000" w:themeColor="text1"/>
        </w:rPr>
        <w:t>CB17</w:t>
      </w:r>
      <w:r>
        <w:rPr>
          <w:color w:val="000000" w:themeColor="text1"/>
        </w:rPr>
        <w:t xml:space="preserve">.3 </w:t>
      </w:r>
      <w:r w:rsidRPr="00783043">
        <w:rPr>
          <w:color w:val="000000" w:themeColor="text1"/>
        </w:rPr>
        <w:t>The Commonwealth will give the Grantee notice of the appointment of a Grant Administrator that specifies:</w:t>
      </w:r>
    </w:p>
    <w:p w14:paraId="6AF44A66" w14:textId="77777777" w:rsidR="00783043" w:rsidRDefault="00783043" w:rsidP="00233B26">
      <w:pPr>
        <w:pStyle w:val="ListParagraph"/>
        <w:widowControl w:val="0"/>
        <w:numPr>
          <w:ilvl w:val="0"/>
          <w:numId w:val="38"/>
        </w:numPr>
        <w:spacing w:after="0" w:line="240" w:lineRule="auto"/>
        <w:rPr>
          <w:color w:val="000000" w:themeColor="text1"/>
        </w:rPr>
      </w:pPr>
      <w:r w:rsidRPr="00783043">
        <w:rPr>
          <w:color w:val="000000" w:themeColor="text1"/>
        </w:rPr>
        <w:t>the proposed period of the appointment;</w:t>
      </w:r>
      <w:r w:rsidRPr="00783043">
        <w:rPr>
          <w:color w:val="000000" w:themeColor="text1"/>
        </w:rPr>
        <w:tab/>
      </w:r>
    </w:p>
    <w:p w14:paraId="38D71CB9" w14:textId="77777777" w:rsidR="00783043" w:rsidRDefault="00783043" w:rsidP="00233B26">
      <w:pPr>
        <w:pStyle w:val="ListParagraph"/>
        <w:widowControl w:val="0"/>
        <w:numPr>
          <w:ilvl w:val="0"/>
          <w:numId w:val="38"/>
        </w:numPr>
        <w:spacing w:after="0" w:line="240" w:lineRule="auto"/>
        <w:rPr>
          <w:color w:val="000000" w:themeColor="text1"/>
        </w:rPr>
      </w:pPr>
      <w:r w:rsidRPr="00783043">
        <w:rPr>
          <w:color w:val="000000" w:themeColor="text1"/>
        </w:rPr>
        <w:t>the roles and responsibilities of the Grant Administrator; and</w:t>
      </w:r>
    </w:p>
    <w:p w14:paraId="2F75ADD0" w14:textId="77777777" w:rsidR="00783043" w:rsidRPr="00783043" w:rsidRDefault="00783043" w:rsidP="00233B26">
      <w:pPr>
        <w:pStyle w:val="ListParagraph"/>
        <w:widowControl w:val="0"/>
        <w:numPr>
          <w:ilvl w:val="0"/>
          <w:numId w:val="38"/>
        </w:numPr>
        <w:spacing w:after="0" w:line="240" w:lineRule="auto"/>
        <w:rPr>
          <w:color w:val="000000" w:themeColor="text1"/>
        </w:rPr>
      </w:pPr>
      <w:r w:rsidRPr="00783043">
        <w:rPr>
          <w:color w:val="000000" w:themeColor="text1"/>
        </w:rPr>
        <w:t xml:space="preserve">a summary of reasons why the Commonwealth has made the appointment, if the Commonwealth considers that providing such a summary is practicable and appropriate. </w:t>
      </w:r>
    </w:p>
    <w:p w14:paraId="5099DEC7" w14:textId="77777777" w:rsidR="00783043" w:rsidRPr="00783043" w:rsidRDefault="00783043" w:rsidP="00783043">
      <w:pPr>
        <w:widowControl w:val="0"/>
        <w:contextualSpacing/>
        <w:rPr>
          <w:color w:val="000000" w:themeColor="text1"/>
        </w:rPr>
      </w:pPr>
    </w:p>
    <w:p w14:paraId="3A044672" w14:textId="77777777" w:rsidR="00783043" w:rsidRPr="00783043" w:rsidRDefault="00783043" w:rsidP="00783043">
      <w:pPr>
        <w:widowControl w:val="0"/>
        <w:contextualSpacing/>
        <w:rPr>
          <w:color w:val="000000" w:themeColor="text1"/>
        </w:rPr>
      </w:pPr>
      <w:r w:rsidRPr="00783043">
        <w:rPr>
          <w:color w:val="000000" w:themeColor="text1"/>
        </w:rPr>
        <w:t>CB17</w:t>
      </w:r>
      <w:r>
        <w:rPr>
          <w:color w:val="000000" w:themeColor="text1"/>
        </w:rPr>
        <w:t xml:space="preserve">.4 </w:t>
      </w:r>
      <w:r w:rsidRPr="00783043">
        <w:rPr>
          <w:color w:val="000000" w:themeColor="text1"/>
        </w:rPr>
        <w:t xml:space="preserve">The Commonwealth may appoint more than one Grant Administrator at the same time. </w:t>
      </w:r>
    </w:p>
    <w:p w14:paraId="510F4833" w14:textId="77777777" w:rsidR="00783043" w:rsidRPr="00783043" w:rsidRDefault="00783043" w:rsidP="00783043">
      <w:pPr>
        <w:widowControl w:val="0"/>
        <w:contextualSpacing/>
        <w:rPr>
          <w:color w:val="000000" w:themeColor="text1"/>
        </w:rPr>
      </w:pPr>
    </w:p>
    <w:p w14:paraId="52519CA0" w14:textId="77777777" w:rsidR="00783043" w:rsidRPr="00783043" w:rsidRDefault="00783043" w:rsidP="00783043">
      <w:pPr>
        <w:widowControl w:val="0"/>
        <w:contextualSpacing/>
        <w:rPr>
          <w:color w:val="000000" w:themeColor="text1"/>
        </w:rPr>
      </w:pPr>
      <w:r w:rsidRPr="00783043">
        <w:rPr>
          <w:color w:val="000000" w:themeColor="text1"/>
        </w:rPr>
        <w:lastRenderedPageBreak/>
        <w:t>CB17</w:t>
      </w:r>
      <w:r>
        <w:rPr>
          <w:color w:val="000000" w:themeColor="text1"/>
        </w:rPr>
        <w:t xml:space="preserve">.5 </w:t>
      </w:r>
      <w:r w:rsidRPr="00783043">
        <w:rPr>
          <w:color w:val="000000" w:themeColor="text1"/>
        </w:rPr>
        <w:t>The Grantee agrees to:</w:t>
      </w:r>
    </w:p>
    <w:p w14:paraId="1FF286A3" w14:textId="77777777" w:rsidR="00783043" w:rsidRDefault="00783043" w:rsidP="00233B26">
      <w:pPr>
        <w:pStyle w:val="ListParagraph"/>
        <w:widowControl w:val="0"/>
        <w:numPr>
          <w:ilvl w:val="0"/>
          <w:numId w:val="39"/>
        </w:numPr>
        <w:spacing w:after="0" w:line="240" w:lineRule="auto"/>
        <w:rPr>
          <w:color w:val="000000" w:themeColor="text1"/>
        </w:rPr>
      </w:pPr>
      <w:r w:rsidRPr="00783043">
        <w:rPr>
          <w:color w:val="000000" w:themeColor="text1"/>
        </w:rPr>
        <w:t>consider, in a timely manner and in good faith, all advice given to the Grantee by a Grant Administrator;</w:t>
      </w:r>
    </w:p>
    <w:p w14:paraId="3623CCE5" w14:textId="77777777" w:rsidR="00783043" w:rsidRDefault="00783043" w:rsidP="00233B26">
      <w:pPr>
        <w:pStyle w:val="ListParagraph"/>
        <w:widowControl w:val="0"/>
        <w:numPr>
          <w:ilvl w:val="0"/>
          <w:numId w:val="39"/>
        </w:numPr>
        <w:spacing w:after="0" w:line="240" w:lineRule="auto"/>
        <w:rPr>
          <w:color w:val="000000" w:themeColor="text1"/>
        </w:rPr>
      </w:pPr>
      <w:r w:rsidRPr="00783043">
        <w:rPr>
          <w:color w:val="000000" w:themeColor="text1"/>
        </w:rPr>
        <w:t xml:space="preserve">co-operate actively, fully and in good faith with, and provide all assistance, material and facilities reasonably required by a Grant Administrator; and </w:t>
      </w:r>
    </w:p>
    <w:p w14:paraId="16783114" w14:textId="77777777" w:rsidR="00783043" w:rsidRPr="00783043" w:rsidRDefault="00783043" w:rsidP="00233B26">
      <w:pPr>
        <w:pStyle w:val="ListParagraph"/>
        <w:widowControl w:val="0"/>
        <w:numPr>
          <w:ilvl w:val="0"/>
          <w:numId w:val="39"/>
        </w:numPr>
        <w:spacing w:after="0" w:line="240" w:lineRule="auto"/>
        <w:rPr>
          <w:color w:val="000000" w:themeColor="text1"/>
        </w:rPr>
      </w:pPr>
      <w:r w:rsidRPr="00783043">
        <w:rPr>
          <w:color w:val="000000" w:themeColor="text1"/>
        </w:rPr>
        <w:t>comply with all directions given by a Grant Administrator relating to the administration of the Grant.</w:t>
      </w:r>
    </w:p>
    <w:p w14:paraId="1BFF9579" w14:textId="77777777" w:rsidR="00783043" w:rsidRPr="00783043" w:rsidRDefault="00783043" w:rsidP="00783043">
      <w:pPr>
        <w:widowControl w:val="0"/>
        <w:contextualSpacing/>
        <w:rPr>
          <w:color w:val="000000" w:themeColor="text1"/>
        </w:rPr>
      </w:pPr>
    </w:p>
    <w:p w14:paraId="37160831" w14:textId="77777777" w:rsidR="00783043" w:rsidRPr="00783043" w:rsidRDefault="00783043" w:rsidP="00783043">
      <w:pPr>
        <w:widowControl w:val="0"/>
        <w:contextualSpacing/>
        <w:rPr>
          <w:color w:val="000000" w:themeColor="text1"/>
        </w:rPr>
      </w:pPr>
      <w:r w:rsidRPr="00783043">
        <w:rPr>
          <w:color w:val="000000" w:themeColor="text1"/>
        </w:rPr>
        <w:t>CB17</w:t>
      </w:r>
      <w:r>
        <w:rPr>
          <w:color w:val="000000" w:themeColor="text1"/>
        </w:rPr>
        <w:t xml:space="preserve">.6 </w:t>
      </w:r>
      <w:r w:rsidRPr="00783043">
        <w:rPr>
          <w:color w:val="000000" w:themeColor="text1"/>
        </w:rPr>
        <w:t>A Grant Administrator that provides a report to the Commonwealth:</w:t>
      </w:r>
    </w:p>
    <w:p w14:paraId="63451358" w14:textId="77777777" w:rsidR="00783043" w:rsidRDefault="00783043" w:rsidP="00233B26">
      <w:pPr>
        <w:pStyle w:val="ListParagraph"/>
        <w:widowControl w:val="0"/>
        <w:numPr>
          <w:ilvl w:val="0"/>
          <w:numId w:val="40"/>
        </w:numPr>
        <w:spacing w:after="0" w:line="240" w:lineRule="auto"/>
        <w:rPr>
          <w:color w:val="000000" w:themeColor="text1"/>
        </w:rPr>
      </w:pPr>
      <w:r w:rsidRPr="00783043">
        <w:rPr>
          <w:color w:val="000000" w:themeColor="text1"/>
        </w:rPr>
        <w:t>does so independently of the Grantee; and</w:t>
      </w:r>
    </w:p>
    <w:p w14:paraId="6C04051C" w14:textId="77777777" w:rsidR="00783043" w:rsidRPr="00783043" w:rsidRDefault="00783043" w:rsidP="00233B26">
      <w:pPr>
        <w:pStyle w:val="ListParagraph"/>
        <w:widowControl w:val="0"/>
        <w:numPr>
          <w:ilvl w:val="0"/>
          <w:numId w:val="40"/>
        </w:numPr>
        <w:spacing w:after="0" w:line="240" w:lineRule="auto"/>
        <w:rPr>
          <w:color w:val="000000" w:themeColor="text1"/>
        </w:rPr>
      </w:pPr>
      <w:r w:rsidRPr="00783043">
        <w:rPr>
          <w:color w:val="000000" w:themeColor="text1"/>
        </w:rPr>
        <w:t>does not reduce the Grantee’s obligations to provide reports under this Agreement.</w:t>
      </w:r>
    </w:p>
    <w:p w14:paraId="714503D2" w14:textId="77777777" w:rsidR="00783043" w:rsidRPr="00783043" w:rsidRDefault="00783043" w:rsidP="00783043">
      <w:pPr>
        <w:widowControl w:val="0"/>
        <w:contextualSpacing/>
        <w:rPr>
          <w:color w:val="000000" w:themeColor="text1"/>
        </w:rPr>
      </w:pPr>
    </w:p>
    <w:p w14:paraId="7FB08AD8" w14:textId="77777777" w:rsidR="00C17EAF" w:rsidRPr="00783043" w:rsidRDefault="00783043" w:rsidP="00783043">
      <w:pPr>
        <w:widowControl w:val="0"/>
        <w:contextualSpacing/>
        <w:rPr>
          <w:color w:val="000000" w:themeColor="text1"/>
          <w:sz w:val="18"/>
          <w:szCs w:val="18"/>
        </w:rPr>
      </w:pPr>
      <w:r w:rsidRPr="00783043">
        <w:rPr>
          <w:color w:val="000000" w:themeColor="text1"/>
        </w:rPr>
        <w:t>CB17</w:t>
      </w:r>
      <w:r>
        <w:rPr>
          <w:color w:val="000000" w:themeColor="text1"/>
        </w:rPr>
        <w:t xml:space="preserve">.7 </w:t>
      </w:r>
      <w:r w:rsidRPr="00783043">
        <w:rPr>
          <w:color w:val="000000" w:themeColor="text1"/>
        </w:rPr>
        <w:t xml:space="preserve">A Grant Administrator is not an employee, officer, director, agent or contractor of the Grantee, nor an agent of the Commonwealth, </w:t>
      </w:r>
      <w:r w:rsidRPr="0099631E">
        <w:rPr>
          <w:color w:val="000000" w:themeColor="text1"/>
        </w:rPr>
        <w:t>and is not appointed to act, and does not act, in any such capacity. A Grant Administrator cannot enter into agreements for or on behalf of the Grantee or otherwise incur debts or other obligations on the Grantee’s behalf.</w:t>
      </w:r>
      <w:r w:rsidRPr="000503F5">
        <w:rPr>
          <w:color w:val="000000" w:themeColor="text1"/>
          <w:sz w:val="18"/>
          <w:szCs w:val="18"/>
        </w:rPr>
        <w:t xml:space="preserve"> </w:t>
      </w:r>
    </w:p>
    <w:p w14:paraId="32CB6E8A"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 xml:space="preserve">18. Management Adviser </w:t>
      </w:r>
    </w:p>
    <w:p w14:paraId="415C7787" w14:textId="77777777" w:rsidR="006A4BE9" w:rsidRPr="006A4BE9" w:rsidRDefault="006A4BE9" w:rsidP="006A4BE9">
      <w:pPr>
        <w:widowControl w:val="0"/>
        <w:contextualSpacing/>
        <w:rPr>
          <w:color w:val="000000" w:themeColor="text1"/>
        </w:rPr>
      </w:pPr>
      <w:r w:rsidRPr="006A4BE9">
        <w:rPr>
          <w:color w:val="000000" w:themeColor="text1"/>
        </w:rPr>
        <w:t>CB18</w:t>
      </w:r>
      <w:r>
        <w:rPr>
          <w:color w:val="000000" w:themeColor="text1"/>
        </w:rPr>
        <w:t xml:space="preserve">.1. </w:t>
      </w:r>
      <w:r w:rsidRPr="006A4BE9">
        <w:rPr>
          <w:color w:val="000000" w:themeColor="text1"/>
        </w:rPr>
        <w:t>If the Commonwealth issues a notice under clause 2.2, the Commonwealth may, at its discretion and at its own cost, appoint an adviser to perform functions as determined by the Commonwealth (</w:t>
      </w:r>
      <w:r w:rsidRPr="006A4BE9">
        <w:rPr>
          <w:b/>
          <w:color w:val="000000" w:themeColor="text1"/>
        </w:rPr>
        <w:t>Management Adviser</w:t>
      </w:r>
      <w:r w:rsidRPr="006A4BE9">
        <w:rPr>
          <w:color w:val="000000" w:themeColor="text1"/>
        </w:rPr>
        <w:t>), which may include:</w:t>
      </w:r>
    </w:p>
    <w:p w14:paraId="13625641" w14:textId="77777777" w:rsidR="006A4BE9" w:rsidRPr="006A4BE9" w:rsidRDefault="006A4BE9" w:rsidP="00233B26">
      <w:pPr>
        <w:pStyle w:val="ListParagraph"/>
        <w:widowControl w:val="0"/>
        <w:numPr>
          <w:ilvl w:val="0"/>
          <w:numId w:val="41"/>
        </w:numPr>
        <w:spacing w:after="0" w:line="240" w:lineRule="auto"/>
        <w:rPr>
          <w:color w:val="000000" w:themeColor="text1"/>
        </w:rPr>
      </w:pPr>
      <w:r w:rsidRPr="006A4BE9">
        <w:rPr>
          <w:color w:val="000000" w:themeColor="text1"/>
        </w:rPr>
        <w:t>advising the Grantee on:</w:t>
      </w:r>
    </w:p>
    <w:p w14:paraId="3E93B7C8" w14:textId="77777777" w:rsidR="006A4BE9" w:rsidRDefault="006A4BE9" w:rsidP="00233B26">
      <w:pPr>
        <w:pStyle w:val="ListParagraph"/>
        <w:numPr>
          <w:ilvl w:val="0"/>
          <w:numId w:val="42"/>
        </w:numPr>
        <w:spacing w:after="0" w:line="240" w:lineRule="auto"/>
        <w:rPr>
          <w:color w:val="000000" w:themeColor="text1"/>
        </w:rPr>
      </w:pPr>
      <w:r w:rsidRPr="006A4BE9">
        <w:rPr>
          <w:color w:val="000000" w:themeColor="text1"/>
        </w:rPr>
        <w:t>the Grantee’s operations and corporate governance arrangements;</w:t>
      </w:r>
    </w:p>
    <w:p w14:paraId="43FE4807" w14:textId="77777777" w:rsidR="006A4BE9" w:rsidRDefault="006A4BE9" w:rsidP="00233B26">
      <w:pPr>
        <w:pStyle w:val="ListParagraph"/>
        <w:numPr>
          <w:ilvl w:val="0"/>
          <w:numId w:val="42"/>
        </w:numPr>
        <w:spacing w:after="0" w:line="240" w:lineRule="auto"/>
        <w:rPr>
          <w:color w:val="000000" w:themeColor="text1"/>
        </w:rPr>
      </w:pPr>
      <w:r w:rsidRPr="006A4BE9">
        <w:rPr>
          <w:color w:val="000000" w:themeColor="text1"/>
        </w:rPr>
        <w:t xml:space="preserve">the management of the Activity; </w:t>
      </w:r>
    </w:p>
    <w:p w14:paraId="0D1DFC41" w14:textId="77777777" w:rsidR="006A4BE9" w:rsidRPr="006A4BE9" w:rsidRDefault="006A4BE9" w:rsidP="00233B26">
      <w:pPr>
        <w:pStyle w:val="ListParagraph"/>
        <w:numPr>
          <w:ilvl w:val="0"/>
          <w:numId w:val="42"/>
        </w:numPr>
        <w:spacing w:after="0" w:line="240" w:lineRule="auto"/>
        <w:rPr>
          <w:color w:val="000000" w:themeColor="text1"/>
        </w:rPr>
      </w:pPr>
      <w:r w:rsidRPr="006A4BE9">
        <w:rPr>
          <w:color w:val="000000" w:themeColor="text1"/>
        </w:rPr>
        <w:t>the management of the Grantee’s personnel;</w:t>
      </w:r>
    </w:p>
    <w:p w14:paraId="5262F692" w14:textId="77777777" w:rsidR="006A4BE9" w:rsidRDefault="006A4BE9" w:rsidP="00233B26">
      <w:pPr>
        <w:pStyle w:val="ListParagraph"/>
        <w:widowControl w:val="0"/>
        <w:numPr>
          <w:ilvl w:val="0"/>
          <w:numId w:val="41"/>
        </w:numPr>
        <w:spacing w:after="0" w:line="240" w:lineRule="auto"/>
        <w:rPr>
          <w:color w:val="000000" w:themeColor="text1"/>
        </w:rPr>
      </w:pPr>
      <w:r w:rsidRPr="006A4BE9">
        <w:rPr>
          <w:color w:val="000000" w:themeColor="text1"/>
        </w:rPr>
        <w:t>with the Grantee’s consent, assisting the Grantee with any of the matters specified in the Grant Details;</w:t>
      </w:r>
    </w:p>
    <w:p w14:paraId="399A1848" w14:textId="77777777" w:rsidR="006A4BE9" w:rsidRDefault="006A4BE9" w:rsidP="00233B26">
      <w:pPr>
        <w:pStyle w:val="ListParagraph"/>
        <w:widowControl w:val="0"/>
        <w:numPr>
          <w:ilvl w:val="0"/>
          <w:numId w:val="41"/>
        </w:numPr>
        <w:spacing w:after="0" w:line="240" w:lineRule="auto"/>
        <w:rPr>
          <w:color w:val="000000" w:themeColor="text1"/>
        </w:rPr>
      </w:pPr>
      <w:r w:rsidRPr="006A4BE9">
        <w:rPr>
          <w:color w:val="000000" w:themeColor="text1"/>
        </w:rPr>
        <w:t>cooperating with any Grant Administrator appointed in respect of the Grantee under this Agreement; and</w:t>
      </w:r>
    </w:p>
    <w:p w14:paraId="67A24271" w14:textId="77777777" w:rsidR="006A4BE9" w:rsidRPr="006A4BE9" w:rsidRDefault="006A4BE9" w:rsidP="00233B26">
      <w:pPr>
        <w:pStyle w:val="ListParagraph"/>
        <w:widowControl w:val="0"/>
        <w:numPr>
          <w:ilvl w:val="0"/>
          <w:numId w:val="41"/>
        </w:numPr>
        <w:spacing w:after="0" w:line="240" w:lineRule="auto"/>
        <w:rPr>
          <w:color w:val="000000" w:themeColor="text1"/>
        </w:rPr>
      </w:pPr>
      <w:r w:rsidRPr="006A4BE9">
        <w:rPr>
          <w:color w:val="000000" w:themeColor="text1"/>
        </w:rPr>
        <w:t>providing any other advice to the Grantee that the Commonwealth requires.</w:t>
      </w:r>
    </w:p>
    <w:p w14:paraId="56DBE368" w14:textId="77777777" w:rsidR="006A4BE9" w:rsidRPr="006A4BE9" w:rsidRDefault="006A4BE9" w:rsidP="006A4BE9">
      <w:pPr>
        <w:widowControl w:val="0"/>
        <w:contextualSpacing/>
        <w:rPr>
          <w:color w:val="000000" w:themeColor="text1"/>
        </w:rPr>
      </w:pPr>
    </w:p>
    <w:p w14:paraId="4CAFFE5F" w14:textId="77777777" w:rsidR="006A4BE9" w:rsidRPr="006A4BE9" w:rsidRDefault="006A4BE9" w:rsidP="006A4BE9">
      <w:pPr>
        <w:widowControl w:val="0"/>
        <w:contextualSpacing/>
        <w:rPr>
          <w:color w:val="000000" w:themeColor="text1"/>
        </w:rPr>
      </w:pPr>
      <w:r w:rsidRPr="006A4BE9">
        <w:rPr>
          <w:color w:val="000000" w:themeColor="text1"/>
        </w:rPr>
        <w:t>CB18.2</w:t>
      </w:r>
      <w:r>
        <w:rPr>
          <w:color w:val="000000" w:themeColor="text1"/>
        </w:rPr>
        <w:t xml:space="preserve"> </w:t>
      </w:r>
      <w:r w:rsidRPr="006A4BE9">
        <w:rPr>
          <w:color w:val="000000" w:themeColor="text1"/>
        </w:rPr>
        <w:t xml:space="preserve">The Commonwealth will give the Grantee notice of its intention to appoint a Management Adviser that specifies: </w:t>
      </w:r>
    </w:p>
    <w:p w14:paraId="16BE6A71" w14:textId="77777777" w:rsidR="006A4BE9" w:rsidRDefault="006A4BE9" w:rsidP="00233B26">
      <w:pPr>
        <w:pStyle w:val="ListParagraph"/>
        <w:widowControl w:val="0"/>
        <w:numPr>
          <w:ilvl w:val="0"/>
          <w:numId w:val="43"/>
        </w:numPr>
        <w:spacing w:after="0" w:line="240" w:lineRule="auto"/>
        <w:rPr>
          <w:color w:val="000000" w:themeColor="text1"/>
        </w:rPr>
      </w:pPr>
      <w:r w:rsidRPr="006A4BE9">
        <w:rPr>
          <w:color w:val="000000" w:themeColor="text1"/>
        </w:rPr>
        <w:t>the proposed period of the appointment;</w:t>
      </w:r>
    </w:p>
    <w:p w14:paraId="2206220E" w14:textId="77777777" w:rsidR="006A4BE9" w:rsidRDefault="006A4BE9" w:rsidP="00233B26">
      <w:pPr>
        <w:pStyle w:val="ListParagraph"/>
        <w:widowControl w:val="0"/>
        <w:numPr>
          <w:ilvl w:val="0"/>
          <w:numId w:val="43"/>
        </w:numPr>
        <w:spacing w:after="0" w:line="240" w:lineRule="auto"/>
        <w:rPr>
          <w:color w:val="000000" w:themeColor="text1"/>
        </w:rPr>
      </w:pPr>
      <w:r w:rsidRPr="006A4BE9">
        <w:rPr>
          <w:color w:val="000000" w:themeColor="text1"/>
        </w:rPr>
        <w:t>the proposed roles and responsibilities of the Management Adviser; and</w:t>
      </w:r>
    </w:p>
    <w:p w14:paraId="605544FB" w14:textId="77777777" w:rsidR="006A4BE9" w:rsidRPr="006A4BE9" w:rsidRDefault="006A4BE9" w:rsidP="00233B26">
      <w:pPr>
        <w:pStyle w:val="ListParagraph"/>
        <w:widowControl w:val="0"/>
        <w:numPr>
          <w:ilvl w:val="0"/>
          <w:numId w:val="43"/>
        </w:numPr>
        <w:spacing w:after="0" w:line="240" w:lineRule="auto"/>
        <w:rPr>
          <w:color w:val="000000" w:themeColor="text1"/>
        </w:rPr>
      </w:pPr>
      <w:r w:rsidRPr="006A4BE9">
        <w:rPr>
          <w:color w:val="000000" w:themeColor="text1"/>
        </w:rPr>
        <w:t xml:space="preserve">if the Commonwealth considers it practicable and appropriate, a summary of reasons why the Commonwealth intends to make the appointment. </w:t>
      </w:r>
    </w:p>
    <w:p w14:paraId="42443F7A" w14:textId="77777777" w:rsidR="006A4BE9" w:rsidRPr="006A4BE9" w:rsidRDefault="006A4BE9" w:rsidP="006A4BE9">
      <w:pPr>
        <w:widowControl w:val="0"/>
        <w:contextualSpacing/>
        <w:rPr>
          <w:color w:val="000000" w:themeColor="text1"/>
        </w:rPr>
      </w:pPr>
    </w:p>
    <w:p w14:paraId="4F44138C" w14:textId="77777777" w:rsidR="006A4BE9" w:rsidRPr="006A4BE9" w:rsidRDefault="006A4BE9" w:rsidP="006A4BE9">
      <w:pPr>
        <w:widowControl w:val="0"/>
        <w:contextualSpacing/>
        <w:rPr>
          <w:color w:val="000000" w:themeColor="text1"/>
        </w:rPr>
      </w:pPr>
      <w:r>
        <w:rPr>
          <w:color w:val="000000" w:themeColor="text1"/>
        </w:rPr>
        <w:t xml:space="preserve">CB18.3 </w:t>
      </w:r>
      <w:r w:rsidRPr="006A4BE9">
        <w:rPr>
          <w:color w:val="000000" w:themeColor="text1"/>
        </w:rPr>
        <w:t>Without limiting the Commonwealth’s discretion to appoint a Management Adviser and where practicable, the Grantee shall have 14 days after the Grantee receives the Commonwealth’s notice of intention given pursuant to CB18.2 to provide the Commonwealth with reasons why a Management Adviser should not be appointed.</w:t>
      </w:r>
    </w:p>
    <w:p w14:paraId="01AEAEBD" w14:textId="77777777" w:rsidR="006A4BE9" w:rsidRPr="006A4BE9" w:rsidRDefault="006A4BE9" w:rsidP="006A4BE9">
      <w:pPr>
        <w:widowControl w:val="0"/>
        <w:contextualSpacing/>
        <w:rPr>
          <w:color w:val="000000" w:themeColor="text1"/>
        </w:rPr>
      </w:pPr>
    </w:p>
    <w:p w14:paraId="25724A13" w14:textId="77777777" w:rsidR="006A4BE9" w:rsidRPr="006A4BE9" w:rsidRDefault="006A4BE9" w:rsidP="006A4BE9">
      <w:pPr>
        <w:widowControl w:val="0"/>
        <w:contextualSpacing/>
        <w:rPr>
          <w:color w:val="000000" w:themeColor="text1"/>
        </w:rPr>
      </w:pPr>
      <w:r w:rsidRPr="006A4BE9">
        <w:rPr>
          <w:color w:val="000000" w:themeColor="text1"/>
        </w:rPr>
        <w:t>CB18.4</w:t>
      </w:r>
      <w:r>
        <w:rPr>
          <w:color w:val="000000" w:themeColor="text1"/>
        </w:rPr>
        <w:t xml:space="preserve"> </w:t>
      </w:r>
      <w:r w:rsidRPr="006A4BE9">
        <w:rPr>
          <w:color w:val="000000" w:themeColor="text1"/>
        </w:rPr>
        <w:t>Upon appointment of a Management Adviser, the Commonwealth shall inform the Grantee of the scope of the appointment and its duration and of any extensions to the period of appointment.</w:t>
      </w:r>
    </w:p>
    <w:p w14:paraId="2C908456" w14:textId="77777777" w:rsidR="006A4BE9" w:rsidRPr="006A4BE9" w:rsidRDefault="006A4BE9" w:rsidP="006A4BE9">
      <w:pPr>
        <w:widowControl w:val="0"/>
        <w:contextualSpacing/>
        <w:rPr>
          <w:color w:val="000000" w:themeColor="text1"/>
        </w:rPr>
      </w:pPr>
    </w:p>
    <w:p w14:paraId="3F31A205" w14:textId="77777777" w:rsidR="006A4BE9" w:rsidRPr="006A4BE9" w:rsidRDefault="006A4BE9" w:rsidP="006A4BE9">
      <w:pPr>
        <w:widowControl w:val="0"/>
        <w:contextualSpacing/>
        <w:rPr>
          <w:color w:val="000000" w:themeColor="text1"/>
        </w:rPr>
      </w:pPr>
      <w:r w:rsidRPr="006A4BE9">
        <w:rPr>
          <w:color w:val="000000" w:themeColor="text1"/>
        </w:rPr>
        <w:t>CB18.5</w:t>
      </w:r>
      <w:r>
        <w:rPr>
          <w:color w:val="000000" w:themeColor="text1"/>
        </w:rPr>
        <w:t xml:space="preserve"> </w:t>
      </w:r>
      <w:r w:rsidRPr="006A4BE9">
        <w:rPr>
          <w:color w:val="000000" w:themeColor="text1"/>
        </w:rPr>
        <w:t xml:space="preserve">The Grantee agrees to cooperate with a Management Adviser and comply with any </w:t>
      </w:r>
      <w:r w:rsidRPr="006A4BE9">
        <w:rPr>
          <w:color w:val="000000" w:themeColor="text1"/>
        </w:rPr>
        <w:lastRenderedPageBreak/>
        <w:t xml:space="preserve">directions and recommendations given by the Management Adviser in relation to the performance of this Agreement. </w:t>
      </w:r>
    </w:p>
    <w:p w14:paraId="6E217E4B" w14:textId="77777777" w:rsidR="006A4BE9" w:rsidRPr="006A4BE9" w:rsidRDefault="006A4BE9" w:rsidP="006A4BE9">
      <w:pPr>
        <w:widowControl w:val="0"/>
        <w:contextualSpacing/>
        <w:rPr>
          <w:color w:val="000000" w:themeColor="text1"/>
        </w:rPr>
      </w:pPr>
    </w:p>
    <w:p w14:paraId="15F6F357" w14:textId="77777777" w:rsidR="006A4BE9" w:rsidRPr="006A4BE9" w:rsidRDefault="006A4BE9" w:rsidP="006A4BE9">
      <w:pPr>
        <w:widowControl w:val="0"/>
        <w:contextualSpacing/>
        <w:rPr>
          <w:color w:val="000000" w:themeColor="text1"/>
        </w:rPr>
      </w:pPr>
      <w:r w:rsidRPr="006A4BE9">
        <w:rPr>
          <w:color w:val="000000" w:themeColor="text1"/>
        </w:rPr>
        <w:t>CB18.6</w:t>
      </w:r>
      <w:r>
        <w:rPr>
          <w:color w:val="000000" w:themeColor="text1"/>
        </w:rPr>
        <w:t xml:space="preserve"> </w:t>
      </w:r>
      <w:r w:rsidRPr="006A4BE9">
        <w:rPr>
          <w:color w:val="000000" w:themeColor="text1"/>
        </w:rPr>
        <w:t>A Management Adviser who provides a report to the Commonwealth in relation to the Grantee:</w:t>
      </w:r>
    </w:p>
    <w:p w14:paraId="3DE22041" w14:textId="77777777" w:rsidR="006A4BE9" w:rsidRDefault="006A4BE9" w:rsidP="00233B26">
      <w:pPr>
        <w:pStyle w:val="ListParagraph"/>
        <w:widowControl w:val="0"/>
        <w:numPr>
          <w:ilvl w:val="0"/>
          <w:numId w:val="44"/>
        </w:numPr>
        <w:spacing w:after="0" w:line="240" w:lineRule="auto"/>
        <w:rPr>
          <w:color w:val="000000" w:themeColor="text1"/>
        </w:rPr>
      </w:pPr>
      <w:r w:rsidRPr="006A4BE9">
        <w:rPr>
          <w:color w:val="000000" w:themeColor="text1"/>
        </w:rPr>
        <w:t>does so independently of the Grantee; and</w:t>
      </w:r>
    </w:p>
    <w:p w14:paraId="26FC3AAD" w14:textId="77777777" w:rsidR="006A4BE9" w:rsidRPr="006A4BE9" w:rsidRDefault="006A4BE9" w:rsidP="00233B26">
      <w:pPr>
        <w:pStyle w:val="ListParagraph"/>
        <w:widowControl w:val="0"/>
        <w:numPr>
          <w:ilvl w:val="0"/>
          <w:numId w:val="44"/>
        </w:numPr>
        <w:spacing w:after="0" w:line="240" w:lineRule="auto"/>
        <w:rPr>
          <w:color w:val="000000" w:themeColor="text1"/>
        </w:rPr>
      </w:pPr>
      <w:r w:rsidRPr="006A4BE9">
        <w:rPr>
          <w:color w:val="000000" w:themeColor="text1"/>
        </w:rPr>
        <w:t>does not reduce the Grantee’s obligations to provide Reports to the Commonwealth under this Agreement.</w:t>
      </w:r>
    </w:p>
    <w:p w14:paraId="3563C941" w14:textId="77777777" w:rsidR="006A4BE9" w:rsidRPr="006A4BE9" w:rsidRDefault="006A4BE9" w:rsidP="006A4BE9">
      <w:pPr>
        <w:widowControl w:val="0"/>
        <w:contextualSpacing/>
        <w:rPr>
          <w:color w:val="000000" w:themeColor="text1"/>
        </w:rPr>
      </w:pPr>
    </w:p>
    <w:p w14:paraId="502C8440" w14:textId="77777777" w:rsidR="00C17EAF" w:rsidRPr="006A4BE9" w:rsidRDefault="006A4BE9" w:rsidP="006A4BE9">
      <w:pPr>
        <w:widowControl w:val="0"/>
        <w:contextualSpacing/>
        <w:rPr>
          <w:color w:val="000000" w:themeColor="text1"/>
        </w:rPr>
      </w:pPr>
      <w:r w:rsidRPr="006A4BE9">
        <w:rPr>
          <w:color w:val="000000" w:themeColor="text1"/>
        </w:rPr>
        <w:t>CB18.7</w:t>
      </w:r>
      <w:r>
        <w:rPr>
          <w:color w:val="000000" w:themeColor="text1"/>
        </w:rPr>
        <w:t xml:space="preserve"> </w:t>
      </w:r>
      <w:r w:rsidRPr="006A4BE9">
        <w:rPr>
          <w:color w:val="000000" w:themeColor="text1"/>
        </w:rPr>
        <w:t>A Management Adviser is not an employee, officer, director, agent or contractor of the Grantee, nor an agent of the Commonwealth, and is not appointed to act, and does not act, in any such capacity. A Management Adviser is not appointed to act, and does not act, as a member or shadow member of the Grantee’s governing board. A Management Adviser cannot enter into agreements for or on behalf of the Grantee or otherwise incur debts or other obligations on the Grantee’s behalf.</w:t>
      </w:r>
    </w:p>
    <w:p w14:paraId="56DA6995"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19. Indemnities</w:t>
      </w:r>
    </w:p>
    <w:p w14:paraId="14116D45" w14:textId="77777777" w:rsidR="00F617D1" w:rsidRPr="00F617D1" w:rsidRDefault="00F617D1" w:rsidP="00F617D1">
      <w:pPr>
        <w:widowControl w:val="0"/>
        <w:rPr>
          <w:color w:val="000000" w:themeColor="text1"/>
        </w:rPr>
      </w:pPr>
      <w:r w:rsidRPr="00F617D1">
        <w:rPr>
          <w:color w:val="000000" w:themeColor="text1"/>
        </w:rPr>
        <w:t>CB19</w:t>
      </w:r>
      <w:r>
        <w:rPr>
          <w:color w:val="000000" w:themeColor="text1"/>
        </w:rPr>
        <w:t xml:space="preserve">.1 </w:t>
      </w:r>
      <w:r w:rsidRPr="00F617D1">
        <w:rPr>
          <w:color w:val="000000" w:themeColor="text1"/>
        </w:rPr>
        <w:t>The Grantee indemnifies the Commonwealth, its officers, employees and contractors against any claim, loss or damage arising in connection with the Activity.</w:t>
      </w:r>
    </w:p>
    <w:p w14:paraId="7B99B85E" w14:textId="77777777" w:rsidR="00C17EAF" w:rsidRPr="00F617D1" w:rsidRDefault="00F617D1" w:rsidP="00F617D1">
      <w:pPr>
        <w:widowControl w:val="0"/>
        <w:rPr>
          <w:color w:val="000000" w:themeColor="text1"/>
        </w:rPr>
      </w:pPr>
      <w:r w:rsidRPr="00F617D1">
        <w:rPr>
          <w:color w:val="000000" w:themeColor="text1"/>
        </w:rPr>
        <w:t>CB19</w:t>
      </w:r>
      <w:r>
        <w:rPr>
          <w:color w:val="000000" w:themeColor="text1"/>
        </w:rPr>
        <w:t>.2</w:t>
      </w:r>
      <w:r w:rsidRPr="00F617D1">
        <w:rPr>
          <w:color w:val="000000" w:themeColor="text1"/>
        </w:rPr>
        <w:t xml:space="preserve"> The Grantee's obligation to indemnify the Commonwealth will reduce proportionally to the extent any act or omission involving fault on the part of the Commonwealth contributed to the claim, loss or damage.</w:t>
      </w:r>
    </w:p>
    <w:p w14:paraId="5342F937"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20. Compliance</w:t>
      </w:r>
      <w:r w:rsidR="00E2145B">
        <w:rPr>
          <w:rFonts w:eastAsia="Times New Roman" w:cs="Arial"/>
          <w:color w:val="365F91"/>
          <w:sz w:val="26"/>
          <w:szCs w:val="26"/>
        </w:rPr>
        <w:t xml:space="preserve"> with Legislation and policies</w:t>
      </w:r>
    </w:p>
    <w:p w14:paraId="4B5F919D" w14:textId="77777777" w:rsidR="00A87056" w:rsidRPr="00A87056" w:rsidRDefault="00A87056" w:rsidP="00A87056">
      <w:pPr>
        <w:rPr>
          <w:rFonts w:cs="Arial"/>
          <w:color w:val="000000" w:themeColor="text1"/>
        </w:rPr>
      </w:pPr>
      <w:r w:rsidRPr="00A87056">
        <w:rPr>
          <w:rFonts w:cs="Arial"/>
          <w:color w:val="000000" w:themeColor="text1"/>
        </w:rPr>
        <w:t>CB20.1</w:t>
      </w:r>
      <w:r w:rsidRPr="00A87056">
        <w:rPr>
          <w:rFonts w:cs="Arial"/>
          <w:color w:val="000000" w:themeColor="text1"/>
        </w:rPr>
        <w:tab/>
        <w:t>In this Agreement:</w:t>
      </w:r>
    </w:p>
    <w:p w14:paraId="2C621DB0" w14:textId="77777777" w:rsidR="00A87056" w:rsidRDefault="00A87056" w:rsidP="00A87056">
      <w:pPr>
        <w:pStyle w:val="Default"/>
        <w:ind w:left="2171" w:hanging="2171"/>
        <w:rPr>
          <w:rFonts w:ascii="Arial" w:hAnsi="Arial" w:cs="Arial"/>
          <w:color w:val="000000" w:themeColor="text1"/>
          <w:sz w:val="22"/>
          <w:szCs w:val="22"/>
        </w:rPr>
      </w:pPr>
      <w:r w:rsidRPr="00A87056">
        <w:rPr>
          <w:rFonts w:ascii="Arial" w:hAnsi="Arial" w:cs="Arial"/>
          <w:b/>
          <w:color w:val="000000" w:themeColor="text1"/>
          <w:sz w:val="22"/>
          <w:szCs w:val="22"/>
        </w:rPr>
        <w:t>Legislation</w:t>
      </w:r>
      <w:r w:rsidRPr="00A87056">
        <w:rPr>
          <w:rFonts w:ascii="Arial" w:hAnsi="Arial" w:cs="Arial"/>
          <w:b/>
          <w:color w:val="000000" w:themeColor="text1"/>
          <w:sz w:val="22"/>
          <w:szCs w:val="22"/>
        </w:rPr>
        <w:tab/>
      </w:r>
      <w:r w:rsidRPr="00A87056">
        <w:rPr>
          <w:rFonts w:ascii="Arial" w:hAnsi="Arial" w:cs="Arial"/>
          <w:color w:val="000000" w:themeColor="text1"/>
          <w:sz w:val="22"/>
          <w:szCs w:val="22"/>
        </w:rPr>
        <w:t>means a provision of a statute or subordinate legislation of the Commonwealth, or of a State, Territory or local authority</w:t>
      </w:r>
    </w:p>
    <w:p w14:paraId="4B19A0C2" w14:textId="77777777" w:rsidR="00A87056" w:rsidRPr="00A87056" w:rsidRDefault="00A87056" w:rsidP="00A87056">
      <w:pPr>
        <w:pStyle w:val="Default"/>
        <w:ind w:left="2171" w:hanging="2171"/>
        <w:rPr>
          <w:rFonts w:ascii="Arial" w:hAnsi="Arial" w:cs="Arial"/>
          <w:color w:val="000000" w:themeColor="text1"/>
          <w:sz w:val="22"/>
          <w:szCs w:val="22"/>
        </w:rPr>
      </w:pPr>
    </w:p>
    <w:p w14:paraId="313918AE" w14:textId="77777777" w:rsidR="00A87056" w:rsidRPr="00A87056" w:rsidRDefault="00A87056" w:rsidP="00A87056">
      <w:pPr>
        <w:rPr>
          <w:rFonts w:cs="Arial"/>
          <w:color w:val="000000" w:themeColor="text1"/>
        </w:rPr>
      </w:pPr>
      <w:r w:rsidRPr="00A87056">
        <w:rPr>
          <w:rFonts w:cs="Arial"/>
          <w:color w:val="000000" w:themeColor="text1"/>
        </w:rPr>
        <w:t>CB20</w:t>
      </w:r>
      <w:r>
        <w:rPr>
          <w:rFonts w:cs="Arial"/>
          <w:color w:val="000000" w:themeColor="text1"/>
        </w:rPr>
        <w:t xml:space="preserve">.2 </w:t>
      </w:r>
      <w:r w:rsidRPr="00A87056">
        <w:rPr>
          <w:rFonts w:cs="Arial"/>
          <w:color w:val="000000" w:themeColor="text1"/>
        </w:rPr>
        <w:t>The Grantee agrees to comply with all Legislation applicable to its performance of this Agreement.</w:t>
      </w:r>
    </w:p>
    <w:p w14:paraId="76749BC1" w14:textId="77777777" w:rsidR="00A87056" w:rsidRPr="00A87056" w:rsidRDefault="00A87056" w:rsidP="00A87056">
      <w:pPr>
        <w:rPr>
          <w:rFonts w:cs="Arial"/>
          <w:color w:val="000000" w:themeColor="text1"/>
        </w:rPr>
      </w:pPr>
      <w:r w:rsidRPr="00A87056">
        <w:rPr>
          <w:rFonts w:cs="Arial"/>
          <w:color w:val="000000" w:themeColor="text1"/>
        </w:rPr>
        <w:t>CB20</w:t>
      </w:r>
      <w:r>
        <w:rPr>
          <w:rFonts w:cs="Arial"/>
          <w:color w:val="000000" w:themeColor="text1"/>
        </w:rPr>
        <w:t xml:space="preserve">.3 </w:t>
      </w:r>
      <w:r w:rsidRPr="00A87056">
        <w:rPr>
          <w:rFonts w:cs="Arial"/>
          <w:color w:val="000000" w:themeColor="text1"/>
        </w:rPr>
        <w:t>The Grantee agrees, in carrying out its</w:t>
      </w:r>
      <w:r w:rsidRPr="00A87056" w:rsidDel="00C37E2D">
        <w:rPr>
          <w:rFonts w:cs="Arial"/>
          <w:color w:val="000000" w:themeColor="text1"/>
        </w:rPr>
        <w:t xml:space="preserve"> </w:t>
      </w:r>
      <w:r w:rsidRPr="00A87056">
        <w:rPr>
          <w:rFonts w:cs="Arial"/>
          <w:color w:val="000000" w:themeColor="text1"/>
        </w:rPr>
        <w:t>obligations under this Agreement, to comply with any of the Commonwealth’s</w:t>
      </w:r>
      <w:r w:rsidRPr="00A87056" w:rsidDel="00C37E2D">
        <w:rPr>
          <w:rFonts w:cs="Arial"/>
          <w:color w:val="000000" w:themeColor="text1"/>
        </w:rPr>
        <w:t xml:space="preserve"> </w:t>
      </w:r>
      <w:r w:rsidRPr="00A87056">
        <w:rPr>
          <w:rFonts w:cs="Arial"/>
          <w:color w:val="000000" w:themeColor="text1"/>
        </w:rPr>
        <w:t>policies as notified, referred or made available by the Commonwealth to the Grantee (including by reference to an internet site).</w:t>
      </w:r>
    </w:p>
    <w:p w14:paraId="30F2AF74"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21. Work health and safety</w:t>
      </w:r>
    </w:p>
    <w:p w14:paraId="6941C576" w14:textId="77777777" w:rsidR="00F7624F" w:rsidRPr="00F7624F" w:rsidRDefault="00F7624F" w:rsidP="00F7624F">
      <w:pPr>
        <w:widowControl w:val="0"/>
        <w:rPr>
          <w:color w:val="000000" w:themeColor="text1"/>
        </w:rPr>
      </w:pPr>
      <w:r w:rsidRPr="00F7624F">
        <w:rPr>
          <w:color w:val="000000" w:themeColor="text1"/>
        </w:rPr>
        <w:t>CB21</w:t>
      </w:r>
      <w:r>
        <w:rPr>
          <w:color w:val="000000" w:themeColor="text1"/>
        </w:rPr>
        <w:t xml:space="preserve">.1 </w:t>
      </w:r>
      <w:r w:rsidRPr="00F7624F">
        <w:rPr>
          <w:color w:val="000000" w:themeColor="text1"/>
        </w:rPr>
        <w:t>The Grantee agrees to ensure that it complies at all times with all applicable work health and safety legislative and regulatory requirements and any additional work health and safety requirements set out in the Grant Details.</w:t>
      </w:r>
    </w:p>
    <w:p w14:paraId="1B413548" w14:textId="77777777" w:rsidR="00F7624F" w:rsidRPr="00F7624F" w:rsidRDefault="00F7624F" w:rsidP="00F7624F">
      <w:pPr>
        <w:widowControl w:val="0"/>
        <w:rPr>
          <w:color w:val="000000" w:themeColor="text1"/>
        </w:rPr>
      </w:pPr>
      <w:r w:rsidRPr="00F7624F">
        <w:rPr>
          <w:color w:val="000000" w:themeColor="text1"/>
        </w:rPr>
        <w:t>CB21</w:t>
      </w:r>
      <w:r>
        <w:rPr>
          <w:color w:val="000000" w:themeColor="text1"/>
        </w:rPr>
        <w:t xml:space="preserve">.2 </w:t>
      </w:r>
      <w:r w:rsidRPr="00F7624F">
        <w:rPr>
          <w:color w:val="000000" w:themeColor="text1"/>
        </w:rPr>
        <w:t>If requested by the Commonwealth, the Grantee agrees to provide copies of its work health and safety management plans and processes and such other details of the arrangements it has in place to meet the requirements referred to in clause CB21.1.</w:t>
      </w:r>
    </w:p>
    <w:p w14:paraId="2FA5D6D6" w14:textId="77777777" w:rsidR="00F7624F" w:rsidRPr="00DA46D8" w:rsidRDefault="00F7624F" w:rsidP="00DA46D8">
      <w:pPr>
        <w:widowControl w:val="0"/>
        <w:rPr>
          <w:color w:val="000000" w:themeColor="text1"/>
        </w:rPr>
      </w:pPr>
      <w:r w:rsidRPr="00F7624F">
        <w:rPr>
          <w:color w:val="000000" w:themeColor="text1"/>
        </w:rPr>
        <w:t>CB21</w:t>
      </w:r>
      <w:r>
        <w:rPr>
          <w:color w:val="000000" w:themeColor="text1"/>
        </w:rPr>
        <w:t xml:space="preserve">.3 </w:t>
      </w:r>
      <w:r w:rsidRPr="00F7624F">
        <w:rPr>
          <w:color w:val="000000" w:themeColor="text1"/>
        </w:rPr>
        <w:t>When using the Commonwealth’s</w:t>
      </w:r>
      <w:r w:rsidRPr="00F7624F" w:rsidDel="00C37E2D">
        <w:rPr>
          <w:color w:val="000000" w:themeColor="text1"/>
        </w:rPr>
        <w:t xml:space="preserve"> </w:t>
      </w:r>
      <w:r w:rsidRPr="00F7624F">
        <w:rPr>
          <w:color w:val="000000" w:themeColor="text1"/>
        </w:rPr>
        <w:t>premises or facilities, the Grantee</w:t>
      </w:r>
      <w:r w:rsidRPr="00F7624F" w:rsidDel="00C37E2D">
        <w:rPr>
          <w:color w:val="000000" w:themeColor="text1"/>
        </w:rPr>
        <w:t xml:space="preserve"> </w:t>
      </w:r>
      <w:r w:rsidRPr="00F7624F">
        <w:rPr>
          <w:color w:val="000000" w:themeColor="text1"/>
        </w:rPr>
        <w:t>agrees to comply with all reasonable directions and procedures relating to work health and safety and security in effect at those premises or facilities, as notified by the Commonwealth</w:t>
      </w:r>
      <w:r w:rsidRPr="00F7624F" w:rsidDel="00C37E2D">
        <w:rPr>
          <w:color w:val="000000" w:themeColor="text1"/>
        </w:rPr>
        <w:t xml:space="preserve"> </w:t>
      </w:r>
      <w:r w:rsidRPr="00F7624F">
        <w:rPr>
          <w:color w:val="000000" w:themeColor="text1"/>
        </w:rPr>
        <w:t>or as might reasonably be inferred from the use to which the premises or facilities are being put.</w:t>
      </w:r>
    </w:p>
    <w:p w14:paraId="082F94C1"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lastRenderedPageBreak/>
        <w:t>22. Transition</w:t>
      </w:r>
    </w:p>
    <w:p w14:paraId="246A6EC1" w14:textId="77777777" w:rsidR="0089585D" w:rsidRPr="0089585D" w:rsidRDefault="0089585D" w:rsidP="0089585D">
      <w:pPr>
        <w:widowControl w:val="0"/>
        <w:rPr>
          <w:color w:val="000000" w:themeColor="text1"/>
        </w:rPr>
      </w:pPr>
      <w:r w:rsidRPr="0089585D">
        <w:rPr>
          <w:color w:val="000000" w:themeColor="text1"/>
        </w:rPr>
        <w:t>CB22</w:t>
      </w:r>
      <w:r>
        <w:rPr>
          <w:color w:val="000000" w:themeColor="text1"/>
        </w:rPr>
        <w:t xml:space="preserve">.1 </w:t>
      </w:r>
      <w:r w:rsidRPr="0089585D">
        <w:rPr>
          <w:color w:val="000000" w:themeColor="text1"/>
        </w:rPr>
        <w:t>If the Agreement is reduced in its scope or terminated under clause 19, the Grantee must at its own expense cooperate and give assistance as directed by the Commonwealth to enable the transition of some or all of the Activity to the Commonwealth or a third party nominated by the Commonwealth (</w:t>
      </w:r>
      <w:r w:rsidRPr="0089585D">
        <w:rPr>
          <w:b/>
          <w:color w:val="000000" w:themeColor="text1"/>
        </w:rPr>
        <w:t>Successor</w:t>
      </w:r>
      <w:r w:rsidRPr="0089585D">
        <w:rPr>
          <w:color w:val="000000" w:themeColor="text1"/>
        </w:rPr>
        <w:t>).</w:t>
      </w:r>
    </w:p>
    <w:p w14:paraId="2227B643" w14:textId="77777777" w:rsidR="0089585D" w:rsidRPr="0089585D" w:rsidRDefault="0089585D" w:rsidP="0089585D">
      <w:pPr>
        <w:widowControl w:val="0"/>
        <w:rPr>
          <w:color w:val="000000" w:themeColor="text1"/>
        </w:rPr>
      </w:pPr>
      <w:r w:rsidRPr="0089585D">
        <w:rPr>
          <w:color w:val="000000" w:themeColor="text1"/>
        </w:rPr>
        <w:t>CB22.2</w:t>
      </w:r>
      <w:r>
        <w:rPr>
          <w:color w:val="000000" w:themeColor="text1"/>
        </w:rPr>
        <w:t xml:space="preserve"> </w:t>
      </w:r>
      <w:r w:rsidRPr="0089585D">
        <w:rPr>
          <w:color w:val="000000" w:themeColor="text1"/>
        </w:rPr>
        <w:t>The assistance to be provided under clause CB22.1 may include, among other things:</w:t>
      </w:r>
    </w:p>
    <w:p w14:paraId="6887DB24" w14:textId="77777777" w:rsid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 xml:space="preserve">making available to the Commonwealth or any Successor information relevant to the performance of the Activity; </w:t>
      </w:r>
    </w:p>
    <w:p w14:paraId="3EEED3C3" w14:textId="77777777" w:rsid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 xml:space="preserve">allowing representatives of the Commonwealth or any Successor to observe the performance of the Activity; </w:t>
      </w:r>
    </w:p>
    <w:p w14:paraId="6B3EB7F4" w14:textId="77777777" w:rsid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providing a briefing to the Commonwealth or any Successor personnel on the Activity;</w:t>
      </w:r>
    </w:p>
    <w:p w14:paraId="6023FCDB" w14:textId="77777777" w:rsid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transferring to the Commonwealth or any Successor:</w:t>
      </w:r>
    </w:p>
    <w:p w14:paraId="5FA84914" w14:textId="77777777" w:rsidR="0089585D" w:rsidRDefault="0089585D" w:rsidP="00233B26">
      <w:pPr>
        <w:pStyle w:val="ListParagraph"/>
        <w:widowControl w:val="0"/>
        <w:numPr>
          <w:ilvl w:val="0"/>
          <w:numId w:val="46"/>
        </w:numPr>
        <w:spacing w:after="0" w:line="240" w:lineRule="auto"/>
        <w:rPr>
          <w:color w:val="000000" w:themeColor="text1"/>
        </w:rPr>
      </w:pPr>
      <w:r w:rsidRPr="0089585D">
        <w:rPr>
          <w:color w:val="000000" w:themeColor="text1"/>
        </w:rPr>
        <w:t>Activity Material specified in the Grant Details; and</w:t>
      </w:r>
    </w:p>
    <w:p w14:paraId="56087734" w14:textId="77777777" w:rsidR="0089585D" w:rsidRDefault="0089585D" w:rsidP="00233B26">
      <w:pPr>
        <w:pStyle w:val="ListParagraph"/>
        <w:widowControl w:val="0"/>
        <w:numPr>
          <w:ilvl w:val="0"/>
          <w:numId w:val="46"/>
        </w:numPr>
        <w:spacing w:after="0" w:line="240" w:lineRule="auto"/>
        <w:rPr>
          <w:color w:val="000000" w:themeColor="text1"/>
        </w:rPr>
      </w:pPr>
      <w:r w:rsidRPr="0089585D">
        <w:rPr>
          <w:color w:val="000000" w:themeColor="text1"/>
        </w:rPr>
        <w:t>Assets purchased with the Grant;</w:t>
      </w:r>
    </w:p>
    <w:p w14:paraId="1DD1F829" w14:textId="77777777" w:rsidR="0089585D" w:rsidRPr="0089585D" w:rsidRDefault="0089585D" w:rsidP="00233B26">
      <w:pPr>
        <w:pStyle w:val="ListParagraph"/>
        <w:widowControl w:val="0"/>
        <w:numPr>
          <w:ilvl w:val="0"/>
          <w:numId w:val="46"/>
        </w:numPr>
        <w:spacing w:after="0" w:line="240" w:lineRule="auto"/>
        <w:rPr>
          <w:color w:val="000000" w:themeColor="text1"/>
        </w:rPr>
      </w:pPr>
      <w:r w:rsidRPr="0089585D">
        <w:rPr>
          <w:color w:val="000000" w:themeColor="text1"/>
        </w:rPr>
        <w:t xml:space="preserve">Records maintained under clause 12.1 </w:t>
      </w:r>
    </w:p>
    <w:p w14:paraId="1B29F073" w14:textId="77777777" w:rsid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 xml:space="preserve">facilitating the novation or transfer to the Commonwealth or any Successor subcontracts and facilitating discussions with any subcontractors associated with the Activity; </w:t>
      </w:r>
    </w:p>
    <w:p w14:paraId="32FA1E0E" w14:textId="77777777" w:rsid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 xml:space="preserve">assigning or licensing Intellectual Property Rights in Reporting Material, and any Activity Material specified in the Grant Details, to the Commonwealth or any Successor on terms acceptable to the Commonwealth; </w:t>
      </w:r>
    </w:p>
    <w:p w14:paraId="405FD45B" w14:textId="77777777" w:rsid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preparing and executing any agreement or other documentation reasonably necessary or appropriate to facilitate any of the matters referred to above; and</w:t>
      </w:r>
    </w:p>
    <w:p w14:paraId="376275A9" w14:textId="77777777" w:rsidR="0089585D" w:rsidRPr="0089585D" w:rsidRDefault="0089585D" w:rsidP="00233B26">
      <w:pPr>
        <w:pStyle w:val="ListParagraph"/>
        <w:widowControl w:val="0"/>
        <w:numPr>
          <w:ilvl w:val="0"/>
          <w:numId w:val="45"/>
        </w:numPr>
        <w:spacing w:after="0" w:line="240" w:lineRule="auto"/>
        <w:rPr>
          <w:color w:val="000000" w:themeColor="text1"/>
        </w:rPr>
      </w:pPr>
      <w:r w:rsidRPr="0089585D">
        <w:rPr>
          <w:color w:val="000000" w:themeColor="text1"/>
        </w:rPr>
        <w:t>any other matter specified in the Grant Details.</w:t>
      </w:r>
      <w:r>
        <w:rPr>
          <w:color w:val="000000" w:themeColor="text1"/>
        </w:rPr>
        <w:br/>
      </w:r>
    </w:p>
    <w:p w14:paraId="57489CA0" w14:textId="77777777" w:rsidR="00C17EAF" w:rsidRPr="0089585D" w:rsidRDefault="0089585D" w:rsidP="0089585D">
      <w:pPr>
        <w:widowControl w:val="0"/>
        <w:rPr>
          <w:color w:val="000000" w:themeColor="text1"/>
        </w:rPr>
      </w:pPr>
      <w:r w:rsidRPr="0089585D">
        <w:rPr>
          <w:color w:val="000000" w:themeColor="text1"/>
        </w:rPr>
        <w:t xml:space="preserve">CB22.3 This clause does not apply where the Agreement is cancelled or reduced in scope for convenience under clause 20. </w:t>
      </w:r>
    </w:p>
    <w:p w14:paraId="17AD83DD"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23. Corporate governance</w:t>
      </w:r>
    </w:p>
    <w:p w14:paraId="76A871AD" w14:textId="77777777" w:rsidR="00B22E43" w:rsidRPr="00B22E43" w:rsidRDefault="00B22E43" w:rsidP="00B22E43">
      <w:pPr>
        <w:pStyle w:val="Default"/>
        <w:rPr>
          <w:rFonts w:ascii="Arial" w:hAnsi="Arial" w:cs="Arial"/>
          <w:color w:val="000000" w:themeColor="text1"/>
          <w:sz w:val="22"/>
          <w:szCs w:val="22"/>
        </w:rPr>
      </w:pPr>
      <w:r w:rsidRPr="00B22E43">
        <w:rPr>
          <w:rFonts w:ascii="Arial" w:hAnsi="Arial" w:cs="Arial"/>
          <w:color w:val="000000" w:themeColor="text1"/>
          <w:sz w:val="22"/>
          <w:szCs w:val="22"/>
        </w:rPr>
        <w:t>CB23</w:t>
      </w:r>
      <w:r>
        <w:rPr>
          <w:rFonts w:ascii="Arial" w:hAnsi="Arial" w:cs="Arial"/>
          <w:color w:val="000000" w:themeColor="text1"/>
          <w:sz w:val="22"/>
          <w:szCs w:val="22"/>
        </w:rPr>
        <w:t xml:space="preserve">.1 </w:t>
      </w:r>
      <w:r w:rsidRPr="00B22E43">
        <w:rPr>
          <w:rFonts w:ascii="Arial" w:hAnsi="Arial" w:cs="Arial"/>
          <w:color w:val="000000" w:themeColor="text1"/>
          <w:sz w:val="22"/>
          <w:szCs w:val="22"/>
        </w:rPr>
        <w:t>In this Agreement:</w:t>
      </w:r>
    </w:p>
    <w:p w14:paraId="371DE31F" w14:textId="77777777" w:rsidR="00B22E43" w:rsidRPr="00B22E43" w:rsidRDefault="00B22E43" w:rsidP="00B22E43">
      <w:pPr>
        <w:pStyle w:val="Default"/>
        <w:rPr>
          <w:rFonts w:ascii="Arial" w:hAnsi="Arial" w:cs="Arial"/>
          <w:color w:val="000000" w:themeColor="text1"/>
          <w:sz w:val="22"/>
          <w:szCs w:val="22"/>
        </w:rPr>
      </w:pPr>
    </w:p>
    <w:p w14:paraId="109EFE0C" w14:textId="77777777" w:rsidR="00B22E43" w:rsidRPr="00B22E43" w:rsidRDefault="00B22E43" w:rsidP="00B22E43">
      <w:pPr>
        <w:pStyle w:val="Default"/>
        <w:rPr>
          <w:rFonts w:ascii="Arial" w:hAnsi="Arial" w:cs="Arial"/>
          <w:color w:val="000000" w:themeColor="text1"/>
          <w:sz w:val="22"/>
          <w:szCs w:val="22"/>
        </w:rPr>
      </w:pPr>
      <w:r w:rsidRPr="00B22E43">
        <w:rPr>
          <w:rFonts w:ascii="Arial" w:hAnsi="Arial" w:cs="Arial"/>
          <w:b/>
          <w:color w:val="000000" w:themeColor="text1"/>
          <w:sz w:val="22"/>
          <w:szCs w:val="22"/>
        </w:rPr>
        <w:t>Constitution</w:t>
      </w:r>
      <w:r w:rsidRPr="00B22E43">
        <w:rPr>
          <w:rFonts w:ascii="Arial" w:hAnsi="Arial" w:cs="Arial"/>
          <w:color w:val="000000" w:themeColor="text1"/>
          <w:sz w:val="22"/>
          <w:szCs w:val="22"/>
        </w:rPr>
        <w:t xml:space="preserve"> </w:t>
      </w:r>
      <w:r w:rsidRPr="00B22E43">
        <w:rPr>
          <w:rFonts w:ascii="Arial" w:hAnsi="Arial" w:cs="Arial"/>
          <w:color w:val="000000" w:themeColor="text1"/>
          <w:sz w:val="22"/>
          <w:szCs w:val="22"/>
        </w:rPr>
        <w:tab/>
        <w:t>means (depending on the context):</w:t>
      </w:r>
    </w:p>
    <w:p w14:paraId="3E84C769" w14:textId="77777777" w:rsidR="00B22E43" w:rsidRDefault="00B22E43" w:rsidP="00233B26">
      <w:pPr>
        <w:pStyle w:val="ListParagraph"/>
        <w:widowControl w:val="0"/>
        <w:numPr>
          <w:ilvl w:val="0"/>
          <w:numId w:val="47"/>
        </w:numPr>
        <w:spacing w:after="0" w:line="240" w:lineRule="auto"/>
        <w:rPr>
          <w:rFonts w:cs="Arial"/>
          <w:color w:val="000000" w:themeColor="text1"/>
        </w:rPr>
      </w:pPr>
      <w:r w:rsidRPr="00B22E43">
        <w:rPr>
          <w:rFonts w:cs="Arial"/>
          <w:color w:val="000000" w:themeColor="text1"/>
        </w:rPr>
        <w:t>a company’s, body corporate’s or incorporated association’s constitution, or equivalent documents, which (where relevant) includes rules and any amendments that are part of the constitution;</w:t>
      </w:r>
    </w:p>
    <w:p w14:paraId="06E2D1B4" w14:textId="77777777" w:rsidR="00B22E43" w:rsidRPr="00B22E43" w:rsidRDefault="00B22E43" w:rsidP="00233B26">
      <w:pPr>
        <w:pStyle w:val="ListParagraph"/>
        <w:widowControl w:val="0"/>
        <w:numPr>
          <w:ilvl w:val="0"/>
          <w:numId w:val="47"/>
        </w:numPr>
        <w:spacing w:after="0" w:line="240" w:lineRule="auto"/>
        <w:rPr>
          <w:rFonts w:cs="Arial"/>
          <w:color w:val="000000" w:themeColor="text1"/>
        </w:rPr>
      </w:pPr>
      <w:r w:rsidRPr="00B22E43">
        <w:rPr>
          <w:rFonts w:cs="Arial"/>
          <w:color w:val="000000" w:themeColor="text1"/>
        </w:rPr>
        <w:t>in relation to any other kind of body:</w:t>
      </w:r>
    </w:p>
    <w:p w14:paraId="46938F9A" w14:textId="77777777" w:rsidR="00B22E43" w:rsidRDefault="00B22E43" w:rsidP="00233B26">
      <w:pPr>
        <w:pStyle w:val="ListParagraph"/>
        <w:numPr>
          <w:ilvl w:val="0"/>
          <w:numId w:val="48"/>
        </w:numPr>
        <w:spacing w:after="0" w:line="240" w:lineRule="auto"/>
        <w:rPr>
          <w:rFonts w:cs="Arial"/>
          <w:color w:val="000000" w:themeColor="text1"/>
        </w:rPr>
      </w:pPr>
      <w:r w:rsidRPr="00B22E43">
        <w:rPr>
          <w:rFonts w:cs="Arial"/>
          <w:color w:val="000000" w:themeColor="text1"/>
        </w:rPr>
        <w:t>the body’s charter or memorandum; or</w:t>
      </w:r>
    </w:p>
    <w:p w14:paraId="25F8DD0A" w14:textId="77777777" w:rsidR="00B22E43" w:rsidRPr="00B22E43" w:rsidRDefault="00B22E43" w:rsidP="00233B26">
      <w:pPr>
        <w:pStyle w:val="ListParagraph"/>
        <w:numPr>
          <w:ilvl w:val="0"/>
          <w:numId w:val="48"/>
        </w:numPr>
        <w:spacing w:after="0" w:line="240" w:lineRule="auto"/>
        <w:rPr>
          <w:rFonts w:cs="Arial"/>
          <w:color w:val="000000" w:themeColor="text1"/>
        </w:rPr>
      </w:pPr>
      <w:r w:rsidRPr="00B22E43">
        <w:rPr>
          <w:rFonts w:cs="Arial"/>
          <w:color w:val="000000" w:themeColor="text1"/>
        </w:rPr>
        <w:t>any instrument or law constituting or defining the constitution of the body or governing the activities of the body or its members.</w:t>
      </w:r>
    </w:p>
    <w:p w14:paraId="57449728" w14:textId="77777777" w:rsidR="00B22E43" w:rsidRPr="00B22E43" w:rsidRDefault="00B22E43" w:rsidP="00B22E43">
      <w:pPr>
        <w:pStyle w:val="Default"/>
        <w:rPr>
          <w:rFonts w:ascii="Arial" w:hAnsi="Arial" w:cs="Arial"/>
          <w:color w:val="000000" w:themeColor="text1"/>
          <w:sz w:val="22"/>
          <w:szCs w:val="22"/>
        </w:rPr>
      </w:pPr>
    </w:p>
    <w:p w14:paraId="7D67C127" w14:textId="77777777" w:rsidR="00B22E43" w:rsidRPr="00B22E43" w:rsidRDefault="00B22E43" w:rsidP="00B22E43">
      <w:pPr>
        <w:pStyle w:val="Default"/>
        <w:rPr>
          <w:rFonts w:ascii="Arial" w:hAnsi="Arial" w:cs="Arial"/>
          <w:color w:val="000000" w:themeColor="text1"/>
          <w:sz w:val="22"/>
          <w:szCs w:val="22"/>
        </w:rPr>
      </w:pPr>
      <w:r w:rsidRPr="00B22E43">
        <w:rPr>
          <w:rFonts w:ascii="Arial" w:hAnsi="Arial" w:cs="Arial"/>
          <w:color w:val="000000" w:themeColor="text1"/>
          <w:sz w:val="22"/>
          <w:szCs w:val="22"/>
        </w:rPr>
        <w:t>CB23</w:t>
      </w:r>
      <w:r>
        <w:rPr>
          <w:rFonts w:ascii="Arial" w:hAnsi="Arial" w:cs="Arial"/>
          <w:color w:val="000000" w:themeColor="text1"/>
          <w:sz w:val="22"/>
          <w:szCs w:val="22"/>
        </w:rPr>
        <w:t xml:space="preserve">.2 </w:t>
      </w:r>
      <w:r w:rsidRPr="00B22E43">
        <w:rPr>
          <w:rFonts w:ascii="Arial" w:hAnsi="Arial" w:cs="Arial"/>
          <w:color w:val="000000" w:themeColor="text1"/>
          <w:sz w:val="22"/>
          <w:szCs w:val="22"/>
        </w:rPr>
        <w:t>The Grantee warrants that nothing in its Constitution conflicts with its obligations under this Agreement.</w:t>
      </w:r>
    </w:p>
    <w:p w14:paraId="1069FD64" w14:textId="77777777" w:rsidR="00B22E43" w:rsidRPr="00B22E43" w:rsidRDefault="00B22E43" w:rsidP="00B22E43">
      <w:pPr>
        <w:pStyle w:val="Default"/>
        <w:rPr>
          <w:rFonts w:ascii="Arial" w:hAnsi="Arial" w:cs="Arial"/>
          <w:color w:val="000000" w:themeColor="text1"/>
          <w:sz w:val="22"/>
          <w:szCs w:val="22"/>
        </w:rPr>
      </w:pPr>
    </w:p>
    <w:p w14:paraId="4D2AA17F" w14:textId="77777777" w:rsidR="00B22E43" w:rsidRDefault="00B22E43" w:rsidP="00B22E43">
      <w:pPr>
        <w:pStyle w:val="Default"/>
        <w:rPr>
          <w:rFonts w:ascii="Arial" w:hAnsi="Arial" w:cs="Arial"/>
          <w:color w:val="000000" w:themeColor="text1"/>
          <w:sz w:val="22"/>
          <w:szCs w:val="22"/>
        </w:rPr>
      </w:pPr>
      <w:r w:rsidRPr="00B22E43">
        <w:rPr>
          <w:rFonts w:ascii="Arial" w:hAnsi="Arial" w:cs="Arial"/>
          <w:color w:val="000000" w:themeColor="text1"/>
          <w:sz w:val="22"/>
          <w:szCs w:val="22"/>
        </w:rPr>
        <w:t>CB23.</w:t>
      </w:r>
      <w:r>
        <w:rPr>
          <w:rFonts w:ascii="Arial" w:hAnsi="Arial" w:cs="Arial"/>
          <w:color w:val="000000" w:themeColor="text1"/>
          <w:sz w:val="22"/>
          <w:szCs w:val="22"/>
        </w:rPr>
        <w:t xml:space="preserve">3 </w:t>
      </w:r>
      <w:r w:rsidRPr="00B22E43">
        <w:rPr>
          <w:rFonts w:ascii="Arial" w:hAnsi="Arial" w:cs="Arial"/>
          <w:color w:val="000000" w:themeColor="text1"/>
          <w:sz w:val="22"/>
          <w:szCs w:val="22"/>
        </w:rPr>
        <w:t xml:space="preserve">The Grantee agrees to provide a copy of its Constitution to the Commonwealth upon request and inform the Commonwealth whenever there is a change in the Grantee’s Constitution, structure or management. </w:t>
      </w:r>
    </w:p>
    <w:p w14:paraId="77825981" w14:textId="77777777" w:rsidR="007E3897" w:rsidRDefault="007E3897" w:rsidP="00B22E43">
      <w:pPr>
        <w:pStyle w:val="Default"/>
        <w:rPr>
          <w:rFonts w:ascii="Arial" w:hAnsi="Arial" w:cs="Arial"/>
          <w:color w:val="000000" w:themeColor="text1"/>
          <w:sz w:val="22"/>
          <w:szCs w:val="22"/>
        </w:rPr>
      </w:pPr>
    </w:p>
    <w:p w14:paraId="1109FE0B"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23A.</w:t>
      </w:r>
      <w:r w:rsidR="00396FE7">
        <w:rPr>
          <w:rFonts w:eastAsia="Times New Roman" w:cs="Arial"/>
          <w:color w:val="365F91"/>
          <w:sz w:val="26"/>
          <w:szCs w:val="26"/>
        </w:rPr>
        <w:t xml:space="preserve"> Incorporation requirement</w:t>
      </w:r>
    </w:p>
    <w:p w14:paraId="47639A00" w14:textId="77777777" w:rsidR="001D4B10" w:rsidRPr="001D4B10" w:rsidRDefault="001D4B10" w:rsidP="001D4B10">
      <w:pPr>
        <w:widowControl w:val="0"/>
        <w:rPr>
          <w:rFonts w:cs="Arial"/>
          <w:color w:val="000000" w:themeColor="text1"/>
        </w:rPr>
      </w:pPr>
      <w:r w:rsidRPr="001D4B10">
        <w:rPr>
          <w:rFonts w:cs="Arial"/>
          <w:color w:val="000000" w:themeColor="text1"/>
        </w:rPr>
        <w:t>CB23A.1</w:t>
      </w:r>
      <w:r>
        <w:rPr>
          <w:rFonts w:cs="Arial"/>
          <w:color w:val="000000" w:themeColor="text1"/>
        </w:rPr>
        <w:t xml:space="preserve"> </w:t>
      </w:r>
      <w:r w:rsidRPr="001D4B10">
        <w:rPr>
          <w:rFonts w:cs="Arial"/>
          <w:color w:val="000000" w:themeColor="text1"/>
        </w:rPr>
        <w:t xml:space="preserve">If the total value of the Grantee’s funding from the Commonwealth (excluding </w:t>
      </w:r>
      <w:r w:rsidRPr="001D4B10">
        <w:rPr>
          <w:rFonts w:cs="Arial"/>
          <w:color w:val="000000" w:themeColor="text1"/>
        </w:rPr>
        <w:lastRenderedPageBreak/>
        <w:t>funding for capital works projects) in a financial year equals $500,000 or more (excluding GST), and the Grantee:</w:t>
      </w:r>
    </w:p>
    <w:p w14:paraId="5317E012" w14:textId="77777777" w:rsidR="001D4B10" w:rsidRDefault="001D4B10" w:rsidP="009C1765">
      <w:pPr>
        <w:pStyle w:val="ListParagraph"/>
        <w:widowControl w:val="0"/>
        <w:numPr>
          <w:ilvl w:val="0"/>
          <w:numId w:val="55"/>
        </w:numPr>
        <w:spacing w:after="0" w:line="240" w:lineRule="auto"/>
        <w:rPr>
          <w:rFonts w:cs="Arial"/>
          <w:color w:val="000000" w:themeColor="text1"/>
        </w:rPr>
      </w:pPr>
      <w:r w:rsidRPr="001D4B10">
        <w:rPr>
          <w:rFonts w:cs="Arial"/>
          <w:color w:val="000000" w:themeColor="text1"/>
        </w:rPr>
        <w:t>is not a statutory body, or a State or Local Government; and</w:t>
      </w:r>
    </w:p>
    <w:p w14:paraId="55FBE5DC" w14:textId="77777777" w:rsidR="0071559F" w:rsidRDefault="001D4B10" w:rsidP="009C1765">
      <w:pPr>
        <w:pStyle w:val="ListParagraph"/>
        <w:numPr>
          <w:ilvl w:val="0"/>
          <w:numId w:val="55"/>
        </w:numPr>
      </w:pPr>
      <w:r w:rsidRPr="001D4B10">
        <w:t>has not received an exemption from the incorporation requirements from the Commonwealth’s Minister (or the Minister’s delegate),</w:t>
      </w:r>
    </w:p>
    <w:p w14:paraId="3BAE0229" w14:textId="77777777" w:rsidR="0071559F" w:rsidRDefault="001D4B10" w:rsidP="0071559F">
      <w:pPr>
        <w:pStyle w:val="ListParagraph"/>
      </w:pPr>
      <w:r w:rsidRPr="001D4B10">
        <w:t xml:space="preserve">then </w:t>
      </w:r>
    </w:p>
    <w:p w14:paraId="1D95C58C" w14:textId="77777777" w:rsidR="0071559F" w:rsidRDefault="001D4B10" w:rsidP="009C1765">
      <w:pPr>
        <w:pStyle w:val="ListParagraph"/>
        <w:numPr>
          <w:ilvl w:val="0"/>
          <w:numId w:val="55"/>
        </w:numPr>
      </w:pPr>
      <w:r w:rsidRPr="001D4B10">
        <w:t>the Grantee must be, or become, incorporated in accordance with CB23A.2; and</w:t>
      </w:r>
    </w:p>
    <w:p w14:paraId="15C85FDB" w14:textId="77777777" w:rsidR="001D4B10" w:rsidRPr="0071559F" w:rsidRDefault="001D4B10" w:rsidP="009C1765">
      <w:pPr>
        <w:pStyle w:val="ListParagraph"/>
        <w:numPr>
          <w:ilvl w:val="0"/>
          <w:numId w:val="55"/>
        </w:numPr>
      </w:pPr>
      <w:r w:rsidRPr="001D4B10">
        <w:t>the incorporation must occur within 6 months of the execution date of the agreement (or contract variation) that resulted in the total value of all of the Grantee’s funding from the Commonwealth (excluding funding for capital works projects) in a financial year equalling $500,000 or more (excluding GST).</w:t>
      </w:r>
    </w:p>
    <w:p w14:paraId="43121FC9" w14:textId="77777777" w:rsidR="001D4B10" w:rsidRPr="001D4B10" w:rsidRDefault="001D4B10" w:rsidP="001D4B10">
      <w:pPr>
        <w:widowControl w:val="0"/>
        <w:rPr>
          <w:rFonts w:cs="Arial"/>
          <w:color w:val="000000" w:themeColor="text1"/>
        </w:rPr>
      </w:pPr>
      <w:r w:rsidRPr="001D4B10">
        <w:rPr>
          <w:rFonts w:cs="Arial"/>
          <w:color w:val="000000" w:themeColor="text1"/>
        </w:rPr>
        <w:t>CB23A.2</w:t>
      </w:r>
      <w:r w:rsidR="0071559F">
        <w:rPr>
          <w:rFonts w:cs="Arial"/>
          <w:color w:val="000000" w:themeColor="text1"/>
        </w:rPr>
        <w:t xml:space="preserve"> </w:t>
      </w:r>
      <w:r w:rsidRPr="001D4B10">
        <w:rPr>
          <w:rFonts w:cs="Arial"/>
          <w:color w:val="000000" w:themeColor="text1"/>
        </w:rPr>
        <w:t>Where clause CB23A.1 applies, the Grantee must be, or become, incorporated:</w:t>
      </w:r>
    </w:p>
    <w:p w14:paraId="295A49F2" w14:textId="77777777" w:rsidR="001D4B10" w:rsidRPr="0071559F" w:rsidRDefault="001D4B10" w:rsidP="009C1765">
      <w:pPr>
        <w:pStyle w:val="ListParagraph"/>
        <w:widowControl w:val="0"/>
        <w:numPr>
          <w:ilvl w:val="0"/>
          <w:numId w:val="56"/>
        </w:numPr>
        <w:spacing w:after="0" w:line="240" w:lineRule="auto"/>
        <w:rPr>
          <w:rFonts w:cs="Arial"/>
          <w:color w:val="000000" w:themeColor="text1"/>
        </w:rPr>
      </w:pPr>
      <w:r w:rsidRPr="0071559F">
        <w:rPr>
          <w:rFonts w:cs="Arial"/>
          <w:color w:val="000000" w:themeColor="text1"/>
        </w:rPr>
        <w:t xml:space="preserve">if the Grantee is an Indigenous Organisation – under the </w:t>
      </w:r>
      <w:r w:rsidRPr="0071559F">
        <w:rPr>
          <w:rFonts w:cs="Arial"/>
          <w:i/>
          <w:color w:val="000000" w:themeColor="text1"/>
        </w:rPr>
        <w:t>Corporations (Aboriginal and Torres Strait Islander) Act 2006</w:t>
      </w:r>
      <w:r w:rsidRPr="0071559F">
        <w:rPr>
          <w:rFonts w:cs="Arial"/>
          <w:color w:val="000000" w:themeColor="text1"/>
        </w:rPr>
        <w:t xml:space="preserve"> (Cth); or</w:t>
      </w:r>
    </w:p>
    <w:p w14:paraId="07D3A049" w14:textId="77777777" w:rsidR="001D4B10" w:rsidRDefault="001D4B10" w:rsidP="009C1765">
      <w:pPr>
        <w:pStyle w:val="ListParagraph"/>
        <w:widowControl w:val="0"/>
        <w:numPr>
          <w:ilvl w:val="0"/>
          <w:numId w:val="56"/>
        </w:numPr>
        <w:spacing w:after="0" w:line="240" w:lineRule="auto"/>
        <w:rPr>
          <w:rFonts w:cs="Arial"/>
          <w:color w:val="000000" w:themeColor="text1"/>
        </w:rPr>
      </w:pPr>
      <w:r w:rsidRPr="0071559F">
        <w:rPr>
          <w:rFonts w:cs="Arial"/>
          <w:color w:val="000000" w:themeColor="text1"/>
        </w:rPr>
        <w:t xml:space="preserve">if the Grantee is not an Indigenous Organisation – under the </w:t>
      </w:r>
      <w:r w:rsidRPr="0071559F">
        <w:rPr>
          <w:rFonts w:cs="Arial"/>
          <w:i/>
          <w:color w:val="000000" w:themeColor="text1"/>
        </w:rPr>
        <w:t>Corporations Act 2001</w:t>
      </w:r>
      <w:r w:rsidRPr="0071559F">
        <w:rPr>
          <w:rFonts w:cs="Arial"/>
          <w:color w:val="000000" w:themeColor="text1"/>
        </w:rPr>
        <w:t xml:space="preserve"> (Cth).</w:t>
      </w:r>
    </w:p>
    <w:p w14:paraId="5CB8BC0D" w14:textId="77777777" w:rsidR="0071559F" w:rsidRPr="0071559F" w:rsidRDefault="0071559F" w:rsidP="0071559F">
      <w:pPr>
        <w:pStyle w:val="ListParagraph"/>
        <w:widowControl w:val="0"/>
        <w:spacing w:after="0" w:line="240" w:lineRule="auto"/>
        <w:rPr>
          <w:rFonts w:cs="Arial"/>
          <w:color w:val="000000" w:themeColor="text1"/>
        </w:rPr>
      </w:pPr>
    </w:p>
    <w:p w14:paraId="36132D05" w14:textId="77777777" w:rsidR="001D4B10" w:rsidRPr="001D4B10" w:rsidRDefault="001D4B10" w:rsidP="001D4B10">
      <w:pPr>
        <w:pStyle w:val="Default"/>
        <w:rPr>
          <w:rFonts w:ascii="Arial" w:hAnsi="Arial" w:cs="Arial"/>
          <w:color w:val="000000" w:themeColor="text1"/>
          <w:sz w:val="22"/>
          <w:szCs w:val="22"/>
        </w:rPr>
      </w:pPr>
      <w:r w:rsidRPr="001D4B10">
        <w:rPr>
          <w:rFonts w:ascii="Arial" w:hAnsi="Arial" w:cs="Arial"/>
          <w:color w:val="000000" w:themeColor="text1"/>
          <w:sz w:val="22"/>
          <w:szCs w:val="22"/>
        </w:rPr>
        <w:t>CB23A.3</w:t>
      </w:r>
      <w:r w:rsidR="0071559F">
        <w:rPr>
          <w:rFonts w:ascii="Arial" w:hAnsi="Arial" w:cs="Arial"/>
          <w:color w:val="000000" w:themeColor="text1"/>
          <w:sz w:val="22"/>
          <w:szCs w:val="22"/>
        </w:rPr>
        <w:t xml:space="preserve"> </w:t>
      </w:r>
      <w:r w:rsidRPr="001D4B10">
        <w:rPr>
          <w:rFonts w:ascii="Arial" w:hAnsi="Arial" w:cs="Arial"/>
          <w:color w:val="000000" w:themeColor="text1"/>
          <w:sz w:val="22"/>
          <w:szCs w:val="22"/>
        </w:rPr>
        <w:t xml:space="preserve">The Grantee is an Indigenous Organisation if it meets the Indigeneity requirement specified in subsection 29-5 of the </w:t>
      </w:r>
      <w:r w:rsidRPr="001D4B10">
        <w:rPr>
          <w:rFonts w:ascii="Arial" w:hAnsi="Arial" w:cs="Arial"/>
          <w:i/>
          <w:color w:val="000000" w:themeColor="text1"/>
          <w:sz w:val="22"/>
          <w:szCs w:val="22"/>
        </w:rPr>
        <w:t>Corporations (Aboriginal and Torres Strait Islander) Act 2006</w:t>
      </w:r>
      <w:r w:rsidRPr="001D4B10">
        <w:rPr>
          <w:rFonts w:ascii="Arial" w:hAnsi="Arial" w:cs="Arial"/>
          <w:color w:val="000000" w:themeColor="text1"/>
          <w:sz w:val="22"/>
          <w:szCs w:val="22"/>
        </w:rPr>
        <w:t xml:space="preserve"> (Cth). </w:t>
      </w:r>
    </w:p>
    <w:p w14:paraId="18B2DAAE" w14:textId="77777777" w:rsidR="001D4B10" w:rsidRPr="001D4B10" w:rsidRDefault="001D4B10" w:rsidP="001D4B10">
      <w:pPr>
        <w:pStyle w:val="Default"/>
        <w:rPr>
          <w:rFonts w:ascii="Arial" w:hAnsi="Arial" w:cs="Arial"/>
          <w:color w:val="000000" w:themeColor="text1"/>
          <w:sz w:val="22"/>
          <w:szCs w:val="22"/>
        </w:rPr>
      </w:pPr>
    </w:p>
    <w:p w14:paraId="207C1217" w14:textId="77777777" w:rsidR="00C17EAF" w:rsidRPr="001D4B10" w:rsidRDefault="001D4B10" w:rsidP="001D4B10">
      <w:pPr>
        <w:spacing w:after="0" w:line="240" w:lineRule="auto"/>
        <w:rPr>
          <w:rFonts w:cs="Arial"/>
          <w:color w:val="000000" w:themeColor="text1"/>
        </w:rPr>
      </w:pPr>
      <w:r w:rsidRPr="001D4B10">
        <w:rPr>
          <w:rFonts w:cs="Arial"/>
          <w:color w:val="000000" w:themeColor="text1"/>
        </w:rPr>
        <w:t>CB23A.4</w:t>
      </w:r>
      <w:r w:rsidR="0071559F">
        <w:rPr>
          <w:rFonts w:cs="Arial"/>
          <w:color w:val="000000" w:themeColor="text1"/>
        </w:rPr>
        <w:t xml:space="preserve"> </w:t>
      </w:r>
      <w:r w:rsidRPr="001D4B10">
        <w:rPr>
          <w:rFonts w:cs="Arial"/>
          <w:color w:val="000000" w:themeColor="text1"/>
        </w:rPr>
        <w:t>Once the Grantee is, or becomes, incorporated in accordance with this clause CB23A, it must remain so incorporated until it ceases to receive any grant funding from the Commonwealth and the Agreement expires.</w:t>
      </w:r>
    </w:p>
    <w:p w14:paraId="52CEBDC4" w14:textId="77777777" w:rsidR="001D4B10" w:rsidRPr="00BA27C7" w:rsidRDefault="001D4B10" w:rsidP="001D4B10">
      <w:pPr>
        <w:spacing w:after="0" w:line="240" w:lineRule="auto"/>
        <w:rPr>
          <w:rFonts w:eastAsia="Times New Roman" w:cs="Arial"/>
        </w:rPr>
      </w:pPr>
    </w:p>
    <w:p w14:paraId="6052F7FF"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 xml:space="preserve">24. Counterparts </w:t>
      </w:r>
    </w:p>
    <w:p w14:paraId="6A00CBC6" w14:textId="77777777" w:rsidR="004C01B6" w:rsidRPr="004C01B6" w:rsidRDefault="004C01B6" w:rsidP="004C01B6">
      <w:pPr>
        <w:rPr>
          <w:rFonts w:cs="Arial"/>
        </w:rPr>
      </w:pPr>
      <w:r w:rsidRPr="004C01B6">
        <w:rPr>
          <w:rFonts w:cs="Arial"/>
          <w:color w:val="000000" w:themeColor="text1"/>
        </w:rPr>
        <w:t>CB24.1</w:t>
      </w:r>
      <w:r>
        <w:rPr>
          <w:rFonts w:cs="Arial"/>
          <w:color w:val="000000" w:themeColor="text1"/>
        </w:rPr>
        <w:t xml:space="preserve"> </w:t>
      </w:r>
      <w:r w:rsidRPr="004C01B6">
        <w:rPr>
          <w:rFonts w:cs="Arial"/>
          <w:color w:val="000000" w:themeColor="text1"/>
        </w:rPr>
        <w:t>This Agreement may be executed in any number of counterparts. All counterparts, taken together, constitute one instrument. A Party may execute this Agreement by signing any counterpart.</w:t>
      </w:r>
    </w:p>
    <w:p w14:paraId="3B96587A" w14:textId="77777777" w:rsidR="00C17EAF" w:rsidRPr="00BA27C7" w:rsidRDefault="00C17EAF" w:rsidP="00C17EAF">
      <w:pPr>
        <w:spacing w:after="0" w:line="240" w:lineRule="auto"/>
        <w:rPr>
          <w:rFonts w:eastAsia="Times New Roman" w:cs="Arial"/>
        </w:rPr>
      </w:pPr>
    </w:p>
    <w:p w14:paraId="11CD093B"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25. Employees subject to SACS Decision</w:t>
      </w:r>
    </w:p>
    <w:p w14:paraId="0CFAB808" w14:textId="1F162217" w:rsidR="00C17EAF" w:rsidRPr="000A193C" w:rsidRDefault="000F7D44" w:rsidP="000A193C">
      <w:pPr>
        <w:spacing w:after="0" w:line="240" w:lineRule="auto"/>
        <w:rPr>
          <w:rFonts w:eastAsia="Times New Roman" w:cs="Arial"/>
        </w:rPr>
      </w:pPr>
      <w:r w:rsidRPr="000F7D44">
        <w:rPr>
          <w:rFonts w:cs="Arial"/>
          <w:color w:val="000000" w:themeColor="text1"/>
        </w:rPr>
        <w:t>Not applicable</w:t>
      </w:r>
    </w:p>
    <w:p w14:paraId="0972B40C" w14:textId="77777777" w:rsidR="000A193C" w:rsidRPr="00BA27C7" w:rsidRDefault="000A193C" w:rsidP="00C17EAF">
      <w:pPr>
        <w:spacing w:after="0" w:line="240" w:lineRule="auto"/>
        <w:rPr>
          <w:rFonts w:eastAsia="Times New Roman" w:cs="Arial"/>
        </w:rPr>
      </w:pPr>
    </w:p>
    <w:p w14:paraId="1071D920"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26. Program interoperability with National Disability Insurance Scheme</w:t>
      </w:r>
    </w:p>
    <w:p w14:paraId="041AF2A6" w14:textId="4431E8E1" w:rsidR="00C17EAF" w:rsidRDefault="000F7D44" w:rsidP="00C17EAF">
      <w:pPr>
        <w:spacing w:after="0" w:line="240" w:lineRule="auto"/>
        <w:rPr>
          <w:rFonts w:cs="Arial"/>
          <w:color w:val="000000" w:themeColor="text1"/>
        </w:rPr>
      </w:pPr>
      <w:r w:rsidRPr="000F7D44">
        <w:rPr>
          <w:rFonts w:cs="Arial"/>
          <w:color w:val="000000" w:themeColor="text1"/>
        </w:rPr>
        <w:t>Not applicable</w:t>
      </w:r>
    </w:p>
    <w:p w14:paraId="49BFE57E" w14:textId="77777777" w:rsidR="000F7D44" w:rsidRPr="00BA27C7" w:rsidRDefault="000F7D44" w:rsidP="00C17EAF">
      <w:pPr>
        <w:spacing w:after="0" w:line="240" w:lineRule="auto"/>
        <w:rPr>
          <w:rFonts w:eastAsia="Times New Roman" w:cs="Arial"/>
        </w:rPr>
      </w:pPr>
    </w:p>
    <w:p w14:paraId="18DB813B"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27. Rollover of Surplus and Uncommitted Funds</w:t>
      </w:r>
    </w:p>
    <w:p w14:paraId="37F96D61" w14:textId="77777777" w:rsidR="003A62CF" w:rsidRPr="00370D52" w:rsidRDefault="003A62CF" w:rsidP="003A62CF">
      <w:pPr>
        <w:pStyle w:val="Default"/>
        <w:rPr>
          <w:rFonts w:ascii="Arial" w:hAnsi="Arial" w:cs="Arial"/>
          <w:color w:val="000000" w:themeColor="text1"/>
          <w:sz w:val="22"/>
          <w:szCs w:val="22"/>
        </w:rPr>
      </w:pPr>
      <w:r w:rsidRPr="00370D52">
        <w:rPr>
          <w:rFonts w:ascii="Arial" w:hAnsi="Arial" w:cs="Arial"/>
          <w:color w:val="000000" w:themeColor="text1"/>
          <w:sz w:val="22"/>
          <w:szCs w:val="22"/>
        </w:rPr>
        <w:t>CB27.1</w:t>
      </w:r>
      <w:r>
        <w:rPr>
          <w:rFonts w:ascii="Arial" w:hAnsi="Arial" w:cs="Arial"/>
          <w:color w:val="000000" w:themeColor="text1"/>
          <w:sz w:val="22"/>
          <w:szCs w:val="22"/>
        </w:rPr>
        <w:t xml:space="preserve"> </w:t>
      </w:r>
      <w:r w:rsidRPr="00370D52">
        <w:rPr>
          <w:rFonts w:ascii="Arial" w:hAnsi="Arial" w:cs="Arial"/>
          <w:color w:val="000000" w:themeColor="text1"/>
          <w:sz w:val="22"/>
          <w:szCs w:val="22"/>
        </w:rPr>
        <w:t>In this Agreement:</w:t>
      </w:r>
    </w:p>
    <w:p w14:paraId="76E5FDDF" w14:textId="77777777" w:rsidR="003A62CF" w:rsidRPr="00370D52" w:rsidRDefault="003A62CF" w:rsidP="003A62CF">
      <w:pPr>
        <w:pStyle w:val="Default"/>
        <w:rPr>
          <w:rFonts w:ascii="Arial" w:hAnsi="Arial" w:cs="Arial"/>
          <w:color w:val="000000" w:themeColor="text1"/>
          <w:sz w:val="22"/>
          <w:szCs w:val="22"/>
        </w:rPr>
      </w:pPr>
    </w:p>
    <w:p w14:paraId="704959D5" w14:textId="77777777" w:rsidR="003A62CF" w:rsidRPr="00370D52" w:rsidRDefault="003A62CF" w:rsidP="003A62CF">
      <w:pPr>
        <w:pStyle w:val="Default"/>
        <w:rPr>
          <w:rFonts w:ascii="Arial" w:hAnsi="Arial" w:cs="Arial"/>
          <w:color w:val="000000" w:themeColor="text1"/>
          <w:sz w:val="22"/>
          <w:szCs w:val="22"/>
        </w:rPr>
      </w:pPr>
      <w:r w:rsidRPr="00370D52">
        <w:rPr>
          <w:rFonts w:ascii="Arial" w:hAnsi="Arial" w:cs="Arial"/>
          <w:b/>
          <w:color w:val="000000" w:themeColor="text1"/>
          <w:sz w:val="22"/>
          <w:szCs w:val="22"/>
        </w:rPr>
        <w:t>Surplus and Uncommitted Funds</w:t>
      </w:r>
      <w:r w:rsidRPr="00370D52">
        <w:rPr>
          <w:rFonts w:ascii="Arial" w:hAnsi="Arial" w:cs="Arial"/>
          <w:color w:val="000000" w:themeColor="text1"/>
          <w:sz w:val="22"/>
          <w:szCs w:val="22"/>
        </w:rPr>
        <w:tab/>
        <w:t>means surplus and uncommitted funds provided by the Commonwealth through previous grant agreements relating to activities which are the same as or similar to the Activity and which are confirmed by final financial statements provided under the previous grant agreements.</w:t>
      </w:r>
    </w:p>
    <w:p w14:paraId="49082A1A" w14:textId="77777777" w:rsidR="003A62CF" w:rsidRPr="00370D52" w:rsidRDefault="003A62CF" w:rsidP="003A62CF">
      <w:pPr>
        <w:pStyle w:val="Default"/>
        <w:rPr>
          <w:rFonts w:ascii="Arial" w:hAnsi="Arial" w:cs="Arial"/>
          <w:color w:val="000000" w:themeColor="text1"/>
          <w:sz w:val="22"/>
          <w:szCs w:val="22"/>
        </w:rPr>
      </w:pPr>
    </w:p>
    <w:p w14:paraId="59440CAC" w14:textId="77777777" w:rsidR="003A62CF" w:rsidRPr="00370D52" w:rsidRDefault="003A62CF" w:rsidP="003A62CF">
      <w:pPr>
        <w:pStyle w:val="Default"/>
        <w:rPr>
          <w:rFonts w:ascii="Arial" w:hAnsi="Arial" w:cs="Arial"/>
          <w:color w:val="000000" w:themeColor="text1"/>
          <w:sz w:val="22"/>
          <w:szCs w:val="22"/>
        </w:rPr>
      </w:pPr>
      <w:r w:rsidRPr="00370D52">
        <w:rPr>
          <w:rFonts w:ascii="Arial" w:hAnsi="Arial" w:cs="Arial"/>
          <w:color w:val="000000" w:themeColor="text1"/>
          <w:sz w:val="22"/>
          <w:szCs w:val="22"/>
        </w:rPr>
        <w:t>CB27</w:t>
      </w:r>
      <w:r>
        <w:rPr>
          <w:rFonts w:ascii="Arial" w:hAnsi="Arial" w:cs="Arial"/>
          <w:color w:val="000000" w:themeColor="text1"/>
          <w:sz w:val="22"/>
          <w:szCs w:val="22"/>
        </w:rPr>
        <w:t xml:space="preserve">.1 </w:t>
      </w:r>
      <w:r w:rsidRPr="00370D52">
        <w:rPr>
          <w:rFonts w:ascii="Arial" w:hAnsi="Arial" w:cs="Arial"/>
          <w:color w:val="000000" w:themeColor="text1"/>
          <w:sz w:val="22"/>
          <w:szCs w:val="22"/>
        </w:rPr>
        <w:t>The Parties acknowledge that the Grantee may hold Surplus and Uncommitted Funds.</w:t>
      </w:r>
    </w:p>
    <w:p w14:paraId="22A70B89" w14:textId="77777777" w:rsidR="003A62CF" w:rsidRPr="00370D52" w:rsidRDefault="003A62CF" w:rsidP="003A62CF">
      <w:pPr>
        <w:pStyle w:val="Default"/>
        <w:rPr>
          <w:rFonts w:ascii="Arial" w:hAnsi="Arial" w:cs="Arial"/>
          <w:color w:val="000000" w:themeColor="text1"/>
          <w:sz w:val="22"/>
          <w:szCs w:val="22"/>
        </w:rPr>
      </w:pPr>
    </w:p>
    <w:p w14:paraId="7D725391" w14:textId="02165EAC" w:rsidR="003A62CF" w:rsidRPr="00370D52" w:rsidRDefault="003A62CF" w:rsidP="003A62CF">
      <w:pPr>
        <w:pStyle w:val="Default"/>
        <w:rPr>
          <w:rFonts w:ascii="Arial" w:hAnsi="Arial" w:cs="Arial"/>
          <w:color w:val="000000" w:themeColor="text1"/>
          <w:sz w:val="22"/>
          <w:szCs w:val="22"/>
        </w:rPr>
      </w:pPr>
      <w:r w:rsidRPr="00370D52">
        <w:rPr>
          <w:rFonts w:ascii="Arial" w:hAnsi="Arial" w:cs="Arial"/>
          <w:color w:val="000000" w:themeColor="text1"/>
          <w:sz w:val="22"/>
          <w:szCs w:val="22"/>
        </w:rPr>
        <w:t>CB27</w:t>
      </w:r>
      <w:r>
        <w:rPr>
          <w:rFonts w:ascii="Arial" w:hAnsi="Arial" w:cs="Arial"/>
          <w:color w:val="000000" w:themeColor="text1"/>
          <w:sz w:val="22"/>
          <w:szCs w:val="22"/>
        </w:rPr>
        <w:t xml:space="preserve">.2 </w:t>
      </w:r>
      <w:r w:rsidRPr="00370D52">
        <w:rPr>
          <w:rFonts w:ascii="Arial" w:hAnsi="Arial" w:cs="Arial"/>
          <w:color w:val="000000" w:themeColor="text1"/>
          <w:sz w:val="22"/>
          <w:szCs w:val="22"/>
        </w:rPr>
        <w:t xml:space="preserve">The Commonwealth may give the Grantee written approval to retain all or part of any Surplus and Uncommitted Funds and treat those funds as part of the Grant provided </w:t>
      </w:r>
      <w:r w:rsidRPr="00370D52">
        <w:rPr>
          <w:rFonts w:ascii="Arial" w:hAnsi="Arial" w:cs="Arial"/>
          <w:color w:val="000000" w:themeColor="text1"/>
          <w:sz w:val="22"/>
          <w:szCs w:val="22"/>
        </w:rPr>
        <w:lastRenderedPageBreak/>
        <w:t>under, a</w:t>
      </w:r>
      <w:r w:rsidR="00B349B2">
        <w:rPr>
          <w:rFonts w:ascii="Arial" w:hAnsi="Arial" w:cs="Arial"/>
          <w:color w:val="000000" w:themeColor="text1"/>
          <w:sz w:val="22"/>
          <w:szCs w:val="22"/>
        </w:rPr>
        <w:t xml:space="preserve">nd subject to, this Agreement. </w:t>
      </w:r>
      <w:r w:rsidRPr="00370D52">
        <w:rPr>
          <w:rFonts w:ascii="Arial" w:hAnsi="Arial" w:cs="Arial"/>
          <w:color w:val="000000" w:themeColor="text1"/>
          <w:sz w:val="22"/>
          <w:szCs w:val="22"/>
        </w:rPr>
        <w:t>The Commonwealth may give such approval subject to conditions.</w:t>
      </w:r>
    </w:p>
    <w:p w14:paraId="25FCE8D9" w14:textId="77777777" w:rsidR="003A62CF" w:rsidRPr="00370D52" w:rsidRDefault="003A62CF" w:rsidP="003A62CF">
      <w:pPr>
        <w:pStyle w:val="Default"/>
        <w:rPr>
          <w:rFonts w:ascii="Arial" w:hAnsi="Arial" w:cs="Arial"/>
          <w:color w:val="000000" w:themeColor="text1"/>
          <w:sz w:val="22"/>
          <w:szCs w:val="22"/>
        </w:rPr>
      </w:pPr>
    </w:p>
    <w:p w14:paraId="727D9A61" w14:textId="77777777" w:rsidR="003A62CF" w:rsidRPr="00370D52" w:rsidRDefault="003A62CF" w:rsidP="003A62CF">
      <w:pPr>
        <w:pStyle w:val="Default"/>
        <w:rPr>
          <w:rFonts w:ascii="Arial" w:hAnsi="Arial" w:cs="Arial"/>
          <w:color w:val="000000" w:themeColor="text1"/>
          <w:sz w:val="22"/>
          <w:szCs w:val="22"/>
        </w:rPr>
      </w:pPr>
      <w:r w:rsidRPr="00370D52">
        <w:rPr>
          <w:rFonts w:ascii="Arial" w:hAnsi="Arial" w:cs="Arial"/>
          <w:color w:val="000000" w:themeColor="text1"/>
          <w:sz w:val="22"/>
          <w:szCs w:val="22"/>
        </w:rPr>
        <w:t>CB27</w:t>
      </w:r>
      <w:r>
        <w:rPr>
          <w:rFonts w:ascii="Arial" w:hAnsi="Arial" w:cs="Arial"/>
          <w:color w:val="000000" w:themeColor="text1"/>
          <w:sz w:val="22"/>
          <w:szCs w:val="22"/>
        </w:rPr>
        <w:t xml:space="preserve">.3 </w:t>
      </w:r>
      <w:r w:rsidRPr="00370D52">
        <w:rPr>
          <w:rFonts w:ascii="Arial" w:hAnsi="Arial" w:cs="Arial"/>
          <w:color w:val="000000" w:themeColor="text1"/>
          <w:sz w:val="22"/>
          <w:szCs w:val="22"/>
        </w:rPr>
        <w:t>The Grantee agrees to acquit in the Reporting Material any Surplus and Uncommitted Funds that are retained and used to deliver the Activity under this Agreement.</w:t>
      </w:r>
    </w:p>
    <w:p w14:paraId="57987B5D" w14:textId="77777777" w:rsidR="003A62CF" w:rsidRPr="00370D52" w:rsidRDefault="003A62CF" w:rsidP="003A62CF">
      <w:pPr>
        <w:pStyle w:val="Default"/>
        <w:rPr>
          <w:rFonts w:ascii="Arial" w:hAnsi="Arial" w:cs="Arial"/>
          <w:color w:val="000000" w:themeColor="text1"/>
          <w:sz w:val="22"/>
          <w:szCs w:val="22"/>
        </w:rPr>
      </w:pPr>
    </w:p>
    <w:p w14:paraId="0FC19001" w14:textId="2BF8436F" w:rsidR="003A62CF" w:rsidRPr="00370D52" w:rsidRDefault="003A62CF" w:rsidP="003A62CF">
      <w:pPr>
        <w:pStyle w:val="Default"/>
        <w:rPr>
          <w:rFonts w:ascii="Arial" w:hAnsi="Arial" w:cs="Arial"/>
          <w:color w:val="000000" w:themeColor="text1"/>
          <w:sz w:val="22"/>
          <w:szCs w:val="22"/>
        </w:rPr>
      </w:pPr>
      <w:r w:rsidRPr="00370D52">
        <w:rPr>
          <w:rFonts w:ascii="Arial" w:hAnsi="Arial" w:cs="Arial"/>
          <w:color w:val="000000" w:themeColor="text1"/>
          <w:sz w:val="22"/>
          <w:szCs w:val="22"/>
        </w:rPr>
        <w:t>CB27</w:t>
      </w:r>
      <w:r>
        <w:rPr>
          <w:rFonts w:ascii="Arial" w:hAnsi="Arial" w:cs="Arial"/>
          <w:color w:val="000000" w:themeColor="text1"/>
          <w:sz w:val="22"/>
          <w:szCs w:val="22"/>
        </w:rPr>
        <w:t xml:space="preserve">.4 </w:t>
      </w:r>
      <w:r w:rsidRPr="00370D52">
        <w:rPr>
          <w:rFonts w:ascii="Arial" w:hAnsi="Arial" w:cs="Arial"/>
          <w:color w:val="000000" w:themeColor="text1"/>
          <w:sz w:val="22"/>
          <w:szCs w:val="22"/>
        </w:rPr>
        <w:t>This clause does not affect the Commonwealth’s right to require the repayment of the balance of Surplus and Uncommitted Funds.</w:t>
      </w:r>
    </w:p>
    <w:p w14:paraId="0FBE3B73" w14:textId="77777777" w:rsidR="003A62CF" w:rsidRPr="00370D52" w:rsidRDefault="003A62CF" w:rsidP="003A62CF">
      <w:pPr>
        <w:pStyle w:val="Default"/>
        <w:rPr>
          <w:rFonts w:ascii="Arial" w:hAnsi="Arial" w:cs="Arial"/>
          <w:color w:val="000000" w:themeColor="text1"/>
          <w:sz w:val="22"/>
          <w:szCs w:val="22"/>
        </w:rPr>
      </w:pPr>
    </w:p>
    <w:p w14:paraId="0FFB7064" w14:textId="77777777" w:rsidR="003A62CF" w:rsidRPr="00370D52" w:rsidRDefault="003A62CF" w:rsidP="003A62CF">
      <w:pPr>
        <w:pStyle w:val="Default"/>
        <w:rPr>
          <w:rFonts w:ascii="Arial" w:hAnsi="Arial" w:cs="Arial"/>
          <w:color w:val="000000" w:themeColor="text1"/>
          <w:sz w:val="22"/>
          <w:szCs w:val="22"/>
        </w:rPr>
      </w:pPr>
      <w:r>
        <w:rPr>
          <w:rFonts w:ascii="Arial" w:hAnsi="Arial" w:cs="Arial"/>
          <w:color w:val="000000" w:themeColor="text1"/>
          <w:sz w:val="22"/>
          <w:szCs w:val="22"/>
        </w:rPr>
        <w:t xml:space="preserve">CB27.5 </w:t>
      </w:r>
      <w:r w:rsidRPr="00370D52">
        <w:rPr>
          <w:rFonts w:ascii="Arial" w:hAnsi="Arial" w:cs="Arial"/>
          <w:color w:val="000000" w:themeColor="text1"/>
          <w:sz w:val="22"/>
          <w:szCs w:val="22"/>
        </w:rPr>
        <w:t>This clause survives the termination or expiry of the Agreement.</w:t>
      </w:r>
    </w:p>
    <w:p w14:paraId="3C1355FD" w14:textId="77777777" w:rsidR="00C17EAF" w:rsidRPr="00BA27C7" w:rsidRDefault="00C17EAF" w:rsidP="00C17EAF">
      <w:pPr>
        <w:spacing w:after="0" w:line="240" w:lineRule="auto"/>
        <w:rPr>
          <w:rFonts w:eastAsia="Times New Roman" w:cs="Arial"/>
        </w:rPr>
      </w:pPr>
    </w:p>
    <w:p w14:paraId="4CD6A473" w14:textId="77777777" w:rsidR="00C17EAF" w:rsidRDefault="00C17EAF" w:rsidP="00C17EAF">
      <w:pPr>
        <w:pStyle w:val="Heading1"/>
        <w:keepNext/>
        <w:keepLines/>
        <w:spacing w:before="0" w:line="240" w:lineRule="auto"/>
        <w:contextualSpacing w:val="0"/>
        <w:rPr>
          <w:rFonts w:eastAsia="Times New Roman" w:cs="Arial"/>
          <w:color w:val="365F91"/>
          <w:sz w:val="26"/>
          <w:szCs w:val="26"/>
        </w:rPr>
      </w:pPr>
      <w:r>
        <w:rPr>
          <w:rFonts w:eastAsia="Times New Roman" w:cs="Arial"/>
          <w:color w:val="365F91"/>
          <w:sz w:val="26"/>
          <w:szCs w:val="26"/>
        </w:rPr>
        <w:t>28. Secret and Sacred Indigenous Material</w:t>
      </w:r>
    </w:p>
    <w:p w14:paraId="616FABF0" w14:textId="77777777" w:rsidR="00F143FC" w:rsidRPr="00F143FC" w:rsidRDefault="00F143FC" w:rsidP="00F143FC">
      <w:pPr>
        <w:pStyle w:val="Default"/>
        <w:rPr>
          <w:rFonts w:ascii="Arial" w:hAnsi="Arial" w:cs="Arial"/>
          <w:color w:val="000000" w:themeColor="text1"/>
          <w:sz w:val="22"/>
          <w:szCs w:val="22"/>
        </w:rPr>
      </w:pPr>
      <w:r w:rsidRPr="00F143FC">
        <w:rPr>
          <w:rFonts w:ascii="Arial" w:hAnsi="Arial" w:cs="Arial"/>
          <w:color w:val="000000" w:themeColor="text1"/>
          <w:sz w:val="22"/>
          <w:szCs w:val="22"/>
        </w:rPr>
        <w:t>CB28.1</w:t>
      </w:r>
      <w:r>
        <w:rPr>
          <w:rFonts w:ascii="Arial" w:hAnsi="Arial" w:cs="Arial"/>
          <w:color w:val="000000" w:themeColor="text1"/>
          <w:sz w:val="22"/>
          <w:szCs w:val="22"/>
        </w:rPr>
        <w:t xml:space="preserve"> </w:t>
      </w:r>
      <w:r w:rsidRPr="00F143FC">
        <w:rPr>
          <w:rFonts w:ascii="Arial" w:hAnsi="Arial" w:cs="Arial"/>
          <w:color w:val="000000" w:themeColor="text1"/>
          <w:sz w:val="22"/>
          <w:szCs w:val="22"/>
        </w:rPr>
        <w:t>In this clause:</w:t>
      </w:r>
    </w:p>
    <w:p w14:paraId="14240010" w14:textId="77777777" w:rsidR="00F143FC" w:rsidRPr="00F143FC" w:rsidRDefault="00F143FC" w:rsidP="00F143FC">
      <w:pPr>
        <w:pStyle w:val="Default"/>
        <w:rPr>
          <w:rFonts w:ascii="Arial" w:hAnsi="Arial" w:cs="Arial"/>
          <w:color w:val="000000" w:themeColor="text1"/>
          <w:sz w:val="22"/>
          <w:szCs w:val="22"/>
        </w:rPr>
      </w:pPr>
      <w:r w:rsidRPr="00F143FC">
        <w:rPr>
          <w:rFonts w:ascii="Arial" w:hAnsi="Arial" w:cs="Arial"/>
          <w:b/>
          <w:color w:val="000000" w:themeColor="text1"/>
          <w:sz w:val="22"/>
          <w:szCs w:val="22"/>
        </w:rPr>
        <w:t>Aboriginal Person</w:t>
      </w:r>
      <w:r w:rsidRPr="00F143FC">
        <w:rPr>
          <w:rFonts w:ascii="Arial" w:hAnsi="Arial" w:cs="Arial"/>
          <w:color w:val="000000" w:themeColor="text1"/>
          <w:sz w:val="22"/>
          <w:szCs w:val="22"/>
        </w:rPr>
        <w:t xml:space="preserve"> has the same meaning given in the </w:t>
      </w:r>
      <w:r w:rsidRPr="00F143FC">
        <w:rPr>
          <w:rFonts w:ascii="Arial" w:hAnsi="Arial" w:cs="Arial"/>
          <w:i/>
          <w:color w:val="000000" w:themeColor="text1"/>
          <w:sz w:val="22"/>
          <w:szCs w:val="22"/>
        </w:rPr>
        <w:t>Aboriginal and Torres Strait Islander Act 2005</w:t>
      </w:r>
      <w:r w:rsidRPr="00F143FC">
        <w:rPr>
          <w:rFonts w:ascii="Arial" w:hAnsi="Arial" w:cs="Arial"/>
          <w:color w:val="000000" w:themeColor="text1"/>
          <w:sz w:val="22"/>
          <w:szCs w:val="22"/>
        </w:rPr>
        <w:t xml:space="preserve"> (Cth);</w:t>
      </w:r>
    </w:p>
    <w:p w14:paraId="4423328A" w14:textId="77777777" w:rsidR="00F143FC" w:rsidRPr="00F143FC" w:rsidRDefault="00F143FC" w:rsidP="00F143FC">
      <w:pPr>
        <w:pStyle w:val="Default"/>
        <w:rPr>
          <w:rFonts w:ascii="Arial" w:hAnsi="Arial" w:cs="Arial"/>
          <w:color w:val="000000" w:themeColor="text1"/>
          <w:sz w:val="22"/>
          <w:szCs w:val="22"/>
        </w:rPr>
      </w:pPr>
    </w:p>
    <w:p w14:paraId="1556B1FA" w14:textId="635EA5AA" w:rsidR="00F143FC" w:rsidRPr="00F143FC" w:rsidRDefault="00F143FC" w:rsidP="00F143FC">
      <w:pPr>
        <w:pStyle w:val="Default"/>
        <w:rPr>
          <w:rFonts w:ascii="Arial" w:hAnsi="Arial" w:cs="Arial"/>
          <w:color w:val="000000" w:themeColor="text1"/>
          <w:sz w:val="22"/>
          <w:szCs w:val="22"/>
        </w:rPr>
      </w:pPr>
      <w:r w:rsidRPr="00F143FC">
        <w:rPr>
          <w:rFonts w:ascii="Arial" w:hAnsi="Arial" w:cs="Arial"/>
          <w:b/>
          <w:color w:val="000000" w:themeColor="text1"/>
          <w:sz w:val="22"/>
          <w:szCs w:val="22"/>
        </w:rPr>
        <w:t>Aboriginal Tradition</w:t>
      </w:r>
      <w:r w:rsidR="00B349B2">
        <w:rPr>
          <w:rFonts w:ascii="Arial" w:hAnsi="Arial" w:cs="Arial"/>
          <w:color w:val="000000" w:themeColor="text1"/>
          <w:sz w:val="22"/>
          <w:szCs w:val="22"/>
        </w:rPr>
        <w:t xml:space="preserve"> </w:t>
      </w:r>
      <w:r w:rsidRPr="00F143FC">
        <w:rPr>
          <w:rFonts w:ascii="Arial" w:hAnsi="Arial" w:cs="Arial"/>
          <w:color w:val="000000" w:themeColor="text1"/>
          <w:sz w:val="22"/>
          <w:szCs w:val="22"/>
        </w:rPr>
        <w:t xml:space="preserve">has the meaning given in the </w:t>
      </w:r>
      <w:r w:rsidRPr="00F143FC">
        <w:rPr>
          <w:rFonts w:ascii="Arial" w:hAnsi="Arial" w:cs="Arial"/>
          <w:i/>
          <w:color w:val="000000" w:themeColor="text1"/>
          <w:sz w:val="22"/>
          <w:szCs w:val="22"/>
        </w:rPr>
        <w:t>Aboriginal and Torres Strait Islander Heritage Protection Act 1984</w:t>
      </w:r>
      <w:r w:rsidRPr="00F143FC">
        <w:rPr>
          <w:rFonts w:ascii="Arial" w:hAnsi="Arial" w:cs="Arial"/>
          <w:color w:val="000000" w:themeColor="text1"/>
          <w:sz w:val="22"/>
          <w:szCs w:val="22"/>
        </w:rPr>
        <w:t xml:space="preserve"> (Cth);</w:t>
      </w:r>
    </w:p>
    <w:p w14:paraId="39F66F21" w14:textId="77777777" w:rsidR="00F143FC" w:rsidRPr="00F143FC" w:rsidRDefault="00F143FC" w:rsidP="00F143FC">
      <w:pPr>
        <w:pStyle w:val="Default"/>
        <w:rPr>
          <w:rFonts w:ascii="Arial" w:hAnsi="Arial" w:cs="Arial"/>
          <w:color w:val="000000" w:themeColor="text1"/>
          <w:sz w:val="22"/>
          <w:szCs w:val="22"/>
        </w:rPr>
      </w:pPr>
    </w:p>
    <w:p w14:paraId="3E121E61" w14:textId="77777777" w:rsidR="00F143FC" w:rsidRPr="00F143FC" w:rsidRDefault="00F143FC" w:rsidP="00F143FC">
      <w:pPr>
        <w:pStyle w:val="Default"/>
        <w:rPr>
          <w:rFonts w:ascii="Arial" w:hAnsi="Arial" w:cs="Arial"/>
          <w:color w:val="000000" w:themeColor="text1"/>
          <w:sz w:val="22"/>
          <w:szCs w:val="22"/>
        </w:rPr>
      </w:pPr>
      <w:r w:rsidRPr="00F143FC">
        <w:rPr>
          <w:rFonts w:ascii="Arial" w:hAnsi="Arial" w:cs="Arial"/>
          <w:b/>
          <w:color w:val="000000" w:themeColor="text1"/>
          <w:sz w:val="22"/>
          <w:szCs w:val="22"/>
        </w:rPr>
        <w:t>Indigenous Person</w:t>
      </w:r>
      <w:r w:rsidRPr="00F143FC">
        <w:rPr>
          <w:rFonts w:ascii="Arial" w:hAnsi="Arial" w:cs="Arial"/>
          <w:color w:val="000000" w:themeColor="text1"/>
          <w:sz w:val="22"/>
          <w:szCs w:val="22"/>
        </w:rPr>
        <w:t xml:space="preserve"> means a person who is or identifies and is accepted as an Aboriginal Person or a Torres Strait Islander;</w:t>
      </w:r>
    </w:p>
    <w:p w14:paraId="58243D76" w14:textId="77777777" w:rsidR="00F143FC" w:rsidRPr="00F143FC" w:rsidRDefault="00F143FC" w:rsidP="00F143FC">
      <w:pPr>
        <w:pStyle w:val="Default"/>
        <w:rPr>
          <w:rFonts w:ascii="Arial" w:hAnsi="Arial" w:cs="Arial"/>
          <w:color w:val="000000" w:themeColor="text1"/>
          <w:sz w:val="22"/>
          <w:szCs w:val="22"/>
        </w:rPr>
      </w:pPr>
    </w:p>
    <w:p w14:paraId="0156C9FD" w14:textId="77777777" w:rsidR="00F143FC" w:rsidRPr="00F143FC" w:rsidRDefault="00F143FC" w:rsidP="00F143FC">
      <w:pPr>
        <w:pStyle w:val="Default"/>
        <w:rPr>
          <w:rFonts w:ascii="Arial" w:hAnsi="Arial" w:cs="Arial"/>
          <w:color w:val="000000" w:themeColor="text1"/>
          <w:sz w:val="22"/>
          <w:szCs w:val="22"/>
        </w:rPr>
      </w:pPr>
      <w:r w:rsidRPr="00F143FC">
        <w:rPr>
          <w:rFonts w:ascii="Arial" w:hAnsi="Arial" w:cs="Arial"/>
          <w:b/>
          <w:color w:val="000000" w:themeColor="text1"/>
          <w:sz w:val="22"/>
          <w:szCs w:val="22"/>
        </w:rPr>
        <w:t>Secret and Sacred Indigenous Material ...</w:t>
      </w:r>
      <w:r w:rsidRPr="00F143FC">
        <w:rPr>
          <w:rFonts w:ascii="Arial" w:hAnsi="Arial" w:cs="Arial"/>
          <w:color w:val="000000" w:themeColor="text1"/>
          <w:sz w:val="22"/>
          <w:szCs w:val="22"/>
        </w:rPr>
        <w:t xml:space="preserve"> means all information, knowledge or Material of special spiritual, cultural or customary significance which is considered to be sacred or of significance by an Indigenous Person or according to Aboriginal Tradition; and</w:t>
      </w:r>
    </w:p>
    <w:p w14:paraId="798F9485" w14:textId="77777777" w:rsidR="00F143FC" w:rsidRPr="00F143FC" w:rsidRDefault="00F143FC" w:rsidP="00F143FC">
      <w:pPr>
        <w:pStyle w:val="Default"/>
        <w:rPr>
          <w:rFonts w:ascii="Arial" w:hAnsi="Arial" w:cs="Arial"/>
          <w:color w:val="000000" w:themeColor="text1"/>
          <w:sz w:val="22"/>
          <w:szCs w:val="22"/>
        </w:rPr>
      </w:pPr>
    </w:p>
    <w:p w14:paraId="1441B991" w14:textId="77777777" w:rsidR="00F143FC" w:rsidRPr="00F143FC" w:rsidRDefault="00F143FC" w:rsidP="00F143FC">
      <w:pPr>
        <w:pStyle w:val="Default"/>
        <w:rPr>
          <w:rFonts w:ascii="Arial" w:hAnsi="Arial" w:cs="Arial"/>
          <w:color w:val="000000" w:themeColor="text1"/>
          <w:sz w:val="22"/>
          <w:szCs w:val="22"/>
        </w:rPr>
      </w:pPr>
      <w:r w:rsidRPr="00F143FC">
        <w:rPr>
          <w:rFonts w:ascii="Arial" w:hAnsi="Arial" w:cs="Arial"/>
          <w:b/>
          <w:color w:val="000000" w:themeColor="text1"/>
          <w:sz w:val="22"/>
          <w:szCs w:val="22"/>
        </w:rPr>
        <w:t>Torres Strait Islander</w:t>
      </w:r>
      <w:r w:rsidRPr="00F143FC">
        <w:rPr>
          <w:rFonts w:ascii="Arial" w:hAnsi="Arial" w:cs="Arial"/>
          <w:color w:val="000000" w:themeColor="text1"/>
          <w:sz w:val="22"/>
          <w:szCs w:val="22"/>
        </w:rPr>
        <w:t xml:space="preserve"> has the same meaning given in the </w:t>
      </w:r>
      <w:r w:rsidRPr="00F143FC">
        <w:rPr>
          <w:rFonts w:ascii="Arial" w:hAnsi="Arial" w:cs="Arial"/>
          <w:i/>
          <w:color w:val="000000" w:themeColor="text1"/>
          <w:sz w:val="22"/>
          <w:szCs w:val="22"/>
        </w:rPr>
        <w:t>Aboriginal and Torres Strait Islander Act 2005</w:t>
      </w:r>
      <w:r w:rsidRPr="00F143FC">
        <w:rPr>
          <w:rFonts w:ascii="Arial" w:hAnsi="Arial" w:cs="Arial"/>
          <w:color w:val="000000" w:themeColor="text1"/>
          <w:sz w:val="22"/>
          <w:szCs w:val="22"/>
        </w:rPr>
        <w:t xml:space="preserve"> (Cth)</w:t>
      </w:r>
    </w:p>
    <w:p w14:paraId="3878A972" w14:textId="77777777" w:rsidR="00F143FC" w:rsidRPr="00F143FC" w:rsidRDefault="00F143FC" w:rsidP="00F143FC">
      <w:pPr>
        <w:pStyle w:val="Default"/>
        <w:rPr>
          <w:rFonts w:ascii="Arial" w:hAnsi="Arial" w:cs="Arial"/>
          <w:color w:val="000000" w:themeColor="text1"/>
          <w:sz w:val="22"/>
          <w:szCs w:val="22"/>
        </w:rPr>
      </w:pPr>
    </w:p>
    <w:p w14:paraId="080955FB" w14:textId="77777777" w:rsidR="00F143FC" w:rsidRPr="00F143FC" w:rsidRDefault="00F143FC" w:rsidP="00F143FC">
      <w:pPr>
        <w:rPr>
          <w:rFonts w:cs="Arial"/>
          <w:color w:val="000000" w:themeColor="text1"/>
        </w:rPr>
      </w:pPr>
      <w:r w:rsidRPr="00F143FC">
        <w:rPr>
          <w:rFonts w:cs="Arial"/>
          <w:color w:val="000000" w:themeColor="text1"/>
        </w:rPr>
        <w:t>CB28.2</w:t>
      </w:r>
      <w:r>
        <w:rPr>
          <w:rFonts w:cs="Arial"/>
          <w:color w:val="000000" w:themeColor="text1"/>
        </w:rPr>
        <w:t xml:space="preserve"> </w:t>
      </w:r>
      <w:r w:rsidRPr="00F143FC">
        <w:rPr>
          <w:rFonts w:cs="Arial"/>
          <w:color w:val="000000" w:themeColor="text1"/>
        </w:rPr>
        <w:t>The parties agree that, for the purposes of this Agreement:</w:t>
      </w:r>
    </w:p>
    <w:p w14:paraId="6934304F" w14:textId="77777777" w:rsidR="00F143FC" w:rsidRDefault="00F143FC" w:rsidP="009C1765">
      <w:pPr>
        <w:pStyle w:val="ListParagraph"/>
        <w:widowControl w:val="0"/>
        <w:numPr>
          <w:ilvl w:val="0"/>
          <w:numId w:val="60"/>
        </w:numPr>
        <w:spacing w:after="0" w:line="240" w:lineRule="auto"/>
        <w:rPr>
          <w:rFonts w:cs="Arial"/>
          <w:color w:val="000000" w:themeColor="text1"/>
        </w:rPr>
      </w:pPr>
      <w:r w:rsidRPr="00F143FC">
        <w:rPr>
          <w:rFonts w:cs="Arial"/>
          <w:color w:val="000000" w:themeColor="text1"/>
        </w:rPr>
        <w:t>the definition of Activity Material in clause 22 excludes any Secret and Sacred Indigenous Material;</w:t>
      </w:r>
    </w:p>
    <w:p w14:paraId="122E3466" w14:textId="77777777" w:rsidR="00F143FC" w:rsidRDefault="00F143FC" w:rsidP="009C1765">
      <w:pPr>
        <w:pStyle w:val="ListParagraph"/>
        <w:widowControl w:val="0"/>
        <w:numPr>
          <w:ilvl w:val="0"/>
          <w:numId w:val="60"/>
        </w:numPr>
        <w:spacing w:after="0" w:line="240" w:lineRule="auto"/>
        <w:rPr>
          <w:rFonts w:cs="Arial"/>
          <w:color w:val="000000" w:themeColor="text1"/>
        </w:rPr>
      </w:pPr>
      <w:r w:rsidRPr="00F143FC">
        <w:rPr>
          <w:rFonts w:cs="Arial"/>
          <w:color w:val="000000" w:themeColor="text1"/>
        </w:rPr>
        <w:t>the definition of Reporting Material in clause 22 excludes any Secret and Sacred Indigenous Material;</w:t>
      </w:r>
    </w:p>
    <w:p w14:paraId="119CDD89" w14:textId="77777777" w:rsidR="00F143FC" w:rsidRDefault="00F143FC" w:rsidP="009C1765">
      <w:pPr>
        <w:pStyle w:val="ListParagraph"/>
        <w:widowControl w:val="0"/>
        <w:numPr>
          <w:ilvl w:val="0"/>
          <w:numId w:val="60"/>
        </w:numPr>
        <w:spacing w:after="0" w:line="240" w:lineRule="auto"/>
        <w:rPr>
          <w:rFonts w:cs="Arial"/>
          <w:color w:val="000000" w:themeColor="text1"/>
        </w:rPr>
      </w:pPr>
      <w:r w:rsidRPr="00F143FC">
        <w:rPr>
          <w:rFonts w:cs="Arial"/>
          <w:color w:val="000000" w:themeColor="text1"/>
        </w:rPr>
        <w:t>the record keeping requirements in clause 12 do not apply to any Secret and Sacred Indigenous Material; and</w:t>
      </w:r>
    </w:p>
    <w:p w14:paraId="49EB9840" w14:textId="77777777" w:rsidR="00F143FC" w:rsidRDefault="00F143FC" w:rsidP="009C1765">
      <w:pPr>
        <w:pStyle w:val="ListParagraph"/>
        <w:widowControl w:val="0"/>
        <w:numPr>
          <w:ilvl w:val="0"/>
          <w:numId w:val="60"/>
        </w:numPr>
        <w:spacing w:after="0" w:line="240" w:lineRule="auto"/>
        <w:rPr>
          <w:rFonts w:cs="Arial"/>
          <w:color w:val="000000" w:themeColor="text1"/>
        </w:rPr>
      </w:pPr>
      <w:r w:rsidRPr="00F143FC">
        <w:rPr>
          <w:rFonts w:cs="Arial"/>
          <w:color w:val="000000" w:themeColor="text1"/>
        </w:rPr>
        <w:t>any Secret and Sacred Indigenous Material is the confidential information of the relevant Indigenous Person or Indigenous community.</w:t>
      </w:r>
    </w:p>
    <w:p w14:paraId="6E3CB407" w14:textId="77777777" w:rsidR="00F143FC" w:rsidRPr="00F143FC" w:rsidRDefault="00F143FC" w:rsidP="00F143FC">
      <w:pPr>
        <w:pStyle w:val="ListParagraph"/>
        <w:widowControl w:val="0"/>
        <w:spacing w:after="0" w:line="240" w:lineRule="auto"/>
        <w:rPr>
          <w:rFonts w:cs="Arial"/>
          <w:color w:val="000000" w:themeColor="text1"/>
        </w:rPr>
      </w:pPr>
    </w:p>
    <w:p w14:paraId="29D35626" w14:textId="77777777" w:rsidR="00F143FC" w:rsidRPr="00F143FC" w:rsidRDefault="00F143FC" w:rsidP="00F143FC">
      <w:pPr>
        <w:pStyle w:val="Default"/>
        <w:rPr>
          <w:rFonts w:ascii="Arial" w:hAnsi="Arial" w:cs="Arial"/>
          <w:color w:val="000000" w:themeColor="text1"/>
          <w:sz w:val="22"/>
          <w:szCs w:val="22"/>
        </w:rPr>
      </w:pPr>
      <w:r w:rsidRPr="00F143FC">
        <w:rPr>
          <w:rFonts w:ascii="Arial" w:hAnsi="Arial" w:cs="Arial"/>
          <w:color w:val="000000" w:themeColor="text1"/>
          <w:sz w:val="22"/>
          <w:szCs w:val="22"/>
        </w:rPr>
        <w:t>CB28.3</w:t>
      </w:r>
      <w:r>
        <w:rPr>
          <w:rFonts w:ascii="Arial" w:hAnsi="Arial" w:cs="Arial"/>
          <w:color w:val="000000" w:themeColor="text1"/>
          <w:sz w:val="22"/>
          <w:szCs w:val="22"/>
        </w:rPr>
        <w:t xml:space="preserve"> </w:t>
      </w:r>
      <w:r w:rsidRPr="00F143FC">
        <w:rPr>
          <w:rFonts w:ascii="Arial" w:hAnsi="Arial" w:cs="Arial"/>
          <w:color w:val="000000" w:themeColor="text1"/>
          <w:sz w:val="22"/>
          <w:szCs w:val="22"/>
        </w:rPr>
        <w:t>The Grantee agrees to inform the Commonwealth of the existence of Secret and Sacred Indigenous Material relevant to the performance of the Activity which is not disclosed to the Commonwealth due it being Secret a</w:t>
      </w:r>
      <w:r w:rsidR="00A40E60">
        <w:rPr>
          <w:rFonts w:ascii="Arial" w:hAnsi="Arial" w:cs="Arial"/>
          <w:color w:val="000000" w:themeColor="text1"/>
          <w:sz w:val="22"/>
          <w:szCs w:val="22"/>
        </w:rPr>
        <w:t xml:space="preserve">nd Sacred Indigenous Material. </w:t>
      </w:r>
    </w:p>
    <w:p w14:paraId="2B9CAEF9" w14:textId="77777777" w:rsidR="00C17EAF" w:rsidRPr="00FB3698" w:rsidRDefault="00C17EAF" w:rsidP="004B5C0F">
      <w:pPr>
        <w:spacing w:after="0" w:line="240" w:lineRule="auto"/>
        <w:rPr>
          <w:rFonts w:cs="Arial"/>
        </w:rPr>
      </w:pPr>
    </w:p>
    <w:sectPr w:rsidR="00C17EAF" w:rsidRPr="00FB369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201D" w14:textId="77777777" w:rsidR="008E00FC" w:rsidRDefault="008E00FC" w:rsidP="00B04ED8">
      <w:pPr>
        <w:spacing w:after="0" w:line="240" w:lineRule="auto"/>
      </w:pPr>
      <w:r>
        <w:separator/>
      </w:r>
    </w:p>
  </w:endnote>
  <w:endnote w:type="continuationSeparator" w:id="0">
    <w:p w14:paraId="333DFAD0" w14:textId="77777777" w:rsidR="008E00FC" w:rsidRDefault="008E00F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543870"/>
      <w:docPartObj>
        <w:docPartGallery w:val="Page Numbers (Bottom of Page)"/>
        <w:docPartUnique/>
      </w:docPartObj>
    </w:sdtPr>
    <w:sdtEndPr>
      <w:rPr>
        <w:noProof/>
      </w:rPr>
    </w:sdtEndPr>
    <w:sdtContent>
      <w:p w14:paraId="3BF57B80" w14:textId="40B86100" w:rsidR="00BC7916" w:rsidRDefault="00BC7916">
        <w:pPr>
          <w:pStyle w:val="Footer"/>
          <w:jc w:val="right"/>
        </w:pPr>
        <w:r>
          <w:fldChar w:fldCharType="begin"/>
        </w:r>
        <w:r>
          <w:instrText xml:space="preserve"> PAGE   \* MERGEFORMAT </w:instrText>
        </w:r>
        <w:r>
          <w:fldChar w:fldCharType="separate"/>
        </w:r>
        <w:r w:rsidR="003C5245">
          <w:rPr>
            <w:noProof/>
          </w:rPr>
          <w:t>1</w:t>
        </w:r>
        <w:r>
          <w:rPr>
            <w:noProof/>
          </w:rPr>
          <w:fldChar w:fldCharType="end"/>
        </w:r>
      </w:p>
    </w:sdtContent>
  </w:sdt>
  <w:p w14:paraId="4C3B4AB6" w14:textId="4640B891" w:rsidR="00380A1A" w:rsidRDefault="0038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4E66" w14:textId="77777777" w:rsidR="008E00FC" w:rsidRDefault="008E00FC" w:rsidP="00B04ED8">
      <w:pPr>
        <w:spacing w:after="0" w:line="240" w:lineRule="auto"/>
      </w:pPr>
      <w:r>
        <w:separator/>
      </w:r>
    </w:p>
  </w:footnote>
  <w:footnote w:type="continuationSeparator" w:id="0">
    <w:p w14:paraId="446FF931" w14:textId="77777777" w:rsidR="008E00FC" w:rsidRDefault="008E00FC"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51E"/>
    <w:multiLevelType w:val="hybridMultilevel"/>
    <w:tmpl w:val="75B6540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97C66"/>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C131F7"/>
    <w:multiLevelType w:val="hybridMultilevel"/>
    <w:tmpl w:val="33383326"/>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21E37"/>
    <w:multiLevelType w:val="hybridMultilevel"/>
    <w:tmpl w:val="ADB0C738"/>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E947E7"/>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81A0C96"/>
    <w:multiLevelType w:val="hybridMultilevel"/>
    <w:tmpl w:val="2FD2D7B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074CBA"/>
    <w:multiLevelType w:val="hybridMultilevel"/>
    <w:tmpl w:val="A546D780"/>
    <w:lvl w:ilvl="0" w:tplc="648CCCC8">
      <w:start w:val="1"/>
      <w:numFmt w:val="lowerRoman"/>
      <w:lvlText w:val="(%1)"/>
      <w:lvlJc w:val="left"/>
      <w:pPr>
        <w:ind w:left="1374" w:hanging="360"/>
      </w:pPr>
      <w:rPr>
        <w:rFonts w:hint="default"/>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7" w15:restartNumberingAfterBreak="0">
    <w:nsid w:val="0A0E6075"/>
    <w:multiLevelType w:val="hybridMultilevel"/>
    <w:tmpl w:val="F0FA3260"/>
    <w:lvl w:ilvl="0" w:tplc="446E84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673EF5"/>
    <w:multiLevelType w:val="hybridMultilevel"/>
    <w:tmpl w:val="150836A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B152E7"/>
    <w:multiLevelType w:val="hybridMultilevel"/>
    <w:tmpl w:val="4DB8002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671E4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CE26EEF"/>
    <w:multiLevelType w:val="hybridMultilevel"/>
    <w:tmpl w:val="1FC2CCB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F9330D"/>
    <w:multiLevelType w:val="hybridMultilevel"/>
    <w:tmpl w:val="3D82369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132E6E"/>
    <w:multiLevelType w:val="hybridMultilevel"/>
    <w:tmpl w:val="EC5ACB00"/>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E27301"/>
    <w:multiLevelType w:val="hybridMultilevel"/>
    <w:tmpl w:val="7A28CEFA"/>
    <w:lvl w:ilvl="0" w:tplc="446E843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63F1EA4"/>
    <w:multiLevelType w:val="hybridMultilevel"/>
    <w:tmpl w:val="D16E1B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402A5A"/>
    <w:multiLevelType w:val="hybridMultilevel"/>
    <w:tmpl w:val="E3F02E0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8" w15:restartNumberingAfterBreak="0">
    <w:nsid w:val="1E751D7B"/>
    <w:multiLevelType w:val="hybridMultilevel"/>
    <w:tmpl w:val="7DF2484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EE731C3"/>
    <w:multiLevelType w:val="hybridMultilevel"/>
    <w:tmpl w:val="6588884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180BD2"/>
    <w:multiLevelType w:val="hybridMultilevel"/>
    <w:tmpl w:val="F0FA3260"/>
    <w:lvl w:ilvl="0" w:tplc="446E84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6443DD"/>
    <w:multiLevelType w:val="hybridMultilevel"/>
    <w:tmpl w:val="655A891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AB2808"/>
    <w:multiLevelType w:val="hybridMultilevel"/>
    <w:tmpl w:val="0BBA381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E0743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E0E0874"/>
    <w:multiLevelType w:val="hybridMultilevel"/>
    <w:tmpl w:val="D80865CE"/>
    <w:lvl w:ilvl="0" w:tplc="648CCCC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8A70E40"/>
    <w:multiLevelType w:val="hybridMultilevel"/>
    <w:tmpl w:val="7A28CEFA"/>
    <w:lvl w:ilvl="0" w:tplc="446E843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A772B31"/>
    <w:multiLevelType w:val="hybridMultilevel"/>
    <w:tmpl w:val="19AAE1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F504E8"/>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B334457"/>
    <w:multiLevelType w:val="hybridMultilevel"/>
    <w:tmpl w:val="19E4B850"/>
    <w:lvl w:ilvl="0" w:tplc="648CCCC8">
      <w:start w:val="1"/>
      <w:numFmt w:val="lowerRoman"/>
      <w:lvlText w:val="(%1)"/>
      <w:lvlJc w:val="left"/>
      <w:pPr>
        <w:ind w:left="1374" w:hanging="360"/>
      </w:pPr>
      <w:rPr>
        <w:rFonts w:hint="default"/>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tentative="1">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29" w15:restartNumberingAfterBreak="0">
    <w:nsid w:val="3BF32ADE"/>
    <w:multiLevelType w:val="hybridMultilevel"/>
    <w:tmpl w:val="16B22A3E"/>
    <w:lvl w:ilvl="0" w:tplc="648CCCC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5B5818"/>
    <w:multiLevelType w:val="hybridMultilevel"/>
    <w:tmpl w:val="C2E2D1C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9B125D"/>
    <w:multiLevelType w:val="hybridMultilevel"/>
    <w:tmpl w:val="AB462634"/>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32A624D"/>
    <w:multiLevelType w:val="hybridMultilevel"/>
    <w:tmpl w:val="604E25A2"/>
    <w:lvl w:ilvl="0" w:tplc="648CCCC8">
      <w:start w:val="1"/>
      <w:numFmt w:val="lowerRoman"/>
      <w:suff w:val="space"/>
      <w:lvlText w:val="(%1)"/>
      <w:lvlJc w:val="left"/>
      <w:pPr>
        <w:ind w:left="1314" w:hanging="354"/>
      </w:pPr>
      <w:rPr>
        <w:rFonts w:hint="default"/>
      </w:rPr>
    </w:lvl>
    <w:lvl w:ilvl="1" w:tplc="0C090019" w:tentative="1">
      <w:start w:val="1"/>
      <w:numFmt w:val="lowerLetter"/>
      <w:lvlText w:val="%2."/>
      <w:lvlJc w:val="left"/>
      <w:pPr>
        <w:ind w:left="1139" w:hanging="360"/>
      </w:pPr>
    </w:lvl>
    <w:lvl w:ilvl="2" w:tplc="0C09001B" w:tentative="1">
      <w:start w:val="1"/>
      <w:numFmt w:val="lowerRoman"/>
      <w:lvlText w:val="%3."/>
      <w:lvlJc w:val="right"/>
      <w:pPr>
        <w:ind w:left="1859" w:hanging="180"/>
      </w:pPr>
    </w:lvl>
    <w:lvl w:ilvl="3" w:tplc="0C09000F" w:tentative="1">
      <w:start w:val="1"/>
      <w:numFmt w:val="decimal"/>
      <w:lvlText w:val="%4."/>
      <w:lvlJc w:val="left"/>
      <w:pPr>
        <w:ind w:left="2579" w:hanging="360"/>
      </w:pPr>
    </w:lvl>
    <w:lvl w:ilvl="4" w:tplc="0C090019" w:tentative="1">
      <w:start w:val="1"/>
      <w:numFmt w:val="lowerLetter"/>
      <w:lvlText w:val="%5."/>
      <w:lvlJc w:val="left"/>
      <w:pPr>
        <w:ind w:left="3299" w:hanging="360"/>
      </w:pPr>
    </w:lvl>
    <w:lvl w:ilvl="5" w:tplc="0C09001B" w:tentative="1">
      <w:start w:val="1"/>
      <w:numFmt w:val="lowerRoman"/>
      <w:lvlText w:val="%6."/>
      <w:lvlJc w:val="right"/>
      <w:pPr>
        <w:ind w:left="4019" w:hanging="180"/>
      </w:pPr>
    </w:lvl>
    <w:lvl w:ilvl="6" w:tplc="0C09000F" w:tentative="1">
      <w:start w:val="1"/>
      <w:numFmt w:val="decimal"/>
      <w:lvlText w:val="%7."/>
      <w:lvlJc w:val="left"/>
      <w:pPr>
        <w:ind w:left="4739" w:hanging="360"/>
      </w:pPr>
    </w:lvl>
    <w:lvl w:ilvl="7" w:tplc="0C090019" w:tentative="1">
      <w:start w:val="1"/>
      <w:numFmt w:val="lowerLetter"/>
      <w:lvlText w:val="%8."/>
      <w:lvlJc w:val="left"/>
      <w:pPr>
        <w:ind w:left="5459" w:hanging="360"/>
      </w:pPr>
    </w:lvl>
    <w:lvl w:ilvl="8" w:tplc="0C09001B" w:tentative="1">
      <w:start w:val="1"/>
      <w:numFmt w:val="lowerRoman"/>
      <w:lvlText w:val="%9."/>
      <w:lvlJc w:val="right"/>
      <w:pPr>
        <w:ind w:left="6179" w:hanging="180"/>
      </w:pPr>
    </w:lvl>
  </w:abstractNum>
  <w:abstractNum w:abstractNumId="33" w15:restartNumberingAfterBreak="0">
    <w:nsid w:val="45AF00FF"/>
    <w:multiLevelType w:val="hybridMultilevel"/>
    <w:tmpl w:val="E422775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277525"/>
    <w:multiLevelType w:val="hybridMultilevel"/>
    <w:tmpl w:val="B9B851CC"/>
    <w:lvl w:ilvl="0" w:tplc="C3E0D940">
      <w:start w:val="1"/>
      <w:numFmt w:val="lowerLetter"/>
      <w:lvlText w:val="(%1)"/>
      <w:lvlJc w:val="left"/>
      <w:pPr>
        <w:ind w:left="720" w:hanging="360"/>
      </w:pPr>
      <w:rPr>
        <w:rFonts w:hint="default"/>
      </w:rPr>
    </w:lvl>
    <w:lvl w:ilvl="1" w:tplc="648CCC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451016"/>
    <w:multiLevelType w:val="hybridMultilevel"/>
    <w:tmpl w:val="9330230E"/>
    <w:lvl w:ilvl="0" w:tplc="446E843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4B61FF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5F9062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69850A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8D51C6A"/>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B5812AC"/>
    <w:multiLevelType w:val="hybridMultilevel"/>
    <w:tmpl w:val="F942F74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2" w15:restartNumberingAfterBreak="0">
    <w:nsid w:val="5F9816C6"/>
    <w:multiLevelType w:val="hybridMultilevel"/>
    <w:tmpl w:val="E3BE9D60"/>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F7239C"/>
    <w:multiLevelType w:val="hybridMultilevel"/>
    <w:tmpl w:val="8C007FB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5583E54"/>
    <w:multiLevelType w:val="hybridMultilevel"/>
    <w:tmpl w:val="BFF6EB6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82823AD"/>
    <w:multiLevelType w:val="hybridMultilevel"/>
    <w:tmpl w:val="C2FE3A6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C764F7"/>
    <w:multiLevelType w:val="hybridMultilevel"/>
    <w:tmpl w:val="009491D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8E57336"/>
    <w:multiLevelType w:val="hybridMultilevel"/>
    <w:tmpl w:val="90E05128"/>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FB1878"/>
    <w:multiLevelType w:val="hybridMultilevel"/>
    <w:tmpl w:val="E294FF36"/>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EEC11FD"/>
    <w:multiLevelType w:val="hybridMultilevel"/>
    <w:tmpl w:val="74346E0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FDB6F5B"/>
    <w:multiLevelType w:val="hybridMultilevel"/>
    <w:tmpl w:val="90F6A900"/>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1103D53"/>
    <w:multiLevelType w:val="hybridMultilevel"/>
    <w:tmpl w:val="94CE30DA"/>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3BE1143"/>
    <w:multiLevelType w:val="hybridMultilevel"/>
    <w:tmpl w:val="C930D8E2"/>
    <w:lvl w:ilvl="0" w:tplc="648CCCC8">
      <w:start w:val="1"/>
      <w:numFmt w:val="lowerRoman"/>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4" w15:restartNumberingAfterBreak="0">
    <w:nsid w:val="73D51643"/>
    <w:multiLevelType w:val="hybridMultilevel"/>
    <w:tmpl w:val="179E864E"/>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7960A30"/>
    <w:multiLevelType w:val="hybridMultilevel"/>
    <w:tmpl w:val="A59603E4"/>
    <w:lvl w:ilvl="0" w:tplc="446E843E">
      <w:start w:val="1"/>
      <w:numFmt w:val="lowerLetter"/>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787B4D62"/>
    <w:multiLevelType w:val="hybridMultilevel"/>
    <w:tmpl w:val="C4464EAE"/>
    <w:lvl w:ilvl="0" w:tplc="648CCCC8">
      <w:start w:val="1"/>
      <w:numFmt w:val="lowerRoman"/>
      <w:lvlText w:val="(%1)"/>
      <w:lvlJc w:val="left"/>
      <w:pPr>
        <w:ind w:left="1387" w:hanging="360"/>
      </w:pPr>
      <w:rPr>
        <w:rFonts w:hint="default"/>
      </w:rPr>
    </w:lvl>
    <w:lvl w:ilvl="1" w:tplc="0C090019" w:tentative="1">
      <w:start w:val="1"/>
      <w:numFmt w:val="lowerLetter"/>
      <w:lvlText w:val="%2."/>
      <w:lvlJc w:val="left"/>
      <w:pPr>
        <w:ind w:left="2107" w:hanging="360"/>
      </w:pPr>
    </w:lvl>
    <w:lvl w:ilvl="2" w:tplc="0C09001B" w:tentative="1">
      <w:start w:val="1"/>
      <w:numFmt w:val="lowerRoman"/>
      <w:lvlText w:val="%3."/>
      <w:lvlJc w:val="right"/>
      <w:pPr>
        <w:ind w:left="2827" w:hanging="180"/>
      </w:pPr>
    </w:lvl>
    <w:lvl w:ilvl="3" w:tplc="0C09000F" w:tentative="1">
      <w:start w:val="1"/>
      <w:numFmt w:val="decimal"/>
      <w:lvlText w:val="%4."/>
      <w:lvlJc w:val="left"/>
      <w:pPr>
        <w:ind w:left="3547" w:hanging="360"/>
      </w:pPr>
    </w:lvl>
    <w:lvl w:ilvl="4" w:tplc="0C090019" w:tentative="1">
      <w:start w:val="1"/>
      <w:numFmt w:val="lowerLetter"/>
      <w:lvlText w:val="%5."/>
      <w:lvlJc w:val="left"/>
      <w:pPr>
        <w:ind w:left="4267" w:hanging="360"/>
      </w:pPr>
    </w:lvl>
    <w:lvl w:ilvl="5" w:tplc="0C09001B" w:tentative="1">
      <w:start w:val="1"/>
      <w:numFmt w:val="lowerRoman"/>
      <w:lvlText w:val="%6."/>
      <w:lvlJc w:val="right"/>
      <w:pPr>
        <w:ind w:left="4987" w:hanging="180"/>
      </w:pPr>
    </w:lvl>
    <w:lvl w:ilvl="6" w:tplc="0C09000F" w:tentative="1">
      <w:start w:val="1"/>
      <w:numFmt w:val="decimal"/>
      <w:lvlText w:val="%7."/>
      <w:lvlJc w:val="left"/>
      <w:pPr>
        <w:ind w:left="5707" w:hanging="360"/>
      </w:pPr>
    </w:lvl>
    <w:lvl w:ilvl="7" w:tplc="0C090019" w:tentative="1">
      <w:start w:val="1"/>
      <w:numFmt w:val="lowerLetter"/>
      <w:lvlText w:val="%8."/>
      <w:lvlJc w:val="left"/>
      <w:pPr>
        <w:ind w:left="6427" w:hanging="360"/>
      </w:pPr>
    </w:lvl>
    <w:lvl w:ilvl="8" w:tplc="0C09001B" w:tentative="1">
      <w:start w:val="1"/>
      <w:numFmt w:val="lowerRoman"/>
      <w:lvlText w:val="%9."/>
      <w:lvlJc w:val="right"/>
      <w:pPr>
        <w:ind w:left="7147" w:hanging="180"/>
      </w:pPr>
    </w:lvl>
  </w:abstractNum>
  <w:abstractNum w:abstractNumId="57" w15:restartNumberingAfterBreak="0">
    <w:nsid w:val="7AEB690C"/>
    <w:multiLevelType w:val="hybridMultilevel"/>
    <w:tmpl w:val="EB0A6F12"/>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BED11D7"/>
    <w:multiLevelType w:val="hybridMultilevel"/>
    <w:tmpl w:val="19AAE1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CD130C5"/>
    <w:multiLevelType w:val="hybridMultilevel"/>
    <w:tmpl w:val="D16E1BBC"/>
    <w:lvl w:ilvl="0" w:tplc="446E84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55"/>
  </w:num>
  <w:num w:numId="3">
    <w:abstractNumId w:val="17"/>
  </w:num>
  <w:num w:numId="4">
    <w:abstractNumId w:val="41"/>
  </w:num>
  <w:num w:numId="5">
    <w:abstractNumId w:val="25"/>
  </w:num>
  <w:num w:numId="6">
    <w:abstractNumId w:val="14"/>
  </w:num>
  <w:num w:numId="7">
    <w:abstractNumId w:val="29"/>
  </w:num>
  <w:num w:numId="8">
    <w:abstractNumId w:val="10"/>
  </w:num>
  <w:num w:numId="9">
    <w:abstractNumId w:val="37"/>
  </w:num>
  <w:num w:numId="10">
    <w:abstractNumId w:val="36"/>
  </w:num>
  <w:num w:numId="11">
    <w:abstractNumId w:val="38"/>
  </w:num>
  <w:num w:numId="12">
    <w:abstractNumId w:val="23"/>
  </w:num>
  <w:num w:numId="13">
    <w:abstractNumId w:val="1"/>
  </w:num>
  <w:num w:numId="14">
    <w:abstractNumId w:val="39"/>
  </w:num>
  <w:num w:numId="15">
    <w:abstractNumId w:val="34"/>
  </w:num>
  <w:num w:numId="16">
    <w:abstractNumId w:val="21"/>
  </w:num>
  <w:num w:numId="17">
    <w:abstractNumId w:val="42"/>
  </w:num>
  <w:num w:numId="18">
    <w:abstractNumId w:val="13"/>
  </w:num>
  <w:num w:numId="19">
    <w:abstractNumId w:val="52"/>
  </w:num>
  <w:num w:numId="20">
    <w:abstractNumId w:val="16"/>
  </w:num>
  <w:num w:numId="21">
    <w:abstractNumId w:val="3"/>
  </w:num>
  <w:num w:numId="22">
    <w:abstractNumId w:val="2"/>
  </w:num>
  <w:num w:numId="23">
    <w:abstractNumId w:val="20"/>
  </w:num>
  <w:num w:numId="24">
    <w:abstractNumId w:val="7"/>
  </w:num>
  <w:num w:numId="25">
    <w:abstractNumId w:val="47"/>
  </w:num>
  <w:num w:numId="26">
    <w:abstractNumId w:val="58"/>
  </w:num>
  <w:num w:numId="27">
    <w:abstractNumId w:val="26"/>
  </w:num>
  <w:num w:numId="28">
    <w:abstractNumId w:val="9"/>
  </w:num>
  <w:num w:numId="29">
    <w:abstractNumId w:val="59"/>
  </w:num>
  <w:num w:numId="30">
    <w:abstractNumId w:val="15"/>
  </w:num>
  <w:num w:numId="31">
    <w:abstractNumId w:val="30"/>
  </w:num>
  <w:num w:numId="32">
    <w:abstractNumId w:val="40"/>
  </w:num>
  <w:num w:numId="33">
    <w:abstractNumId w:val="48"/>
  </w:num>
  <w:num w:numId="34">
    <w:abstractNumId w:val="50"/>
  </w:num>
  <w:num w:numId="35">
    <w:abstractNumId w:val="45"/>
  </w:num>
  <w:num w:numId="36">
    <w:abstractNumId w:val="22"/>
  </w:num>
  <w:num w:numId="37">
    <w:abstractNumId w:val="43"/>
  </w:num>
  <w:num w:numId="38">
    <w:abstractNumId w:val="5"/>
  </w:num>
  <w:num w:numId="39">
    <w:abstractNumId w:val="18"/>
  </w:num>
  <w:num w:numId="40">
    <w:abstractNumId w:val="33"/>
  </w:num>
  <w:num w:numId="41">
    <w:abstractNumId w:val="57"/>
  </w:num>
  <w:num w:numId="42">
    <w:abstractNumId w:val="24"/>
  </w:num>
  <w:num w:numId="43">
    <w:abstractNumId w:val="11"/>
  </w:num>
  <w:num w:numId="44">
    <w:abstractNumId w:val="0"/>
  </w:num>
  <w:num w:numId="45">
    <w:abstractNumId w:val="35"/>
  </w:num>
  <w:num w:numId="46">
    <w:abstractNumId w:val="56"/>
  </w:num>
  <w:num w:numId="47">
    <w:abstractNumId w:val="51"/>
  </w:num>
  <w:num w:numId="48">
    <w:abstractNumId w:val="53"/>
  </w:num>
  <w:num w:numId="49">
    <w:abstractNumId w:val="19"/>
  </w:num>
  <w:num w:numId="50">
    <w:abstractNumId w:val="28"/>
  </w:num>
  <w:num w:numId="51">
    <w:abstractNumId w:val="31"/>
  </w:num>
  <w:num w:numId="52">
    <w:abstractNumId w:val="6"/>
  </w:num>
  <w:num w:numId="53">
    <w:abstractNumId w:val="27"/>
  </w:num>
  <w:num w:numId="54">
    <w:abstractNumId w:val="32"/>
  </w:num>
  <w:num w:numId="55">
    <w:abstractNumId w:val="46"/>
  </w:num>
  <w:num w:numId="56">
    <w:abstractNumId w:val="54"/>
  </w:num>
  <w:num w:numId="57">
    <w:abstractNumId w:val="4"/>
  </w:num>
  <w:num w:numId="58">
    <w:abstractNumId w:val="12"/>
  </w:num>
  <w:num w:numId="59">
    <w:abstractNumId w:val="44"/>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833EE"/>
    <w:rsid w:val="000A193C"/>
    <w:rsid w:val="000A2AC6"/>
    <w:rsid w:val="000F10F7"/>
    <w:rsid w:val="000F7D44"/>
    <w:rsid w:val="00157AD8"/>
    <w:rsid w:val="001D009D"/>
    <w:rsid w:val="001D4B10"/>
    <w:rsid w:val="001E630D"/>
    <w:rsid w:val="002109B5"/>
    <w:rsid w:val="00233B26"/>
    <w:rsid w:val="00284DC9"/>
    <w:rsid w:val="002E2061"/>
    <w:rsid w:val="00302993"/>
    <w:rsid w:val="0031700D"/>
    <w:rsid w:val="00326409"/>
    <w:rsid w:val="00374265"/>
    <w:rsid w:val="003803AD"/>
    <w:rsid w:val="00380A1A"/>
    <w:rsid w:val="00392B85"/>
    <w:rsid w:val="00396FE7"/>
    <w:rsid w:val="003A2911"/>
    <w:rsid w:val="003A62CF"/>
    <w:rsid w:val="003B2BB8"/>
    <w:rsid w:val="003C5245"/>
    <w:rsid w:val="003D34FF"/>
    <w:rsid w:val="003E39FD"/>
    <w:rsid w:val="003F145C"/>
    <w:rsid w:val="00402671"/>
    <w:rsid w:val="00416EAB"/>
    <w:rsid w:val="00496888"/>
    <w:rsid w:val="004A3006"/>
    <w:rsid w:val="004B54CA"/>
    <w:rsid w:val="004B5C0F"/>
    <w:rsid w:val="004B6AC9"/>
    <w:rsid w:val="004C0154"/>
    <w:rsid w:val="004C01B6"/>
    <w:rsid w:val="004C6965"/>
    <w:rsid w:val="004E4142"/>
    <w:rsid w:val="004E5CBF"/>
    <w:rsid w:val="00537733"/>
    <w:rsid w:val="005552D7"/>
    <w:rsid w:val="005A4817"/>
    <w:rsid w:val="005C3AA9"/>
    <w:rsid w:val="005E2569"/>
    <w:rsid w:val="0060667D"/>
    <w:rsid w:val="00621FC5"/>
    <w:rsid w:val="00626335"/>
    <w:rsid w:val="00627F07"/>
    <w:rsid w:val="00637B02"/>
    <w:rsid w:val="00671D26"/>
    <w:rsid w:val="00683A84"/>
    <w:rsid w:val="006A4BE9"/>
    <w:rsid w:val="006A4CE7"/>
    <w:rsid w:val="006F686B"/>
    <w:rsid w:val="0070354E"/>
    <w:rsid w:val="00705698"/>
    <w:rsid w:val="0071559F"/>
    <w:rsid w:val="00756EF1"/>
    <w:rsid w:val="00775C7D"/>
    <w:rsid w:val="00783043"/>
    <w:rsid w:val="00785261"/>
    <w:rsid w:val="007B0256"/>
    <w:rsid w:val="007E3897"/>
    <w:rsid w:val="00821944"/>
    <w:rsid w:val="0083177B"/>
    <w:rsid w:val="008617A8"/>
    <w:rsid w:val="0088776D"/>
    <w:rsid w:val="0089585D"/>
    <w:rsid w:val="008E00FC"/>
    <w:rsid w:val="009225F0"/>
    <w:rsid w:val="0093462C"/>
    <w:rsid w:val="0093610D"/>
    <w:rsid w:val="00953795"/>
    <w:rsid w:val="00974189"/>
    <w:rsid w:val="0099631E"/>
    <w:rsid w:val="009B2204"/>
    <w:rsid w:val="009B51CE"/>
    <w:rsid w:val="009B65EB"/>
    <w:rsid w:val="009C1765"/>
    <w:rsid w:val="00A1573B"/>
    <w:rsid w:val="00A1584F"/>
    <w:rsid w:val="00A242A9"/>
    <w:rsid w:val="00A32831"/>
    <w:rsid w:val="00A35145"/>
    <w:rsid w:val="00A40E60"/>
    <w:rsid w:val="00A662B4"/>
    <w:rsid w:val="00A8385F"/>
    <w:rsid w:val="00A87056"/>
    <w:rsid w:val="00A916F0"/>
    <w:rsid w:val="00AB11CD"/>
    <w:rsid w:val="00B04ED8"/>
    <w:rsid w:val="00B134EE"/>
    <w:rsid w:val="00B22E43"/>
    <w:rsid w:val="00B349B2"/>
    <w:rsid w:val="00B44991"/>
    <w:rsid w:val="00B86E20"/>
    <w:rsid w:val="00B91E3E"/>
    <w:rsid w:val="00BA2DB9"/>
    <w:rsid w:val="00BC7916"/>
    <w:rsid w:val="00BD1140"/>
    <w:rsid w:val="00BD3A29"/>
    <w:rsid w:val="00BE7148"/>
    <w:rsid w:val="00C17EAF"/>
    <w:rsid w:val="00C2136E"/>
    <w:rsid w:val="00C30191"/>
    <w:rsid w:val="00C73AE0"/>
    <w:rsid w:val="00C7645A"/>
    <w:rsid w:val="00C84DD7"/>
    <w:rsid w:val="00CA324A"/>
    <w:rsid w:val="00CB5863"/>
    <w:rsid w:val="00CC78A9"/>
    <w:rsid w:val="00D12FCC"/>
    <w:rsid w:val="00D455A8"/>
    <w:rsid w:val="00D6763A"/>
    <w:rsid w:val="00D843FF"/>
    <w:rsid w:val="00D97106"/>
    <w:rsid w:val="00DA243A"/>
    <w:rsid w:val="00DA46D8"/>
    <w:rsid w:val="00DB353C"/>
    <w:rsid w:val="00DC07AC"/>
    <w:rsid w:val="00DD7F79"/>
    <w:rsid w:val="00E03A8A"/>
    <w:rsid w:val="00E2145B"/>
    <w:rsid w:val="00E273E4"/>
    <w:rsid w:val="00E504BE"/>
    <w:rsid w:val="00E524D1"/>
    <w:rsid w:val="00E54797"/>
    <w:rsid w:val="00F143FC"/>
    <w:rsid w:val="00F24CEA"/>
    <w:rsid w:val="00F30AFE"/>
    <w:rsid w:val="00F47B80"/>
    <w:rsid w:val="00F50794"/>
    <w:rsid w:val="00F617D1"/>
    <w:rsid w:val="00F72448"/>
    <w:rsid w:val="00F74F10"/>
    <w:rsid w:val="00F7624F"/>
    <w:rsid w:val="00FB3698"/>
    <w:rsid w:val="00FE4449"/>
    <w:rsid w:val="00FE5741"/>
    <w:rsid w:val="00FF3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CF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basedOn w:val="DefaultParagraphFont"/>
    <w:link w:val="ListParagraph"/>
    <w:uiPriority w:val="34"/>
    <w:locked/>
    <w:rsid w:val="004B6AC9"/>
    <w:rPr>
      <w:rFonts w:ascii="Arial" w:hAnsi="Arial"/>
    </w:rPr>
  </w:style>
  <w:style w:type="character" w:styleId="Hyperlink">
    <w:name w:val="Hyperlink"/>
    <w:basedOn w:val="DefaultParagraphFont"/>
    <w:uiPriority w:val="99"/>
    <w:rsid w:val="00FB3698"/>
    <w:rPr>
      <w:rFonts w:cs="Times New Roman"/>
      <w:color w:val="0000FF"/>
      <w:u w:val="single"/>
    </w:rPr>
  </w:style>
  <w:style w:type="paragraph" w:customStyle="1" w:styleId="NumberLevel1">
    <w:name w:val="Number Level 1"/>
    <w:aliases w:val="N1"/>
    <w:basedOn w:val="Normal"/>
    <w:uiPriority w:val="1"/>
    <w:qFormat/>
    <w:rsid w:val="00CA324A"/>
    <w:pPr>
      <w:numPr>
        <w:numId w:val="3"/>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CA324A"/>
    <w:pPr>
      <w:numPr>
        <w:ilvl w:val="1"/>
        <w:numId w:val="3"/>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CA324A"/>
    <w:pPr>
      <w:numPr>
        <w:ilvl w:val="2"/>
        <w:numId w:val="3"/>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CA324A"/>
    <w:pPr>
      <w:numPr>
        <w:ilvl w:val="3"/>
        <w:numId w:val="3"/>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CA324A"/>
    <w:pPr>
      <w:numPr>
        <w:ilvl w:val="4"/>
        <w:numId w:val="3"/>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CA324A"/>
    <w:pPr>
      <w:numPr>
        <w:ilvl w:val="5"/>
      </w:numPr>
    </w:pPr>
  </w:style>
  <w:style w:type="paragraph" w:customStyle="1" w:styleId="NumberLevel7">
    <w:name w:val="Number Level 7"/>
    <w:basedOn w:val="NumberLevel6"/>
    <w:uiPriority w:val="1"/>
    <w:semiHidden/>
    <w:rsid w:val="00CA324A"/>
    <w:pPr>
      <w:numPr>
        <w:ilvl w:val="6"/>
      </w:numPr>
    </w:pPr>
  </w:style>
  <w:style w:type="paragraph" w:customStyle="1" w:styleId="NumberLevel8">
    <w:name w:val="Number Level 8"/>
    <w:basedOn w:val="NumberLevel7"/>
    <w:uiPriority w:val="1"/>
    <w:semiHidden/>
    <w:rsid w:val="00CA324A"/>
    <w:pPr>
      <w:numPr>
        <w:ilvl w:val="7"/>
      </w:numPr>
    </w:pPr>
  </w:style>
  <w:style w:type="paragraph" w:customStyle="1" w:styleId="NumberLevel9">
    <w:name w:val="Number Level 9"/>
    <w:basedOn w:val="NumberLevel8"/>
    <w:uiPriority w:val="1"/>
    <w:semiHidden/>
    <w:rsid w:val="00CA324A"/>
    <w:pPr>
      <w:numPr>
        <w:ilvl w:val="8"/>
      </w:numPr>
    </w:pPr>
  </w:style>
  <w:style w:type="paragraph" w:customStyle="1" w:styleId="PlainParagraphIndent">
    <w:name w:val="Plain Paragraph Indent"/>
    <w:basedOn w:val="Normal"/>
    <w:rsid w:val="00CA324A"/>
    <w:pPr>
      <w:spacing w:before="140" w:after="140" w:line="280" w:lineRule="atLeast"/>
      <w:ind w:left="1134"/>
    </w:pPr>
    <w:rPr>
      <w:rFonts w:eastAsia="Times New Roman" w:cs="Arial"/>
      <w:lang w:eastAsia="en-AU"/>
    </w:rPr>
  </w:style>
  <w:style w:type="table" w:styleId="TableGrid">
    <w:name w:val="Table Grid"/>
    <w:basedOn w:val="TableNormal"/>
    <w:rsid w:val="00CA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oIndent1">
    <w:name w:val="ME NoIndent 1"/>
    <w:basedOn w:val="Normal"/>
    <w:rsid w:val="00CA324A"/>
    <w:pPr>
      <w:numPr>
        <w:numId w:val="4"/>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775C7D"/>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775C7D"/>
    <w:rPr>
      <w:rFonts w:ascii="Arial" w:eastAsia="Times New Roman" w:hAnsi="Arial" w:cs="Arial"/>
      <w:lang w:eastAsia="en-AU"/>
    </w:rPr>
  </w:style>
  <w:style w:type="paragraph" w:styleId="BalloonText">
    <w:name w:val="Balloon Text"/>
    <w:basedOn w:val="Normal"/>
    <w:link w:val="BalloonTextChar"/>
    <w:uiPriority w:val="99"/>
    <w:semiHidden/>
    <w:unhideWhenUsed/>
    <w:rsid w:val="00775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7D"/>
    <w:rPr>
      <w:rFonts w:ascii="Segoe UI" w:hAnsi="Segoe UI" w:cs="Segoe UI"/>
      <w:sz w:val="18"/>
      <w:szCs w:val="18"/>
    </w:rPr>
  </w:style>
  <w:style w:type="paragraph" w:styleId="CommentText">
    <w:name w:val="annotation text"/>
    <w:basedOn w:val="Normal"/>
    <w:link w:val="CommentTextChar"/>
    <w:uiPriority w:val="99"/>
    <w:unhideWhenUsed/>
    <w:rsid w:val="00392B85"/>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92B85"/>
    <w:rPr>
      <w:sz w:val="20"/>
      <w:szCs w:val="20"/>
    </w:rPr>
  </w:style>
  <w:style w:type="paragraph" w:customStyle="1" w:styleId="Default">
    <w:name w:val="Default"/>
    <w:rsid w:val="004A3006"/>
    <w:pPr>
      <w:autoSpaceDE w:val="0"/>
      <w:autoSpaceDN w:val="0"/>
      <w:adjustRightInd w:val="0"/>
      <w:spacing w:after="0" w:line="240" w:lineRule="auto"/>
    </w:pPr>
    <w:rPr>
      <w:rFonts w:ascii="TheSansSemiLight-Plain" w:hAnsi="TheSansSemiLight-Plain" w:cs="TheSansSemiLight-Plain"/>
      <w:color w:val="000000"/>
      <w:sz w:val="24"/>
      <w:szCs w:val="24"/>
    </w:rPr>
  </w:style>
  <w:style w:type="character" w:styleId="CommentReference">
    <w:name w:val="annotation reference"/>
    <w:basedOn w:val="DefaultParagraphFont"/>
    <w:uiPriority w:val="99"/>
    <w:semiHidden/>
    <w:unhideWhenUsed/>
    <w:rsid w:val="000F10F7"/>
    <w:rPr>
      <w:sz w:val="16"/>
      <w:szCs w:val="16"/>
    </w:rPr>
  </w:style>
  <w:style w:type="paragraph" w:styleId="CommentSubject">
    <w:name w:val="annotation subject"/>
    <w:basedOn w:val="CommentText"/>
    <w:next w:val="CommentText"/>
    <w:link w:val="CommentSubjectChar"/>
    <w:uiPriority w:val="99"/>
    <w:semiHidden/>
    <w:unhideWhenUsed/>
    <w:rsid w:val="000F10F7"/>
    <w:pPr>
      <w:spacing w:after="200"/>
    </w:pPr>
    <w:rPr>
      <w:rFonts w:ascii="Arial" w:hAnsi="Arial"/>
      <w:b/>
      <w:bCs/>
    </w:rPr>
  </w:style>
  <w:style w:type="character" w:customStyle="1" w:styleId="CommentSubjectChar">
    <w:name w:val="Comment Subject Char"/>
    <w:basedOn w:val="CommentTextChar"/>
    <w:link w:val="CommentSubject"/>
    <w:uiPriority w:val="99"/>
    <w:semiHidden/>
    <w:rsid w:val="000F10F7"/>
    <w:rPr>
      <w:rFonts w:ascii="Arial" w:hAnsi="Arial"/>
      <w:b/>
      <w:bCs/>
      <w:sz w:val="20"/>
      <w:szCs w:val="20"/>
    </w:rPr>
  </w:style>
  <w:style w:type="character" w:styleId="FollowedHyperlink">
    <w:name w:val="FollowedHyperlink"/>
    <w:basedOn w:val="DefaultParagraphFont"/>
    <w:uiPriority w:val="99"/>
    <w:semiHidden/>
    <w:unhideWhenUsed/>
    <w:rsid w:val="00B3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c.gov.au/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5" Type="http://schemas.openxmlformats.org/officeDocument/2006/relationships/footnotes" Target="footnotes.xml"/><Relationship Id="rId10" Type="http://schemas.openxmlformats.org/officeDocument/2006/relationships/hyperlink" Target="https://dfat.gov.au/international-relations/security/sanctions/Pages/consolidated-list.aspx" TargetMode="External"/><Relationship Id="rId4" Type="http://schemas.openxmlformats.org/officeDocument/2006/relationships/webSettings" Target="webSettings.xml"/><Relationship Id="rId9" Type="http://schemas.openxmlformats.org/officeDocument/2006/relationships/hyperlink" Target="https://www.nationalsecurity.gov.au/Listedterroristorganisations/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6264</Words>
  <Characters>35706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2019-10-30T21:44:00Z</dcterms:created>
  <dcterms:modified xsi:type="dcterms:W3CDTF">2019-10-30T21:44:00Z</dcterms:modified>
</cp:coreProperties>
</file>