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A8" w:rsidRDefault="00C9161F" w:rsidP="008D06A8">
      <w:pPr>
        <w:pStyle w:val="Heading1"/>
        <w:rPr>
          <w:rFonts w:eastAsia="Times New Roman" w:cs="Arial"/>
          <w:b w:val="0"/>
          <w:bCs w:val="0"/>
          <w:color w:val="264F90"/>
          <w:sz w:val="40"/>
          <w:szCs w:val="40"/>
        </w:rPr>
      </w:pPr>
      <w:r>
        <w:rPr>
          <w:noProof/>
          <w:lang w:eastAsia="en-AU"/>
        </w:rPr>
        <w:drawing>
          <wp:anchor distT="0" distB="0" distL="114300" distR="114300" simplePos="0" relativeHeight="251659264" behindDoc="0" locked="0" layoutInCell="1" allowOverlap="1" wp14:anchorId="6AA4EB40" wp14:editId="53E1E7FE">
            <wp:simplePos x="0" y="0"/>
            <wp:positionH relativeFrom="margin">
              <wp:posOffset>122830</wp:posOffset>
            </wp:positionH>
            <wp:positionV relativeFrom="margin">
              <wp:posOffset>-351857</wp:posOffset>
            </wp:positionV>
            <wp:extent cx="3600450" cy="733425"/>
            <wp:effectExtent l="0" t="0" r="0" b="9525"/>
            <wp:wrapSquare wrapText="bothSides"/>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6A8" w:rsidRPr="00C9161F" w:rsidRDefault="008D06A8" w:rsidP="00F1623E">
      <w:pPr>
        <w:pStyle w:val="Heading1"/>
        <w:spacing w:before="240" w:after="120"/>
        <w:contextualSpacing w:val="0"/>
        <w:rPr>
          <w:sz w:val="38"/>
          <w:szCs w:val="38"/>
        </w:rPr>
      </w:pPr>
      <w:r w:rsidRPr="008D06A8">
        <w:rPr>
          <w:rFonts w:eastAsia="Times New Roman" w:cs="Arial"/>
          <w:b w:val="0"/>
          <w:bCs w:val="0"/>
          <w:color w:val="264F90"/>
          <w:sz w:val="40"/>
          <w:szCs w:val="40"/>
        </w:rPr>
        <w:t>Australian Capital Territory – data on unmet need from specialist homelessness services</w:t>
      </w:r>
    </w:p>
    <w:tbl>
      <w:tblPr>
        <w:tblStyle w:val="TableGrid"/>
        <w:tblW w:w="9072" w:type="dxa"/>
        <w:jc w:val="center"/>
        <w:tblLook w:val="04A0" w:firstRow="1" w:lastRow="0" w:firstColumn="1" w:lastColumn="0" w:noHBand="0" w:noVBand="1"/>
        <w:tblCaption w:val="ACT SA4"/>
      </w:tblPr>
      <w:tblGrid>
        <w:gridCol w:w="5954"/>
        <w:gridCol w:w="3118"/>
      </w:tblGrid>
      <w:tr w:rsidR="008D06A8" w:rsidRPr="002D4081" w:rsidTr="00791CFB">
        <w:trPr>
          <w:trHeight w:val="186"/>
          <w:tblHeader/>
          <w:jc w:val="center"/>
        </w:trPr>
        <w:tc>
          <w:tcPr>
            <w:tcW w:w="5954" w:type="dxa"/>
            <w:shd w:val="clear" w:color="auto" w:fill="264F90"/>
          </w:tcPr>
          <w:p w:rsidR="008D06A8" w:rsidRPr="002D4081" w:rsidRDefault="008D06A8" w:rsidP="008D06A8">
            <w:pPr>
              <w:jc w:val="center"/>
              <w:rPr>
                <w:b/>
                <w:color w:val="FFFFFF" w:themeColor="background1"/>
              </w:rPr>
            </w:pPr>
            <w:bookmarkStart w:id="0" w:name="_[Program_name]:_[Grant"/>
            <w:bookmarkEnd w:id="0"/>
            <w:r>
              <w:rPr>
                <w:b/>
                <w:color w:val="FFFFFF" w:themeColor="background1"/>
              </w:rPr>
              <w:t>Locations</w:t>
            </w:r>
          </w:p>
        </w:tc>
        <w:tc>
          <w:tcPr>
            <w:tcW w:w="3118" w:type="dxa"/>
            <w:shd w:val="clear" w:color="auto" w:fill="264F90"/>
          </w:tcPr>
          <w:p w:rsidR="008D06A8" w:rsidRPr="002D4081" w:rsidRDefault="008D06A8" w:rsidP="008D06A8">
            <w:pPr>
              <w:jc w:val="center"/>
              <w:rPr>
                <w:b/>
                <w:color w:val="FFFFFF" w:themeColor="background1"/>
              </w:rPr>
            </w:pPr>
            <w:r>
              <w:rPr>
                <w:b/>
                <w:color w:val="FFFFFF" w:themeColor="background1"/>
              </w:rPr>
              <w:t>Average short term or emergency accommodation not provided*</w:t>
            </w:r>
          </w:p>
        </w:tc>
      </w:tr>
      <w:tr w:rsidR="008D06A8" w:rsidRPr="002D4081" w:rsidTr="008D06A8">
        <w:trPr>
          <w:trHeight w:val="187"/>
          <w:jc w:val="center"/>
        </w:trPr>
        <w:tc>
          <w:tcPr>
            <w:tcW w:w="9072" w:type="dxa"/>
            <w:gridSpan w:val="2"/>
            <w:shd w:val="clear" w:color="auto" w:fill="8DB3E2" w:themeFill="text2" w:themeFillTint="66"/>
          </w:tcPr>
          <w:p w:rsidR="008D06A8" w:rsidRPr="00C37CAA" w:rsidRDefault="008D06A8" w:rsidP="008D06A8">
            <w:pPr>
              <w:rPr>
                <w:b/>
              </w:rPr>
            </w:pPr>
            <w:r>
              <w:rPr>
                <w:b/>
              </w:rPr>
              <w:t>Australian Capital Territory SA4</w:t>
            </w:r>
          </w:p>
        </w:tc>
      </w:tr>
      <w:tr w:rsidR="008D06A8" w:rsidRPr="002D4081" w:rsidTr="008D06A8">
        <w:trPr>
          <w:trHeight w:val="187"/>
          <w:jc w:val="center"/>
        </w:trPr>
        <w:tc>
          <w:tcPr>
            <w:tcW w:w="5954" w:type="dxa"/>
          </w:tcPr>
          <w:p w:rsidR="008D06A8" w:rsidRPr="002D4081" w:rsidRDefault="008D06A8" w:rsidP="008D06A8">
            <w:pPr>
              <w:tabs>
                <w:tab w:val="left" w:pos="938"/>
              </w:tabs>
            </w:pPr>
            <w:r>
              <w:t xml:space="preserve">Belconnen </w:t>
            </w:r>
          </w:p>
        </w:tc>
        <w:tc>
          <w:tcPr>
            <w:tcW w:w="3118" w:type="dxa"/>
          </w:tcPr>
          <w:p w:rsidR="008D06A8" w:rsidRPr="002D4081" w:rsidRDefault="008D06A8" w:rsidP="008D06A8">
            <w:pPr>
              <w:jc w:val="right"/>
            </w:pPr>
            <w:r>
              <w:t>51</w:t>
            </w:r>
          </w:p>
        </w:tc>
      </w:tr>
      <w:tr w:rsidR="008D06A8" w:rsidRPr="002D4081" w:rsidTr="008D06A8">
        <w:trPr>
          <w:trHeight w:val="187"/>
          <w:jc w:val="center"/>
        </w:trPr>
        <w:tc>
          <w:tcPr>
            <w:tcW w:w="5954" w:type="dxa"/>
          </w:tcPr>
          <w:p w:rsidR="008D06A8" w:rsidRDefault="008D06A8" w:rsidP="008D06A8">
            <w:r>
              <w:t>Canberra East</w:t>
            </w:r>
          </w:p>
        </w:tc>
        <w:tc>
          <w:tcPr>
            <w:tcW w:w="3118" w:type="dxa"/>
          </w:tcPr>
          <w:p w:rsidR="008D06A8" w:rsidRDefault="008D06A8" w:rsidP="008D06A8">
            <w:pPr>
              <w:jc w:val="right"/>
            </w:pPr>
            <w:r>
              <w:t>3</w:t>
            </w:r>
          </w:p>
        </w:tc>
      </w:tr>
      <w:tr w:rsidR="008D06A8" w:rsidRPr="002D4081" w:rsidTr="008D06A8">
        <w:trPr>
          <w:trHeight w:val="187"/>
          <w:jc w:val="center"/>
        </w:trPr>
        <w:tc>
          <w:tcPr>
            <w:tcW w:w="5954" w:type="dxa"/>
          </w:tcPr>
          <w:p w:rsidR="008D06A8" w:rsidRDefault="008D06A8" w:rsidP="008D06A8">
            <w:r>
              <w:t xml:space="preserve">Gungahlin </w:t>
            </w:r>
          </w:p>
        </w:tc>
        <w:tc>
          <w:tcPr>
            <w:tcW w:w="3118" w:type="dxa"/>
          </w:tcPr>
          <w:p w:rsidR="008D06A8" w:rsidRDefault="008D06A8" w:rsidP="008D06A8">
            <w:pPr>
              <w:jc w:val="right"/>
            </w:pPr>
            <w:r>
              <w:t>37</w:t>
            </w:r>
          </w:p>
        </w:tc>
      </w:tr>
      <w:tr w:rsidR="008D06A8" w:rsidRPr="002D4081" w:rsidTr="008D06A8">
        <w:trPr>
          <w:trHeight w:val="187"/>
          <w:jc w:val="center"/>
        </w:trPr>
        <w:tc>
          <w:tcPr>
            <w:tcW w:w="5954" w:type="dxa"/>
          </w:tcPr>
          <w:p w:rsidR="008D06A8" w:rsidRDefault="008D06A8" w:rsidP="008D06A8">
            <w:r>
              <w:t xml:space="preserve">Molonglo </w:t>
            </w:r>
          </w:p>
        </w:tc>
        <w:tc>
          <w:tcPr>
            <w:tcW w:w="3118" w:type="dxa"/>
          </w:tcPr>
          <w:p w:rsidR="008D06A8" w:rsidRDefault="008D06A8" w:rsidP="008D06A8">
            <w:pPr>
              <w:jc w:val="right"/>
            </w:pPr>
            <w:r>
              <w:t>2</w:t>
            </w:r>
          </w:p>
        </w:tc>
      </w:tr>
      <w:tr w:rsidR="008D06A8" w:rsidRPr="002D4081" w:rsidTr="008D06A8">
        <w:trPr>
          <w:trHeight w:val="187"/>
          <w:jc w:val="center"/>
        </w:trPr>
        <w:tc>
          <w:tcPr>
            <w:tcW w:w="5954" w:type="dxa"/>
          </w:tcPr>
          <w:p w:rsidR="008D06A8" w:rsidRDefault="008D06A8" w:rsidP="008D06A8">
            <w:r>
              <w:t>North Canberra</w:t>
            </w:r>
          </w:p>
        </w:tc>
        <w:tc>
          <w:tcPr>
            <w:tcW w:w="3118" w:type="dxa"/>
          </w:tcPr>
          <w:p w:rsidR="008D06A8" w:rsidRDefault="008D06A8" w:rsidP="008D06A8">
            <w:pPr>
              <w:jc w:val="right"/>
            </w:pPr>
            <w:r>
              <w:t>19</w:t>
            </w:r>
          </w:p>
        </w:tc>
      </w:tr>
      <w:tr w:rsidR="008D06A8" w:rsidRPr="002D4081" w:rsidTr="008D06A8">
        <w:trPr>
          <w:trHeight w:val="187"/>
          <w:jc w:val="center"/>
        </w:trPr>
        <w:tc>
          <w:tcPr>
            <w:tcW w:w="5954" w:type="dxa"/>
          </w:tcPr>
          <w:p w:rsidR="008D06A8" w:rsidRDefault="008D06A8" w:rsidP="008D06A8">
            <w:r>
              <w:t>South Canberra</w:t>
            </w:r>
          </w:p>
        </w:tc>
        <w:tc>
          <w:tcPr>
            <w:tcW w:w="3118" w:type="dxa"/>
          </w:tcPr>
          <w:p w:rsidR="008D06A8" w:rsidRDefault="008D06A8" w:rsidP="008D06A8">
            <w:pPr>
              <w:jc w:val="right"/>
            </w:pPr>
            <w:r>
              <w:t>10</w:t>
            </w:r>
          </w:p>
        </w:tc>
      </w:tr>
      <w:tr w:rsidR="008D06A8" w:rsidRPr="002D4081" w:rsidTr="008D06A8">
        <w:trPr>
          <w:trHeight w:val="187"/>
          <w:jc w:val="center"/>
        </w:trPr>
        <w:tc>
          <w:tcPr>
            <w:tcW w:w="5954" w:type="dxa"/>
          </w:tcPr>
          <w:p w:rsidR="008D06A8" w:rsidRDefault="008D06A8" w:rsidP="008D06A8">
            <w:r>
              <w:t>Tuggeranong</w:t>
            </w:r>
          </w:p>
        </w:tc>
        <w:tc>
          <w:tcPr>
            <w:tcW w:w="3118" w:type="dxa"/>
          </w:tcPr>
          <w:p w:rsidR="008D06A8" w:rsidRDefault="008D06A8" w:rsidP="008D06A8">
            <w:pPr>
              <w:jc w:val="right"/>
            </w:pPr>
            <w:r>
              <w:t>44</w:t>
            </w:r>
          </w:p>
        </w:tc>
      </w:tr>
      <w:tr w:rsidR="008D06A8" w:rsidRPr="002D4081" w:rsidTr="008D06A8">
        <w:trPr>
          <w:trHeight w:val="187"/>
          <w:jc w:val="center"/>
        </w:trPr>
        <w:tc>
          <w:tcPr>
            <w:tcW w:w="5954" w:type="dxa"/>
          </w:tcPr>
          <w:p w:rsidR="008D06A8" w:rsidRDefault="008D06A8" w:rsidP="008D06A8">
            <w:r>
              <w:t xml:space="preserve">Urriarra – Namadgi </w:t>
            </w:r>
          </w:p>
        </w:tc>
        <w:tc>
          <w:tcPr>
            <w:tcW w:w="3118" w:type="dxa"/>
          </w:tcPr>
          <w:p w:rsidR="008D06A8" w:rsidRDefault="008D06A8" w:rsidP="008D06A8">
            <w:pPr>
              <w:jc w:val="right"/>
            </w:pPr>
            <w:r>
              <w:t>0</w:t>
            </w:r>
          </w:p>
        </w:tc>
      </w:tr>
      <w:tr w:rsidR="008D06A8" w:rsidRPr="002D4081" w:rsidTr="008D06A8">
        <w:trPr>
          <w:trHeight w:val="187"/>
          <w:jc w:val="center"/>
        </w:trPr>
        <w:tc>
          <w:tcPr>
            <w:tcW w:w="5954" w:type="dxa"/>
          </w:tcPr>
          <w:p w:rsidR="008D06A8" w:rsidRDefault="008D06A8" w:rsidP="008D06A8">
            <w:r>
              <w:t>Weston Creek</w:t>
            </w:r>
          </w:p>
        </w:tc>
        <w:tc>
          <w:tcPr>
            <w:tcW w:w="3118" w:type="dxa"/>
          </w:tcPr>
          <w:p w:rsidR="008D06A8" w:rsidRDefault="008D06A8" w:rsidP="008D06A8">
            <w:pPr>
              <w:jc w:val="right"/>
            </w:pPr>
            <w:r>
              <w:t>10</w:t>
            </w:r>
          </w:p>
        </w:tc>
      </w:tr>
      <w:tr w:rsidR="008D06A8" w:rsidRPr="002D4081" w:rsidTr="008D06A8">
        <w:trPr>
          <w:trHeight w:val="187"/>
          <w:jc w:val="center"/>
        </w:trPr>
        <w:tc>
          <w:tcPr>
            <w:tcW w:w="5954" w:type="dxa"/>
          </w:tcPr>
          <w:p w:rsidR="008D06A8" w:rsidRDefault="008D06A8" w:rsidP="008D06A8">
            <w:r>
              <w:t>Woden Valley</w:t>
            </w:r>
          </w:p>
        </w:tc>
        <w:tc>
          <w:tcPr>
            <w:tcW w:w="3118" w:type="dxa"/>
          </w:tcPr>
          <w:p w:rsidR="008D06A8" w:rsidRDefault="008D06A8" w:rsidP="008D06A8">
            <w:pPr>
              <w:jc w:val="right"/>
            </w:pPr>
            <w:r>
              <w:t>13</w:t>
            </w:r>
          </w:p>
        </w:tc>
      </w:tr>
      <w:tr w:rsidR="008D06A8" w:rsidRPr="002D4081" w:rsidTr="008D06A8">
        <w:trPr>
          <w:trHeight w:val="187"/>
          <w:jc w:val="center"/>
        </w:trPr>
        <w:tc>
          <w:tcPr>
            <w:tcW w:w="5954" w:type="dxa"/>
          </w:tcPr>
          <w:p w:rsidR="008D06A8" w:rsidRPr="003E416D" w:rsidRDefault="008D06A8" w:rsidP="008D06A8">
            <w:pPr>
              <w:rPr>
                <w:b/>
              </w:rPr>
            </w:pPr>
            <w:r>
              <w:rPr>
                <w:b/>
              </w:rPr>
              <w:t xml:space="preserve">Total </w:t>
            </w:r>
          </w:p>
        </w:tc>
        <w:tc>
          <w:tcPr>
            <w:tcW w:w="3118" w:type="dxa"/>
          </w:tcPr>
          <w:p w:rsidR="008D06A8" w:rsidRPr="003E416D" w:rsidRDefault="008D06A8" w:rsidP="008D06A8">
            <w:pPr>
              <w:jc w:val="right"/>
              <w:rPr>
                <w:b/>
              </w:rPr>
            </w:pPr>
            <w:r>
              <w:rPr>
                <w:b/>
              </w:rPr>
              <w:t xml:space="preserve">189 </w:t>
            </w:r>
          </w:p>
        </w:tc>
      </w:tr>
    </w:tbl>
    <w:p w:rsidR="008D06A8" w:rsidRDefault="008D06A8" w:rsidP="008D06A8">
      <w:pPr>
        <w:pStyle w:val="BodyTextnospace"/>
        <w:spacing w:line="240" w:lineRule="atLeast"/>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 unable to receive it as recorded in the specialist homelessness services collection (2015-16, 2016-17, 2017-18)</w:t>
      </w:r>
    </w:p>
    <w:p w:rsidR="008D06A8" w:rsidRDefault="008D06A8" w:rsidP="008D06A8">
      <w:pPr>
        <w:pStyle w:val="BodyTextnospace"/>
        <w:spacing w:line="240" w:lineRule="atLeast"/>
        <w:rPr>
          <w:rFonts w:ascii="Arial" w:hAnsi="Arial" w:cs="Arial"/>
          <w:sz w:val="16"/>
        </w:rPr>
      </w:pPr>
    </w:p>
    <w:p w:rsidR="008D06A8" w:rsidRDefault="008D06A8" w:rsidP="00B91E3E"/>
    <w:p w:rsidR="008D06A8" w:rsidRDefault="008D06A8" w:rsidP="008D06A8">
      <w:r>
        <w:br w:type="page"/>
      </w:r>
    </w:p>
    <w:p w:rsidR="008D06A8" w:rsidRDefault="008D06A8" w:rsidP="009C611C">
      <w:pPr>
        <w:pStyle w:val="BodyTextnospace"/>
        <w:rPr>
          <w:sz w:val="38"/>
          <w:szCs w:val="38"/>
        </w:rPr>
      </w:pPr>
      <w:r>
        <w:rPr>
          <w:noProof/>
          <w:lang w:eastAsia="en-AU"/>
        </w:rPr>
        <w:lastRenderedPageBreak/>
        <w:drawing>
          <wp:anchor distT="0" distB="0" distL="114300" distR="114300" simplePos="0" relativeHeight="251661312" behindDoc="1" locked="0" layoutInCell="1" allowOverlap="1" wp14:anchorId="2D457E83" wp14:editId="5E13258E">
            <wp:simplePos x="0" y="0"/>
            <wp:positionH relativeFrom="margin">
              <wp:posOffset>-81309</wp:posOffset>
            </wp:positionH>
            <wp:positionV relativeFrom="margin">
              <wp:posOffset>-291209</wp:posOffset>
            </wp:positionV>
            <wp:extent cx="3600450" cy="733425"/>
            <wp:effectExtent l="0" t="0" r="0" b="9525"/>
            <wp:wrapSquare wrapText="bothSides"/>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61F" w:rsidRDefault="00C9161F" w:rsidP="009C611C">
      <w:pPr>
        <w:pStyle w:val="BodyTextnospace"/>
        <w:rPr>
          <w:sz w:val="38"/>
          <w:szCs w:val="38"/>
        </w:rPr>
      </w:pPr>
    </w:p>
    <w:p w:rsidR="008D06A8" w:rsidRPr="00C9161F" w:rsidRDefault="008D06A8" w:rsidP="00F1623E">
      <w:pPr>
        <w:pStyle w:val="Heading1"/>
        <w:spacing w:before="240" w:after="120"/>
        <w:contextualSpacing w:val="0"/>
        <w:rPr>
          <w:rFonts w:eastAsia="Times New Roman" w:cs="Arial"/>
          <w:b w:val="0"/>
          <w:bCs w:val="0"/>
          <w:color w:val="264F90"/>
          <w:sz w:val="40"/>
          <w:szCs w:val="40"/>
        </w:rPr>
      </w:pPr>
      <w:r w:rsidRPr="008D06A8">
        <w:rPr>
          <w:rFonts w:eastAsia="Times New Roman" w:cs="Arial"/>
          <w:b w:val="0"/>
          <w:bCs w:val="0"/>
          <w:color w:val="264F90"/>
          <w:sz w:val="40"/>
          <w:szCs w:val="40"/>
        </w:rPr>
        <w:t>Brisbane – data on unmet need from specialist homelessness services</w:t>
      </w:r>
    </w:p>
    <w:tbl>
      <w:tblPr>
        <w:tblStyle w:val="TableGrid"/>
        <w:tblW w:w="8937" w:type="dxa"/>
        <w:jc w:val="center"/>
        <w:tblLook w:val="04A0" w:firstRow="1" w:lastRow="0" w:firstColumn="1" w:lastColumn="0" w:noHBand="0" w:noVBand="1"/>
        <w:tblCaption w:val="Brisbane SA4"/>
      </w:tblPr>
      <w:tblGrid>
        <w:gridCol w:w="5807"/>
        <w:gridCol w:w="3123"/>
        <w:gridCol w:w="7"/>
      </w:tblGrid>
      <w:tr w:rsidR="008D06A8" w:rsidRPr="002D4081" w:rsidTr="002A4840">
        <w:trPr>
          <w:gridAfter w:val="1"/>
          <w:wAfter w:w="7" w:type="dxa"/>
          <w:trHeight w:val="186"/>
          <w:tblHeader/>
          <w:jc w:val="center"/>
        </w:trPr>
        <w:tc>
          <w:tcPr>
            <w:tcW w:w="5807" w:type="dxa"/>
            <w:shd w:val="clear" w:color="auto" w:fill="264F90"/>
          </w:tcPr>
          <w:p w:rsidR="008D06A8" w:rsidRPr="002D4081" w:rsidRDefault="008D06A8" w:rsidP="008D06A8">
            <w:pPr>
              <w:jc w:val="center"/>
              <w:rPr>
                <w:b/>
                <w:color w:val="FFFFFF" w:themeColor="background1"/>
              </w:rPr>
            </w:pPr>
            <w:r>
              <w:rPr>
                <w:b/>
                <w:color w:val="FFFFFF" w:themeColor="background1"/>
              </w:rPr>
              <w:t>Locations</w:t>
            </w:r>
          </w:p>
        </w:tc>
        <w:tc>
          <w:tcPr>
            <w:tcW w:w="3123" w:type="dxa"/>
            <w:shd w:val="clear" w:color="auto" w:fill="264F90"/>
          </w:tcPr>
          <w:p w:rsidR="008D06A8" w:rsidRPr="002D4081" w:rsidRDefault="008D06A8" w:rsidP="008D06A8">
            <w:pPr>
              <w:jc w:val="center"/>
              <w:rPr>
                <w:b/>
                <w:color w:val="FFFFFF" w:themeColor="background1"/>
              </w:rPr>
            </w:pPr>
            <w:r>
              <w:rPr>
                <w:b/>
                <w:color w:val="FFFFFF" w:themeColor="background1"/>
              </w:rPr>
              <w:t>Average short-term or emergency accommodation not provided*</w:t>
            </w:r>
          </w:p>
        </w:tc>
      </w:tr>
      <w:tr w:rsidR="008D06A8" w:rsidRPr="002D4081" w:rsidTr="002A4840">
        <w:trPr>
          <w:trHeight w:val="187"/>
          <w:jc w:val="center"/>
        </w:trPr>
        <w:tc>
          <w:tcPr>
            <w:tcW w:w="8937" w:type="dxa"/>
            <w:gridSpan w:val="3"/>
            <w:shd w:val="clear" w:color="auto" w:fill="8DB3E2" w:themeFill="text2" w:themeFillTint="66"/>
          </w:tcPr>
          <w:p w:rsidR="008D06A8" w:rsidRPr="002D4081" w:rsidRDefault="008D06A8" w:rsidP="008D06A8">
            <w:pPr>
              <w:rPr>
                <w:b/>
                <w:color w:val="FFFFFF" w:themeColor="background1"/>
              </w:rPr>
            </w:pPr>
            <w:r w:rsidRPr="008750FF">
              <w:rPr>
                <w:b/>
              </w:rPr>
              <w:t xml:space="preserve">Brisbane </w:t>
            </w:r>
            <w:r>
              <w:rPr>
                <w:b/>
              </w:rPr>
              <w:t>–</w:t>
            </w:r>
            <w:r w:rsidRPr="008750FF">
              <w:rPr>
                <w:b/>
              </w:rPr>
              <w:t xml:space="preserve"> East</w:t>
            </w:r>
            <w:r>
              <w:rPr>
                <w:b/>
              </w:rPr>
              <w:t xml:space="preserve"> SA4</w:t>
            </w:r>
          </w:p>
        </w:tc>
      </w:tr>
      <w:tr w:rsidR="008D06A8" w:rsidRPr="002D4081" w:rsidTr="002A4840">
        <w:trPr>
          <w:gridAfter w:val="1"/>
          <w:wAfter w:w="7" w:type="dxa"/>
          <w:trHeight w:val="187"/>
          <w:jc w:val="center"/>
        </w:trPr>
        <w:tc>
          <w:tcPr>
            <w:tcW w:w="5807" w:type="dxa"/>
          </w:tcPr>
          <w:p w:rsidR="008D06A8" w:rsidRPr="002D4081" w:rsidRDefault="008D06A8" w:rsidP="008D06A8">
            <w:r w:rsidRPr="008750FF">
              <w:t>Capalaba</w:t>
            </w:r>
          </w:p>
        </w:tc>
        <w:tc>
          <w:tcPr>
            <w:tcW w:w="3123" w:type="dxa"/>
          </w:tcPr>
          <w:p w:rsidR="008D06A8" w:rsidRPr="002D4081" w:rsidRDefault="008D06A8" w:rsidP="008D06A8">
            <w:pPr>
              <w:jc w:val="right"/>
            </w:pPr>
            <w:r>
              <w:t>14</w:t>
            </w:r>
          </w:p>
        </w:tc>
      </w:tr>
      <w:tr w:rsidR="008D06A8" w:rsidRPr="002D4081" w:rsidTr="002A4840">
        <w:trPr>
          <w:gridAfter w:val="1"/>
          <w:wAfter w:w="7" w:type="dxa"/>
          <w:trHeight w:val="187"/>
          <w:jc w:val="center"/>
        </w:trPr>
        <w:tc>
          <w:tcPr>
            <w:tcW w:w="5807" w:type="dxa"/>
          </w:tcPr>
          <w:p w:rsidR="008D06A8" w:rsidRDefault="008D06A8" w:rsidP="008D06A8">
            <w:r w:rsidRPr="008750FF">
              <w:t>Cleveland - Stradbroke</w:t>
            </w:r>
          </w:p>
        </w:tc>
        <w:tc>
          <w:tcPr>
            <w:tcW w:w="3123" w:type="dxa"/>
          </w:tcPr>
          <w:p w:rsidR="008D06A8" w:rsidRDefault="008D06A8" w:rsidP="008D06A8">
            <w:pPr>
              <w:jc w:val="right"/>
            </w:pPr>
            <w:r>
              <w:t>12</w:t>
            </w:r>
          </w:p>
        </w:tc>
      </w:tr>
      <w:tr w:rsidR="008D06A8" w:rsidRPr="002D4081" w:rsidTr="002A4840">
        <w:trPr>
          <w:gridAfter w:val="1"/>
          <w:wAfter w:w="7" w:type="dxa"/>
          <w:trHeight w:val="187"/>
          <w:jc w:val="center"/>
        </w:trPr>
        <w:tc>
          <w:tcPr>
            <w:tcW w:w="5807" w:type="dxa"/>
          </w:tcPr>
          <w:p w:rsidR="008D06A8" w:rsidRDefault="008D06A8" w:rsidP="008D06A8">
            <w:r w:rsidRPr="008750FF">
              <w:t>Wynnum - Manly</w:t>
            </w:r>
          </w:p>
        </w:tc>
        <w:tc>
          <w:tcPr>
            <w:tcW w:w="3123" w:type="dxa"/>
          </w:tcPr>
          <w:p w:rsidR="008D06A8" w:rsidRDefault="008D06A8" w:rsidP="008D06A8">
            <w:pPr>
              <w:jc w:val="right"/>
            </w:pPr>
            <w:r>
              <w:t>23</w:t>
            </w:r>
          </w:p>
        </w:tc>
      </w:tr>
      <w:tr w:rsidR="008D06A8" w:rsidRPr="00E31E8F" w:rsidTr="002A4840">
        <w:trPr>
          <w:gridAfter w:val="1"/>
          <w:wAfter w:w="7" w:type="dxa"/>
          <w:trHeight w:val="187"/>
          <w:jc w:val="center"/>
        </w:trPr>
        <w:tc>
          <w:tcPr>
            <w:tcW w:w="5807" w:type="dxa"/>
          </w:tcPr>
          <w:p w:rsidR="008D06A8" w:rsidRPr="00E31E8F" w:rsidRDefault="008D06A8" w:rsidP="008D06A8">
            <w:pPr>
              <w:rPr>
                <w:b/>
              </w:rPr>
            </w:pPr>
            <w:r>
              <w:rPr>
                <w:b/>
              </w:rPr>
              <w:t>Total</w:t>
            </w:r>
          </w:p>
        </w:tc>
        <w:tc>
          <w:tcPr>
            <w:tcW w:w="3123" w:type="dxa"/>
          </w:tcPr>
          <w:p w:rsidR="008D06A8" w:rsidRPr="00E31E8F" w:rsidRDefault="008D06A8" w:rsidP="008D06A8">
            <w:pPr>
              <w:jc w:val="right"/>
              <w:rPr>
                <w:b/>
              </w:rPr>
            </w:pPr>
            <w:r>
              <w:rPr>
                <w:b/>
              </w:rPr>
              <w:t>49</w:t>
            </w:r>
          </w:p>
        </w:tc>
      </w:tr>
      <w:tr w:rsidR="008D06A8" w:rsidRPr="002D4081" w:rsidTr="002A4840">
        <w:trPr>
          <w:trHeight w:val="187"/>
          <w:jc w:val="center"/>
        </w:trPr>
        <w:tc>
          <w:tcPr>
            <w:tcW w:w="8937" w:type="dxa"/>
            <w:gridSpan w:val="3"/>
            <w:shd w:val="clear" w:color="auto" w:fill="8DB3E2" w:themeFill="text2" w:themeFillTint="66"/>
          </w:tcPr>
          <w:p w:rsidR="008D06A8" w:rsidRDefault="008D06A8" w:rsidP="008D06A8">
            <w:r w:rsidRPr="00F201BC">
              <w:rPr>
                <w:b/>
              </w:rPr>
              <w:t>Brisbane Inner City</w:t>
            </w:r>
            <w:r>
              <w:rPr>
                <w:b/>
              </w:rPr>
              <w:t xml:space="preserve"> SA4</w:t>
            </w:r>
          </w:p>
        </w:tc>
      </w:tr>
      <w:tr w:rsidR="008D06A8" w:rsidRPr="002D4081" w:rsidTr="002A4840">
        <w:trPr>
          <w:gridAfter w:val="1"/>
          <w:wAfter w:w="7" w:type="dxa"/>
          <w:trHeight w:val="187"/>
          <w:jc w:val="center"/>
        </w:trPr>
        <w:tc>
          <w:tcPr>
            <w:tcW w:w="5807" w:type="dxa"/>
          </w:tcPr>
          <w:p w:rsidR="008D06A8" w:rsidRPr="008750FF" w:rsidRDefault="008D06A8" w:rsidP="008D06A8">
            <w:r w:rsidRPr="00F201BC">
              <w:t>Brisbane Inner</w:t>
            </w:r>
          </w:p>
        </w:tc>
        <w:tc>
          <w:tcPr>
            <w:tcW w:w="3123" w:type="dxa"/>
          </w:tcPr>
          <w:p w:rsidR="008D06A8" w:rsidRDefault="008D06A8" w:rsidP="008D06A8">
            <w:pPr>
              <w:jc w:val="right"/>
            </w:pPr>
            <w:r>
              <w:t>24</w:t>
            </w:r>
          </w:p>
        </w:tc>
      </w:tr>
      <w:tr w:rsidR="008D06A8" w:rsidRPr="002D4081" w:rsidTr="002A4840">
        <w:trPr>
          <w:gridAfter w:val="1"/>
          <w:wAfter w:w="7" w:type="dxa"/>
          <w:trHeight w:val="187"/>
          <w:jc w:val="center"/>
        </w:trPr>
        <w:tc>
          <w:tcPr>
            <w:tcW w:w="5807" w:type="dxa"/>
          </w:tcPr>
          <w:p w:rsidR="008D06A8" w:rsidRPr="008750FF" w:rsidRDefault="008D06A8" w:rsidP="008D06A8">
            <w:r w:rsidRPr="00F201BC">
              <w:t>Brisbane Inner - East</w:t>
            </w:r>
          </w:p>
        </w:tc>
        <w:tc>
          <w:tcPr>
            <w:tcW w:w="3123" w:type="dxa"/>
          </w:tcPr>
          <w:p w:rsidR="008D06A8" w:rsidRDefault="008D06A8" w:rsidP="008D06A8">
            <w:pPr>
              <w:jc w:val="right"/>
            </w:pPr>
            <w:r>
              <w:t>6</w:t>
            </w:r>
          </w:p>
        </w:tc>
      </w:tr>
      <w:tr w:rsidR="008D06A8" w:rsidRPr="002D4081" w:rsidTr="002A4840">
        <w:trPr>
          <w:gridAfter w:val="1"/>
          <w:wAfter w:w="7" w:type="dxa"/>
          <w:trHeight w:val="187"/>
          <w:jc w:val="center"/>
        </w:trPr>
        <w:tc>
          <w:tcPr>
            <w:tcW w:w="5807" w:type="dxa"/>
          </w:tcPr>
          <w:p w:rsidR="008D06A8" w:rsidRPr="008750FF" w:rsidRDefault="008D06A8" w:rsidP="008D06A8">
            <w:r w:rsidRPr="00F201BC">
              <w:t>Brisbane Inner - North</w:t>
            </w:r>
          </w:p>
        </w:tc>
        <w:tc>
          <w:tcPr>
            <w:tcW w:w="3123" w:type="dxa"/>
          </w:tcPr>
          <w:p w:rsidR="008D06A8" w:rsidRDefault="008D06A8" w:rsidP="008D06A8">
            <w:pPr>
              <w:jc w:val="right"/>
            </w:pPr>
            <w:r>
              <w:t>13</w:t>
            </w:r>
          </w:p>
        </w:tc>
      </w:tr>
      <w:tr w:rsidR="008D06A8" w:rsidRPr="002D4081" w:rsidTr="002A4840">
        <w:trPr>
          <w:gridAfter w:val="1"/>
          <w:wAfter w:w="7" w:type="dxa"/>
          <w:trHeight w:val="187"/>
          <w:jc w:val="center"/>
        </w:trPr>
        <w:tc>
          <w:tcPr>
            <w:tcW w:w="5807" w:type="dxa"/>
          </w:tcPr>
          <w:p w:rsidR="008D06A8" w:rsidRPr="008750FF" w:rsidRDefault="008D06A8" w:rsidP="008D06A8">
            <w:r w:rsidRPr="00F201BC">
              <w:t>Brisbane Inner - West</w:t>
            </w:r>
          </w:p>
        </w:tc>
        <w:tc>
          <w:tcPr>
            <w:tcW w:w="3123" w:type="dxa"/>
          </w:tcPr>
          <w:p w:rsidR="008D06A8" w:rsidRDefault="008D06A8" w:rsidP="008D06A8">
            <w:pPr>
              <w:jc w:val="right"/>
            </w:pPr>
            <w:r>
              <w:t>7</w:t>
            </w:r>
          </w:p>
        </w:tc>
      </w:tr>
      <w:tr w:rsidR="008D06A8" w:rsidRPr="00E31E8F" w:rsidTr="002A4840">
        <w:trPr>
          <w:gridAfter w:val="1"/>
          <w:wAfter w:w="7" w:type="dxa"/>
          <w:trHeight w:val="187"/>
          <w:jc w:val="center"/>
        </w:trPr>
        <w:tc>
          <w:tcPr>
            <w:tcW w:w="5807" w:type="dxa"/>
          </w:tcPr>
          <w:p w:rsidR="008D06A8" w:rsidRPr="00E31E8F" w:rsidRDefault="008D06A8" w:rsidP="008D06A8">
            <w:pPr>
              <w:rPr>
                <w:b/>
              </w:rPr>
            </w:pPr>
            <w:r>
              <w:rPr>
                <w:b/>
              </w:rPr>
              <w:t>Total</w:t>
            </w:r>
          </w:p>
        </w:tc>
        <w:tc>
          <w:tcPr>
            <w:tcW w:w="3123" w:type="dxa"/>
          </w:tcPr>
          <w:p w:rsidR="008D06A8" w:rsidRPr="00E31E8F" w:rsidRDefault="008D06A8" w:rsidP="008D06A8">
            <w:pPr>
              <w:jc w:val="right"/>
              <w:rPr>
                <w:b/>
              </w:rPr>
            </w:pPr>
            <w:r>
              <w:rPr>
                <w:b/>
              </w:rPr>
              <w:t>50</w:t>
            </w:r>
          </w:p>
        </w:tc>
      </w:tr>
      <w:tr w:rsidR="008D06A8" w:rsidRPr="002D4081" w:rsidTr="002A4840">
        <w:trPr>
          <w:trHeight w:val="187"/>
          <w:jc w:val="center"/>
        </w:trPr>
        <w:tc>
          <w:tcPr>
            <w:tcW w:w="8937" w:type="dxa"/>
            <w:gridSpan w:val="3"/>
            <w:shd w:val="clear" w:color="auto" w:fill="8DB3E2" w:themeFill="text2" w:themeFillTint="66"/>
          </w:tcPr>
          <w:p w:rsidR="008D06A8" w:rsidRPr="009D0592" w:rsidRDefault="008D06A8" w:rsidP="008D06A8">
            <w:pPr>
              <w:rPr>
                <w:b/>
              </w:rPr>
            </w:pPr>
            <w:r w:rsidRPr="008750FF">
              <w:rPr>
                <w:b/>
              </w:rPr>
              <w:t xml:space="preserve">Brisbane </w:t>
            </w:r>
            <w:r>
              <w:rPr>
                <w:b/>
              </w:rPr>
              <w:t>–</w:t>
            </w:r>
            <w:r w:rsidRPr="008750FF">
              <w:rPr>
                <w:b/>
              </w:rPr>
              <w:t xml:space="preserve"> North</w:t>
            </w:r>
            <w:r>
              <w:rPr>
                <w:b/>
              </w:rPr>
              <w:t xml:space="preserve"> SA4</w:t>
            </w:r>
          </w:p>
        </w:tc>
      </w:tr>
      <w:tr w:rsidR="008D06A8" w:rsidRPr="002D4081" w:rsidTr="002A4840">
        <w:trPr>
          <w:gridAfter w:val="1"/>
          <w:wAfter w:w="7" w:type="dxa"/>
          <w:trHeight w:val="187"/>
          <w:jc w:val="center"/>
        </w:trPr>
        <w:tc>
          <w:tcPr>
            <w:tcW w:w="5807" w:type="dxa"/>
          </w:tcPr>
          <w:p w:rsidR="008D06A8" w:rsidRDefault="008D06A8" w:rsidP="008D06A8">
            <w:r w:rsidRPr="000C0CB5">
              <w:t>Bald Hills - Everton Park</w:t>
            </w:r>
          </w:p>
        </w:tc>
        <w:tc>
          <w:tcPr>
            <w:tcW w:w="3123" w:type="dxa"/>
          </w:tcPr>
          <w:p w:rsidR="008D06A8" w:rsidRDefault="008D06A8" w:rsidP="008D06A8">
            <w:pPr>
              <w:jc w:val="right"/>
            </w:pPr>
            <w:r>
              <w:t>2</w:t>
            </w:r>
          </w:p>
        </w:tc>
      </w:tr>
      <w:tr w:rsidR="008D06A8" w:rsidRPr="002D4081" w:rsidTr="002A4840">
        <w:trPr>
          <w:gridAfter w:val="1"/>
          <w:wAfter w:w="7" w:type="dxa"/>
          <w:trHeight w:val="187"/>
          <w:jc w:val="center"/>
        </w:trPr>
        <w:tc>
          <w:tcPr>
            <w:tcW w:w="5807" w:type="dxa"/>
          </w:tcPr>
          <w:p w:rsidR="008D06A8" w:rsidRDefault="008D06A8" w:rsidP="008D06A8">
            <w:r w:rsidRPr="000C0CB5">
              <w:t>Chermside</w:t>
            </w:r>
          </w:p>
        </w:tc>
        <w:tc>
          <w:tcPr>
            <w:tcW w:w="3123" w:type="dxa"/>
          </w:tcPr>
          <w:p w:rsidR="008D06A8" w:rsidRDefault="008D06A8" w:rsidP="008D06A8">
            <w:pPr>
              <w:jc w:val="right"/>
            </w:pPr>
            <w:r>
              <w:t>13</w:t>
            </w:r>
          </w:p>
        </w:tc>
      </w:tr>
      <w:tr w:rsidR="008D06A8" w:rsidRPr="002D4081" w:rsidTr="002A4840">
        <w:trPr>
          <w:gridAfter w:val="1"/>
          <w:wAfter w:w="7" w:type="dxa"/>
          <w:trHeight w:val="187"/>
          <w:jc w:val="center"/>
        </w:trPr>
        <w:tc>
          <w:tcPr>
            <w:tcW w:w="5807" w:type="dxa"/>
          </w:tcPr>
          <w:p w:rsidR="008D06A8" w:rsidRPr="009B7547" w:rsidRDefault="008D06A8" w:rsidP="008D06A8">
            <w:r w:rsidRPr="000C0CB5">
              <w:t>Nundah</w:t>
            </w:r>
          </w:p>
        </w:tc>
        <w:tc>
          <w:tcPr>
            <w:tcW w:w="3123" w:type="dxa"/>
          </w:tcPr>
          <w:p w:rsidR="008D06A8" w:rsidRDefault="008D06A8" w:rsidP="008D06A8">
            <w:pPr>
              <w:jc w:val="right"/>
            </w:pPr>
            <w:r>
              <w:t>6</w:t>
            </w:r>
          </w:p>
        </w:tc>
      </w:tr>
      <w:tr w:rsidR="008D06A8" w:rsidRPr="002D4081" w:rsidTr="002A4840">
        <w:trPr>
          <w:gridAfter w:val="1"/>
          <w:wAfter w:w="7" w:type="dxa"/>
          <w:trHeight w:val="187"/>
          <w:jc w:val="center"/>
        </w:trPr>
        <w:tc>
          <w:tcPr>
            <w:tcW w:w="5807" w:type="dxa"/>
          </w:tcPr>
          <w:p w:rsidR="008D06A8" w:rsidRPr="000C0CB5" w:rsidRDefault="008D06A8" w:rsidP="008D06A8">
            <w:r>
              <w:t>Sandgate</w:t>
            </w:r>
          </w:p>
        </w:tc>
        <w:tc>
          <w:tcPr>
            <w:tcW w:w="3123" w:type="dxa"/>
          </w:tcPr>
          <w:p w:rsidR="008D06A8" w:rsidRDefault="008D06A8" w:rsidP="008D06A8">
            <w:pPr>
              <w:jc w:val="right"/>
            </w:pPr>
            <w:r>
              <w:t>8</w:t>
            </w:r>
          </w:p>
        </w:tc>
      </w:tr>
      <w:tr w:rsidR="008D06A8" w:rsidRPr="00E31E8F" w:rsidTr="002A4840">
        <w:trPr>
          <w:gridAfter w:val="1"/>
          <w:wAfter w:w="7" w:type="dxa"/>
          <w:trHeight w:val="187"/>
          <w:jc w:val="center"/>
        </w:trPr>
        <w:tc>
          <w:tcPr>
            <w:tcW w:w="5807" w:type="dxa"/>
          </w:tcPr>
          <w:p w:rsidR="008D06A8" w:rsidRPr="00E31E8F" w:rsidRDefault="008D06A8" w:rsidP="008D06A8">
            <w:pPr>
              <w:rPr>
                <w:b/>
              </w:rPr>
            </w:pPr>
            <w:r>
              <w:rPr>
                <w:b/>
              </w:rPr>
              <w:t>Total</w:t>
            </w:r>
          </w:p>
        </w:tc>
        <w:tc>
          <w:tcPr>
            <w:tcW w:w="3123" w:type="dxa"/>
          </w:tcPr>
          <w:p w:rsidR="008D06A8" w:rsidRPr="00E31E8F" w:rsidRDefault="008D06A8" w:rsidP="008D06A8">
            <w:pPr>
              <w:jc w:val="right"/>
              <w:rPr>
                <w:b/>
              </w:rPr>
            </w:pPr>
            <w:r>
              <w:rPr>
                <w:b/>
              </w:rPr>
              <w:t>29</w:t>
            </w:r>
          </w:p>
        </w:tc>
      </w:tr>
      <w:tr w:rsidR="008D06A8" w:rsidRPr="002D4081" w:rsidTr="002A4840">
        <w:trPr>
          <w:trHeight w:val="187"/>
          <w:jc w:val="center"/>
        </w:trPr>
        <w:tc>
          <w:tcPr>
            <w:tcW w:w="8937" w:type="dxa"/>
            <w:gridSpan w:val="3"/>
            <w:shd w:val="clear" w:color="auto" w:fill="8DB3E2" w:themeFill="text2" w:themeFillTint="66"/>
          </w:tcPr>
          <w:p w:rsidR="008D06A8" w:rsidRPr="009D0592" w:rsidRDefault="008D06A8" w:rsidP="00136674">
            <w:pPr>
              <w:keepNext/>
              <w:pageBreakBefore/>
              <w:rPr>
                <w:b/>
              </w:rPr>
            </w:pPr>
            <w:r w:rsidRPr="000C0CB5">
              <w:rPr>
                <w:b/>
              </w:rPr>
              <w:lastRenderedPageBreak/>
              <w:t xml:space="preserve">Brisbane </w:t>
            </w:r>
            <w:r>
              <w:rPr>
                <w:b/>
              </w:rPr>
              <w:t>–</w:t>
            </w:r>
            <w:r w:rsidRPr="000C0CB5">
              <w:rPr>
                <w:b/>
              </w:rPr>
              <w:t xml:space="preserve"> South</w:t>
            </w:r>
            <w:r>
              <w:rPr>
                <w:b/>
              </w:rPr>
              <w:t xml:space="preserve"> SA4</w:t>
            </w:r>
          </w:p>
        </w:tc>
      </w:tr>
      <w:tr w:rsidR="008D06A8" w:rsidRPr="002D4081" w:rsidTr="002A4840">
        <w:trPr>
          <w:gridAfter w:val="1"/>
          <w:wAfter w:w="7" w:type="dxa"/>
          <w:trHeight w:val="187"/>
          <w:jc w:val="center"/>
        </w:trPr>
        <w:tc>
          <w:tcPr>
            <w:tcW w:w="5807" w:type="dxa"/>
          </w:tcPr>
          <w:p w:rsidR="008D06A8" w:rsidRDefault="008D06A8" w:rsidP="008D06A8">
            <w:r w:rsidRPr="000C0CB5">
              <w:t>Carindale</w:t>
            </w:r>
          </w:p>
        </w:tc>
        <w:tc>
          <w:tcPr>
            <w:tcW w:w="3123" w:type="dxa"/>
          </w:tcPr>
          <w:p w:rsidR="008D06A8" w:rsidRDefault="008D06A8" w:rsidP="008D06A8">
            <w:pPr>
              <w:jc w:val="right"/>
            </w:pPr>
            <w:r>
              <w:t>12</w:t>
            </w:r>
          </w:p>
        </w:tc>
      </w:tr>
      <w:tr w:rsidR="008D06A8" w:rsidRPr="002D4081" w:rsidTr="002A4840">
        <w:trPr>
          <w:gridAfter w:val="1"/>
          <w:wAfter w:w="7" w:type="dxa"/>
          <w:trHeight w:val="187"/>
          <w:jc w:val="center"/>
        </w:trPr>
        <w:tc>
          <w:tcPr>
            <w:tcW w:w="5807" w:type="dxa"/>
          </w:tcPr>
          <w:p w:rsidR="008D06A8" w:rsidRDefault="008D06A8" w:rsidP="008D06A8">
            <w:r w:rsidRPr="000C0CB5">
              <w:t>Holland Park - Yeronga</w:t>
            </w:r>
          </w:p>
        </w:tc>
        <w:tc>
          <w:tcPr>
            <w:tcW w:w="3123" w:type="dxa"/>
          </w:tcPr>
          <w:p w:rsidR="008D06A8" w:rsidRDefault="008D06A8" w:rsidP="008D06A8">
            <w:pPr>
              <w:jc w:val="right"/>
            </w:pPr>
            <w:r>
              <w:t>21</w:t>
            </w:r>
          </w:p>
        </w:tc>
      </w:tr>
      <w:tr w:rsidR="008D06A8" w:rsidRPr="002D4081" w:rsidTr="002A4840">
        <w:trPr>
          <w:gridAfter w:val="1"/>
          <w:wAfter w:w="7" w:type="dxa"/>
          <w:trHeight w:val="187"/>
          <w:jc w:val="center"/>
        </w:trPr>
        <w:tc>
          <w:tcPr>
            <w:tcW w:w="5807" w:type="dxa"/>
          </w:tcPr>
          <w:p w:rsidR="008D06A8" w:rsidRDefault="008D06A8" w:rsidP="008D06A8">
            <w:r w:rsidRPr="000C0CB5">
              <w:t>Mt Gravatt</w:t>
            </w:r>
          </w:p>
        </w:tc>
        <w:tc>
          <w:tcPr>
            <w:tcW w:w="3123" w:type="dxa"/>
          </w:tcPr>
          <w:p w:rsidR="008D06A8" w:rsidRDefault="008D06A8" w:rsidP="008D06A8">
            <w:pPr>
              <w:jc w:val="right"/>
            </w:pPr>
            <w:r>
              <w:t>13</w:t>
            </w:r>
          </w:p>
        </w:tc>
      </w:tr>
      <w:tr w:rsidR="008D06A8" w:rsidRPr="002D4081" w:rsidTr="002A4840">
        <w:trPr>
          <w:gridAfter w:val="1"/>
          <w:wAfter w:w="7" w:type="dxa"/>
          <w:trHeight w:val="187"/>
          <w:jc w:val="center"/>
        </w:trPr>
        <w:tc>
          <w:tcPr>
            <w:tcW w:w="5807" w:type="dxa"/>
          </w:tcPr>
          <w:p w:rsidR="008D06A8" w:rsidRPr="000C0CB5" w:rsidRDefault="008D06A8" w:rsidP="008D06A8">
            <w:r w:rsidRPr="000C0CB5">
              <w:t>Nathan</w:t>
            </w:r>
          </w:p>
        </w:tc>
        <w:tc>
          <w:tcPr>
            <w:tcW w:w="3123" w:type="dxa"/>
          </w:tcPr>
          <w:p w:rsidR="008D06A8" w:rsidRDefault="008D06A8" w:rsidP="008D06A8">
            <w:pPr>
              <w:jc w:val="right"/>
            </w:pPr>
            <w:r>
              <w:t>6</w:t>
            </w:r>
          </w:p>
        </w:tc>
      </w:tr>
      <w:tr w:rsidR="008D06A8" w:rsidRPr="002D4081" w:rsidTr="002A4840">
        <w:trPr>
          <w:gridAfter w:val="1"/>
          <w:wAfter w:w="7" w:type="dxa"/>
          <w:trHeight w:val="187"/>
          <w:jc w:val="center"/>
        </w:trPr>
        <w:tc>
          <w:tcPr>
            <w:tcW w:w="5807" w:type="dxa"/>
          </w:tcPr>
          <w:p w:rsidR="008D06A8" w:rsidRPr="000C0CB5" w:rsidRDefault="008D06A8" w:rsidP="008D06A8">
            <w:r w:rsidRPr="000C0CB5">
              <w:t>Rocklea - Acacia Ridge</w:t>
            </w:r>
          </w:p>
        </w:tc>
        <w:tc>
          <w:tcPr>
            <w:tcW w:w="3123" w:type="dxa"/>
          </w:tcPr>
          <w:p w:rsidR="008D06A8" w:rsidRDefault="008D06A8" w:rsidP="008D06A8">
            <w:pPr>
              <w:jc w:val="right"/>
            </w:pPr>
            <w:r>
              <w:t>12</w:t>
            </w:r>
          </w:p>
        </w:tc>
      </w:tr>
      <w:tr w:rsidR="008D06A8" w:rsidRPr="002D4081" w:rsidTr="002A4840">
        <w:trPr>
          <w:gridAfter w:val="1"/>
          <w:wAfter w:w="7" w:type="dxa"/>
          <w:trHeight w:val="187"/>
          <w:jc w:val="center"/>
        </w:trPr>
        <w:tc>
          <w:tcPr>
            <w:tcW w:w="5807" w:type="dxa"/>
          </w:tcPr>
          <w:p w:rsidR="008D06A8" w:rsidRPr="000C0CB5" w:rsidRDefault="008D06A8" w:rsidP="008D06A8">
            <w:r w:rsidRPr="000C0CB5">
              <w:t>Sunnybank</w:t>
            </w:r>
          </w:p>
        </w:tc>
        <w:tc>
          <w:tcPr>
            <w:tcW w:w="3123" w:type="dxa"/>
          </w:tcPr>
          <w:p w:rsidR="008D06A8" w:rsidRDefault="008D06A8" w:rsidP="008D06A8">
            <w:pPr>
              <w:jc w:val="right"/>
            </w:pPr>
            <w:r>
              <w:t>7</w:t>
            </w:r>
          </w:p>
        </w:tc>
      </w:tr>
      <w:tr w:rsidR="008D06A8" w:rsidRPr="002D4081" w:rsidTr="002A4840">
        <w:trPr>
          <w:gridAfter w:val="1"/>
          <w:wAfter w:w="7" w:type="dxa"/>
          <w:trHeight w:val="187"/>
          <w:jc w:val="center"/>
        </w:trPr>
        <w:tc>
          <w:tcPr>
            <w:tcW w:w="5807" w:type="dxa"/>
          </w:tcPr>
          <w:p w:rsidR="008D06A8" w:rsidRPr="00E31E8F" w:rsidRDefault="008D06A8" w:rsidP="008D06A8">
            <w:pPr>
              <w:rPr>
                <w:b/>
              </w:rPr>
            </w:pPr>
            <w:r>
              <w:rPr>
                <w:b/>
              </w:rPr>
              <w:t>Total</w:t>
            </w:r>
          </w:p>
        </w:tc>
        <w:tc>
          <w:tcPr>
            <w:tcW w:w="3123" w:type="dxa"/>
          </w:tcPr>
          <w:p w:rsidR="008D06A8" w:rsidRPr="00E31E8F" w:rsidRDefault="008D06A8" w:rsidP="008D06A8">
            <w:pPr>
              <w:jc w:val="right"/>
              <w:rPr>
                <w:b/>
              </w:rPr>
            </w:pPr>
            <w:r>
              <w:rPr>
                <w:b/>
              </w:rPr>
              <w:t>71</w:t>
            </w:r>
          </w:p>
        </w:tc>
      </w:tr>
      <w:tr w:rsidR="008D06A8" w:rsidRPr="002D4081" w:rsidTr="002A4840">
        <w:trPr>
          <w:trHeight w:val="187"/>
          <w:jc w:val="center"/>
        </w:trPr>
        <w:tc>
          <w:tcPr>
            <w:tcW w:w="8937" w:type="dxa"/>
            <w:gridSpan w:val="3"/>
            <w:shd w:val="clear" w:color="auto" w:fill="8DB3E2" w:themeFill="text2" w:themeFillTint="66"/>
          </w:tcPr>
          <w:p w:rsidR="008D06A8" w:rsidRPr="009B7547" w:rsidRDefault="008D06A8" w:rsidP="008D06A8">
            <w:pPr>
              <w:rPr>
                <w:b/>
              </w:rPr>
            </w:pPr>
            <w:r w:rsidRPr="00F201BC">
              <w:rPr>
                <w:b/>
              </w:rPr>
              <w:t xml:space="preserve">Brisbane </w:t>
            </w:r>
            <w:r>
              <w:rPr>
                <w:b/>
              </w:rPr>
              <w:t>–</w:t>
            </w:r>
            <w:r w:rsidRPr="00F201BC">
              <w:rPr>
                <w:b/>
              </w:rPr>
              <w:t xml:space="preserve"> West</w:t>
            </w:r>
            <w:r>
              <w:rPr>
                <w:b/>
              </w:rPr>
              <w:t xml:space="preserve"> SA4</w:t>
            </w:r>
          </w:p>
        </w:tc>
      </w:tr>
      <w:tr w:rsidR="008D06A8" w:rsidRPr="002D4081" w:rsidTr="002A4840">
        <w:trPr>
          <w:gridAfter w:val="1"/>
          <w:wAfter w:w="7" w:type="dxa"/>
          <w:trHeight w:val="187"/>
          <w:jc w:val="center"/>
        </w:trPr>
        <w:tc>
          <w:tcPr>
            <w:tcW w:w="5807" w:type="dxa"/>
          </w:tcPr>
          <w:p w:rsidR="008D06A8" w:rsidRDefault="008D06A8" w:rsidP="008D06A8">
            <w:r w:rsidRPr="00F201BC">
              <w:t>Centenary</w:t>
            </w:r>
          </w:p>
        </w:tc>
        <w:tc>
          <w:tcPr>
            <w:tcW w:w="3123" w:type="dxa"/>
          </w:tcPr>
          <w:p w:rsidR="008D06A8" w:rsidRDefault="008D06A8" w:rsidP="008D06A8">
            <w:pPr>
              <w:jc w:val="right"/>
            </w:pPr>
            <w:r>
              <w:t>2</w:t>
            </w:r>
          </w:p>
        </w:tc>
      </w:tr>
      <w:tr w:rsidR="008D06A8" w:rsidRPr="002D4081" w:rsidTr="002A4840">
        <w:trPr>
          <w:gridAfter w:val="1"/>
          <w:wAfter w:w="7" w:type="dxa"/>
          <w:trHeight w:val="187"/>
          <w:jc w:val="center"/>
        </w:trPr>
        <w:tc>
          <w:tcPr>
            <w:tcW w:w="5807" w:type="dxa"/>
          </w:tcPr>
          <w:p w:rsidR="008D06A8" w:rsidRDefault="008D06A8" w:rsidP="008D06A8">
            <w:r w:rsidRPr="00F201BC">
              <w:t>Kenmore - Brookfield - Moggill</w:t>
            </w:r>
          </w:p>
        </w:tc>
        <w:tc>
          <w:tcPr>
            <w:tcW w:w="3123" w:type="dxa"/>
          </w:tcPr>
          <w:p w:rsidR="008D06A8" w:rsidRDefault="008D06A8" w:rsidP="008D06A8">
            <w:pPr>
              <w:jc w:val="right"/>
            </w:pPr>
            <w:r>
              <w:t>1</w:t>
            </w:r>
          </w:p>
        </w:tc>
      </w:tr>
      <w:tr w:rsidR="008D06A8" w:rsidRPr="002D4081" w:rsidTr="002A4840">
        <w:trPr>
          <w:gridAfter w:val="1"/>
          <w:wAfter w:w="7" w:type="dxa"/>
          <w:trHeight w:val="187"/>
          <w:jc w:val="center"/>
        </w:trPr>
        <w:tc>
          <w:tcPr>
            <w:tcW w:w="5807" w:type="dxa"/>
          </w:tcPr>
          <w:p w:rsidR="008D06A8" w:rsidRDefault="008D06A8" w:rsidP="008D06A8">
            <w:r w:rsidRPr="00F201BC">
              <w:t>Sherwood - Indooroopilly</w:t>
            </w:r>
          </w:p>
        </w:tc>
        <w:tc>
          <w:tcPr>
            <w:tcW w:w="3123" w:type="dxa"/>
          </w:tcPr>
          <w:p w:rsidR="008D06A8" w:rsidRDefault="008D06A8" w:rsidP="008D06A8">
            <w:pPr>
              <w:jc w:val="right"/>
            </w:pPr>
            <w:r>
              <w:t>3</w:t>
            </w:r>
          </w:p>
        </w:tc>
      </w:tr>
      <w:tr w:rsidR="008D06A8" w:rsidRPr="002D4081" w:rsidTr="002A4840">
        <w:trPr>
          <w:gridAfter w:val="1"/>
          <w:wAfter w:w="7" w:type="dxa"/>
          <w:trHeight w:val="187"/>
          <w:jc w:val="center"/>
        </w:trPr>
        <w:tc>
          <w:tcPr>
            <w:tcW w:w="5807" w:type="dxa"/>
          </w:tcPr>
          <w:p w:rsidR="008D06A8" w:rsidRDefault="008D06A8" w:rsidP="008D06A8">
            <w:r w:rsidRPr="00F201BC">
              <w:t>The Gap - Enoggera</w:t>
            </w:r>
          </w:p>
        </w:tc>
        <w:tc>
          <w:tcPr>
            <w:tcW w:w="3123" w:type="dxa"/>
          </w:tcPr>
          <w:p w:rsidR="008D06A8" w:rsidRDefault="008D06A8" w:rsidP="008D06A8">
            <w:pPr>
              <w:jc w:val="right"/>
            </w:pPr>
            <w:r>
              <w:t>8</w:t>
            </w:r>
          </w:p>
        </w:tc>
      </w:tr>
      <w:tr w:rsidR="008D06A8" w:rsidRPr="002D4081" w:rsidTr="002A4840">
        <w:trPr>
          <w:gridAfter w:val="1"/>
          <w:wAfter w:w="7" w:type="dxa"/>
          <w:trHeight w:val="187"/>
          <w:jc w:val="center"/>
        </w:trPr>
        <w:tc>
          <w:tcPr>
            <w:tcW w:w="5807" w:type="dxa"/>
          </w:tcPr>
          <w:p w:rsidR="008D06A8" w:rsidRPr="00E31E8F" w:rsidRDefault="008D06A8" w:rsidP="008D06A8">
            <w:pPr>
              <w:rPr>
                <w:b/>
              </w:rPr>
            </w:pPr>
            <w:r>
              <w:rPr>
                <w:b/>
              </w:rPr>
              <w:t>Total</w:t>
            </w:r>
          </w:p>
        </w:tc>
        <w:tc>
          <w:tcPr>
            <w:tcW w:w="3123" w:type="dxa"/>
          </w:tcPr>
          <w:p w:rsidR="008D06A8" w:rsidRPr="00E31E8F" w:rsidRDefault="008D06A8" w:rsidP="008D06A8">
            <w:pPr>
              <w:jc w:val="right"/>
              <w:rPr>
                <w:b/>
              </w:rPr>
            </w:pPr>
            <w:r>
              <w:rPr>
                <w:b/>
              </w:rPr>
              <w:t>14</w:t>
            </w:r>
          </w:p>
        </w:tc>
      </w:tr>
      <w:tr w:rsidR="008D06A8" w:rsidRPr="002D4081" w:rsidTr="002A4840">
        <w:trPr>
          <w:trHeight w:val="187"/>
          <w:jc w:val="center"/>
        </w:trPr>
        <w:tc>
          <w:tcPr>
            <w:tcW w:w="8937" w:type="dxa"/>
            <w:gridSpan w:val="3"/>
            <w:shd w:val="clear" w:color="auto" w:fill="8DB3E2" w:themeFill="text2" w:themeFillTint="66"/>
          </w:tcPr>
          <w:p w:rsidR="008D06A8" w:rsidRPr="00E1473A" w:rsidRDefault="008D06A8" w:rsidP="008D06A8">
            <w:pPr>
              <w:rPr>
                <w:b/>
              </w:rPr>
            </w:pPr>
            <w:r w:rsidRPr="00F201BC">
              <w:rPr>
                <w:b/>
              </w:rPr>
              <w:t xml:space="preserve">Logan </w:t>
            </w:r>
            <w:r>
              <w:rPr>
                <w:b/>
              </w:rPr>
              <w:t>–</w:t>
            </w:r>
            <w:r w:rsidRPr="00F201BC">
              <w:rPr>
                <w:b/>
              </w:rPr>
              <w:t xml:space="preserve"> Beaudesert</w:t>
            </w:r>
            <w:r>
              <w:rPr>
                <w:b/>
              </w:rPr>
              <w:t xml:space="preserve"> SA4</w:t>
            </w:r>
          </w:p>
        </w:tc>
      </w:tr>
      <w:tr w:rsidR="008D06A8" w:rsidRPr="002D4081" w:rsidTr="002A4840">
        <w:trPr>
          <w:gridAfter w:val="1"/>
          <w:wAfter w:w="7" w:type="dxa"/>
          <w:trHeight w:val="187"/>
          <w:jc w:val="center"/>
        </w:trPr>
        <w:tc>
          <w:tcPr>
            <w:tcW w:w="5807" w:type="dxa"/>
          </w:tcPr>
          <w:p w:rsidR="008D06A8" w:rsidRDefault="008D06A8" w:rsidP="008D06A8">
            <w:r w:rsidRPr="00F201BC">
              <w:t>Beaudesert</w:t>
            </w:r>
          </w:p>
        </w:tc>
        <w:tc>
          <w:tcPr>
            <w:tcW w:w="3123" w:type="dxa"/>
          </w:tcPr>
          <w:p w:rsidR="008D06A8" w:rsidRDefault="008D06A8" w:rsidP="008D06A8">
            <w:pPr>
              <w:jc w:val="right"/>
            </w:pPr>
            <w:r>
              <w:t>2</w:t>
            </w:r>
          </w:p>
        </w:tc>
      </w:tr>
      <w:tr w:rsidR="008D06A8" w:rsidRPr="002D4081" w:rsidTr="002A4840">
        <w:trPr>
          <w:gridAfter w:val="1"/>
          <w:wAfter w:w="7" w:type="dxa"/>
          <w:trHeight w:val="187"/>
          <w:jc w:val="center"/>
        </w:trPr>
        <w:tc>
          <w:tcPr>
            <w:tcW w:w="5807" w:type="dxa"/>
          </w:tcPr>
          <w:p w:rsidR="008D06A8" w:rsidRPr="00E1473A" w:rsidRDefault="008D06A8" w:rsidP="008D06A8">
            <w:r w:rsidRPr="00F201BC">
              <w:t>Beenleigh</w:t>
            </w:r>
          </w:p>
        </w:tc>
        <w:tc>
          <w:tcPr>
            <w:tcW w:w="3123" w:type="dxa"/>
          </w:tcPr>
          <w:p w:rsidR="008D06A8" w:rsidRDefault="008D06A8" w:rsidP="008D06A8">
            <w:pPr>
              <w:jc w:val="right"/>
            </w:pPr>
            <w:r>
              <w:t>9</w:t>
            </w:r>
          </w:p>
        </w:tc>
      </w:tr>
      <w:tr w:rsidR="008D06A8" w:rsidRPr="002D4081" w:rsidTr="002A4840">
        <w:trPr>
          <w:gridAfter w:val="1"/>
          <w:wAfter w:w="7" w:type="dxa"/>
          <w:trHeight w:val="187"/>
          <w:jc w:val="center"/>
        </w:trPr>
        <w:tc>
          <w:tcPr>
            <w:tcW w:w="5807" w:type="dxa"/>
          </w:tcPr>
          <w:p w:rsidR="008D06A8" w:rsidRPr="00E1473A" w:rsidRDefault="008D06A8" w:rsidP="008D06A8">
            <w:r w:rsidRPr="00F201BC">
              <w:t>Browns Plains</w:t>
            </w:r>
          </w:p>
        </w:tc>
        <w:tc>
          <w:tcPr>
            <w:tcW w:w="3123" w:type="dxa"/>
          </w:tcPr>
          <w:p w:rsidR="008D06A8" w:rsidRDefault="008D06A8" w:rsidP="008D06A8">
            <w:pPr>
              <w:jc w:val="right"/>
            </w:pPr>
            <w:r>
              <w:t>10</w:t>
            </w:r>
          </w:p>
        </w:tc>
      </w:tr>
      <w:tr w:rsidR="008D06A8" w:rsidRPr="002D4081" w:rsidTr="002A4840">
        <w:trPr>
          <w:gridAfter w:val="1"/>
          <w:wAfter w:w="7" w:type="dxa"/>
          <w:trHeight w:val="187"/>
          <w:jc w:val="center"/>
        </w:trPr>
        <w:tc>
          <w:tcPr>
            <w:tcW w:w="5807" w:type="dxa"/>
          </w:tcPr>
          <w:p w:rsidR="008D06A8" w:rsidRPr="00F201BC" w:rsidRDefault="008D06A8" w:rsidP="008D06A8">
            <w:r w:rsidRPr="00F201BC">
              <w:t>Jimboomba</w:t>
            </w:r>
          </w:p>
        </w:tc>
        <w:tc>
          <w:tcPr>
            <w:tcW w:w="3123" w:type="dxa"/>
          </w:tcPr>
          <w:p w:rsidR="008D06A8" w:rsidRDefault="008D06A8" w:rsidP="008D06A8">
            <w:pPr>
              <w:jc w:val="right"/>
            </w:pPr>
            <w:r>
              <w:t>4</w:t>
            </w:r>
          </w:p>
        </w:tc>
      </w:tr>
      <w:tr w:rsidR="008D06A8" w:rsidRPr="002D4081" w:rsidTr="002A4840">
        <w:trPr>
          <w:gridAfter w:val="1"/>
          <w:wAfter w:w="7" w:type="dxa"/>
          <w:trHeight w:val="187"/>
          <w:jc w:val="center"/>
        </w:trPr>
        <w:tc>
          <w:tcPr>
            <w:tcW w:w="5807" w:type="dxa"/>
          </w:tcPr>
          <w:p w:rsidR="008D06A8" w:rsidRPr="00F201BC" w:rsidRDefault="008D06A8" w:rsidP="008D06A8">
            <w:r w:rsidRPr="00F201BC">
              <w:t>Loganlea - Carbrook</w:t>
            </w:r>
          </w:p>
        </w:tc>
        <w:tc>
          <w:tcPr>
            <w:tcW w:w="3123" w:type="dxa"/>
          </w:tcPr>
          <w:p w:rsidR="008D06A8" w:rsidRDefault="008D06A8" w:rsidP="008D06A8">
            <w:pPr>
              <w:jc w:val="right"/>
            </w:pPr>
            <w:r>
              <w:t>10</w:t>
            </w:r>
          </w:p>
        </w:tc>
      </w:tr>
      <w:tr w:rsidR="008D06A8" w:rsidRPr="002D4081" w:rsidTr="002A4840">
        <w:trPr>
          <w:gridAfter w:val="1"/>
          <w:wAfter w:w="7" w:type="dxa"/>
          <w:trHeight w:val="187"/>
          <w:jc w:val="center"/>
        </w:trPr>
        <w:tc>
          <w:tcPr>
            <w:tcW w:w="5807" w:type="dxa"/>
          </w:tcPr>
          <w:p w:rsidR="008D06A8" w:rsidRPr="00F201BC" w:rsidRDefault="008D06A8" w:rsidP="008D06A8">
            <w:r w:rsidRPr="00F201BC">
              <w:t>Springwood - Kingston</w:t>
            </w:r>
          </w:p>
        </w:tc>
        <w:tc>
          <w:tcPr>
            <w:tcW w:w="3123" w:type="dxa"/>
          </w:tcPr>
          <w:p w:rsidR="008D06A8" w:rsidRDefault="008D06A8" w:rsidP="008D06A8">
            <w:pPr>
              <w:jc w:val="right"/>
            </w:pPr>
            <w:r>
              <w:t>32</w:t>
            </w:r>
          </w:p>
        </w:tc>
      </w:tr>
      <w:tr w:rsidR="008D06A8" w:rsidRPr="00E31E8F" w:rsidTr="002A4840">
        <w:trPr>
          <w:gridAfter w:val="1"/>
          <w:wAfter w:w="7" w:type="dxa"/>
          <w:trHeight w:val="187"/>
          <w:jc w:val="center"/>
        </w:trPr>
        <w:tc>
          <w:tcPr>
            <w:tcW w:w="5807" w:type="dxa"/>
          </w:tcPr>
          <w:p w:rsidR="008D06A8" w:rsidRPr="00E31E8F" w:rsidRDefault="008D06A8" w:rsidP="008D06A8">
            <w:pPr>
              <w:rPr>
                <w:b/>
              </w:rPr>
            </w:pPr>
            <w:r>
              <w:rPr>
                <w:b/>
              </w:rPr>
              <w:t>Total</w:t>
            </w:r>
          </w:p>
        </w:tc>
        <w:tc>
          <w:tcPr>
            <w:tcW w:w="3123" w:type="dxa"/>
          </w:tcPr>
          <w:p w:rsidR="008D06A8" w:rsidRPr="00E31E8F" w:rsidRDefault="008D06A8" w:rsidP="008D06A8">
            <w:pPr>
              <w:jc w:val="right"/>
              <w:rPr>
                <w:b/>
              </w:rPr>
            </w:pPr>
            <w:r>
              <w:rPr>
                <w:b/>
              </w:rPr>
              <w:t>67</w:t>
            </w:r>
          </w:p>
        </w:tc>
      </w:tr>
    </w:tbl>
    <w:p w:rsidR="008D06A8" w:rsidRPr="009D0592" w:rsidRDefault="008D06A8" w:rsidP="002A4840">
      <w:pPr>
        <w:pStyle w:val="BodyTextnospace"/>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w:t>
      </w:r>
      <w:r>
        <w:rPr>
          <w:rFonts w:ascii="Arial" w:hAnsi="Arial" w:cs="Arial"/>
          <w:sz w:val="16"/>
        </w:rPr>
        <w:t>1</w:t>
      </w:r>
      <w:r w:rsidRPr="009D0592">
        <w:rPr>
          <w:rFonts w:ascii="Arial" w:hAnsi="Arial" w:cs="Arial"/>
          <w:sz w:val="16"/>
        </w:rPr>
        <w:t xml:space="preserve"> unable to receive it as recorded in the specialist homelessness services collection (2015-16, 2016-17, 2017-18)</w:t>
      </w:r>
    </w:p>
    <w:p w:rsidR="008D06A8" w:rsidRDefault="008D06A8" w:rsidP="00B91E3E"/>
    <w:p w:rsidR="008D06A8" w:rsidRDefault="008D06A8" w:rsidP="008D06A8">
      <w:r>
        <w:br w:type="page"/>
      </w:r>
    </w:p>
    <w:p w:rsidR="00AC010D" w:rsidRDefault="008D06A8" w:rsidP="009C611C">
      <w:pPr>
        <w:pStyle w:val="BodyTextnospace"/>
        <w:rPr>
          <w:rFonts w:eastAsia="Times New Roman" w:cs="Arial"/>
          <w:color w:val="264F90"/>
          <w:sz w:val="40"/>
          <w:szCs w:val="40"/>
        </w:rPr>
      </w:pPr>
      <w:r>
        <w:rPr>
          <w:noProof/>
          <w:lang w:eastAsia="en-AU"/>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posOffset>-532738</wp:posOffset>
            </wp:positionV>
            <wp:extent cx="3600450" cy="733425"/>
            <wp:effectExtent l="0" t="0" r="0" b="9525"/>
            <wp:wrapSquare wrapText="bothSides"/>
            <wp:docPr id="3" name="Picture 3"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anchor>
        </w:drawing>
      </w:r>
    </w:p>
    <w:p w:rsidR="008D06A8" w:rsidRPr="00C9161F" w:rsidRDefault="008D06A8" w:rsidP="00F1623E">
      <w:pPr>
        <w:pStyle w:val="Heading1"/>
        <w:spacing w:before="240" w:after="120"/>
        <w:contextualSpacing w:val="0"/>
        <w:rPr>
          <w:rFonts w:eastAsia="Times New Roman" w:cs="Arial"/>
          <w:b w:val="0"/>
          <w:bCs w:val="0"/>
          <w:color w:val="264F90"/>
          <w:sz w:val="40"/>
          <w:szCs w:val="40"/>
        </w:rPr>
      </w:pPr>
      <w:r w:rsidRPr="00AC010D">
        <w:rPr>
          <w:rFonts w:eastAsia="Times New Roman" w:cs="Arial"/>
          <w:b w:val="0"/>
          <w:bCs w:val="0"/>
          <w:color w:val="264F90"/>
          <w:sz w:val="40"/>
          <w:szCs w:val="40"/>
        </w:rPr>
        <w:t>Queensland excl. Brisbane – data on unmet need from specialist homelessness services</w:t>
      </w:r>
    </w:p>
    <w:tbl>
      <w:tblPr>
        <w:tblStyle w:val="TableGrid"/>
        <w:tblW w:w="8796" w:type="dxa"/>
        <w:jc w:val="center"/>
        <w:tblLook w:val="04A0" w:firstRow="1" w:lastRow="0" w:firstColumn="1" w:lastColumn="0" w:noHBand="0" w:noVBand="1"/>
        <w:tblCaption w:val="Queensland excluding Brisbane SA4"/>
      </w:tblPr>
      <w:tblGrid>
        <w:gridCol w:w="5665"/>
        <w:gridCol w:w="3124"/>
        <w:gridCol w:w="7"/>
      </w:tblGrid>
      <w:tr w:rsidR="008D06A8" w:rsidRPr="002D4081" w:rsidTr="002A4840">
        <w:trPr>
          <w:gridAfter w:val="1"/>
          <w:wAfter w:w="7" w:type="dxa"/>
          <w:trHeight w:val="186"/>
          <w:tblHeader/>
          <w:jc w:val="center"/>
        </w:trPr>
        <w:tc>
          <w:tcPr>
            <w:tcW w:w="5665" w:type="dxa"/>
            <w:shd w:val="clear" w:color="auto" w:fill="264F90"/>
          </w:tcPr>
          <w:p w:rsidR="008D06A8" w:rsidRPr="002D4081" w:rsidRDefault="008D06A8" w:rsidP="00C9161F">
            <w:pPr>
              <w:spacing w:after="40"/>
              <w:jc w:val="center"/>
              <w:rPr>
                <w:b/>
                <w:color w:val="FFFFFF" w:themeColor="background1"/>
              </w:rPr>
            </w:pPr>
            <w:r>
              <w:rPr>
                <w:b/>
                <w:color w:val="FFFFFF" w:themeColor="background1"/>
              </w:rPr>
              <w:t>Locations</w:t>
            </w:r>
          </w:p>
        </w:tc>
        <w:tc>
          <w:tcPr>
            <w:tcW w:w="3124" w:type="dxa"/>
            <w:shd w:val="clear" w:color="auto" w:fill="264F90"/>
          </w:tcPr>
          <w:p w:rsidR="008D06A8" w:rsidRPr="002D4081" w:rsidRDefault="008D06A8" w:rsidP="00C9161F">
            <w:pPr>
              <w:spacing w:after="40"/>
              <w:jc w:val="center"/>
              <w:rPr>
                <w:b/>
                <w:color w:val="FFFFFF" w:themeColor="background1"/>
              </w:rPr>
            </w:pPr>
            <w:r>
              <w:rPr>
                <w:b/>
                <w:color w:val="FFFFFF" w:themeColor="background1"/>
              </w:rPr>
              <w:t>Average short term or emergency accommodation not provided*</w:t>
            </w:r>
          </w:p>
        </w:tc>
      </w:tr>
      <w:tr w:rsidR="008D06A8" w:rsidRPr="002D4081" w:rsidTr="002A4840">
        <w:trPr>
          <w:trHeight w:val="187"/>
          <w:jc w:val="center"/>
        </w:trPr>
        <w:tc>
          <w:tcPr>
            <w:tcW w:w="8796" w:type="dxa"/>
            <w:gridSpan w:val="3"/>
            <w:shd w:val="clear" w:color="auto" w:fill="8DB3E2" w:themeFill="text2" w:themeFillTint="66"/>
          </w:tcPr>
          <w:p w:rsidR="008D06A8" w:rsidRPr="002D4081" w:rsidRDefault="008D06A8" w:rsidP="00C9161F">
            <w:pPr>
              <w:spacing w:after="40"/>
              <w:rPr>
                <w:b/>
                <w:color w:val="FFFFFF" w:themeColor="background1"/>
              </w:rPr>
            </w:pPr>
            <w:r w:rsidRPr="00D200DE">
              <w:rPr>
                <w:b/>
              </w:rPr>
              <w:t>Cairns</w:t>
            </w:r>
            <w:r>
              <w:rPr>
                <w:b/>
              </w:rPr>
              <w:t xml:space="preserve"> SA4 </w:t>
            </w:r>
          </w:p>
        </w:tc>
      </w:tr>
      <w:tr w:rsidR="008D06A8" w:rsidRPr="002D4081" w:rsidTr="002A4840">
        <w:trPr>
          <w:gridAfter w:val="1"/>
          <w:wAfter w:w="7" w:type="dxa"/>
          <w:trHeight w:val="187"/>
          <w:jc w:val="center"/>
        </w:trPr>
        <w:tc>
          <w:tcPr>
            <w:tcW w:w="5665" w:type="dxa"/>
          </w:tcPr>
          <w:p w:rsidR="008D06A8" w:rsidRPr="002D4081" w:rsidRDefault="008D06A8" w:rsidP="00C9161F">
            <w:pPr>
              <w:spacing w:after="40"/>
            </w:pPr>
            <w:r w:rsidRPr="008750FF">
              <w:t>Ca</w:t>
            </w:r>
            <w:r>
              <w:t>irns – North</w:t>
            </w:r>
          </w:p>
        </w:tc>
        <w:tc>
          <w:tcPr>
            <w:tcW w:w="3124" w:type="dxa"/>
          </w:tcPr>
          <w:p w:rsidR="008D06A8" w:rsidRPr="002D4081" w:rsidRDefault="008D06A8" w:rsidP="00C9161F">
            <w:pPr>
              <w:spacing w:after="40"/>
              <w:jc w:val="right"/>
            </w:pPr>
            <w:r>
              <w:t>10</w:t>
            </w:r>
          </w:p>
        </w:tc>
      </w:tr>
      <w:tr w:rsidR="008D06A8" w:rsidRPr="002D4081" w:rsidTr="002A4840">
        <w:trPr>
          <w:gridAfter w:val="1"/>
          <w:wAfter w:w="7" w:type="dxa"/>
          <w:trHeight w:val="187"/>
          <w:jc w:val="center"/>
        </w:trPr>
        <w:tc>
          <w:tcPr>
            <w:tcW w:w="5665" w:type="dxa"/>
          </w:tcPr>
          <w:p w:rsidR="008D06A8" w:rsidRDefault="008D06A8" w:rsidP="00C9161F">
            <w:pPr>
              <w:spacing w:after="40"/>
            </w:pPr>
            <w:r>
              <w:t>Cairns – South</w:t>
            </w:r>
          </w:p>
        </w:tc>
        <w:tc>
          <w:tcPr>
            <w:tcW w:w="3124" w:type="dxa"/>
          </w:tcPr>
          <w:p w:rsidR="008D06A8" w:rsidRDefault="008D06A8" w:rsidP="00C9161F">
            <w:pPr>
              <w:spacing w:after="40"/>
              <w:jc w:val="right"/>
            </w:pPr>
            <w:r>
              <w:t>215</w:t>
            </w:r>
          </w:p>
        </w:tc>
      </w:tr>
      <w:tr w:rsidR="008D06A8" w:rsidRPr="002D4081" w:rsidTr="002A4840">
        <w:trPr>
          <w:gridAfter w:val="1"/>
          <w:wAfter w:w="7" w:type="dxa"/>
          <w:trHeight w:val="187"/>
          <w:jc w:val="center"/>
        </w:trPr>
        <w:tc>
          <w:tcPr>
            <w:tcW w:w="5665" w:type="dxa"/>
          </w:tcPr>
          <w:p w:rsidR="008D06A8" w:rsidRDefault="008D06A8" w:rsidP="00C9161F">
            <w:pPr>
              <w:spacing w:after="40"/>
            </w:pPr>
            <w:r w:rsidRPr="00D200DE">
              <w:t xml:space="preserve">Innisfail </w:t>
            </w:r>
            <w:r>
              <w:t>–</w:t>
            </w:r>
            <w:r w:rsidRPr="00D200DE">
              <w:t xml:space="preserve"> Cassowary Coast</w:t>
            </w:r>
          </w:p>
        </w:tc>
        <w:tc>
          <w:tcPr>
            <w:tcW w:w="3124" w:type="dxa"/>
          </w:tcPr>
          <w:p w:rsidR="008D06A8" w:rsidRDefault="008D06A8" w:rsidP="00C9161F">
            <w:pPr>
              <w:spacing w:after="40"/>
              <w:jc w:val="right"/>
            </w:pPr>
            <w:r>
              <w:t>3</w:t>
            </w:r>
          </w:p>
        </w:tc>
      </w:tr>
      <w:tr w:rsidR="008D06A8" w:rsidRPr="002D4081" w:rsidTr="002A4840">
        <w:trPr>
          <w:gridAfter w:val="1"/>
          <w:wAfter w:w="7" w:type="dxa"/>
          <w:trHeight w:val="187"/>
          <w:jc w:val="center"/>
        </w:trPr>
        <w:tc>
          <w:tcPr>
            <w:tcW w:w="5665" w:type="dxa"/>
          </w:tcPr>
          <w:p w:rsidR="008D06A8" w:rsidRPr="00D200DE" w:rsidRDefault="008D06A8" w:rsidP="00C9161F">
            <w:pPr>
              <w:spacing w:after="40"/>
            </w:pPr>
            <w:r w:rsidRPr="00D200DE">
              <w:t xml:space="preserve">Port Douglas </w:t>
            </w:r>
            <w:r>
              <w:t>–</w:t>
            </w:r>
            <w:r w:rsidRPr="00D200DE">
              <w:t xml:space="preserve"> Daintree</w:t>
            </w:r>
          </w:p>
        </w:tc>
        <w:tc>
          <w:tcPr>
            <w:tcW w:w="3124" w:type="dxa"/>
          </w:tcPr>
          <w:p w:rsidR="008D06A8" w:rsidRDefault="008D06A8" w:rsidP="00C9161F">
            <w:pPr>
              <w:spacing w:after="40"/>
              <w:jc w:val="right"/>
            </w:pPr>
            <w:r>
              <w:t>0</w:t>
            </w:r>
          </w:p>
        </w:tc>
      </w:tr>
      <w:tr w:rsidR="008D06A8" w:rsidRPr="002D4081" w:rsidTr="002A4840">
        <w:trPr>
          <w:gridAfter w:val="1"/>
          <w:wAfter w:w="7" w:type="dxa"/>
          <w:trHeight w:val="187"/>
          <w:jc w:val="center"/>
        </w:trPr>
        <w:tc>
          <w:tcPr>
            <w:tcW w:w="5665" w:type="dxa"/>
          </w:tcPr>
          <w:p w:rsidR="008D06A8" w:rsidRPr="00D200DE" w:rsidRDefault="008D06A8" w:rsidP="00C9161F">
            <w:pPr>
              <w:spacing w:after="40"/>
            </w:pPr>
            <w:r w:rsidRPr="00D200DE">
              <w:t xml:space="preserve">Tablelands (East) </w:t>
            </w:r>
            <w:r>
              <w:t>–</w:t>
            </w:r>
            <w:r w:rsidRPr="00D200DE">
              <w:t xml:space="preserve"> Kuranda</w:t>
            </w:r>
          </w:p>
        </w:tc>
        <w:tc>
          <w:tcPr>
            <w:tcW w:w="3124" w:type="dxa"/>
          </w:tcPr>
          <w:p w:rsidR="008D06A8" w:rsidRDefault="008D06A8" w:rsidP="00C9161F">
            <w:pPr>
              <w:spacing w:after="40"/>
              <w:jc w:val="right"/>
            </w:pPr>
            <w:r>
              <w:t>10</w:t>
            </w:r>
          </w:p>
        </w:tc>
      </w:tr>
      <w:tr w:rsidR="008D06A8" w:rsidRPr="002D4081" w:rsidTr="002A4840">
        <w:trPr>
          <w:gridAfter w:val="1"/>
          <w:wAfter w:w="7" w:type="dxa"/>
          <w:trHeight w:val="187"/>
          <w:jc w:val="center"/>
        </w:trPr>
        <w:tc>
          <w:tcPr>
            <w:tcW w:w="5665" w:type="dxa"/>
          </w:tcPr>
          <w:p w:rsidR="008D06A8" w:rsidRPr="00CF313D" w:rsidRDefault="008D06A8" w:rsidP="00C9161F">
            <w:pPr>
              <w:spacing w:after="40"/>
              <w:rPr>
                <w:b/>
              </w:rPr>
            </w:pPr>
            <w:r w:rsidRPr="00CF313D">
              <w:rPr>
                <w:b/>
              </w:rPr>
              <w:t xml:space="preserve">Total </w:t>
            </w:r>
          </w:p>
        </w:tc>
        <w:tc>
          <w:tcPr>
            <w:tcW w:w="3124" w:type="dxa"/>
          </w:tcPr>
          <w:p w:rsidR="008D06A8" w:rsidRPr="00CF313D" w:rsidRDefault="008D06A8" w:rsidP="00C9161F">
            <w:pPr>
              <w:spacing w:after="40"/>
              <w:jc w:val="right"/>
              <w:rPr>
                <w:b/>
              </w:rPr>
            </w:pPr>
            <w:r w:rsidRPr="00CF313D">
              <w:rPr>
                <w:b/>
              </w:rPr>
              <w:t>238</w:t>
            </w:r>
          </w:p>
        </w:tc>
      </w:tr>
      <w:tr w:rsidR="008D06A8" w:rsidRPr="002D4081" w:rsidTr="002A4840">
        <w:trPr>
          <w:trHeight w:val="187"/>
          <w:jc w:val="center"/>
        </w:trPr>
        <w:tc>
          <w:tcPr>
            <w:tcW w:w="8796" w:type="dxa"/>
            <w:gridSpan w:val="3"/>
            <w:shd w:val="clear" w:color="auto" w:fill="8DB3E2" w:themeFill="text2" w:themeFillTint="66"/>
          </w:tcPr>
          <w:p w:rsidR="008D06A8" w:rsidRPr="00D200DE" w:rsidRDefault="008D06A8" w:rsidP="00C9161F">
            <w:pPr>
              <w:spacing w:after="40"/>
              <w:rPr>
                <w:b/>
              </w:rPr>
            </w:pPr>
            <w:r w:rsidRPr="00D200DE">
              <w:rPr>
                <w:b/>
              </w:rPr>
              <w:t>Central Queensland</w:t>
            </w:r>
            <w:r>
              <w:rPr>
                <w:b/>
              </w:rPr>
              <w:t xml:space="preserve"> SA4</w:t>
            </w:r>
          </w:p>
        </w:tc>
      </w:tr>
      <w:tr w:rsidR="008D06A8" w:rsidRPr="002D4081" w:rsidTr="002A4840">
        <w:trPr>
          <w:gridAfter w:val="1"/>
          <w:wAfter w:w="7" w:type="dxa"/>
          <w:trHeight w:val="187"/>
          <w:jc w:val="center"/>
        </w:trPr>
        <w:tc>
          <w:tcPr>
            <w:tcW w:w="5665" w:type="dxa"/>
          </w:tcPr>
          <w:p w:rsidR="008D06A8" w:rsidRPr="008750FF" w:rsidRDefault="008D06A8" w:rsidP="00C9161F">
            <w:pPr>
              <w:spacing w:after="40"/>
            </w:pPr>
            <w:r w:rsidRPr="00D200DE">
              <w:t>Biloela</w:t>
            </w:r>
          </w:p>
        </w:tc>
        <w:tc>
          <w:tcPr>
            <w:tcW w:w="3124" w:type="dxa"/>
          </w:tcPr>
          <w:p w:rsidR="008D06A8" w:rsidRDefault="008D06A8" w:rsidP="00C9161F">
            <w:pPr>
              <w:spacing w:after="40"/>
              <w:jc w:val="right"/>
            </w:pPr>
            <w:r>
              <w:t>0</w:t>
            </w:r>
          </w:p>
        </w:tc>
      </w:tr>
      <w:tr w:rsidR="008D06A8" w:rsidRPr="002D4081" w:rsidTr="002A4840">
        <w:trPr>
          <w:gridAfter w:val="1"/>
          <w:wAfter w:w="7" w:type="dxa"/>
          <w:trHeight w:val="187"/>
          <w:jc w:val="center"/>
        </w:trPr>
        <w:tc>
          <w:tcPr>
            <w:tcW w:w="5665" w:type="dxa"/>
          </w:tcPr>
          <w:p w:rsidR="008D06A8" w:rsidRPr="008750FF" w:rsidRDefault="008D06A8" w:rsidP="00C9161F">
            <w:pPr>
              <w:spacing w:after="40"/>
            </w:pPr>
            <w:r w:rsidRPr="00D200DE">
              <w:t>Central Highlands (Qld)</w:t>
            </w:r>
          </w:p>
        </w:tc>
        <w:tc>
          <w:tcPr>
            <w:tcW w:w="3124" w:type="dxa"/>
          </w:tcPr>
          <w:p w:rsidR="008D06A8" w:rsidRDefault="008D06A8" w:rsidP="00C9161F">
            <w:pPr>
              <w:spacing w:after="40"/>
              <w:jc w:val="right"/>
            </w:pPr>
            <w:r>
              <w:t>3</w:t>
            </w:r>
          </w:p>
        </w:tc>
      </w:tr>
      <w:tr w:rsidR="008D06A8" w:rsidRPr="002D4081" w:rsidTr="002A4840">
        <w:trPr>
          <w:gridAfter w:val="1"/>
          <w:wAfter w:w="7" w:type="dxa"/>
          <w:trHeight w:val="187"/>
          <w:jc w:val="center"/>
        </w:trPr>
        <w:tc>
          <w:tcPr>
            <w:tcW w:w="5665" w:type="dxa"/>
          </w:tcPr>
          <w:p w:rsidR="008D06A8" w:rsidRPr="008750FF" w:rsidRDefault="008D06A8" w:rsidP="00C9161F">
            <w:pPr>
              <w:spacing w:after="40"/>
            </w:pPr>
            <w:r w:rsidRPr="00D200DE">
              <w:t>Gladstone</w:t>
            </w:r>
          </w:p>
        </w:tc>
        <w:tc>
          <w:tcPr>
            <w:tcW w:w="3124" w:type="dxa"/>
          </w:tcPr>
          <w:p w:rsidR="008D06A8" w:rsidRDefault="008D06A8" w:rsidP="00C9161F">
            <w:pPr>
              <w:spacing w:after="40"/>
              <w:jc w:val="right"/>
            </w:pPr>
            <w:r>
              <w:t>3</w:t>
            </w:r>
          </w:p>
        </w:tc>
      </w:tr>
      <w:tr w:rsidR="008D06A8" w:rsidRPr="002D4081" w:rsidTr="002A4840">
        <w:trPr>
          <w:gridAfter w:val="1"/>
          <w:wAfter w:w="7" w:type="dxa"/>
          <w:trHeight w:val="187"/>
          <w:jc w:val="center"/>
        </w:trPr>
        <w:tc>
          <w:tcPr>
            <w:tcW w:w="5665" w:type="dxa"/>
          </w:tcPr>
          <w:p w:rsidR="008D06A8" w:rsidRPr="008750FF" w:rsidRDefault="008D06A8" w:rsidP="00C9161F">
            <w:pPr>
              <w:spacing w:after="40"/>
            </w:pPr>
            <w:r w:rsidRPr="00D200DE">
              <w:t>Rockhampton</w:t>
            </w:r>
          </w:p>
        </w:tc>
        <w:tc>
          <w:tcPr>
            <w:tcW w:w="3124" w:type="dxa"/>
          </w:tcPr>
          <w:p w:rsidR="008D06A8" w:rsidRDefault="008D06A8" w:rsidP="00C9161F">
            <w:pPr>
              <w:spacing w:after="40"/>
              <w:jc w:val="right"/>
            </w:pPr>
            <w:r>
              <w:t>14</w:t>
            </w:r>
          </w:p>
        </w:tc>
      </w:tr>
      <w:tr w:rsidR="008D06A8" w:rsidRPr="002D4081" w:rsidTr="002A4840">
        <w:trPr>
          <w:gridAfter w:val="1"/>
          <w:wAfter w:w="7" w:type="dxa"/>
          <w:trHeight w:val="187"/>
          <w:jc w:val="center"/>
        </w:trPr>
        <w:tc>
          <w:tcPr>
            <w:tcW w:w="5665" w:type="dxa"/>
          </w:tcPr>
          <w:p w:rsidR="008D06A8" w:rsidRPr="00D200DE" w:rsidRDefault="008D06A8" w:rsidP="00C9161F">
            <w:pPr>
              <w:spacing w:after="40"/>
            </w:pPr>
            <w:r w:rsidRPr="00CF313D">
              <w:rPr>
                <w:b/>
              </w:rPr>
              <w:t>Total</w:t>
            </w:r>
          </w:p>
        </w:tc>
        <w:tc>
          <w:tcPr>
            <w:tcW w:w="3124" w:type="dxa"/>
          </w:tcPr>
          <w:p w:rsidR="008D06A8" w:rsidRPr="00CF313D" w:rsidRDefault="008D06A8" w:rsidP="00C9161F">
            <w:pPr>
              <w:spacing w:after="40"/>
              <w:jc w:val="right"/>
              <w:rPr>
                <w:b/>
              </w:rPr>
            </w:pPr>
            <w:r w:rsidRPr="00CF313D">
              <w:rPr>
                <w:b/>
              </w:rPr>
              <w:t>20</w:t>
            </w:r>
          </w:p>
        </w:tc>
      </w:tr>
      <w:tr w:rsidR="008D06A8" w:rsidRPr="002D4081" w:rsidTr="002A4840">
        <w:trPr>
          <w:trHeight w:val="187"/>
          <w:jc w:val="center"/>
        </w:trPr>
        <w:tc>
          <w:tcPr>
            <w:tcW w:w="8796" w:type="dxa"/>
            <w:gridSpan w:val="3"/>
            <w:shd w:val="clear" w:color="auto" w:fill="8DB3E2" w:themeFill="text2" w:themeFillTint="66"/>
          </w:tcPr>
          <w:p w:rsidR="008D06A8" w:rsidRPr="009D0592" w:rsidRDefault="008D06A8" w:rsidP="00C9161F">
            <w:pPr>
              <w:spacing w:after="40"/>
              <w:rPr>
                <w:b/>
              </w:rPr>
            </w:pPr>
            <w:r w:rsidRPr="00D200DE">
              <w:rPr>
                <w:b/>
              </w:rPr>
              <w:t xml:space="preserve">Darling Downs </w:t>
            </w:r>
            <w:r>
              <w:rPr>
                <w:b/>
              </w:rPr>
              <w:t>–</w:t>
            </w:r>
            <w:r w:rsidRPr="00D200DE">
              <w:rPr>
                <w:b/>
              </w:rPr>
              <w:t xml:space="preserve"> Maranoa</w:t>
            </w:r>
            <w:r>
              <w:rPr>
                <w:b/>
              </w:rPr>
              <w:t xml:space="preserve"> SA4</w:t>
            </w:r>
          </w:p>
        </w:tc>
      </w:tr>
      <w:tr w:rsidR="008D06A8" w:rsidRPr="002D4081" w:rsidTr="002A4840">
        <w:trPr>
          <w:gridAfter w:val="1"/>
          <w:wAfter w:w="7" w:type="dxa"/>
          <w:trHeight w:val="187"/>
          <w:jc w:val="center"/>
        </w:trPr>
        <w:tc>
          <w:tcPr>
            <w:tcW w:w="5665" w:type="dxa"/>
          </w:tcPr>
          <w:p w:rsidR="008D06A8" w:rsidRDefault="008D06A8" w:rsidP="00C9161F">
            <w:pPr>
              <w:spacing w:after="40"/>
            </w:pPr>
            <w:r w:rsidRPr="00D200DE">
              <w:t xml:space="preserve">Darling Downs </w:t>
            </w:r>
            <w:r>
              <w:t>–</w:t>
            </w:r>
            <w:r w:rsidRPr="00D200DE">
              <w:t xml:space="preserve"> East</w:t>
            </w:r>
          </w:p>
        </w:tc>
        <w:tc>
          <w:tcPr>
            <w:tcW w:w="3124" w:type="dxa"/>
          </w:tcPr>
          <w:p w:rsidR="008D06A8" w:rsidRDefault="008D06A8" w:rsidP="00C9161F">
            <w:pPr>
              <w:spacing w:after="40"/>
              <w:jc w:val="right"/>
            </w:pPr>
            <w:r>
              <w:t>1</w:t>
            </w:r>
          </w:p>
        </w:tc>
      </w:tr>
      <w:tr w:rsidR="008D06A8" w:rsidRPr="002D4081" w:rsidTr="002A4840">
        <w:trPr>
          <w:gridAfter w:val="1"/>
          <w:wAfter w:w="7" w:type="dxa"/>
          <w:trHeight w:val="187"/>
          <w:jc w:val="center"/>
        </w:trPr>
        <w:tc>
          <w:tcPr>
            <w:tcW w:w="5665" w:type="dxa"/>
          </w:tcPr>
          <w:p w:rsidR="008D06A8" w:rsidRDefault="008D06A8" w:rsidP="00C9161F">
            <w:pPr>
              <w:spacing w:after="40"/>
            </w:pPr>
            <w:r w:rsidRPr="00D200DE">
              <w:t xml:space="preserve">Darling Downs (West) </w:t>
            </w:r>
            <w:r>
              <w:t>–</w:t>
            </w:r>
            <w:r w:rsidRPr="00D200DE">
              <w:t xml:space="preserve"> Maranoa</w:t>
            </w:r>
          </w:p>
        </w:tc>
        <w:tc>
          <w:tcPr>
            <w:tcW w:w="3124" w:type="dxa"/>
          </w:tcPr>
          <w:p w:rsidR="008D06A8" w:rsidRDefault="008D06A8" w:rsidP="00C9161F">
            <w:pPr>
              <w:spacing w:after="40"/>
              <w:jc w:val="right"/>
            </w:pPr>
            <w:r>
              <w:t>1</w:t>
            </w:r>
          </w:p>
        </w:tc>
      </w:tr>
      <w:tr w:rsidR="008D06A8" w:rsidRPr="002D4081" w:rsidTr="002A4840">
        <w:trPr>
          <w:gridAfter w:val="1"/>
          <w:wAfter w:w="7" w:type="dxa"/>
          <w:trHeight w:val="187"/>
          <w:jc w:val="center"/>
        </w:trPr>
        <w:tc>
          <w:tcPr>
            <w:tcW w:w="5665" w:type="dxa"/>
          </w:tcPr>
          <w:p w:rsidR="008D06A8" w:rsidRPr="009B7547" w:rsidRDefault="008D06A8" w:rsidP="00C9161F">
            <w:pPr>
              <w:spacing w:after="40"/>
            </w:pPr>
            <w:r w:rsidRPr="00D200DE">
              <w:t>Granite Belt</w:t>
            </w:r>
          </w:p>
        </w:tc>
        <w:tc>
          <w:tcPr>
            <w:tcW w:w="3124" w:type="dxa"/>
          </w:tcPr>
          <w:p w:rsidR="008D06A8" w:rsidRDefault="008D06A8" w:rsidP="00C9161F">
            <w:pPr>
              <w:spacing w:after="40"/>
              <w:jc w:val="right"/>
            </w:pPr>
            <w:r>
              <w:t>16</w:t>
            </w:r>
          </w:p>
        </w:tc>
      </w:tr>
      <w:tr w:rsidR="008D06A8" w:rsidRPr="002D4081" w:rsidTr="002A4840">
        <w:trPr>
          <w:gridAfter w:val="1"/>
          <w:wAfter w:w="7" w:type="dxa"/>
          <w:trHeight w:val="187"/>
          <w:jc w:val="center"/>
        </w:trPr>
        <w:tc>
          <w:tcPr>
            <w:tcW w:w="5665" w:type="dxa"/>
          </w:tcPr>
          <w:p w:rsidR="008D06A8" w:rsidRPr="00D200DE" w:rsidRDefault="008D06A8" w:rsidP="00C9161F">
            <w:pPr>
              <w:spacing w:after="40"/>
            </w:pPr>
            <w:r w:rsidRPr="00CF313D">
              <w:rPr>
                <w:b/>
              </w:rPr>
              <w:t>Total</w:t>
            </w:r>
          </w:p>
        </w:tc>
        <w:tc>
          <w:tcPr>
            <w:tcW w:w="3124" w:type="dxa"/>
          </w:tcPr>
          <w:p w:rsidR="008D06A8" w:rsidRPr="00CF313D" w:rsidRDefault="008D06A8" w:rsidP="00C9161F">
            <w:pPr>
              <w:spacing w:after="40"/>
              <w:jc w:val="right"/>
              <w:rPr>
                <w:b/>
              </w:rPr>
            </w:pPr>
            <w:r w:rsidRPr="00CF313D">
              <w:rPr>
                <w:b/>
              </w:rPr>
              <w:t>18</w:t>
            </w:r>
          </w:p>
        </w:tc>
      </w:tr>
      <w:tr w:rsidR="008D06A8" w:rsidRPr="002D4081" w:rsidTr="002A4840">
        <w:trPr>
          <w:trHeight w:val="187"/>
          <w:jc w:val="center"/>
        </w:trPr>
        <w:tc>
          <w:tcPr>
            <w:tcW w:w="8796" w:type="dxa"/>
            <w:gridSpan w:val="3"/>
            <w:shd w:val="clear" w:color="auto" w:fill="8DB3E2" w:themeFill="text2" w:themeFillTint="66"/>
          </w:tcPr>
          <w:p w:rsidR="008D06A8" w:rsidRPr="009D0592" w:rsidRDefault="008D06A8" w:rsidP="00C9161F">
            <w:pPr>
              <w:pageBreakBefore/>
              <w:spacing w:after="40"/>
              <w:rPr>
                <w:b/>
              </w:rPr>
            </w:pPr>
            <w:r w:rsidRPr="00D200DE">
              <w:rPr>
                <w:b/>
              </w:rPr>
              <w:lastRenderedPageBreak/>
              <w:t>Gold Coast</w:t>
            </w:r>
            <w:r>
              <w:rPr>
                <w:b/>
              </w:rPr>
              <w:t xml:space="preserve"> SA4</w:t>
            </w:r>
          </w:p>
        </w:tc>
      </w:tr>
      <w:tr w:rsidR="008D06A8" w:rsidRPr="002D4081" w:rsidTr="002A4840">
        <w:trPr>
          <w:gridAfter w:val="1"/>
          <w:wAfter w:w="7" w:type="dxa"/>
          <w:trHeight w:val="187"/>
          <w:jc w:val="center"/>
        </w:trPr>
        <w:tc>
          <w:tcPr>
            <w:tcW w:w="5665" w:type="dxa"/>
          </w:tcPr>
          <w:p w:rsidR="008D06A8" w:rsidRDefault="008D06A8" w:rsidP="00C9161F">
            <w:pPr>
              <w:spacing w:after="40"/>
            </w:pPr>
            <w:r w:rsidRPr="00D200DE">
              <w:t xml:space="preserve">Broadbeach </w:t>
            </w:r>
            <w:r>
              <w:t>–</w:t>
            </w:r>
            <w:r w:rsidRPr="00D200DE">
              <w:t xml:space="preserve"> Burleigh</w:t>
            </w:r>
          </w:p>
        </w:tc>
        <w:tc>
          <w:tcPr>
            <w:tcW w:w="3124" w:type="dxa"/>
          </w:tcPr>
          <w:p w:rsidR="008D06A8" w:rsidRDefault="008D06A8" w:rsidP="00C9161F">
            <w:pPr>
              <w:spacing w:after="40"/>
              <w:jc w:val="right"/>
            </w:pPr>
            <w:r>
              <w:t>8</w:t>
            </w:r>
          </w:p>
        </w:tc>
      </w:tr>
      <w:tr w:rsidR="008D06A8" w:rsidRPr="002D4081" w:rsidTr="002A4840">
        <w:trPr>
          <w:gridAfter w:val="1"/>
          <w:wAfter w:w="7" w:type="dxa"/>
          <w:trHeight w:val="187"/>
          <w:jc w:val="center"/>
        </w:trPr>
        <w:tc>
          <w:tcPr>
            <w:tcW w:w="5665" w:type="dxa"/>
          </w:tcPr>
          <w:p w:rsidR="008D06A8" w:rsidRDefault="008D06A8" w:rsidP="00C9161F">
            <w:pPr>
              <w:spacing w:after="40"/>
            </w:pPr>
            <w:r w:rsidRPr="00D200DE">
              <w:t>Coolangatta</w:t>
            </w:r>
          </w:p>
        </w:tc>
        <w:tc>
          <w:tcPr>
            <w:tcW w:w="3124" w:type="dxa"/>
          </w:tcPr>
          <w:p w:rsidR="008D06A8" w:rsidRDefault="008D06A8" w:rsidP="00C9161F">
            <w:pPr>
              <w:spacing w:after="40"/>
              <w:jc w:val="right"/>
            </w:pPr>
            <w:r>
              <w:t>17</w:t>
            </w:r>
          </w:p>
        </w:tc>
      </w:tr>
      <w:tr w:rsidR="008D06A8" w:rsidRPr="002D4081" w:rsidTr="002A4840">
        <w:trPr>
          <w:gridAfter w:val="1"/>
          <w:wAfter w:w="7" w:type="dxa"/>
          <w:trHeight w:val="187"/>
          <w:jc w:val="center"/>
        </w:trPr>
        <w:tc>
          <w:tcPr>
            <w:tcW w:w="5665" w:type="dxa"/>
          </w:tcPr>
          <w:p w:rsidR="008D06A8" w:rsidRDefault="008D06A8" w:rsidP="00C9161F">
            <w:pPr>
              <w:spacing w:after="40"/>
            </w:pPr>
            <w:r w:rsidRPr="00D200DE">
              <w:t xml:space="preserve">Gold Coast </w:t>
            </w:r>
            <w:r>
              <w:t>–</w:t>
            </w:r>
            <w:r w:rsidRPr="00D200DE">
              <w:t xml:space="preserve"> North</w:t>
            </w:r>
          </w:p>
        </w:tc>
        <w:tc>
          <w:tcPr>
            <w:tcW w:w="3124" w:type="dxa"/>
          </w:tcPr>
          <w:p w:rsidR="008D06A8" w:rsidRDefault="008D06A8" w:rsidP="00C9161F">
            <w:pPr>
              <w:spacing w:after="40"/>
              <w:jc w:val="right"/>
            </w:pPr>
            <w:r>
              <w:t>24</w:t>
            </w:r>
          </w:p>
        </w:tc>
      </w:tr>
      <w:tr w:rsidR="008D06A8" w:rsidRPr="002D4081" w:rsidTr="002A4840">
        <w:trPr>
          <w:gridAfter w:val="1"/>
          <w:wAfter w:w="7" w:type="dxa"/>
          <w:trHeight w:val="187"/>
          <w:jc w:val="center"/>
        </w:trPr>
        <w:tc>
          <w:tcPr>
            <w:tcW w:w="5665" w:type="dxa"/>
          </w:tcPr>
          <w:p w:rsidR="008D06A8" w:rsidRPr="000C0CB5" w:rsidRDefault="008D06A8" w:rsidP="00C9161F">
            <w:pPr>
              <w:spacing w:after="40"/>
            </w:pPr>
            <w:r w:rsidRPr="00D200DE">
              <w:t>Gold Coast Hinterland</w:t>
            </w:r>
          </w:p>
        </w:tc>
        <w:tc>
          <w:tcPr>
            <w:tcW w:w="3124" w:type="dxa"/>
          </w:tcPr>
          <w:p w:rsidR="008D06A8" w:rsidRDefault="008D06A8" w:rsidP="00C9161F">
            <w:pPr>
              <w:spacing w:after="40"/>
              <w:jc w:val="right"/>
            </w:pPr>
            <w:r>
              <w:t>3</w:t>
            </w:r>
          </w:p>
        </w:tc>
      </w:tr>
      <w:tr w:rsidR="008D06A8" w:rsidRPr="002D4081" w:rsidTr="002A4840">
        <w:trPr>
          <w:gridAfter w:val="1"/>
          <w:wAfter w:w="7" w:type="dxa"/>
          <w:trHeight w:val="187"/>
          <w:jc w:val="center"/>
        </w:trPr>
        <w:tc>
          <w:tcPr>
            <w:tcW w:w="5665" w:type="dxa"/>
          </w:tcPr>
          <w:p w:rsidR="008D06A8" w:rsidRPr="000C0CB5" w:rsidRDefault="008D06A8" w:rsidP="00C9161F">
            <w:pPr>
              <w:spacing w:after="40"/>
            </w:pPr>
            <w:r w:rsidRPr="00D200DE">
              <w:t xml:space="preserve">Mudgeeraba </w:t>
            </w:r>
            <w:r>
              <w:t>–</w:t>
            </w:r>
            <w:r w:rsidRPr="00D200DE">
              <w:t xml:space="preserve"> Tallebudgera</w:t>
            </w:r>
          </w:p>
        </w:tc>
        <w:tc>
          <w:tcPr>
            <w:tcW w:w="3124" w:type="dxa"/>
          </w:tcPr>
          <w:p w:rsidR="008D06A8" w:rsidRDefault="008D06A8" w:rsidP="00C9161F">
            <w:pPr>
              <w:spacing w:after="40"/>
              <w:jc w:val="right"/>
            </w:pPr>
            <w:r>
              <w:t>4</w:t>
            </w:r>
          </w:p>
        </w:tc>
      </w:tr>
      <w:tr w:rsidR="008D06A8" w:rsidRPr="002D4081" w:rsidTr="002A4840">
        <w:trPr>
          <w:gridAfter w:val="1"/>
          <w:wAfter w:w="7" w:type="dxa"/>
          <w:trHeight w:val="187"/>
          <w:jc w:val="center"/>
        </w:trPr>
        <w:tc>
          <w:tcPr>
            <w:tcW w:w="5665" w:type="dxa"/>
          </w:tcPr>
          <w:p w:rsidR="008D06A8" w:rsidRPr="000C0CB5" w:rsidRDefault="008D06A8" w:rsidP="00C9161F">
            <w:pPr>
              <w:spacing w:after="40"/>
            </w:pPr>
            <w:r w:rsidRPr="00D200DE">
              <w:t>Nerang</w:t>
            </w:r>
          </w:p>
        </w:tc>
        <w:tc>
          <w:tcPr>
            <w:tcW w:w="3124" w:type="dxa"/>
          </w:tcPr>
          <w:p w:rsidR="008D06A8" w:rsidRDefault="008D06A8" w:rsidP="00C9161F">
            <w:pPr>
              <w:spacing w:after="40"/>
              <w:jc w:val="right"/>
            </w:pPr>
            <w:r>
              <w:t>20</w:t>
            </w:r>
          </w:p>
        </w:tc>
      </w:tr>
      <w:tr w:rsidR="008D06A8" w:rsidRPr="002D4081" w:rsidTr="002A4840">
        <w:trPr>
          <w:gridAfter w:val="1"/>
          <w:wAfter w:w="7" w:type="dxa"/>
          <w:trHeight w:val="187"/>
          <w:jc w:val="center"/>
        </w:trPr>
        <w:tc>
          <w:tcPr>
            <w:tcW w:w="5665" w:type="dxa"/>
          </w:tcPr>
          <w:p w:rsidR="008D06A8" w:rsidRPr="00D200DE" w:rsidRDefault="008D06A8" w:rsidP="00C9161F">
            <w:pPr>
              <w:spacing w:after="40"/>
            </w:pPr>
            <w:r w:rsidRPr="00D200DE">
              <w:t xml:space="preserve">Ormeau </w:t>
            </w:r>
            <w:r>
              <w:t>–</w:t>
            </w:r>
            <w:r w:rsidRPr="00D200DE">
              <w:t xml:space="preserve"> Oxenford</w:t>
            </w:r>
          </w:p>
        </w:tc>
        <w:tc>
          <w:tcPr>
            <w:tcW w:w="3124" w:type="dxa"/>
          </w:tcPr>
          <w:p w:rsidR="008D06A8" w:rsidRDefault="008D06A8" w:rsidP="00C9161F">
            <w:pPr>
              <w:spacing w:after="40"/>
              <w:jc w:val="right"/>
            </w:pPr>
            <w:r>
              <w:t>30</w:t>
            </w:r>
          </w:p>
        </w:tc>
      </w:tr>
      <w:tr w:rsidR="008D06A8" w:rsidRPr="002D4081" w:rsidTr="002A4840">
        <w:trPr>
          <w:gridAfter w:val="1"/>
          <w:wAfter w:w="7" w:type="dxa"/>
          <w:trHeight w:val="187"/>
          <w:jc w:val="center"/>
        </w:trPr>
        <w:tc>
          <w:tcPr>
            <w:tcW w:w="5665" w:type="dxa"/>
          </w:tcPr>
          <w:p w:rsidR="008D06A8" w:rsidRPr="00D200DE" w:rsidRDefault="008D06A8" w:rsidP="00C9161F">
            <w:pPr>
              <w:spacing w:after="40"/>
            </w:pPr>
            <w:r w:rsidRPr="00D200DE">
              <w:t>Robina</w:t>
            </w:r>
          </w:p>
        </w:tc>
        <w:tc>
          <w:tcPr>
            <w:tcW w:w="3124" w:type="dxa"/>
          </w:tcPr>
          <w:p w:rsidR="008D06A8" w:rsidRDefault="008D06A8" w:rsidP="00C9161F">
            <w:pPr>
              <w:spacing w:after="40"/>
              <w:jc w:val="right"/>
            </w:pPr>
            <w:r>
              <w:t>7</w:t>
            </w:r>
          </w:p>
        </w:tc>
      </w:tr>
      <w:tr w:rsidR="008D06A8" w:rsidRPr="002D4081" w:rsidTr="002A4840">
        <w:trPr>
          <w:gridAfter w:val="1"/>
          <w:wAfter w:w="7" w:type="dxa"/>
          <w:trHeight w:val="187"/>
          <w:jc w:val="center"/>
        </w:trPr>
        <w:tc>
          <w:tcPr>
            <w:tcW w:w="5665" w:type="dxa"/>
          </w:tcPr>
          <w:p w:rsidR="008D06A8" w:rsidRPr="00D200DE" w:rsidRDefault="008D06A8" w:rsidP="00C9161F">
            <w:pPr>
              <w:spacing w:after="40"/>
            </w:pPr>
            <w:r w:rsidRPr="00D200DE">
              <w:t>Southport</w:t>
            </w:r>
          </w:p>
        </w:tc>
        <w:tc>
          <w:tcPr>
            <w:tcW w:w="3124" w:type="dxa"/>
          </w:tcPr>
          <w:p w:rsidR="008D06A8" w:rsidRDefault="008D06A8" w:rsidP="00C9161F">
            <w:pPr>
              <w:spacing w:after="40"/>
              <w:jc w:val="right"/>
            </w:pPr>
            <w:r>
              <w:t>25</w:t>
            </w:r>
          </w:p>
        </w:tc>
      </w:tr>
      <w:tr w:rsidR="008D06A8" w:rsidRPr="002D4081" w:rsidTr="002A4840">
        <w:trPr>
          <w:gridAfter w:val="1"/>
          <w:wAfter w:w="7" w:type="dxa"/>
          <w:trHeight w:val="187"/>
          <w:jc w:val="center"/>
        </w:trPr>
        <w:tc>
          <w:tcPr>
            <w:tcW w:w="5665" w:type="dxa"/>
          </w:tcPr>
          <w:p w:rsidR="008D06A8" w:rsidRPr="00D200DE" w:rsidRDefault="008D06A8" w:rsidP="00C9161F">
            <w:pPr>
              <w:spacing w:after="40"/>
            </w:pPr>
            <w:r w:rsidRPr="00D200DE">
              <w:t>Surfers Paradise</w:t>
            </w:r>
          </w:p>
        </w:tc>
        <w:tc>
          <w:tcPr>
            <w:tcW w:w="3124" w:type="dxa"/>
          </w:tcPr>
          <w:p w:rsidR="008D06A8" w:rsidRDefault="008D06A8" w:rsidP="00C9161F">
            <w:pPr>
              <w:spacing w:after="40"/>
              <w:jc w:val="right"/>
            </w:pPr>
            <w:r>
              <w:t>13</w:t>
            </w:r>
          </w:p>
        </w:tc>
      </w:tr>
      <w:tr w:rsidR="008D06A8" w:rsidRPr="002D4081" w:rsidTr="002A4840">
        <w:trPr>
          <w:gridAfter w:val="1"/>
          <w:wAfter w:w="7" w:type="dxa"/>
          <w:trHeight w:val="187"/>
          <w:jc w:val="center"/>
        </w:trPr>
        <w:tc>
          <w:tcPr>
            <w:tcW w:w="5665" w:type="dxa"/>
          </w:tcPr>
          <w:p w:rsidR="008D06A8" w:rsidRPr="00D200DE" w:rsidRDefault="008D06A8" w:rsidP="00C9161F">
            <w:pPr>
              <w:spacing w:after="40"/>
            </w:pPr>
            <w:r w:rsidRPr="00CF313D">
              <w:rPr>
                <w:b/>
              </w:rPr>
              <w:t>Total</w:t>
            </w:r>
          </w:p>
        </w:tc>
        <w:tc>
          <w:tcPr>
            <w:tcW w:w="3124" w:type="dxa"/>
          </w:tcPr>
          <w:p w:rsidR="008D06A8" w:rsidRPr="00CF313D" w:rsidRDefault="008D06A8" w:rsidP="00C9161F">
            <w:pPr>
              <w:spacing w:after="40"/>
              <w:jc w:val="right"/>
              <w:rPr>
                <w:b/>
              </w:rPr>
            </w:pPr>
            <w:r w:rsidRPr="00CF313D">
              <w:rPr>
                <w:b/>
              </w:rPr>
              <w:t>151</w:t>
            </w:r>
          </w:p>
        </w:tc>
      </w:tr>
      <w:tr w:rsidR="008D06A8" w:rsidRPr="002D4081" w:rsidTr="002A4840">
        <w:trPr>
          <w:trHeight w:val="187"/>
          <w:jc w:val="center"/>
        </w:trPr>
        <w:tc>
          <w:tcPr>
            <w:tcW w:w="8796" w:type="dxa"/>
            <w:gridSpan w:val="3"/>
            <w:shd w:val="clear" w:color="auto" w:fill="8DB3E2" w:themeFill="text2" w:themeFillTint="66"/>
          </w:tcPr>
          <w:p w:rsidR="008D06A8" w:rsidRPr="009B7547" w:rsidRDefault="008D06A8" w:rsidP="00C9161F">
            <w:pPr>
              <w:spacing w:after="40"/>
              <w:rPr>
                <w:b/>
              </w:rPr>
            </w:pPr>
            <w:r>
              <w:rPr>
                <w:b/>
              </w:rPr>
              <w:t>Ipswich SA4</w:t>
            </w:r>
          </w:p>
        </w:tc>
      </w:tr>
      <w:tr w:rsidR="008D06A8" w:rsidRPr="002D4081" w:rsidTr="002A4840">
        <w:trPr>
          <w:gridAfter w:val="1"/>
          <w:wAfter w:w="7" w:type="dxa"/>
          <w:trHeight w:val="187"/>
          <w:jc w:val="center"/>
        </w:trPr>
        <w:tc>
          <w:tcPr>
            <w:tcW w:w="5665" w:type="dxa"/>
          </w:tcPr>
          <w:p w:rsidR="008D06A8" w:rsidRDefault="008D06A8" w:rsidP="00C9161F">
            <w:pPr>
              <w:spacing w:after="40"/>
            </w:pPr>
            <w:r w:rsidRPr="00F56C11">
              <w:t xml:space="preserve">Forest Lake </w:t>
            </w:r>
            <w:r>
              <w:t>–</w:t>
            </w:r>
            <w:r w:rsidRPr="00F56C11">
              <w:t xml:space="preserve"> Oxley</w:t>
            </w:r>
          </w:p>
        </w:tc>
        <w:tc>
          <w:tcPr>
            <w:tcW w:w="3124" w:type="dxa"/>
          </w:tcPr>
          <w:p w:rsidR="008D06A8" w:rsidRDefault="008D06A8" w:rsidP="00C9161F">
            <w:pPr>
              <w:spacing w:after="40"/>
              <w:jc w:val="right"/>
            </w:pPr>
            <w:r>
              <w:t>65</w:t>
            </w:r>
          </w:p>
        </w:tc>
      </w:tr>
      <w:tr w:rsidR="008D06A8" w:rsidRPr="002D4081" w:rsidTr="002A4840">
        <w:trPr>
          <w:gridAfter w:val="1"/>
          <w:wAfter w:w="7" w:type="dxa"/>
          <w:trHeight w:val="187"/>
          <w:jc w:val="center"/>
        </w:trPr>
        <w:tc>
          <w:tcPr>
            <w:tcW w:w="5665" w:type="dxa"/>
          </w:tcPr>
          <w:p w:rsidR="008D06A8" w:rsidRDefault="008D06A8" w:rsidP="00C9161F">
            <w:pPr>
              <w:spacing w:after="40"/>
            </w:pPr>
            <w:r w:rsidRPr="00F56C11">
              <w:t>Ipswich Hinterland</w:t>
            </w:r>
          </w:p>
        </w:tc>
        <w:tc>
          <w:tcPr>
            <w:tcW w:w="3124" w:type="dxa"/>
          </w:tcPr>
          <w:p w:rsidR="008D06A8" w:rsidRDefault="008D06A8" w:rsidP="00C9161F">
            <w:pPr>
              <w:spacing w:after="40"/>
              <w:jc w:val="right"/>
            </w:pPr>
            <w:r>
              <w:t>10</w:t>
            </w:r>
          </w:p>
        </w:tc>
      </w:tr>
      <w:tr w:rsidR="008D06A8" w:rsidRPr="002D4081" w:rsidTr="002A4840">
        <w:trPr>
          <w:gridAfter w:val="1"/>
          <w:wAfter w:w="7" w:type="dxa"/>
          <w:trHeight w:val="187"/>
          <w:jc w:val="center"/>
        </w:trPr>
        <w:tc>
          <w:tcPr>
            <w:tcW w:w="5665" w:type="dxa"/>
          </w:tcPr>
          <w:p w:rsidR="008D06A8" w:rsidRDefault="008D06A8" w:rsidP="00C9161F">
            <w:pPr>
              <w:spacing w:after="40"/>
            </w:pPr>
            <w:r w:rsidRPr="00F56C11">
              <w:t>Ipswich Inner</w:t>
            </w:r>
          </w:p>
        </w:tc>
        <w:tc>
          <w:tcPr>
            <w:tcW w:w="3124" w:type="dxa"/>
          </w:tcPr>
          <w:p w:rsidR="008D06A8" w:rsidRDefault="008D06A8" w:rsidP="00C9161F">
            <w:pPr>
              <w:spacing w:after="40"/>
              <w:jc w:val="right"/>
            </w:pPr>
            <w:r>
              <w:t>30</w:t>
            </w:r>
          </w:p>
        </w:tc>
      </w:tr>
      <w:tr w:rsidR="008D06A8" w:rsidRPr="002D4081" w:rsidTr="002A4840">
        <w:trPr>
          <w:gridAfter w:val="1"/>
          <w:wAfter w:w="7" w:type="dxa"/>
          <w:trHeight w:val="187"/>
          <w:jc w:val="center"/>
        </w:trPr>
        <w:tc>
          <w:tcPr>
            <w:tcW w:w="5665" w:type="dxa"/>
          </w:tcPr>
          <w:p w:rsidR="008D06A8" w:rsidRDefault="008D06A8" w:rsidP="00C9161F">
            <w:pPr>
              <w:spacing w:after="40"/>
            </w:pPr>
            <w:r w:rsidRPr="00F56C11">
              <w:t xml:space="preserve">Springfield </w:t>
            </w:r>
            <w:r>
              <w:t>–</w:t>
            </w:r>
            <w:r w:rsidRPr="00F56C11">
              <w:t xml:space="preserve"> Redbank</w:t>
            </w:r>
          </w:p>
        </w:tc>
        <w:tc>
          <w:tcPr>
            <w:tcW w:w="3124" w:type="dxa"/>
          </w:tcPr>
          <w:p w:rsidR="008D06A8" w:rsidRDefault="008D06A8" w:rsidP="00C9161F">
            <w:pPr>
              <w:spacing w:after="40"/>
              <w:jc w:val="right"/>
            </w:pPr>
            <w:r>
              <w:t>22</w:t>
            </w:r>
          </w:p>
        </w:tc>
      </w:tr>
      <w:tr w:rsidR="008D06A8" w:rsidRPr="002D4081" w:rsidTr="002A4840">
        <w:trPr>
          <w:gridAfter w:val="1"/>
          <w:wAfter w:w="7" w:type="dxa"/>
          <w:trHeight w:val="187"/>
          <w:jc w:val="center"/>
        </w:trPr>
        <w:tc>
          <w:tcPr>
            <w:tcW w:w="5665" w:type="dxa"/>
          </w:tcPr>
          <w:p w:rsidR="008D06A8" w:rsidRPr="00F56C11" w:rsidRDefault="008D06A8" w:rsidP="00C9161F">
            <w:pPr>
              <w:spacing w:after="40"/>
            </w:pPr>
            <w:r w:rsidRPr="00CF313D">
              <w:rPr>
                <w:b/>
              </w:rPr>
              <w:t>Total</w:t>
            </w:r>
          </w:p>
        </w:tc>
        <w:tc>
          <w:tcPr>
            <w:tcW w:w="3124" w:type="dxa"/>
          </w:tcPr>
          <w:p w:rsidR="008D06A8" w:rsidRPr="00CF313D" w:rsidRDefault="008D06A8" w:rsidP="00C9161F">
            <w:pPr>
              <w:spacing w:after="40"/>
              <w:jc w:val="right"/>
              <w:rPr>
                <w:b/>
              </w:rPr>
            </w:pPr>
            <w:r w:rsidRPr="00CF313D">
              <w:rPr>
                <w:b/>
              </w:rPr>
              <w:t>127</w:t>
            </w:r>
          </w:p>
        </w:tc>
      </w:tr>
      <w:tr w:rsidR="008D06A8" w:rsidRPr="002D4081" w:rsidTr="002A4840">
        <w:trPr>
          <w:trHeight w:val="187"/>
          <w:jc w:val="center"/>
        </w:trPr>
        <w:tc>
          <w:tcPr>
            <w:tcW w:w="8796" w:type="dxa"/>
            <w:gridSpan w:val="3"/>
            <w:shd w:val="clear" w:color="auto" w:fill="8DB3E2" w:themeFill="text2" w:themeFillTint="66"/>
          </w:tcPr>
          <w:p w:rsidR="008D06A8" w:rsidRPr="00E1473A" w:rsidRDefault="008D06A8" w:rsidP="00C9161F">
            <w:pPr>
              <w:spacing w:after="40"/>
              <w:rPr>
                <w:b/>
              </w:rPr>
            </w:pPr>
            <w:r w:rsidRPr="00F56C11">
              <w:rPr>
                <w:b/>
              </w:rPr>
              <w:t xml:space="preserve">Mackay - Isaac </w:t>
            </w:r>
            <w:r>
              <w:rPr>
                <w:b/>
              </w:rPr>
              <w:t>–</w:t>
            </w:r>
            <w:r w:rsidRPr="00F56C11">
              <w:rPr>
                <w:b/>
              </w:rPr>
              <w:t xml:space="preserve"> Whitsunday</w:t>
            </w:r>
            <w:r>
              <w:rPr>
                <w:b/>
              </w:rPr>
              <w:t xml:space="preserve"> SA4</w:t>
            </w:r>
          </w:p>
        </w:tc>
      </w:tr>
      <w:tr w:rsidR="008D06A8" w:rsidRPr="002D4081" w:rsidTr="002A4840">
        <w:trPr>
          <w:gridAfter w:val="1"/>
          <w:wAfter w:w="7" w:type="dxa"/>
          <w:trHeight w:val="187"/>
          <w:jc w:val="center"/>
        </w:trPr>
        <w:tc>
          <w:tcPr>
            <w:tcW w:w="5665" w:type="dxa"/>
          </w:tcPr>
          <w:p w:rsidR="008D06A8" w:rsidRDefault="008D06A8" w:rsidP="00C9161F">
            <w:pPr>
              <w:spacing w:after="40"/>
            </w:pPr>
            <w:r w:rsidRPr="00F56C11">
              <w:t xml:space="preserve">Bowen Basin </w:t>
            </w:r>
            <w:r>
              <w:t>–</w:t>
            </w:r>
            <w:r w:rsidRPr="00F56C11">
              <w:t xml:space="preserve"> North</w:t>
            </w:r>
          </w:p>
        </w:tc>
        <w:tc>
          <w:tcPr>
            <w:tcW w:w="3124" w:type="dxa"/>
          </w:tcPr>
          <w:p w:rsidR="008D06A8" w:rsidRDefault="008D06A8" w:rsidP="00C9161F">
            <w:pPr>
              <w:spacing w:after="40"/>
              <w:jc w:val="right"/>
            </w:pPr>
            <w:r>
              <w:t>8</w:t>
            </w:r>
          </w:p>
        </w:tc>
      </w:tr>
      <w:tr w:rsidR="008D06A8" w:rsidRPr="002D4081" w:rsidTr="002A4840">
        <w:trPr>
          <w:gridAfter w:val="1"/>
          <w:wAfter w:w="7" w:type="dxa"/>
          <w:trHeight w:val="187"/>
          <w:jc w:val="center"/>
        </w:trPr>
        <w:tc>
          <w:tcPr>
            <w:tcW w:w="5665" w:type="dxa"/>
          </w:tcPr>
          <w:p w:rsidR="008D06A8" w:rsidRPr="00E1473A" w:rsidRDefault="008D06A8" w:rsidP="00C9161F">
            <w:pPr>
              <w:spacing w:after="40"/>
            </w:pPr>
            <w:r w:rsidRPr="00F56C11">
              <w:t>Mackay</w:t>
            </w:r>
          </w:p>
        </w:tc>
        <w:tc>
          <w:tcPr>
            <w:tcW w:w="3124" w:type="dxa"/>
          </w:tcPr>
          <w:p w:rsidR="008D06A8" w:rsidRDefault="008D06A8" w:rsidP="00C9161F">
            <w:pPr>
              <w:spacing w:after="40"/>
              <w:jc w:val="right"/>
            </w:pPr>
            <w:r>
              <w:t>97</w:t>
            </w:r>
          </w:p>
        </w:tc>
      </w:tr>
      <w:tr w:rsidR="008D06A8" w:rsidRPr="002D4081" w:rsidTr="002A4840">
        <w:trPr>
          <w:gridAfter w:val="1"/>
          <w:wAfter w:w="7" w:type="dxa"/>
          <w:trHeight w:val="187"/>
          <w:jc w:val="center"/>
        </w:trPr>
        <w:tc>
          <w:tcPr>
            <w:tcW w:w="5665" w:type="dxa"/>
          </w:tcPr>
          <w:p w:rsidR="008D06A8" w:rsidRPr="00E1473A" w:rsidRDefault="008D06A8" w:rsidP="00C9161F">
            <w:pPr>
              <w:spacing w:after="40"/>
            </w:pPr>
            <w:r w:rsidRPr="00F56C11">
              <w:t>Whitsunday</w:t>
            </w:r>
          </w:p>
        </w:tc>
        <w:tc>
          <w:tcPr>
            <w:tcW w:w="3124" w:type="dxa"/>
          </w:tcPr>
          <w:p w:rsidR="008D06A8" w:rsidRDefault="008D06A8" w:rsidP="00C9161F">
            <w:pPr>
              <w:spacing w:after="40"/>
              <w:jc w:val="right"/>
            </w:pPr>
            <w:r>
              <w:t>3</w:t>
            </w:r>
          </w:p>
        </w:tc>
      </w:tr>
      <w:tr w:rsidR="008D06A8" w:rsidRPr="002D4081" w:rsidTr="002A4840">
        <w:trPr>
          <w:gridAfter w:val="1"/>
          <w:wAfter w:w="7" w:type="dxa"/>
          <w:trHeight w:val="187"/>
          <w:jc w:val="center"/>
        </w:trPr>
        <w:tc>
          <w:tcPr>
            <w:tcW w:w="5665" w:type="dxa"/>
          </w:tcPr>
          <w:p w:rsidR="008D06A8" w:rsidRPr="00F56C11" w:rsidRDefault="008D06A8" w:rsidP="00C9161F">
            <w:pPr>
              <w:spacing w:after="40"/>
            </w:pPr>
            <w:r w:rsidRPr="00CF313D">
              <w:rPr>
                <w:b/>
              </w:rPr>
              <w:t>Total</w:t>
            </w:r>
          </w:p>
        </w:tc>
        <w:tc>
          <w:tcPr>
            <w:tcW w:w="3124" w:type="dxa"/>
          </w:tcPr>
          <w:p w:rsidR="008D06A8" w:rsidRPr="00CF313D" w:rsidRDefault="008D06A8" w:rsidP="00C9161F">
            <w:pPr>
              <w:spacing w:after="40"/>
              <w:jc w:val="right"/>
              <w:rPr>
                <w:b/>
              </w:rPr>
            </w:pPr>
            <w:r w:rsidRPr="00CF313D">
              <w:rPr>
                <w:b/>
              </w:rPr>
              <w:t>108</w:t>
            </w:r>
          </w:p>
        </w:tc>
      </w:tr>
      <w:tr w:rsidR="008D06A8" w:rsidRPr="002D4081" w:rsidTr="002A4840">
        <w:trPr>
          <w:trHeight w:val="187"/>
          <w:jc w:val="center"/>
        </w:trPr>
        <w:tc>
          <w:tcPr>
            <w:tcW w:w="8796" w:type="dxa"/>
            <w:gridSpan w:val="3"/>
            <w:shd w:val="clear" w:color="auto" w:fill="8DB3E2" w:themeFill="text2" w:themeFillTint="66"/>
          </w:tcPr>
          <w:p w:rsidR="008D06A8" w:rsidRPr="00F56C11" w:rsidRDefault="008D06A8" w:rsidP="00C9161F">
            <w:pPr>
              <w:spacing w:after="40"/>
              <w:rPr>
                <w:b/>
              </w:rPr>
            </w:pPr>
            <w:r w:rsidRPr="00F56C11">
              <w:rPr>
                <w:b/>
              </w:rPr>
              <w:t xml:space="preserve">Moreton Bay </w:t>
            </w:r>
            <w:r>
              <w:rPr>
                <w:b/>
              </w:rPr>
              <w:t>–</w:t>
            </w:r>
            <w:r w:rsidRPr="00F56C11">
              <w:rPr>
                <w:b/>
              </w:rPr>
              <w:t xml:space="preserve"> North</w:t>
            </w:r>
            <w:r>
              <w:rPr>
                <w:b/>
              </w:rPr>
              <w:t xml:space="preserve"> SA4</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F56C11">
              <w:t xml:space="preserve">Bribie </w:t>
            </w:r>
            <w:r>
              <w:t>–</w:t>
            </w:r>
            <w:r w:rsidRPr="00F56C11">
              <w:t xml:space="preserve"> Beachmere</w:t>
            </w:r>
          </w:p>
        </w:tc>
        <w:tc>
          <w:tcPr>
            <w:tcW w:w="3124" w:type="dxa"/>
          </w:tcPr>
          <w:p w:rsidR="008D06A8" w:rsidRDefault="008D06A8" w:rsidP="00C9161F">
            <w:pPr>
              <w:spacing w:after="40"/>
              <w:jc w:val="right"/>
            </w:pPr>
            <w:r>
              <w:t>2</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F56C11">
              <w:t>Caboolture</w:t>
            </w:r>
          </w:p>
        </w:tc>
        <w:tc>
          <w:tcPr>
            <w:tcW w:w="3124" w:type="dxa"/>
          </w:tcPr>
          <w:p w:rsidR="008D06A8" w:rsidRDefault="008D06A8" w:rsidP="00C9161F">
            <w:pPr>
              <w:spacing w:after="40"/>
              <w:jc w:val="right"/>
            </w:pPr>
            <w:r>
              <w:t>9</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F56C11">
              <w:t>Caboolture Hinterland</w:t>
            </w:r>
          </w:p>
        </w:tc>
        <w:tc>
          <w:tcPr>
            <w:tcW w:w="3124" w:type="dxa"/>
          </w:tcPr>
          <w:p w:rsidR="008D06A8" w:rsidRDefault="008D06A8" w:rsidP="00C9161F">
            <w:pPr>
              <w:spacing w:after="40"/>
              <w:jc w:val="right"/>
            </w:pPr>
            <w:r>
              <w:t>0</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F56C11">
              <w:t xml:space="preserve">Narangba </w:t>
            </w:r>
            <w:r>
              <w:t>–</w:t>
            </w:r>
            <w:r w:rsidRPr="00F56C11">
              <w:t xml:space="preserve"> Burpengary</w:t>
            </w:r>
          </w:p>
        </w:tc>
        <w:tc>
          <w:tcPr>
            <w:tcW w:w="3124" w:type="dxa"/>
          </w:tcPr>
          <w:p w:rsidR="008D06A8" w:rsidRDefault="008D06A8" w:rsidP="00C9161F">
            <w:pPr>
              <w:spacing w:after="40"/>
              <w:jc w:val="right"/>
            </w:pPr>
            <w:r>
              <w:t>3</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F56C11">
              <w:t>Redcliffe</w:t>
            </w:r>
          </w:p>
        </w:tc>
        <w:tc>
          <w:tcPr>
            <w:tcW w:w="3124" w:type="dxa"/>
          </w:tcPr>
          <w:p w:rsidR="008D06A8" w:rsidRDefault="008D06A8" w:rsidP="00C9161F">
            <w:pPr>
              <w:spacing w:after="40"/>
              <w:jc w:val="right"/>
            </w:pPr>
            <w:r>
              <w:t>12</w:t>
            </w:r>
          </w:p>
        </w:tc>
      </w:tr>
      <w:tr w:rsidR="008D06A8" w:rsidRPr="002D4081" w:rsidTr="002A4840">
        <w:trPr>
          <w:gridAfter w:val="1"/>
          <w:wAfter w:w="7" w:type="dxa"/>
          <w:trHeight w:val="187"/>
          <w:jc w:val="center"/>
        </w:trPr>
        <w:tc>
          <w:tcPr>
            <w:tcW w:w="5665" w:type="dxa"/>
          </w:tcPr>
          <w:p w:rsidR="008D06A8" w:rsidRPr="00F56C11" w:rsidRDefault="008D06A8" w:rsidP="00C9161F">
            <w:pPr>
              <w:spacing w:after="40"/>
            </w:pPr>
            <w:r w:rsidRPr="00CF313D">
              <w:rPr>
                <w:b/>
              </w:rPr>
              <w:t>Total</w:t>
            </w:r>
          </w:p>
        </w:tc>
        <w:tc>
          <w:tcPr>
            <w:tcW w:w="3124" w:type="dxa"/>
          </w:tcPr>
          <w:p w:rsidR="008D06A8" w:rsidRPr="00AA0DE6" w:rsidRDefault="008D06A8" w:rsidP="00C9161F">
            <w:pPr>
              <w:spacing w:after="40"/>
              <w:jc w:val="right"/>
              <w:rPr>
                <w:b/>
              </w:rPr>
            </w:pPr>
            <w:r>
              <w:rPr>
                <w:b/>
              </w:rPr>
              <w:t>26</w:t>
            </w:r>
          </w:p>
        </w:tc>
      </w:tr>
      <w:tr w:rsidR="008D06A8" w:rsidRPr="005E107C" w:rsidTr="002A4840">
        <w:trPr>
          <w:trHeight w:val="187"/>
          <w:jc w:val="center"/>
        </w:trPr>
        <w:tc>
          <w:tcPr>
            <w:tcW w:w="8796" w:type="dxa"/>
            <w:gridSpan w:val="3"/>
            <w:shd w:val="clear" w:color="auto" w:fill="8DB3E2" w:themeFill="text2" w:themeFillTint="66"/>
          </w:tcPr>
          <w:p w:rsidR="008D06A8" w:rsidRPr="005E107C" w:rsidRDefault="008D06A8" w:rsidP="00C9161F">
            <w:pPr>
              <w:pageBreakBefore/>
              <w:spacing w:after="40"/>
              <w:rPr>
                <w:b/>
              </w:rPr>
            </w:pPr>
            <w:r w:rsidRPr="005E107C">
              <w:rPr>
                <w:b/>
              </w:rPr>
              <w:lastRenderedPageBreak/>
              <w:t xml:space="preserve">Moreton Bay </w:t>
            </w:r>
            <w:r>
              <w:rPr>
                <w:b/>
              </w:rPr>
              <w:t>–</w:t>
            </w:r>
            <w:r w:rsidRPr="005E107C">
              <w:rPr>
                <w:b/>
              </w:rPr>
              <w:t xml:space="preserve"> South</w:t>
            </w:r>
            <w:r>
              <w:rPr>
                <w:b/>
              </w:rPr>
              <w:t xml:space="preserve"> SA4</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North Lakes</w:t>
            </w:r>
          </w:p>
        </w:tc>
        <w:tc>
          <w:tcPr>
            <w:tcW w:w="3124" w:type="dxa"/>
          </w:tcPr>
          <w:p w:rsidR="008D06A8" w:rsidRDefault="008D06A8" w:rsidP="00C9161F">
            <w:pPr>
              <w:spacing w:after="40"/>
              <w:jc w:val="right"/>
            </w:pPr>
            <w:r>
              <w:t>10</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Strathpine</w:t>
            </w:r>
          </w:p>
        </w:tc>
        <w:tc>
          <w:tcPr>
            <w:tcW w:w="3124" w:type="dxa"/>
          </w:tcPr>
          <w:p w:rsidR="008D06A8" w:rsidRDefault="008D06A8" w:rsidP="00C9161F">
            <w:pPr>
              <w:spacing w:after="40"/>
              <w:jc w:val="right"/>
            </w:pPr>
            <w:r>
              <w:t>10</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The Hills District</w:t>
            </w:r>
          </w:p>
        </w:tc>
        <w:tc>
          <w:tcPr>
            <w:tcW w:w="3124" w:type="dxa"/>
          </w:tcPr>
          <w:p w:rsidR="008D06A8" w:rsidRDefault="008D06A8" w:rsidP="00C9161F">
            <w:pPr>
              <w:spacing w:after="40"/>
              <w:jc w:val="right"/>
            </w:pPr>
            <w:r>
              <w:t>2</w:t>
            </w:r>
          </w:p>
        </w:tc>
      </w:tr>
      <w:tr w:rsidR="008D06A8" w:rsidRPr="002D4081" w:rsidTr="002A4840">
        <w:trPr>
          <w:gridAfter w:val="1"/>
          <w:wAfter w:w="7" w:type="dxa"/>
          <w:trHeight w:val="187"/>
          <w:jc w:val="center"/>
        </w:trPr>
        <w:tc>
          <w:tcPr>
            <w:tcW w:w="5665" w:type="dxa"/>
          </w:tcPr>
          <w:p w:rsidR="008D06A8" w:rsidRPr="005E107C" w:rsidRDefault="008D06A8" w:rsidP="00C9161F">
            <w:pPr>
              <w:spacing w:after="40"/>
            </w:pPr>
            <w:r w:rsidRPr="00CF313D">
              <w:rPr>
                <w:b/>
              </w:rPr>
              <w:t>Total</w:t>
            </w:r>
          </w:p>
        </w:tc>
        <w:tc>
          <w:tcPr>
            <w:tcW w:w="3124" w:type="dxa"/>
          </w:tcPr>
          <w:p w:rsidR="008D06A8" w:rsidRPr="00AA0DE6" w:rsidRDefault="008D06A8" w:rsidP="00C9161F">
            <w:pPr>
              <w:spacing w:after="40"/>
              <w:jc w:val="right"/>
              <w:rPr>
                <w:b/>
              </w:rPr>
            </w:pPr>
            <w:r>
              <w:rPr>
                <w:b/>
              </w:rPr>
              <w:t>22</w:t>
            </w:r>
          </w:p>
        </w:tc>
      </w:tr>
      <w:tr w:rsidR="008D06A8" w:rsidRPr="002D4081" w:rsidTr="002A4840">
        <w:trPr>
          <w:trHeight w:val="187"/>
          <w:jc w:val="center"/>
        </w:trPr>
        <w:tc>
          <w:tcPr>
            <w:tcW w:w="8796" w:type="dxa"/>
            <w:gridSpan w:val="3"/>
            <w:shd w:val="clear" w:color="auto" w:fill="8DB3E2" w:themeFill="text2" w:themeFillTint="66"/>
          </w:tcPr>
          <w:p w:rsidR="008D06A8" w:rsidRPr="005E107C" w:rsidRDefault="008D06A8" w:rsidP="00C9161F">
            <w:pPr>
              <w:spacing w:after="40"/>
              <w:rPr>
                <w:b/>
              </w:rPr>
            </w:pPr>
            <w:r w:rsidRPr="005E107C">
              <w:rPr>
                <w:b/>
              </w:rPr>
              <w:t xml:space="preserve">Queensland </w:t>
            </w:r>
            <w:r>
              <w:rPr>
                <w:b/>
              </w:rPr>
              <w:t>–</w:t>
            </w:r>
            <w:r w:rsidRPr="005E107C">
              <w:rPr>
                <w:b/>
              </w:rPr>
              <w:t xml:space="preserve"> Outback</w:t>
            </w:r>
            <w:r>
              <w:rPr>
                <w:b/>
              </w:rPr>
              <w:t xml:space="preserve"> SA4</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Far North</w:t>
            </w:r>
          </w:p>
        </w:tc>
        <w:tc>
          <w:tcPr>
            <w:tcW w:w="3124" w:type="dxa"/>
          </w:tcPr>
          <w:p w:rsidR="008D06A8" w:rsidRDefault="008D06A8" w:rsidP="00C9161F">
            <w:pPr>
              <w:spacing w:after="40"/>
              <w:jc w:val="right"/>
            </w:pPr>
            <w:r>
              <w:t>5</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 xml:space="preserve">Outback </w:t>
            </w:r>
            <w:r>
              <w:t>–</w:t>
            </w:r>
            <w:r w:rsidRPr="005E107C">
              <w:t xml:space="preserve"> North</w:t>
            </w:r>
          </w:p>
        </w:tc>
        <w:tc>
          <w:tcPr>
            <w:tcW w:w="3124" w:type="dxa"/>
          </w:tcPr>
          <w:p w:rsidR="008D06A8" w:rsidRDefault="008D06A8" w:rsidP="00C9161F">
            <w:pPr>
              <w:spacing w:after="40"/>
              <w:jc w:val="right"/>
            </w:pPr>
            <w:r>
              <w:t>38</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 xml:space="preserve">Outback </w:t>
            </w:r>
            <w:r>
              <w:t>–</w:t>
            </w:r>
            <w:r w:rsidRPr="005E107C">
              <w:t xml:space="preserve"> South</w:t>
            </w:r>
          </w:p>
        </w:tc>
        <w:tc>
          <w:tcPr>
            <w:tcW w:w="3124" w:type="dxa"/>
          </w:tcPr>
          <w:p w:rsidR="008D06A8" w:rsidRDefault="008D06A8" w:rsidP="00C9161F">
            <w:pPr>
              <w:spacing w:after="40"/>
              <w:jc w:val="right"/>
            </w:pPr>
            <w:r>
              <w:t>1</w:t>
            </w:r>
          </w:p>
        </w:tc>
      </w:tr>
      <w:tr w:rsidR="008D06A8" w:rsidRPr="002D4081" w:rsidTr="002A4840">
        <w:trPr>
          <w:gridAfter w:val="1"/>
          <w:wAfter w:w="7" w:type="dxa"/>
          <w:trHeight w:val="187"/>
          <w:jc w:val="center"/>
        </w:trPr>
        <w:tc>
          <w:tcPr>
            <w:tcW w:w="5665" w:type="dxa"/>
          </w:tcPr>
          <w:p w:rsidR="008D06A8" w:rsidRPr="005E107C" w:rsidRDefault="008D06A8" w:rsidP="00C9161F">
            <w:pPr>
              <w:spacing w:after="40"/>
            </w:pPr>
            <w:r w:rsidRPr="00CF313D">
              <w:rPr>
                <w:b/>
              </w:rPr>
              <w:t>Total</w:t>
            </w:r>
          </w:p>
        </w:tc>
        <w:tc>
          <w:tcPr>
            <w:tcW w:w="3124" w:type="dxa"/>
          </w:tcPr>
          <w:p w:rsidR="008D06A8" w:rsidRPr="00AA0DE6" w:rsidRDefault="008D06A8" w:rsidP="00C9161F">
            <w:pPr>
              <w:spacing w:after="40"/>
              <w:jc w:val="right"/>
              <w:rPr>
                <w:b/>
              </w:rPr>
            </w:pPr>
            <w:r>
              <w:rPr>
                <w:b/>
              </w:rPr>
              <w:t>44</w:t>
            </w:r>
          </w:p>
        </w:tc>
      </w:tr>
      <w:tr w:rsidR="008D06A8" w:rsidRPr="002D4081" w:rsidTr="002A4840">
        <w:trPr>
          <w:trHeight w:val="187"/>
          <w:jc w:val="center"/>
        </w:trPr>
        <w:tc>
          <w:tcPr>
            <w:tcW w:w="8796" w:type="dxa"/>
            <w:gridSpan w:val="3"/>
            <w:shd w:val="clear" w:color="auto" w:fill="8DB3E2" w:themeFill="text2" w:themeFillTint="66"/>
          </w:tcPr>
          <w:p w:rsidR="008D06A8" w:rsidRPr="005E107C" w:rsidRDefault="008D06A8" w:rsidP="00C9161F">
            <w:pPr>
              <w:spacing w:after="40"/>
              <w:rPr>
                <w:b/>
              </w:rPr>
            </w:pPr>
            <w:r w:rsidRPr="005E107C">
              <w:rPr>
                <w:b/>
              </w:rPr>
              <w:t>Sunshine Coast</w:t>
            </w:r>
            <w:r>
              <w:rPr>
                <w:b/>
              </w:rPr>
              <w:t xml:space="preserve"> SA4</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Buderim</w:t>
            </w:r>
          </w:p>
        </w:tc>
        <w:tc>
          <w:tcPr>
            <w:tcW w:w="3124" w:type="dxa"/>
          </w:tcPr>
          <w:p w:rsidR="008D06A8" w:rsidRDefault="008D06A8" w:rsidP="00C9161F">
            <w:pPr>
              <w:spacing w:after="40"/>
              <w:jc w:val="right"/>
            </w:pPr>
            <w:r>
              <w:t>0</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Caloundra</w:t>
            </w:r>
          </w:p>
        </w:tc>
        <w:tc>
          <w:tcPr>
            <w:tcW w:w="3124" w:type="dxa"/>
          </w:tcPr>
          <w:p w:rsidR="008D06A8" w:rsidRDefault="008D06A8" w:rsidP="00C9161F">
            <w:pPr>
              <w:spacing w:after="40"/>
              <w:jc w:val="right"/>
            </w:pPr>
            <w:r>
              <w:t>4</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Maroochy</w:t>
            </w:r>
          </w:p>
        </w:tc>
        <w:tc>
          <w:tcPr>
            <w:tcW w:w="3124" w:type="dxa"/>
          </w:tcPr>
          <w:p w:rsidR="008D06A8" w:rsidRDefault="008D06A8" w:rsidP="00C9161F">
            <w:pPr>
              <w:spacing w:after="40"/>
              <w:jc w:val="right"/>
            </w:pPr>
            <w:r>
              <w:t>1</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Nambour</w:t>
            </w:r>
          </w:p>
        </w:tc>
        <w:tc>
          <w:tcPr>
            <w:tcW w:w="3124" w:type="dxa"/>
          </w:tcPr>
          <w:p w:rsidR="008D06A8" w:rsidRDefault="008D06A8" w:rsidP="00C9161F">
            <w:pPr>
              <w:spacing w:after="40"/>
              <w:jc w:val="right"/>
            </w:pPr>
            <w:r>
              <w:t>6</w:t>
            </w:r>
          </w:p>
        </w:tc>
      </w:tr>
      <w:tr w:rsidR="008D06A8" w:rsidRPr="002D4081" w:rsidTr="002A4840">
        <w:trPr>
          <w:gridAfter w:val="1"/>
          <w:wAfter w:w="7" w:type="dxa"/>
          <w:trHeight w:val="187"/>
          <w:jc w:val="center"/>
        </w:trPr>
        <w:tc>
          <w:tcPr>
            <w:tcW w:w="5665" w:type="dxa"/>
          </w:tcPr>
          <w:p w:rsidR="008D06A8" w:rsidRPr="005E107C" w:rsidRDefault="008D06A8" w:rsidP="00C9161F">
            <w:pPr>
              <w:spacing w:after="40"/>
            </w:pPr>
            <w:r w:rsidRPr="005E107C">
              <w:t>Noosa</w:t>
            </w:r>
          </w:p>
        </w:tc>
        <w:tc>
          <w:tcPr>
            <w:tcW w:w="3124" w:type="dxa"/>
          </w:tcPr>
          <w:p w:rsidR="008D06A8" w:rsidRDefault="008D06A8" w:rsidP="00C9161F">
            <w:pPr>
              <w:spacing w:after="40"/>
              <w:jc w:val="right"/>
            </w:pPr>
            <w:r>
              <w:t>1</w:t>
            </w:r>
          </w:p>
        </w:tc>
      </w:tr>
      <w:tr w:rsidR="008D06A8" w:rsidRPr="002D4081" w:rsidTr="002A4840">
        <w:trPr>
          <w:gridAfter w:val="1"/>
          <w:wAfter w:w="7" w:type="dxa"/>
          <w:trHeight w:val="187"/>
          <w:jc w:val="center"/>
        </w:trPr>
        <w:tc>
          <w:tcPr>
            <w:tcW w:w="5665" w:type="dxa"/>
          </w:tcPr>
          <w:p w:rsidR="008D06A8" w:rsidRPr="005E107C" w:rsidRDefault="008D06A8" w:rsidP="00C9161F">
            <w:pPr>
              <w:spacing w:after="40"/>
            </w:pPr>
            <w:r w:rsidRPr="005E107C">
              <w:t>Noosa Hinterland</w:t>
            </w:r>
          </w:p>
        </w:tc>
        <w:tc>
          <w:tcPr>
            <w:tcW w:w="3124" w:type="dxa"/>
          </w:tcPr>
          <w:p w:rsidR="008D06A8" w:rsidRDefault="008D06A8" w:rsidP="00C9161F">
            <w:pPr>
              <w:spacing w:after="40"/>
              <w:jc w:val="right"/>
            </w:pPr>
            <w:r>
              <w:t>0</w:t>
            </w:r>
          </w:p>
        </w:tc>
      </w:tr>
      <w:tr w:rsidR="008D06A8" w:rsidRPr="002D4081" w:rsidTr="002A4840">
        <w:trPr>
          <w:gridAfter w:val="1"/>
          <w:wAfter w:w="7" w:type="dxa"/>
          <w:trHeight w:val="187"/>
          <w:jc w:val="center"/>
        </w:trPr>
        <w:tc>
          <w:tcPr>
            <w:tcW w:w="5665" w:type="dxa"/>
          </w:tcPr>
          <w:p w:rsidR="008D06A8" w:rsidRPr="005E107C" w:rsidRDefault="008D06A8" w:rsidP="00C9161F">
            <w:pPr>
              <w:spacing w:after="40"/>
            </w:pPr>
            <w:r w:rsidRPr="005E107C">
              <w:t>Sunshine Coast Hinterland</w:t>
            </w:r>
          </w:p>
        </w:tc>
        <w:tc>
          <w:tcPr>
            <w:tcW w:w="3124" w:type="dxa"/>
          </w:tcPr>
          <w:p w:rsidR="008D06A8" w:rsidRDefault="008D06A8" w:rsidP="00C9161F">
            <w:pPr>
              <w:spacing w:after="40"/>
              <w:jc w:val="right"/>
            </w:pPr>
            <w:r>
              <w:t>1</w:t>
            </w:r>
          </w:p>
        </w:tc>
      </w:tr>
      <w:tr w:rsidR="008D06A8" w:rsidRPr="002D4081" w:rsidTr="002A4840">
        <w:trPr>
          <w:gridAfter w:val="1"/>
          <w:wAfter w:w="7" w:type="dxa"/>
          <w:trHeight w:val="187"/>
          <w:jc w:val="center"/>
        </w:trPr>
        <w:tc>
          <w:tcPr>
            <w:tcW w:w="5665" w:type="dxa"/>
          </w:tcPr>
          <w:p w:rsidR="008D06A8" w:rsidRPr="005E107C" w:rsidRDefault="008D06A8" w:rsidP="00C9161F">
            <w:pPr>
              <w:spacing w:after="40"/>
            </w:pPr>
            <w:r w:rsidRPr="00CF313D">
              <w:rPr>
                <w:b/>
              </w:rPr>
              <w:t>Total</w:t>
            </w:r>
          </w:p>
        </w:tc>
        <w:tc>
          <w:tcPr>
            <w:tcW w:w="3124" w:type="dxa"/>
          </w:tcPr>
          <w:p w:rsidR="008D06A8" w:rsidRPr="00AA0DE6" w:rsidRDefault="008D06A8" w:rsidP="00C9161F">
            <w:pPr>
              <w:spacing w:after="40"/>
              <w:jc w:val="right"/>
              <w:rPr>
                <w:b/>
              </w:rPr>
            </w:pPr>
            <w:r>
              <w:rPr>
                <w:b/>
              </w:rPr>
              <w:t>13</w:t>
            </w:r>
          </w:p>
        </w:tc>
      </w:tr>
      <w:tr w:rsidR="008D06A8" w:rsidRPr="002D4081" w:rsidTr="002A4840">
        <w:trPr>
          <w:trHeight w:val="187"/>
          <w:jc w:val="center"/>
        </w:trPr>
        <w:tc>
          <w:tcPr>
            <w:tcW w:w="8796" w:type="dxa"/>
            <w:gridSpan w:val="3"/>
            <w:shd w:val="clear" w:color="auto" w:fill="8DB3E2" w:themeFill="text2" w:themeFillTint="66"/>
          </w:tcPr>
          <w:p w:rsidR="008D06A8" w:rsidRPr="005E107C" w:rsidRDefault="008D06A8" w:rsidP="00C9161F">
            <w:pPr>
              <w:spacing w:after="40"/>
              <w:rPr>
                <w:b/>
              </w:rPr>
            </w:pPr>
            <w:r w:rsidRPr="005E107C">
              <w:rPr>
                <w:b/>
              </w:rPr>
              <w:t>Toowoomba</w:t>
            </w:r>
            <w:r>
              <w:rPr>
                <w:b/>
              </w:rPr>
              <w:t xml:space="preserve"> SA4</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Toowoomba</w:t>
            </w:r>
          </w:p>
        </w:tc>
        <w:tc>
          <w:tcPr>
            <w:tcW w:w="3124" w:type="dxa"/>
          </w:tcPr>
          <w:p w:rsidR="008D06A8" w:rsidRDefault="008D06A8" w:rsidP="00C9161F">
            <w:pPr>
              <w:spacing w:after="40"/>
              <w:jc w:val="right"/>
            </w:pPr>
            <w:r>
              <w:t>12</w:t>
            </w:r>
          </w:p>
        </w:tc>
      </w:tr>
      <w:tr w:rsidR="008D06A8" w:rsidRPr="002D4081" w:rsidTr="002A4840">
        <w:trPr>
          <w:gridAfter w:val="1"/>
          <w:wAfter w:w="7" w:type="dxa"/>
          <w:trHeight w:val="187"/>
          <w:jc w:val="center"/>
        </w:trPr>
        <w:tc>
          <w:tcPr>
            <w:tcW w:w="5665" w:type="dxa"/>
          </w:tcPr>
          <w:p w:rsidR="008D06A8" w:rsidRPr="005E107C" w:rsidRDefault="008D06A8" w:rsidP="00C9161F">
            <w:pPr>
              <w:spacing w:after="40"/>
            </w:pPr>
            <w:r w:rsidRPr="00CF313D">
              <w:rPr>
                <w:b/>
              </w:rPr>
              <w:t>Total</w:t>
            </w:r>
          </w:p>
        </w:tc>
        <w:tc>
          <w:tcPr>
            <w:tcW w:w="3124" w:type="dxa"/>
          </w:tcPr>
          <w:p w:rsidR="008D06A8" w:rsidRPr="00AA0DE6" w:rsidRDefault="008D06A8" w:rsidP="00C9161F">
            <w:pPr>
              <w:spacing w:after="40"/>
              <w:jc w:val="right"/>
              <w:rPr>
                <w:b/>
              </w:rPr>
            </w:pPr>
            <w:r>
              <w:rPr>
                <w:b/>
              </w:rPr>
              <w:t>12</w:t>
            </w:r>
          </w:p>
        </w:tc>
      </w:tr>
      <w:tr w:rsidR="008D06A8" w:rsidRPr="002D4081" w:rsidTr="002A4840">
        <w:trPr>
          <w:trHeight w:val="187"/>
          <w:jc w:val="center"/>
        </w:trPr>
        <w:tc>
          <w:tcPr>
            <w:tcW w:w="8796" w:type="dxa"/>
            <w:gridSpan w:val="3"/>
            <w:shd w:val="clear" w:color="auto" w:fill="8DB3E2" w:themeFill="text2" w:themeFillTint="66"/>
          </w:tcPr>
          <w:p w:rsidR="008D06A8" w:rsidRPr="005E107C" w:rsidRDefault="008D06A8" w:rsidP="00C9161F">
            <w:pPr>
              <w:spacing w:after="40"/>
              <w:rPr>
                <w:b/>
              </w:rPr>
            </w:pPr>
            <w:r w:rsidRPr="005E107C">
              <w:rPr>
                <w:b/>
              </w:rPr>
              <w:t>Townsville</w:t>
            </w:r>
            <w:r>
              <w:rPr>
                <w:b/>
              </w:rPr>
              <w:t xml:space="preserve"> SA4</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 xml:space="preserve">Charters Towers </w:t>
            </w:r>
            <w:r>
              <w:t>–</w:t>
            </w:r>
            <w:r w:rsidRPr="005E107C">
              <w:t xml:space="preserve"> Ayr </w:t>
            </w:r>
            <w:r>
              <w:t>–</w:t>
            </w:r>
            <w:r w:rsidRPr="005E107C">
              <w:t xml:space="preserve"> Ingham</w:t>
            </w:r>
          </w:p>
        </w:tc>
        <w:tc>
          <w:tcPr>
            <w:tcW w:w="3124" w:type="dxa"/>
          </w:tcPr>
          <w:p w:rsidR="008D06A8" w:rsidRDefault="008D06A8" w:rsidP="00C9161F">
            <w:pPr>
              <w:spacing w:after="40"/>
              <w:jc w:val="right"/>
            </w:pPr>
            <w:r>
              <w:t>11</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Townsville</w:t>
            </w:r>
          </w:p>
        </w:tc>
        <w:tc>
          <w:tcPr>
            <w:tcW w:w="3124" w:type="dxa"/>
          </w:tcPr>
          <w:p w:rsidR="008D06A8" w:rsidRDefault="008D06A8" w:rsidP="00C9161F">
            <w:pPr>
              <w:spacing w:after="40"/>
              <w:jc w:val="right"/>
            </w:pPr>
            <w:r>
              <w:t>158</w:t>
            </w:r>
          </w:p>
        </w:tc>
      </w:tr>
      <w:tr w:rsidR="008D06A8" w:rsidRPr="002D4081" w:rsidTr="002A4840">
        <w:trPr>
          <w:gridAfter w:val="1"/>
          <w:wAfter w:w="7" w:type="dxa"/>
          <w:trHeight w:val="187"/>
          <w:jc w:val="center"/>
        </w:trPr>
        <w:tc>
          <w:tcPr>
            <w:tcW w:w="5665" w:type="dxa"/>
          </w:tcPr>
          <w:p w:rsidR="008D06A8" w:rsidRPr="005E107C" w:rsidRDefault="008D06A8" w:rsidP="00C9161F">
            <w:pPr>
              <w:spacing w:after="40"/>
            </w:pPr>
            <w:r w:rsidRPr="00CF313D">
              <w:rPr>
                <w:b/>
              </w:rPr>
              <w:t>Total</w:t>
            </w:r>
          </w:p>
        </w:tc>
        <w:tc>
          <w:tcPr>
            <w:tcW w:w="3124" w:type="dxa"/>
          </w:tcPr>
          <w:p w:rsidR="008D06A8" w:rsidRPr="00AA0DE6" w:rsidRDefault="008D06A8" w:rsidP="00C9161F">
            <w:pPr>
              <w:spacing w:after="40"/>
              <w:jc w:val="right"/>
              <w:rPr>
                <w:b/>
              </w:rPr>
            </w:pPr>
            <w:r>
              <w:rPr>
                <w:b/>
              </w:rPr>
              <w:t>169</w:t>
            </w:r>
          </w:p>
        </w:tc>
      </w:tr>
      <w:tr w:rsidR="008D06A8" w:rsidRPr="002D4081" w:rsidTr="002A4840">
        <w:trPr>
          <w:trHeight w:val="187"/>
          <w:jc w:val="center"/>
        </w:trPr>
        <w:tc>
          <w:tcPr>
            <w:tcW w:w="8796" w:type="dxa"/>
            <w:gridSpan w:val="3"/>
            <w:shd w:val="clear" w:color="auto" w:fill="8DB3E2" w:themeFill="text2" w:themeFillTint="66"/>
          </w:tcPr>
          <w:p w:rsidR="008D06A8" w:rsidRPr="005E107C" w:rsidRDefault="008D06A8" w:rsidP="00C9161F">
            <w:pPr>
              <w:pageBreakBefore/>
              <w:spacing w:after="40"/>
              <w:rPr>
                <w:b/>
              </w:rPr>
            </w:pPr>
            <w:r w:rsidRPr="005E107C">
              <w:rPr>
                <w:b/>
              </w:rPr>
              <w:lastRenderedPageBreak/>
              <w:t>Wide Bay</w:t>
            </w:r>
            <w:r>
              <w:rPr>
                <w:b/>
              </w:rPr>
              <w:t xml:space="preserve"> SA4</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Bundaberg</w:t>
            </w:r>
          </w:p>
        </w:tc>
        <w:tc>
          <w:tcPr>
            <w:tcW w:w="3124" w:type="dxa"/>
          </w:tcPr>
          <w:p w:rsidR="008D06A8" w:rsidRDefault="008D06A8" w:rsidP="00C9161F">
            <w:pPr>
              <w:spacing w:after="40"/>
              <w:jc w:val="right"/>
            </w:pPr>
            <w:r>
              <w:t>5</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Burnett</w:t>
            </w:r>
          </w:p>
        </w:tc>
        <w:tc>
          <w:tcPr>
            <w:tcW w:w="3124" w:type="dxa"/>
          </w:tcPr>
          <w:p w:rsidR="008D06A8" w:rsidRDefault="008D06A8" w:rsidP="00C9161F">
            <w:pPr>
              <w:spacing w:after="40"/>
              <w:jc w:val="right"/>
            </w:pPr>
            <w:r>
              <w:t>4</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 xml:space="preserve">Gympie </w:t>
            </w:r>
            <w:r>
              <w:t>–</w:t>
            </w:r>
            <w:r w:rsidRPr="005E107C">
              <w:t xml:space="preserve"> </w:t>
            </w:r>
            <w:proofErr w:type="spellStart"/>
            <w:r w:rsidRPr="005E107C">
              <w:t>Cooloola</w:t>
            </w:r>
            <w:proofErr w:type="spellEnd"/>
          </w:p>
        </w:tc>
        <w:tc>
          <w:tcPr>
            <w:tcW w:w="3124" w:type="dxa"/>
          </w:tcPr>
          <w:p w:rsidR="008D06A8" w:rsidRDefault="008D06A8" w:rsidP="00C9161F">
            <w:pPr>
              <w:spacing w:after="40"/>
              <w:jc w:val="right"/>
            </w:pPr>
            <w:r>
              <w:t>9</w:t>
            </w:r>
          </w:p>
        </w:tc>
      </w:tr>
      <w:tr w:rsidR="008D06A8" w:rsidRPr="002D4081" w:rsidTr="002A4840">
        <w:trPr>
          <w:gridAfter w:val="1"/>
          <w:wAfter w:w="7" w:type="dxa"/>
          <w:trHeight w:val="187"/>
          <w:jc w:val="center"/>
        </w:trPr>
        <w:tc>
          <w:tcPr>
            <w:tcW w:w="5665" w:type="dxa"/>
          </w:tcPr>
          <w:p w:rsidR="008D06A8" w:rsidRPr="00F201BC" w:rsidRDefault="008D06A8" w:rsidP="00C9161F">
            <w:pPr>
              <w:spacing w:after="40"/>
            </w:pPr>
            <w:r w:rsidRPr="005E107C">
              <w:t>Hervey Bay</w:t>
            </w:r>
          </w:p>
        </w:tc>
        <w:tc>
          <w:tcPr>
            <w:tcW w:w="3124" w:type="dxa"/>
          </w:tcPr>
          <w:p w:rsidR="008D06A8" w:rsidRDefault="008D06A8" w:rsidP="00C9161F">
            <w:pPr>
              <w:spacing w:after="40"/>
              <w:jc w:val="right"/>
            </w:pPr>
            <w:r>
              <w:t>32</w:t>
            </w:r>
          </w:p>
        </w:tc>
      </w:tr>
      <w:tr w:rsidR="008D06A8" w:rsidRPr="002D4081" w:rsidTr="002A4840">
        <w:trPr>
          <w:gridAfter w:val="1"/>
          <w:wAfter w:w="7" w:type="dxa"/>
          <w:trHeight w:val="187"/>
          <w:jc w:val="center"/>
        </w:trPr>
        <w:tc>
          <w:tcPr>
            <w:tcW w:w="5665" w:type="dxa"/>
          </w:tcPr>
          <w:p w:rsidR="008D06A8" w:rsidRPr="005E107C" w:rsidRDefault="008D06A8" w:rsidP="00C9161F">
            <w:pPr>
              <w:spacing w:after="40"/>
            </w:pPr>
            <w:r w:rsidRPr="000662F9">
              <w:t>Maryborough</w:t>
            </w:r>
          </w:p>
        </w:tc>
        <w:tc>
          <w:tcPr>
            <w:tcW w:w="3124" w:type="dxa"/>
          </w:tcPr>
          <w:p w:rsidR="008D06A8" w:rsidRDefault="008D06A8" w:rsidP="00C9161F">
            <w:pPr>
              <w:spacing w:after="40"/>
              <w:jc w:val="right"/>
            </w:pPr>
            <w:r>
              <w:t>29</w:t>
            </w:r>
          </w:p>
        </w:tc>
      </w:tr>
      <w:tr w:rsidR="008D06A8" w:rsidRPr="002D4081" w:rsidTr="002A4840">
        <w:trPr>
          <w:gridAfter w:val="1"/>
          <w:wAfter w:w="7" w:type="dxa"/>
          <w:trHeight w:val="187"/>
          <w:jc w:val="center"/>
        </w:trPr>
        <w:tc>
          <w:tcPr>
            <w:tcW w:w="5665" w:type="dxa"/>
          </w:tcPr>
          <w:p w:rsidR="008D06A8" w:rsidRPr="000662F9" w:rsidRDefault="008D06A8" w:rsidP="00C9161F">
            <w:pPr>
              <w:spacing w:after="40"/>
            </w:pPr>
            <w:r w:rsidRPr="00CF313D">
              <w:rPr>
                <w:b/>
              </w:rPr>
              <w:t>Total</w:t>
            </w:r>
          </w:p>
        </w:tc>
        <w:tc>
          <w:tcPr>
            <w:tcW w:w="3124" w:type="dxa"/>
          </w:tcPr>
          <w:p w:rsidR="008D06A8" w:rsidRPr="00AA0DE6" w:rsidRDefault="008D06A8" w:rsidP="00C9161F">
            <w:pPr>
              <w:spacing w:after="40"/>
              <w:jc w:val="right"/>
              <w:rPr>
                <w:b/>
              </w:rPr>
            </w:pPr>
            <w:r>
              <w:rPr>
                <w:b/>
              </w:rPr>
              <w:t>79</w:t>
            </w:r>
          </w:p>
        </w:tc>
      </w:tr>
    </w:tbl>
    <w:p w:rsidR="008D06A8" w:rsidRPr="009D0592" w:rsidRDefault="008D06A8" w:rsidP="002A4840">
      <w:pPr>
        <w:pStyle w:val="BodyTextnospace"/>
        <w:ind w:left="-284"/>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w:t>
      </w:r>
      <w:r>
        <w:rPr>
          <w:rFonts w:ascii="Arial" w:hAnsi="Arial" w:cs="Arial"/>
          <w:sz w:val="16"/>
        </w:rPr>
        <w:t>1</w:t>
      </w:r>
      <w:r w:rsidRPr="009D0592">
        <w:rPr>
          <w:rFonts w:ascii="Arial" w:hAnsi="Arial" w:cs="Arial"/>
          <w:sz w:val="16"/>
        </w:rPr>
        <w:t xml:space="preserve"> unable to receive it as recorded in the specialist homelessness services collection (2015-16, 2016-17, 2017-18)</w:t>
      </w:r>
    </w:p>
    <w:p w:rsidR="008D06A8" w:rsidRDefault="008D06A8" w:rsidP="00B91E3E"/>
    <w:p w:rsidR="008D06A8" w:rsidRDefault="008D06A8" w:rsidP="008D06A8">
      <w:r>
        <w:br w:type="page"/>
      </w:r>
    </w:p>
    <w:p w:rsidR="008D06A8" w:rsidRDefault="008D06A8" w:rsidP="009C611C">
      <w:pPr>
        <w:pStyle w:val="BodyTextnospace"/>
        <w:rPr>
          <w:rFonts w:eastAsia="Times New Roman"/>
          <w:color w:val="264F90"/>
          <w:sz w:val="40"/>
          <w:szCs w:val="40"/>
        </w:rPr>
      </w:pPr>
      <w:r>
        <w:rPr>
          <w:noProof/>
          <w:lang w:eastAsia="en-AU"/>
        </w:rPr>
        <w:lastRenderedPageBreak/>
        <w:drawing>
          <wp:anchor distT="0" distB="0" distL="114300" distR="114300" simplePos="0" relativeHeight="251664384" behindDoc="0" locked="0" layoutInCell="1" allowOverlap="1" wp14:anchorId="5781A32E" wp14:editId="235E0A9B">
            <wp:simplePos x="0" y="0"/>
            <wp:positionH relativeFrom="margin">
              <wp:posOffset>0</wp:posOffset>
            </wp:positionH>
            <wp:positionV relativeFrom="margin">
              <wp:posOffset>-588332</wp:posOffset>
            </wp:positionV>
            <wp:extent cx="3600450" cy="733425"/>
            <wp:effectExtent l="0" t="0" r="0" b="9525"/>
            <wp:wrapSquare wrapText="bothSides"/>
            <wp:docPr id="4" name="Picture 4"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6A8" w:rsidRPr="00C9161F" w:rsidRDefault="008D06A8" w:rsidP="00F1623E">
      <w:pPr>
        <w:pStyle w:val="Heading1"/>
        <w:spacing w:before="240" w:after="120"/>
        <w:contextualSpacing w:val="0"/>
        <w:rPr>
          <w:rFonts w:eastAsia="Times New Roman" w:cs="Arial"/>
          <w:b w:val="0"/>
          <w:bCs w:val="0"/>
          <w:color w:val="264F90"/>
          <w:sz w:val="40"/>
          <w:szCs w:val="40"/>
        </w:rPr>
      </w:pPr>
      <w:r w:rsidRPr="00AC010D">
        <w:rPr>
          <w:rFonts w:eastAsia="Times New Roman" w:cs="Arial"/>
          <w:b w:val="0"/>
          <w:bCs w:val="0"/>
          <w:color w:val="264F90"/>
          <w:sz w:val="40"/>
          <w:szCs w:val="40"/>
        </w:rPr>
        <w:t>Melbourne excl. Victoria – data on unmet need from specialist homelessness services</w:t>
      </w:r>
    </w:p>
    <w:tbl>
      <w:tblPr>
        <w:tblStyle w:val="TableGrid"/>
        <w:tblW w:w="8980" w:type="dxa"/>
        <w:jc w:val="center"/>
        <w:tblLook w:val="04A0" w:firstRow="1" w:lastRow="0" w:firstColumn="1" w:lastColumn="0" w:noHBand="0" w:noVBand="1"/>
        <w:tblCaption w:val="Melbourne excluding Victoria SA4"/>
      </w:tblPr>
      <w:tblGrid>
        <w:gridCol w:w="5807"/>
        <w:gridCol w:w="3166"/>
        <w:gridCol w:w="7"/>
      </w:tblGrid>
      <w:tr w:rsidR="008D06A8" w:rsidRPr="002D4081" w:rsidTr="002A4840">
        <w:trPr>
          <w:gridAfter w:val="1"/>
          <w:wAfter w:w="7" w:type="dxa"/>
          <w:trHeight w:val="186"/>
          <w:tblHeader/>
          <w:jc w:val="center"/>
        </w:trPr>
        <w:tc>
          <w:tcPr>
            <w:tcW w:w="5807" w:type="dxa"/>
            <w:shd w:val="clear" w:color="auto" w:fill="264F90"/>
          </w:tcPr>
          <w:p w:rsidR="008D06A8" w:rsidRPr="002D4081" w:rsidRDefault="008D06A8" w:rsidP="00C9161F">
            <w:pPr>
              <w:spacing w:beforeLines="40" w:before="96" w:afterLines="40" w:after="96"/>
              <w:jc w:val="center"/>
              <w:rPr>
                <w:b/>
                <w:color w:val="FFFFFF" w:themeColor="background1"/>
              </w:rPr>
            </w:pPr>
            <w:r>
              <w:rPr>
                <w:b/>
                <w:color w:val="FFFFFF" w:themeColor="background1"/>
              </w:rPr>
              <w:t>Locations</w:t>
            </w:r>
          </w:p>
        </w:tc>
        <w:tc>
          <w:tcPr>
            <w:tcW w:w="3166" w:type="dxa"/>
            <w:shd w:val="clear" w:color="auto" w:fill="264F90"/>
          </w:tcPr>
          <w:p w:rsidR="008D06A8" w:rsidRPr="002D4081" w:rsidRDefault="008D06A8" w:rsidP="00C9161F">
            <w:pPr>
              <w:spacing w:beforeLines="40" w:before="96" w:afterLines="40" w:after="96"/>
              <w:jc w:val="center"/>
              <w:rPr>
                <w:b/>
                <w:color w:val="FFFFFF" w:themeColor="background1"/>
              </w:rPr>
            </w:pPr>
            <w:r>
              <w:rPr>
                <w:b/>
                <w:color w:val="FFFFFF" w:themeColor="background1"/>
              </w:rPr>
              <w:t>Average short-term or emergency accommodation not provided*</w:t>
            </w:r>
          </w:p>
        </w:tc>
      </w:tr>
      <w:tr w:rsidR="008D06A8" w:rsidRPr="002D4081" w:rsidTr="002A4840">
        <w:trPr>
          <w:trHeight w:val="187"/>
          <w:jc w:val="center"/>
        </w:trPr>
        <w:tc>
          <w:tcPr>
            <w:tcW w:w="8980" w:type="dxa"/>
            <w:gridSpan w:val="3"/>
            <w:shd w:val="clear" w:color="auto" w:fill="8DB3E2" w:themeFill="text2" w:themeFillTint="66"/>
          </w:tcPr>
          <w:p w:rsidR="008D06A8" w:rsidRPr="00C37CAA" w:rsidRDefault="008D06A8" w:rsidP="00C9161F">
            <w:pPr>
              <w:spacing w:beforeLines="40" w:before="96" w:afterLines="40" w:after="96"/>
              <w:rPr>
                <w:b/>
              </w:rPr>
            </w:pPr>
            <w:r>
              <w:rPr>
                <w:b/>
              </w:rPr>
              <w:t>Melbourne – Inner SA4</w:t>
            </w:r>
          </w:p>
        </w:tc>
      </w:tr>
      <w:tr w:rsidR="008D06A8" w:rsidRPr="002D4081" w:rsidTr="002A4840">
        <w:trPr>
          <w:gridAfter w:val="1"/>
          <w:wAfter w:w="7" w:type="dxa"/>
          <w:trHeight w:val="187"/>
          <w:jc w:val="center"/>
        </w:trPr>
        <w:tc>
          <w:tcPr>
            <w:tcW w:w="5807" w:type="dxa"/>
          </w:tcPr>
          <w:p w:rsidR="008D06A8" w:rsidRPr="002D4081" w:rsidRDefault="008D06A8" w:rsidP="00C9161F">
            <w:pPr>
              <w:tabs>
                <w:tab w:val="left" w:pos="938"/>
              </w:tabs>
              <w:spacing w:beforeLines="40" w:before="96" w:afterLines="40" w:after="96"/>
            </w:pPr>
            <w:r>
              <w:t xml:space="preserve">Brunswick – Coburg </w:t>
            </w:r>
          </w:p>
        </w:tc>
        <w:tc>
          <w:tcPr>
            <w:tcW w:w="3166" w:type="dxa"/>
          </w:tcPr>
          <w:p w:rsidR="008D06A8" w:rsidRPr="002D4081" w:rsidRDefault="008D06A8" w:rsidP="00C9161F">
            <w:pPr>
              <w:spacing w:beforeLines="40" w:before="96" w:afterLines="40" w:after="96"/>
              <w:jc w:val="right"/>
            </w:pPr>
            <w:r>
              <w:t>17</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Darebin – South</w:t>
            </w:r>
          </w:p>
        </w:tc>
        <w:tc>
          <w:tcPr>
            <w:tcW w:w="3166" w:type="dxa"/>
          </w:tcPr>
          <w:p w:rsidR="008D06A8" w:rsidRDefault="008D06A8" w:rsidP="00C9161F">
            <w:pPr>
              <w:spacing w:beforeLines="40" w:before="96" w:afterLines="40" w:after="96"/>
              <w:jc w:val="right"/>
            </w:pPr>
            <w:r>
              <w:t>11</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Essendon</w:t>
            </w:r>
          </w:p>
        </w:tc>
        <w:tc>
          <w:tcPr>
            <w:tcW w:w="3166" w:type="dxa"/>
          </w:tcPr>
          <w:p w:rsidR="008D06A8" w:rsidRDefault="008D06A8" w:rsidP="00C9161F">
            <w:pPr>
              <w:spacing w:beforeLines="40" w:before="96" w:afterLines="40" w:after="96"/>
              <w:jc w:val="right"/>
            </w:pPr>
            <w:r>
              <w:t>13</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Melbourne City </w:t>
            </w:r>
          </w:p>
        </w:tc>
        <w:tc>
          <w:tcPr>
            <w:tcW w:w="3166" w:type="dxa"/>
          </w:tcPr>
          <w:p w:rsidR="008D06A8" w:rsidRDefault="008D06A8" w:rsidP="00C9161F">
            <w:pPr>
              <w:spacing w:beforeLines="40" w:before="96" w:afterLines="40" w:after="96"/>
              <w:jc w:val="right"/>
            </w:pPr>
            <w:r>
              <w:t>54</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Port Phillip</w:t>
            </w:r>
          </w:p>
        </w:tc>
        <w:tc>
          <w:tcPr>
            <w:tcW w:w="3166" w:type="dxa"/>
          </w:tcPr>
          <w:p w:rsidR="008D06A8" w:rsidRDefault="008D06A8" w:rsidP="00C9161F">
            <w:pPr>
              <w:spacing w:beforeLines="40" w:before="96" w:afterLines="40" w:after="96"/>
              <w:jc w:val="right"/>
            </w:pPr>
            <w:r>
              <w:t>52</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proofErr w:type="spellStart"/>
            <w:r>
              <w:t>Stonnington</w:t>
            </w:r>
            <w:proofErr w:type="spellEnd"/>
            <w:r>
              <w:t xml:space="preserve"> – West </w:t>
            </w:r>
          </w:p>
        </w:tc>
        <w:tc>
          <w:tcPr>
            <w:tcW w:w="3166" w:type="dxa"/>
          </w:tcPr>
          <w:p w:rsidR="008D06A8" w:rsidRDefault="008D06A8" w:rsidP="00C9161F">
            <w:pPr>
              <w:spacing w:beforeLines="40" w:before="96" w:afterLines="40" w:after="96"/>
              <w:jc w:val="right"/>
            </w:pPr>
            <w:r>
              <w:t>9</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Yarra</w:t>
            </w:r>
          </w:p>
        </w:tc>
        <w:tc>
          <w:tcPr>
            <w:tcW w:w="3166" w:type="dxa"/>
          </w:tcPr>
          <w:p w:rsidR="008D06A8" w:rsidRDefault="008D06A8" w:rsidP="00C9161F">
            <w:pPr>
              <w:spacing w:beforeLines="40" w:before="96" w:afterLines="40" w:after="96"/>
              <w:jc w:val="right"/>
            </w:pPr>
            <w:r>
              <w:t>21</w:t>
            </w:r>
          </w:p>
        </w:tc>
      </w:tr>
      <w:tr w:rsidR="008D06A8" w:rsidRPr="004574BD" w:rsidTr="002A4840">
        <w:trPr>
          <w:gridAfter w:val="1"/>
          <w:wAfter w:w="7" w:type="dxa"/>
          <w:trHeight w:val="187"/>
          <w:jc w:val="center"/>
        </w:trPr>
        <w:tc>
          <w:tcPr>
            <w:tcW w:w="5807" w:type="dxa"/>
          </w:tcPr>
          <w:p w:rsidR="008D06A8" w:rsidRPr="004574BD" w:rsidRDefault="008D06A8" w:rsidP="00C9161F">
            <w:pPr>
              <w:spacing w:beforeLines="40" w:before="96" w:afterLines="40" w:after="96"/>
              <w:rPr>
                <w:b/>
              </w:rPr>
            </w:pPr>
            <w:r>
              <w:rPr>
                <w:b/>
              </w:rPr>
              <w:t xml:space="preserve">Total </w:t>
            </w:r>
          </w:p>
        </w:tc>
        <w:tc>
          <w:tcPr>
            <w:tcW w:w="3166" w:type="dxa"/>
          </w:tcPr>
          <w:p w:rsidR="008D06A8" w:rsidRPr="004574BD" w:rsidRDefault="008D06A8" w:rsidP="00C9161F">
            <w:pPr>
              <w:spacing w:beforeLines="40" w:before="96" w:afterLines="40" w:after="96"/>
              <w:jc w:val="right"/>
              <w:rPr>
                <w:b/>
              </w:rPr>
            </w:pPr>
            <w:r>
              <w:rPr>
                <w:b/>
              </w:rPr>
              <w:t>177</w:t>
            </w:r>
          </w:p>
        </w:tc>
      </w:tr>
      <w:tr w:rsidR="008D06A8" w:rsidRPr="002D4081" w:rsidTr="002A4840">
        <w:trPr>
          <w:gridAfter w:val="1"/>
          <w:wAfter w:w="7" w:type="dxa"/>
          <w:trHeight w:val="187"/>
          <w:jc w:val="center"/>
        </w:trPr>
        <w:tc>
          <w:tcPr>
            <w:tcW w:w="5807" w:type="dxa"/>
            <w:shd w:val="clear" w:color="auto" w:fill="8DB3E2" w:themeFill="text2" w:themeFillTint="66"/>
          </w:tcPr>
          <w:p w:rsidR="008D06A8" w:rsidRPr="00E36B63" w:rsidRDefault="008D06A8" w:rsidP="00C9161F">
            <w:pPr>
              <w:spacing w:beforeLines="40" w:before="96" w:afterLines="40" w:after="96"/>
              <w:rPr>
                <w:b/>
              </w:rPr>
            </w:pPr>
            <w:r w:rsidRPr="00E36B63">
              <w:rPr>
                <w:b/>
              </w:rPr>
              <w:t xml:space="preserve">Melbourne – Inner East </w:t>
            </w:r>
            <w:r>
              <w:rPr>
                <w:b/>
              </w:rPr>
              <w:t>SA4</w:t>
            </w:r>
          </w:p>
        </w:tc>
        <w:tc>
          <w:tcPr>
            <w:tcW w:w="3166" w:type="dxa"/>
            <w:shd w:val="clear" w:color="auto" w:fill="8DB3E2" w:themeFill="text2" w:themeFillTint="66"/>
          </w:tcPr>
          <w:p w:rsidR="008D06A8" w:rsidRDefault="008D06A8" w:rsidP="00C9161F">
            <w:pPr>
              <w:spacing w:beforeLines="40" w:before="96" w:afterLines="40" w:after="96"/>
              <w:jc w:val="right"/>
            </w:pP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line="240" w:lineRule="auto"/>
              <w:ind w:right="750"/>
            </w:pPr>
            <w:proofErr w:type="spellStart"/>
            <w:r>
              <w:t>Boroondara</w:t>
            </w:r>
            <w:proofErr w:type="spellEnd"/>
          </w:p>
        </w:tc>
        <w:tc>
          <w:tcPr>
            <w:tcW w:w="3166" w:type="dxa"/>
          </w:tcPr>
          <w:p w:rsidR="008D06A8" w:rsidRDefault="008D06A8" w:rsidP="00C9161F">
            <w:pPr>
              <w:spacing w:beforeLines="40" w:before="96" w:afterLines="40" w:after="96"/>
              <w:jc w:val="right"/>
            </w:pPr>
            <w:r>
              <w:t>16</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Manningham – West</w:t>
            </w:r>
          </w:p>
        </w:tc>
        <w:tc>
          <w:tcPr>
            <w:tcW w:w="3166" w:type="dxa"/>
          </w:tcPr>
          <w:p w:rsidR="008D06A8" w:rsidRDefault="008D06A8" w:rsidP="00C9161F">
            <w:pPr>
              <w:spacing w:beforeLines="40" w:before="96" w:afterLines="40" w:after="96"/>
              <w:jc w:val="right"/>
            </w:pPr>
            <w:r>
              <w:t>20</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Whitehorse – West </w:t>
            </w:r>
          </w:p>
        </w:tc>
        <w:tc>
          <w:tcPr>
            <w:tcW w:w="3166" w:type="dxa"/>
          </w:tcPr>
          <w:p w:rsidR="008D06A8" w:rsidRDefault="008D06A8" w:rsidP="00C9161F">
            <w:pPr>
              <w:spacing w:beforeLines="40" w:before="96" w:afterLines="40" w:after="96"/>
              <w:jc w:val="right"/>
            </w:pPr>
            <w:r>
              <w:t>19</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rsidRPr="00C80180">
              <w:rPr>
                <w:b/>
              </w:rPr>
              <w:t xml:space="preserve">Total </w:t>
            </w:r>
          </w:p>
        </w:tc>
        <w:tc>
          <w:tcPr>
            <w:tcW w:w="3166" w:type="dxa"/>
          </w:tcPr>
          <w:p w:rsidR="008D06A8" w:rsidRPr="000D6E6E" w:rsidRDefault="008D06A8" w:rsidP="00C9161F">
            <w:pPr>
              <w:spacing w:beforeLines="40" w:before="96" w:afterLines="40" w:after="96"/>
              <w:jc w:val="right"/>
              <w:rPr>
                <w:b/>
              </w:rPr>
            </w:pPr>
            <w:r w:rsidRPr="000D6E6E">
              <w:rPr>
                <w:b/>
              </w:rPr>
              <w:t>55</w:t>
            </w:r>
          </w:p>
        </w:tc>
      </w:tr>
      <w:tr w:rsidR="008D06A8" w:rsidRPr="002D4081" w:rsidTr="002A4840">
        <w:trPr>
          <w:trHeight w:val="187"/>
          <w:jc w:val="center"/>
        </w:trPr>
        <w:tc>
          <w:tcPr>
            <w:tcW w:w="8980" w:type="dxa"/>
            <w:gridSpan w:val="3"/>
            <w:shd w:val="clear" w:color="auto" w:fill="8DB3E2" w:themeFill="text2" w:themeFillTint="66"/>
          </w:tcPr>
          <w:p w:rsidR="008D06A8" w:rsidRPr="00E36B63" w:rsidRDefault="008D06A8" w:rsidP="00C9161F">
            <w:pPr>
              <w:spacing w:beforeLines="40" w:before="96" w:afterLines="40" w:after="96"/>
              <w:rPr>
                <w:b/>
              </w:rPr>
            </w:pPr>
            <w:r w:rsidRPr="00E36B63">
              <w:rPr>
                <w:b/>
              </w:rPr>
              <w:t xml:space="preserve">Melbourne – Inner South  </w:t>
            </w:r>
            <w:r>
              <w:rPr>
                <w:b/>
              </w:rPr>
              <w:t>SA4</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Bayside</w:t>
            </w:r>
          </w:p>
        </w:tc>
        <w:tc>
          <w:tcPr>
            <w:tcW w:w="3166" w:type="dxa"/>
          </w:tcPr>
          <w:p w:rsidR="008D06A8" w:rsidRDefault="008D06A8" w:rsidP="00C9161F">
            <w:pPr>
              <w:spacing w:beforeLines="40" w:before="96" w:afterLines="40" w:after="96"/>
              <w:jc w:val="right"/>
            </w:pPr>
            <w:r>
              <w:t>11</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Glen </w:t>
            </w:r>
            <w:proofErr w:type="spellStart"/>
            <w:r>
              <w:t>Eira</w:t>
            </w:r>
            <w:proofErr w:type="spellEnd"/>
          </w:p>
        </w:tc>
        <w:tc>
          <w:tcPr>
            <w:tcW w:w="3166" w:type="dxa"/>
          </w:tcPr>
          <w:p w:rsidR="008D06A8" w:rsidRDefault="008D06A8" w:rsidP="00C9161F">
            <w:pPr>
              <w:spacing w:beforeLines="40" w:before="96" w:afterLines="40" w:after="96"/>
              <w:jc w:val="right"/>
            </w:pPr>
            <w:r>
              <w:t>11</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Kingston</w:t>
            </w:r>
          </w:p>
        </w:tc>
        <w:tc>
          <w:tcPr>
            <w:tcW w:w="3166" w:type="dxa"/>
          </w:tcPr>
          <w:p w:rsidR="008D06A8" w:rsidRDefault="008D06A8" w:rsidP="00C9161F">
            <w:pPr>
              <w:spacing w:beforeLines="40" w:before="96" w:afterLines="40" w:after="96"/>
              <w:jc w:val="right"/>
            </w:pPr>
            <w:r>
              <w:t>29</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proofErr w:type="spellStart"/>
            <w:r>
              <w:t>Stonnington</w:t>
            </w:r>
            <w:proofErr w:type="spellEnd"/>
            <w:r>
              <w:t xml:space="preserve"> – East </w:t>
            </w:r>
          </w:p>
        </w:tc>
        <w:tc>
          <w:tcPr>
            <w:tcW w:w="3166" w:type="dxa"/>
          </w:tcPr>
          <w:p w:rsidR="008D06A8" w:rsidRDefault="008D06A8" w:rsidP="00C9161F">
            <w:pPr>
              <w:spacing w:beforeLines="40" w:before="96" w:afterLines="40" w:after="96"/>
              <w:jc w:val="right"/>
            </w:pPr>
            <w:r>
              <w:t>5</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rPr>
                <w:b/>
              </w:rPr>
              <w:t>Total</w:t>
            </w:r>
          </w:p>
        </w:tc>
        <w:tc>
          <w:tcPr>
            <w:tcW w:w="3166" w:type="dxa"/>
          </w:tcPr>
          <w:p w:rsidR="008D06A8" w:rsidRPr="000D6E6E" w:rsidRDefault="008D06A8" w:rsidP="00C9161F">
            <w:pPr>
              <w:spacing w:beforeLines="40" w:before="96" w:afterLines="40" w:after="96"/>
              <w:jc w:val="right"/>
              <w:rPr>
                <w:b/>
              </w:rPr>
            </w:pPr>
            <w:r>
              <w:rPr>
                <w:b/>
              </w:rPr>
              <w:t>56</w:t>
            </w:r>
          </w:p>
        </w:tc>
      </w:tr>
      <w:tr w:rsidR="008D06A8" w:rsidRPr="002D4081" w:rsidTr="002A4840">
        <w:trPr>
          <w:trHeight w:val="187"/>
          <w:jc w:val="center"/>
        </w:trPr>
        <w:tc>
          <w:tcPr>
            <w:tcW w:w="8980" w:type="dxa"/>
            <w:gridSpan w:val="3"/>
            <w:shd w:val="clear" w:color="auto" w:fill="8DB3E2" w:themeFill="text2" w:themeFillTint="66"/>
          </w:tcPr>
          <w:p w:rsidR="008D06A8" w:rsidRPr="00744C86" w:rsidRDefault="008D06A8" w:rsidP="00C9161F">
            <w:pPr>
              <w:pageBreakBefore/>
              <w:spacing w:beforeLines="40" w:before="96" w:afterLines="40" w:after="96"/>
              <w:rPr>
                <w:b/>
              </w:rPr>
            </w:pPr>
            <w:r>
              <w:rPr>
                <w:b/>
              </w:rPr>
              <w:lastRenderedPageBreak/>
              <w:t>Melbourne – North East SA4</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Banyule</w:t>
            </w:r>
          </w:p>
        </w:tc>
        <w:tc>
          <w:tcPr>
            <w:tcW w:w="3166" w:type="dxa"/>
          </w:tcPr>
          <w:p w:rsidR="008D06A8" w:rsidRDefault="008D06A8" w:rsidP="00C9161F">
            <w:pPr>
              <w:spacing w:beforeLines="40" w:before="96" w:afterLines="40" w:after="96"/>
              <w:jc w:val="right"/>
            </w:pPr>
            <w:r>
              <w:t>46</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Darebin – North </w:t>
            </w:r>
          </w:p>
        </w:tc>
        <w:tc>
          <w:tcPr>
            <w:tcW w:w="3166" w:type="dxa"/>
          </w:tcPr>
          <w:p w:rsidR="008D06A8" w:rsidRDefault="008D06A8" w:rsidP="00C9161F">
            <w:pPr>
              <w:spacing w:beforeLines="40" w:before="96" w:afterLines="40" w:after="96"/>
              <w:jc w:val="right"/>
            </w:pPr>
            <w:r>
              <w:t>41</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Nillumbik – Kinglake</w:t>
            </w:r>
          </w:p>
        </w:tc>
        <w:tc>
          <w:tcPr>
            <w:tcW w:w="3166" w:type="dxa"/>
          </w:tcPr>
          <w:p w:rsidR="008D06A8" w:rsidRDefault="008D06A8" w:rsidP="00C9161F">
            <w:pPr>
              <w:spacing w:beforeLines="40" w:before="96" w:afterLines="40" w:after="96"/>
              <w:jc w:val="right"/>
            </w:pPr>
            <w:r>
              <w:t>6</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Whittlesea - Wallan</w:t>
            </w:r>
          </w:p>
        </w:tc>
        <w:tc>
          <w:tcPr>
            <w:tcW w:w="3166" w:type="dxa"/>
          </w:tcPr>
          <w:p w:rsidR="008D06A8" w:rsidRDefault="008D06A8" w:rsidP="00C9161F">
            <w:pPr>
              <w:spacing w:beforeLines="40" w:before="96" w:afterLines="40" w:after="96"/>
              <w:jc w:val="right"/>
            </w:pPr>
            <w:r>
              <w:t>81</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rPr>
                <w:b/>
              </w:rPr>
              <w:t>Total</w:t>
            </w:r>
          </w:p>
        </w:tc>
        <w:tc>
          <w:tcPr>
            <w:tcW w:w="3166" w:type="dxa"/>
          </w:tcPr>
          <w:p w:rsidR="008D06A8" w:rsidRPr="000D6E6E" w:rsidRDefault="008D06A8" w:rsidP="00C9161F">
            <w:pPr>
              <w:spacing w:beforeLines="40" w:before="96" w:afterLines="40" w:after="96"/>
              <w:jc w:val="right"/>
              <w:rPr>
                <w:b/>
              </w:rPr>
            </w:pPr>
            <w:r>
              <w:rPr>
                <w:b/>
              </w:rPr>
              <w:t>174</w:t>
            </w:r>
          </w:p>
        </w:tc>
      </w:tr>
      <w:tr w:rsidR="008D06A8" w:rsidRPr="002D4081" w:rsidTr="002A4840">
        <w:trPr>
          <w:trHeight w:val="187"/>
          <w:jc w:val="center"/>
        </w:trPr>
        <w:tc>
          <w:tcPr>
            <w:tcW w:w="8980" w:type="dxa"/>
            <w:gridSpan w:val="3"/>
            <w:shd w:val="clear" w:color="auto" w:fill="8DB3E2" w:themeFill="text2" w:themeFillTint="66"/>
          </w:tcPr>
          <w:p w:rsidR="008D06A8" w:rsidRPr="00744C86" w:rsidRDefault="008D06A8" w:rsidP="00C9161F">
            <w:pPr>
              <w:spacing w:beforeLines="40" w:before="96" w:afterLines="40" w:after="96"/>
              <w:rPr>
                <w:b/>
              </w:rPr>
            </w:pPr>
            <w:r>
              <w:rPr>
                <w:b/>
              </w:rPr>
              <w:t>Melbourne – North West SA4</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Keilor</w:t>
            </w:r>
          </w:p>
        </w:tc>
        <w:tc>
          <w:tcPr>
            <w:tcW w:w="3166" w:type="dxa"/>
          </w:tcPr>
          <w:p w:rsidR="008D06A8" w:rsidRDefault="008D06A8" w:rsidP="00C9161F">
            <w:pPr>
              <w:spacing w:beforeLines="40" w:before="96" w:afterLines="40" w:after="96"/>
              <w:jc w:val="right"/>
            </w:pPr>
            <w:r>
              <w:t>4</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Macedon Ranges</w:t>
            </w:r>
          </w:p>
        </w:tc>
        <w:tc>
          <w:tcPr>
            <w:tcW w:w="3166" w:type="dxa"/>
          </w:tcPr>
          <w:p w:rsidR="008D06A8" w:rsidRDefault="008D06A8" w:rsidP="00C9161F">
            <w:pPr>
              <w:spacing w:beforeLines="40" w:before="96" w:afterLines="40" w:after="96"/>
              <w:jc w:val="right"/>
            </w:pPr>
            <w:r>
              <w:t>4</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Moreland – North </w:t>
            </w:r>
          </w:p>
        </w:tc>
        <w:tc>
          <w:tcPr>
            <w:tcW w:w="3166" w:type="dxa"/>
          </w:tcPr>
          <w:p w:rsidR="008D06A8" w:rsidRDefault="008D06A8" w:rsidP="00C9161F">
            <w:pPr>
              <w:spacing w:beforeLines="40" w:before="96" w:afterLines="40" w:after="96"/>
              <w:jc w:val="right"/>
            </w:pPr>
            <w:r>
              <w:t>15</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Sunbury</w:t>
            </w:r>
          </w:p>
        </w:tc>
        <w:tc>
          <w:tcPr>
            <w:tcW w:w="3166" w:type="dxa"/>
          </w:tcPr>
          <w:p w:rsidR="008D06A8" w:rsidRDefault="008D06A8" w:rsidP="00C9161F">
            <w:pPr>
              <w:spacing w:beforeLines="40" w:before="96" w:afterLines="40" w:after="96"/>
              <w:jc w:val="right"/>
            </w:pPr>
            <w:r>
              <w:t>9</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Tullamarine – Broadmeadows </w:t>
            </w:r>
          </w:p>
        </w:tc>
        <w:tc>
          <w:tcPr>
            <w:tcW w:w="3166" w:type="dxa"/>
          </w:tcPr>
          <w:p w:rsidR="008D06A8" w:rsidRDefault="008D06A8" w:rsidP="00C9161F">
            <w:pPr>
              <w:spacing w:beforeLines="40" w:before="96" w:afterLines="40" w:after="96"/>
              <w:jc w:val="right"/>
            </w:pPr>
            <w:r>
              <w:t>64</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rPr>
                <w:b/>
              </w:rPr>
              <w:t>Total</w:t>
            </w:r>
          </w:p>
        </w:tc>
        <w:tc>
          <w:tcPr>
            <w:tcW w:w="3166" w:type="dxa"/>
          </w:tcPr>
          <w:p w:rsidR="008D06A8" w:rsidRPr="00ED7FBE" w:rsidRDefault="008D06A8" w:rsidP="00C9161F">
            <w:pPr>
              <w:spacing w:beforeLines="40" w:before="96" w:afterLines="40" w:after="96"/>
              <w:jc w:val="right"/>
              <w:rPr>
                <w:b/>
              </w:rPr>
            </w:pPr>
            <w:r w:rsidRPr="00ED7FBE">
              <w:rPr>
                <w:b/>
              </w:rPr>
              <w:t>96</w:t>
            </w:r>
          </w:p>
        </w:tc>
      </w:tr>
      <w:tr w:rsidR="008D06A8" w:rsidRPr="002D4081" w:rsidTr="002A4840">
        <w:trPr>
          <w:trHeight w:val="187"/>
          <w:jc w:val="center"/>
        </w:trPr>
        <w:tc>
          <w:tcPr>
            <w:tcW w:w="8980" w:type="dxa"/>
            <w:gridSpan w:val="3"/>
            <w:shd w:val="clear" w:color="auto" w:fill="8DB3E2" w:themeFill="text2" w:themeFillTint="66"/>
          </w:tcPr>
          <w:p w:rsidR="008D06A8" w:rsidRPr="00744C86" w:rsidRDefault="008D06A8" w:rsidP="00C9161F">
            <w:pPr>
              <w:spacing w:beforeLines="40" w:before="96" w:afterLines="40" w:after="96"/>
              <w:rPr>
                <w:b/>
              </w:rPr>
            </w:pPr>
            <w:r>
              <w:rPr>
                <w:b/>
              </w:rPr>
              <w:t>Melbourne – Outer East SA4</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Knox</w:t>
            </w:r>
          </w:p>
        </w:tc>
        <w:tc>
          <w:tcPr>
            <w:tcW w:w="3166" w:type="dxa"/>
          </w:tcPr>
          <w:p w:rsidR="008D06A8" w:rsidRDefault="008D06A8" w:rsidP="00C9161F">
            <w:pPr>
              <w:spacing w:beforeLines="40" w:before="96" w:afterLines="40" w:after="96"/>
              <w:jc w:val="right"/>
            </w:pPr>
            <w:r>
              <w:t>90</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Manningham – East </w:t>
            </w:r>
          </w:p>
        </w:tc>
        <w:tc>
          <w:tcPr>
            <w:tcW w:w="3166" w:type="dxa"/>
          </w:tcPr>
          <w:p w:rsidR="008D06A8" w:rsidRDefault="008D06A8" w:rsidP="00C9161F">
            <w:pPr>
              <w:spacing w:beforeLines="40" w:before="96" w:afterLines="40" w:after="96"/>
              <w:jc w:val="right"/>
            </w:pPr>
            <w:r>
              <w:t>5</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Maroondah</w:t>
            </w:r>
          </w:p>
        </w:tc>
        <w:tc>
          <w:tcPr>
            <w:tcW w:w="3166" w:type="dxa"/>
          </w:tcPr>
          <w:p w:rsidR="008D06A8" w:rsidRDefault="008D06A8" w:rsidP="00C9161F">
            <w:pPr>
              <w:spacing w:beforeLines="40" w:before="96" w:afterLines="40" w:after="96"/>
              <w:jc w:val="right"/>
            </w:pPr>
            <w:r>
              <w:t>67</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Whitehorse – East</w:t>
            </w:r>
          </w:p>
        </w:tc>
        <w:tc>
          <w:tcPr>
            <w:tcW w:w="3166" w:type="dxa"/>
          </w:tcPr>
          <w:p w:rsidR="008D06A8" w:rsidRDefault="008D06A8" w:rsidP="00C9161F">
            <w:pPr>
              <w:spacing w:beforeLines="40" w:before="96" w:afterLines="40" w:after="96"/>
              <w:jc w:val="right"/>
            </w:pPr>
            <w:r>
              <w:t>18</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Yarra Ranges </w:t>
            </w:r>
          </w:p>
        </w:tc>
        <w:tc>
          <w:tcPr>
            <w:tcW w:w="3166" w:type="dxa"/>
          </w:tcPr>
          <w:p w:rsidR="008D06A8" w:rsidRDefault="008D06A8" w:rsidP="00C9161F">
            <w:pPr>
              <w:spacing w:beforeLines="40" w:before="96" w:afterLines="40" w:after="96"/>
              <w:jc w:val="right"/>
            </w:pPr>
            <w:r>
              <w:t>78</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rPr>
                <w:b/>
              </w:rPr>
              <w:t>Total</w:t>
            </w:r>
          </w:p>
        </w:tc>
        <w:tc>
          <w:tcPr>
            <w:tcW w:w="3166" w:type="dxa"/>
          </w:tcPr>
          <w:p w:rsidR="008D06A8" w:rsidRPr="000D6E6E" w:rsidRDefault="008D06A8" w:rsidP="00C9161F">
            <w:pPr>
              <w:spacing w:beforeLines="40" w:before="96" w:afterLines="40" w:after="96"/>
              <w:jc w:val="right"/>
              <w:rPr>
                <w:b/>
              </w:rPr>
            </w:pPr>
            <w:r>
              <w:rPr>
                <w:b/>
              </w:rPr>
              <w:t>258</w:t>
            </w:r>
          </w:p>
        </w:tc>
      </w:tr>
      <w:tr w:rsidR="008D06A8" w:rsidRPr="002D4081" w:rsidTr="002A4840">
        <w:trPr>
          <w:trHeight w:val="187"/>
          <w:jc w:val="center"/>
        </w:trPr>
        <w:tc>
          <w:tcPr>
            <w:tcW w:w="8980" w:type="dxa"/>
            <w:gridSpan w:val="3"/>
            <w:shd w:val="clear" w:color="auto" w:fill="8DB3E2" w:themeFill="text2" w:themeFillTint="66"/>
          </w:tcPr>
          <w:p w:rsidR="008D06A8" w:rsidRPr="00E36B63" w:rsidRDefault="008D06A8" w:rsidP="00C9161F">
            <w:pPr>
              <w:spacing w:beforeLines="40" w:before="96" w:afterLines="40" w:after="96"/>
              <w:rPr>
                <w:b/>
              </w:rPr>
            </w:pPr>
            <w:r w:rsidRPr="00E36B63">
              <w:rPr>
                <w:b/>
              </w:rPr>
              <w:t xml:space="preserve">Melbourne – South East </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Cardinia</w:t>
            </w:r>
          </w:p>
        </w:tc>
        <w:tc>
          <w:tcPr>
            <w:tcW w:w="3166" w:type="dxa"/>
          </w:tcPr>
          <w:p w:rsidR="008D06A8" w:rsidRDefault="008D06A8" w:rsidP="00C9161F">
            <w:pPr>
              <w:spacing w:beforeLines="40" w:before="96" w:afterLines="40" w:after="96"/>
              <w:jc w:val="right"/>
            </w:pPr>
            <w:r>
              <w:t>34</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Casey – North </w:t>
            </w:r>
          </w:p>
        </w:tc>
        <w:tc>
          <w:tcPr>
            <w:tcW w:w="3166" w:type="dxa"/>
          </w:tcPr>
          <w:p w:rsidR="008D06A8" w:rsidRDefault="008D06A8" w:rsidP="00C9161F">
            <w:pPr>
              <w:spacing w:beforeLines="40" w:before="96" w:afterLines="40" w:after="96"/>
              <w:jc w:val="right"/>
            </w:pPr>
            <w:r>
              <w:t>58</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Casey – South </w:t>
            </w:r>
          </w:p>
        </w:tc>
        <w:tc>
          <w:tcPr>
            <w:tcW w:w="3166" w:type="dxa"/>
          </w:tcPr>
          <w:p w:rsidR="008D06A8" w:rsidRDefault="008D06A8" w:rsidP="00C9161F">
            <w:pPr>
              <w:spacing w:beforeLines="40" w:before="96" w:afterLines="40" w:after="96"/>
              <w:jc w:val="right"/>
            </w:pPr>
            <w:r>
              <w:t>66</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Dandenong </w:t>
            </w:r>
          </w:p>
        </w:tc>
        <w:tc>
          <w:tcPr>
            <w:tcW w:w="3166" w:type="dxa"/>
          </w:tcPr>
          <w:p w:rsidR="008D06A8" w:rsidRDefault="008D06A8" w:rsidP="00C9161F">
            <w:pPr>
              <w:spacing w:beforeLines="40" w:before="96" w:afterLines="40" w:after="96"/>
              <w:jc w:val="right"/>
            </w:pPr>
            <w:r>
              <w:t>105</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Monash</w:t>
            </w:r>
          </w:p>
        </w:tc>
        <w:tc>
          <w:tcPr>
            <w:tcW w:w="3166" w:type="dxa"/>
          </w:tcPr>
          <w:p w:rsidR="008D06A8" w:rsidRDefault="008D06A8" w:rsidP="00C9161F">
            <w:pPr>
              <w:spacing w:beforeLines="40" w:before="96" w:afterLines="40" w:after="96"/>
              <w:jc w:val="right"/>
            </w:pPr>
            <w:r>
              <w:t>50</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rPr>
                <w:b/>
              </w:rPr>
              <w:t>Total</w:t>
            </w:r>
          </w:p>
        </w:tc>
        <w:tc>
          <w:tcPr>
            <w:tcW w:w="3166" w:type="dxa"/>
          </w:tcPr>
          <w:p w:rsidR="008D06A8" w:rsidRPr="000D6E6E" w:rsidRDefault="008D06A8" w:rsidP="00C9161F">
            <w:pPr>
              <w:spacing w:beforeLines="40" w:before="96" w:afterLines="40" w:after="96"/>
              <w:jc w:val="right"/>
              <w:rPr>
                <w:b/>
              </w:rPr>
            </w:pPr>
            <w:r>
              <w:rPr>
                <w:b/>
              </w:rPr>
              <w:t>313</w:t>
            </w:r>
          </w:p>
        </w:tc>
      </w:tr>
      <w:tr w:rsidR="008D06A8" w:rsidRPr="002D4081" w:rsidTr="002A4840">
        <w:trPr>
          <w:trHeight w:val="187"/>
          <w:jc w:val="center"/>
        </w:trPr>
        <w:tc>
          <w:tcPr>
            <w:tcW w:w="8980" w:type="dxa"/>
            <w:gridSpan w:val="3"/>
            <w:shd w:val="clear" w:color="auto" w:fill="8DB3E2" w:themeFill="text2" w:themeFillTint="66"/>
          </w:tcPr>
          <w:p w:rsidR="008D06A8" w:rsidRPr="004073F9" w:rsidRDefault="008D06A8" w:rsidP="00C9161F">
            <w:pPr>
              <w:pageBreakBefore/>
              <w:spacing w:beforeLines="40" w:before="96" w:afterLines="40" w:after="96"/>
              <w:rPr>
                <w:b/>
              </w:rPr>
            </w:pPr>
            <w:r>
              <w:rPr>
                <w:b/>
              </w:rPr>
              <w:lastRenderedPageBreak/>
              <w:t xml:space="preserve">Melbourne – West </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proofErr w:type="spellStart"/>
            <w:r>
              <w:t>Brimbank</w:t>
            </w:r>
            <w:proofErr w:type="spellEnd"/>
          </w:p>
        </w:tc>
        <w:tc>
          <w:tcPr>
            <w:tcW w:w="3166" w:type="dxa"/>
          </w:tcPr>
          <w:p w:rsidR="008D06A8" w:rsidRDefault="008D06A8" w:rsidP="00C9161F">
            <w:pPr>
              <w:spacing w:beforeLines="40" w:before="96" w:afterLines="40" w:after="96"/>
              <w:jc w:val="right"/>
            </w:pPr>
            <w:r>
              <w:t>59</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Hobsons Bay</w:t>
            </w:r>
          </w:p>
        </w:tc>
        <w:tc>
          <w:tcPr>
            <w:tcW w:w="3166" w:type="dxa"/>
          </w:tcPr>
          <w:p w:rsidR="008D06A8" w:rsidRDefault="008D06A8" w:rsidP="00C9161F">
            <w:pPr>
              <w:spacing w:beforeLines="40" w:before="96" w:afterLines="40" w:after="96"/>
              <w:jc w:val="right"/>
            </w:pPr>
            <w:r>
              <w:t>15</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Maribyrnong </w:t>
            </w:r>
          </w:p>
        </w:tc>
        <w:tc>
          <w:tcPr>
            <w:tcW w:w="3166" w:type="dxa"/>
          </w:tcPr>
          <w:p w:rsidR="008D06A8" w:rsidRDefault="008D06A8" w:rsidP="00C9161F">
            <w:pPr>
              <w:spacing w:beforeLines="40" w:before="96" w:afterLines="40" w:after="96"/>
              <w:jc w:val="right"/>
            </w:pPr>
            <w:r>
              <w:t>31</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 xml:space="preserve">Melton – Bacchus Marsh </w:t>
            </w:r>
          </w:p>
        </w:tc>
        <w:tc>
          <w:tcPr>
            <w:tcW w:w="3166" w:type="dxa"/>
          </w:tcPr>
          <w:p w:rsidR="008D06A8" w:rsidRDefault="008D06A8" w:rsidP="00C9161F">
            <w:pPr>
              <w:spacing w:beforeLines="40" w:before="96" w:afterLines="40" w:after="96"/>
              <w:jc w:val="right"/>
            </w:pPr>
            <w:r>
              <w:t>47</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t>Wyndham</w:t>
            </w:r>
          </w:p>
        </w:tc>
        <w:tc>
          <w:tcPr>
            <w:tcW w:w="3166" w:type="dxa"/>
          </w:tcPr>
          <w:p w:rsidR="008D06A8" w:rsidRDefault="008D06A8" w:rsidP="00C9161F">
            <w:pPr>
              <w:spacing w:beforeLines="40" w:before="96" w:afterLines="40" w:after="96"/>
              <w:jc w:val="right"/>
            </w:pPr>
            <w:r>
              <w:t>69</w:t>
            </w:r>
          </w:p>
        </w:tc>
      </w:tr>
      <w:tr w:rsidR="008D06A8" w:rsidRPr="002D4081" w:rsidTr="002A4840">
        <w:trPr>
          <w:gridAfter w:val="1"/>
          <w:wAfter w:w="7" w:type="dxa"/>
          <w:trHeight w:val="187"/>
          <w:jc w:val="center"/>
        </w:trPr>
        <w:tc>
          <w:tcPr>
            <w:tcW w:w="5807" w:type="dxa"/>
          </w:tcPr>
          <w:p w:rsidR="008D06A8" w:rsidRDefault="008D06A8" w:rsidP="00C9161F">
            <w:pPr>
              <w:spacing w:beforeLines="40" w:before="96" w:afterLines="40" w:after="96"/>
            </w:pPr>
            <w:r>
              <w:rPr>
                <w:b/>
              </w:rPr>
              <w:t>Total</w:t>
            </w:r>
          </w:p>
        </w:tc>
        <w:tc>
          <w:tcPr>
            <w:tcW w:w="3166" w:type="dxa"/>
          </w:tcPr>
          <w:p w:rsidR="008D06A8" w:rsidRPr="000D6E6E" w:rsidRDefault="008D06A8" w:rsidP="00C9161F">
            <w:pPr>
              <w:spacing w:beforeLines="40" w:before="96" w:afterLines="40" w:after="96"/>
              <w:jc w:val="right"/>
              <w:rPr>
                <w:b/>
              </w:rPr>
            </w:pPr>
            <w:r>
              <w:rPr>
                <w:b/>
              </w:rPr>
              <w:t>221</w:t>
            </w:r>
          </w:p>
        </w:tc>
      </w:tr>
    </w:tbl>
    <w:p w:rsidR="008D06A8" w:rsidRDefault="008D06A8" w:rsidP="008D06A8">
      <w:pPr>
        <w:pStyle w:val="BodyTextnospace"/>
        <w:spacing w:line="240" w:lineRule="atLeast"/>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 unable to receive it as recorded in the specialist homelessness services collection (2015-16, 2016-17, 2017-18)</w:t>
      </w:r>
    </w:p>
    <w:p w:rsidR="008D06A8" w:rsidRDefault="008D06A8" w:rsidP="008D06A8">
      <w:pPr>
        <w:pStyle w:val="BodyTextnospace"/>
        <w:spacing w:line="240" w:lineRule="atLeast"/>
        <w:rPr>
          <w:rFonts w:ascii="Arial" w:hAnsi="Arial" w:cs="Arial"/>
          <w:sz w:val="16"/>
        </w:rPr>
      </w:pPr>
    </w:p>
    <w:p w:rsidR="008D06A8" w:rsidRDefault="008D06A8" w:rsidP="00B91E3E"/>
    <w:p w:rsidR="008D06A8" w:rsidRDefault="008D06A8" w:rsidP="008D06A8">
      <w:r>
        <w:br w:type="page"/>
      </w:r>
    </w:p>
    <w:p w:rsidR="008D06A8" w:rsidRDefault="008D06A8" w:rsidP="009C611C">
      <w:pPr>
        <w:pStyle w:val="BodyTextnospace"/>
        <w:rPr>
          <w:sz w:val="38"/>
          <w:szCs w:val="38"/>
        </w:rPr>
      </w:pPr>
      <w:r>
        <w:rPr>
          <w:noProof/>
          <w:lang w:eastAsia="en-AU"/>
        </w:rPr>
        <w:lastRenderedPageBreak/>
        <w:drawing>
          <wp:anchor distT="0" distB="0" distL="114300" distR="114300" simplePos="0" relativeHeight="251666432" behindDoc="0" locked="0" layoutInCell="1" allowOverlap="1" wp14:anchorId="3441C2C0" wp14:editId="59D90A4D">
            <wp:simplePos x="0" y="0"/>
            <wp:positionH relativeFrom="margin">
              <wp:posOffset>-154940</wp:posOffset>
            </wp:positionH>
            <wp:positionV relativeFrom="margin">
              <wp:posOffset>-354643</wp:posOffset>
            </wp:positionV>
            <wp:extent cx="3600450" cy="733425"/>
            <wp:effectExtent l="0" t="0" r="0" b="9525"/>
            <wp:wrapSquare wrapText="bothSides"/>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10D" w:rsidRDefault="00AC010D" w:rsidP="009C611C">
      <w:pPr>
        <w:pStyle w:val="BodyTextnospace"/>
      </w:pPr>
    </w:p>
    <w:p w:rsidR="008D06A8" w:rsidRPr="00C9161F" w:rsidRDefault="008D06A8" w:rsidP="00F1623E">
      <w:pPr>
        <w:pStyle w:val="Heading1"/>
        <w:spacing w:before="240" w:after="120"/>
        <w:contextualSpacing w:val="0"/>
        <w:rPr>
          <w:rFonts w:eastAsia="Times New Roman" w:cs="Times New Roman"/>
          <w:b w:val="0"/>
          <w:bCs w:val="0"/>
          <w:color w:val="264F90"/>
          <w:sz w:val="40"/>
          <w:szCs w:val="40"/>
        </w:rPr>
      </w:pPr>
      <w:r>
        <w:rPr>
          <w:rFonts w:eastAsia="Times New Roman" w:cs="Times New Roman"/>
          <w:b w:val="0"/>
          <w:bCs w:val="0"/>
          <w:color w:val="264F90"/>
          <w:sz w:val="40"/>
          <w:szCs w:val="40"/>
        </w:rPr>
        <w:t>Victoria (excl.</w:t>
      </w:r>
      <w:r w:rsidRPr="0000598D">
        <w:rPr>
          <w:rFonts w:eastAsia="Times New Roman" w:cs="Times New Roman"/>
          <w:b w:val="0"/>
          <w:bCs w:val="0"/>
          <w:color w:val="264F90"/>
          <w:sz w:val="40"/>
          <w:szCs w:val="40"/>
        </w:rPr>
        <w:t xml:space="preserve"> Melbourne) – data on unmet need from specialist </w:t>
      </w:r>
      <w:r w:rsidRPr="00C9161F">
        <w:rPr>
          <w:rFonts w:eastAsia="Times New Roman" w:cs="Arial"/>
          <w:b w:val="0"/>
          <w:bCs w:val="0"/>
          <w:color w:val="264F90"/>
          <w:sz w:val="40"/>
          <w:szCs w:val="40"/>
        </w:rPr>
        <w:t>homelessness</w:t>
      </w:r>
      <w:r w:rsidRPr="0000598D">
        <w:rPr>
          <w:rFonts w:eastAsia="Times New Roman" w:cs="Times New Roman"/>
          <w:b w:val="0"/>
          <w:bCs w:val="0"/>
          <w:color w:val="264F90"/>
          <w:sz w:val="40"/>
          <w:szCs w:val="40"/>
        </w:rPr>
        <w:t xml:space="preserve"> services</w:t>
      </w:r>
    </w:p>
    <w:tbl>
      <w:tblPr>
        <w:tblStyle w:val="TableGrid"/>
        <w:tblW w:w="8926" w:type="dxa"/>
        <w:jc w:val="center"/>
        <w:tblLook w:val="04A0" w:firstRow="1" w:lastRow="0" w:firstColumn="1" w:lastColumn="0" w:noHBand="0" w:noVBand="1"/>
        <w:tblCaption w:val="Victoria excluding Melbourne SA4"/>
      </w:tblPr>
      <w:tblGrid>
        <w:gridCol w:w="5807"/>
        <w:gridCol w:w="3119"/>
      </w:tblGrid>
      <w:tr w:rsidR="008D06A8" w:rsidRPr="002D4081" w:rsidTr="002A4840">
        <w:trPr>
          <w:trHeight w:val="186"/>
          <w:tblHeader/>
          <w:jc w:val="center"/>
        </w:trPr>
        <w:tc>
          <w:tcPr>
            <w:tcW w:w="5807" w:type="dxa"/>
            <w:shd w:val="clear" w:color="auto" w:fill="264F90"/>
          </w:tcPr>
          <w:p w:rsidR="008D06A8" w:rsidRPr="002D4081" w:rsidRDefault="008D06A8" w:rsidP="00C9161F">
            <w:pPr>
              <w:spacing w:beforeLines="40" w:before="96" w:afterLines="40" w:after="96"/>
              <w:jc w:val="center"/>
              <w:rPr>
                <w:b/>
                <w:color w:val="FFFFFF" w:themeColor="background1"/>
              </w:rPr>
            </w:pPr>
            <w:r>
              <w:rPr>
                <w:b/>
                <w:color w:val="FFFFFF" w:themeColor="background1"/>
              </w:rPr>
              <w:t>Locations</w:t>
            </w:r>
          </w:p>
        </w:tc>
        <w:tc>
          <w:tcPr>
            <w:tcW w:w="3119" w:type="dxa"/>
            <w:shd w:val="clear" w:color="auto" w:fill="264F90"/>
          </w:tcPr>
          <w:p w:rsidR="008D06A8" w:rsidRPr="002D4081" w:rsidRDefault="008D06A8" w:rsidP="00C9161F">
            <w:pPr>
              <w:spacing w:beforeLines="40" w:before="96" w:afterLines="40" w:after="96"/>
              <w:jc w:val="center"/>
              <w:rPr>
                <w:b/>
                <w:color w:val="FFFFFF" w:themeColor="background1"/>
              </w:rPr>
            </w:pPr>
            <w:r>
              <w:rPr>
                <w:b/>
                <w:color w:val="FFFFFF" w:themeColor="background1"/>
              </w:rPr>
              <w:t>Average short term or emergency accommodation not provided*</w:t>
            </w:r>
          </w:p>
        </w:tc>
      </w:tr>
      <w:tr w:rsidR="008D06A8" w:rsidRPr="002D4081" w:rsidTr="002A4840">
        <w:trPr>
          <w:trHeight w:val="187"/>
          <w:jc w:val="center"/>
        </w:trPr>
        <w:tc>
          <w:tcPr>
            <w:tcW w:w="8926" w:type="dxa"/>
            <w:gridSpan w:val="2"/>
            <w:shd w:val="clear" w:color="auto" w:fill="8DB3E2" w:themeFill="text2" w:themeFillTint="66"/>
          </w:tcPr>
          <w:p w:rsidR="008D06A8" w:rsidRPr="00C37CAA" w:rsidRDefault="008D06A8" w:rsidP="00C9161F">
            <w:pPr>
              <w:spacing w:beforeLines="40" w:before="96" w:afterLines="40" w:after="96"/>
              <w:rPr>
                <w:b/>
              </w:rPr>
            </w:pPr>
            <w:r>
              <w:rPr>
                <w:b/>
              </w:rPr>
              <w:t>Ballarat SA4</w:t>
            </w:r>
          </w:p>
        </w:tc>
      </w:tr>
      <w:tr w:rsidR="008D06A8" w:rsidRPr="002D4081" w:rsidTr="002A4840">
        <w:trPr>
          <w:trHeight w:val="187"/>
          <w:jc w:val="center"/>
        </w:trPr>
        <w:tc>
          <w:tcPr>
            <w:tcW w:w="5807" w:type="dxa"/>
          </w:tcPr>
          <w:p w:rsidR="008D06A8" w:rsidRPr="002D4081" w:rsidRDefault="008D06A8" w:rsidP="00C9161F">
            <w:pPr>
              <w:tabs>
                <w:tab w:val="left" w:pos="938"/>
              </w:tabs>
              <w:spacing w:beforeLines="40" w:before="96" w:afterLines="40" w:after="96"/>
            </w:pPr>
            <w:r>
              <w:t>Ballarat</w:t>
            </w:r>
          </w:p>
        </w:tc>
        <w:tc>
          <w:tcPr>
            <w:tcW w:w="3119" w:type="dxa"/>
          </w:tcPr>
          <w:p w:rsidR="008D06A8" w:rsidRPr="002D4081" w:rsidRDefault="008D06A8" w:rsidP="00C9161F">
            <w:pPr>
              <w:spacing w:beforeLines="40" w:before="96" w:afterLines="40" w:after="96"/>
              <w:jc w:val="right"/>
            </w:pPr>
            <w:r>
              <w:t>31</w:t>
            </w:r>
          </w:p>
        </w:tc>
      </w:tr>
      <w:tr w:rsidR="008D06A8" w:rsidRPr="002D4081" w:rsidTr="002A4840">
        <w:trPr>
          <w:trHeight w:val="187"/>
          <w:jc w:val="center"/>
        </w:trPr>
        <w:tc>
          <w:tcPr>
            <w:tcW w:w="5807" w:type="dxa"/>
          </w:tcPr>
          <w:p w:rsidR="008D06A8" w:rsidRDefault="008D06A8" w:rsidP="00C9161F">
            <w:pPr>
              <w:spacing w:beforeLines="40" w:before="96" w:afterLines="40" w:after="96"/>
            </w:pPr>
            <w:r>
              <w:t>Creswick – Daylesford – Ballan</w:t>
            </w:r>
          </w:p>
        </w:tc>
        <w:tc>
          <w:tcPr>
            <w:tcW w:w="3119" w:type="dxa"/>
          </w:tcPr>
          <w:p w:rsidR="008D06A8" w:rsidRDefault="008D06A8" w:rsidP="00C9161F">
            <w:pPr>
              <w:spacing w:beforeLines="40" w:before="96" w:afterLines="40" w:after="96"/>
              <w:jc w:val="right"/>
            </w:pPr>
            <w:r>
              <w:t>6</w:t>
            </w:r>
          </w:p>
        </w:tc>
      </w:tr>
      <w:tr w:rsidR="008D06A8" w:rsidRPr="002D4081" w:rsidTr="002A4840">
        <w:trPr>
          <w:trHeight w:val="187"/>
          <w:jc w:val="center"/>
        </w:trPr>
        <w:tc>
          <w:tcPr>
            <w:tcW w:w="5807" w:type="dxa"/>
          </w:tcPr>
          <w:p w:rsidR="008D06A8" w:rsidRDefault="008D06A8" w:rsidP="00C9161F">
            <w:pPr>
              <w:spacing w:beforeLines="40" w:before="96" w:afterLines="40" w:after="96"/>
            </w:pPr>
            <w:r>
              <w:t xml:space="preserve">Maryborough – </w:t>
            </w:r>
            <w:proofErr w:type="spellStart"/>
            <w:r>
              <w:t>Pyreness</w:t>
            </w:r>
            <w:proofErr w:type="spellEnd"/>
            <w:r>
              <w:t xml:space="preserve"> </w:t>
            </w:r>
          </w:p>
        </w:tc>
        <w:tc>
          <w:tcPr>
            <w:tcW w:w="3119" w:type="dxa"/>
          </w:tcPr>
          <w:p w:rsidR="008D06A8" w:rsidRDefault="008D06A8" w:rsidP="00C9161F">
            <w:pPr>
              <w:spacing w:beforeLines="40" w:before="96" w:afterLines="40" w:after="96"/>
              <w:jc w:val="right"/>
            </w:pPr>
            <w:r>
              <w:t>10</w:t>
            </w:r>
          </w:p>
        </w:tc>
      </w:tr>
      <w:tr w:rsidR="008D06A8" w:rsidRPr="002D4081" w:rsidTr="002A4840">
        <w:trPr>
          <w:trHeight w:val="187"/>
          <w:jc w:val="center"/>
        </w:trPr>
        <w:tc>
          <w:tcPr>
            <w:tcW w:w="5807" w:type="dxa"/>
          </w:tcPr>
          <w:p w:rsidR="008D06A8" w:rsidRPr="00A533E2" w:rsidRDefault="008D06A8" w:rsidP="00C9161F">
            <w:pPr>
              <w:spacing w:beforeLines="40" w:before="96" w:afterLines="40" w:after="96"/>
              <w:rPr>
                <w:b/>
              </w:rPr>
            </w:pPr>
            <w:r w:rsidRPr="00A533E2">
              <w:rPr>
                <w:b/>
              </w:rPr>
              <w:t xml:space="preserve">Total </w:t>
            </w:r>
          </w:p>
        </w:tc>
        <w:tc>
          <w:tcPr>
            <w:tcW w:w="3119" w:type="dxa"/>
          </w:tcPr>
          <w:p w:rsidR="008D06A8" w:rsidRPr="00A533E2" w:rsidRDefault="008D06A8" w:rsidP="00C9161F">
            <w:pPr>
              <w:spacing w:beforeLines="40" w:before="96" w:afterLines="40" w:after="96"/>
              <w:jc w:val="right"/>
              <w:rPr>
                <w:b/>
              </w:rPr>
            </w:pPr>
            <w:r w:rsidRPr="00A533E2">
              <w:rPr>
                <w:b/>
              </w:rPr>
              <w:t>47</w:t>
            </w:r>
          </w:p>
        </w:tc>
      </w:tr>
      <w:tr w:rsidR="008D06A8" w:rsidRPr="002D4081" w:rsidTr="002A4840">
        <w:trPr>
          <w:trHeight w:val="187"/>
          <w:jc w:val="center"/>
        </w:trPr>
        <w:tc>
          <w:tcPr>
            <w:tcW w:w="5807" w:type="dxa"/>
            <w:shd w:val="clear" w:color="auto" w:fill="8DB3E2" w:themeFill="text2" w:themeFillTint="66"/>
          </w:tcPr>
          <w:p w:rsidR="008D06A8" w:rsidRPr="00E36B63" w:rsidRDefault="008D06A8" w:rsidP="00C9161F">
            <w:pPr>
              <w:spacing w:beforeLines="40" w:before="96" w:afterLines="40" w:after="96"/>
              <w:rPr>
                <w:b/>
              </w:rPr>
            </w:pPr>
            <w:r>
              <w:rPr>
                <w:b/>
              </w:rPr>
              <w:t>Bendigo SA4</w:t>
            </w:r>
          </w:p>
        </w:tc>
        <w:tc>
          <w:tcPr>
            <w:tcW w:w="3119" w:type="dxa"/>
            <w:shd w:val="clear" w:color="auto" w:fill="8DB3E2" w:themeFill="text2" w:themeFillTint="66"/>
          </w:tcPr>
          <w:p w:rsidR="008D06A8" w:rsidRDefault="008D06A8" w:rsidP="00C9161F">
            <w:pPr>
              <w:spacing w:beforeLines="40" w:before="96" w:afterLines="40" w:after="96"/>
              <w:jc w:val="right"/>
            </w:pPr>
          </w:p>
        </w:tc>
      </w:tr>
      <w:tr w:rsidR="008D06A8" w:rsidRPr="002D4081" w:rsidTr="002A4840">
        <w:trPr>
          <w:trHeight w:val="187"/>
          <w:jc w:val="center"/>
        </w:trPr>
        <w:tc>
          <w:tcPr>
            <w:tcW w:w="5807" w:type="dxa"/>
          </w:tcPr>
          <w:p w:rsidR="008D06A8" w:rsidRDefault="008D06A8" w:rsidP="00C9161F">
            <w:pPr>
              <w:spacing w:beforeLines="40" w:before="96" w:afterLines="40" w:after="96" w:line="240" w:lineRule="auto"/>
              <w:ind w:right="750"/>
            </w:pPr>
            <w:r>
              <w:t>Bendigo</w:t>
            </w:r>
          </w:p>
        </w:tc>
        <w:tc>
          <w:tcPr>
            <w:tcW w:w="3119" w:type="dxa"/>
          </w:tcPr>
          <w:p w:rsidR="008D06A8" w:rsidRDefault="008D06A8" w:rsidP="00C9161F">
            <w:pPr>
              <w:spacing w:beforeLines="40" w:before="96" w:afterLines="40" w:after="96"/>
              <w:jc w:val="right"/>
            </w:pPr>
            <w:r>
              <w:t>26</w:t>
            </w:r>
          </w:p>
        </w:tc>
      </w:tr>
      <w:tr w:rsidR="008D06A8" w:rsidRPr="002D4081" w:rsidTr="002A4840">
        <w:trPr>
          <w:trHeight w:val="187"/>
          <w:jc w:val="center"/>
        </w:trPr>
        <w:tc>
          <w:tcPr>
            <w:tcW w:w="5807" w:type="dxa"/>
          </w:tcPr>
          <w:p w:rsidR="008D06A8" w:rsidRDefault="008D06A8" w:rsidP="00C9161F">
            <w:pPr>
              <w:spacing w:beforeLines="40" w:before="96" w:afterLines="40" w:after="96"/>
            </w:pPr>
            <w:r>
              <w:t xml:space="preserve">Heathcote – Castlemaine – Kyneton </w:t>
            </w:r>
          </w:p>
        </w:tc>
        <w:tc>
          <w:tcPr>
            <w:tcW w:w="3119" w:type="dxa"/>
          </w:tcPr>
          <w:p w:rsidR="008D06A8" w:rsidRDefault="008D06A8" w:rsidP="00C9161F">
            <w:pPr>
              <w:spacing w:beforeLines="40" w:before="96" w:afterLines="40" w:after="96"/>
              <w:jc w:val="right"/>
            </w:pPr>
            <w:r>
              <w:t>10</w:t>
            </w:r>
          </w:p>
        </w:tc>
      </w:tr>
      <w:tr w:rsidR="008D06A8" w:rsidRPr="002D4081" w:rsidTr="002A4840">
        <w:trPr>
          <w:trHeight w:val="187"/>
          <w:jc w:val="center"/>
        </w:trPr>
        <w:tc>
          <w:tcPr>
            <w:tcW w:w="5807" w:type="dxa"/>
          </w:tcPr>
          <w:p w:rsidR="008D06A8" w:rsidRDefault="008D06A8" w:rsidP="00C9161F">
            <w:pPr>
              <w:spacing w:beforeLines="40" w:before="96" w:afterLines="40" w:after="96"/>
            </w:pPr>
            <w:r>
              <w:t>Loddon – Elmore</w:t>
            </w:r>
          </w:p>
        </w:tc>
        <w:tc>
          <w:tcPr>
            <w:tcW w:w="3119" w:type="dxa"/>
          </w:tcPr>
          <w:p w:rsidR="008D06A8" w:rsidRDefault="008D06A8" w:rsidP="00C9161F">
            <w:pPr>
              <w:spacing w:beforeLines="40" w:before="96" w:afterLines="40" w:after="96"/>
              <w:jc w:val="right"/>
            </w:pPr>
            <w:r>
              <w:t>3</w:t>
            </w:r>
          </w:p>
        </w:tc>
      </w:tr>
      <w:tr w:rsidR="008D06A8" w:rsidRPr="002D4081" w:rsidTr="002A4840">
        <w:trPr>
          <w:trHeight w:val="187"/>
          <w:jc w:val="center"/>
        </w:trPr>
        <w:tc>
          <w:tcPr>
            <w:tcW w:w="5807" w:type="dxa"/>
          </w:tcPr>
          <w:p w:rsidR="008D06A8" w:rsidRPr="00A533E2" w:rsidRDefault="008D06A8" w:rsidP="00C9161F">
            <w:pPr>
              <w:spacing w:beforeLines="40" w:before="96" w:afterLines="40" w:after="96"/>
              <w:rPr>
                <w:b/>
              </w:rPr>
            </w:pPr>
            <w:r w:rsidRPr="00A533E2">
              <w:rPr>
                <w:b/>
              </w:rPr>
              <w:t>Total</w:t>
            </w:r>
          </w:p>
        </w:tc>
        <w:tc>
          <w:tcPr>
            <w:tcW w:w="3119" w:type="dxa"/>
          </w:tcPr>
          <w:p w:rsidR="008D06A8" w:rsidRPr="00A533E2" w:rsidRDefault="008D06A8" w:rsidP="00C9161F">
            <w:pPr>
              <w:spacing w:beforeLines="40" w:before="96" w:afterLines="40" w:after="96"/>
              <w:jc w:val="right"/>
              <w:rPr>
                <w:b/>
              </w:rPr>
            </w:pPr>
            <w:r w:rsidRPr="00A533E2">
              <w:rPr>
                <w:b/>
              </w:rPr>
              <w:t>39</w:t>
            </w:r>
          </w:p>
        </w:tc>
      </w:tr>
      <w:tr w:rsidR="008D06A8" w:rsidRPr="002D4081" w:rsidTr="002A4840">
        <w:trPr>
          <w:trHeight w:val="187"/>
          <w:jc w:val="center"/>
        </w:trPr>
        <w:tc>
          <w:tcPr>
            <w:tcW w:w="8926" w:type="dxa"/>
            <w:gridSpan w:val="2"/>
            <w:shd w:val="clear" w:color="auto" w:fill="8DB3E2" w:themeFill="text2" w:themeFillTint="66"/>
          </w:tcPr>
          <w:p w:rsidR="008D06A8" w:rsidRPr="00E36B63" w:rsidRDefault="008D06A8" w:rsidP="00C9161F">
            <w:pPr>
              <w:spacing w:beforeLines="40" w:before="96" w:afterLines="40" w:after="96"/>
              <w:rPr>
                <w:b/>
              </w:rPr>
            </w:pPr>
            <w:r>
              <w:rPr>
                <w:b/>
              </w:rPr>
              <w:t>Geelong SA4</w:t>
            </w:r>
          </w:p>
        </w:tc>
      </w:tr>
      <w:tr w:rsidR="008D06A8" w:rsidRPr="002D4081" w:rsidTr="002A4840">
        <w:trPr>
          <w:trHeight w:val="187"/>
          <w:jc w:val="center"/>
        </w:trPr>
        <w:tc>
          <w:tcPr>
            <w:tcW w:w="5807" w:type="dxa"/>
          </w:tcPr>
          <w:p w:rsidR="008D06A8" w:rsidRDefault="008D06A8" w:rsidP="00C9161F">
            <w:pPr>
              <w:spacing w:beforeLines="40" w:before="96" w:afterLines="40" w:after="96"/>
            </w:pPr>
            <w:r>
              <w:t>Barwon – West</w:t>
            </w:r>
          </w:p>
        </w:tc>
        <w:tc>
          <w:tcPr>
            <w:tcW w:w="3119" w:type="dxa"/>
          </w:tcPr>
          <w:p w:rsidR="008D06A8" w:rsidRDefault="008D06A8" w:rsidP="00C9161F">
            <w:pPr>
              <w:spacing w:beforeLines="40" w:before="96" w:afterLines="40" w:after="96"/>
              <w:jc w:val="right"/>
            </w:pPr>
            <w:r>
              <w:t>3</w:t>
            </w:r>
          </w:p>
        </w:tc>
      </w:tr>
      <w:tr w:rsidR="008D06A8" w:rsidRPr="002D4081" w:rsidTr="002A4840">
        <w:trPr>
          <w:trHeight w:val="187"/>
          <w:jc w:val="center"/>
        </w:trPr>
        <w:tc>
          <w:tcPr>
            <w:tcW w:w="5807" w:type="dxa"/>
          </w:tcPr>
          <w:p w:rsidR="008D06A8" w:rsidRDefault="008D06A8" w:rsidP="00C9161F">
            <w:pPr>
              <w:spacing w:beforeLines="40" w:before="96" w:afterLines="40" w:after="96"/>
            </w:pPr>
            <w:r>
              <w:t>Geelong</w:t>
            </w:r>
          </w:p>
        </w:tc>
        <w:tc>
          <w:tcPr>
            <w:tcW w:w="3119" w:type="dxa"/>
          </w:tcPr>
          <w:p w:rsidR="008D06A8" w:rsidRDefault="008D06A8" w:rsidP="00C9161F">
            <w:pPr>
              <w:spacing w:beforeLines="40" w:before="96" w:afterLines="40" w:after="96"/>
              <w:jc w:val="right"/>
            </w:pPr>
            <w:r>
              <w:t>116</w:t>
            </w:r>
          </w:p>
        </w:tc>
      </w:tr>
      <w:tr w:rsidR="008D06A8" w:rsidRPr="002D4081" w:rsidTr="002A4840">
        <w:trPr>
          <w:trHeight w:val="187"/>
          <w:jc w:val="center"/>
        </w:trPr>
        <w:tc>
          <w:tcPr>
            <w:tcW w:w="5807" w:type="dxa"/>
          </w:tcPr>
          <w:p w:rsidR="008D06A8" w:rsidRDefault="008D06A8" w:rsidP="00C9161F">
            <w:pPr>
              <w:spacing w:beforeLines="40" w:before="96" w:afterLines="40" w:after="96"/>
            </w:pPr>
            <w:r>
              <w:t xml:space="preserve">Surf Coast – Bellarine Peninsula </w:t>
            </w:r>
          </w:p>
        </w:tc>
        <w:tc>
          <w:tcPr>
            <w:tcW w:w="3119" w:type="dxa"/>
          </w:tcPr>
          <w:p w:rsidR="008D06A8" w:rsidRDefault="008D06A8" w:rsidP="00C9161F">
            <w:pPr>
              <w:spacing w:beforeLines="40" w:before="96" w:afterLines="40" w:after="96"/>
              <w:jc w:val="right"/>
            </w:pPr>
            <w:r>
              <w:t>10</w:t>
            </w:r>
          </w:p>
        </w:tc>
      </w:tr>
      <w:tr w:rsidR="008D06A8" w:rsidRPr="002D4081" w:rsidTr="002A4840">
        <w:trPr>
          <w:trHeight w:val="187"/>
          <w:jc w:val="center"/>
        </w:trPr>
        <w:tc>
          <w:tcPr>
            <w:tcW w:w="5807" w:type="dxa"/>
          </w:tcPr>
          <w:p w:rsidR="008D06A8" w:rsidRDefault="008D06A8" w:rsidP="00C9161F">
            <w:pPr>
              <w:spacing w:beforeLines="40" w:before="96" w:afterLines="40" w:after="96"/>
            </w:pPr>
            <w:r w:rsidRPr="00A533E2">
              <w:rPr>
                <w:b/>
              </w:rPr>
              <w:t>Total</w:t>
            </w:r>
          </w:p>
        </w:tc>
        <w:tc>
          <w:tcPr>
            <w:tcW w:w="3119" w:type="dxa"/>
          </w:tcPr>
          <w:p w:rsidR="008D06A8" w:rsidRPr="00A533E2" w:rsidRDefault="008D06A8" w:rsidP="00C9161F">
            <w:pPr>
              <w:spacing w:beforeLines="40" w:before="96" w:afterLines="40" w:after="96"/>
              <w:jc w:val="right"/>
              <w:rPr>
                <w:b/>
              </w:rPr>
            </w:pPr>
            <w:r w:rsidRPr="00A533E2">
              <w:rPr>
                <w:b/>
              </w:rPr>
              <w:t>129</w:t>
            </w:r>
          </w:p>
        </w:tc>
      </w:tr>
      <w:tr w:rsidR="008D06A8" w:rsidRPr="002D4081" w:rsidTr="002A4840">
        <w:trPr>
          <w:trHeight w:val="187"/>
          <w:jc w:val="center"/>
        </w:trPr>
        <w:tc>
          <w:tcPr>
            <w:tcW w:w="8926" w:type="dxa"/>
            <w:gridSpan w:val="2"/>
            <w:shd w:val="clear" w:color="auto" w:fill="8DB3E2" w:themeFill="text2" w:themeFillTint="66"/>
          </w:tcPr>
          <w:p w:rsidR="008D06A8" w:rsidRPr="00744C86" w:rsidRDefault="008D06A8" w:rsidP="00C9161F">
            <w:pPr>
              <w:spacing w:beforeLines="40" w:before="96" w:afterLines="40" w:after="96"/>
              <w:rPr>
                <w:b/>
              </w:rPr>
            </w:pPr>
            <w:r>
              <w:rPr>
                <w:b/>
              </w:rPr>
              <w:t>Hume SA4</w:t>
            </w:r>
          </w:p>
        </w:tc>
      </w:tr>
      <w:tr w:rsidR="008D06A8" w:rsidRPr="002D4081" w:rsidTr="002A4840">
        <w:trPr>
          <w:trHeight w:val="187"/>
          <w:jc w:val="center"/>
        </w:trPr>
        <w:tc>
          <w:tcPr>
            <w:tcW w:w="5807" w:type="dxa"/>
          </w:tcPr>
          <w:p w:rsidR="008D06A8" w:rsidRDefault="008D06A8" w:rsidP="00C9161F">
            <w:pPr>
              <w:spacing w:beforeLines="40" w:before="96" w:afterLines="40" w:after="96"/>
            </w:pPr>
            <w:r>
              <w:t>Upper Goulburn Valley</w:t>
            </w:r>
          </w:p>
        </w:tc>
        <w:tc>
          <w:tcPr>
            <w:tcW w:w="3119" w:type="dxa"/>
          </w:tcPr>
          <w:p w:rsidR="008D06A8" w:rsidRDefault="008D06A8" w:rsidP="00C9161F">
            <w:pPr>
              <w:spacing w:beforeLines="40" w:before="96" w:afterLines="40" w:after="96"/>
              <w:jc w:val="right"/>
            </w:pPr>
            <w:r>
              <w:t>19</w:t>
            </w:r>
          </w:p>
        </w:tc>
      </w:tr>
      <w:tr w:rsidR="008D06A8" w:rsidRPr="002D4081" w:rsidTr="002A4840">
        <w:trPr>
          <w:trHeight w:val="187"/>
          <w:jc w:val="center"/>
        </w:trPr>
        <w:tc>
          <w:tcPr>
            <w:tcW w:w="5807" w:type="dxa"/>
          </w:tcPr>
          <w:p w:rsidR="008D06A8" w:rsidRDefault="008D06A8" w:rsidP="00C9161F">
            <w:pPr>
              <w:spacing w:beforeLines="40" w:before="96" w:afterLines="40" w:after="96"/>
            </w:pPr>
            <w:r>
              <w:t>Wangaratta – Benalla</w:t>
            </w:r>
          </w:p>
        </w:tc>
        <w:tc>
          <w:tcPr>
            <w:tcW w:w="3119" w:type="dxa"/>
          </w:tcPr>
          <w:p w:rsidR="008D06A8" w:rsidRDefault="008D06A8" w:rsidP="00C9161F">
            <w:pPr>
              <w:spacing w:beforeLines="40" w:before="96" w:afterLines="40" w:after="96"/>
              <w:jc w:val="right"/>
            </w:pPr>
            <w:r>
              <w:t>24</w:t>
            </w:r>
          </w:p>
        </w:tc>
      </w:tr>
      <w:tr w:rsidR="008D06A8" w:rsidRPr="002D4081" w:rsidTr="002A4840">
        <w:trPr>
          <w:trHeight w:val="187"/>
          <w:jc w:val="center"/>
        </w:trPr>
        <w:tc>
          <w:tcPr>
            <w:tcW w:w="5807" w:type="dxa"/>
          </w:tcPr>
          <w:p w:rsidR="008D06A8" w:rsidRDefault="008D06A8" w:rsidP="00C9161F">
            <w:pPr>
              <w:spacing w:beforeLines="40" w:before="96" w:afterLines="40" w:after="96"/>
            </w:pPr>
            <w:r>
              <w:t xml:space="preserve">Wodonga – Alpine </w:t>
            </w:r>
          </w:p>
        </w:tc>
        <w:tc>
          <w:tcPr>
            <w:tcW w:w="3119" w:type="dxa"/>
          </w:tcPr>
          <w:p w:rsidR="008D06A8" w:rsidRDefault="008D06A8" w:rsidP="00C9161F">
            <w:pPr>
              <w:spacing w:beforeLines="40" w:before="96" w:afterLines="40" w:after="96"/>
              <w:jc w:val="right"/>
            </w:pPr>
            <w:r>
              <w:t>40</w:t>
            </w:r>
          </w:p>
        </w:tc>
      </w:tr>
      <w:tr w:rsidR="008D06A8" w:rsidRPr="002D4081" w:rsidTr="002A4840">
        <w:trPr>
          <w:trHeight w:val="187"/>
          <w:jc w:val="center"/>
        </w:trPr>
        <w:tc>
          <w:tcPr>
            <w:tcW w:w="5807" w:type="dxa"/>
          </w:tcPr>
          <w:p w:rsidR="008D06A8" w:rsidRDefault="008D06A8" w:rsidP="00C9161F">
            <w:pPr>
              <w:spacing w:beforeLines="40" w:before="96" w:afterLines="40" w:after="96"/>
            </w:pPr>
            <w:r w:rsidRPr="00A533E2">
              <w:rPr>
                <w:b/>
              </w:rPr>
              <w:t>Total</w:t>
            </w:r>
          </w:p>
        </w:tc>
        <w:tc>
          <w:tcPr>
            <w:tcW w:w="3119" w:type="dxa"/>
          </w:tcPr>
          <w:p w:rsidR="008D06A8" w:rsidRPr="00A533E2" w:rsidRDefault="008D06A8" w:rsidP="00C9161F">
            <w:pPr>
              <w:spacing w:beforeLines="40" w:before="96" w:afterLines="40" w:after="96"/>
              <w:jc w:val="right"/>
              <w:rPr>
                <w:b/>
              </w:rPr>
            </w:pPr>
            <w:r w:rsidRPr="00A533E2">
              <w:rPr>
                <w:b/>
              </w:rPr>
              <w:t>83</w:t>
            </w:r>
          </w:p>
        </w:tc>
      </w:tr>
      <w:tr w:rsidR="008D06A8" w:rsidRPr="002D4081" w:rsidTr="002A4840">
        <w:trPr>
          <w:trHeight w:val="187"/>
          <w:jc w:val="center"/>
        </w:trPr>
        <w:tc>
          <w:tcPr>
            <w:tcW w:w="8926" w:type="dxa"/>
            <w:gridSpan w:val="2"/>
            <w:shd w:val="clear" w:color="auto" w:fill="8DB3E2" w:themeFill="text2" w:themeFillTint="66"/>
          </w:tcPr>
          <w:p w:rsidR="008D06A8" w:rsidRPr="00744C86" w:rsidRDefault="008D06A8" w:rsidP="00C9161F">
            <w:pPr>
              <w:pageBreakBefore/>
              <w:spacing w:beforeLines="40" w:before="96" w:afterLines="40" w:after="96"/>
              <w:rPr>
                <w:b/>
              </w:rPr>
            </w:pPr>
            <w:r>
              <w:rPr>
                <w:b/>
              </w:rPr>
              <w:lastRenderedPageBreak/>
              <w:t>Latrobe – Gippsland SA4</w:t>
            </w:r>
          </w:p>
        </w:tc>
      </w:tr>
      <w:tr w:rsidR="008D06A8" w:rsidRPr="002D4081" w:rsidTr="002A4840">
        <w:trPr>
          <w:trHeight w:val="187"/>
          <w:jc w:val="center"/>
        </w:trPr>
        <w:tc>
          <w:tcPr>
            <w:tcW w:w="5807" w:type="dxa"/>
          </w:tcPr>
          <w:p w:rsidR="008D06A8" w:rsidRDefault="008D06A8" w:rsidP="00C9161F">
            <w:pPr>
              <w:spacing w:beforeLines="40" w:before="96" w:afterLines="40" w:after="96"/>
            </w:pPr>
            <w:r>
              <w:t xml:space="preserve">Baw </w:t>
            </w:r>
            <w:proofErr w:type="spellStart"/>
            <w:r>
              <w:t>Baw</w:t>
            </w:r>
            <w:proofErr w:type="spellEnd"/>
          </w:p>
        </w:tc>
        <w:tc>
          <w:tcPr>
            <w:tcW w:w="3119" w:type="dxa"/>
          </w:tcPr>
          <w:p w:rsidR="008D06A8" w:rsidRDefault="008D06A8" w:rsidP="00C9161F">
            <w:pPr>
              <w:spacing w:beforeLines="40" w:before="96" w:afterLines="40" w:after="96"/>
              <w:jc w:val="right"/>
            </w:pPr>
            <w:r>
              <w:t>9</w:t>
            </w:r>
          </w:p>
        </w:tc>
      </w:tr>
      <w:tr w:rsidR="008D06A8" w:rsidRPr="002D4081" w:rsidTr="002A4840">
        <w:trPr>
          <w:trHeight w:val="187"/>
          <w:jc w:val="center"/>
        </w:trPr>
        <w:tc>
          <w:tcPr>
            <w:tcW w:w="5807" w:type="dxa"/>
          </w:tcPr>
          <w:p w:rsidR="008D06A8" w:rsidRDefault="008D06A8" w:rsidP="00C9161F">
            <w:pPr>
              <w:spacing w:beforeLines="40" w:before="96" w:afterLines="40" w:after="96"/>
            </w:pPr>
            <w:r>
              <w:t>Gippsland – East</w:t>
            </w:r>
          </w:p>
        </w:tc>
        <w:tc>
          <w:tcPr>
            <w:tcW w:w="3119" w:type="dxa"/>
          </w:tcPr>
          <w:p w:rsidR="008D06A8" w:rsidRDefault="008D06A8" w:rsidP="00C9161F">
            <w:pPr>
              <w:spacing w:beforeLines="40" w:before="96" w:afterLines="40" w:after="96"/>
              <w:jc w:val="right"/>
            </w:pPr>
            <w:r>
              <w:t>22</w:t>
            </w:r>
          </w:p>
        </w:tc>
      </w:tr>
      <w:tr w:rsidR="008D06A8" w:rsidRPr="002D4081" w:rsidTr="002A4840">
        <w:trPr>
          <w:trHeight w:val="187"/>
          <w:jc w:val="center"/>
        </w:trPr>
        <w:tc>
          <w:tcPr>
            <w:tcW w:w="5807" w:type="dxa"/>
          </w:tcPr>
          <w:p w:rsidR="008D06A8" w:rsidRDefault="008D06A8" w:rsidP="00C9161F">
            <w:pPr>
              <w:spacing w:beforeLines="40" w:before="96" w:afterLines="40" w:after="96"/>
            </w:pPr>
            <w:r>
              <w:t xml:space="preserve">Gippsland – South West </w:t>
            </w:r>
          </w:p>
        </w:tc>
        <w:tc>
          <w:tcPr>
            <w:tcW w:w="3119" w:type="dxa"/>
          </w:tcPr>
          <w:p w:rsidR="008D06A8" w:rsidRDefault="008D06A8" w:rsidP="00C9161F">
            <w:pPr>
              <w:spacing w:beforeLines="40" w:before="96" w:afterLines="40" w:after="96"/>
              <w:jc w:val="right"/>
            </w:pPr>
            <w:r>
              <w:t>4</w:t>
            </w:r>
          </w:p>
        </w:tc>
      </w:tr>
      <w:tr w:rsidR="008D06A8" w:rsidRPr="002D4081" w:rsidTr="002A4840">
        <w:trPr>
          <w:trHeight w:val="187"/>
          <w:jc w:val="center"/>
        </w:trPr>
        <w:tc>
          <w:tcPr>
            <w:tcW w:w="5807" w:type="dxa"/>
          </w:tcPr>
          <w:p w:rsidR="008D06A8" w:rsidRDefault="008D06A8" w:rsidP="00C9161F">
            <w:pPr>
              <w:spacing w:beforeLines="40" w:before="96" w:afterLines="40" w:after="96"/>
            </w:pPr>
            <w:r>
              <w:t>Latrobe Valley</w:t>
            </w:r>
          </w:p>
        </w:tc>
        <w:tc>
          <w:tcPr>
            <w:tcW w:w="3119" w:type="dxa"/>
          </w:tcPr>
          <w:p w:rsidR="008D06A8" w:rsidRDefault="008D06A8" w:rsidP="00C9161F">
            <w:pPr>
              <w:spacing w:beforeLines="40" w:before="96" w:afterLines="40" w:after="96"/>
              <w:jc w:val="right"/>
            </w:pPr>
            <w:r>
              <w:t>39</w:t>
            </w:r>
          </w:p>
        </w:tc>
      </w:tr>
      <w:tr w:rsidR="008D06A8" w:rsidRPr="002D4081" w:rsidTr="002A4840">
        <w:trPr>
          <w:trHeight w:val="187"/>
          <w:jc w:val="center"/>
        </w:trPr>
        <w:tc>
          <w:tcPr>
            <w:tcW w:w="5807" w:type="dxa"/>
          </w:tcPr>
          <w:p w:rsidR="008D06A8" w:rsidRDefault="008D06A8" w:rsidP="00C9161F">
            <w:pPr>
              <w:spacing w:beforeLines="40" w:before="96" w:afterLines="40" w:after="96"/>
            </w:pPr>
            <w:r>
              <w:t>Wellington</w:t>
            </w:r>
          </w:p>
        </w:tc>
        <w:tc>
          <w:tcPr>
            <w:tcW w:w="3119" w:type="dxa"/>
          </w:tcPr>
          <w:p w:rsidR="008D06A8" w:rsidRDefault="008D06A8" w:rsidP="00C9161F">
            <w:pPr>
              <w:spacing w:beforeLines="40" w:before="96" w:afterLines="40" w:after="96"/>
              <w:jc w:val="right"/>
            </w:pPr>
            <w:r>
              <w:t>14</w:t>
            </w:r>
          </w:p>
        </w:tc>
      </w:tr>
      <w:tr w:rsidR="008D06A8" w:rsidRPr="002D4081" w:rsidTr="002A4840">
        <w:trPr>
          <w:trHeight w:val="187"/>
          <w:jc w:val="center"/>
        </w:trPr>
        <w:tc>
          <w:tcPr>
            <w:tcW w:w="5807" w:type="dxa"/>
          </w:tcPr>
          <w:p w:rsidR="008D06A8" w:rsidRDefault="008D06A8" w:rsidP="00C9161F">
            <w:pPr>
              <w:spacing w:beforeLines="40" w:before="96" w:afterLines="40" w:after="96"/>
            </w:pPr>
            <w:r w:rsidRPr="00A533E2">
              <w:rPr>
                <w:b/>
              </w:rPr>
              <w:t>Total</w:t>
            </w:r>
          </w:p>
        </w:tc>
        <w:tc>
          <w:tcPr>
            <w:tcW w:w="3119" w:type="dxa"/>
          </w:tcPr>
          <w:p w:rsidR="008D06A8" w:rsidRPr="00A533E2" w:rsidRDefault="008D06A8" w:rsidP="00C9161F">
            <w:pPr>
              <w:spacing w:beforeLines="40" w:before="96" w:afterLines="40" w:after="96"/>
              <w:jc w:val="right"/>
              <w:rPr>
                <w:b/>
              </w:rPr>
            </w:pPr>
            <w:r w:rsidRPr="00A533E2">
              <w:rPr>
                <w:b/>
              </w:rPr>
              <w:t>88</w:t>
            </w:r>
          </w:p>
        </w:tc>
      </w:tr>
      <w:tr w:rsidR="008D06A8" w:rsidRPr="002D4081" w:rsidTr="002A4840">
        <w:trPr>
          <w:trHeight w:val="187"/>
          <w:jc w:val="center"/>
        </w:trPr>
        <w:tc>
          <w:tcPr>
            <w:tcW w:w="8926" w:type="dxa"/>
            <w:gridSpan w:val="2"/>
            <w:shd w:val="clear" w:color="auto" w:fill="8DB3E2" w:themeFill="text2" w:themeFillTint="66"/>
          </w:tcPr>
          <w:p w:rsidR="008D06A8" w:rsidRPr="00744C86" w:rsidRDefault="008D06A8" w:rsidP="00C9161F">
            <w:pPr>
              <w:spacing w:beforeLines="40" w:before="96" w:afterLines="40" w:after="96"/>
              <w:rPr>
                <w:b/>
              </w:rPr>
            </w:pPr>
            <w:r>
              <w:rPr>
                <w:b/>
              </w:rPr>
              <w:t>Mornington Peninsula SA4</w:t>
            </w:r>
          </w:p>
        </w:tc>
      </w:tr>
      <w:tr w:rsidR="008D06A8" w:rsidRPr="002D4081" w:rsidTr="002A4840">
        <w:trPr>
          <w:trHeight w:val="187"/>
          <w:jc w:val="center"/>
        </w:trPr>
        <w:tc>
          <w:tcPr>
            <w:tcW w:w="5807" w:type="dxa"/>
          </w:tcPr>
          <w:p w:rsidR="008D06A8" w:rsidRDefault="008D06A8" w:rsidP="00C9161F">
            <w:pPr>
              <w:spacing w:beforeLines="40" w:before="96" w:afterLines="40" w:after="96"/>
            </w:pPr>
            <w:r>
              <w:t>Frankston</w:t>
            </w:r>
          </w:p>
        </w:tc>
        <w:tc>
          <w:tcPr>
            <w:tcW w:w="3119" w:type="dxa"/>
          </w:tcPr>
          <w:p w:rsidR="008D06A8" w:rsidRDefault="008D06A8" w:rsidP="00C9161F">
            <w:pPr>
              <w:spacing w:beforeLines="40" w:before="96" w:afterLines="40" w:after="96"/>
              <w:jc w:val="right"/>
            </w:pPr>
            <w:r>
              <w:t>30</w:t>
            </w:r>
          </w:p>
        </w:tc>
      </w:tr>
      <w:tr w:rsidR="008D06A8" w:rsidRPr="002D4081" w:rsidTr="002A4840">
        <w:trPr>
          <w:trHeight w:val="187"/>
          <w:jc w:val="center"/>
        </w:trPr>
        <w:tc>
          <w:tcPr>
            <w:tcW w:w="5807" w:type="dxa"/>
          </w:tcPr>
          <w:p w:rsidR="008D06A8" w:rsidRDefault="008D06A8" w:rsidP="00C9161F">
            <w:pPr>
              <w:spacing w:beforeLines="40" w:before="96" w:afterLines="40" w:after="96"/>
            </w:pPr>
            <w:r>
              <w:t>Mornington Peninsula</w:t>
            </w:r>
          </w:p>
        </w:tc>
        <w:tc>
          <w:tcPr>
            <w:tcW w:w="3119" w:type="dxa"/>
          </w:tcPr>
          <w:p w:rsidR="008D06A8" w:rsidRDefault="008D06A8" w:rsidP="00C9161F">
            <w:pPr>
              <w:spacing w:beforeLines="40" w:before="96" w:afterLines="40" w:after="96"/>
              <w:jc w:val="right"/>
            </w:pPr>
            <w:r>
              <w:t>21</w:t>
            </w:r>
          </w:p>
        </w:tc>
      </w:tr>
      <w:tr w:rsidR="008D06A8" w:rsidRPr="002D4081" w:rsidTr="002A4840">
        <w:trPr>
          <w:trHeight w:val="187"/>
          <w:jc w:val="center"/>
        </w:trPr>
        <w:tc>
          <w:tcPr>
            <w:tcW w:w="5807" w:type="dxa"/>
          </w:tcPr>
          <w:p w:rsidR="008D06A8" w:rsidRDefault="008D06A8" w:rsidP="00C9161F">
            <w:pPr>
              <w:spacing w:beforeLines="40" w:before="96" w:afterLines="40" w:after="96"/>
            </w:pPr>
            <w:r w:rsidRPr="00A533E2">
              <w:rPr>
                <w:b/>
              </w:rPr>
              <w:t>Total</w:t>
            </w:r>
          </w:p>
        </w:tc>
        <w:tc>
          <w:tcPr>
            <w:tcW w:w="3119" w:type="dxa"/>
          </w:tcPr>
          <w:p w:rsidR="008D06A8" w:rsidRPr="00A533E2" w:rsidRDefault="008D06A8" w:rsidP="00C9161F">
            <w:pPr>
              <w:spacing w:beforeLines="40" w:before="96" w:afterLines="40" w:after="96"/>
              <w:jc w:val="right"/>
              <w:rPr>
                <w:b/>
              </w:rPr>
            </w:pPr>
            <w:r>
              <w:rPr>
                <w:b/>
              </w:rPr>
              <w:t>51</w:t>
            </w:r>
          </w:p>
        </w:tc>
      </w:tr>
      <w:tr w:rsidR="008D06A8" w:rsidRPr="002D4081" w:rsidTr="002A4840">
        <w:trPr>
          <w:trHeight w:val="187"/>
          <w:jc w:val="center"/>
        </w:trPr>
        <w:tc>
          <w:tcPr>
            <w:tcW w:w="8926" w:type="dxa"/>
            <w:gridSpan w:val="2"/>
            <w:shd w:val="clear" w:color="auto" w:fill="8DB3E2" w:themeFill="text2" w:themeFillTint="66"/>
          </w:tcPr>
          <w:p w:rsidR="008D06A8" w:rsidRPr="00E36B63" w:rsidRDefault="008D06A8" w:rsidP="00C9161F">
            <w:pPr>
              <w:spacing w:beforeLines="40" w:before="96" w:afterLines="40" w:after="96"/>
              <w:rPr>
                <w:b/>
              </w:rPr>
            </w:pPr>
            <w:r>
              <w:rPr>
                <w:b/>
              </w:rPr>
              <w:t>North West SA4</w:t>
            </w:r>
          </w:p>
        </w:tc>
      </w:tr>
      <w:tr w:rsidR="008D06A8" w:rsidRPr="002D4081" w:rsidTr="002A4840">
        <w:trPr>
          <w:trHeight w:val="187"/>
          <w:jc w:val="center"/>
        </w:trPr>
        <w:tc>
          <w:tcPr>
            <w:tcW w:w="5807" w:type="dxa"/>
          </w:tcPr>
          <w:p w:rsidR="008D06A8" w:rsidRDefault="008D06A8" w:rsidP="00C9161F">
            <w:pPr>
              <w:spacing w:beforeLines="40" w:before="96" w:afterLines="40" w:after="96"/>
            </w:pPr>
            <w:r>
              <w:t>Grampians</w:t>
            </w:r>
          </w:p>
        </w:tc>
        <w:tc>
          <w:tcPr>
            <w:tcW w:w="3119" w:type="dxa"/>
          </w:tcPr>
          <w:p w:rsidR="008D06A8" w:rsidRDefault="008D06A8" w:rsidP="00C9161F">
            <w:pPr>
              <w:spacing w:beforeLines="40" w:before="96" w:afterLines="40" w:after="96"/>
              <w:jc w:val="right"/>
            </w:pPr>
            <w:r>
              <w:t>24</w:t>
            </w:r>
          </w:p>
        </w:tc>
      </w:tr>
      <w:tr w:rsidR="008D06A8" w:rsidRPr="002D4081" w:rsidTr="002A4840">
        <w:trPr>
          <w:trHeight w:val="187"/>
          <w:jc w:val="center"/>
        </w:trPr>
        <w:tc>
          <w:tcPr>
            <w:tcW w:w="5807" w:type="dxa"/>
          </w:tcPr>
          <w:p w:rsidR="008D06A8" w:rsidRDefault="008D06A8" w:rsidP="00C9161F">
            <w:pPr>
              <w:spacing w:beforeLines="40" w:before="96" w:afterLines="40" w:after="96"/>
            </w:pPr>
            <w:r>
              <w:t>Mildura</w:t>
            </w:r>
          </w:p>
        </w:tc>
        <w:tc>
          <w:tcPr>
            <w:tcW w:w="3119" w:type="dxa"/>
          </w:tcPr>
          <w:p w:rsidR="008D06A8" w:rsidRDefault="008D06A8" w:rsidP="00C9161F">
            <w:pPr>
              <w:spacing w:beforeLines="40" w:before="96" w:afterLines="40" w:after="96"/>
              <w:jc w:val="right"/>
            </w:pPr>
            <w:r>
              <w:t>48</w:t>
            </w:r>
          </w:p>
        </w:tc>
      </w:tr>
      <w:tr w:rsidR="008D06A8" w:rsidRPr="002D4081" w:rsidTr="002A4840">
        <w:trPr>
          <w:trHeight w:val="187"/>
          <w:jc w:val="center"/>
        </w:trPr>
        <w:tc>
          <w:tcPr>
            <w:tcW w:w="5807" w:type="dxa"/>
          </w:tcPr>
          <w:p w:rsidR="008D06A8" w:rsidRDefault="008D06A8" w:rsidP="00C9161F">
            <w:pPr>
              <w:spacing w:beforeLines="40" w:before="96" w:afterLines="40" w:after="96"/>
            </w:pPr>
            <w:r>
              <w:t>Murray River – Swan Hill</w:t>
            </w:r>
          </w:p>
        </w:tc>
        <w:tc>
          <w:tcPr>
            <w:tcW w:w="3119" w:type="dxa"/>
          </w:tcPr>
          <w:p w:rsidR="008D06A8" w:rsidRDefault="008D06A8" w:rsidP="00C9161F">
            <w:pPr>
              <w:spacing w:beforeLines="40" w:before="96" w:afterLines="40" w:after="96"/>
              <w:jc w:val="right"/>
            </w:pPr>
            <w:r>
              <w:t>12</w:t>
            </w:r>
          </w:p>
        </w:tc>
      </w:tr>
      <w:tr w:rsidR="008D06A8" w:rsidRPr="002D4081" w:rsidTr="002A4840">
        <w:trPr>
          <w:trHeight w:val="187"/>
          <w:jc w:val="center"/>
        </w:trPr>
        <w:tc>
          <w:tcPr>
            <w:tcW w:w="5807" w:type="dxa"/>
          </w:tcPr>
          <w:p w:rsidR="008D06A8" w:rsidRDefault="008D06A8" w:rsidP="00C9161F">
            <w:pPr>
              <w:spacing w:beforeLines="40" w:before="96" w:afterLines="40" w:after="96"/>
            </w:pPr>
            <w:r w:rsidRPr="00A533E2">
              <w:rPr>
                <w:b/>
              </w:rPr>
              <w:t>Total</w:t>
            </w:r>
          </w:p>
        </w:tc>
        <w:tc>
          <w:tcPr>
            <w:tcW w:w="3119" w:type="dxa"/>
          </w:tcPr>
          <w:p w:rsidR="008D06A8" w:rsidRPr="00A533E2" w:rsidRDefault="008D06A8" w:rsidP="00C9161F">
            <w:pPr>
              <w:spacing w:beforeLines="40" w:before="96" w:afterLines="40" w:after="96"/>
              <w:jc w:val="right"/>
              <w:rPr>
                <w:b/>
              </w:rPr>
            </w:pPr>
            <w:r w:rsidRPr="00A533E2">
              <w:rPr>
                <w:b/>
              </w:rPr>
              <w:t>84</w:t>
            </w:r>
          </w:p>
        </w:tc>
      </w:tr>
      <w:tr w:rsidR="008D06A8" w:rsidRPr="002D4081" w:rsidTr="002A4840">
        <w:trPr>
          <w:trHeight w:val="187"/>
          <w:jc w:val="center"/>
        </w:trPr>
        <w:tc>
          <w:tcPr>
            <w:tcW w:w="8926" w:type="dxa"/>
            <w:gridSpan w:val="2"/>
            <w:shd w:val="clear" w:color="auto" w:fill="8DB3E2" w:themeFill="text2" w:themeFillTint="66"/>
          </w:tcPr>
          <w:p w:rsidR="008D06A8" w:rsidRPr="004073F9" w:rsidRDefault="008D06A8" w:rsidP="00C9161F">
            <w:pPr>
              <w:spacing w:beforeLines="40" w:before="96" w:afterLines="40" w:after="96"/>
              <w:rPr>
                <w:b/>
              </w:rPr>
            </w:pPr>
            <w:r>
              <w:rPr>
                <w:b/>
              </w:rPr>
              <w:t>Shepparton SA4</w:t>
            </w:r>
          </w:p>
        </w:tc>
      </w:tr>
      <w:tr w:rsidR="008D06A8" w:rsidRPr="002D4081" w:rsidTr="002A4840">
        <w:trPr>
          <w:trHeight w:val="187"/>
          <w:jc w:val="center"/>
        </w:trPr>
        <w:tc>
          <w:tcPr>
            <w:tcW w:w="5807" w:type="dxa"/>
          </w:tcPr>
          <w:p w:rsidR="008D06A8" w:rsidRDefault="008D06A8" w:rsidP="00C9161F">
            <w:pPr>
              <w:spacing w:beforeLines="40" w:before="96" w:afterLines="40" w:after="96"/>
            </w:pPr>
            <w:r>
              <w:t xml:space="preserve">Campaspe </w:t>
            </w:r>
          </w:p>
        </w:tc>
        <w:tc>
          <w:tcPr>
            <w:tcW w:w="3119" w:type="dxa"/>
          </w:tcPr>
          <w:p w:rsidR="008D06A8" w:rsidRDefault="008D06A8" w:rsidP="00C9161F">
            <w:pPr>
              <w:spacing w:beforeLines="40" w:before="96" w:afterLines="40" w:after="96"/>
              <w:jc w:val="right"/>
            </w:pPr>
            <w:r>
              <w:t>20</w:t>
            </w:r>
          </w:p>
        </w:tc>
      </w:tr>
      <w:tr w:rsidR="008D06A8" w:rsidRPr="002D4081" w:rsidTr="002A4840">
        <w:trPr>
          <w:trHeight w:val="187"/>
          <w:jc w:val="center"/>
        </w:trPr>
        <w:tc>
          <w:tcPr>
            <w:tcW w:w="5807" w:type="dxa"/>
          </w:tcPr>
          <w:p w:rsidR="008D06A8" w:rsidRDefault="008D06A8" w:rsidP="00C9161F">
            <w:pPr>
              <w:spacing w:beforeLines="40" w:before="96" w:afterLines="40" w:after="96"/>
            </w:pPr>
            <w:r>
              <w:t>Moira</w:t>
            </w:r>
          </w:p>
        </w:tc>
        <w:tc>
          <w:tcPr>
            <w:tcW w:w="3119" w:type="dxa"/>
          </w:tcPr>
          <w:p w:rsidR="008D06A8" w:rsidRDefault="008D06A8" w:rsidP="00C9161F">
            <w:pPr>
              <w:spacing w:beforeLines="40" w:before="96" w:afterLines="40" w:after="96"/>
              <w:jc w:val="right"/>
            </w:pPr>
            <w:r>
              <w:t>15</w:t>
            </w:r>
          </w:p>
        </w:tc>
      </w:tr>
      <w:tr w:rsidR="008D06A8" w:rsidRPr="002D4081" w:rsidTr="002A4840">
        <w:trPr>
          <w:trHeight w:val="187"/>
          <w:jc w:val="center"/>
        </w:trPr>
        <w:tc>
          <w:tcPr>
            <w:tcW w:w="5807" w:type="dxa"/>
          </w:tcPr>
          <w:p w:rsidR="008D06A8" w:rsidRDefault="008D06A8" w:rsidP="00C9161F">
            <w:pPr>
              <w:spacing w:beforeLines="40" w:before="96" w:afterLines="40" w:after="96"/>
            </w:pPr>
            <w:r>
              <w:t>Shepparton</w:t>
            </w:r>
          </w:p>
        </w:tc>
        <w:tc>
          <w:tcPr>
            <w:tcW w:w="3119" w:type="dxa"/>
          </w:tcPr>
          <w:p w:rsidR="008D06A8" w:rsidRDefault="008D06A8" w:rsidP="00C9161F">
            <w:pPr>
              <w:spacing w:beforeLines="40" w:before="96" w:afterLines="40" w:after="96"/>
              <w:jc w:val="right"/>
            </w:pPr>
            <w:r>
              <w:t>36</w:t>
            </w:r>
          </w:p>
        </w:tc>
      </w:tr>
      <w:tr w:rsidR="008D06A8" w:rsidRPr="002D4081" w:rsidTr="002A4840">
        <w:trPr>
          <w:trHeight w:val="187"/>
          <w:jc w:val="center"/>
        </w:trPr>
        <w:tc>
          <w:tcPr>
            <w:tcW w:w="5807" w:type="dxa"/>
          </w:tcPr>
          <w:p w:rsidR="008D06A8" w:rsidRDefault="008D06A8" w:rsidP="00C9161F">
            <w:pPr>
              <w:spacing w:beforeLines="40" w:before="96" w:afterLines="40" w:after="96"/>
            </w:pPr>
            <w:r w:rsidRPr="00A533E2">
              <w:rPr>
                <w:b/>
              </w:rPr>
              <w:t>Total</w:t>
            </w:r>
          </w:p>
        </w:tc>
        <w:tc>
          <w:tcPr>
            <w:tcW w:w="3119" w:type="dxa"/>
          </w:tcPr>
          <w:p w:rsidR="008D06A8" w:rsidRPr="00A533E2" w:rsidRDefault="008D06A8" w:rsidP="00C9161F">
            <w:pPr>
              <w:spacing w:beforeLines="40" w:before="96" w:afterLines="40" w:after="96"/>
              <w:jc w:val="right"/>
              <w:rPr>
                <w:b/>
              </w:rPr>
            </w:pPr>
            <w:r w:rsidRPr="00A533E2">
              <w:rPr>
                <w:b/>
              </w:rPr>
              <w:t>71</w:t>
            </w:r>
          </w:p>
        </w:tc>
      </w:tr>
      <w:tr w:rsidR="008D06A8" w:rsidRPr="002D4081" w:rsidTr="002A4840">
        <w:trPr>
          <w:trHeight w:val="187"/>
          <w:jc w:val="center"/>
        </w:trPr>
        <w:tc>
          <w:tcPr>
            <w:tcW w:w="8926" w:type="dxa"/>
            <w:gridSpan w:val="2"/>
            <w:shd w:val="clear" w:color="auto" w:fill="8DB3E2" w:themeFill="text2" w:themeFillTint="66"/>
          </w:tcPr>
          <w:p w:rsidR="008D06A8" w:rsidRPr="00D002F3" w:rsidRDefault="008D06A8" w:rsidP="00C9161F">
            <w:pPr>
              <w:spacing w:beforeLines="40" w:before="96" w:afterLines="40" w:after="96"/>
              <w:rPr>
                <w:b/>
              </w:rPr>
            </w:pPr>
            <w:r>
              <w:rPr>
                <w:b/>
              </w:rPr>
              <w:t>Warrnambool and South West  SA4</w:t>
            </w:r>
          </w:p>
        </w:tc>
      </w:tr>
      <w:tr w:rsidR="008D06A8" w:rsidRPr="002D4081" w:rsidTr="002A4840">
        <w:trPr>
          <w:trHeight w:val="187"/>
          <w:jc w:val="center"/>
        </w:trPr>
        <w:tc>
          <w:tcPr>
            <w:tcW w:w="5807" w:type="dxa"/>
          </w:tcPr>
          <w:p w:rsidR="008D06A8" w:rsidRDefault="008D06A8" w:rsidP="00C9161F">
            <w:pPr>
              <w:spacing w:beforeLines="40" w:before="96" w:afterLines="40" w:after="96"/>
            </w:pPr>
            <w:r>
              <w:t xml:space="preserve">Colac – Corangamite </w:t>
            </w:r>
          </w:p>
        </w:tc>
        <w:tc>
          <w:tcPr>
            <w:tcW w:w="3119" w:type="dxa"/>
          </w:tcPr>
          <w:p w:rsidR="008D06A8" w:rsidRDefault="008D06A8" w:rsidP="00C9161F">
            <w:pPr>
              <w:spacing w:beforeLines="40" w:before="96" w:afterLines="40" w:after="96"/>
              <w:jc w:val="right"/>
            </w:pPr>
            <w:r>
              <w:t>22</w:t>
            </w:r>
          </w:p>
        </w:tc>
      </w:tr>
      <w:tr w:rsidR="008D06A8" w:rsidRPr="002D4081" w:rsidTr="002A4840">
        <w:trPr>
          <w:trHeight w:val="187"/>
          <w:jc w:val="center"/>
        </w:trPr>
        <w:tc>
          <w:tcPr>
            <w:tcW w:w="5807" w:type="dxa"/>
          </w:tcPr>
          <w:p w:rsidR="008D06A8" w:rsidRDefault="008D06A8" w:rsidP="00C9161F">
            <w:pPr>
              <w:spacing w:beforeLines="40" w:before="96" w:afterLines="40" w:after="96"/>
            </w:pPr>
            <w:r>
              <w:t>Glenelg – Southern Grampians</w:t>
            </w:r>
          </w:p>
        </w:tc>
        <w:tc>
          <w:tcPr>
            <w:tcW w:w="3119" w:type="dxa"/>
          </w:tcPr>
          <w:p w:rsidR="008D06A8" w:rsidRDefault="008D06A8" w:rsidP="00C9161F">
            <w:pPr>
              <w:spacing w:beforeLines="40" w:before="96" w:afterLines="40" w:after="96"/>
              <w:jc w:val="right"/>
            </w:pPr>
            <w:r>
              <w:t>5</w:t>
            </w:r>
          </w:p>
        </w:tc>
      </w:tr>
      <w:tr w:rsidR="008D06A8" w:rsidRPr="002D4081" w:rsidTr="002A4840">
        <w:trPr>
          <w:trHeight w:val="187"/>
          <w:jc w:val="center"/>
        </w:trPr>
        <w:tc>
          <w:tcPr>
            <w:tcW w:w="5807" w:type="dxa"/>
          </w:tcPr>
          <w:p w:rsidR="008D06A8" w:rsidRDefault="008D06A8" w:rsidP="00C9161F">
            <w:pPr>
              <w:spacing w:beforeLines="40" w:before="96" w:afterLines="40" w:after="96"/>
            </w:pPr>
            <w:r>
              <w:t>Warrnambool</w:t>
            </w:r>
          </w:p>
        </w:tc>
        <w:tc>
          <w:tcPr>
            <w:tcW w:w="3119" w:type="dxa"/>
          </w:tcPr>
          <w:p w:rsidR="008D06A8" w:rsidRDefault="008D06A8" w:rsidP="00C9161F">
            <w:pPr>
              <w:spacing w:beforeLines="40" w:before="96" w:afterLines="40" w:after="96"/>
              <w:jc w:val="right"/>
            </w:pPr>
            <w:r>
              <w:t>13</w:t>
            </w:r>
          </w:p>
        </w:tc>
      </w:tr>
      <w:tr w:rsidR="008D06A8" w:rsidRPr="002D4081" w:rsidTr="002A4840">
        <w:trPr>
          <w:trHeight w:val="187"/>
          <w:jc w:val="center"/>
        </w:trPr>
        <w:tc>
          <w:tcPr>
            <w:tcW w:w="5807" w:type="dxa"/>
          </w:tcPr>
          <w:p w:rsidR="008D06A8" w:rsidRDefault="008D06A8" w:rsidP="00C9161F">
            <w:pPr>
              <w:spacing w:beforeLines="40" w:before="96" w:afterLines="40" w:after="96"/>
            </w:pPr>
            <w:r w:rsidRPr="00A533E2">
              <w:rPr>
                <w:b/>
              </w:rPr>
              <w:t>Total</w:t>
            </w:r>
          </w:p>
        </w:tc>
        <w:tc>
          <w:tcPr>
            <w:tcW w:w="3119" w:type="dxa"/>
          </w:tcPr>
          <w:p w:rsidR="008D06A8" w:rsidRPr="00A533E2" w:rsidRDefault="008D06A8" w:rsidP="00C9161F">
            <w:pPr>
              <w:spacing w:beforeLines="40" w:before="96" w:afterLines="40" w:after="96"/>
              <w:jc w:val="right"/>
              <w:rPr>
                <w:b/>
              </w:rPr>
            </w:pPr>
            <w:r>
              <w:rPr>
                <w:b/>
              </w:rPr>
              <w:t>40</w:t>
            </w:r>
          </w:p>
        </w:tc>
      </w:tr>
    </w:tbl>
    <w:p w:rsidR="008D06A8" w:rsidRDefault="008D06A8" w:rsidP="008D06A8">
      <w:pPr>
        <w:pStyle w:val="BodyTextnospace"/>
        <w:spacing w:line="240" w:lineRule="atLeast"/>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 unable to receive it as recorded in the specialist homelessness services collection (2015-16, 2016-17, 2017-18)</w:t>
      </w:r>
    </w:p>
    <w:p w:rsidR="008D06A8" w:rsidRDefault="008D06A8" w:rsidP="008D06A8"/>
    <w:p w:rsidR="008D06A8" w:rsidRDefault="008D06A8" w:rsidP="009C611C">
      <w:pPr>
        <w:pStyle w:val="BodyTextnospace"/>
        <w:rPr>
          <w:sz w:val="38"/>
          <w:szCs w:val="38"/>
        </w:rPr>
      </w:pPr>
      <w:r>
        <w:rPr>
          <w:noProof/>
          <w:lang w:eastAsia="en-AU"/>
        </w:rPr>
        <w:drawing>
          <wp:anchor distT="0" distB="0" distL="114300" distR="114300" simplePos="0" relativeHeight="251677696" behindDoc="0" locked="0" layoutInCell="1" allowOverlap="1">
            <wp:simplePos x="0" y="0"/>
            <wp:positionH relativeFrom="margin">
              <wp:align>left</wp:align>
            </wp:positionH>
            <wp:positionV relativeFrom="margin">
              <wp:posOffset>-382138</wp:posOffset>
            </wp:positionV>
            <wp:extent cx="3600450" cy="733425"/>
            <wp:effectExtent l="0" t="0" r="0" b="9525"/>
            <wp:wrapSquare wrapText="bothSides"/>
            <wp:docPr id="6" name="Picture 6"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anchor>
        </w:drawing>
      </w:r>
    </w:p>
    <w:p w:rsidR="008D06A8" w:rsidRPr="00C9161F" w:rsidRDefault="008D06A8" w:rsidP="00F1623E">
      <w:pPr>
        <w:pStyle w:val="Heading1"/>
        <w:spacing w:before="240" w:after="120"/>
        <w:contextualSpacing w:val="0"/>
        <w:rPr>
          <w:rFonts w:eastAsia="Times New Roman" w:cs="Times New Roman"/>
          <w:b w:val="0"/>
          <w:bCs w:val="0"/>
          <w:color w:val="264F90"/>
          <w:sz w:val="40"/>
          <w:szCs w:val="40"/>
        </w:rPr>
      </w:pPr>
      <w:r w:rsidRPr="00AC010D">
        <w:rPr>
          <w:rFonts w:eastAsia="Times New Roman" w:cs="Times New Roman"/>
          <w:b w:val="0"/>
          <w:bCs w:val="0"/>
          <w:color w:val="264F90"/>
          <w:sz w:val="40"/>
          <w:szCs w:val="40"/>
        </w:rPr>
        <w:t>Sydney – data on unmet need from specialist homelessness services</w:t>
      </w:r>
    </w:p>
    <w:tbl>
      <w:tblPr>
        <w:tblStyle w:val="TableGrid"/>
        <w:tblW w:w="8937" w:type="dxa"/>
        <w:jc w:val="center"/>
        <w:tblLook w:val="04A0" w:firstRow="1" w:lastRow="0" w:firstColumn="1" w:lastColumn="0" w:noHBand="0" w:noVBand="1"/>
        <w:tblCaption w:val="Sydney SA4"/>
      </w:tblPr>
      <w:tblGrid>
        <w:gridCol w:w="5807"/>
        <w:gridCol w:w="3123"/>
        <w:gridCol w:w="7"/>
      </w:tblGrid>
      <w:tr w:rsidR="008D06A8" w:rsidRPr="002D4081" w:rsidTr="002A4840">
        <w:trPr>
          <w:gridAfter w:val="1"/>
          <w:wAfter w:w="7" w:type="dxa"/>
          <w:trHeight w:val="186"/>
          <w:tblHeader/>
          <w:jc w:val="center"/>
        </w:trPr>
        <w:tc>
          <w:tcPr>
            <w:tcW w:w="5807" w:type="dxa"/>
            <w:shd w:val="clear" w:color="auto" w:fill="264F90"/>
          </w:tcPr>
          <w:p w:rsidR="008D06A8" w:rsidRPr="002D4081" w:rsidRDefault="008D06A8" w:rsidP="00C9161F">
            <w:pPr>
              <w:spacing w:after="40"/>
              <w:jc w:val="center"/>
              <w:rPr>
                <w:b/>
                <w:color w:val="FFFFFF" w:themeColor="background1"/>
              </w:rPr>
            </w:pPr>
            <w:r>
              <w:rPr>
                <w:b/>
                <w:color w:val="FFFFFF" w:themeColor="background1"/>
              </w:rPr>
              <w:t>Locations</w:t>
            </w:r>
          </w:p>
        </w:tc>
        <w:tc>
          <w:tcPr>
            <w:tcW w:w="3123" w:type="dxa"/>
            <w:shd w:val="clear" w:color="auto" w:fill="264F90"/>
          </w:tcPr>
          <w:p w:rsidR="008D06A8" w:rsidRPr="002D4081" w:rsidRDefault="008D06A8" w:rsidP="00C9161F">
            <w:pPr>
              <w:spacing w:after="40"/>
              <w:jc w:val="center"/>
              <w:rPr>
                <w:b/>
                <w:color w:val="FFFFFF" w:themeColor="background1"/>
              </w:rPr>
            </w:pPr>
            <w:r>
              <w:rPr>
                <w:b/>
                <w:color w:val="FFFFFF" w:themeColor="background1"/>
              </w:rPr>
              <w:t>Average short-term or emergency accommodation not provided*</w:t>
            </w:r>
          </w:p>
        </w:tc>
      </w:tr>
      <w:tr w:rsidR="008D06A8" w:rsidRPr="002D4081" w:rsidTr="002A4840">
        <w:trPr>
          <w:trHeight w:val="187"/>
          <w:jc w:val="center"/>
        </w:trPr>
        <w:tc>
          <w:tcPr>
            <w:tcW w:w="8937" w:type="dxa"/>
            <w:gridSpan w:val="3"/>
            <w:shd w:val="clear" w:color="auto" w:fill="8DB3E2" w:themeFill="text2" w:themeFillTint="66"/>
          </w:tcPr>
          <w:p w:rsidR="008D06A8" w:rsidRPr="002D4081" w:rsidRDefault="008D06A8" w:rsidP="00C9161F">
            <w:pPr>
              <w:spacing w:after="40"/>
              <w:rPr>
                <w:b/>
                <w:color w:val="FFFFFF" w:themeColor="background1"/>
              </w:rPr>
            </w:pPr>
            <w:r w:rsidRPr="009B7547">
              <w:rPr>
                <w:b/>
              </w:rPr>
              <w:t>Sydney - Baulkham Hills and Hawkesbury</w:t>
            </w:r>
            <w:r>
              <w:rPr>
                <w:b/>
              </w:rPr>
              <w:t xml:space="preserve"> SA4</w:t>
            </w:r>
          </w:p>
        </w:tc>
      </w:tr>
      <w:tr w:rsidR="008D06A8" w:rsidRPr="002D4081" w:rsidTr="002A4840">
        <w:trPr>
          <w:gridAfter w:val="1"/>
          <w:wAfter w:w="7" w:type="dxa"/>
          <w:trHeight w:val="187"/>
          <w:jc w:val="center"/>
        </w:trPr>
        <w:tc>
          <w:tcPr>
            <w:tcW w:w="5807" w:type="dxa"/>
          </w:tcPr>
          <w:p w:rsidR="008D06A8" w:rsidRPr="002D4081" w:rsidRDefault="008D06A8" w:rsidP="00C9161F">
            <w:pPr>
              <w:spacing w:after="40"/>
            </w:pPr>
            <w:r w:rsidRPr="009B7547">
              <w:t>Baulkham Hills</w:t>
            </w:r>
          </w:p>
        </w:tc>
        <w:tc>
          <w:tcPr>
            <w:tcW w:w="3123" w:type="dxa"/>
          </w:tcPr>
          <w:p w:rsidR="008D06A8" w:rsidRPr="002D4081" w:rsidRDefault="008D06A8" w:rsidP="00C9161F">
            <w:pPr>
              <w:spacing w:after="40"/>
              <w:jc w:val="right"/>
            </w:pPr>
            <w:r>
              <w:t>22</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 xml:space="preserve">Dural </w:t>
            </w:r>
            <w:r>
              <w:t>–</w:t>
            </w:r>
            <w:r w:rsidRPr="009B7547">
              <w:t xml:space="preserve"> Wisemans Ferry</w:t>
            </w:r>
          </w:p>
        </w:tc>
        <w:tc>
          <w:tcPr>
            <w:tcW w:w="3123" w:type="dxa"/>
          </w:tcPr>
          <w:p w:rsidR="008D06A8" w:rsidRDefault="008D06A8" w:rsidP="00C9161F">
            <w:pPr>
              <w:spacing w:after="40"/>
              <w:jc w:val="right"/>
            </w:pPr>
            <w:r>
              <w:t>5</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Hawkesbury</w:t>
            </w:r>
          </w:p>
        </w:tc>
        <w:tc>
          <w:tcPr>
            <w:tcW w:w="3123" w:type="dxa"/>
          </w:tcPr>
          <w:p w:rsidR="008D06A8" w:rsidRDefault="008D06A8" w:rsidP="00C9161F">
            <w:pPr>
              <w:spacing w:after="40"/>
              <w:jc w:val="right"/>
            </w:pPr>
            <w:r>
              <w:t>12</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 xml:space="preserve">Rouse Hill </w:t>
            </w:r>
            <w:r>
              <w:t>–</w:t>
            </w:r>
            <w:r w:rsidRPr="009B7547">
              <w:t xml:space="preserve"> McGraths Hill</w:t>
            </w:r>
          </w:p>
        </w:tc>
        <w:tc>
          <w:tcPr>
            <w:tcW w:w="3123" w:type="dxa"/>
          </w:tcPr>
          <w:p w:rsidR="008D06A8" w:rsidRDefault="008D06A8" w:rsidP="00C9161F">
            <w:pPr>
              <w:spacing w:after="40"/>
              <w:jc w:val="right"/>
            </w:pPr>
            <w:r>
              <w:t>4</w:t>
            </w:r>
          </w:p>
        </w:tc>
      </w:tr>
      <w:tr w:rsidR="008D06A8" w:rsidRPr="001A27A0" w:rsidTr="002A4840">
        <w:trPr>
          <w:gridAfter w:val="1"/>
          <w:wAfter w:w="7" w:type="dxa"/>
          <w:trHeight w:val="187"/>
          <w:jc w:val="center"/>
        </w:trPr>
        <w:tc>
          <w:tcPr>
            <w:tcW w:w="5807" w:type="dxa"/>
          </w:tcPr>
          <w:p w:rsidR="008D06A8" w:rsidRPr="001A27A0" w:rsidRDefault="008D06A8" w:rsidP="00C9161F">
            <w:pPr>
              <w:spacing w:after="40"/>
              <w:rPr>
                <w:b/>
              </w:rPr>
            </w:pPr>
            <w:r>
              <w:rPr>
                <w:b/>
              </w:rPr>
              <w:t>Total</w:t>
            </w:r>
          </w:p>
        </w:tc>
        <w:tc>
          <w:tcPr>
            <w:tcW w:w="3123" w:type="dxa"/>
          </w:tcPr>
          <w:p w:rsidR="008D06A8" w:rsidRPr="001A27A0" w:rsidRDefault="008D06A8" w:rsidP="00C9161F">
            <w:pPr>
              <w:spacing w:after="40"/>
              <w:jc w:val="right"/>
              <w:rPr>
                <w:b/>
              </w:rPr>
            </w:pPr>
            <w:r>
              <w:rPr>
                <w:b/>
              </w:rPr>
              <w:t>43</w:t>
            </w:r>
          </w:p>
        </w:tc>
      </w:tr>
      <w:tr w:rsidR="008D06A8" w:rsidRPr="002D4081" w:rsidTr="002A4840">
        <w:trPr>
          <w:trHeight w:val="187"/>
          <w:jc w:val="center"/>
        </w:trPr>
        <w:tc>
          <w:tcPr>
            <w:tcW w:w="8937" w:type="dxa"/>
            <w:gridSpan w:val="3"/>
            <w:shd w:val="clear" w:color="auto" w:fill="8DB3E2" w:themeFill="text2" w:themeFillTint="66"/>
          </w:tcPr>
          <w:p w:rsidR="008D06A8" w:rsidRPr="009D0592" w:rsidRDefault="008D06A8" w:rsidP="00C9161F">
            <w:pPr>
              <w:spacing w:after="40"/>
              <w:rPr>
                <w:b/>
              </w:rPr>
            </w:pPr>
            <w:r w:rsidRPr="009B7547">
              <w:rPr>
                <w:b/>
              </w:rPr>
              <w:t xml:space="preserve">Sydney </w:t>
            </w:r>
            <w:r>
              <w:rPr>
                <w:b/>
              </w:rPr>
              <w:t>–</w:t>
            </w:r>
            <w:r w:rsidRPr="009B7547">
              <w:rPr>
                <w:b/>
              </w:rPr>
              <w:t xml:space="preserve"> Blacktown</w:t>
            </w:r>
            <w:r>
              <w:rPr>
                <w:b/>
              </w:rPr>
              <w:t xml:space="preserve"> SA4</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Blacktown</w:t>
            </w:r>
          </w:p>
        </w:tc>
        <w:tc>
          <w:tcPr>
            <w:tcW w:w="3123" w:type="dxa"/>
          </w:tcPr>
          <w:p w:rsidR="008D06A8" w:rsidRDefault="008D06A8" w:rsidP="00C9161F">
            <w:pPr>
              <w:spacing w:after="40"/>
              <w:jc w:val="right"/>
            </w:pPr>
            <w:r>
              <w:t>80</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Blacktown - North</w:t>
            </w:r>
          </w:p>
        </w:tc>
        <w:tc>
          <w:tcPr>
            <w:tcW w:w="3123" w:type="dxa"/>
          </w:tcPr>
          <w:p w:rsidR="008D06A8" w:rsidRDefault="008D06A8" w:rsidP="00C9161F">
            <w:pPr>
              <w:spacing w:after="40"/>
              <w:jc w:val="right"/>
            </w:pPr>
            <w:r>
              <w:t>24</w:t>
            </w:r>
          </w:p>
        </w:tc>
      </w:tr>
      <w:tr w:rsidR="008D06A8" w:rsidRPr="002D4081" w:rsidTr="002A4840">
        <w:trPr>
          <w:gridAfter w:val="1"/>
          <w:wAfter w:w="7" w:type="dxa"/>
          <w:trHeight w:val="187"/>
          <w:jc w:val="center"/>
        </w:trPr>
        <w:tc>
          <w:tcPr>
            <w:tcW w:w="5807" w:type="dxa"/>
          </w:tcPr>
          <w:p w:rsidR="008D06A8" w:rsidRPr="009B7547" w:rsidRDefault="008D06A8" w:rsidP="00C9161F">
            <w:pPr>
              <w:spacing w:after="40"/>
            </w:pPr>
            <w:r w:rsidRPr="009B7547">
              <w:t>Mount Druitt</w:t>
            </w:r>
          </w:p>
        </w:tc>
        <w:tc>
          <w:tcPr>
            <w:tcW w:w="3123" w:type="dxa"/>
          </w:tcPr>
          <w:p w:rsidR="008D06A8" w:rsidRDefault="008D06A8" w:rsidP="00C9161F">
            <w:pPr>
              <w:spacing w:after="40"/>
              <w:jc w:val="right"/>
            </w:pPr>
            <w:r>
              <w:t>116</w:t>
            </w:r>
          </w:p>
        </w:tc>
      </w:tr>
      <w:tr w:rsidR="008D06A8" w:rsidRPr="002D4081" w:rsidTr="002A4840">
        <w:trPr>
          <w:gridAfter w:val="1"/>
          <w:wAfter w:w="7" w:type="dxa"/>
          <w:trHeight w:val="187"/>
          <w:jc w:val="center"/>
        </w:trPr>
        <w:tc>
          <w:tcPr>
            <w:tcW w:w="5807" w:type="dxa"/>
          </w:tcPr>
          <w:p w:rsidR="008D06A8" w:rsidRPr="001A27A0" w:rsidRDefault="008D06A8" w:rsidP="00C9161F">
            <w:pPr>
              <w:spacing w:after="40"/>
              <w:rPr>
                <w:b/>
              </w:rPr>
            </w:pPr>
            <w:r>
              <w:rPr>
                <w:b/>
              </w:rPr>
              <w:t>Total</w:t>
            </w:r>
          </w:p>
        </w:tc>
        <w:tc>
          <w:tcPr>
            <w:tcW w:w="3123" w:type="dxa"/>
          </w:tcPr>
          <w:p w:rsidR="008D06A8" w:rsidRPr="001A27A0" w:rsidRDefault="008D06A8" w:rsidP="00C9161F">
            <w:pPr>
              <w:spacing w:after="40"/>
              <w:jc w:val="right"/>
              <w:rPr>
                <w:b/>
              </w:rPr>
            </w:pPr>
            <w:r w:rsidRPr="001A27A0">
              <w:rPr>
                <w:b/>
              </w:rPr>
              <w:t>220</w:t>
            </w:r>
          </w:p>
        </w:tc>
      </w:tr>
      <w:tr w:rsidR="008D06A8" w:rsidRPr="002D4081" w:rsidTr="002A4840">
        <w:trPr>
          <w:trHeight w:val="187"/>
          <w:jc w:val="center"/>
        </w:trPr>
        <w:tc>
          <w:tcPr>
            <w:tcW w:w="8937" w:type="dxa"/>
            <w:gridSpan w:val="3"/>
            <w:shd w:val="clear" w:color="auto" w:fill="8DB3E2" w:themeFill="text2" w:themeFillTint="66"/>
          </w:tcPr>
          <w:p w:rsidR="008D06A8" w:rsidRPr="009D0592" w:rsidRDefault="008D06A8" w:rsidP="00C9161F">
            <w:pPr>
              <w:spacing w:after="40"/>
              <w:rPr>
                <w:b/>
              </w:rPr>
            </w:pPr>
            <w:r w:rsidRPr="009B7547">
              <w:rPr>
                <w:b/>
              </w:rPr>
              <w:t>Sydney - City and Inner South</w:t>
            </w:r>
            <w:r>
              <w:rPr>
                <w:b/>
              </w:rPr>
              <w:t xml:space="preserve"> SA4 </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Botany</w:t>
            </w:r>
          </w:p>
        </w:tc>
        <w:tc>
          <w:tcPr>
            <w:tcW w:w="3123" w:type="dxa"/>
          </w:tcPr>
          <w:p w:rsidR="008D06A8" w:rsidRDefault="008D06A8" w:rsidP="00C9161F">
            <w:pPr>
              <w:spacing w:after="40"/>
              <w:jc w:val="right"/>
            </w:pPr>
            <w:r>
              <w:t>5</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 xml:space="preserve">Marrickville </w:t>
            </w:r>
            <w:r>
              <w:t>–</w:t>
            </w:r>
            <w:r w:rsidRPr="009B7547">
              <w:t xml:space="preserve"> Sydenham </w:t>
            </w:r>
            <w:r>
              <w:t>–</w:t>
            </w:r>
            <w:r w:rsidRPr="009B7547">
              <w:t xml:space="preserve"> Petersham</w:t>
            </w:r>
          </w:p>
        </w:tc>
        <w:tc>
          <w:tcPr>
            <w:tcW w:w="3123" w:type="dxa"/>
          </w:tcPr>
          <w:p w:rsidR="008D06A8" w:rsidRDefault="008D06A8" w:rsidP="00C9161F">
            <w:pPr>
              <w:spacing w:after="40"/>
              <w:jc w:val="right"/>
            </w:pPr>
            <w:r>
              <w:t>32</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Sydney Inner City</w:t>
            </w:r>
          </w:p>
        </w:tc>
        <w:tc>
          <w:tcPr>
            <w:tcW w:w="3123" w:type="dxa"/>
          </w:tcPr>
          <w:p w:rsidR="008D06A8" w:rsidRDefault="008D06A8" w:rsidP="00C9161F">
            <w:pPr>
              <w:spacing w:after="40"/>
              <w:jc w:val="right"/>
            </w:pPr>
            <w:r>
              <w:t>130</w:t>
            </w:r>
          </w:p>
        </w:tc>
      </w:tr>
      <w:tr w:rsidR="008D06A8" w:rsidRPr="001A27A0" w:rsidTr="002A4840">
        <w:trPr>
          <w:gridAfter w:val="1"/>
          <w:wAfter w:w="7" w:type="dxa"/>
          <w:trHeight w:val="187"/>
          <w:jc w:val="center"/>
        </w:trPr>
        <w:tc>
          <w:tcPr>
            <w:tcW w:w="5807" w:type="dxa"/>
          </w:tcPr>
          <w:p w:rsidR="008D06A8" w:rsidRPr="001A27A0" w:rsidRDefault="008D06A8" w:rsidP="00C9161F">
            <w:pPr>
              <w:spacing w:after="40"/>
              <w:rPr>
                <w:b/>
              </w:rPr>
            </w:pPr>
            <w:r>
              <w:rPr>
                <w:b/>
              </w:rPr>
              <w:t>Total</w:t>
            </w:r>
          </w:p>
        </w:tc>
        <w:tc>
          <w:tcPr>
            <w:tcW w:w="3123" w:type="dxa"/>
          </w:tcPr>
          <w:p w:rsidR="008D06A8" w:rsidRPr="001A27A0" w:rsidRDefault="008D06A8" w:rsidP="00C9161F">
            <w:pPr>
              <w:spacing w:after="40"/>
              <w:jc w:val="right"/>
              <w:rPr>
                <w:b/>
              </w:rPr>
            </w:pPr>
            <w:r>
              <w:rPr>
                <w:b/>
              </w:rPr>
              <w:t>167</w:t>
            </w:r>
          </w:p>
        </w:tc>
      </w:tr>
      <w:tr w:rsidR="008D06A8" w:rsidRPr="002D4081" w:rsidTr="002A4840">
        <w:trPr>
          <w:trHeight w:val="187"/>
          <w:jc w:val="center"/>
        </w:trPr>
        <w:tc>
          <w:tcPr>
            <w:tcW w:w="8937" w:type="dxa"/>
            <w:gridSpan w:val="3"/>
            <w:shd w:val="clear" w:color="auto" w:fill="8DB3E2" w:themeFill="text2" w:themeFillTint="66"/>
          </w:tcPr>
          <w:p w:rsidR="008D06A8" w:rsidRPr="009B7547" w:rsidRDefault="008D06A8" w:rsidP="00C9161F">
            <w:pPr>
              <w:spacing w:after="40"/>
              <w:rPr>
                <w:b/>
              </w:rPr>
            </w:pPr>
            <w:r w:rsidRPr="009B7547">
              <w:rPr>
                <w:b/>
              </w:rPr>
              <w:t>Sydney - Eastern Suburbs</w:t>
            </w:r>
            <w:r>
              <w:rPr>
                <w:b/>
              </w:rPr>
              <w:t xml:space="preserve"> SA4</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 xml:space="preserve">Eastern Suburbs </w:t>
            </w:r>
            <w:r>
              <w:t>–</w:t>
            </w:r>
            <w:r w:rsidRPr="009B7547">
              <w:t xml:space="preserve"> North</w:t>
            </w:r>
          </w:p>
        </w:tc>
        <w:tc>
          <w:tcPr>
            <w:tcW w:w="3123" w:type="dxa"/>
          </w:tcPr>
          <w:p w:rsidR="008D06A8" w:rsidRDefault="008D06A8" w:rsidP="00C9161F">
            <w:pPr>
              <w:spacing w:after="40"/>
              <w:jc w:val="right"/>
            </w:pPr>
            <w:r>
              <w:t>22</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 xml:space="preserve">Eastern Suburbs </w:t>
            </w:r>
            <w:r>
              <w:t>–</w:t>
            </w:r>
            <w:r w:rsidRPr="009B7547">
              <w:t xml:space="preserve"> South</w:t>
            </w:r>
          </w:p>
        </w:tc>
        <w:tc>
          <w:tcPr>
            <w:tcW w:w="3123" w:type="dxa"/>
          </w:tcPr>
          <w:p w:rsidR="008D06A8" w:rsidRDefault="008D06A8" w:rsidP="00C9161F">
            <w:pPr>
              <w:spacing w:after="40"/>
              <w:jc w:val="right"/>
            </w:pPr>
            <w:r>
              <w:t>31</w:t>
            </w:r>
          </w:p>
        </w:tc>
      </w:tr>
      <w:tr w:rsidR="008D06A8" w:rsidRPr="001A27A0" w:rsidTr="002A4840">
        <w:trPr>
          <w:gridAfter w:val="1"/>
          <w:wAfter w:w="7" w:type="dxa"/>
          <w:trHeight w:val="187"/>
          <w:jc w:val="center"/>
        </w:trPr>
        <w:tc>
          <w:tcPr>
            <w:tcW w:w="5807" w:type="dxa"/>
          </w:tcPr>
          <w:p w:rsidR="008D06A8" w:rsidRPr="001A27A0" w:rsidRDefault="008D06A8" w:rsidP="00C9161F">
            <w:pPr>
              <w:spacing w:after="40"/>
              <w:rPr>
                <w:b/>
              </w:rPr>
            </w:pPr>
            <w:r>
              <w:rPr>
                <w:b/>
              </w:rPr>
              <w:t>Total</w:t>
            </w:r>
          </w:p>
        </w:tc>
        <w:tc>
          <w:tcPr>
            <w:tcW w:w="3123" w:type="dxa"/>
          </w:tcPr>
          <w:p w:rsidR="008D06A8" w:rsidRPr="001A27A0" w:rsidRDefault="008D06A8" w:rsidP="00C9161F">
            <w:pPr>
              <w:spacing w:after="40"/>
              <w:jc w:val="right"/>
              <w:rPr>
                <w:b/>
              </w:rPr>
            </w:pPr>
            <w:r>
              <w:rPr>
                <w:b/>
              </w:rPr>
              <w:t>53</w:t>
            </w:r>
          </w:p>
        </w:tc>
      </w:tr>
      <w:tr w:rsidR="008D06A8" w:rsidRPr="002D4081" w:rsidTr="002A4840">
        <w:trPr>
          <w:trHeight w:val="187"/>
          <w:jc w:val="center"/>
        </w:trPr>
        <w:tc>
          <w:tcPr>
            <w:tcW w:w="8937" w:type="dxa"/>
            <w:gridSpan w:val="3"/>
            <w:shd w:val="clear" w:color="auto" w:fill="8DB3E2" w:themeFill="text2" w:themeFillTint="66"/>
          </w:tcPr>
          <w:p w:rsidR="008D06A8" w:rsidRPr="00E1473A" w:rsidRDefault="008D06A8" w:rsidP="00C9161F">
            <w:pPr>
              <w:pageBreakBefore/>
              <w:spacing w:after="40"/>
              <w:rPr>
                <w:b/>
              </w:rPr>
            </w:pPr>
            <w:r w:rsidRPr="009B7547">
              <w:rPr>
                <w:b/>
              </w:rPr>
              <w:lastRenderedPageBreak/>
              <w:t>Sydney - Inner South West</w:t>
            </w:r>
            <w:r>
              <w:rPr>
                <w:b/>
              </w:rPr>
              <w:t xml:space="preserve"> SA4</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Bankstown</w:t>
            </w:r>
          </w:p>
        </w:tc>
        <w:tc>
          <w:tcPr>
            <w:tcW w:w="3123" w:type="dxa"/>
          </w:tcPr>
          <w:p w:rsidR="008D06A8" w:rsidRDefault="008D06A8" w:rsidP="00C9161F">
            <w:pPr>
              <w:spacing w:after="40"/>
              <w:jc w:val="right"/>
            </w:pPr>
            <w:r>
              <w:t>46</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Canterbury</w:t>
            </w:r>
          </w:p>
        </w:tc>
        <w:tc>
          <w:tcPr>
            <w:tcW w:w="3123" w:type="dxa"/>
          </w:tcPr>
          <w:p w:rsidR="008D06A8" w:rsidRDefault="008D06A8" w:rsidP="00C9161F">
            <w:pPr>
              <w:spacing w:after="40"/>
              <w:jc w:val="right"/>
            </w:pPr>
            <w:r>
              <w:t>48</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9B7547">
              <w:t>Hurstville</w:t>
            </w:r>
          </w:p>
        </w:tc>
        <w:tc>
          <w:tcPr>
            <w:tcW w:w="3123" w:type="dxa"/>
          </w:tcPr>
          <w:p w:rsidR="008D06A8" w:rsidRDefault="008D06A8" w:rsidP="00C9161F">
            <w:pPr>
              <w:spacing w:after="40"/>
              <w:jc w:val="right"/>
            </w:pPr>
            <w:r>
              <w:t>23</w:t>
            </w:r>
          </w:p>
        </w:tc>
      </w:tr>
      <w:tr w:rsidR="008D06A8" w:rsidRPr="002D4081" w:rsidTr="002A4840">
        <w:trPr>
          <w:gridAfter w:val="1"/>
          <w:wAfter w:w="7" w:type="dxa"/>
          <w:trHeight w:val="187"/>
          <w:jc w:val="center"/>
        </w:trPr>
        <w:tc>
          <w:tcPr>
            <w:tcW w:w="5807" w:type="dxa"/>
          </w:tcPr>
          <w:p w:rsidR="008D06A8" w:rsidRPr="009B7547" w:rsidRDefault="008D06A8" w:rsidP="00C9161F">
            <w:pPr>
              <w:spacing w:after="40"/>
            </w:pPr>
            <w:r w:rsidRPr="009B7547">
              <w:t xml:space="preserve">Kogarah </w:t>
            </w:r>
            <w:r>
              <w:t>–</w:t>
            </w:r>
            <w:r w:rsidRPr="009B7547">
              <w:t xml:space="preserve"> Rockdale</w:t>
            </w:r>
          </w:p>
        </w:tc>
        <w:tc>
          <w:tcPr>
            <w:tcW w:w="3123" w:type="dxa"/>
          </w:tcPr>
          <w:p w:rsidR="008D06A8" w:rsidRDefault="008D06A8" w:rsidP="00C9161F">
            <w:pPr>
              <w:spacing w:after="40"/>
              <w:jc w:val="right"/>
            </w:pPr>
            <w:r>
              <w:t>30</w:t>
            </w:r>
          </w:p>
        </w:tc>
      </w:tr>
      <w:tr w:rsidR="008D06A8" w:rsidRPr="002D4081" w:rsidTr="002A4840">
        <w:trPr>
          <w:gridAfter w:val="1"/>
          <w:wAfter w:w="7" w:type="dxa"/>
          <w:trHeight w:val="187"/>
          <w:jc w:val="center"/>
        </w:trPr>
        <w:tc>
          <w:tcPr>
            <w:tcW w:w="5807" w:type="dxa"/>
          </w:tcPr>
          <w:p w:rsidR="008D06A8" w:rsidRPr="001A27A0" w:rsidRDefault="008D06A8" w:rsidP="00C9161F">
            <w:pPr>
              <w:spacing w:after="40"/>
              <w:rPr>
                <w:b/>
              </w:rPr>
            </w:pPr>
            <w:r>
              <w:rPr>
                <w:b/>
              </w:rPr>
              <w:t xml:space="preserve">Total </w:t>
            </w:r>
          </w:p>
        </w:tc>
        <w:tc>
          <w:tcPr>
            <w:tcW w:w="3123" w:type="dxa"/>
          </w:tcPr>
          <w:p w:rsidR="008D06A8" w:rsidRPr="001A27A0" w:rsidRDefault="008D06A8" w:rsidP="00C9161F">
            <w:pPr>
              <w:spacing w:after="40"/>
              <w:jc w:val="right"/>
              <w:rPr>
                <w:b/>
              </w:rPr>
            </w:pPr>
            <w:r>
              <w:rPr>
                <w:b/>
              </w:rPr>
              <w:t>147</w:t>
            </w:r>
          </w:p>
        </w:tc>
      </w:tr>
      <w:tr w:rsidR="008D06A8" w:rsidRPr="002D4081" w:rsidTr="002A4840">
        <w:trPr>
          <w:trHeight w:val="187"/>
          <w:jc w:val="center"/>
        </w:trPr>
        <w:tc>
          <w:tcPr>
            <w:tcW w:w="8937" w:type="dxa"/>
            <w:gridSpan w:val="3"/>
            <w:shd w:val="clear" w:color="auto" w:fill="8DB3E2" w:themeFill="text2" w:themeFillTint="66"/>
          </w:tcPr>
          <w:p w:rsidR="008D06A8" w:rsidRPr="00E1473A" w:rsidRDefault="008D06A8" w:rsidP="00C9161F">
            <w:pPr>
              <w:spacing w:after="40"/>
              <w:rPr>
                <w:b/>
              </w:rPr>
            </w:pPr>
            <w:r w:rsidRPr="009B7547">
              <w:rPr>
                <w:b/>
              </w:rPr>
              <w:t>Sydney - Inner West</w:t>
            </w:r>
            <w:r>
              <w:rPr>
                <w:b/>
              </w:rPr>
              <w:t xml:space="preserve"> SA4</w:t>
            </w:r>
          </w:p>
        </w:tc>
      </w:tr>
      <w:tr w:rsidR="008D06A8" w:rsidRPr="002D4081" w:rsidTr="002A4840">
        <w:trPr>
          <w:gridAfter w:val="1"/>
          <w:wAfter w:w="7" w:type="dxa"/>
          <w:trHeight w:val="187"/>
          <w:jc w:val="center"/>
        </w:trPr>
        <w:tc>
          <w:tcPr>
            <w:tcW w:w="5807" w:type="dxa"/>
          </w:tcPr>
          <w:p w:rsidR="008D06A8" w:rsidRDefault="008D06A8" w:rsidP="00C9161F">
            <w:pPr>
              <w:spacing w:after="40"/>
            </w:pPr>
            <w:r w:rsidRPr="0028704D">
              <w:t>Canada Bay</w:t>
            </w:r>
          </w:p>
        </w:tc>
        <w:tc>
          <w:tcPr>
            <w:tcW w:w="3123" w:type="dxa"/>
          </w:tcPr>
          <w:p w:rsidR="008D06A8" w:rsidRDefault="008D06A8" w:rsidP="00C9161F">
            <w:pPr>
              <w:spacing w:after="40"/>
              <w:jc w:val="right"/>
            </w:pPr>
            <w:r>
              <w:t>22</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Leichhardt</w:t>
            </w:r>
          </w:p>
        </w:tc>
        <w:tc>
          <w:tcPr>
            <w:tcW w:w="3123" w:type="dxa"/>
          </w:tcPr>
          <w:p w:rsidR="008D06A8" w:rsidRDefault="008D06A8" w:rsidP="00C9161F">
            <w:pPr>
              <w:spacing w:after="40"/>
              <w:jc w:val="right"/>
            </w:pPr>
            <w:r>
              <w:t>18</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 xml:space="preserve">Strathfield </w:t>
            </w:r>
            <w:r>
              <w:t>–</w:t>
            </w:r>
            <w:r w:rsidRPr="0028704D">
              <w:t xml:space="preserve"> Burwood </w:t>
            </w:r>
            <w:r>
              <w:t>–</w:t>
            </w:r>
            <w:r w:rsidRPr="0028704D">
              <w:t xml:space="preserve"> Ashfield</w:t>
            </w:r>
          </w:p>
        </w:tc>
        <w:tc>
          <w:tcPr>
            <w:tcW w:w="3123" w:type="dxa"/>
          </w:tcPr>
          <w:p w:rsidR="008D06A8" w:rsidRDefault="008D06A8" w:rsidP="00C9161F">
            <w:pPr>
              <w:spacing w:after="40"/>
              <w:jc w:val="right"/>
            </w:pPr>
            <w:r>
              <w:t>53</w:t>
            </w:r>
          </w:p>
        </w:tc>
      </w:tr>
      <w:tr w:rsidR="008D06A8" w:rsidRPr="002D4081" w:rsidTr="002A4840">
        <w:trPr>
          <w:gridAfter w:val="1"/>
          <w:wAfter w:w="7" w:type="dxa"/>
          <w:trHeight w:val="187"/>
          <w:jc w:val="center"/>
        </w:trPr>
        <w:tc>
          <w:tcPr>
            <w:tcW w:w="5807" w:type="dxa"/>
          </w:tcPr>
          <w:p w:rsidR="008D06A8" w:rsidRPr="001A27A0" w:rsidRDefault="008D06A8" w:rsidP="00C9161F">
            <w:pPr>
              <w:spacing w:after="40"/>
              <w:rPr>
                <w:b/>
              </w:rPr>
            </w:pPr>
            <w:r w:rsidRPr="001A27A0">
              <w:rPr>
                <w:b/>
              </w:rPr>
              <w:t>Total</w:t>
            </w:r>
            <w:r>
              <w:rPr>
                <w:b/>
              </w:rPr>
              <w:t xml:space="preserve"> </w:t>
            </w:r>
          </w:p>
        </w:tc>
        <w:tc>
          <w:tcPr>
            <w:tcW w:w="3123" w:type="dxa"/>
          </w:tcPr>
          <w:p w:rsidR="008D06A8" w:rsidRPr="001A27A0" w:rsidRDefault="008D06A8" w:rsidP="00C9161F">
            <w:pPr>
              <w:spacing w:after="40"/>
              <w:jc w:val="right"/>
              <w:rPr>
                <w:b/>
              </w:rPr>
            </w:pPr>
            <w:r>
              <w:rPr>
                <w:b/>
              </w:rPr>
              <w:t>93</w:t>
            </w:r>
          </w:p>
        </w:tc>
      </w:tr>
      <w:tr w:rsidR="008D06A8" w:rsidRPr="00E1473A" w:rsidTr="002A4840">
        <w:trPr>
          <w:trHeight w:val="187"/>
          <w:jc w:val="center"/>
        </w:trPr>
        <w:tc>
          <w:tcPr>
            <w:tcW w:w="8937" w:type="dxa"/>
            <w:gridSpan w:val="3"/>
            <w:shd w:val="clear" w:color="auto" w:fill="8DB3E2" w:themeFill="text2" w:themeFillTint="66"/>
          </w:tcPr>
          <w:p w:rsidR="008D06A8" w:rsidRPr="00E1473A" w:rsidRDefault="008D06A8" w:rsidP="00C9161F">
            <w:pPr>
              <w:spacing w:after="40"/>
              <w:rPr>
                <w:b/>
              </w:rPr>
            </w:pPr>
            <w:r w:rsidRPr="0028704D">
              <w:rPr>
                <w:b/>
              </w:rPr>
              <w:t>Sydney - North Sydney and Hornsby</w:t>
            </w:r>
            <w:r>
              <w:rPr>
                <w:b/>
              </w:rPr>
              <w:t xml:space="preserve"> SA4</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 xml:space="preserve">Chatswood </w:t>
            </w:r>
            <w:r>
              <w:t>–</w:t>
            </w:r>
            <w:r w:rsidRPr="0028704D">
              <w:t xml:space="preserve"> Lane Cove</w:t>
            </w:r>
          </w:p>
        </w:tc>
        <w:tc>
          <w:tcPr>
            <w:tcW w:w="3123" w:type="dxa"/>
          </w:tcPr>
          <w:p w:rsidR="008D06A8" w:rsidRDefault="008D06A8" w:rsidP="00C9161F">
            <w:pPr>
              <w:spacing w:after="40"/>
              <w:jc w:val="right"/>
            </w:pPr>
            <w:r>
              <w:t>12</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Hornsby</w:t>
            </w:r>
          </w:p>
        </w:tc>
        <w:tc>
          <w:tcPr>
            <w:tcW w:w="3123" w:type="dxa"/>
          </w:tcPr>
          <w:p w:rsidR="008D06A8" w:rsidRDefault="008D06A8" w:rsidP="00C9161F">
            <w:pPr>
              <w:spacing w:after="40"/>
              <w:jc w:val="right"/>
            </w:pPr>
            <w:r>
              <w:t>32</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Ku-ring-gai</w:t>
            </w:r>
          </w:p>
        </w:tc>
        <w:tc>
          <w:tcPr>
            <w:tcW w:w="3123" w:type="dxa"/>
          </w:tcPr>
          <w:p w:rsidR="008D06A8" w:rsidRDefault="008D06A8" w:rsidP="00C9161F">
            <w:pPr>
              <w:spacing w:after="40"/>
              <w:jc w:val="right"/>
            </w:pPr>
            <w:r>
              <w:t>16</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North Sydney - Mosman</w:t>
            </w:r>
          </w:p>
        </w:tc>
        <w:tc>
          <w:tcPr>
            <w:tcW w:w="3123" w:type="dxa"/>
          </w:tcPr>
          <w:p w:rsidR="008D06A8" w:rsidRDefault="008D06A8" w:rsidP="00C9161F">
            <w:pPr>
              <w:spacing w:after="40"/>
              <w:jc w:val="right"/>
            </w:pPr>
            <w:r>
              <w:t>13</w:t>
            </w:r>
          </w:p>
        </w:tc>
      </w:tr>
      <w:tr w:rsidR="008D06A8" w:rsidRPr="002D4081" w:rsidTr="002A4840">
        <w:trPr>
          <w:gridAfter w:val="1"/>
          <w:wAfter w:w="7" w:type="dxa"/>
          <w:trHeight w:val="187"/>
          <w:jc w:val="center"/>
        </w:trPr>
        <w:tc>
          <w:tcPr>
            <w:tcW w:w="5807" w:type="dxa"/>
          </w:tcPr>
          <w:p w:rsidR="008D06A8" w:rsidRPr="001A27A0" w:rsidRDefault="008D06A8" w:rsidP="00C9161F">
            <w:pPr>
              <w:spacing w:after="40"/>
              <w:rPr>
                <w:b/>
              </w:rPr>
            </w:pPr>
            <w:r w:rsidRPr="001A27A0">
              <w:rPr>
                <w:b/>
              </w:rPr>
              <w:t>Total</w:t>
            </w:r>
          </w:p>
        </w:tc>
        <w:tc>
          <w:tcPr>
            <w:tcW w:w="3123" w:type="dxa"/>
          </w:tcPr>
          <w:p w:rsidR="008D06A8" w:rsidRPr="001A27A0" w:rsidRDefault="008D06A8" w:rsidP="00C9161F">
            <w:pPr>
              <w:spacing w:after="40"/>
              <w:jc w:val="right"/>
              <w:rPr>
                <w:b/>
              </w:rPr>
            </w:pPr>
            <w:r>
              <w:rPr>
                <w:b/>
              </w:rPr>
              <w:t>73</w:t>
            </w:r>
          </w:p>
        </w:tc>
      </w:tr>
      <w:tr w:rsidR="008D06A8" w:rsidRPr="002D4081" w:rsidTr="002A4840">
        <w:trPr>
          <w:trHeight w:val="187"/>
          <w:jc w:val="center"/>
        </w:trPr>
        <w:tc>
          <w:tcPr>
            <w:tcW w:w="8937" w:type="dxa"/>
            <w:gridSpan w:val="3"/>
            <w:shd w:val="clear" w:color="auto" w:fill="8DB3E2" w:themeFill="text2" w:themeFillTint="66"/>
          </w:tcPr>
          <w:p w:rsidR="008D06A8" w:rsidRPr="00E1473A" w:rsidRDefault="008D06A8" w:rsidP="00C9161F">
            <w:pPr>
              <w:spacing w:after="40"/>
              <w:rPr>
                <w:b/>
              </w:rPr>
            </w:pPr>
            <w:r w:rsidRPr="0028704D">
              <w:rPr>
                <w:b/>
              </w:rPr>
              <w:t>Sydney - Northern Beaches</w:t>
            </w:r>
            <w:r>
              <w:rPr>
                <w:b/>
              </w:rPr>
              <w:t xml:space="preserve"> SA4</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Manly</w:t>
            </w:r>
          </w:p>
        </w:tc>
        <w:tc>
          <w:tcPr>
            <w:tcW w:w="3123" w:type="dxa"/>
          </w:tcPr>
          <w:p w:rsidR="008D06A8" w:rsidRDefault="008D06A8" w:rsidP="00C9161F">
            <w:pPr>
              <w:spacing w:after="40"/>
              <w:jc w:val="right"/>
            </w:pPr>
            <w:r>
              <w:t>11</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Pittwater</w:t>
            </w:r>
          </w:p>
        </w:tc>
        <w:tc>
          <w:tcPr>
            <w:tcW w:w="3123" w:type="dxa"/>
          </w:tcPr>
          <w:p w:rsidR="008D06A8" w:rsidRDefault="008D06A8" w:rsidP="00C9161F">
            <w:pPr>
              <w:spacing w:after="40"/>
              <w:jc w:val="right"/>
            </w:pPr>
            <w:r>
              <w:t>15</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Warringah</w:t>
            </w:r>
          </w:p>
        </w:tc>
        <w:tc>
          <w:tcPr>
            <w:tcW w:w="3123" w:type="dxa"/>
          </w:tcPr>
          <w:p w:rsidR="008D06A8" w:rsidRDefault="008D06A8" w:rsidP="00C9161F">
            <w:pPr>
              <w:spacing w:after="40"/>
              <w:jc w:val="right"/>
            </w:pPr>
            <w:r>
              <w:t>50</w:t>
            </w:r>
          </w:p>
        </w:tc>
      </w:tr>
      <w:tr w:rsidR="008D06A8" w:rsidRPr="001A27A0" w:rsidTr="002A4840">
        <w:trPr>
          <w:gridAfter w:val="1"/>
          <w:wAfter w:w="7" w:type="dxa"/>
          <w:trHeight w:val="187"/>
          <w:jc w:val="center"/>
        </w:trPr>
        <w:tc>
          <w:tcPr>
            <w:tcW w:w="5807" w:type="dxa"/>
          </w:tcPr>
          <w:p w:rsidR="008D06A8" w:rsidRPr="001A27A0" w:rsidRDefault="008D06A8" w:rsidP="00C9161F">
            <w:pPr>
              <w:spacing w:after="40"/>
              <w:rPr>
                <w:b/>
              </w:rPr>
            </w:pPr>
            <w:r>
              <w:rPr>
                <w:b/>
              </w:rPr>
              <w:t>Total</w:t>
            </w:r>
          </w:p>
        </w:tc>
        <w:tc>
          <w:tcPr>
            <w:tcW w:w="3123" w:type="dxa"/>
          </w:tcPr>
          <w:p w:rsidR="008D06A8" w:rsidRPr="001906D8" w:rsidRDefault="008D06A8" w:rsidP="00C9161F">
            <w:pPr>
              <w:spacing w:after="40"/>
              <w:jc w:val="right"/>
              <w:rPr>
                <w:b/>
              </w:rPr>
            </w:pPr>
            <w:r w:rsidRPr="001906D8">
              <w:rPr>
                <w:b/>
              </w:rPr>
              <w:t>76</w:t>
            </w:r>
          </w:p>
        </w:tc>
      </w:tr>
      <w:tr w:rsidR="008D06A8" w:rsidRPr="002D4081" w:rsidTr="002A4840">
        <w:trPr>
          <w:trHeight w:val="187"/>
          <w:jc w:val="center"/>
        </w:trPr>
        <w:tc>
          <w:tcPr>
            <w:tcW w:w="8937" w:type="dxa"/>
            <w:gridSpan w:val="3"/>
            <w:shd w:val="clear" w:color="auto" w:fill="8DB3E2" w:themeFill="text2" w:themeFillTint="66"/>
          </w:tcPr>
          <w:p w:rsidR="008D06A8" w:rsidRPr="005279EA" w:rsidRDefault="008D06A8" w:rsidP="00C9161F">
            <w:pPr>
              <w:spacing w:after="40"/>
              <w:rPr>
                <w:b/>
              </w:rPr>
            </w:pPr>
            <w:r w:rsidRPr="0028704D">
              <w:rPr>
                <w:b/>
              </w:rPr>
              <w:t>Sydney - Outer South West</w:t>
            </w:r>
            <w:r>
              <w:rPr>
                <w:b/>
              </w:rPr>
              <w:t xml:space="preserve"> SA4</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Camden</w:t>
            </w:r>
          </w:p>
        </w:tc>
        <w:tc>
          <w:tcPr>
            <w:tcW w:w="3123" w:type="dxa"/>
          </w:tcPr>
          <w:p w:rsidR="008D06A8" w:rsidRDefault="008D06A8" w:rsidP="00C9161F">
            <w:pPr>
              <w:spacing w:after="40"/>
              <w:jc w:val="right"/>
            </w:pPr>
            <w:r>
              <w:t>17</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Campbelltown</w:t>
            </w:r>
          </w:p>
        </w:tc>
        <w:tc>
          <w:tcPr>
            <w:tcW w:w="3123" w:type="dxa"/>
          </w:tcPr>
          <w:p w:rsidR="008D06A8" w:rsidRDefault="008D06A8" w:rsidP="00C9161F">
            <w:pPr>
              <w:spacing w:after="40"/>
              <w:jc w:val="right"/>
            </w:pPr>
            <w:r>
              <w:t>115</w:t>
            </w:r>
          </w:p>
        </w:tc>
      </w:tr>
      <w:tr w:rsidR="008D06A8" w:rsidRPr="002D4081" w:rsidTr="002A4840">
        <w:trPr>
          <w:gridAfter w:val="1"/>
          <w:wAfter w:w="7" w:type="dxa"/>
          <w:trHeight w:val="187"/>
          <w:jc w:val="center"/>
        </w:trPr>
        <w:tc>
          <w:tcPr>
            <w:tcW w:w="5807" w:type="dxa"/>
          </w:tcPr>
          <w:p w:rsidR="008D06A8" w:rsidRPr="0028704D" w:rsidRDefault="008D06A8" w:rsidP="00C9161F">
            <w:pPr>
              <w:spacing w:after="40"/>
            </w:pPr>
            <w:r w:rsidRPr="0028704D">
              <w:t>Wollondilly</w:t>
            </w:r>
          </w:p>
        </w:tc>
        <w:tc>
          <w:tcPr>
            <w:tcW w:w="3123" w:type="dxa"/>
          </w:tcPr>
          <w:p w:rsidR="008D06A8" w:rsidRDefault="008D06A8" w:rsidP="00C9161F">
            <w:pPr>
              <w:spacing w:after="40"/>
              <w:jc w:val="right"/>
            </w:pPr>
            <w:r>
              <w:t>18</w:t>
            </w:r>
          </w:p>
        </w:tc>
      </w:tr>
      <w:tr w:rsidR="008D06A8" w:rsidRPr="001A27A0" w:rsidTr="002A4840">
        <w:trPr>
          <w:gridAfter w:val="1"/>
          <w:wAfter w:w="7" w:type="dxa"/>
          <w:trHeight w:val="187"/>
          <w:jc w:val="center"/>
        </w:trPr>
        <w:tc>
          <w:tcPr>
            <w:tcW w:w="5807" w:type="dxa"/>
          </w:tcPr>
          <w:p w:rsidR="008D06A8" w:rsidRPr="001A27A0" w:rsidRDefault="008D06A8" w:rsidP="00C9161F">
            <w:pPr>
              <w:spacing w:after="40"/>
              <w:rPr>
                <w:b/>
              </w:rPr>
            </w:pPr>
            <w:r>
              <w:rPr>
                <w:b/>
              </w:rPr>
              <w:t xml:space="preserve">Total </w:t>
            </w:r>
          </w:p>
        </w:tc>
        <w:tc>
          <w:tcPr>
            <w:tcW w:w="3123" w:type="dxa"/>
          </w:tcPr>
          <w:p w:rsidR="008D06A8" w:rsidRPr="001906D8" w:rsidRDefault="008D06A8" w:rsidP="00C9161F">
            <w:pPr>
              <w:spacing w:after="40"/>
              <w:jc w:val="right"/>
              <w:rPr>
                <w:b/>
              </w:rPr>
            </w:pPr>
            <w:r w:rsidRPr="001906D8">
              <w:rPr>
                <w:b/>
              </w:rPr>
              <w:t>150</w:t>
            </w:r>
          </w:p>
        </w:tc>
      </w:tr>
      <w:tr w:rsidR="008D06A8" w:rsidRPr="002D4081" w:rsidTr="002A4840">
        <w:trPr>
          <w:trHeight w:val="187"/>
          <w:jc w:val="center"/>
        </w:trPr>
        <w:tc>
          <w:tcPr>
            <w:tcW w:w="8937" w:type="dxa"/>
            <w:gridSpan w:val="3"/>
            <w:shd w:val="clear" w:color="auto" w:fill="8DB3E2" w:themeFill="text2" w:themeFillTint="66"/>
          </w:tcPr>
          <w:p w:rsidR="008D06A8" w:rsidRPr="005279EA" w:rsidRDefault="008D06A8" w:rsidP="00C9161F">
            <w:pPr>
              <w:pageBreakBefore/>
              <w:spacing w:after="40"/>
              <w:rPr>
                <w:b/>
              </w:rPr>
            </w:pPr>
            <w:r w:rsidRPr="0028704D">
              <w:rPr>
                <w:b/>
              </w:rPr>
              <w:lastRenderedPageBreak/>
              <w:t>Sydney - Outer West and Blue Mountains</w:t>
            </w:r>
            <w:r>
              <w:rPr>
                <w:b/>
              </w:rPr>
              <w:t xml:space="preserve"> SA4</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t>Blue Mountains</w:t>
            </w:r>
          </w:p>
        </w:tc>
        <w:tc>
          <w:tcPr>
            <w:tcW w:w="3123" w:type="dxa"/>
          </w:tcPr>
          <w:p w:rsidR="008D06A8" w:rsidRDefault="008D06A8" w:rsidP="00C9161F">
            <w:pPr>
              <w:spacing w:after="40"/>
              <w:jc w:val="right"/>
            </w:pPr>
            <w:r>
              <w:t>30</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501CD2">
              <w:t xml:space="preserve">Blue Mountains </w:t>
            </w:r>
            <w:r>
              <w:t>–</w:t>
            </w:r>
            <w:r w:rsidRPr="00501CD2">
              <w:t xml:space="preserve"> South</w:t>
            </w:r>
          </w:p>
        </w:tc>
        <w:tc>
          <w:tcPr>
            <w:tcW w:w="3123" w:type="dxa"/>
          </w:tcPr>
          <w:p w:rsidR="008D06A8" w:rsidRDefault="008D06A8" w:rsidP="00C9161F">
            <w:pPr>
              <w:spacing w:after="40"/>
              <w:jc w:val="right"/>
            </w:pPr>
            <w:r>
              <w:t>0</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Penrith</w:t>
            </w:r>
          </w:p>
        </w:tc>
        <w:tc>
          <w:tcPr>
            <w:tcW w:w="3123" w:type="dxa"/>
          </w:tcPr>
          <w:p w:rsidR="008D06A8" w:rsidRDefault="008D06A8" w:rsidP="00C9161F">
            <w:pPr>
              <w:spacing w:after="40"/>
              <w:jc w:val="right"/>
            </w:pPr>
            <w:r>
              <w:t>81</w:t>
            </w:r>
          </w:p>
        </w:tc>
      </w:tr>
      <w:tr w:rsidR="008D06A8" w:rsidRPr="002D4081" w:rsidTr="002A4840">
        <w:trPr>
          <w:gridAfter w:val="1"/>
          <w:wAfter w:w="7" w:type="dxa"/>
          <w:trHeight w:val="187"/>
          <w:jc w:val="center"/>
        </w:trPr>
        <w:tc>
          <w:tcPr>
            <w:tcW w:w="5807" w:type="dxa"/>
          </w:tcPr>
          <w:p w:rsidR="008D06A8" w:rsidRPr="00E1473A" w:rsidRDefault="008D06A8" w:rsidP="00C9161F">
            <w:pPr>
              <w:spacing w:after="40"/>
            </w:pPr>
            <w:r w:rsidRPr="0028704D">
              <w:t xml:space="preserve">Richmond </w:t>
            </w:r>
            <w:r>
              <w:t>–</w:t>
            </w:r>
            <w:r w:rsidRPr="0028704D">
              <w:t xml:space="preserve"> Windsor</w:t>
            </w:r>
          </w:p>
        </w:tc>
        <w:tc>
          <w:tcPr>
            <w:tcW w:w="3123" w:type="dxa"/>
          </w:tcPr>
          <w:p w:rsidR="008D06A8" w:rsidRDefault="008D06A8" w:rsidP="00C9161F">
            <w:pPr>
              <w:spacing w:after="40"/>
              <w:jc w:val="right"/>
            </w:pPr>
            <w:r>
              <w:t>55</w:t>
            </w:r>
          </w:p>
        </w:tc>
      </w:tr>
      <w:tr w:rsidR="008D06A8" w:rsidRPr="002D4081" w:rsidTr="002A4840">
        <w:trPr>
          <w:gridAfter w:val="1"/>
          <w:wAfter w:w="7" w:type="dxa"/>
          <w:trHeight w:val="187"/>
          <w:jc w:val="center"/>
        </w:trPr>
        <w:tc>
          <w:tcPr>
            <w:tcW w:w="5807" w:type="dxa"/>
          </w:tcPr>
          <w:p w:rsidR="008D06A8" w:rsidRPr="0028704D" w:rsidRDefault="008D06A8" w:rsidP="00C9161F">
            <w:pPr>
              <w:spacing w:after="40"/>
            </w:pPr>
            <w:r w:rsidRPr="0028704D">
              <w:t>St Marys</w:t>
            </w:r>
          </w:p>
        </w:tc>
        <w:tc>
          <w:tcPr>
            <w:tcW w:w="3123" w:type="dxa"/>
          </w:tcPr>
          <w:p w:rsidR="008D06A8" w:rsidRDefault="008D06A8" w:rsidP="00C9161F">
            <w:pPr>
              <w:spacing w:after="40"/>
              <w:jc w:val="right"/>
            </w:pPr>
            <w:r>
              <w:t>33</w:t>
            </w:r>
          </w:p>
        </w:tc>
      </w:tr>
      <w:tr w:rsidR="008D06A8" w:rsidRPr="001A27A0" w:rsidTr="002A4840">
        <w:trPr>
          <w:gridAfter w:val="1"/>
          <w:wAfter w:w="7" w:type="dxa"/>
          <w:trHeight w:val="187"/>
          <w:jc w:val="center"/>
        </w:trPr>
        <w:tc>
          <w:tcPr>
            <w:tcW w:w="5807" w:type="dxa"/>
          </w:tcPr>
          <w:p w:rsidR="008D06A8" w:rsidRPr="001A27A0" w:rsidRDefault="008D06A8" w:rsidP="00C9161F">
            <w:pPr>
              <w:spacing w:after="40"/>
              <w:rPr>
                <w:b/>
              </w:rPr>
            </w:pPr>
            <w:r>
              <w:rPr>
                <w:b/>
              </w:rPr>
              <w:t xml:space="preserve">Total </w:t>
            </w:r>
          </w:p>
        </w:tc>
        <w:tc>
          <w:tcPr>
            <w:tcW w:w="3123" w:type="dxa"/>
          </w:tcPr>
          <w:p w:rsidR="008D06A8" w:rsidRPr="001A27A0" w:rsidRDefault="008D06A8" w:rsidP="00C9161F">
            <w:pPr>
              <w:spacing w:after="40"/>
              <w:jc w:val="right"/>
              <w:rPr>
                <w:b/>
              </w:rPr>
            </w:pPr>
            <w:r w:rsidRPr="001A27A0">
              <w:rPr>
                <w:b/>
              </w:rPr>
              <w:t>199</w:t>
            </w:r>
          </w:p>
        </w:tc>
      </w:tr>
      <w:tr w:rsidR="008D06A8" w:rsidRPr="002D4081" w:rsidTr="002A4840">
        <w:trPr>
          <w:gridAfter w:val="1"/>
          <w:wAfter w:w="7" w:type="dxa"/>
          <w:trHeight w:val="187"/>
          <w:jc w:val="center"/>
        </w:trPr>
        <w:tc>
          <w:tcPr>
            <w:tcW w:w="5807" w:type="dxa"/>
            <w:shd w:val="clear" w:color="auto" w:fill="8DB3E2" w:themeFill="text2" w:themeFillTint="66"/>
          </w:tcPr>
          <w:p w:rsidR="008D06A8" w:rsidRPr="005279EA" w:rsidRDefault="008D06A8" w:rsidP="00C9161F">
            <w:pPr>
              <w:spacing w:after="40"/>
              <w:rPr>
                <w:b/>
              </w:rPr>
            </w:pPr>
            <w:r w:rsidRPr="0028704D">
              <w:rPr>
                <w:b/>
              </w:rPr>
              <w:t xml:space="preserve">Sydney </w:t>
            </w:r>
            <w:r>
              <w:rPr>
                <w:b/>
              </w:rPr>
              <w:t>–</w:t>
            </w:r>
            <w:r w:rsidRPr="0028704D">
              <w:rPr>
                <w:b/>
              </w:rPr>
              <w:t xml:space="preserve"> Parramatta</w:t>
            </w:r>
            <w:r>
              <w:rPr>
                <w:b/>
              </w:rPr>
              <w:t xml:space="preserve"> SA4</w:t>
            </w:r>
          </w:p>
        </w:tc>
        <w:tc>
          <w:tcPr>
            <w:tcW w:w="3123" w:type="dxa"/>
            <w:shd w:val="clear" w:color="auto" w:fill="8DB3E2" w:themeFill="text2" w:themeFillTint="66"/>
          </w:tcPr>
          <w:p w:rsidR="008D06A8" w:rsidRPr="005279EA" w:rsidRDefault="008D06A8" w:rsidP="00C9161F">
            <w:pPr>
              <w:spacing w:after="40"/>
              <w:rPr>
                <w:b/>
              </w:rPr>
            </w:pPr>
          </w:p>
        </w:tc>
      </w:tr>
      <w:tr w:rsidR="008D06A8" w:rsidRPr="002D4081" w:rsidTr="002A4840">
        <w:trPr>
          <w:gridAfter w:val="1"/>
          <w:wAfter w:w="7" w:type="dxa"/>
          <w:trHeight w:val="187"/>
          <w:jc w:val="center"/>
        </w:trPr>
        <w:tc>
          <w:tcPr>
            <w:tcW w:w="5807" w:type="dxa"/>
          </w:tcPr>
          <w:p w:rsidR="008D06A8" w:rsidRPr="005279EA" w:rsidRDefault="008D06A8" w:rsidP="00C9161F">
            <w:pPr>
              <w:spacing w:after="40"/>
            </w:pPr>
            <w:r w:rsidRPr="0028704D">
              <w:t>Auburn</w:t>
            </w:r>
          </w:p>
        </w:tc>
        <w:tc>
          <w:tcPr>
            <w:tcW w:w="3123" w:type="dxa"/>
          </w:tcPr>
          <w:p w:rsidR="008D06A8" w:rsidRDefault="008D06A8" w:rsidP="00C9161F">
            <w:pPr>
              <w:spacing w:after="40"/>
              <w:jc w:val="right"/>
            </w:pPr>
            <w:r>
              <w:t>31</w:t>
            </w:r>
          </w:p>
        </w:tc>
      </w:tr>
      <w:tr w:rsidR="008D06A8" w:rsidRPr="002D4081" w:rsidTr="002A4840">
        <w:trPr>
          <w:gridAfter w:val="1"/>
          <w:wAfter w:w="7" w:type="dxa"/>
          <w:trHeight w:val="187"/>
          <w:jc w:val="center"/>
        </w:trPr>
        <w:tc>
          <w:tcPr>
            <w:tcW w:w="5807" w:type="dxa"/>
          </w:tcPr>
          <w:p w:rsidR="008D06A8" w:rsidRPr="005279EA" w:rsidRDefault="008D06A8" w:rsidP="00C9161F">
            <w:pPr>
              <w:spacing w:after="40"/>
            </w:pPr>
            <w:r w:rsidRPr="0028704D">
              <w:t>Carlingford</w:t>
            </w:r>
          </w:p>
        </w:tc>
        <w:tc>
          <w:tcPr>
            <w:tcW w:w="3123" w:type="dxa"/>
          </w:tcPr>
          <w:p w:rsidR="008D06A8" w:rsidRDefault="008D06A8" w:rsidP="00C9161F">
            <w:pPr>
              <w:spacing w:after="40"/>
              <w:jc w:val="right"/>
            </w:pPr>
            <w:r>
              <w:t>20</w:t>
            </w:r>
          </w:p>
        </w:tc>
      </w:tr>
      <w:tr w:rsidR="008D06A8" w:rsidRPr="002D4081" w:rsidTr="002A4840">
        <w:trPr>
          <w:gridAfter w:val="1"/>
          <w:wAfter w:w="7" w:type="dxa"/>
          <w:trHeight w:val="187"/>
          <w:jc w:val="center"/>
        </w:trPr>
        <w:tc>
          <w:tcPr>
            <w:tcW w:w="5807" w:type="dxa"/>
          </w:tcPr>
          <w:p w:rsidR="008D06A8" w:rsidRPr="005279EA" w:rsidRDefault="008D06A8" w:rsidP="00C9161F">
            <w:pPr>
              <w:spacing w:after="40"/>
            </w:pPr>
            <w:r w:rsidRPr="0028704D">
              <w:t xml:space="preserve">Merrylands </w:t>
            </w:r>
            <w:r>
              <w:t>–</w:t>
            </w:r>
            <w:r w:rsidRPr="0028704D">
              <w:t xml:space="preserve"> Guildford</w:t>
            </w:r>
          </w:p>
        </w:tc>
        <w:tc>
          <w:tcPr>
            <w:tcW w:w="3123" w:type="dxa"/>
          </w:tcPr>
          <w:p w:rsidR="008D06A8" w:rsidRDefault="008D06A8" w:rsidP="00C9161F">
            <w:pPr>
              <w:spacing w:after="40"/>
              <w:jc w:val="right"/>
            </w:pPr>
            <w:r>
              <w:t>68</w:t>
            </w:r>
          </w:p>
        </w:tc>
      </w:tr>
      <w:tr w:rsidR="008D06A8" w:rsidRPr="002D4081" w:rsidTr="002A4840">
        <w:trPr>
          <w:gridAfter w:val="1"/>
          <w:wAfter w:w="7" w:type="dxa"/>
          <w:trHeight w:val="187"/>
          <w:jc w:val="center"/>
        </w:trPr>
        <w:tc>
          <w:tcPr>
            <w:tcW w:w="5807" w:type="dxa"/>
          </w:tcPr>
          <w:p w:rsidR="008D06A8" w:rsidRPr="0028704D" w:rsidRDefault="008D06A8" w:rsidP="00C9161F">
            <w:pPr>
              <w:spacing w:after="40"/>
            </w:pPr>
            <w:r w:rsidRPr="0028704D">
              <w:t>Parramatta</w:t>
            </w:r>
          </w:p>
        </w:tc>
        <w:tc>
          <w:tcPr>
            <w:tcW w:w="3123" w:type="dxa"/>
          </w:tcPr>
          <w:p w:rsidR="008D06A8" w:rsidRDefault="008D06A8" w:rsidP="00C9161F">
            <w:pPr>
              <w:spacing w:after="40"/>
              <w:jc w:val="right"/>
            </w:pPr>
            <w:r>
              <w:t>53</w:t>
            </w:r>
          </w:p>
        </w:tc>
      </w:tr>
      <w:tr w:rsidR="008D06A8" w:rsidRPr="001A27A0" w:rsidTr="002A4840">
        <w:trPr>
          <w:gridAfter w:val="1"/>
          <w:wAfter w:w="7" w:type="dxa"/>
          <w:trHeight w:val="187"/>
          <w:jc w:val="center"/>
        </w:trPr>
        <w:tc>
          <w:tcPr>
            <w:tcW w:w="5807" w:type="dxa"/>
          </w:tcPr>
          <w:p w:rsidR="008D06A8" w:rsidRPr="001A27A0" w:rsidRDefault="008D06A8" w:rsidP="00C9161F">
            <w:pPr>
              <w:spacing w:after="40"/>
              <w:rPr>
                <w:b/>
              </w:rPr>
            </w:pPr>
            <w:r>
              <w:rPr>
                <w:b/>
              </w:rPr>
              <w:t xml:space="preserve">Total </w:t>
            </w:r>
          </w:p>
        </w:tc>
        <w:tc>
          <w:tcPr>
            <w:tcW w:w="3123" w:type="dxa"/>
          </w:tcPr>
          <w:p w:rsidR="008D06A8" w:rsidRPr="001A27A0" w:rsidRDefault="008D06A8" w:rsidP="00C9161F">
            <w:pPr>
              <w:spacing w:after="40"/>
              <w:jc w:val="right"/>
              <w:rPr>
                <w:b/>
              </w:rPr>
            </w:pPr>
            <w:r w:rsidRPr="001A27A0">
              <w:rPr>
                <w:b/>
              </w:rPr>
              <w:t>172</w:t>
            </w:r>
          </w:p>
        </w:tc>
      </w:tr>
      <w:tr w:rsidR="008D06A8" w:rsidRPr="002D4081" w:rsidTr="002A4840">
        <w:trPr>
          <w:trHeight w:val="187"/>
          <w:jc w:val="center"/>
        </w:trPr>
        <w:tc>
          <w:tcPr>
            <w:tcW w:w="8937" w:type="dxa"/>
            <w:gridSpan w:val="3"/>
            <w:shd w:val="clear" w:color="auto" w:fill="8DB3E2" w:themeFill="text2" w:themeFillTint="66"/>
          </w:tcPr>
          <w:p w:rsidR="008D06A8" w:rsidRPr="00740FDC" w:rsidRDefault="008D06A8" w:rsidP="00C9161F">
            <w:pPr>
              <w:spacing w:after="40"/>
              <w:rPr>
                <w:b/>
              </w:rPr>
            </w:pPr>
            <w:r w:rsidRPr="0028704D">
              <w:rPr>
                <w:b/>
              </w:rPr>
              <w:t xml:space="preserve">Sydney </w:t>
            </w:r>
            <w:r>
              <w:rPr>
                <w:b/>
              </w:rPr>
              <w:t>–</w:t>
            </w:r>
            <w:r w:rsidRPr="0028704D">
              <w:rPr>
                <w:b/>
              </w:rPr>
              <w:t xml:space="preserve"> Ryde</w:t>
            </w:r>
            <w:r>
              <w:rPr>
                <w:b/>
              </w:rPr>
              <w:t xml:space="preserve"> SA4</w:t>
            </w:r>
          </w:p>
        </w:tc>
      </w:tr>
      <w:tr w:rsidR="008D06A8" w:rsidRPr="002D4081" w:rsidTr="002A4840">
        <w:trPr>
          <w:gridAfter w:val="1"/>
          <w:wAfter w:w="7" w:type="dxa"/>
          <w:trHeight w:val="187"/>
          <w:jc w:val="center"/>
        </w:trPr>
        <w:tc>
          <w:tcPr>
            <w:tcW w:w="5807" w:type="dxa"/>
          </w:tcPr>
          <w:p w:rsidR="008D06A8" w:rsidRPr="005279EA" w:rsidRDefault="008D06A8" w:rsidP="00C9161F">
            <w:pPr>
              <w:spacing w:after="40"/>
            </w:pPr>
            <w:r w:rsidRPr="0028704D">
              <w:t xml:space="preserve">Pennant Hills </w:t>
            </w:r>
            <w:r>
              <w:t>–</w:t>
            </w:r>
            <w:r w:rsidRPr="0028704D">
              <w:t xml:space="preserve"> Epping</w:t>
            </w:r>
          </w:p>
        </w:tc>
        <w:tc>
          <w:tcPr>
            <w:tcW w:w="3123" w:type="dxa"/>
          </w:tcPr>
          <w:p w:rsidR="008D06A8" w:rsidRDefault="008D06A8" w:rsidP="00C9161F">
            <w:pPr>
              <w:spacing w:after="40"/>
              <w:jc w:val="right"/>
            </w:pPr>
            <w:r>
              <w:t>1</w:t>
            </w:r>
          </w:p>
        </w:tc>
      </w:tr>
      <w:tr w:rsidR="008D06A8" w:rsidRPr="002D4081" w:rsidTr="002A4840">
        <w:trPr>
          <w:gridAfter w:val="1"/>
          <w:wAfter w:w="7" w:type="dxa"/>
          <w:trHeight w:val="187"/>
          <w:jc w:val="center"/>
        </w:trPr>
        <w:tc>
          <w:tcPr>
            <w:tcW w:w="5807" w:type="dxa"/>
          </w:tcPr>
          <w:p w:rsidR="008D06A8" w:rsidRPr="005279EA" w:rsidRDefault="008D06A8" w:rsidP="00C9161F">
            <w:pPr>
              <w:spacing w:after="40"/>
            </w:pPr>
            <w:r w:rsidRPr="0028704D">
              <w:t xml:space="preserve">Ryde </w:t>
            </w:r>
            <w:r>
              <w:t>–</w:t>
            </w:r>
            <w:r w:rsidRPr="0028704D">
              <w:t xml:space="preserve"> Hunters Hill</w:t>
            </w:r>
          </w:p>
        </w:tc>
        <w:tc>
          <w:tcPr>
            <w:tcW w:w="3123" w:type="dxa"/>
          </w:tcPr>
          <w:p w:rsidR="008D06A8" w:rsidRDefault="008D06A8" w:rsidP="00C9161F">
            <w:pPr>
              <w:spacing w:after="40"/>
              <w:jc w:val="right"/>
            </w:pPr>
            <w:r>
              <w:t>25</w:t>
            </w:r>
          </w:p>
        </w:tc>
      </w:tr>
      <w:tr w:rsidR="008D06A8" w:rsidRPr="001A27A0" w:rsidTr="002A4840">
        <w:trPr>
          <w:gridAfter w:val="1"/>
          <w:wAfter w:w="7" w:type="dxa"/>
          <w:trHeight w:val="187"/>
          <w:jc w:val="center"/>
        </w:trPr>
        <w:tc>
          <w:tcPr>
            <w:tcW w:w="5807" w:type="dxa"/>
          </w:tcPr>
          <w:p w:rsidR="008D06A8" w:rsidRPr="001A27A0" w:rsidRDefault="008D06A8" w:rsidP="00C9161F">
            <w:pPr>
              <w:spacing w:after="40"/>
              <w:rPr>
                <w:b/>
              </w:rPr>
            </w:pPr>
            <w:r>
              <w:rPr>
                <w:b/>
              </w:rPr>
              <w:t xml:space="preserve">Total </w:t>
            </w:r>
          </w:p>
        </w:tc>
        <w:tc>
          <w:tcPr>
            <w:tcW w:w="3123" w:type="dxa"/>
          </w:tcPr>
          <w:p w:rsidR="008D06A8" w:rsidRPr="001A27A0" w:rsidRDefault="008D06A8" w:rsidP="00C9161F">
            <w:pPr>
              <w:spacing w:after="40"/>
              <w:jc w:val="right"/>
              <w:rPr>
                <w:b/>
              </w:rPr>
            </w:pPr>
            <w:r w:rsidRPr="001A27A0">
              <w:rPr>
                <w:b/>
              </w:rPr>
              <w:t>26</w:t>
            </w:r>
          </w:p>
        </w:tc>
      </w:tr>
      <w:tr w:rsidR="008D06A8" w:rsidRPr="002D4081" w:rsidTr="002A4840">
        <w:trPr>
          <w:trHeight w:val="187"/>
          <w:jc w:val="center"/>
        </w:trPr>
        <w:tc>
          <w:tcPr>
            <w:tcW w:w="8937" w:type="dxa"/>
            <w:gridSpan w:val="3"/>
            <w:shd w:val="clear" w:color="auto" w:fill="8DB3E2" w:themeFill="text2" w:themeFillTint="66"/>
          </w:tcPr>
          <w:p w:rsidR="008D06A8" w:rsidRPr="00740FDC" w:rsidRDefault="008D06A8" w:rsidP="00C9161F">
            <w:pPr>
              <w:spacing w:after="40"/>
              <w:rPr>
                <w:b/>
              </w:rPr>
            </w:pPr>
            <w:r w:rsidRPr="0028704D">
              <w:rPr>
                <w:b/>
              </w:rPr>
              <w:t>Sydney - South West</w:t>
            </w:r>
            <w:r>
              <w:rPr>
                <w:b/>
              </w:rPr>
              <w:t xml:space="preserve"> SA4 </w:t>
            </w:r>
          </w:p>
        </w:tc>
      </w:tr>
      <w:tr w:rsidR="008D06A8" w:rsidRPr="002D4081" w:rsidTr="002A4840">
        <w:trPr>
          <w:gridAfter w:val="1"/>
          <w:wAfter w:w="7" w:type="dxa"/>
          <w:trHeight w:val="187"/>
          <w:jc w:val="center"/>
        </w:trPr>
        <w:tc>
          <w:tcPr>
            <w:tcW w:w="5807" w:type="dxa"/>
          </w:tcPr>
          <w:p w:rsidR="008D06A8" w:rsidRPr="005279EA" w:rsidRDefault="008D06A8" w:rsidP="00C9161F">
            <w:pPr>
              <w:spacing w:after="40"/>
            </w:pPr>
            <w:r w:rsidRPr="0028704D">
              <w:t xml:space="preserve">Bringelly </w:t>
            </w:r>
            <w:r>
              <w:t>–</w:t>
            </w:r>
            <w:r w:rsidRPr="0028704D">
              <w:t xml:space="preserve"> Green Valley</w:t>
            </w:r>
          </w:p>
        </w:tc>
        <w:tc>
          <w:tcPr>
            <w:tcW w:w="3123" w:type="dxa"/>
          </w:tcPr>
          <w:p w:rsidR="008D06A8" w:rsidRDefault="008D06A8" w:rsidP="00C9161F">
            <w:pPr>
              <w:spacing w:after="40"/>
              <w:jc w:val="right"/>
            </w:pPr>
            <w:r>
              <w:t>27</w:t>
            </w:r>
          </w:p>
        </w:tc>
      </w:tr>
      <w:tr w:rsidR="008D06A8" w:rsidRPr="002D4081" w:rsidTr="002A4840">
        <w:trPr>
          <w:gridAfter w:val="1"/>
          <w:wAfter w:w="7" w:type="dxa"/>
          <w:trHeight w:val="187"/>
          <w:jc w:val="center"/>
        </w:trPr>
        <w:tc>
          <w:tcPr>
            <w:tcW w:w="5807" w:type="dxa"/>
          </w:tcPr>
          <w:p w:rsidR="008D06A8" w:rsidRPr="005279EA" w:rsidRDefault="008D06A8" w:rsidP="00C9161F">
            <w:pPr>
              <w:spacing w:after="40"/>
            </w:pPr>
            <w:r w:rsidRPr="0028704D">
              <w:t>Fairfield</w:t>
            </w:r>
          </w:p>
        </w:tc>
        <w:tc>
          <w:tcPr>
            <w:tcW w:w="3123" w:type="dxa"/>
          </w:tcPr>
          <w:p w:rsidR="008D06A8" w:rsidRDefault="008D06A8" w:rsidP="00C9161F">
            <w:pPr>
              <w:spacing w:after="40"/>
              <w:jc w:val="right"/>
            </w:pPr>
            <w:r>
              <w:t>61</w:t>
            </w:r>
          </w:p>
        </w:tc>
      </w:tr>
      <w:tr w:rsidR="008D06A8" w:rsidRPr="002D4081" w:rsidTr="002A4840">
        <w:trPr>
          <w:gridAfter w:val="1"/>
          <w:wAfter w:w="7" w:type="dxa"/>
          <w:trHeight w:val="187"/>
          <w:jc w:val="center"/>
        </w:trPr>
        <w:tc>
          <w:tcPr>
            <w:tcW w:w="5807" w:type="dxa"/>
          </w:tcPr>
          <w:p w:rsidR="008D06A8" w:rsidRPr="005279EA" w:rsidRDefault="008D06A8" w:rsidP="00C9161F">
            <w:pPr>
              <w:spacing w:after="40"/>
            </w:pPr>
            <w:r w:rsidRPr="0028704D">
              <w:t>Liverpool</w:t>
            </w:r>
          </w:p>
        </w:tc>
        <w:tc>
          <w:tcPr>
            <w:tcW w:w="3123" w:type="dxa"/>
          </w:tcPr>
          <w:p w:rsidR="008D06A8" w:rsidRDefault="008D06A8" w:rsidP="00C9161F">
            <w:pPr>
              <w:spacing w:after="40"/>
              <w:jc w:val="right"/>
            </w:pPr>
            <w:r>
              <w:t>71</w:t>
            </w:r>
          </w:p>
        </w:tc>
      </w:tr>
      <w:tr w:rsidR="008D06A8" w:rsidRPr="001A27A0" w:rsidTr="002A4840">
        <w:trPr>
          <w:gridAfter w:val="1"/>
          <w:wAfter w:w="7" w:type="dxa"/>
          <w:trHeight w:val="187"/>
          <w:jc w:val="center"/>
        </w:trPr>
        <w:tc>
          <w:tcPr>
            <w:tcW w:w="5807" w:type="dxa"/>
          </w:tcPr>
          <w:p w:rsidR="008D06A8" w:rsidRPr="001A27A0" w:rsidRDefault="008D06A8" w:rsidP="00C9161F">
            <w:pPr>
              <w:spacing w:after="40"/>
              <w:rPr>
                <w:b/>
              </w:rPr>
            </w:pPr>
            <w:r>
              <w:rPr>
                <w:b/>
              </w:rPr>
              <w:t>Total</w:t>
            </w:r>
          </w:p>
        </w:tc>
        <w:tc>
          <w:tcPr>
            <w:tcW w:w="3123" w:type="dxa"/>
          </w:tcPr>
          <w:p w:rsidR="008D06A8" w:rsidRPr="001A27A0" w:rsidRDefault="008D06A8" w:rsidP="00C9161F">
            <w:pPr>
              <w:spacing w:after="40"/>
              <w:jc w:val="right"/>
              <w:rPr>
                <w:b/>
              </w:rPr>
            </w:pPr>
            <w:r w:rsidRPr="001A27A0">
              <w:rPr>
                <w:b/>
              </w:rPr>
              <w:t>159</w:t>
            </w:r>
          </w:p>
        </w:tc>
      </w:tr>
      <w:tr w:rsidR="008D06A8" w:rsidRPr="002D4081" w:rsidTr="002A4840">
        <w:trPr>
          <w:trHeight w:val="187"/>
          <w:jc w:val="center"/>
        </w:trPr>
        <w:tc>
          <w:tcPr>
            <w:tcW w:w="8937" w:type="dxa"/>
            <w:gridSpan w:val="3"/>
            <w:shd w:val="clear" w:color="auto" w:fill="8DB3E2" w:themeFill="text2" w:themeFillTint="66"/>
          </w:tcPr>
          <w:p w:rsidR="008D06A8" w:rsidRPr="00740FDC" w:rsidRDefault="008D06A8" w:rsidP="00C9161F">
            <w:pPr>
              <w:spacing w:after="40"/>
              <w:rPr>
                <w:b/>
              </w:rPr>
            </w:pPr>
            <w:r w:rsidRPr="0028704D">
              <w:rPr>
                <w:b/>
              </w:rPr>
              <w:t xml:space="preserve">Sydney </w:t>
            </w:r>
            <w:r>
              <w:rPr>
                <w:b/>
              </w:rPr>
              <w:t>–</w:t>
            </w:r>
            <w:r w:rsidRPr="0028704D">
              <w:rPr>
                <w:b/>
              </w:rPr>
              <w:t xml:space="preserve"> Sutherland</w:t>
            </w:r>
            <w:r>
              <w:rPr>
                <w:b/>
              </w:rPr>
              <w:t xml:space="preserve"> SA4</w:t>
            </w:r>
          </w:p>
        </w:tc>
      </w:tr>
      <w:tr w:rsidR="008D06A8" w:rsidRPr="002D4081" w:rsidTr="002A4840">
        <w:trPr>
          <w:gridAfter w:val="1"/>
          <w:wAfter w:w="7" w:type="dxa"/>
          <w:trHeight w:val="187"/>
          <w:jc w:val="center"/>
        </w:trPr>
        <w:tc>
          <w:tcPr>
            <w:tcW w:w="5807" w:type="dxa"/>
          </w:tcPr>
          <w:p w:rsidR="008D06A8" w:rsidRPr="005279EA" w:rsidRDefault="008D06A8" w:rsidP="00C9161F">
            <w:pPr>
              <w:spacing w:after="40"/>
            </w:pPr>
            <w:r w:rsidRPr="0028704D">
              <w:t xml:space="preserve">Cronulla </w:t>
            </w:r>
            <w:r>
              <w:t>–</w:t>
            </w:r>
            <w:r w:rsidRPr="0028704D">
              <w:t xml:space="preserve"> Miranda </w:t>
            </w:r>
            <w:r>
              <w:t>–</w:t>
            </w:r>
            <w:r w:rsidRPr="0028704D">
              <w:t xml:space="preserve"> Caringbah</w:t>
            </w:r>
          </w:p>
        </w:tc>
        <w:tc>
          <w:tcPr>
            <w:tcW w:w="3123" w:type="dxa"/>
          </w:tcPr>
          <w:p w:rsidR="008D06A8" w:rsidRDefault="008D06A8" w:rsidP="00C9161F">
            <w:pPr>
              <w:spacing w:after="40"/>
              <w:jc w:val="right"/>
            </w:pPr>
            <w:r>
              <w:t>15</w:t>
            </w:r>
          </w:p>
        </w:tc>
      </w:tr>
      <w:tr w:rsidR="008D06A8" w:rsidRPr="002D4081" w:rsidTr="002A4840">
        <w:trPr>
          <w:gridAfter w:val="1"/>
          <w:wAfter w:w="7" w:type="dxa"/>
          <w:trHeight w:val="187"/>
          <w:jc w:val="center"/>
        </w:trPr>
        <w:tc>
          <w:tcPr>
            <w:tcW w:w="5807" w:type="dxa"/>
          </w:tcPr>
          <w:p w:rsidR="008D06A8" w:rsidRPr="005279EA" w:rsidRDefault="008D06A8" w:rsidP="00C9161F">
            <w:pPr>
              <w:spacing w:after="40"/>
            </w:pPr>
            <w:r w:rsidRPr="0028704D">
              <w:t xml:space="preserve">Sutherland </w:t>
            </w:r>
            <w:r>
              <w:t>–</w:t>
            </w:r>
            <w:r w:rsidRPr="0028704D">
              <w:t xml:space="preserve">Menai </w:t>
            </w:r>
            <w:r>
              <w:t>–</w:t>
            </w:r>
            <w:r w:rsidRPr="0028704D">
              <w:t xml:space="preserve"> Heathcote</w:t>
            </w:r>
          </w:p>
        </w:tc>
        <w:tc>
          <w:tcPr>
            <w:tcW w:w="3123" w:type="dxa"/>
          </w:tcPr>
          <w:p w:rsidR="008D06A8" w:rsidRDefault="008D06A8" w:rsidP="00C9161F">
            <w:pPr>
              <w:spacing w:after="40"/>
              <w:jc w:val="right"/>
            </w:pPr>
            <w:r>
              <w:t>13</w:t>
            </w:r>
          </w:p>
        </w:tc>
      </w:tr>
      <w:tr w:rsidR="008D06A8" w:rsidRPr="001A27A0" w:rsidTr="002A4840">
        <w:trPr>
          <w:gridAfter w:val="1"/>
          <w:wAfter w:w="7" w:type="dxa"/>
          <w:trHeight w:val="187"/>
          <w:jc w:val="center"/>
        </w:trPr>
        <w:tc>
          <w:tcPr>
            <w:tcW w:w="5807" w:type="dxa"/>
          </w:tcPr>
          <w:p w:rsidR="008D06A8" w:rsidRPr="001A27A0" w:rsidRDefault="008D06A8" w:rsidP="00C9161F">
            <w:pPr>
              <w:spacing w:after="40"/>
              <w:rPr>
                <w:b/>
              </w:rPr>
            </w:pPr>
            <w:r>
              <w:rPr>
                <w:b/>
              </w:rPr>
              <w:t xml:space="preserve">Total </w:t>
            </w:r>
          </w:p>
        </w:tc>
        <w:tc>
          <w:tcPr>
            <w:tcW w:w="3123" w:type="dxa"/>
          </w:tcPr>
          <w:p w:rsidR="008D06A8" w:rsidRPr="001A27A0" w:rsidRDefault="008D06A8" w:rsidP="00C9161F">
            <w:pPr>
              <w:spacing w:after="40"/>
              <w:jc w:val="right"/>
              <w:rPr>
                <w:b/>
              </w:rPr>
            </w:pPr>
            <w:r>
              <w:rPr>
                <w:b/>
              </w:rPr>
              <w:t>28</w:t>
            </w:r>
          </w:p>
        </w:tc>
      </w:tr>
    </w:tbl>
    <w:p w:rsidR="008D06A8" w:rsidRPr="009D0592" w:rsidRDefault="008D06A8" w:rsidP="008D06A8">
      <w:pPr>
        <w:pStyle w:val="BodyTextnospace"/>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w:t>
      </w:r>
      <w:r>
        <w:rPr>
          <w:rFonts w:ascii="Arial" w:hAnsi="Arial" w:cs="Arial"/>
          <w:sz w:val="16"/>
        </w:rPr>
        <w:t>1</w:t>
      </w:r>
      <w:r w:rsidRPr="009D0592">
        <w:rPr>
          <w:rFonts w:ascii="Arial" w:hAnsi="Arial" w:cs="Arial"/>
          <w:sz w:val="16"/>
        </w:rPr>
        <w:t xml:space="preserve"> unable to receive it as recorded in the specialist homelessness services collection (2015-16, 2016-17, 2017-18)</w:t>
      </w:r>
    </w:p>
    <w:p w:rsidR="008D06A8" w:rsidRDefault="008D06A8" w:rsidP="00B91E3E"/>
    <w:p w:rsidR="008D06A8" w:rsidRDefault="008D06A8">
      <w:pPr>
        <w:spacing w:before="0" w:after="200" w:line="276" w:lineRule="auto"/>
      </w:pPr>
      <w:r>
        <w:br w:type="page"/>
      </w:r>
    </w:p>
    <w:p w:rsidR="00AC010D" w:rsidRDefault="00AC010D" w:rsidP="009C611C">
      <w:pPr>
        <w:pStyle w:val="BodyTextnospace"/>
        <w:rPr>
          <w:sz w:val="38"/>
          <w:szCs w:val="38"/>
        </w:rPr>
      </w:pPr>
      <w:r>
        <w:rPr>
          <w:noProof/>
          <w:lang w:eastAsia="en-AU"/>
        </w:rPr>
        <w:lastRenderedPageBreak/>
        <w:drawing>
          <wp:anchor distT="0" distB="0" distL="114300" distR="114300" simplePos="0" relativeHeight="251668480" behindDoc="0" locked="0" layoutInCell="1" allowOverlap="1" wp14:anchorId="72C85D7E" wp14:editId="0BB7AF8D">
            <wp:simplePos x="0" y="0"/>
            <wp:positionH relativeFrom="margin">
              <wp:posOffset>0</wp:posOffset>
            </wp:positionH>
            <wp:positionV relativeFrom="margin">
              <wp:posOffset>-402912</wp:posOffset>
            </wp:positionV>
            <wp:extent cx="3600450" cy="733425"/>
            <wp:effectExtent l="0" t="0" r="0" b="9525"/>
            <wp:wrapSquare wrapText="bothSides"/>
            <wp:docPr id="7" name="Picture 7"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anchor>
        </w:drawing>
      </w:r>
    </w:p>
    <w:p w:rsidR="00AC010D" w:rsidRDefault="00AC010D" w:rsidP="009C611C">
      <w:pPr>
        <w:pStyle w:val="BodyTextnospace"/>
      </w:pPr>
    </w:p>
    <w:p w:rsidR="00AC010D" w:rsidRPr="00C9161F" w:rsidRDefault="00AC010D" w:rsidP="00F1623E">
      <w:pPr>
        <w:pStyle w:val="Heading1"/>
        <w:spacing w:before="240" w:after="120"/>
        <w:contextualSpacing w:val="0"/>
        <w:rPr>
          <w:rFonts w:eastAsia="Times New Roman" w:cs="Times New Roman"/>
          <w:b w:val="0"/>
          <w:bCs w:val="0"/>
          <w:color w:val="264F90"/>
          <w:sz w:val="40"/>
          <w:szCs w:val="40"/>
        </w:rPr>
      </w:pPr>
      <w:r w:rsidRPr="00AC010D">
        <w:rPr>
          <w:rFonts w:eastAsia="Times New Roman" w:cs="Times New Roman"/>
          <w:b w:val="0"/>
          <w:bCs w:val="0"/>
          <w:color w:val="264F90"/>
          <w:sz w:val="40"/>
          <w:szCs w:val="40"/>
        </w:rPr>
        <w:t>New South Wales excl. Sydney – data on unmet need from spe</w:t>
      </w:r>
      <w:r w:rsidR="00C9161F">
        <w:rPr>
          <w:rFonts w:eastAsia="Times New Roman" w:cs="Times New Roman"/>
          <w:b w:val="0"/>
          <w:bCs w:val="0"/>
          <w:color w:val="264F90"/>
          <w:sz w:val="40"/>
          <w:szCs w:val="40"/>
        </w:rPr>
        <w:t>cialist homelessness services</w:t>
      </w:r>
    </w:p>
    <w:tbl>
      <w:tblPr>
        <w:tblStyle w:val="TableGrid"/>
        <w:tblW w:w="8838" w:type="dxa"/>
        <w:jc w:val="center"/>
        <w:tblLook w:val="04A0" w:firstRow="1" w:lastRow="0" w:firstColumn="1" w:lastColumn="0" w:noHBand="0" w:noVBand="1"/>
        <w:tblCaption w:val="NSW excluding Sydney"/>
      </w:tblPr>
      <w:tblGrid>
        <w:gridCol w:w="5665"/>
        <w:gridCol w:w="3166"/>
        <w:gridCol w:w="7"/>
      </w:tblGrid>
      <w:tr w:rsidR="00AC010D" w:rsidRPr="002D4081" w:rsidTr="002A4840">
        <w:trPr>
          <w:gridAfter w:val="1"/>
          <w:wAfter w:w="7" w:type="dxa"/>
          <w:trHeight w:val="186"/>
          <w:tblHeader/>
          <w:jc w:val="center"/>
        </w:trPr>
        <w:tc>
          <w:tcPr>
            <w:tcW w:w="5665" w:type="dxa"/>
            <w:shd w:val="clear" w:color="auto" w:fill="264F90"/>
          </w:tcPr>
          <w:p w:rsidR="00AC010D" w:rsidRPr="002D4081" w:rsidRDefault="00AC010D" w:rsidP="00C9161F">
            <w:pPr>
              <w:spacing w:after="40"/>
              <w:jc w:val="center"/>
              <w:rPr>
                <w:b/>
                <w:color w:val="FFFFFF" w:themeColor="background1"/>
              </w:rPr>
            </w:pPr>
            <w:r>
              <w:rPr>
                <w:b/>
                <w:color w:val="FFFFFF" w:themeColor="background1"/>
              </w:rPr>
              <w:t>Locations</w:t>
            </w:r>
          </w:p>
        </w:tc>
        <w:tc>
          <w:tcPr>
            <w:tcW w:w="3166" w:type="dxa"/>
            <w:shd w:val="clear" w:color="auto" w:fill="264F90"/>
          </w:tcPr>
          <w:p w:rsidR="00AC010D" w:rsidRPr="002D4081" w:rsidRDefault="00AC010D" w:rsidP="00C9161F">
            <w:pPr>
              <w:spacing w:after="40"/>
              <w:jc w:val="center"/>
              <w:rPr>
                <w:b/>
                <w:color w:val="FFFFFF" w:themeColor="background1"/>
              </w:rPr>
            </w:pPr>
            <w:r>
              <w:rPr>
                <w:b/>
                <w:color w:val="FFFFFF" w:themeColor="background1"/>
              </w:rPr>
              <w:t>Average short term or emergency accommodation not provided*</w:t>
            </w:r>
          </w:p>
        </w:tc>
      </w:tr>
      <w:tr w:rsidR="00AC010D" w:rsidRPr="002D4081" w:rsidTr="002A4840">
        <w:trPr>
          <w:trHeight w:val="186"/>
          <w:jc w:val="center"/>
        </w:trPr>
        <w:tc>
          <w:tcPr>
            <w:tcW w:w="8838" w:type="dxa"/>
            <w:gridSpan w:val="3"/>
            <w:shd w:val="clear" w:color="auto" w:fill="8DB3E2" w:themeFill="text2" w:themeFillTint="66"/>
          </w:tcPr>
          <w:p w:rsidR="00AC010D" w:rsidRPr="002D4081" w:rsidRDefault="00AC010D" w:rsidP="00C9161F">
            <w:pPr>
              <w:spacing w:after="40"/>
              <w:rPr>
                <w:b/>
                <w:color w:val="FFFFFF" w:themeColor="background1"/>
              </w:rPr>
            </w:pPr>
            <w:r>
              <w:rPr>
                <w:b/>
              </w:rPr>
              <w:t>Capital Region SA4</w:t>
            </w:r>
          </w:p>
        </w:tc>
      </w:tr>
      <w:tr w:rsidR="00AC010D" w:rsidRPr="002D4081" w:rsidTr="002A4840">
        <w:trPr>
          <w:gridAfter w:val="1"/>
          <w:wAfter w:w="7" w:type="dxa"/>
          <w:trHeight w:val="187"/>
          <w:jc w:val="center"/>
        </w:trPr>
        <w:tc>
          <w:tcPr>
            <w:tcW w:w="5665" w:type="dxa"/>
          </w:tcPr>
          <w:p w:rsidR="00AC010D" w:rsidRPr="002D4081" w:rsidRDefault="00AC010D" w:rsidP="00C9161F">
            <w:pPr>
              <w:spacing w:after="40"/>
            </w:pPr>
            <w:r w:rsidRPr="00BD1C85">
              <w:t xml:space="preserve">Goulburn </w:t>
            </w:r>
            <w:r>
              <w:t>–</w:t>
            </w:r>
            <w:r w:rsidRPr="00BD1C85">
              <w:t xml:space="preserve"> </w:t>
            </w:r>
            <w:proofErr w:type="spellStart"/>
            <w:r w:rsidRPr="00BD1C85">
              <w:t>Mulwaree</w:t>
            </w:r>
            <w:proofErr w:type="spellEnd"/>
          </w:p>
        </w:tc>
        <w:tc>
          <w:tcPr>
            <w:tcW w:w="3166" w:type="dxa"/>
          </w:tcPr>
          <w:p w:rsidR="00AC010D" w:rsidRPr="002D4081" w:rsidRDefault="00AC010D" w:rsidP="00C9161F">
            <w:pPr>
              <w:spacing w:after="40"/>
              <w:jc w:val="right"/>
            </w:pPr>
            <w:r>
              <w:t>19</w:t>
            </w:r>
          </w:p>
        </w:tc>
      </w:tr>
      <w:tr w:rsidR="00AC010D" w:rsidRPr="002D4081" w:rsidTr="002A4840">
        <w:trPr>
          <w:gridAfter w:val="1"/>
          <w:wAfter w:w="7" w:type="dxa"/>
          <w:trHeight w:val="187"/>
          <w:jc w:val="center"/>
        </w:trPr>
        <w:tc>
          <w:tcPr>
            <w:tcW w:w="5665" w:type="dxa"/>
          </w:tcPr>
          <w:p w:rsidR="00AC010D" w:rsidRDefault="00AC010D" w:rsidP="00C9161F">
            <w:pPr>
              <w:spacing w:after="40"/>
            </w:pPr>
            <w:r w:rsidRPr="00BD1C85">
              <w:t>Queanbeyan</w:t>
            </w:r>
          </w:p>
        </w:tc>
        <w:tc>
          <w:tcPr>
            <w:tcW w:w="3166" w:type="dxa"/>
          </w:tcPr>
          <w:p w:rsidR="00AC010D" w:rsidRDefault="00AC010D" w:rsidP="00C9161F">
            <w:pPr>
              <w:spacing w:after="40"/>
              <w:jc w:val="right"/>
            </w:pPr>
            <w:r>
              <w:t>29</w:t>
            </w:r>
          </w:p>
        </w:tc>
      </w:tr>
      <w:tr w:rsidR="00AC010D" w:rsidRPr="002D4081" w:rsidTr="002A4840">
        <w:trPr>
          <w:gridAfter w:val="1"/>
          <w:wAfter w:w="7" w:type="dxa"/>
          <w:trHeight w:val="187"/>
          <w:jc w:val="center"/>
        </w:trPr>
        <w:tc>
          <w:tcPr>
            <w:tcW w:w="5665" w:type="dxa"/>
          </w:tcPr>
          <w:p w:rsidR="00AC010D" w:rsidRDefault="00AC010D" w:rsidP="00C9161F">
            <w:pPr>
              <w:spacing w:after="40"/>
            </w:pPr>
            <w:r w:rsidRPr="00BD1C85">
              <w:t>Snowy Mountains</w:t>
            </w:r>
          </w:p>
        </w:tc>
        <w:tc>
          <w:tcPr>
            <w:tcW w:w="3166" w:type="dxa"/>
          </w:tcPr>
          <w:p w:rsidR="00AC010D" w:rsidRDefault="00AC010D" w:rsidP="00C9161F">
            <w:pPr>
              <w:spacing w:after="40"/>
              <w:jc w:val="right"/>
            </w:pPr>
            <w:r>
              <w:t>10</w:t>
            </w:r>
          </w:p>
        </w:tc>
      </w:tr>
      <w:tr w:rsidR="00AC010D" w:rsidRPr="002D4081" w:rsidTr="002A4840">
        <w:trPr>
          <w:gridAfter w:val="1"/>
          <w:wAfter w:w="7" w:type="dxa"/>
          <w:trHeight w:val="187"/>
          <w:jc w:val="center"/>
        </w:trPr>
        <w:tc>
          <w:tcPr>
            <w:tcW w:w="5665" w:type="dxa"/>
          </w:tcPr>
          <w:p w:rsidR="00AC010D" w:rsidRDefault="00AC010D" w:rsidP="00C9161F">
            <w:pPr>
              <w:spacing w:after="40"/>
            </w:pPr>
            <w:r w:rsidRPr="00BD1C85">
              <w:t>South Coast</w:t>
            </w:r>
          </w:p>
        </w:tc>
        <w:tc>
          <w:tcPr>
            <w:tcW w:w="3166" w:type="dxa"/>
          </w:tcPr>
          <w:p w:rsidR="00AC010D" w:rsidRDefault="00AC010D" w:rsidP="00C9161F">
            <w:pPr>
              <w:spacing w:after="40"/>
              <w:jc w:val="right"/>
            </w:pPr>
            <w:r>
              <w:t>111</w:t>
            </w:r>
          </w:p>
        </w:tc>
      </w:tr>
      <w:tr w:rsidR="00AC010D" w:rsidRPr="002D4081" w:rsidTr="002A4840">
        <w:trPr>
          <w:gridAfter w:val="1"/>
          <w:wAfter w:w="7" w:type="dxa"/>
          <w:trHeight w:val="187"/>
          <w:jc w:val="center"/>
        </w:trPr>
        <w:tc>
          <w:tcPr>
            <w:tcW w:w="5665" w:type="dxa"/>
          </w:tcPr>
          <w:p w:rsidR="00AC010D" w:rsidRDefault="00AC010D" w:rsidP="00C9161F">
            <w:pPr>
              <w:spacing w:after="40"/>
            </w:pPr>
            <w:r w:rsidRPr="00BD1C85">
              <w:t xml:space="preserve">Young </w:t>
            </w:r>
            <w:r>
              <w:t>–</w:t>
            </w:r>
            <w:r w:rsidRPr="00BD1C85">
              <w:t xml:space="preserve"> Yass</w:t>
            </w:r>
          </w:p>
        </w:tc>
        <w:tc>
          <w:tcPr>
            <w:tcW w:w="3166" w:type="dxa"/>
          </w:tcPr>
          <w:p w:rsidR="00AC010D" w:rsidRDefault="00AC010D" w:rsidP="00C9161F">
            <w:pPr>
              <w:spacing w:after="40"/>
              <w:jc w:val="right"/>
            </w:pPr>
            <w:r>
              <w:t>18</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sidRPr="00062950">
              <w:rPr>
                <w:b/>
              </w:rPr>
              <w:t xml:space="preserve">Total </w:t>
            </w:r>
          </w:p>
        </w:tc>
        <w:tc>
          <w:tcPr>
            <w:tcW w:w="3166" w:type="dxa"/>
          </w:tcPr>
          <w:p w:rsidR="00AC010D" w:rsidRPr="00062950" w:rsidRDefault="00AC010D" w:rsidP="00C9161F">
            <w:pPr>
              <w:spacing w:after="40"/>
              <w:jc w:val="right"/>
              <w:rPr>
                <w:b/>
              </w:rPr>
            </w:pPr>
            <w:r w:rsidRPr="00062950">
              <w:rPr>
                <w:b/>
              </w:rPr>
              <w:t>187</w:t>
            </w:r>
          </w:p>
        </w:tc>
      </w:tr>
      <w:tr w:rsidR="00AC010D" w:rsidRPr="002D4081" w:rsidTr="002A4840">
        <w:trPr>
          <w:trHeight w:val="187"/>
          <w:jc w:val="center"/>
        </w:trPr>
        <w:tc>
          <w:tcPr>
            <w:tcW w:w="8838" w:type="dxa"/>
            <w:gridSpan w:val="3"/>
            <w:shd w:val="clear" w:color="auto" w:fill="8DB3E2" w:themeFill="text2" w:themeFillTint="66"/>
          </w:tcPr>
          <w:p w:rsidR="00AC010D" w:rsidRPr="009D0592" w:rsidRDefault="00AC010D" w:rsidP="00C9161F">
            <w:pPr>
              <w:spacing w:after="40"/>
              <w:rPr>
                <w:b/>
              </w:rPr>
            </w:pPr>
            <w:r>
              <w:rPr>
                <w:b/>
              </w:rPr>
              <w:t>Central Coast SA4</w:t>
            </w:r>
          </w:p>
        </w:tc>
      </w:tr>
      <w:tr w:rsidR="00AC010D" w:rsidRPr="002D4081" w:rsidTr="002A4840">
        <w:trPr>
          <w:gridAfter w:val="1"/>
          <w:wAfter w:w="7" w:type="dxa"/>
          <w:trHeight w:val="187"/>
          <w:jc w:val="center"/>
        </w:trPr>
        <w:tc>
          <w:tcPr>
            <w:tcW w:w="5665" w:type="dxa"/>
          </w:tcPr>
          <w:p w:rsidR="00AC010D" w:rsidRDefault="00AC010D" w:rsidP="00C9161F">
            <w:pPr>
              <w:spacing w:after="40"/>
            </w:pPr>
            <w:r>
              <w:t>Gosford</w:t>
            </w:r>
          </w:p>
        </w:tc>
        <w:tc>
          <w:tcPr>
            <w:tcW w:w="3166" w:type="dxa"/>
          </w:tcPr>
          <w:p w:rsidR="00AC010D" w:rsidRDefault="00AC010D" w:rsidP="00C9161F">
            <w:pPr>
              <w:spacing w:after="40"/>
              <w:jc w:val="right"/>
            </w:pPr>
            <w:r>
              <w:t>156</w:t>
            </w:r>
          </w:p>
        </w:tc>
      </w:tr>
      <w:tr w:rsidR="00AC010D" w:rsidRPr="002D4081" w:rsidTr="002A4840">
        <w:trPr>
          <w:gridAfter w:val="1"/>
          <w:wAfter w:w="7" w:type="dxa"/>
          <w:trHeight w:val="187"/>
          <w:jc w:val="center"/>
        </w:trPr>
        <w:tc>
          <w:tcPr>
            <w:tcW w:w="5665" w:type="dxa"/>
          </w:tcPr>
          <w:p w:rsidR="00AC010D" w:rsidRDefault="00AC010D" w:rsidP="00C9161F">
            <w:pPr>
              <w:spacing w:after="40"/>
            </w:pPr>
            <w:r>
              <w:t>Wyong</w:t>
            </w:r>
          </w:p>
        </w:tc>
        <w:tc>
          <w:tcPr>
            <w:tcW w:w="3166" w:type="dxa"/>
          </w:tcPr>
          <w:p w:rsidR="00AC010D" w:rsidRDefault="00AC010D" w:rsidP="00C9161F">
            <w:pPr>
              <w:spacing w:after="40"/>
              <w:jc w:val="right"/>
            </w:pPr>
            <w:r>
              <w:t>243</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 xml:space="preserve">Total </w:t>
            </w:r>
          </w:p>
        </w:tc>
        <w:tc>
          <w:tcPr>
            <w:tcW w:w="3166" w:type="dxa"/>
          </w:tcPr>
          <w:p w:rsidR="00AC010D" w:rsidRPr="00062950" w:rsidRDefault="00AC010D" w:rsidP="00C9161F">
            <w:pPr>
              <w:spacing w:after="40"/>
              <w:jc w:val="right"/>
              <w:rPr>
                <w:b/>
              </w:rPr>
            </w:pPr>
            <w:r>
              <w:rPr>
                <w:b/>
              </w:rPr>
              <w:t>399</w:t>
            </w:r>
          </w:p>
        </w:tc>
      </w:tr>
      <w:tr w:rsidR="00AC010D" w:rsidRPr="002D4081" w:rsidTr="002A4840">
        <w:trPr>
          <w:trHeight w:val="187"/>
          <w:jc w:val="center"/>
        </w:trPr>
        <w:tc>
          <w:tcPr>
            <w:tcW w:w="8838" w:type="dxa"/>
            <w:gridSpan w:val="3"/>
            <w:shd w:val="clear" w:color="auto" w:fill="8DB3E2" w:themeFill="text2" w:themeFillTint="66"/>
          </w:tcPr>
          <w:p w:rsidR="00AC010D" w:rsidRPr="009D0592" w:rsidRDefault="00AC010D" w:rsidP="00C9161F">
            <w:pPr>
              <w:spacing w:after="40"/>
              <w:rPr>
                <w:b/>
              </w:rPr>
            </w:pPr>
            <w:r>
              <w:rPr>
                <w:b/>
              </w:rPr>
              <w:t>Central West SA4</w:t>
            </w:r>
          </w:p>
        </w:tc>
      </w:tr>
      <w:tr w:rsidR="00AC010D" w:rsidRPr="002D4081" w:rsidTr="002A4840">
        <w:trPr>
          <w:gridAfter w:val="1"/>
          <w:wAfter w:w="7" w:type="dxa"/>
          <w:trHeight w:val="187"/>
          <w:jc w:val="center"/>
        </w:trPr>
        <w:tc>
          <w:tcPr>
            <w:tcW w:w="5665" w:type="dxa"/>
          </w:tcPr>
          <w:p w:rsidR="00AC010D" w:rsidRDefault="00AC010D" w:rsidP="00C9161F">
            <w:pPr>
              <w:spacing w:after="40"/>
            </w:pPr>
            <w:r>
              <w:t>Bathurst</w:t>
            </w:r>
          </w:p>
        </w:tc>
        <w:tc>
          <w:tcPr>
            <w:tcW w:w="3166" w:type="dxa"/>
          </w:tcPr>
          <w:p w:rsidR="00AC010D" w:rsidRDefault="00AC010D" w:rsidP="00C9161F">
            <w:pPr>
              <w:spacing w:after="40"/>
              <w:jc w:val="right"/>
            </w:pPr>
            <w:r>
              <w:t>59</w:t>
            </w:r>
          </w:p>
        </w:tc>
      </w:tr>
      <w:tr w:rsidR="00AC010D" w:rsidRPr="002D4081" w:rsidTr="002A4840">
        <w:trPr>
          <w:gridAfter w:val="1"/>
          <w:wAfter w:w="7" w:type="dxa"/>
          <w:trHeight w:val="187"/>
          <w:jc w:val="center"/>
        </w:trPr>
        <w:tc>
          <w:tcPr>
            <w:tcW w:w="5665" w:type="dxa"/>
          </w:tcPr>
          <w:p w:rsidR="00AC010D" w:rsidRDefault="00AC010D" w:rsidP="00C9161F">
            <w:pPr>
              <w:spacing w:after="40"/>
            </w:pPr>
            <w:r>
              <w:t>Lachlan Valley</w:t>
            </w:r>
          </w:p>
        </w:tc>
        <w:tc>
          <w:tcPr>
            <w:tcW w:w="3166" w:type="dxa"/>
          </w:tcPr>
          <w:p w:rsidR="00AC010D" w:rsidRDefault="00AC010D" w:rsidP="00C9161F">
            <w:pPr>
              <w:spacing w:after="40"/>
              <w:jc w:val="right"/>
            </w:pPr>
            <w:r>
              <w:t>69</w:t>
            </w:r>
          </w:p>
        </w:tc>
      </w:tr>
      <w:tr w:rsidR="00AC010D" w:rsidRPr="002D4081" w:rsidTr="002A4840">
        <w:trPr>
          <w:gridAfter w:val="1"/>
          <w:wAfter w:w="7" w:type="dxa"/>
          <w:trHeight w:val="187"/>
          <w:jc w:val="center"/>
        </w:trPr>
        <w:tc>
          <w:tcPr>
            <w:tcW w:w="5665" w:type="dxa"/>
          </w:tcPr>
          <w:p w:rsidR="00AC010D" w:rsidRDefault="00AC010D" w:rsidP="00C9161F">
            <w:pPr>
              <w:spacing w:after="40"/>
            </w:pPr>
            <w:r>
              <w:t>Lithgow – Mudgee</w:t>
            </w:r>
          </w:p>
        </w:tc>
        <w:tc>
          <w:tcPr>
            <w:tcW w:w="3166" w:type="dxa"/>
          </w:tcPr>
          <w:p w:rsidR="00AC010D" w:rsidRDefault="00AC010D" w:rsidP="00C9161F">
            <w:pPr>
              <w:spacing w:after="40"/>
              <w:jc w:val="right"/>
            </w:pPr>
            <w:r>
              <w:t>54</w:t>
            </w:r>
          </w:p>
        </w:tc>
      </w:tr>
      <w:tr w:rsidR="00AC010D" w:rsidRPr="002D4081" w:rsidTr="002A4840">
        <w:trPr>
          <w:gridAfter w:val="1"/>
          <w:wAfter w:w="7" w:type="dxa"/>
          <w:trHeight w:val="187"/>
          <w:jc w:val="center"/>
        </w:trPr>
        <w:tc>
          <w:tcPr>
            <w:tcW w:w="5665" w:type="dxa"/>
          </w:tcPr>
          <w:p w:rsidR="00AC010D" w:rsidRDefault="00AC010D" w:rsidP="00C9161F">
            <w:pPr>
              <w:spacing w:after="40"/>
            </w:pPr>
            <w:r>
              <w:t>Orange</w:t>
            </w:r>
          </w:p>
        </w:tc>
        <w:tc>
          <w:tcPr>
            <w:tcW w:w="3166" w:type="dxa"/>
          </w:tcPr>
          <w:p w:rsidR="00AC010D" w:rsidRDefault="00AC010D" w:rsidP="00C9161F">
            <w:pPr>
              <w:spacing w:after="40"/>
              <w:jc w:val="right"/>
            </w:pPr>
            <w:r>
              <w:t>125</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 xml:space="preserve">Total </w:t>
            </w:r>
          </w:p>
        </w:tc>
        <w:tc>
          <w:tcPr>
            <w:tcW w:w="3166" w:type="dxa"/>
          </w:tcPr>
          <w:p w:rsidR="00AC010D" w:rsidRPr="00062950" w:rsidRDefault="00AC010D" w:rsidP="00C9161F">
            <w:pPr>
              <w:spacing w:after="40"/>
              <w:jc w:val="right"/>
              <w:rPr>
                <w:b/>
              </w:rPr>
            </w:pPr>
            <w:r>
              <w:rPr>
                <w:b/>
              </w:rPr>
              <w:t>307</w:t>
            </w:r>
          </w:p>
        </w:tc>
      </w:tr>
      <w:tr w:rsidR="00AC010D" w:rsidRPr="002D4081" w:rsidTr="002A4840">
        <w:trPr>
          <w:trHeight w:val="187"/>
          <w:jc w:val="center"/>
        </w:trPr>
        <w:tc>
          <w:tcPr>
            <w:tcW w:w="8838" w:type="dxa"/>
            <w:gridSpan w:val="3"/>
            <w:shd w:val="clear" w:color="auto" w:fill="8DB3E2" w:themeFill="text2" w:themeFillTint="66"/>
          </w:tcPr>
          <w:p w:rsidR="00AC010D" w:rsidRDefault="00AC010D" w:rsidP="00C9161F">
            <w:pPr>
              <w:pageBreakBefore/>
              <w:spacing w:after="40"/>
            </w:pPr>
            <w:r w:rsidRPr="001400C5">
              <w:rPr>
                <w:b/>
              </w:rPr>
              <w:lastRenderedPageBreak/>
              <w:t xml:space="preserve">Coffs Harbour </w:t>
            </w:r>
            <w:r>
              <w:rPr>
                <w:b/>
              </w:rPr>
              <w:t>–</w:t>
            </w:r>
            <w:r w:rsidRPr="001400C5">
              <w:rPr>
                <w:b/>
              </w:rPr>
              <w:t xml:space="preserve"> Grafton</w:t>
            </w:r>
            <w:r>
              <w:rPr>
                <w:b/>
              </w:rPr>
              <w:t xml:space="preserve"> SA4 </w:t>
            </w:r>
          </w:p>
        </w:tc>
      </w:tr>
      <w:tr w:rsidR="00AC010D" w:rsidRPr="002D4081" w:rsidTr="002A4840">
        <w:trPr>
          <w:gridAfter w:val="1"/>
          <w:wAfter w:w="7" w:type="dxa"/>
          <w:trHeight w:val="187"/>
          <w:jc w:val="center"/>
        </w:trPr>
        <w:tc>
          <w:tcPr>
            <w:tcW w:w="5665" w:type="dxa"/>
          </w:tcPr>
          <w:p w:rsidR="00AC010D" w:rsidRDefault="00AC010D" w:rsidP="00C9161F">
            <w:pPr>
              <w:spacing w:after="40"/>
            </w:pPr>
            <w:r w:rsidRPr="001400C5">
              <w:t>Clarence Valley</w:t>
            </w:r>
          </w:p>
        </w:tc>
        <w:tc>
          <w:tcPr>
            <w:tcW w:w="3166" w:type="dxa"/>
          </w:tcPr>
          <w:p w:rsidR="00AC010D" w:rsidRDefault="00AC010D" w:rsidP="00C9161F">
            <w:pPr>
              <w:spacing w:after="40"/>
              <w:jc w:val="right"/>
            </w:pPr>
            <w:r>
              <w:t>61</w:t>
            </w:r>
          </w:p>
        </w:tc>
      </w:tr>
      <w:tr w:rsidR="00AC010D" w:rsidRPr="002D4081" w:rsidTr="002A4840">
        <w:trPr>
          <w:gridAfter w:val="1"/>
          <w:wAfter w:w="7" w:type="dxa"/>
          <w:trHeight w:val="187"/>
          <w:jc w:val="center"/>
        </w:trPr>
        <w:tc>
          <w:tcPr>
            <w:tcW w:w="5665" w:type="dxa"/>
          </w:tcPr>
          <w:p w:rsidR="00AC010D" w:rsidRDefault="00AC010D" w:rsidP="00C9161F">
            <w:pPr>
              <w:spacing w:after="40"/>
            </w:pPr>
            <w:r w:rsidRPr="001400C5">
              <w:t>Coffs Harbour</w:t>
            </w:r>
          </w:p>
        </w:tc>
        <w:tc>
          <w:tcPr>
            <w:tcW w:w="3166" w:type="dxa"/>
          </w:tcPr>
          <w:p w:rsidR="00AC010D" w:rsidRDefault="00AC010D" w:rsidP="00C9161F">
            <w:pPr>
              <w:spacing w:after="40"/>
              <w:jc w:val="right"/>
            </w:pPr>
            <w:r>
              <w:t>84</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 xml:space="preserve">Total </w:t>
            </w:r>
          </w:p>
        </w:tc>
        <w:tc>
          <w:tcPr>
            <w:tcW w:w="3166" w:type="dxa"/>
          </w:tcPr>
          <w:p w:rsidR="00AC010D" w:rsidRPr="00062950" w:rsidRDefault="00AC010D" w:rsidP="00C9161F">
            <w:pPr>
              <w:spacing w:after="40"/>
              <w:jc w:val="right"/>
              <w:rPr>
                <w:b/>
              </w:rPr>
            </w:pPr>
            <w:r>
              <w:rPr>
                <w:b/>
              </w:rPr>
              <w:t>145</w:t>
            </w:r>
          </w:p>
        </w:tc>
      </w:tr>
      <w:tr w:rsidR="00AC010D" w:rsidRPr="002D4081" w:rsidTr="002A4840">
        <w:trPr>
          <w:trHeight w:val="187"/>
          <w:jc w:val="center"/>
        </w:trPr>
        <w:tc>
          <w:tcPr>
            <w:tcW w:w="8838" w:type="dxa"/>
            <w:gridSpan w:val="3"/>
            <w:shd w:val="clear" w:color="auto" w:fill="8DB3E2" w:themeFill="text2" w:themeFillTint="66"/>
          </w:tcPr>
          <w:p w:rsidR="00AC010D" w:rsidRPr="00E1473A" w:rsidRDefault="00AC010D" w:rsidP="00C9161F">
            <w:pPr>
              <w:spacing w:after="40"/>
              <w:rPr>
                <w:b/>
              </w:rPr>
            </w:pPr>
            <w:r w:rsidRPr="00E1473A">
              <w:rPr>
                <w:b/>
              </w:rPr>
              <w:t>Far West and Orana</w:t>
            </w:r>
            <w:r>
              <w:rPr>
                <w:b/>
              </w:rPr>
              <w:t xml:space="preserve"> SA4</w:t>
            </w:r>
          </w:p>
        </w:tc>
      </w:tr>
      <w:tr w:rsidR="00AC010D" w:rsidRPr="002D4081" w:rsidTr="002A4840">
        <w:trPr>
          <w:gridAfter w:val="1"/>
          <w:wAfter w:w="7" w:type="dxa"/>
          <w:trHeight w:val="187"/>
          <w:jc w:val="center"/>
        </w:trPr>
        <w:tc>
          <w:tcPr>
            <w:tcW w:w="5665" w:type="dxa"/>
          </w:tcPr>
          <w:p w:rsidR="00AC010D" w:rsidRDefault="00AC010D" w:rsidP="00C9161F">
            <w:pPr>
              <w:spacing w:after="40"/>
            </w:pPr>
            <w:r w:rsidRPr="00E1473A">
              <w:t xml:space="preserve">Bourke </w:t>
            </w:r>
            <w:r>
              <w:t>–</w:t>
            </w:r>
            <w:r w:rsidRPr="00E1473A">
              <w:t xml:space="preserve"> Cobar </w:t>
            </w:r>
            <w:r>
              <w:t>–</w:t>
            </w:r>
            <w:r w:rsidRPr="00E1473A">
              <w:t xml:space="preserve"> Coonamble</w:t>
            </w:r>
          </w:p>
        </w:tc>
        <w:tc>
          <w:tcPr>
            <w:tcW w:w="3166" w:type="dxa"/>
          </w:tcPr>
          <w:p w:rsidR="00AC010D" w:rsidRDefault="00AC010D" w:rsidP="00C9161F">
            <w:pPr>
              <w:spacing w:after="40"/>
              <w:jc w:val="right"/>
            </w:pPr>
            <w:r>
              <w:t>35</w:t>
            </w:r>
          </w:p>
        </w:tc>
      </w:tr>
      <w:tr w:rsidR="00AC010D" w:rsidRPr="002D4081" w:rsidTr="002A4840">
        <w:trPr>
          <w:gridAfter w:val="1"/>
          <w:wAfter w:w="7" w:type="dxa"/>
          <w:trHeight w:val="187"/>
          <w:jc w:val="center"/>
        </w:trPr>
        <w:tc>
          <w:tcPr>
            <w:tcW w:w="5665" w:type="dxa"/>
          </w:tcPr>
          <w:p w:rsidR="00AC010D" w:rsidRDefault="00AC010D" w:rsidP="00C9161F">
            <w:pPr>
              <w:spacing w:after="40"/>
            </w:pPr>
            <w:r w:rsidRPr="00E1473A">
              <w:t>Broken Hill and Far West</w:t>
            </w:r>
          </w:p>
        </w:tc>
        <w:tc>
          <w:tcPr>
            <w:tcW w:w="3166" w:type="dxa"/>
          </w:tcPr>
          <w:p w:rsidR="00AC010D" w:rsidRDefault="00AC010D" w:rsidP="00C9161F">
            <w:pPr>
              <w:spacing w:after="40"/>
              <w:jc w:val="right"/>
            </w:pPr>
            <w:r>
              <w:t>7</w:t>
            </w:r>
          </w:p>
        </w:tc>
      </w:tr>
      <w:tr w:rsidR="00AC010D" w:rsidRPr="002D4081" w:rsidTr="002A4840">
        <w:trPr>
          <w:gridAfter w:val="1"/>
          <w:wAfter w:w="7" w:type="dxa"/>
          <w:trHeight w:val="187"/>
          <w:jc w:val="center"/>
        </w:trPr>
        <w:tc>
          <w:tcPr>
            <w:tcW w:w="5665" w:type="dxa"/>
          </w:tcPr>
          <w:p w:rsidR="00AC010D" w:rsidRDefault="00AC010D" w:rsidP="00C9161F">
            <w:pPr>
              <w:spacing w:after="40"/>
            </w:pPr>
            <w:r w:rsidRPr="00E1473A">
              <w:t>Dubbo</w:t>
            </w:r>
          </w:p>
        </w:tc>
        <w:tc>
          <w:tcPr>
            <w:tcW w:w="3166" w:type="dxa"/>
          </w:tcPr>
          <w:p w:rsidR="00AC010D" w:rsidRDefault="00AC010D" w:rsidP="00C9161F">
            <w:pPr>
              <w:spacing w:after="40"/>
              <w:jc w:val="right"/>
            </w:pPr>
            <w:r>
              <w:t>96</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 xml:space="preserve">Total </w:t>
            </w:r>
          </w:p>
        </w:tc>
        <w:tc>
          <w:tcPr>
            <w:tcW w:w="3166" w:type="dxa"/>
          </w:tcPr>
          <w:p w:rsidR="00AC010D" w:rsidRPr="00062950" w:rsidRDefault="00AC010D" w:rsidP="00C9161F">
            <w:pPr>
              <w:spacing w:after="40"/>
              <w:jc w:val="right"/>
              <w:rPr>
                <w:b/>
              </w:rPr>
            </w:pPr>
            <w:r>
              <w:rPr>
                <w:b/>
              </w:rPr>
              <w:t>138</w:t>
            </w:r>
          </w:p>
        </w:tc>
      </w:tr>
      <w:tr w:rsidR="00AC010D" w:rsidRPr="002D4081" w:rsidTr="002A4840">
        <w:trPr>
          <w:trHeight w:val="187"/>
          <w:jc w:val="center"/>
        </w:trPr>
        <w:tc>
          <w:tcPr>
            <w:tcW w:w="8838" w:type="dxa"/>
            <w:gridSpan w:val="3"/>
            <w:shd w:val="clear" w:color="auto" w:fill="8DB3E2" w:themeFill="text2" w:themeFillTint="66"/>
          </w:tcPr>
          <w:p w:rsidR="00AC010D" w:rsidRPr="00E1473A" w:rsidRDefault="00AC010D" w:rsidP="00C9161F">
            <w:pPr>
              <w:spacing w:after="40"/>
              <w:rPr>
                <w:b/>
              </w:rPr>
            </w:pPr>
            <w:r w:rsidRPr="00E1473A">
              <w:rPr>
                <w:b/>
              </w:rPr>
              <w:t xml:space="preserve">Hunter Valley </w:t>
            </w:r>
            <w:proofErr w:type="spellStart"/>
            <w:r w:rsidRPr="00E1473A">
              <w:rPr>
                <w:b/>
              </w:rPr>
              <w:t>exc</w:t>
            </w:r>
            <w:proofErr w:type="spellEnd"/>
            <w:r w:rsidRPr="00E1473A">
              <w:rPr>
                <w:b/>
              </w:rPr>
              <w:t xml:space="preserve"> Newcastle</w:t>
            </w:r>
            <w:r>
              <w:rPr>
                <w:b/>
              </w:rPr>
              <w:t xml:space="preserve"> SA4</w:t>
            </w:r>
          </w:p>
        </w:tc>
      </w:tr>
      <w:tr w:rsidR="00AC010D" w:rsidRPr="002D4081" w:rsidTr="002A4840">
        <w:trPr>
          <w:gridAfter w:val="1"/>
          <w:wAfter w:w="7" w:type="dxa"/>
          <w:trHeight w:val="187"/>
          <w:jc w:val="center"/>
        </w:trPr>
        <w:tc>
          <w:tcPr>
            <w:tcW w:w="5665" w:type="dxa"/>
          </w:tcPr>
          <w:p w:rsidR="00AC010D" w:rsidRDefault="00AC010D" w:rsidP="00C9161F">
            <w:pPr>
              <w:spacing w:after="40"/>
            </w:pPr>
            <w:r w:rsidRPr="00E1473A">
              <w:t>Lower Hunter</w:t>
            </w:r>
          </w:p>
        </w:tc>
        <w:tc>
          <w:tcPr>
            <w:tcW w:w="3166" w:type="dxa"/>
          </w:tcPr>
          <w:p w:rsidR="00AC010D" w:rsidRDefault="00AC010D" w:rsidP="00C9161F">
            <w:pPr>
              <w:spacing w:after="40"/>
              <w:jc w:val="right"/>
            </w:pPr>
            <w:r>
              <w:t>74</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E1473A">
              <w:t>Maitland</w:t>
            </w:r>
          </w:p>
        </w:tc>
        <w:tc>
          <w:tcPr>
            <w:tcW w:w="3166" w:type="dxa"/>
          </w:tcPr>
          <w:p w:rsidR="00AC010D" w:rsidRDefault="00AC010D" w:rsidP="00C9161F">
            <w:pPr>
              <w:spacing w:after="40"/>
              <w:jc w:val="right"/>
            </w:pPr>
            <w:r>
              <w:t>67</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E1473A">
              <w:t>Port Stephens</w:t>
            </w:r>
          </w:p>
        </w:tc>
        <w:tc>
          <w:tcPr>
            <w:tcW w:w="3166" w:type="dxa"/>
          </w:tcPr>
          <w:p w:rsidR="00AC010D" w:rsidRDefault="00AC010D" w:rsidP="00C9161F">
            <w:pPr>
              <w:spacing w:after="40"/>
              <w:jc w:val="right"/>
            </w:pPr>
            <w:r>
              <w:t>62</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E1473A">
              <w:t>Upper Hunter</w:t>
            </w:r>
          </w:p>
        </w:tc>
        <w:tc>
          <w:tcPr>
            <w:tcW w:w="3166" w:type="dxa"/>
          </w:tcPr>
          <w:p w:rsidR="00AC010D" w:rsidRDefault="00AC010D" w:rsidP="00C9161F">
            <w:pPr>
              <w:spacing w:after="40"/>
              <w:jc w:val="right"/>
            </w:pPr>
            <w:r>
              <w:t>16</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 xml:space="preserve">Total </w:t>
            </w:r>
          </w:p>
        </w:tc>
        <w:tc>
          <w:tcPr>
            <w:tcW w:w="3166" w:type="dxa"/>
          </w:tcPr>
          <w:p w:rsidR="00AC010D" w:rsidRPr="00062950" w:rsidRDefault="00AC010D" w:rsidP="00C9161F">
            <w:pPr>
              <w:spacing w:after="40"/>
              <w:jc w:val="right"/>
              <w:rPr>
                <w:b/>
              </w:rPr>
            </w:pPr>
            <w:r>
              <w:rPr>
                <w:b/>
              </w:rPr>
              <w:t>219</w:t>
            </w:r>
          </w:p>
        </w:tc>
      </w:tr>
      <w:tr w:rsidR="00AC010D" w:rsidRPr="00E1473A" w:rsidTr="002A4840">
        <w:trPr>
          <w:trHeight w:val="187"/>
          <w:jc w:val="center"/>
        </w:trPr>
        <w:tc>
          <w:tcPr>
            <w:tcW w:w="8838" w:type="dxa"/>
            <w:gridSpan w:val="3"/>
            <w:shd w:val="clear" w:color="auto" w:fill="8DB3E2" w:themeFill="text2" w:themeFillTint="66"/>
          </w:tcPr>
          <w:p w:rsidR="00AC010D" w:rsidRPr="00E1473A" w:rsidRDefault="00AC010D" w:rsidP="00C9161F">
            <w:pPr>
              <w:spacing w:after="40"/>
              <w:rPr>
                <w:b/>
              </w:rPr>
            </w:pPr>
            <w:r w:rsidRPr="00E1473A">
              <w:rPr>
                <w:b/>
              </w:rPr>
              <w:t>Illawarra</w:t>
            </w:r>
            <w:r>
              <w:rPr>
                <w:b/>
              </w:rPr>
              <w:t xml:space="preserve"> SA4</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E1473A">
              <w:t xml:space="preserve">Dapto </w:t>
            </w:r>
            <w:r>
              <w:t>–</w:t>
            </w:r>
            <w:r w:rsidRPr="00E1473A">
              <w:t xml:space="preserve"> Port Kembla</w:t>
            </w:r>
            <w:r>
              <w:t xml:space="preserve"> </w:t>
            </w:r>
          </w:p>
        </w:tc>
        <w:tc>
          <w:tcPr>
            <w:tcW w:w="3166" w:type="dxa"/>
          </w:tcPr>
          <w:p w:rsidR="00AC010D" w:rsidRDefault="00AC010D" w:rsidP="00C9161F">
            <w:pPr>
              <w:spacing w:after="40"/>
              <w:jc w:val="right"/>
            </w:pPr>
            <w:r>
              <w:t>100</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E1473A">
              <w:t>Illawarra Catchment Reserve</w:t>
            </w:r>
          </w:p>
        </w:tc>
        <w:tc>
          <w:tcPr>
            <w:tcW w:w="3166" w:type="dxa"/>
          </w:tcPr>
          <w:p w:rsidR="00AC010D" w:rsidRDefault="00AC010D" w:rsidP="00C9161F">
            <w:pPr>
              <w:spacing w:after="40"/>
              <w:jc w:val="right"/>
            </w:pPr>
            <w:r>
              <w:t>2</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E1473A">
              <w:t xml:space="preserve">Kiama </w:t>
            </w:r>
            <w:r>
              <w:t>–</w:t>
            </w:r>
            <w:r w:rsidRPr="00E1473A">
              <w:t xml:space="preserve"> Shellharbour</w:t>
            </w:r>
            <w:r>
              <w:t xml:space="preserve"> </w:t>
            </w:r>
          </w:p>
        </w:tc>
        <w:tc>
          <w:tcPr>
            <w:tcW w:w="3166" w:type="dxa"/>
          </w:tcPr>
          <w:p w:rsidR="00AC010D" w:rsidRDefault="00AC010D" w:rsidP="00C9161F">
            <w:pPr>
              <w:spacing w:after="40"/>
              <w:jc w:val="right"/>
            </w:pPr>
            <w:r>
              <w:t>73</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E1473A">
              <w:t>Wollongong</w:t>
            </w:r>
          </w:p>
        </w:tc>
        <w:tc>
          <w:tcPr>
            <w:tcW w:w="3166" w:type="dxa"/>
          </w:tcPr>
          <w:p w:rsidR="00AC010D" w:rsidRDefault="00AC010D" w:rsidP="00C9161F">
            <w:pPr>
              <w:spacing w:after="40"/>
              <w:jc w:val="right"/>
            </w:pPr>
            <w:r>
              <w:t>176</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Total</w:t>
            </w:r>
          </w:p>
        </w:tc>
        <w:tc>
          <w:tcPr>
            <w:tcW w:w="3166" w:type="dxa"/>
          </w:tcPr>
          <w:p w:rsidR="00AC010D" w:rsidRPr="00062950" w:rsidRDefault="00AC010D" w:rsidP="00C9161F">
            <w:pPr>
              <w:spacing w:after="40"/>
              <w:jc w:val="right"/>
              <w:rPr>
                <w:b/>
              </w:rPr>
            </w:pPr>
            <w:r>
              <w:rPr>
                <w:b/>
              </w:rPr>
              <w:t>351</w:t>
            </w:r>
          </w:p>
        </w:tc>
      </w:tr>
      <w:tr w:rsidR="00AC010D" w:rsidRPr="002D4081" w:rsidTr="002A4840">
        <w:trPr>
          <w:trHeight w:val="187"/>
          <w:jc w:val="center"/>
        </w:trPr>
        <w:tc>
          <w:tcPr>
            <w:tcW w:w="8838" w:type="dxa"/>
            <w:gridSpan w:val="3"/>
            <w:shd w:val="clear" w:color="auto" w:fill="8DB3E2" w:themeFill="text2" w:themeFillTint="66"/>
          </w:tcPr>
          <w:p w:rsidR="00AC010D" w:rsidRPr="00E1473A" w:rsidRDefault="00AC010D" w:rsidP="00C9161F">
            <w:pPr>
              <w:spacing w:after="40"/>
              <w:rPr>
                <w:b/>
              </w:rPr>
            </w:pPr>
            <w:r w:rsidRPr="00E1473A">
              <w:rPr>
                <w:b/>
              </w:rPr>
              <w:t>Mid North Coast</w:t>
            </w:r>
            <w:r>
              <w:rPr>
                <w:b/>
              </w:rPr>
              <w:t xml:space="preserve"> SA4</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5279EA">
              <w:t>Great Lakes</w:t>
            </w:r>
          </w:p>
        </w:tc>
        <w:tc>
          <w:tcPr>
            <w:tcW w:w="3166" w:type="dxa"/>
          </w:tcPr>
          <w:p w:rsidR="00AC010D" w:rsidRDefault="00AC010D" w:rsidP="00C9161F">
            <w:pPr>
              <w:spacing w:after="40"/>
              <w:jc w:val="right"/>
            </w:pPr>
            <w:r>
              <w:t>14</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5279EA">
              <w:t xml:space="preserve">Kempsey </w:t>
            </w:r>
            <w:r>
              <w:t>–</w:t>
            </w:r>
            <w:r w:rsidRPr="005279EA">
              <w:t xml:space="preserve"> Nambucca</w:t>
            </w:r>
          </w:p>
        </w:tc>
        <w:tc>
          <w:tcPr>
            <w:tcW w:w="3166" w:type="dxa"/>
          </w:tcPr>
          <w:p w:rsidR="00AC010D" w:rsidRDefault="00AC010D" w:rsidP="00C9161F">
            <w:pPr>
              <w:spacing w:after="40"/>
              <w:jc w:val="right"/>
            </w:pPr>
            <w:r>
              <w:t>50</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5279EA">
              <w:t>Lord Howe Island</w:t>
            </w:r>
          </w:p>
        </w:tc>
        <w:tc>
          <w:tcPr>
            <w:tcW w:w="3166" w:type="dxa"/>
          </w:tcPr>
          <w:p w:rsidR="00AC010D" w:rsidRDefault="00AC010D" w:rsidP="00C9161F">
            <w:pPr>
              <w:spacing w:after="40"/>
              <w:jc w:val="right"/>
            </w:pPr>
            <w:r>
              <w:t>N/A</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5279EA">
              <w:t>Port Macquarie</w:t>
            </w:r>
          </w:p>
        </w:tc>
        <w:tc>
          <w:tcPr>
            <w:tcW w:w="3166" w:type="dxa"/>
          </w:tcPr>
          <w:p w:rsidR="00AC010D" w:rsidRDefault="00AC010D" w:rsidP="00C9161F">
            <w:pPr>
              <w:spacing w:after="40"/>
              <w:jc w:val="right"/>
            </w:pPr>
            <w:r>
              <w:t>129</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5279EA">
              <w:t xml:space="preserve">Taree </w:t>
            </w:r>
            <w:r>
              <w:t>–</w:t>
            </w:r>
            <w:r w:rsidRPr="005279EA">
              <w:t xml:space="preserve"> Gloucester</w:t>
            </w:r>
          </w:p>
        </w:tc>
        <w:tc>
          <w:tcPr>
            <w:tcW w:w="3166" w:type="dxa"/>
          </w:tcPr>
          <w:p w:rsidR="00AC010D" w:rsidRDefault="00AC010D" w:rsidP="00C9161F">
            <w:pPr>
              <w:spacing w:after="40"/>
              <w:jc w:val="right"/>
            </w:pPr>
            <w:r>
              <w:t>47</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 xml:space="preserve">Total </w:t>
            </w:r>
          </w:p>
        </w:tc>
        <w:tc>
          <w:tcPr>
            <w:tcW w:w="3166" w:type="dxa"/>
          </w:tcPr>
          <w:p w:rsidR="00AC010D" w:rsidRPr="00062950" w:rsidRDefault="00AC010D" w:rsidP="00C9161F">
            <w:pPr>
              <w:spacing w:after="40"/>
              <w:jc w:val="right"/>
              <w:rPr>
                <w:b/>
              </w:rPr>
            </w:pPr>
            <w:r w:rsidRPr="00062950">
              <w:rPr>
                <w:b/>
              </w:rPr>
              <w:t>240</w:t>
            </w:r>
          </w:p>
        </w:tc>
      </w:tr>
      <w:tr w:rsidR="00AC010D" w:rsidRPr="002D4081" w:rsidTr="002A4840">
        <w:trPr>
          <w:trHeight w:val="187"/>
          <w:jc w:val="center"/>
        </w:trPr>
        <w:tc>
          <w:tcPr>
            <w:tcW w:w="8838" w:type="dxa"/>
            <w:gridSpan w:val="3"/>
            <w:shd w:val="clear" w:color="auto" w:fill="8DB3E2" w:themeFill="text2" w:themeFillTint="66"/>
          </w:tcPr>
          <w:p w:rsidR="00AC010D" w:rsidRPr="005279EA" w:rsidRDefault="00AC010D" w:rsidP="00C9161F">
            <w:pPr>
              <w:pageBreakBefore/>
              <w:spacing w:after="40"/>
              <w:rPr>
                <w:b/>
              </w:rPr>
            </w:pPr>
            <w:r w:rsidRPr="005279EA">
              <w:rPr>
                <w:b/>
              </w:rPr>
              <w:lastRenderedPageBreak/>
              <w:t>Murray</w:t>
            </w:r>
            <w:r>
              <w:rPr>
                <w:b/>
              </w:rPr>
              <w:t xml:space="preserve"> SA4</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5279EA">
              <w:t>Lower Murray</w:t>
            </w:r>
          </w:p>
        </w:tc>
        <w:tc>
          <w:tcPr>
            <w:tcW w:w="3166" w:type="dxa"/>
          </w:tcPr>
          <w:p w:rsidR="00AC010D" w:rsidRDefault="00AC010D" w:rsidP="00C9161F">
            <w:pPr>
              <w:spacing w:after="40"/>
              <w:jc w:val="right"/>
            </w:pPr>
            <w:r>
              <w:t>12</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t>Albury</w:t>
            </w:r>
          </w:p>
        </w:tc>
        <w:tc>
          <w:tcPr>
            <w:tcW w:w="3166" w:type="dxa"/>
          </w:tcPr>
          <w:p w:rsidR="00AC010D" w:rsidRDefault="00AC010D" w:rsidP="00C9161F">
            <w:pPr>
              <w:spacing w:after="40"/>
              <w:jc w:val="right"/>
            </w:pPr>
            <w:r>
              <w:t>60</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5279EA">
              <w:t>Upper Murray exc. Albury</w:t>
            </w:r>
          </w:p>
        </w:tc>
        <w:tc>
          <w:tcPr>
            <w:tcW w:w="3166" w:type="dxa"/>
          </w:tcPr>
          <w:p w:rsidR="00AC010D" w:rsidRDefault="00AC010D" w:rsidP="00C9161F">
            <w:pPr>
              <w:spacing w:after="40"/>
              <w:jc w:val="right"/>
            </w:pPr>
            <w:r>
              <w:t>22</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sidRPr="00062950">
              <w:rPr>
                <w:b/>
              </w:rPr>
              <w:t xml:space="preserve">Total </w:t>
            </w:r>
          </w:p>
        </w:tc>
        <w:tc>
          <w:tcPr>
            <w:tcW w:w="3166" w:type="dxa"/>
          </w:tcPr>
          <w:p w:rsidR="00AC010D" w:rsidRPr="00062950" w:rsidRDefault="00AC010D" w:rsidP="00C9161F">
            <w:pPr>
              <w:spacing w:after="40"/>
              <w:jc w:val="right"/>
              <w:rPr>
                <w:b/>
              </w:rPr>
            </w:pPr>
            <w:r w:rsidRPr="00062950">
              <w:rPr>
                <w:b/>
              </w:rPr>
              <w:t>94</w:t>
            </w:r>
          </w:p>
        </w:tc>
      </w:tr>
      <w:tr w:rsidR="00AC010D" w:rsidRPr="002D4081" w:rsidTr="002A4840">
        <w:trPr>
          <w:trHeight w:val="187"/>
          <w:jc w:val="center"/>
        </w:trPr>
        <w:tc>
          <w:tcPr>
            <w:tcW w:w="8838" w:type="dxa"/>
            <w:gridSpan w:val="3"/>
            <w:shd w:val="clear" w:color="auto" w:fill="8DB3E2" w:themeFill="text2" w:themeFillTint="66"/>
          </w:tcPr>
          <w:p w:rsidR="00AC010D" w:rsidRPr="005279EA" w:rsidRDefault="00AC010D" w:rsidP="00C9161F">
            <w:pPr>
              <w:spacing w:after="40"/>
              <w:rPr>
                <w:b/>
              </w:rPr>
            </w:pPr>
            <w:r w:rsidRPr="005279EA">
              <w:rPr>
                <w:b/>
              </w:rPr>
              <w:t>New England and North West</w:t>
            </w:r>
            <w:r>
              <w:rPr>
                <w:b/>
              </w:rPr>
              <w:t xml:space="preserve"> SA4</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5279EA">
              <w:t>Armidale</w:t>
            </w:r>
          </w:p>
        </w:tc>
        <w:tc>
          <w:tcPr>
            <w:tcW w:w="3166" w:type="dxa"/>
          </w:tcPr>
          <w:p w:rsidR="00AC010D" w:rsidRDefault="00AC010D" w:rsidP="00C9161F">
            <w:pPr>
              <w:spacing w:after="40"/>
              <w:jc w:val="right"/>
            </w:pPr>
            <w:r>
              <w:t>25</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5279EA">
              <w:t xml:space="preserve">Inverell </w:t>
            </w:r>
            <w:r>
              <w:t>–</w:t>
            </w:r>
            <w:r w:rsidRPr="005279EA">
              <w:t xml:space="preserve"> Tenterfield</w:t>
            </w:r>
          </w:p>
        </w:tc>
        <w:tc>
          <w:tcPr>
            <w:tcW w:w="3166" w:type="dxa"/>
          </w:tcPr>
          <w:p w:rsidR="00AC010D" w:rsidRDefault="00AC010D" w:rsidP="00C9161F">
            <w:pPr>
              <w:spacing w:after="40"/>
              <w:jc w:val="right"/>
            </w:pPr>
            <w:r>
              <w:t>40</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5279EA">
              <w:t xml:space="preserve">Moree </w:t>
            </w:r>
            <w:r>
              <w:t>–</w:t>
            </w:r>
            <w:r w:rsidRPr="005279EA">
              <w:t xml:space="preserve"> Narrabri</w:t>
            </w:r>
          </w:p>
        </w:tc>
        <w:tc>
          <w:tcPr>
            <w:tcW w:w="3166" w:type="dxa"/>
          </w:tcPr>
          <w:p w:rsidR="00AC010D" w:rsidRDefault="00AC010D" w:rsidP="00C9161F">
            <w:pPr>
              <w:spacing w:after="40"/>
              <w:jc w:val="right"/>
            </w:pPr>
            <w:r>
              <w:t>32</w:t>
            </w:r>
          </w:p>
        </w:tc>
      </w:tr>
      <w:tr w:rsidR="00AC010D" w:rsidRPr="002D4081" w:rsidTr="002A4840">
        <w:trPr>
          <w:gridAfter w:val="1"/>
          <w:wAfter w:w="7" w:type="dxa"/>
          <w:trHeight w:val="187"/>
          <w:jc w:val="center"/>
        </w:trPr>
        <w:tc>
          <w:tcPr>
            <w:tcW w:w="5665" w:type="dxa"/>
          </w:tcPr>
          <w:p w:rsidR="00AC010D" w:rsidRPr="00E1473A" w:rsidRDefault="00AC010D" w:rsidP="00C9161F">
            <w:pPr>
              <w:spacing w:after="40"/>
            </w:pPr>
            <w:r w:rsidRPr="005279EA">
              <w:t xml:space="preserve">Tamworth </w:t>
            </w:r>
            <w:r>
              <w:t>–</w:t>
            </w:r>
            <w:r w:rsidRPr="005279EA">
              <w:t xml:space="preserve"> Gunnedah</w:t>
            </w:r>
          </w:p>
        </w:tc>
        <w:tc>
          <w:tcPr>
            <w:tcW w:w="3166" w:type="dxa"/>
          </w:tcPr>
          <w:p w:rsidR="00AC010D" w:rsidRDefault="00AC010D" w:rsidP="00C9161F">
            <w:pPr>
              <w:spacing w:after="40"/>
              <w:jc w:val="right"/>
            </w:pPr>
            <w:r>
              <w:t>57</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 xml:space="preserve">Total </w:t>
            </w:r>
          </w:p>
        </w:tc>
        <w:tc>
          <w:tcPr>
            <w:tcW w:w="3166" w:type="dxa"/>
          </w:tcPr>
          <w:p w:rsidR="00AC010D" w:rsidRPr="00062950" w:rsidRDefault="00AC010D" w:rsidP="00C9161F">
            <w:pPr>
              <w:spacing w:after="40"/>
              <w:jc w:val="right"/>
              <w:rPr>
                <w:b/>
              </w:rPr>
            </w:pPr>
            <w:r>
              <w:rPr>
                <w:b/>
              </w:rPr>
              <w:t>154</w:t>
            </w:r>
          </w:p>
        </w:tc>
      </w:tr>
      <w:tr w:rsidR="00AC010D" w:rsidRPr="002D4081" w:rsidTr="002A4840">
        <w:trPr>
          <w:trHeight w:val="187"/>
          <w:jc w:val="center"/>
        </w:trPr>
        <w:tc>
          <w:tcPr>
            <w:tcW w:w="8838" w:type="dxa"/>
            <w:gridSpan w:val="3"/>
            <w:shd w:val="clear" w:color="auto" w:fill="8DB3E2" w:themeFill="text2" w:themeFillTint="66"/>
          </w:tcPr>
          <w:p w:rsidR="00AC010D" w:rsidRPr="005279EA" w:rsidRDefault="00AC010D" w:rsidP="00C9161F">
            <w:pPr>
              <w:spacing w:after="40"/>
              <w:rPr>
                <w:b/>
              </w:rPr>
            </w:pPr>
            <w:r w:rsidRPr="005279EA">
              <w:rPr>
                <w:b/>
              </w:rPr>
              <w:t>Newcastle and Lake Macquarie</w:t>
            </w:r>
            <w:r>
              <w:rPr>
                <w:b/>
              </w:rPr>
              <w:t xml:space="preserve"> SA4</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rsidRPr="00740FDC">
              <w:t xml:space="preserve">Lake Macquarie </w:t>
            </w:r>
            <w:r>
              <w:t>–</w:t>
            </w:r>
            <w:r w:rsidRPr="00740FDC">
              <w:t xml:space="preserve"> East</w:t>
            </w:r>
          </w:p>
        </w:tc>
        <w:tc>
          <w:tcPr>
            <w:tcW w:w="3166" w:type="dxa"/>
          </w:tcPr>
          <w:p w:rsidR="00AC010D" w:rsidRDefault="00AC010D" w:rsidP="00C9161F">
            <w:pPr>
              <w:spacing w:after="40"/>
              <w:jc w:val="right"/>
            </w:pPr>
            <w:r>
              <w:t>75</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rsidRPr="00740FDC">
              <w:t xml:space="preserve">Lake Macquarie </w:t>
            </w:r>
            <w:r>
              <w:t>–</w:t>
            </w:r>
            <w:r w:rsidRPr="00740FDC">
              <w:t xml:space="preserve"> West</w:t>
            </w:r>
          </w:p>
        </w:tc>
        <w:tc>
          <w:tcPr>
            <w:tcW w:w="3166" w:type="dxa"/>
          </w:tcPr>
          <w:p w:rsidR="00AC010D" w:rsidRDefault="00AC010D" w:rsidP="00C9161F">
            <w:pPr>
              <w:spacing w:after="40"/>
              <w:jc w:val="right"/>
            </w:pPr>
            <w:r>
              <w:t>42</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rsidRPr="00740FDC">
              <w:t>Newcastle</w:t>
            </w:r>
          </w:p>
        </w:tc>
        <w:tc>
          <w:tcPr>
            <w:tcW w:w="3166" w:type="dxa"/>
          </w:tcPr>
          <w:p w:rsidR="00AC010D" w:rsidRDefault="00AC010D" w:rsidP="00C9161F">
            <w:pPr>
              <w:spacing w:after="40"/>
              <w:jc w:val="right"/>
            </w:pPr>
            <w:r>
              <w:t>160</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 xml:space="preserve">Total </w:t>
            </w:r>
          </w:p>
        </w:tc>
        <w:tc>
          <w:tcPr>
            <w:tcW w:w="3166" w:type="dxa"/>
          </w:tcPr>
          <w:p w:rsidR="00AC010D" w:rsidRPr="00062950" w:rsidRDefault="00AC010D" w:rsidP="00C9161F">
            <w:pPr>
              <w:spacing w:after="40"/>
              <w:jc w:val="right"/>
              <w:rPr>
                <w:b/>
              </w:rPr>
            </w:pPr>
            <w:r>
              <w:rPr>
                <w:b/>
              </w:rPr>
              <w:t>277</w:t>
            </w:r>
          </w:p>
        </w:tc>
      </w:tr>
      <w:tr w:rsidR="00AC010D" w:rsidRPr="002D4081" w:rsidTr="002A4840">
        <w:trPr>
          <w:trHeight w:val="187"/>
          <w:jc w:val="center"/>
        </w:trPr>
        <w:tc>
          <w:tcPr>
            <w:tcW w:w="8838" w:type="dxa"/>
            <w:gridSpan w:val="3"/>
            <w:shd w:val="clear" w:color="auto" w:fill="8DB3E2" w:themeFill="text2" w:themeFillTint="66"/>
          </w:tcPr>
          <w:p w:rsidR="00AC010D" w:rsidRPr="00740FDC" w:rsidRDefault="00AC010D" w:rsidP="00C9161F">
            <w:pPr>
              <w:spacing w:after="40"/>
              <w:rPr>
                <w:b/>
              </w:rPr>
            </w:pPr>
            <w:r w:rsidRPr="00740FDC">
              <w:rPr>
                <w:b/>
              </w:rPr>
              <w:t xml:space="preserve">Richmond </w:t>
            </w:r>
            <w:r>
              <w:rPr>
                <w:b/>
              </w:rPr>
              <w:t>–</w:t>
            </w:r>
            <w:r w:rsidRPr="00740FDC">
              <w:rPr>
                <w:b/>
              </w:rPr>
              <w:t xml:space="preserve"> Tweed</w:t>
            </w:r>
            <w:r>
              <w:rPr>
                <w:b/>
              </w:rPr>
              <w:t xml:space="preserve"> SA4</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rsidRPr="00740FDC">
              <w:t xml:space="preserve">Richmond Valley </w:t>
            </w:r>
            <w:r>
              <w:t>–</w:t>
            </w:r>
            <w:r w:rsidRPr="00740FDC">
              <w:t xml:space="preserve"> Coastal</w:t>
            </w:r>
          </w:p>
        </w:tc>
        <w:tc>
          <w:tcPr>
            <w:tcW w:w="3166" w:type="dxa"/>
          </w:tcPr>
          <w:p w:rsidR="00AC010D" w:rsidRDefault="00AC010D" w:rsidP="00C9161F">
            <w:pPr>
              <w:spacing w:after="40"/>
              <w:jc w:val="right"/>
            </w:pPr>
            <w:r>
              <w:t>102</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rsidRPr="00740FDC">
              <w:t xml:space="preserve">Richmond Valley </w:t>
            </w:r>
            <w:r>
              <w:t>–</w:t>
            </w:r>
            <w:r w:rsidRPr="00740FDC">
              <w:t xml:space="preserve"> Hinterland</w:t>
            </w:r>
          </w:p>
        </w:tc>
        <w:tc>
          <w:tcPr>
            <w:tcW w:w="3166" w:type="dxa"/>
          </w:tcPr>
          <w:p w:rsidR="00AC010D" w:rsidRDefault="00AC010D" w:rsidP="00C9161F">
            <w:pPr>
              <w:spacing w:after="40"/>
              <w:jc w:val="right"/>
            </w:pPr>
            <w:r>
              <w:t>282</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rsidRPr="00740FDC">
              <w:t>Tweed Valley</w:t>
            </w:r>
          </w:p>
        </w:tc>
        <w:tc>
          <w:tcPr>
            <w:tcW w:w="3166" w:type="dxa"/>
          </w:tcPr>
          <w:p w:rsidR="00AC010D" w:rsidRDefault="00AC010D" w:rsidP="00C9161F">
            <w:pPr>
              <w:spacing w:after="40"/>
              <w:jc w:val="right"/>
            </w:pPr>
            <w:r>
              <w:t>271</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 xml:space="preserve">Total </w:t>
            </w:r>
          </w:p>
        </w:tc>
        <w:tc>
          <w:tcPr>
            <w:tcW w:w="3166" w:type="dxa"/>
          </w:tcPr>
          <w:p w:rsidR="00AC010D" w:rsidRPr="00062950" w:rsidRDefault="00AC010D" w:rsidP="00C9161F">
            <w:pPr>
              <w:spacing w:after="40"/>
              <w:jc w:val="right"/>
              <w:rPr>
                <w:b/>
              </w:rPr>
            </w:pPr>
            <w:r>
              <w:rPr>
                <w:b/>
              </w:rPr>
              <w:t>655</w:t>
            </w:r>
          </w:p>
        </w:tc>
      </w:tr>
      <w:tr w:rsidR="00AC010D" w:rsidRPr="002D4081" w:rsidTr="002A4840">
        <w:trPr>
          <w:trHeight w:val="187"/>
          <w:jc w:val="center"/>
        </w:trPr>
        <w:tc>
          <w:tcPr>
            <w:tcW w:w="8838" w:type="dxa"/>
            <w:gridSpan w:val="3"/>
            <w:shd w:val="clear" w:color="auto" w:fill="8DB3E2" w:themeFill="text2" w:themeFillTint="66"/>
          </w:tcPr>
          <w:p w:rsidR="00AC010D" w:rsidRPr="00740FDC" w:rsidRDefault="00AC010D" w:rsidP="00C9161F">
            <w:pPr>
              <w:spacing w:after="40"/>
              <w:rPr>
                <w:b/>
              </w:rPr>
            </w:pPr>
            <w:r w:rsidRPr="00740FDC">
              <w:rPr>
                <w:b/>
              </w:rPr>
              <w:t>Riverina</w:t>
            </w:r>
            <w:r>
              <w:rPr>
                <w:b/>
              </w:rPr>
              <w:t xml:space="preserve"> SA4</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rsidRPr="00740FDC">
              <w:t>Griffith - Murrumbidgee (West)</w:t>
            </w:r>
          </w:p>
        </w:tc>
        <w:tc>
          <w:tcPr>
            <w:tcW w:w="3166" w:type="dxa"/>
          </w:tcPr>
          <w:p w:rsidR="00AC010D" w:rsidRDefault="00AC010D" w:rsidP="00C9161F">
            <w:pPr>
              <w:spacing w:after="40"/>
              <w:jc w:val="right"/>
            </w:pPr>
            <w:r>
              <w:t>41</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rsidRPr="00740FDC">
              <w:t xml:space="preserve">Tumut </w:t>
            </w:r>
            <w:r>
              <w:t>–</w:t>
            </w:r>
            <w:r w:rsidRPr="00740FDC">
              <w:t xml:space="preserve"> Tumbarumba</w:t>
            </w:r>
          </w:p>
        </w:tc>
        <w:tc>
          <w:tcPr>
            <w:tcW w:w="3166" w:type="dxa"/>
          </w:tcPr>
          <w:p w:rsidR="00AC010D" w:rsidRDefault="00AC010D" w:rsidP="00C9161F">
            <w:pPr>
              <w:spacing w:after="40"/>
              <w:jc w:val="right"/>
            </w:pPr>
            <w:r>
              <w:t>15</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rsidRPr="00740FDC">
              <w:t>Wagga Wagga</w:t>
            </w:r>
          </w:p>
        </w:tc>
        <w:tc>
          <w:tcPr>
            <w:tcW w:w="3166" w:type="dxa"/>
          </w:tcPr>
          <w:p w:rsidR="00AC010D" w:rsidRDefault="00AC010D" w:rsidP="00C9161F">
            <w:pPr>
              <w:spacing w:after="40"/>
              <w:jc w:val="right"/>
            </w:pPr>
            <w:r>
              <w:t>31</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 xml:space="preserve">Total </w:t>
            </w:r>
          </w:p>
        </w:tc>
        <w:tc>
          <w:tcPr>
            <w:tcW w:w="3166" w:type="dxa"/>
          </w:tcPr>
          <w:p w:rsidR="00AC010D" w:rsidRPr="00062950" w:rsidRDefault="00AC010D" w:rsidP="00C9161F">
            <w:pPr>
              <w:spacing w:after="40"/>
              <w:jc w:val="right"/>
              <w:rPr>
                <w:b/>
              </w:rPr>
            </w:pPr>
            <w:r>
              <w:rPr>
                <w:b/>
              </w:rPr>
              <w:t>87</w:t>
            </w:r>
          </w:p>
        </w:tc>
      </w:tr>
      <w:tr w:rsidR="00AC010D" w:rsidRPr="002D4081" w:rsidTr="002A4840">
        <w:trPr>
          <w:trHeight w:val="187"/>
          <w:jc w:val="center"/>
        </w:trPr>
        <w:tc>
          <w:tcPr>
            <w:tcW w:w="8838" w:type="dxa"/>
            <w:gridSpan w:val="3"/>
            <w:shd w:val="clear" w:color="auto" w:fill="8DB3E2" w:themeFill="text2" w:themeFillTint="66"/>
          </w:tcPr>
          <w:p w:rsidR="00AC010D" w:rsidRPr="00740FDC" w:rsidRDefault="00AC010D" w:rsidP="00C9161F">
            <w:pPr>
              <w:spacing w:after="40"/>
              <w:rPr>
                <w:b/>
              </w:rPr>
            </w:pPr>
            <w:r w:rsidRPr="00740FDC">
              <w:rPr>
                <w:b/>
              </w:rPr>
              <w:t>Southern Highlands and Shoalhaven</w:t>
            </w:r>
            <w:r>
              <w:rPr>
                <w:b/>
              </w:rPr>
              <w:t xml:space="preserve"> SA4</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rsidRPr="00740FDC">
              <w:t>Shoalhaven</w:t>
            </w:r>
          </w:p>
        </w:tc>
        <w:tc>
          <w:tcPr>
            <w:tcW w:w="3166" w:type="dxa"/>
          </w:tcPr>
          <w:p w:rsidR="00AC010D" w:rsidRDefault="00AC010D" w:rsidP="00C9161F">
            <w:pPr>
              <w:spacing w:after="40"/>
              <w:jc w:val="right"/>
            </w:pPr>
            <w:r>
              <w:t>146</w:t>
            </w:r>
          </w:p>
        </w:tc>
      </w:tr>
      <w:tr w:rsidR="00AC010D" w:rsidRPr="002D4081" w:rsidTr="002A4840">
        <w:trPr>
          <w:gridAfter w:val="1"/>
          <w:wAfter w:w="7" w:type="dxa"/>
          <w:trHeight w:val="187"/>
          <w:jc w:val="center"/>
        </w:trPr>
        <w:tc>
          <w:tcPr>
            <w:tcW w:w="5665" w:type="dxa"/>
          </w:tcPr>
          <w:p w:rsidR="00AC010D" w:rsidRPr="005279EA" w:rsidRDefault="00AC010D" w:rsidP="00C9161F">
            <w:pPr>
              <w:spacing w:after="40"/>
            </w:pPr>
            <w:r w:rsidRPr="00740FDC">
              <w:t>Southern Highlands</w:t>
            </w:r>
          </w:p>
        </w:tc>
        <w:tc>
          <w:tcPr>
            <w:tcW w:w="3166" w:type="dxa"/>
          </w:tcPr>
          <w:p w:rsidR="00AC010D" w:rsidRDefault="00AC010D" w:rsidP="00C9161F">
            <w:pPr>
              <w:spacing w:after="40"/>
              <w:jc w:val="right"/>
            </w:pPr>
            <w:r>
              <w:t>25</w:t>
            </w:r>
          </w:p>
        </w:tc>
      </w:tr>
      <w:tr w:rsidR="00AC010D" w:rsidRPr="002D4081" w:rsidTr="002A4840">
        <w:trPr>
          <w:gridAfter w:val="1"/>
          <w:wAfter w:w="7" w:type="dxa"/>
          <w:trHeight w:val="187"/>
          <w:jc w:val="center"/>
        </w:trPr>
        <w:tc>
          <w:tcPr>
            <w:tcW w:w="5665" w:type="dxa"/>
          </w:tcPr>
          <w:p w:rsidR="00AC010D" w:rsidRPr="00062950" w:rsidRDefault="00AC010D" w:rsidP="00C9161F">
            <w:pPr>
              <w:spacing w:after="40"/>
              <w:rPr>
                <w:b/>
              </w:rPr>
            </w:pPr>
            <w:r>
              <w:rPr>
                <w:b/>
              </w:rPr>
              <w:t xml:space="preserve">Total </w:t>
            </w:r>
          </w:p>
        </w:tc>
        <w:tc>
          <w:tcPr>
            <w:tcW w:w="3166" w:type="dxa"/>
          </w:tcPr>
          <w:p w:rsidR="00AC010D" w:rsidRPr="00062950" w:rsidRDefault="00AC010D" w:rsidP="00C9161F">
            <w:pPr>
              <w:spacing w:after="40"/>
              <w:jc w:val="right"/>
              <w:rPr>
                <w:b/>
              </w:rPr>
            </w:pPr>
            <w:r>
              <w:rPr>
                <w:b/>
              </w:rPr>
              <w:t>171</w:t>
            </w:r>
          </w:p>
        </w:tc>
      </w:tr>
    </w:tbl>
    <w:p w:rsidR="00AC010D" w:rsidRPr="009D0592" w:rsidRDefault="00AC010D" w:rsidP="00AC010D">
      <w:pPr>
        <w:pStyle w:val="BodyTextnospace"/>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w:t>
      </w:r>
      <w:r>
        <w:rPr>
          <w:rFonts w:ascii="Arial" w:hAnsi="Arial" w:cs="Arial"/>
          <w:sz w:val="16"/>
        </w:rPr>
        <w:t>1</w:t>
      </w:r>
      <w:r w:rsidRPr="009D0592">
        <w:rPr>
          <w:rFonts w:ascii="Arial" w:hAnsi="Arial" w:cs="Arial"/>
          <w:sz w:val="16"/>
        </w:rPr>
        <w:t xml:space="preserve"> unable to receive it as recorded in the specialist homelessness services collection (2015-16, 2016-17, 2017-18)</w:t>
      </w:r>
    </w:p>
    <w:p w:rsidR="00AC010D" w:rsidRDefault="00AC010D" w:rsidP="00B91E3E"/>
    <w:p w:rsidR="00B070DD" w:rsidRDefault="00B070DD" w:rsidP="00136674">
      <w:pPr>
        <w:pStyle w:val="Heading1"/>
        <w:ind w:left="-284"/>
        <w:rPr>
          <w:rFonts w:eastAsia="Times New Roman" w:cs="Arial"/>
          <w:b w:val="0"/>
          <w:bCs w:val="0"/>
          <w:color w:val="264F90"/>
          <w:sz w:val="40"/>
          <w:szCs w:val="40"/>
        </w:rPr>
      </w:pPr>
    </w:p>
    <w:p w:rsidR="00B070DD" w:rsidRDefault="00B070DD" w:rsidP="00136674">
      <w:pPr>
        <w:pStyle w:val="Heading1"/>
        <w:ind w:left="-284"/>
        <w:rPr>
          <w:rFonts w:eastAsia="Times New Roman" w:cs="Arial"/>
          <w:b w:val="0"/>
          <w:bCs w:val="0"/>
          <w:color w:val="264F90"/>
          <w:sz w:val="40"/>
          <w:szCs w:val="40"/>
        </w:rPr>
      </w:pPr>
      <w:r>
        <w:rPr>
          <w:noProof/>
          <w:lang w:eastAsia="en-AU"/>
        </w:rPr>
        <w:lastRenderedPageBreak/>
        <w:drawing>
          <wp:anchor distT="0" distB="0" distL="114300" distR="114300" simplePos="0" relativeHeight="251680768" behindDoc="0" locked="0" layoutInCell="1" allowOverlap="1" wp14:anchorId="0C143DBB" wp14:editId="7F90F896">
            <wp:simplePos x="0" y="0"/>
            <wp:positionH relativeFrom="margin">
              <wp:posOffset>0</wp:posOffset>
            </wp:positionH>
            <wp:positionV relativeFrom="margin">
              <wp:posOffset>-447040</wp:posOffset>
            </wp:positionV>
            <wp:extent cx="3600450" cy="733425"/>
            <wp:effectExtent l="0" t="0" r="0" b="9525"/>
            <wp:wrapSquare wrapText="bothSides"/>
            <wp:docPr id="8" name="Picture 8"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anchor>
        </w:drawing>
      </w:r>
    </w:p>
    <w:p w:rsidR="00B070DD" w:rsidRDefault="00B070DD" w:rsidP="00F1623E">
      <w:pPr>
        <w:pStyle w:val="Heading1"/>
        <w:rPr>
          <w:rFonts w:eastAsia="Times New Roman" w:cs="Arial"/>
          <w:b w:val="0"/>
          <w:bCs w:val="0"/>
          <w:color w:val="264F90"/>
          <w:sz w:val="40"/>
          <w:szCs w:val="40"/>
        </w:rPr>
      </w:pPr>
    </w:p>
    <w:p w:rsidR="00AC010D" w:rsidRPr="00B070DD" w:rsidRDefault="00AC010D" w:rsidP="00F1623E">
      <w:pPr>
        <w:pStyle w:val="Heading1"/>
        <w:spacing w:before="240" w:after="120"/>
        <w:contextualSpacing w:val="0"/>
        <w:rPr>
          <w:rFonts w:eastAsia="Times New Roman" w:cs="Arial"/>
          <w:b w:val="0"/>
          <w:bCs w:val="0"/>
          <w:color w:val="264F90"/>
          <w:sz w:val="40"/>
          <w:szCs w:val="40"/>
        </w:rPr>
      </w:pPr>
      <w:r w:rsidRPr="00AC010D">
        <w:rPr>
          <w:rFonts w:eastAsia="Times New Roman" w:cs="Arial"/>
          <w:b w:val="0"/>
          <w:bCs w:val="0"/>
          <w:color w:val="264F90"/>
          <w:sz w:val="40"/>
          <w:szCs w:val="40"/>
        </w:rPr>
        <w:t xml:space="preserve">Northern </w:t>
      </w:r>
      <w:r w:rsidRPr="00B070DD">
        <w:rPr>
          <w:rFonts w:eastAsia="Times New Roman" w:cs="Times New Roman"/>
          <w:b w:val="0"/>
          <w:bCs w:val="0"/>
          <w:color w:val="264F90"/>
          <w:sz w:val="40"/>
          <w:szCs w:val="40"/>
        </w:rPr>
        <w:t>Territory</w:t>
      </w:r>
      <w:r w:rsidRPr="00AC010D">
        <w:rPr>
          <w:rFonts w:eastAsia="Times New Roman" w:cs="Arial"/>
          <w:b w:val="0"/>
          <w:bCs w:val="0"/>
          <w:color w:val="264F90"/>
          <w:sz w:val="40"/>
          <w:szCs w:val="40"/>
        </w:rPr>
        <w:t xml:space="preserve"> – data on </w:t>
      </w:r>
      <w:r w:rsidRPr="00F1623E">
        <w:rPr>
          <w:rFonts w:eastAsia="Times New Roman" w:cs="Times New Roman"/>
          <w:b w:val="0"/>
          <w:bCs w:val="0"/>
          <w:color w:val="264F90"/>
          <w:sz w:val="40"/>
          <w:szCs w:val="40"/>
        </w:rPr>
        <w:t>unmet</w:t>
      </w:r>
      <w:r w:rsidRPr="00AC010D">
        <w:rPr>
          <w:rFonts w:eastAsia="Times New Roman" w:cs="Arial"/>
          <w:b w:val="0"/>
          <w:bCs w:val="0"/>
          <w:color w:val="264F90"/>
          <w:sz w:val="40"/>
          <w:szCs w:val="40"/>
        </w:rPr>
        <w:t xml:space="preserve"> need from specialist homelessness services</w:t>
      </w:r>
    </w:p>
    <w:tbl>
      <w:tblPr>
        <w:tblStyle w:val="TableGrid"/>
        <w:tblW w:w="8926" w:type="dxa"/>
        <w:jc w:val="center"/>
        <w:tblLook w:val="04A0" w:firstRow="1" w:lastRow="0" w:firstColumn="1" w:lastColumn="0" w:noHBand="0" w:noVBand="1"/>
        <w:tblCaption w:val="Northern Territory SA4"/>
      </w:tblPr>
      <w:tblGrid>
        <w:gridCol w:w="5949"/>
        <w:gridCol w:w="2977"/>
      </w:tblGrid>
      <w:tr w:rsidR="00AC010D" w:rsidRPr="002D4081" w:rsidTr="002A4840">
        <w:trPr>
          <w:trHeight w:val="186"/>
          <w:tblHeader/>
          <w:jc w:val="center"/>
        </w:trPr>
        <w:tc>
          <w:tcPr>
            <w:tcW w:w="5949" w:type="dxa"/>
            <w:shd w:val="clear" w:color="auto" w:fill="264F90"/>
          </w:tcPr>
          <w:p w:rsidR="00AC010D" w:rsidRPr="002D4081" w:rsidRDefault="00AC010D" w:rsidP="00B070DD">
            <w:pPr>
              <w:spacing w:after="40"/>
              <w:jc w:val="center"/>
              <w:rPr>
                <w:b/>
                <w:color w:val="FFFFFF" w:themeColor="background1"/>
              </w:rPr>
            </w:pPr>
            <w:r>
              <w:rPr>
                <w:b/>
                <w:color w:val="FFFFFF" w:themeColor="background1"/>
              </w:rPr>
              <w:t>Locations</w:t>
            </w:r>
          </w:p>
        </w:tc>
        <w:tc>
          <w:tcPr>
            <w:tcW w:w="2977" w:type="dxa"/>
            <w:shd w:val="clear" w:color="auto" w:fill="264F90"/>
          </w:tcPr>
          <w:p w:rsidR="00AC010D" w:rsidRPr="002D4081" w:rsidRDefault="00AC010D" w:rsidP="00B070DD">
            <w:pPr>
              <w:spacing w:after="40"/>
              <w:jc w:val="center"/>
              <w:rPr>
                <w:b/>
                <w:color w:val="FFFFFF" w:themeColor="background1"/>
              </w:rPr>
            </w:pPr>
            <w:r>
              <w:rPr>
                <w:b/>
                <w:color w:val="FFFFFF" w:themeColor="background1"/>
              </w:rPr>
              <w:t>Average short term or emergency accommodation not provided*</w:t>
            </w:r>
          </w:p>
        </w:tc>
      </w:tr>
      <w:tr w:rsidR="00AC010D" w:rsidRPr="002D4081" w:rsidTr="002A4840">
        <w:trPr>
          <w:trHeight w:val="187"/>
          <w:jc w:val="center"/>
        </w:trPr>
        <w:tc>
          <w:tcPr>
            <w:tcW w:w="8926" w:type="dxa"/>
            <w:gridSpan w:val="2"/>
            <w:shd w:val="clear" w:color="auto" w:fill="8DB3E2" w:themeFill="text2" w:themeFillTint="66"/>
          </w:tcPr>
          <w:p w:rsidR="00AC010D" w:rsidRPr="002D4081" w:rsidRDefault="00AC010D" w:rsidP="00B070DD">
            <w:pPr>
              <w:spacing w:after="40"/>
              <w:rPr>
                <w:b/>
                <w:color w:val="FFFFFF" w:themeColor="background1"/>
              </w:rPr>
            </w:pPr>
            <w:r w:rsidRPr="009F6DBD">
              <w:rPr>
                <w:b/>
              </w:rPr>
              <w:t>Darwin</w:t>
            </w:r>
            <w:r>
              <w:rPr>
                <w:b/>
              </w:rPr>
              <w:t xml:space="preserve"> SA4</w:t>
            </w:r>
          </w:p>
        </w:tc>
      </w:tr>
      <w:tr w:rsidR="00AC010D" w:rsidRPr="002D4081" w:rsidTr="002A4840">
        <w:trPr>
          <w:trHeight w:val="187"/>
          <w:jc w:val="center"/>
        </w:trPr>
        <w:tc>
          <w:tcPr>
            <w:tcW w:w="5949" w:type="dxa"/>
          </w:tcPr>
          <w:p w:rsidR="00AC010D" w:rsidRPr="002D4081" w:rsidRDefault="00AC010D" w:rsidP="00B070DD">
            <w:pPr>
              <w:spacing w:after="40"/>
            </w:pPr>
            <w:r w:rsidRPr="005471EF">
              <w:t>Darwin City</w:t>
            </w:r>
          </w:p>
        </w:tc>
        <w:tc>
          <w:tcPr>
            <w:tcW w:w="2977" w:type="dxa"/>
          </w:tcPr>
          <w:p w:rsidR="00AC010D" w:rsidRPr="002D4081" w:rsidRDefault="00AC010D" w:rsidP="00B070DD">
            <w:pPr>
              <w:spacing w:after="40"/>
              <w:jc w:val="right"/>
            </w:pPr>
            <w:r>
              <w:t>7</w:t>
            </w:r>
          </w:p>
        </w:tc>
      </w:tr>
      <w:tr w:rsidR="00AC010D" w:rsidRPr="002D4081" w:rsidTr="002A4840">
        <w:trPr>
          <w:trHeight w:val="187"/>
          <w:jc w:val="center"/>
        </w:trPr>
        <w:tc>
          <w:tcPr>
            <w:tcW w:w="5949" w:type="dxa"/>
          </w:tcPr>
          <w:p w:rsidR="00AC010D" w:rsidRDefault="00AC010D" w:rsidP="00B070DD">
            <w:pPr>
              <w:spacing w:after="40"/>
            </w:pPr>
            <w:r w:rsidRPr="005471EF">
              <w:t>Darwin Suburbs</w:t>
            </w:r>
          </w:p>
        </w:tc>
        <w:tc>
          <w:tcPr>
            <w:tcW w:w="2977" w:type="dxa"/>
          </w:tcPr>
          <w:p w:rsidR="00AC010D" w:rsidRDefault="00AC010D" w:rsidP="00B070DD">
            <w:pPr>
              <w:spacing w:after="40"/>
              <w:jc w:val="right"/>
            </w:pPr>
            <w:r>
              <w:t>10</w:t>
            </w:r>
          </w:p>
        </w:tc>
      </w:tr>
      <w:tr w:rsidR="00AC010D" w:rsidRPr="002D4081" w:rsidTr="002A4840">
        <w:trPr>
          <w:trHeight w:val="187"/>
          <w:jc w:val="center"/>
        </w:trPr>
        <w:tc>
          <w:tcPr>
            <w:tcW w:w="5949" w:type="dxa"/>
          </w:tcPr>
          <w:p w:rsidR="00AC010D" w:rsidRDefault="00AC010D" w:rsidP="00B070DD">
            <w:pPr>
              <w:spacing w:after="40"/>
            </w:pPr>
            <w:r w:rsidRPr="005471EF">
              <w:t>Litchfield</w:t>
            </w:r>
          </w:p>
        </w:tc>
        <w:tc>
          <w:tcPr>
            <w:tcW w:w="2977" w:type="dxa"/>
          </w:tcPr>
          <w:p w:rsidR="00AC010D" w:rsidRDefault="00AC010D" w:rsidP="00B070DD">
            <w:pPr>
              <w:spacing w:after="40"/>
              <w:jc w:val="right"/>
            </w:pPr>
            <w:r>
              <w:t>6</w:t>
            </w:r>
          </w:p>
        </w:tc>
      </w:tr>
      <w:tr w:rsidR="00AC010D" w:rsidRPr="002D4081" w:rsidTr="002A4840">
        <w:trPr>
          <w:trHeight w:val="187"/>
          <w:jc w:val="center"/>
        </w:trPr>
        <w:tc>
          <w:tcPr>
            <w:tcW w:w="5949" w:type="dxa"/>
          </w:tcPr>
          <w:p w:rsidR="00AC010D" w:rsidRPr="00D200DE" w:rsidRDefault="00AC010D" w:rsidP="00B070DD">
            <w:pPr>
              <w:spacing w:after="40"/>
            </w:pPr>
            <w:r w:rsidRPr="005471EF">
              <w:t>Palmerston</w:t>
            </w:r>
          </w:p>
        </w:tc>
        <w:tc>
          <w:tcPr>
            <w:tcW w:w="2977" w:type="dxa"/>
          </w:tcPr>
          <w:p w:rsidR="00AC010D" w:rsidRDefault="00AC010D" w:rsidP="00B070DD">
            <w:pPr>
              <w:spacing w:after="40"/>
              <w:jc w:val="right"/>
            </w:pPr>
            <w:r>
              <w:t>25</w:t>
            </w:r>
          </w:p>
        </w:tc>
      </w:tr>
      <w:tr w:rsidR="00AC010D" w:rsidRPr="002D4081" w:rsidTr="002A4840">
        <w:trPr>
          <w:trHeight w:val="187"/>
          <w:jc w:val="center"/>
        </w:trPr>
        <w:tc>
          <w:tcPr>
            <w:tcW w:w="5949" w:type="dxa"/>
          </w:tcPr>
          <w:p w:rsidR="00AC010D" w:rsidRPr="00A05AAD" w:rsidRDefault="00AC010D" w:rsidP="00B070DD">
            <w:pPr>
              <w:spacing w:after="40"/>
              <w:rPr>
                <w:b/>
              </w:rPr>
            </w:pPr>
            <w:r>
              <w:rPr>
                <w:b/>
              </w:rPr>
              <w:t xml:space="preserve">Total </w:t>
            </w:r>
          </w:p>
        </w:tc>
        <w:tc>
          <w:tcPr>
            <w:tcW w:w="2977" w:type="dxa"/>
          </w:tcPr>
          <w:p w:rsidR="00AC010D" w:rsidRPr="00A05AAD" w:rsidRDefault="00AC010D" w:rsidP="00B070DD">
            <w:pPr>
              <w:spacing w:after="40"/>
              <w:jc w:val="right"/>
              <w:rPr>
                <w:b/>
              </w:rPr>
            </w:pPr>
            <w:r>
              <w:rPr>
                <w:b/>
              </w:rPr>
              <w:t>48</w:t>
            </w:r>
          </w:p>
        </w:tc>
      </w:tr>
      <w:tr w:rsidR="00AC010D" w:rsidRPr="002D4081" w:rsidTr="002A4840">
        <w:trPr>
          <w:trHeight w:val="187"/>
          <w:jc w:val="center"/>
        </w:trPr>
        <w:tc>
          <w:tcPr>
            <w:tcW w:w="8926" w:type="dxa"/>
            <w:gridSpan w:val="2"/>
            <w:shd w:val="clear" w:color="auto" w:fill="8DB3E2" w:themeFill="text2" w:themeFillTint="66"/>
          </w:tcPr>
          <w:p w:rsidR="00AC010D" w:rsidRPr="00D200DE" w:rsidRDefault="00AC010D" w:rsidP="00B070DD">
            <w:pPr>
              <w:spacing w:after="40"/>
              <w:rPr>
                <w:b/>
              </w:rPr>
            </w:pPr>
            <w:r w:rsidRPr="005471EF">
              <w:rPr>
                <w:b/>
              </w:rPr>
              <w:t xml:space="preserve">Northern Territory </w:t>
            </w:r>
            <w:r>
              <w:rPr>
                <w:b/>
              </w:rPr>
              <w:t>–</w:t>
            </w:r>
            <w:r w:rsidRPr="005471EF">
              <w:rPr>
                <w:b/>
              </w:rPr>
              <w:t xml:space="preserve"> Outback</w:t>
            </w:r>
            <w:r>
              <w:rPr>
                <w:b/>
              </w:rPr>
              <w:t xml:space="preserve"> SA4</w:t>
            </w:r>
          </w:p>
        </w:tc>
      </w:tr>
      <w:tr w:rsidR="00AC010D" w:rsidRPr="002D4081" w:rsidTr="002A4840">
        <w:trPr>
          <w:trHeight w:val="187"/>
          <w:jc w:val="center"/>
        </w:trPr>
        <w:tc>
          <w:tcPr>
            <w:tcW w:w="5949" w:type="dxa"/>
          </w:tcPr>
          <w:p w:rsidR="00AC010D" w:rsidRPr="008750FF" w:rsidRDefault="00AC010D" w:rsidP="00B070DD">
            <w:pPr>
              <w:spacing w:after="40"/>
            </w:pPr>
            <w:r w:rsidRPr="005471EF">
              <w:t>Alice Springs</w:t>
            </w:r>
          </w:p>
        </w:tc>
        <w:tc>
          <w:tcPr>
            <w:tcW w:w="2977" w:type="dxa"/>
          </w:tcPr>
          <w:p w:rsidR="00AC010D" w:rsidRDefault="00AC010D" w:rsidP="00B070DD">
            <w:pPr>
              <w:spacing w:after="40"/>
              <w:jc w:val="right"/>
            </w:pPr>
            <w:r>
              <w:t>16</w:t>
            </w:r>
          </w:p>
        </w:tc>
      </w:tr>
      <w:tr w:rsidR="00AC010D" w:rsidRPr="002D4081" w:rsidTr="002A4840">
        <w:trPr>
          <w:trHeight w:val="187"/>
          <w:jc w:val="center"/>
        </w:trPr>
        <w:tc>
          <w:tcPr>
            <w:tcW w:w="5949" w:type="dxa"/>
          </w:tcPr>
          <w:p w:rsidR="00AC010D" w:rsidRPr="008750FF" w:rsidRDefault="00AC010D" w:rsidP="00B070DD">
            <w:pPr>
              <w:spacing w:after="40"/>
            </w:pPr>
            <w:r w:rsidRPr="005471EF">
              <w:t>Barkly</w:t>
            </w:r>
          </w:p>
        </w:tc>
        <w:tc>
          <w:tcPr>
            <w:tcW w:w="2977" w:type="dxa"/>
          </w:tcPr>
          <w:p w:rsidR="00AC010D" w:rsidRDefault="00AC010D" w:rsidP="00B070DD">
            <w:pPr>
              <w:spacing w:after="40"/>
              <w:jc w:val="right"/>
            </w:pPr>
            <w:r>
              <w:t>6</w:t>
            </w:r>
          </w:p>
        </w:tc>
      </w:tr>
      <w:tr w:rsidR="00AC010D" w:rsidRPr="002D4081" w:rsidTr="002A4840">
        <w:trPr>
          <w:trHeight w:val="187"/>
          <w:jc w:val="center"/>
        </w:trPr>
        <w:tc>
          <w:tcPr>
            <w:tcW w:w="5949" w:type="dxa"/>
          </w:tcPr>
          <w:p w:rsidR="00AC010D" w:rsidRPr="008750FF" w:rsidRDefault="00AC010D" w:rsidP="00B070DD">
            <w:pPr>
              <w:spacing w:after="40"/>
            </w:pPr>
            <w:r w:rsidRPr="005471EF">
              <w:t xml:space="preserve">Daly </w:t>
            </w:r>
            <w:r>
              <w:t>–</w:t>
            </w:r>
            <w:r w:rsidRPr="005471EF">
              <w:t xml:space="preserve"> Tiwi </w:t>
            </w:r>
            <w:r>
              <w:t>–</w:t>
            </w:r>
            <w:r w:rsidRPr="005471EF">
              <w:t xml:space="preserve"> West Arnhem</w:t>
            </w:r>
          </w:p>
        </w:tc>
        <w:tc>
          <w:tcPr>
            <w:tcW w:w="2977" w:type="dxa"/>
          </w:tcPr>
          <w:p w:rsidR="00AC010D" w:rsidRDefault="00AC010D" w:rsidP="00B070DD">
            <w:pPr>
              <w:spacing w:after="40"/>
              <w:jc w:val="right"/>
            </w:pPr>
            <w:r>
              <w:t>1</w:t>
            </w:r>
          </w:p>
        </w:tc>
      </w:tr>
      <w:tr w:rsidR="00AC010D" w:rsidRPr="002D4081" w:rsidTr="002A4840">
        <w:trPr>
          <w:trHeight w:val="187"/>
          <w:jc w:val="center"/>
        </w:trPr>
        <w:tc>
          <w:tcPr>
            <w:tcW w:w="5949" w:type="dxa"/>
          </w:tcPr>
          <w:p w:rsidR="00AC010D" w:rsidRPr="008750FF" w:rsidRDefault="00AC010D" w:rsidP="00B070DD">
            <w:pPr>
              <w:spacing w:after="40"/>
            </w:pPr>
            <w:r w:rsidRPr="005471EF">
              <w:t>East Arnhem</w:t>
            </w:r>
          </w:p>
        </w:tc>
        <w:tc>
          <w:tcPr>
            <w:tcW w:w="2977" w:type="dxa"/>
          </w:tcPr>
          <w:p w:rsidR="00AC010D" w:rsidRDefault="00AC010D" w:rsidP="00B070DD">
            <w:pPr>
              <w:spacing w:after="40"/>
              <w:jc w:val="right"/>
            </w:pPr>
            <w:r>
              <w:t>2</w:t>
            </w:r>
          </w:p>
        </w:tc>
      </w:tr>
      <w:tr w:rsidR="00AC010D" w:rsidRPr="002D4081" w:rsidTr="002A4840">
        <w:trPr>
          <w:trHeight w:val="187"/>
          <w:jc w:val="center"/>
        </w:trPr>
        <w:tc>
          <w:tcPr>
            <w:tcW w:w="5949" w:type="dxa"/>
          </w:tcPr>
          <w:p w:rsidR="00AC010D" w:rsidRPr="005471EF" w:rsidRDefault="00AC010D" w:rsidP="00B070DD">
            <w:pPr>
              <w:spacing w:after="40"/>
            </w:pPr>
            <w:r w:rsidRPr="005471EF">
              <w:t>Katherine</w:t>
            </w:r>
          </w:p>
        </w:tc>
        <w:tc>
          <w:tcPr>
            <w:tcW w:w="2977" w:type="dxa"/>
          </w:tcPr>
          <w:p w:rsidR="00AC010D" w:rsidRDefault="00AC010D" w:rsidP="00B070DD">
            <w:pPr>
              <w:spacing w:after="40"/>
              <w:jc w:val="right"/>
            </w:pPr>
            <w:r>
              <w:t>9</w:t>
            </w:r>
          </w:p>
        </w:tc>
      </w:tr>
      <w:tr w:rsidR="00AC010D" w:rsidRPr="002D4081" w:rsidTr="002A4840">
        <w:trPr>
          <w:trHeight w:val="187"/>
          <w:jc w:val="center"/>
        </w:trPr>
        <w:tc>
          <w:tcPr>
            <w:tcW w:w="5949" w:type="dxa"/>
          </w:tcPr>
          <w:p w:rsidR="00AC010D" w:rsidRPr="00A05AAD" w:rsidRDefault="00AC010D" w:rsidP="00B070DD">
            <w:pPr>
              <w:spacing w:after="40"/>
              <w:rPr>
                <w:b/>
              </w:rPr>
            </w:pPr>
            <w:r>
              <w:rPr>
                <w:b/>
              </w:rPr>
              <w:t xml:space="preserve">Total </w:t>
            </w:r>
          </w:p>
        </w:tc>
        <w:tc>
          <w:tcPr>
            <w:tcW w:w="2977" w:type="dxa"/>
          </w:tcPr>
          <w:p w:rsidR="00AC010D" w:rsidRPr="00A05AAD" w:rsidRDefault="00AC010D" w:rsidP="00B070DD">
            <w:pPr>
              <w:spacing w:after="40"/>
              <w:jc w:val="right"/>
              <w:rPr>
                <w:b/>
              </w:rPr>
            </w:pPr>
            <w:r>
              <w:rPr>
                <w:b/>
              </w:rPr>
              <w:t>34</w:t>
            </w:r>
          </w:p>
        </w:tc>
      </w:tr>
    </w:tbl>
    <w:p w:rsidR="00AC010D" w:rsidRPr="009D0592" w:rsidRDefault="00AC010D" w:rsidP="00AC010D">
      <w:pPr>
        <w:pStyle w:val="BodyTextnospace"/>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w:t>
      </w:r>
      <w:r>
        <w:rPr>
          <w:rFonts w:ascii="Arial" w:hAnsi="Arial" w:cs="Arial"/>
          <w:sz w:val="16"/>
        </w:rPr>
        <w:t>1</w:t>
      </w:r>
      <w:r w:rsidRPr="009D0592">
        <w:rPr>
          <w:rFonts w:ascii="Arial" w:hAnsi="Arial" w:cs="Arial"/>
          <w:sz w:val="16"/>
        </w:rPr>
        <w:t xml:space="preserve"> unable to receive it as recorded in the specialist homelessness services collection (2015-16, 2016-17, 2017-18)</w:t>
      </w:r>
    </w:p>
    <w:p w:rsidR="00AC010D" w:rsidRDefault="00AC010D" w:rsidP="00B91E3E"/>
    <w:p w:rsidR="00AC010D" w:rsidRDefault="00AC010D" w:rsidP="00AC010D">
      <w:r>
        <w:br w:type="page"/>
      </w:r>
    </w:p>
    <w:p w:rsidR="00AC010D" w:rsidRDefault="00AC010D" w:rsidP="009C611C">
      <w:pPr>
        <w:pStyle w:val="BodyTextnospace"/>
      </w:pPr>
      <w:r>
        <w:rPr>
          <w:noProof/>
          <w:lang w:eastAsia="en-AU"/>
        </w:rPr>
        <w:lastRenderedPageBreak/>
        <w:drawing>
          <wp:anchor distT="0" distB="0" distL="114300" distR="114300" simplePos="0" relativeHeight="251672576" behindDoc="0" locked="0" layoutInCell="1" allowOverlap="1" wp14:anchorId="070D20E3" wp14:editId="1DB3614F">
            <wp:simplePos x="0" y="0"/>
            <wp:positionH relativeFrom="margin">
              <wp:posOffset>-248920</wp:posOffset>
            </wp:positionH>
            <wp:positionV relativeFrom="margin">
              <wp:posOffset>-435923</wp:posOffset>
            </wp:positionV>
            <wp:extent cx="3600450" cy="733425"/>
            <wp:effectExtent l="0" t="0" r="0" b="9525"/>
            <wp:wrapSquare wrapText="bothSides"/>
            <wp:docPr id="9" name="Picture 9"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10D" w:rsidRDefault="00AC010D" w:rsidP="009C611C">
      <w:pPr>
        <w:pStyle w:val="BodyTextnospace"/>
      </w:pPr>
    </w:p>
    <w:p w:rsidR="00AC010D" w:rsidRDefault="00AC010D" w:rsidP="009C611C">
      <w:pPr>
        <w:pStyle w:val="BodyTextnospace"/>
      </w:pPr>
    </w:p>
    <w:p w:rsidR="00AC010D" w:rsidRPr="00B070DD" w:rsidRDefault="00AC010D" w:rsidP="00F1623E">
      <w:pPr>
        <w:pStyle w:val="Heading1"/>
        <w:spacing w:before="240" w:after="120"/>
        <w:contextualSpacing w:val="0"/>
        <w:rPr>
          <w:rFonts w:eastAsia="Times New Roman" w:cs="Arial"/>
          <w:b w:val="0"/>
          <w:bCs w:val="0"/>
          <w:color w:val="264F90"/>
          <w:sz w:val="40"/>
          <w:szCs w:val="40"/>
        </w:rPr>
      </w:pPr>
      <w:r w:rsidRPr="00AC010D">
        <w:rPr>
          <w:rFonts w:eastAsia="Times New Roman" w:cs="Arial"/>
          <w:b w:val="0"/>
          <w:bCs w:val="0"/>
          <w:color w:val="264F90"/>
          <w:sz w:val="40"/>
          <w:szCs w:val="40"/>
        </w:rPr>
        <w:t>Perth – data on unmet need from specialist homelessness services</w:t>
      </w:r>
    </w:p>
    <w:tbl>
      <w:tblPr>
        <w:tblStyle w:val="TableGrid"/>
        <w:tblW w:w="8930" w:type="dxa"/>
        <w:jc w:val="center"/>
        <w:tblLook w:val="04A0" w:firstRow="1" w:lastRow="0" w:firstColumn="1" w:lastColumn="0" w:noHBand="0" w:noVBand="1"/>
        <w:tblCaption w:val="Perth SA4"/>
      </w:tblPr>
      <w:tblGrid>
        <w:gridCol w:w="5949"/>
        <w:gridCol w:w="2981"/>
      </w:tblGrid>
      <w:tr w:rsidR="00AC010D" w:rsidRPr="002D4081" w:rsidTr="002A4840">
        <w:trPr>
          <w:trHeight w:val="186"/>
          <w:tblHeader/>
          <w:jc w:val="center"/>
        </w:trPr>
        <w:tc>
          <w:tcPr>
            <w:tcW w:w="5949" w:type="dxa"/>
            <w:shd w:val="clear" w:color="auto" w:fill="264F90"/>
          </w:tcPr>
          <w:p w:rsidR="00AC010D" w:rsidRPr="002D4081" w:rsidRDefault="00AC010D" w:rsidP="00B070DD">
            <w:pPr>
              <w:spacing w:beforeLines="40" w:before="96" w:afterLines="40" w:after="96"/>
              <w:jc w:val="center"/>
              <w:rPr>
                <w:b/>
                <w:color w:val="FFFFFF" w:themeColor="background1"/>
              </w:rPr>
            </w:pPr>
            <w:r>
              <w:rPr>
                <w:b/>
                <w:color w:val="FFFFFF" w:themeColor="background1"/>
              </w:rPr>
              <w:t>Locations</w:t>
            </w:r>
          </w:p>
        </w:tc>
        <w:tc>
          <w:tcPr>
            <w:tcW w:w="2981" w:type="dxa"/>
            <w:shd w:val="clear" w:color="auto" w:fill="264F90"/>
          </w:tcPr>
          <w:p w:rsidR="00AC010D" w:rsidRPr="002D4081" w:rsidRDefault="00AC010D" w:rsidP="00B070DD">
            <w:pPr>
              <w:spacing w:beforeLines="40" w:before="96" w:afterLines="40" w:after="96"/>
              <w:jc w:val="center"/>
              <w:rPr>
                <w:b/>
                <w:color w:val="FFFFFF" w:themeColor="background1"/>
              </w:rPr>
            </w:pPr>
            <w:r>
              <w:rPr>
                <w:b/>
                <w:color w:val="FFFFFF" w:themeColor="background1"/>
              </w:rPr>
              <w:t>Average short term or emergency accommodation not provided*</w:t>
            </w:r>
          </w:p>
        </w:tc>
      </w:tr>
      <w:tr w:rsidR="00AC010D" w:rsidRPr="002D4081" w:rsidTr="002A4840">
        <w:trPr>
          <w:trHeight w:val="187"/>
          <w:jc w:val="center"/>
        </w:trPr>
        <w:tc>
          <w:tcPr>
            <w:tcW w:w="8930" w:type="dxa"/>
            <w:gridSpan w:val="2"/>
            <w:shd w:val="clear" w:color="auto" w:fill="8DB3E2" w:themeFill="text2" w:themeFillTint="66"/>
          </w:tcPr>
          <w:p w:rsidR="00AC010D" w:rsidRPr="002D4081" w:rsidRDefault="00AC010D" w:rsidP="00B070DD">
            <w:pPr>
              <w:spacing w:beforeLines="40" w:before="96" w:afterLines="40" w:after="96"/>
              <w:rPr>
                <w:b/>
                <w:color w:val="FFFFFF" w:themeColor="background1"/>
              </w:rPr>
            </w:pPr>
            <w:r>
              <w:rPr>
                <w:b/>
              </w:rPr>
              <w:t>Perth - Inner SA4</w:t>
            </w:r>
          </w:p>
        </w:tc>
      </w:tr>
      <w:tr w:rsidR="00AC010D" w:rsidRPr="002D4081" w:rsidTr="002A4840">
        <w:trPr>
          <w:trHeight w:val="187"/>
          <w:jc w:val="center"/>
        </w:trPr>
        <w:tc>
          <w:tcPr>
            <w:tcW w:w="5949" w:type="dxa"/>
            <w:vAlign w:val="center"/>
          </w:tcPr>
          <w:p w:rsidR="00AC010D" w:rsidRPr="002D4081" w:rsidRDefault="00AC010D" w:rsidP="00B070DD">
            <w:pPr>
              <w:spacing w:beforeLines="40" w:before="96" w:afterLines="40" w:after="96"/>
            </w:pPr>
            <w:r w:rsidRPr="00A64748">
              <w:t>Cottesloe - Claremont</w:t>
            </w:r>
          </w:p>
        </w:tc>
        <w:tc>
          <w:tcPr>
            <w:tcW w:w="2981" w:type="dxa"/>
          </w:tcPr>
          <w:p w:rsidR="00AC010D" w:rsidRPr="002D4081" w:rsidRDefault="00AC010D" w:rsidP="00B070DD">
            <w:pPr>
              <w:spacing w:beforeLines="40" w:before="96" w:afterLines="40" w:after="96"/>
              <w:jc w:val="right"/>
            </w:pPr>
            <w:r>
              <w:t>2</w:t>
            </w:r>
          </w:p>
        </w:tc>
      </w:tr>
      <w:tr w:rsidR="00AC010D" w:rsidRPr="002D4081" w:rsidTr="002A4840">
        <w:trPr>
          <w:trHeight w:val="187"/>
          <w:jc w:val="center"/>
        </w:trPr>
        <w:tc>
          <w:tcPr>
            <w:tcW w:w="5949" w:type="dxa"/>
            <w:vAlign w:val="center"/>
          </w:tcPr>
          <w:p w:rsidR="00AC010D" w:rsidRDefault="00AC010D" w:rsidP="00B070DD">
            <w:pPr>
              <w:spacing w:beforeLines="40" w:before="96" w:afterLines="40" w:after="96"/>
            </w:pPr>
            <w:r w:rsidRPr="00A64748">
              <w:t>Perth City</w:t>
            </w:r>
          </w:p>
        </w:tc>
        <w:tc>
          <w:tcPr>
            <w:tcW w:w="2981" w:type="dxa"/>
          </w:tcPr>
          <w:p w:rsidR="00AC010D" w:rsidRDefault="00AC010D" w:rsidP="00B070DD">
            <w:pPr>
              <w:spacing w:beforeLines="40" w:before="96" w:afterLines="40" w:after="96"/>
              <w:jc w:val="right"/>
            </w:pPr>
            <w:r w:rsidRPr="00FF179A">
              <w:t>26</w:t>
            </w:r>
          </w:p>
        </w:tc>
      </w:tr>
      <w:tr w:rsidR="00AC010D" w:rsidRPr="002D4081" w:rsidTr="002A4840">
        <w:trPr>
          <w:trHeight w:val="187"/>
          <w:jc w:val="center"/>
        </w:trPr>
        <w:tc>
          <w:tcPr>
            <w:tcW w:w="5949" w:type="dxa"/>
            <w:vAlign w:val="center"/>
          </w:tcPr>
          <w:p w:rsidR="00AC010D" w:rsidRPr="00EA55C6" w:rsidRDefault="00AC010D" w:rsidP="00B070DD">
            <w:pPr>
              <w:spacing w:beforeLines="40" w:before="96" w:afterLines="40" w:after="96"/>
              <w:rPr>
                <w:b/>
              </w:rPr>
            </w:pPr>
            <w:r w:rsidRPr="00EA55C6">
              <w:rPr>
                <w:b/>
              </w:rPr>
              <w:t xml:space="preserve">Total </w:t>
            </w:r>
          </w:p>
        </w:tc>
        <w:tc>
          <w:tcPr>
            <w:tcW w:w="2981" w:type="dxa"/>
          </w:tcPr>
          <w:p w:rsidR="00AC010D" w:rsidRPr="00EA55C6" w:rsidRDefault="00AC010D" w:rsidP="00B070DD">
            <w:pPr>
              <w:spacing w:beforeLines="40" w:before="96" w:afterLines="40" w:after="96"/>
              <w:jc w:val="right"/>
              <w:rPr>
                <w:b/>
              </w:rPr>
            </w:pPr>
            <w:r>
              <w:rPr>
                <w:b/>
              </w:rPr>
              <w:t>28</w:t>
            </w:r>
          </w:p>
        </w:tc>
      </w:tr>
      <w:tr w:rsidR="00AC010D" w:rsidRPr="002D4081" w:rsidTr="002A4840">
        <w:trPr>
          <w:trHeight w:val="187"/>
          <w:jc w:val="center"/>
        </w:trPr>
        <w:tc>
          <w:tcPr>
            <w:tcW w:w="8930" w:type="dxa"/>
            <w:gridSpan w:val="2"/>
            <w:shd w:val="clear" w:color="auto" w:fill="8DB3E2" w:themeFill="text2" w:themeFillTint="66"/>
          </w:tcPr>
          <w:p w:rsidR="00AC010D" w:rsidRPr="009D0592" w:rsidRDefault="00AC010D" w:rsidP="00B070DD">
            <w:pPr>
              <w:spacing w:beforeLines="40" w:before="96" w:afterLines="40" w:after="96"/>
              <w:rPr>
                <w:b/>
              </w:rPr>
            </w:pPr>
            <w:r>
              <w:rPr>
                <w:b/>
              </w:rPr>
              <w:t>Perth – North East SA4</w:t>
            </w:r>
          </w:p>
        </w:tc>
      </w:tr>
      <w:tr w:rsidR="00AC010D" w:rsidRPr="00286E0A" w:rsidTr="002A4840">
        <w:trPr>
          <w:trHeight w:val="187"/>
          <w:jc w:val="center"/>
        </w:trPr>
        <w:tc>
          <w:tcPr>
            <w:tcW w:w="5949" w:type="dxa"/>
            <w:vAlign w:val="center"/>
          </w:tcPr>
          <w:p w:rsidR="00AC010D" w:rsidRDefault="00AC010D" w:rsidP="00B070DD">
            <w:pPr>
              <w:spacing w:beforeLines="40" w:before="96" w:afterLines="40" w:after="96"/>
            </w:pPr>
            <w:r w:rsidRPr="00FF179A">
              <w:t xml:space="preserve">Bayswater </w:t>
            </w:r>
            <w:r>
              <w:t>–</w:t>
            </w:r>
            <w:r w:rsidRPr="00FF179A">
              <w:t xml:space="preserve"> Bassendean</w:t>
            </w:r>
          </w:p>
        </w:tc>
        <w:tc>
          <w:tcPr>
            <w:tcW w:w="2981" w:type="dxa"/>
          </w:tcPr>
          <w:p w:rsidR="00AC010D" w:rsidRPr="00FF179A" w:rsidRDefault="00AC010D" w:rsidP="00B070DD">
            <w:pPr>
              <w:spacing w:beforeLines="40" w:before="96" w:afterLines="40" w:after="96"/>
              <w:jc w:val="right"/>
            </w:pPr>
            <w:r w:rsidRPr="00FF179A">
              <w:t>16</w:t>
            </w:r>
          </w:p>
        </w:tc>
      </w:tr>
      <w:tr w:rsidR="00AC010D" w:rsidRPr="00286E0A" w:rsidTr="002A4840">
        <w:trPr>
          <w:trHeight w:val="187"/>
          <w:jc w:val="center"/>
        </w:trPr>
        <w:tc>
          <w:tcPr>
            <w:tcW w:w="5949" w:type="dxa"/>
            <w:vAlign w:val="center"/>
          </w:tcPr>
          <w:p w:rsidR="00AC010D" w:rsidRPr="00FF3E0F" w:rsidRDefault="00AC010D" w:rsidP="00B070DD">
            <w:pPr>
              <w:spacing w:beforeLines="40" w:before="96" w:afterLines="40" w:after="96"/>
            </w:pPr>
            <w:r w:rsidRPr="00FF179A">
              <w:t>Mundaring</w:t>
            </w:r>
          </w:p>
        </w:tc>
        <w:tc>
          <w:tcPr>
            <w:tcW w:w="2981" w:type="dxa"/>
          </w:tcPr>
          <w:p w:rsidR="00AC010D" w:rsidRPr="00FF179A" w:rsidRDefault="00AC010D" w:rsidP="00B070DD">
            <w:pPr>
              <w:spacing w:beforeLines="40" w:before="96" w:afterLines="40" w:after="96"/>
              <w:jc w:val="right"/>
            </w:pPr>
            <w:r w:rsidRPr="00FF179A">
              <w:t>7</w:t>
            </w:r>
          </w:p>
        </w:tc>
      </w:tr>
      <w:tr w:rsidR="00AC010D" w:rsidRPr="00286E0A" w:rsidTr="002A4840">
        <w:trPr>
          <w:trHeight w:val="187"/>
          <w:jc w:val="center"/>
        </w:trPr>
        <w:tc>
          <w:tcPr>
            <w:tcW w:w="5949" w:type="dxa"/>
            <w:vAlign w:val="center"/>
          </w:tcPr>
          <w:p w:rsidR="00AC010D" w:rsidRDefault="00AC010D" w:rsidP="00B070DD">
            <w:pPr>
              <w:spacing w:beforeLines="40" w:before="96" w:afterLines="40" w:after="96"/>
              <w:rPr>
                <w:rFonts w:cs="Arial"/>
                <w:color w:val="000000"/>
                <w:sz w:val="12"/>
                <w:szCs w:val="12"/>
              </w:rPr>
            </w:pPr>
            <w:r w:rsidRPr="00FF179A">
              <w:t>Swan</w:t>
            </w:r>
          </w:p>
        </w:tc>
        <w:tc>
          <w:tcPr>
            <w:tcW w:w="2981" w:type="dxa"/>
          </w:tcPr>
          <w:p w:rsidR="00AC010D" w:rsidRPr="00FF179A" w:rsidRDefault="00AC010D" w:rsidP="00B070DD">
            <w:pPr>
              <w:spacing w:beforeLines="40" w:before="96" w:afterLines="40" w:after="96"/>
              <w:jc w:val="right"/>
            </w:pPr>
            <w:r w:rsidRPr="00FF179A">
              <w:t>28</w:t>
            </w:r>
          </w:p>
        </w:tc>
      </w:tr>
      <w:tr w:rsidR="00AC010D" w:rsidRPr="00286E0A" w:rsidTr="002A4840">
        <w:trPr>
          <w:trHeight w:val="187"/>
          <w:jc w:val="center"/>
        </w:trPr>
        <w:tc>
          <w:tcPr>
            <w:tcW w:w="5949" w:type="dxa"/>
            <w:vAlign w:val="center"/>
          </w:tcPr>
          <w:p w:rsidR="00AC010D" w:rsidRPr="00EA55C6" w:rsidRDefault="00AC010D" w:rsidP="00B070DD">
            <w:pPr>
              <w:spacing w:beforeLines="40" w:before="96" w:afterLines="40" w:after="96"/>
              <w:rPr>
                <w:b/>
              </w:rPr>
            </w:pPr>
            <w:r w:rsidRPr="00EA55C6">
              <w:rPr>
                <w:b/>
              </w:rPr>
              <w:t xml:space="preserve">Total </w:t>
            </w:r>
          </w:p>
        </w:tc>
        <w:tc>
          <w:tcPr>
            <w:tcW w:w="2981" w:type="dxa"/>
          </w:tcPr>
          <w:p w:rsidR="00AC010D" w:rsidRPr="00EA55C6" w:rsidRDefault="00AC010D" w:rsidP="00B070DD">
            <w:pPr>
              <w:spacing w:beforeLines="40" w:before="96" w:afterLines="40" w:after="96"/>
              <w:jc w:val="right"/>
              <w:rPr>
                <w:b/>
              </w:rPr>
            </w:pPr>
            <w:r>
              <w:rPr>
                <w:b/>
              </w:rPr>
              <w:t>51</w:t>
            </w:r>
          </w:p>
        </w:tc>
      </w:tr>
      <w:tr w:rsidR="00AC010D" w:rsidRPr="002D4081" w:rsidTr="002A4840">
        <w:trPr>
          <w:trHeight w:val="187"/>
          <w:jc w:val="center"/>
        </w:trPr>
        <w:tc>
          <w:tcPr>
            <w:tcW w:w="8930" w:type="dxa"/>
            <w:gridSpan w:val="2"/>
            <w:shd w:val="clear" w:color="auto" w:fill="8DB3E2" w:themeFill="text2" w:themeFillTint="66"/>
          </w:tcPr>
          <w:p w:rsidR="00AC010D" w:rsidRPr="009D0592" w:rsidRDefault="00AC010D" w:rsidP="00B070DD">
            <w:pPr>
              <w:spacing w:beforeLines="40" w:before="96" w:afterLines="40" w:after="96"/>
              <w:rPr>
                <w:b/>
              </w:rPr>
            </w:pPr>
            <w:r>
              <w:rPr>
                <w:b/>
              </w:rPr>
              <w:t>Perth – North West SA4</w:t>
            </w:r>
          </w:p>
        </w:tc>
      </w:tr>
      <w:tr w:rsidR="00AC010D" w:rsidRPr="00286E0A" w:rsidTr="002A4840">
        <w:trPr>
          <w:trHeight w:val="187"/>
          <w:jc w:val="center"/>
        </w:trPr>
        <w:tc>
          <w:tcPr>
            <w:tcW w:w="5949" w:type="dxa"/>
            <w:vAlign w:val="center"/>
          </w:tcPr>
          <w:p w:rsidR="00AC010D" w:rsidRDefault="00AC010D" w:rsidP="00B070DD">
            <w:pPr>
              <w:spacing w:beforeLines="40" w:before="96" w:afterLines="40" w:after="96" w:line="240" w:lineRule="auto"/>
            </w:pPr>
            <w:r w:rsidRPr="00FF179A">
              <w:t>Joondalup</w:t>
            </w:r>
          </w:p>
        </w:tc>
        <w:tc>
          <w:tcPr>
            <w:tcW w:w="2981" w:type="dxa"/>
          </w:tcPr>
          <w:p w:rsidR="00AC010D" w:rsidRPr="00FF179A" w:rsidRDefault="00AC010D" w:rsidP="00B070DD">
            <w:pPr>
              <w:spacing w:beforeLines="40" w:before="96" w:afterLines="40" w:after="96"/>
              <w:jc w:val="right"/>
            </w:pPr>
            <w:r w:rsidRPr="00FF179A">
              <w:t>16</w:t>
            </w:r>
          </w:p>
        </w:tc>
      </w:tr>
      <w:tr w:rsidR="00AC010D" w:rsidRPr="00286E0A" w:rsidTr="002A4840">
        <w:trPr>
          <w:trHeight w:val="187"/>
          <w:jc w:val="center"/>
        </w:trPr>
        <w:tc>
          <w:tcPr>
            <w:tcW w:w="5949" w:type="dxa"/>
            <w:vAlign w:val="center"/>
          </w:tcPr>
          <w:p w:rsidR="00AC010D" w:rsidRDefault="00AC010D" w:rsidP="00B070DD">
            <w:pPr>
              <w:spacing w:beforeLines="40" w:before="96" w:afterLines="40" w:after="96" w:line="240" w:lineRule="auto"/>
            </w:pPr>
            <w:r w:rsidRPr="00FF179A">
              <w:t>Stirling</w:t>
            </w:r>
          </w:p>
        </w:tc>
        <w:tc>
          <w:tcPr>
            <w:tcW w:w="2981" w:type="dxa"/>
          </w:tcPr>
          <w:p w:rsidR="00AC010D" w:rsidRPr="00286E0A" w:rsidRDefault="00AC010D" w:rsidP="00B070DD">
            <w:pPr>
              <w:spacing w:beforeLines="40" w:before="96" w:afterLines="40" w:after="96"/>
              <w:jc w:val="right"/>
            </w:pPr>
            <w:r w:rsidRPr="00FF179A">
              <w:t>26</w:t>
            </w:r>
          </w:p>
        </w:tc>
      </w:tr>
      <w:tr w:rsidR="00AC010D" w:rsidRPr="00286E0A" w:rsidTr="002A4840">
        <w:trPr>
          <w:trHeight w:val="187"/>
          <w:jc w:val="center"/>
        </w:trPr>
        <w:tc>
          <w:tcPr>
            <w:tcW w:w="5949" w:type="dxa"/>
            <w:vAlign w:val="center"/>
          </w:tcPr>
          <w:p w:rsidR="00AC010D" w:rsidRDefault="00AC010D" w:rsidP="00B070DD">
            <w:pPr>
              <w:spacing w:beforeLines="40" w:before="96" w:afterLines="40" w:after="96" w:line="240" w:lineRule="auto"/>
            </w:pPr>
            <w:r w:rsidRPr="00FF179A">
              <w:t>Wanneroo</w:t>
            </w:r>
          </w:p>
        </w:tc>
        <w:tc>
          <w:tcPr>
            <w:tcW w:w="2981" w:type="dxa"/>
          </w:tcPr>
          <w:p w:rsidR="00AC010D" w:rsidRPr="00286E0A" w:rsidRDefault="00AC010D" w:rsidP="00B070DD">
            <w:pPr>
              <w:spacing w:beforeLines="40" w:before="96" w:afterLines="40" w:after="96"/>
              <w:jc w:val="right"/>
            </w:pPr>
            <w:r>
              <w:t>22</w:t>
            </w:r>
          </w:p>
        </w:tc>
      </w:tr>
      <w:tr w:rsidR="00AC010D" w:rsidRPr="00286E0A" w:rsidTr="002A4840">
        <w:trPr>
          <w:trHeight w:val="187"/>
          <w:jc w:val="center"/>
        </w:trPr>
        <w:tc>
          <w:tcPr>
            <w:tcW w:w="5949" w:type="dxa"/>
            <w:vAlign w:val="center"/>
          </w:tcPr>
          <w:p w:rsidR="00AC010D" w:rsidRPr="00EA55C6" w:rsidRDefault="00AC010D" w:rsidP="00B070DD">
            <w:pPr>
              <w:spacing w:beforeLines="40" w:before="96" w:afterLines="40" w:after="96" w:line="240" w:lineRule="auto"/>
              <w:rPr>
                <w:b/>
              </w:rPr>
            </w:pPr>
            <w:r w:rsidRPr="00EA55C6">
              <w:rPr>
                <w:b/>
              </w:rPr>
              <w:t xml:space="preserve">Total </w:t>
            </w:r>
          </w:p>
        </w:tc>
        <w:tc>
          <w:tcPr>
            <w:tcW w:w="2981" w:type="dxa"/>
          </w:tcPr>
          <w:p w:rsidR="00AC010D" w:rsidRPr="00EA55C6" w:rsidRDefault="00AC010D" w:rsidP="00B070DD">
            <w:pPr>
              <w:spacing w:beforeLines="40" w:before="96" w:afterLines="40" w:after="96"/>
              <w:jc w:val="right"/>
              <w:rPr>
                <w:b/>
              </w:rPr>
            </w:pPr>
            <w:r>
              <w:rPr>
                <w:b/>
              </w:rPr>
              <w:t>64</w:t>
            </w:r>
          </w:p>
        </w:tc>
      </w:tr>
      <w:tr w:rsidR="00AC010D" w:rsidRPr="002D4081" w:rsidTr="002A4840">
        <w:trPr>
          <w:trHeight w:val="187"/>
          <w:jc w:val="center"/>
        </w:trPr>
        <w:tc>
          <w:tcPr>
            <w:tcW w:w="8930" w:type="dxa"/>
            <w:gridSpan w:val="2"/>
            <w:shd w:val="clear" w:color="auto" w:fill="8DB3E2" w:themeFill="text2" w:themeFillTint="66"/>
          </w:tcPr>
          <w:p w:rsidR="00AC010D" w:rsidRDefault="00AC010D" w:rsidP="00B070DD">
            <w:pPr>
              <w:spacing w:beforeLines="40" w:before="96" w:afterLines="40" w:after="96"/>
            </w:pPr>
            <w:r>
              <w:rPr>
                <w:b/>
              </w:rPr>
              <w:t>Perth – South East SA4</w:t>
            </w:r>
          </w:p>
        </w:tc>
      </w:tr>
      <w:tr w:rsidR="00AC010D" w:rsidRPr="002D4081" w:rsidTr="002A4840">
        <w:trPr>
          <w:trHeight w:val="187"/>
          <w:jc w:val="center"/>
        </w:trPr>
        <w:tc>
          <w:tcPr>
            <w:tcW w:w="5949" w:type="dxa"/>
            <w:vAlign w:val="center"/>
          </w:tcPr>
          <w:p w:rsidR="00AC010D" w:rsidRDefault="00AC010D" w:rsidP="00B070DD">
            <w:pPr>
              <w:spacing w:beforeLines="40" w:before="96" w:afterLines="40" w:after="96"/>
            </w:pPr>
            <w:r>
              <w:t>Armadale</w:t>
            </w:r>
          </w:p>
        </w:tc>
        <w:tc>
          <w:tcPr>
            <w:tcW w:w="2981" w:type="dxa"/>
          </w:tcPr>
          <w:p w:rsidR="00AC010D" w:rsidRPr="00FF179A" w:rsidRDefault="00AC010D" w:rsidP="00B070DD">
            <w:pPr>
              <w:spacing w:beforeLines="40" w:before="96" w:afterLines="40" w:after="96"/>
              <w:jc w:val="right"/>
            </w:pPr>
            <w:r w:rsidRPr="00FF179A">
              <w:t>21</w:t>
            </w:r>
          </w:p>
        </w:tc>
      </w:tr>
      <w:tr w:rsidR="00AC010D" w:rsidRPr="002D4081" w:rsidTr="002A4840">
        <w:trPr>
          <w:trHeight w:val="187"/>
          <w:jc w:val="center"/>
        </w:trPr>
        <w:tc>
          <w:tcPr>
            <w:tcW w:w="5949" w:type="dxa"/>
            <w:vAlign w:val="center"/>
          </w:tcPr>
          <w:p w:rsidR="00AC010D" w:rsidRDefault="00AC010D" w:rsidP="00B070DD">
            <w:pPr>
              <w:spacing w:beforeLines="40" w:before="96" w:afterLines="40" w:after="96"/>
            </w:pPr>
            <w:r w:rsidRPr="00FF179A">
              <w:t xml:space="preserve">Belmont </w:t>
            </w:r>
            <w:r>
              <w:t>–</w:t>
            </w:r>
            <w:r w:rsidRPr="00FF179A">
              <w:t xml:space="preserve"> Victoria Park</w:t>
            </w:r>
            <w:r>
              <w:t xml:space="preserve"> </w:t>
            </w:r>
          </w:p>
        </w:tc>
        <w:tc>
          <w:tcPr>
            <w:tcW w:w="2981" w:type="dxa"/>
          </w:tcPr>
          <w:p w:rsidR="00AC010D" w:rsidRPr="00FF179A" w:rsidRDefault="00AC010D" w:rsidP="00B070DD">
            <w:pPr>
              <w:spacing w:beforeLines="40" w:before="96" w:afterLines="40" w:after="96"/>
              <w:jc w:val="right"/>
            </w:pPr>
            <w:r w:rsidRPr="00FF179A">
              <w:t>17</w:t>
            </w:r>
          </w:p>
        </w:tc>
      </w:tr>
      <w:tr w:rsidR="00AC010D" w:rsidRPr="002D4081" w:rsidTr="002A4840">
        <w:trPr>
          <w:trHeight w:val="187"/>
          <w:jc w:val="center"/>
        </w:trPr>
        <w:tc>
          <w:tcPr>
            <w:tcW w:w="5949" w:type="dxa"/>
            <w:vAlign w:val="center"/>
          </w:tcPr>
          <w:p w:rsidR="00AC010D" w:rsidRDefault="00AC010D" w:rsidP="00B070DD">
            <w:pPr>
              <w:spacing w:beforeLines="40" w:before="96" w:afterLines="40" w:after="96"/>
            </w:pPr>
            <w:r w:rsidRPr="00FF179A">
              <w:t>Canning</w:t>
            </w:r>
          </w:p>
        </w:tc>
        <w:tc>
          <w:tcPr>
            <w:tcW w:w="2981" w:type="dxa"/>
          </w:tcPr>
          <w:p w:rsidR="00AC010D" w:rsidRPr="00FF179A" w:rsidRDefault="00AC010D" w:rsidP="00B070DD">
            <w:pPr>
              <w:spacing w:beforeLines="40" w:before="96" w:afterLines="40" w:after="96"/>
              <w:jc w:val="right"/>
            </w:pPr>
            <w:r w:rsidRPr="00FF179A">
              <w:t>10</w:t>
            </w:r>
          </w:p>
        </w:tc>
      </w:tr>
      <w:tr w:rsidR="00AC010D" w:rsidRPr="002D4081" w:rsidTr="002A4840">
        <w:trPr>
          <w:trHeight w:val="187"/>
          <w:jc w:val="center"/>
        </w:trPr>
        <w:tc>
          <w:tcPr>
            <w:tcW w:w="5949" w:type="dxa"/>
            <w:vAlign w:val="center"/>
          </w:tcPr>
          <w:p w:rsidR="00AC010D" w:rsidRPr="00FF179A" w:rsidRDefault="00AC010D" w:rsidP="00B070DD">
            <w:pPr>
              <w:spacing w:beforeLines="40" w:before="96" w:afterLines="40" w:after="96"/>
            </w:pPr>
            <w:r w:rsidRPr="00FF179A">
              <w:t>Gosnells</w:t>
            </w:r>
          </w:p>
        </w:tc>
        <w:tc>
          <w:tcPr>
            <w:tcW w:w="2981" w:type="dxa"/>
          </w:tcPr>
          <w:p w:rsidR="00AC010D" w:rsidRPr="00FF179A" w:rsidRDefault="00AC010D" w:rsidP="00B070DD">
            <w:pPr>
              <w:spacing w:beforeLines="40" w:before="96" w:afterLines="40" w:after="96"/>
              <w:jc w:val="right"/>
            </w:pPr>
            <w:r w:rsidRPr="00FF179A">
              <w:t>20</w:t>
            </w:r>
          </w:p>
        </w:tc>
      </w:tr>
      <w:tr w:rsidR="00AC010D" w:rsidRPr="002D4081" w:rsidTr="002A4840">
        <w:trPr>
          <w:trHeight w:val="187"/>
          <w:jc w:val="center"/>
        </w:trPr>
        <w:tc>
          <w:tcPr>
            <w:tcW w:w="5949" w:type="dxa"/>
            <w:vAlign w:val="center"/>
          </w:tcPr>
          <w:p w:rsidR="00AC010D" w:rsidRPr="00FF179A" w:rsidRDefault="00AC010D" w:rsidP="00B070DD">
            <w:pPr>
              <w:spacing w:beforeLines="40" w:before="96" w:afterLines="40" w:after="96"/>
            </w:pPr>
            <w:r w:rsidRPr="00FF179A">
              <w:t>Kalamunda</w:t>
            </w:r>
          </w:p>
        </w:tc>
        <w:tc>
          <w:tcPr>
            <w:tcW w:w="2981" w:type="dxa"/>
          </w:tcPr>
          <w:p w:rsidR="00AC010D" w:rsidRPr="00FF179A" w:rsidRDefault="00AC010D" w:rsidP="00B070DD">
            <w:pPr>
              <w:spacing w:beforeLines="40" w:before="96" w:afterLines="40" w:after="96"/>
              <w:jc w:val="right"/>
            </w:pPr>
            <w:r>
              <w:t>4</w:t>
            </w:r>
          </w:p>
        </w:tc>
      </w:tr>
      <w:tr w:rsidR="00AC010D" w:rsidRPr="002D4081" w:rsidTr="002A4840">
        <w:trPr>
          <w:trHeight w:val="187"/>
          <w:jc w:val="center"/>
        </w:trPr>
        <w:tc>
          <w:tcPr>
            <w:tcW w:w="5949" w:type="dxa"/>
            <w:vAlign w:val="center"/>
          </w:tcPr>
          <w:p w:rsidR="00AC010D" w:rsidRPr="00FF179A" w:rsidRDefault="00AC010D" w:rsidP="00B070DD">
            <w:pPr>
              <w:spacing w:beforeLines="40" w:before="96" w:afterLines="40" w:after="96"/>
            </w:pPr>
            <w:r w:rsidRPr="00FF179A">
              <w:t xml:space="preserve">Serpentine </w:t>
            </w:r>
            <w:r>
              <w:t>–</w:t>
            </w:r>
            <w:r w:rsidRPr="00FF179A">
              <w:t xml:space="preserve"> Jarrahdale</w:t>
            </w:r>
            <w:r>
              <w:t xml:space="preserve"> </w:t>
            </w:r>
          </w:p>
        </w:tc>
        <w:tc>
          <w:tcPr>
            <w:tcW w:w="2981" w:type="dxa"/>
          </w:tcPr>
          <w:p w:rsidR="00AC010D" w:rsidRPr="00FF179A" w:rsidRDefault="00AC010D" w:rsidP="00B070DD">
            <w:pPr>
              <w:spacing w:beforeLines="40" w:before="96" w:afterLines="40" w:after="96"/>
              <w:jc w:val="right"/>
            </w:pPr>
            <w:r>
              <w:t>1</w:t>
            </w:r>
          </w:p>
        </w:tc>
      </w:tr>
      <w:tr w:rsidR="00AC010D" w:rsidRPr="002D4081" w:rsidTr="002A4840">
        <w:trPr>
          <w:trHeight w:val="187"/>
          <w:jc w:val="center"/>
        </w:trPr>
        <w:tc>
          <w:tcPr>
            <w:tcW w:w="5949" w:type="dxa"/>
            <w:vAlign w:val="center"/>
          </w:tcPr>
          <w:p w:rsidR="00AC010D" w:rsidRDefault="00AC010D" w:rsidP="00B070DD">
            <w:pPr>
              <w:spacing w:beforeLines="40" w:before="96" w:afterLines="40" w:after="96"/>
              <w:rPr>
                <w:rFonts w:cs="Arial"/>
                <w:color w:val="000000"/>
                <w:sz w:val="12"/>
                <w:szCs w:val="12"/>
              </w:rPr>
            </w:pPr>
            <w:r w:rsidRPr="00FF179A">
              <w:t>South Perth</w:t>
            </w:r>
          </w:p>
        </w:tc>
        <w:tc>
          <w:tcPr>
            <w:tcW w:w="2981" w:type="dxa"/>
          </w:tcPr>
          <w:p w:rsidR="00AC010D" w:rsidRPr="00FF179A" w:rsidRDefault="00AC010D" w:rsidP="00B070DD">
            <w:pPr>
              <w:spacing w:beforeLines="40" w:before="96" w:afterLines="40" w:after="96"/>
              <w:jc w:val="right"/>
            </w:pPr>
            <w:r>
              <w:t>3</w:t>
            </w:r>
          </w:p>
        </w:tc>
      </w:tr>
      <w:tr w:rsidR="00AC010D" w:rsidRPr="002D4081" w:rsidTr="002A4840">
        <w:trPr>
          <w:trHeight w:val="187"/>
          <w:jc w:val="center"/>
        </w:trPr>
        <w:tc>
          <w:tcPr>
            <w:tcW w:w="5949" w:type="dxa"/>
            <w:vAlign w:val="center"/>
          </w:tcPr>
          <w:p w:rsidR="00AC010D" w:rsidRPr="00EA55C6" w:rsidRDefault="00AC010D" w:rsidP="00B070DD">
            <w:pPr>
              <w:spacing w:beforeLines="40" w:before="96" w:afterLines="40" w:after="96"/>
              <w:rPr>
                <w:b/>
              </w:rPr>
            </w:pPr>
            <w:r w:rsidRPr="00EA55C6">
              <w:rPr>
                <w:b/>
              </w:rPr>
              <w:t xml:space="preserve">Total </w:t>
            </w:r>
          </w:p>
        </w:tc>
        <w:tc>
          <w:tcPr>
            <w:tcW w:w="2981" w:type="dxa"/>
          </w:tcPr>
          <w:p w:rsidR="00AC010D" w:rsidRPr="00EA55C6" w:rsidRDefault="00AC010D" w:rsidP="00B070DD">
            <w:pPr>
              <w:spacing w:beforeLines="40" w:before="96" w:afterLines="40" w:after="96"/>
              <w:jc w:val="right"/>
              <w:rPr>
                <w:b/>
              </w:rPr>
            </w:pPr>
            <w:r>
              <w:rPr>
                <w:b/>
              </w:rPr>
              <w:t>76</w:t>
            </w:r>
          </w:p>
        </w:tc>
      </w:tr>
      <w:tr w:rsidR="00AC010D" w:rsidRPr="002D4081" w:rsidTr="002A4840">
        <w:trPr>
          <w:trHeight w:val="187"/>
          <w:jc w:val="center"/>
        </w:trPr>
        <w:tc>
          <w:tcPr>
            <w:tcW w:w="8930" w:type="dxa"/>
            <w:gridSpan w:val="2"/>
            <w:shd w:val="clear" w:color="auto" w:fill="8DB3E2" w:themeFill="text2" w:themeFillTint="66"/>
          </w:tcPr>
          <w:p w:rsidR="00AC010D" w:rsidRDefault="00AC010D" w:rsidP="00B070DD">
            <w:pPr>
              <w:pageBreakBefore/>
              <w:spacing w:beforeLines="40" w:before="96" w:afterLines="40" w:after="96"/>
            </w:pPr>
            <w:r>
              <w:rPr>
                <w:b/>
              </w:rPr>
              <w:lastRenderedPageBreak/>
              <w:t>Perth – South West SA4</w:t>
            </w:r>
          </w:p>
        </w:tc>
      </w:tr>
      <w:tr w:rsidR="00AC010D" w:rsidRPr="002D4081" w:rsidTr="002A4840">
        <w:trPr>
          <w:trHeight w:val="187"/>
          <w:jc w:val="center"/>
        </w:trPr>
        <w:tc>
          <w:tcPr>
            <w:tcW w:w="5949" w:type="dxa"/>
            <w:shd w:val="clear" w:color="auto" w:fill="FFFFFF" w:themeFill="background1"/>
          </w:tcPr>
          <w:p w:rsidR="00AC010D" w:rsidRPr="00893160" w:rsidRDefault="00AC010D" w:rsidP="00B070DD">
            <w:pPr>
              <w:spacing w:beforeLines="40" w:before="96" w:afterLines="40" w:after="96"/>
            </w:pPr>
            <w:r w:rsidRPr="00FF179A">
              <w:t>Cockburn</w:t>
            </w:r>
          </w:p>
        </w:tc>
        <w:tc>
          <w:tcPr>
            <w:tcW w:w="2981" w:type="dxa"/>
            <w:shd w:val="clear" w:color="auto" w:fill="FFFFFF" w:themeFill="background1"/>
          </w:tcPr>
          <w:p w:rsidR="00AC010D" w:rsidRPr="002A1462" w:rsidRDefault="00AC010D" w:rsidP="00B070DD">
            <w:pPr>
              <w:spacing w:beforeLines="40" w:before="96" w:afterLines="40" w:after="96" w:line="240" w:lineRule="auto"/>
              <w:jc w:val="right"/>
              <w:rPr>
                <w:rFonts w:cs="Arial"/>
                <w:color w:val="000000"/>
                <w:szCs w:val="16"/>
              </w:rPr>
            </w:pPr>
            <w:r w:rsidRPr="00FF179A">
              <w:rPr>
                <w:rFonts w:cs="Arial"/>
                <w:color w:val="000000"/>
                <w:szCs w:val="16"/>
              </w:rPr>
              <w:t>12</w:t>
            </w:r>
          </w:p>
        </w:tc>
      </w:tr>
      <w:tr w:rsidR="00AC010D" w:rsidRPr="00FF179A" w:rsidTr="002A4840">
        <w:trPr>
          <w:trHeight w:val="187"/>
          <w:jc w:val="center"/>
        </w:trPr>
        <w:tc>
          <w:tcPr>
            <w:tcW w:w="5949" w:type="dxa"/>
            <w:shd w:val="clear" w:color="auto" w:fill="FFFFFF" w:themeFill="background1"/>
          </w:tcPr>
          <w:p w:rsidR="00AC010D" w:rsidRPr="00893160" w:rsidRDefault="00AC010D" w:rsidP="00B070DD">
            <w:pPr>
              <w:spacing w:beforeLines="40" w:before="96" w:afterLines="40" w:after="96"/>
            </w:pPr>
            <w:r w:rsidRPr="00FF179A">
              <w:t>Fremantle</w:t>
            </w:r>
          </w:p>
        </w:tc>
        <w:tc>
          <w:tcPr>
            <w:tcW w:w="2981" w:type="dxa"/>
            <w:shd w:val="clear" w:color="auto" w:fill="FFFFFF" w:themeFill="background1"/>
          </w:tcPr>
          <w:p w:rsidR="00AC010D" w:rsidRPr="00FF179A" w:rsidRDefault="00AC010D" w:rsidP="00B070DD">
            <w:pPr>
              <w:spacing w:beforeLines="40" w:before="96" w:afterLines="40" w:after="96" w:line="240" w:lineRule="auto"/>
              <w:jc w:val="right"/>
              <w:rPr>
                <w:rFonts w:cs="Arial"/>
                <w:color w:val="000000"/>
                <w:szCs w:val="16"/>
              </w:rPr>
            </w:pPr>
            <w:r w:rsidRPr="00FF179A">
              <w:rPr>
                <w:rFonts w:cs="Arial"/>
                <w:color w:val="000000"/>
                <w:szCs w:val="16"/>
              </w:rPr>
              <w:t>13</w:t>
            </w:r>
          </w:p>
        </w:tc>
      </w:tr>
      <w:tr w:rsidR="00AC010D" w:rsidRPr="002A1462" w:rsidTr="002A4840">
        <w:trPr>
          <w:trHeight w:val="187"/>
          <w:jc w:val="center"/>
        </w:trPr>
        <w:tc>
          <w:tcPr>
            <w:tcW w:w="5949" w:type="dxa"/>
            <w:shd w:val="clear" w:color="auto" w:fill="FFFFFF" w:themeFill="background1"/>
          </w:tcPr>
          <w:p w:rsidR="00AC010D" w:rsidRPr="00893160" w:rsidRDefault="00AC010D" w:rsidP="00B070DD">
            <w:pPr>
              <w:spacing w:beforeLines="40" w:before="96" w:afterLines="40" w:after="96"/>
            </w:pPr>
            <w:r w:rsidRPr="00FF179A">
              <w:t>Kwinana</w:t>
            </w:r>
          </w:p>
        </w:tc>
        <w:tc>
          <w:tcPr>
            <w:tcW w:w="2981" w:type="dxa"/>
            <w:shd w:val="clear" w:color="auto" w:fill="FFFFFF" w:themeFill="background1"/>
          </w:tcPr>
          <w:p w:rsidR="00AC010D" w:rsidRPr="002A1462" w:rsidRDefault="00AC010D" w:rsidP="00B070DD">
            <w:pPr>
              <w:spacing w:beforeLines="40" w:before="96" w:afterLines="40" w:after="96" w:line="240" w:lineRule="auto"/>
              <w:jc w:val="right"/>
              <w:rPr>
                <w:rFonts w:cs="Arial"/>
                <w:color w:val="000000"/>
                <w:szCs w:val="16"/>
              </w:rPr>
            </w:pPr>
            <w:r w:rsidRPr="002A1462">
              <w:rPr>
                <w:rFonts w:cs="Arial"/>
                <w:color w:val="000000"/>
                <w:szCs w:val="16"/>
              </w:rPr>
              <w:t>9</w:t>
            </w:r>
          </w:p>
        </w:tc>
      </w:tr>
      <w:tr w:rsidR="00AC010D" w:rsidRPr="002A1462" w:rsidTr="002A4840">
        <w:trPr>
          <w:trHeight w:val="187"/>
          <w:jc w:val="center"/>
        </w:trPr>
        <w:tc>
          <w:tcPr>
            <w:tcW w:w="5949" w:type="dxa"/>
            <w:shd w:val="clear" w:color="auto" w:fill="FFFFFF" w:themeFill="background1"/>
          </w:tcPr>
          <w:p w:rsidR="00AC010D" w:rsidRPr="00FF179A" w:rsidRDefault="00AC010D" w:rsidP="00B070DD">
            <w:pPr>
              <w:spacing w:beforeLines="40" w:before="96" w:afterLines="40" w:after="96"/>
            </w:pPr>
            <w:r w:rsidRPr="00FF179A">
              <w:t>Melville</w:t>
            </w:r>
          </w:p>
        </w:tc>
        <w:tc>
          <w:tcPr>
            <w:tcW w:w="2981" w:type="dxa"/>
            <w:shd w:val="clear" w:color="auto" w:fill="FFFFFF" w:themeFill="background1"/>
          </w:tcPr>
          <w:p w:rsidR="00AC010D" w:rsidRPr="002A1462" w:rsidRDefault="00AC010D" w:rsidP="00B070DD">
            <w:pPr>
              <w:spacing w:beforeLines="40" w:before="96" w:afterLines="40" w:after="96" w:line="240" w:lineRule="auto"/>
              <w:jc w:val="right"/>
              <w:rPr>
                <w:rFonts w:cs="Arial"/>
                <w:color w:val="000000"/>
                <w:szCs w:val="16"/>
              </w:rPr>
            </w:pPr>
            <w:r w:rsidRPr="002A1462">
              <w:rPr>
                <w:rFonts w:cs="Arial"/>
                <w:color w:val="000000"/>
                <w:szCs w:val="16"/>
              </w:rPr>
              <w:t>6</w:t>
            </w:r>
          </w:p>
        </w:tc>
      </w:tr>
      <w:tr w:rsidR="00AC010D" w:rsidRPr="002A1462" w:rsidTr="002A4840">
        <w:trPr>
          <w:trHeight w:val="187"/>
          <w:jc w:val="center"/>
        </w:trPr>
        <w:tc>
          <w:tcPr>
            <w:tcW w:w="5949" w:type="dxa"/>
            <w:shd w:val="clear" w:color="auto" w:fill="FFFFFF" w:themeFill="background1"/>
          </w:tcPr>
          <w:p w:rsidR="00AC010D" w:rsidRPr="00FF179A" w:rsidRDefault="00AC010D" w:rsidP="00B070DD">
            <w:pPr>
              <w:spacing w:beforeLines="40" w:before="96" w:afterLines="40" w:after="96"/>
            </w:pPr>
            <w:r>
              <w:t>Rockingham</w:t>
            </w:r>
          </w:p>
        </w:tc>
        <w:tc>
          <w:tcPr>
            <w:tcW w:w="2981" w:type="dxa"/>
            <w:shd w:val="clear" w:color="auto" w:fill="FFFFFF" w:themeFill="background1"/>
          </w:tcPr>
          <w:p w:rsidR="00AC010D" w:rsidRPr="002A1462" w:rsidRDefault="00AC010D" w:rsidP="00B070DD">
            <w:pPr>
              <w:spacing w:beforeLines="40" w:before="96" w:afterLines="40" w:after="96" w:line="240" w:lineRule="auto"/>
              <w:jc w:val="right"/>
              <w:rPr>
                <w:rFonts w:cs="Arial"/>
                <w:color w:val="000000"/>
                <w:szCs w:val="16"/>
              </w:rPr>
            </w:pPr>
            <w:r>
              <w:rPr>
                <w:rFonts w:cs="Arial"/>
                <w:color w:val="000000"/>
                <w:szCs w:val="16"/>
              </w:rPr>
              <w:t>20</w:t>
            </w:r>
          </w:p>
        </w:tc>
      </w:tr>
      <w:tr w:rsidR="00AC010D" w:rsidRPr="002A1462" w:rsidTr="002A4840">
        <w:trPr>
          <w:trHeight w:val="187"/>
          <w:jc w:val="center"/>
        </w:trPr>
        <w:tc>
          <w:tcPr>
            <w:tcW w:w="5949" w:type="dxa"/>
            <w:shd w:val="clear" w:color="auto" w:fill="FFFFFF" w:themeFill="background1"/>
          </w:tcPr>
          <w:p w:rsidR="00AC010D" w:rsidRPr="00EA55C6" w:rsidRDefault="00AC010D" w:rsidP="00B070DD">
            <w:pPr>
              <w:spacing w:beforeLines="40" w:before="96" w:afterLines="40" w:after="96"/>
              <w:rPr>
                <w:b/>
              </w:rPr>
            </w:pPr>
            <w:r w:rsidRPr="00EA55C6">
              <w:rPr>
                <w:b/>
              </w:rPr>
              <w:t xml:space="preserve">Total </w:t>
            </w:r>
          </w:p>
        </w:tc>
        <w:tc>
          <w:tcPr>
            <w:tcW w:w="2981" w:type="dxa"/>
            <w:shd w:val="clear" w:color="auto" w:fill="FFFFFF" w:themeFill="background1"/>
          </w:tcPr>
          <w:p w:rsidR="00AC010D" w:rsidRPr="00EA55C6" w:rsidRDefault="00AC010D" w:rsidP="00B070DD">
            <w:pPr>
              <w:spacing w:beforeLines="40" w:before="96" w:afterLines="40" w:after="96" w:line="240" w:lineRule="auto"/>
              <w:jc w:val="right"/>
              <w:rPr>
                <w:rFonts w:cs="Arial"/>
                <w:b/>
                <w:color w:val="000000"/>
                <w:szCs w:val="16"/>
              </w:rPr>
            </w:pPr>
            <w:r>
              <w:rPr>
                <w:rFonts w:cs="Arial"/>
                <w:b/>
                <w:color w:val="000000"/>
                <w:szCs w:val="16"/>
              </w:rPr>
              <w:t>60</w:t>
            </w:r>
          </w:p>
        </w:tc>
      </w:tr>
    </w:tbl>
    <w:p w:rsidR="00AC010D" w:rsidRPr="009D0592" w:rsidRDefault="00AC010D" w:rsidP="00AC010D">
      <w:pPr>
        <w:pStyle w:val="BodyTextnospace"/>
        <w:spacing w:line="240" w:lineRule="atLeast"/>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 unable to receive it as recorded in the specialist homelessness services collection (2015-16, 2016-17, 2017-18)</w:t>
      </w:r>
    </w:p>
    <w:p w:rsidR="00AC010D" w:rsidRDefault="00AC010D" w:rsidP="00B91E3E"/>
    <w:p w:rsidR="00AC010D" w:rsidRDefault="00AC010D" w:rsidP="00AC010D">
      <w:r>
        <w:br w:type="page"/>
      </w:r>
    </w:p>
    <w:p w:rsidR="00AC010D" w:rsidRDefault="00AC010D" w:rsidP="009C611C">
      <w:pPr>
        <w:pStyle w:val="BodyTextnospace"/>
        <w:rPr>
          <w:sz w:val="38"/>
          <w:szCs w:val="38"/>
        </w:rPr>
      </w:pPr>
      <w:r>
        <w:rPr>
          <w:noProof/>
          <w:lang w:eastAsia="en-AU"/>
        </w:rPr>
        <w:lastRenderedPageBreak/>
        <w:drawing>
          <wp:anchor distT="0" distB="0" distL="114300" distR="114300" simplePos="0" relativeHeight="251674624" behindDoc="0" locked="0" layoutInCell="1" allowOverlap="1" wp14:anchorId="7A2E33C4" wp14:editId="5984E654">
            <wp:simplePos x="0" y="0"/>
            <wp:positionH relativeFrom="margin">
              <wp:posOffset>-215265</wp:posOffset>
            </wp:positionH>
            <wp:positionV relativeFrom="margin">
              <wp:posOffset>-213711</wp:posOffset>
            </wp:positionV>
            <wp:extent cx="3600450" cy="733425"/>
            <wp:effectExtent l="0" t="0" r="0" b="9525"/>
            <wp:wrapSquare wrapText="bothSides"/>
            <wp:docPr id="10" name="Picture 10"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10D" w:rsidRDefault="00AC010D" w:rsidP="009C611C">
      <w:pPr>
        <w:pStyle w:val="BodyTextnospace"/>
      </w:pPr>
    </w:p>
    <w:p w:rsidR="00B070DD" w:rsidRDefault="00B070DD" w:rsidP="00B070DD">
      <w:pPr>
        <w:pStyle w:val="Heading1"/>
        <w:spacing w:before="0" w:after="120"/>
        <w:contextualSpacing w:val="0"/>
        <w:rPr>
          <w:rFonts w:eastAsia="Times New Roman" w:cs="Times New Roman"/>
          <w:b w:val="0"/>
          <w:bCs w:val="0"/>
          <w:color w:val="264F90"/>
          <w:sz w:val="40"/>
          <w:szCs w:val="40"/>
        </w:rPr>
      </w:pPr>
    </w:p>
    <w:p w:rsidR="00AC010D" w:rsidRPr="00B070DD" w:rsidRDefault="00AC010D" w:rsidP="00F1623E">
      <w:pPr>
        <w:pStyle w:val="Heading1"/>
        <w:spacing w:before="240" w:after="120"/>
        <w:contextualSpacing w:val="0"/>
        <w:rPr>
          <w:rFonts w:eastAsia="Times New Roman" w:cs="Times New Roman"/>
          <w:b w:val="0"/>
          <w:bCs w:val="0"/>
          <w:color w:val="264F90"/>
          <w:sz w:val="40"/>
          <w:szCs w:val="40"/>
        </w:rPr>
      </w:pPr>
      <w:r>
        <w:rPr>
          <w:rFonts w:eastAsia="Times New Roman" w:cs="Times New Roman"/>
          <w:b w:val="0"/>
          <w:bCs w:val="0"/>
          <w:color w:val="264F90"/>
          <w:sz w:val="40"/>
          <w:szCs w:val="40"/>
        </w:rPr>
        <w:t xml:space="preserve">Western </w:t>
      </w:r>
      <w:r w:rsidRPr="00F1623E">
        <w:rPr>
          <w:rFonts w:eastAsia="Times New Roman" w:cs="Arial"/>
          <w:b w:val="0"/>
          <w:bCs w:val="0"/>
          <w:color w:val="264F90"/>
          <w:sz w:val="40"/>
          <w:szCs w:val="40"/>
        </w:rPr>
        <w:t>Australia</w:t>
      </w:r>
      <w:r>
        <w:rPr>
          <w:rFonts w:eastAsia="Times New Roman" w:cs="Times New Roman"/>
          <w:b w:val="0"/>
          <w:bCs w:val="0"/>
          <w:color w:val="264F90"/>
          <w:sz w:val="40"/>
          <w:szCs w:val="40"/>
        </w:rPr>
        <w:t xml:space="preserve"> excl. Perth</w:t>
      </w:r>
      <w:r w:rsidRPr="00893160">
        <w:rPr>
          <w:rFonts w:eastAsia="Times New Roman" w:cs="Times New Roman"/>
          <w:b w:val="0"/>
          <w:bCs w:val="0"/>
          <w:color w:val="264F90"/>
          <w:sz w:val="40"/>
          <w:szCs w:val="40"/>
        </w:rPr>
        <w:t xml:space="preserve"> – data on unmet need from specialist </w:t>
      </w:r>
      <w:r w:rsidRPr="00B070DD">
        <w:rPr>
          <w:rFonts w:eastAsia="Times New Roman" w:cs="Arial"/>
          <w:b w:val="0"/>
          <w:bCs w:val="0"/>
          <w:color w:val="264F90"/>
          <w:sz w:val="40"/>
          <w:szCs w:val="40"/>
        </w:rPr>
        <w:t>homelessness</w:t>
      </w:r>
      <w:r w:rsidRPr="00893160">
        <w:rPr>
          <w:rFonts w:eastAsia="Times New Roman" w:cs="Times New Roman"/>
          <w:b w:val="0"/>
          <w:bCs w:val="0"/>
          <w:color w:val="264F90"/>
          <w:sz w:val="40"/>
          <w:szCs w:val="40"/>
        </w:rPr>
        <w:t xml:space="preserve"> services</w:t>
      </w:r>
    </w:p>
    <w:tbl>
      <w:tblPr>
        <w:tblStyle w:val="TableGrid"/>
        <w:tblW w:w="8926" w:type="dxa"/>
        <w:jc w:val="center"/>
        <w:tblLook w:val="04A0" w:firstRow="1" w:lastRow="0" w:firstColumn="1" w:lastColumn="0" w:noHBand="0" w:noVBand="1"/>
        <w:tblCaption w:val="WA excluding Perth SA4"/>
      </w:tblPr>
      <w:tblGrid>
        <w:gridCol w:w="5949"/>
        <w:gridCol w:w="2977"/>
      </w:tblGrid>
      <w:tr w:rsidR="00AC010D" w:rsidRPr="002D4081" w:rsidTr="002A4840">
        <w:trPr>
          <w:trHeight w:val="175"/>
          <w:tblHeader/>
          <w:jc w:val="center"/>
        </w:trPr>
        <w:tc>
          <w:tcPr>
            <w:tcW w:w="5949" w:type="dxa"/>
            <w:shd w:val="clear" w:color="auto" w:fill="264F90"/>
          </w:tcPr>
          <w:p w:rsidR="00AC010D" w:rsidRPr="002D4081" w:rsidRDefault="00AC010D" w:rsidP="00D154D7">
            <w:pPr>
              <w:jc w:val="center"/>
              <w:rPr>
                <w:b/>
                <w:color w:val="FFFFFF" w:themeColor="background1"/>
              </w:rPr>
            </w:pPr>
            <w:r>
              <w:rPr>
                <w:b/>
                <w:color w:val="FFFFFF" w:themeColor="background1"/>
              </w:rPr>
              <w:t>Locations</w:t>
            </w:r>
          </w:p>
        </w:tc>
        <w:tc>
          <w:tcPr>
            <w:tcW w:w="2977" w:type="dxa"/>
            <w:shd w:val="clear" w:color="auto" w:fill="264F90"/>
          </w:tcPr>
          <w:p w:rsidR="00AC010D" w:rsidRPr="002D4081" w:rsidRDefault="00AC010D" w:rsidP="00D154D7">
            <w:pPr>
              <w:jc w:val="center"/>
              <w:rPr>
                <w:b/>
                <w:color w:val="FFFFFF" w:themeColor="background1"/>
              </w:rPr>
            </w:pPr>
            <w:r>
              <w:rPr>
                <w:b/>
                <w:color w:val="FFFFFF" w:themeColor="background1"/>
              </w:rPr>
              <w:t>Average short term or emergency accommodation not provided*</w:t>
            </w:r>
          </w:p>
        </w:tc>
      </w:tr>
      <w:tr w:rsidR="00AC010D" w:rsidRPr="002D4081" w:rsidTr="002A4840">
        <w:trPr>
          <w:trHeight w:val="187"/>
          <w:jc w:val="center"/>
        </w:trPr>
        <w:tc>
          <w:tcPr>
            <w:tcW w:w="8926" w:type="dxa"/>
            <w:gridSpan w:val="2"/>
            <w:shd w:val="clear" w:color="auto" w:fill="8DB3E2" w:themeFill="text2" w:themeFillTint="66"/>
          </w:tcPr>
          <w:p w:rsidR="00AC010D" w:rsidRPr="002D4081" w:rsidRDefault="00AC010D" w:rsidP="00D154D7">
            <w:pPr>
              <w:rPr>
                <w:b/>
                <w:color w:val="FFFFFF" w:themeColor="background1"/>
              </w:rPr>
            </w:pPr>
            <w:r>
              <w:rPr>
                <w:b/>
              </w:rPr>
              <w:t>Bunbury SA4</w:t>
            </w:r>
          </w:p>
        </w:tc>
      </w:tr>
      <w:tr w:rsidR="00AC010D" w:rsidRPr="002D4081" w:rsidTr="002A4840">
        <w:trPr>
          <w:trHeight w:val="187"/>
          <w:jc w:val="center"/>
        </w:trPr>
        <w:tc>
          <w:tcPr>
            <w:tcW w:w="5949" w:type="dxa"/>
          </w:tcPr>
          <w:p w:rsidR="00AC010D" w:rsidRPr="002D4081" w:rsidRDefault="00AC010D" w:rsidP="00D154D7">
            <w:r w:rsidRPr="00893160">
              <w:t xml:space="preserve">Augusta </w:t>
            </w:r>
            <w:r>
              <w:t>–</w:t>
            </w:r>
            <w:r w:rsidRPr="00893160">
              <w:t xml:space="preserve"> Margaret River </w:t>
            </w:r>
            <w:r>
              <w:t>–</w:t>
            </w:r>
            <w:r w:rsidRPr="00893160">
              <w:t xml:space="preserve"> Busselton</w:t>
            </w:r>
          </w:p>
        </w:tc>
        <w:tc>
          <w:tcPr>
            <w:tcW w:w="2977" w:type="dxa"/>
          </w:tcPr>
          <w:p w:rsidR="00AC010D" w:rsidRPr="00140E27" w:rsidRDefault="00AC010D" w:rsidP="00D154D7">
            <w:pPr>
              <w:spacing w:before="0" w:after="0" w:line="240" w:lineRule="auto"/>
              <w:jc w:val="right"/>
              <w:rPr>
                <w:rFonts w:cs="Arial"/>
                <w:color w:val="000000"/>
                <w:szCs w:val="16"/>
              </w:rPr>
            </w:pPr>
            <w:r>
              <w:t>3</w:t>
            </w:r>
          </w:p>
        </w:tc>
      </w:tr>
      <w:tr w:rsidR="00AC010D" w:rsidRPr="002D4081" w:rsidTr="002A4840">
        <w:trPr>
          <w:trHeight w:val="187"/>
          <w:jc w:val="center"/>
        </w:trPr>
        <w:tc>
          <w:tcPr>
            <w:tcW w:w="5949" w:type="dxa"/>
          </w:tcPr>
          <w:p w:rsidR="00AC010D" w:rsidRDefault="00AC010D" w:rsidP="00D154D7">
            <w:r w:rsidRPr="00893160">
              <w:t>Bunbury</w:t>
            </w:r>
          </w:p>
        </w:tc>
        <w:tc>
          <w:tcPr>
            <w:tcW w:w="2977" w:type="dxa"/>
          </w:tcPr>
          <w:p w:rsidR="00AC010D" w:rsidRPr="00140E27" w:rsidRDefault="00AC010D" w:rsidP="00D154D7">
            <w:pPr>
              <w:spacing w:before="0" w:after="0" w:line="240" w:lineRule="auto"/>
              <w:jc w:val="right"/>
              <w:rPr>
                <w:rFonts w:cs="Arial"/>
                <w:color w:val="000000"/>
                <w:szCs w:val="16"/>
              </w:rPr>
            </w:pPr>
            <w:r w:rsidRPr="00286E0A">
              <w:rPr>
                <w:rFonts w:cs="Arial"/>
                <w:color w:val="000000"/>
                <w:szCs w:val="16"/>
              </w:rPr>
              <w:t>12</w:t>
            </w:r>
          </w:p>
        </w:tc>
      </w:tr>
      <w:tr w:rsidR="00AC010D" w:rsidRPr="002D4081" w:rsidTr="002A4840">
        <w:trPr>
          <w:trHeight w:val="187"/>
          <w:jc w:val="center"/>
        </w:trPr>
        <w:tc>
          <w:tcPr>
            <w:tcW w:w="5949" w:type="dxa"/>
          </w:tcPr>
          <w:p w:rsidR="00AC010D" w:rsidRDefault="00AC010D" w:rsidP="00D154D7">
            <w:r w:rsidRPr="00893160">
              <w:t>Manjimup</w:t>
            </w:r>
          </w:p>
        </w:tc>
        <w:tc>
          <w:tcPr>
            <w:tcW w:w="2977" w:type="dxa"/>
          </w:tcPr>
          <w:p w:rsidR="00AC010D" w:rsidRPr="00C95E62" w:rsidRDefault="00AC010D" w:rsidP="00D154D7">
            <w:pPr>
              <w:spacing w:before="0" w:after="0" w:line="240" w:lineRule="auto"/>
              <w:jc w:val="right"/>
              <w:rPr>
                <w:rFonts w:cs="Arial"/>
                <w:color w:val="000000"/>
                <w:sz w:val="16"/>
                <w:szCs w:val="16"/>
              </w:rPr>
            </w:pPr>
            <w:r w:rsidRPr="00C95E62">
              <w:rPr>
                <w:rFonts w:cs="Arial"/>
                <w:color w:val="000000"/>
                <w:sz w:val="16"/>
                <w:szCs w:val="16"/>
              </w:rPr>
              <w:t>1</w:t>
            </w:r>
          </w:p>
        </w:tc>
      </w:tr>
      <w:tr w:rsidR="00AC010D" w:rsidRPr="002D4081" w:rsidTr="002A4840">
        <w:trPr>
          <w:trHeight w:val="187"/>
          <w:jc w:val="center"/>
        </w:trPr>
        <w:tc>
          <w:tcPr>
            <w:tcW w:w="5949" w:type="dxa"/>
          </w:tcPr>
          <w:p w:rsidR="00AC010D" w:rsidRPr="00C95E62" w:rsidRDefault="00AC010D" w:rsidP="00D154D7">
            <w:pPr>
              <w:rPr>
                <w:b/>
              </w:rPr>
            </w:pPr>
            <w:r>
              <w:rPr>
                <w:b/>
              </w:rPr>
              <w:t xml:space="preserve">Total </w:t>
            </w:r>
          </w:p>
        </w:tc>
        <w:tc>
          <w:tcPr>
            <w:tcW w:w="2977" w:type="dxa"/>
          </w:tcPr>
          <w:p w:rsidR="00AC010D" w:rsidRPr="00C95E62" w:rsidRDefault="00AC010D" w:rsidP="00D154D7">
            <w:pPr>
              <w:spacing w:before="0" w:after="0" w:line="240" w:lineRule="auto"/>
              <w:jc w:val="right"/>
              <w:rPr>
                <w:b/>
              </w:rPr>
            </w:pPr>
            <w:r w:rsidRPr="00C95E62">
              <w:rPr>
                <w:b/>
              </w:rPr>
              <w:t>16</w:t>
            </w:r>
          </w:p>
        </w:tc>
      </w:tr>
      <w:tr w:rsidR="00AC010D" w:rsidRPr="002D4081" w:rsidTr="002A4840">
        <w:trPr>
          <w:trHeight w:val="187"/>
          <w:jc w:val="center"/>
        </w:trPr>
        <w:tc>
          <w:tcPr>
            <w:tcW w:w="8926" w:type="dxa"/>
            <w:gridSpan w:val="2"/>
            <w:shd w:val="clear" w:color="auto" w:fill="8DB3E2" w:themeFill="text2" w:themeFillTint="66"/>
          </w:tcPr>
          <w:p w:rsidR="00AC010D" w:rsidRPr="009D0592" w:rsidRDefault="00AC010D" w:rsidP="00D154D7">
            <w:pPr>
              <w:rPr>
                <w:b/>
              </w:rPr>
            </w:pPr>
            <w:r>
              <w:rPr>
                <w:b/>
              </w:rPr>
              <w:t>Mandurah SA4</w:t>
            </w:r>
          </w:p>
        </w:tc>
      </w:tr>
      <w:tr w:rsidR="00AC010D" w:rsidRPr="00286E0A" w:rsidTr="002A4840">
        <w:trPr>
          <w:trHeight w:val="187"/>
          <w:jc w:val="center"/>
        </w:trPr>
        <w:tc>
          <w:tcPr>
            <w:tcW w:w="5949" w:type="dxa"/>
          </w:tcPr>
          <w:p w:rsidR="00AC010D" w:rsidRDefault="00AC010D" w:rsidP="00D154D7">
            <w:r w:rsidRPr="00893160">
              <w:t>Mandurah</w:t>
            </w:r>
          </w:p>
        </w:tc>
        <w:tc>
          <w:tcPr>
            <w:tcW w:w="2977" w:type="dxa"/>
          </w:tcPr>
          <w:p w:rsidR="00AC010D" w:rsidRPr="00286E0A" w:rsidRDefault="00AC010D" w:rsidP="00D154D7">
            <w:pPr>
              <w:spacing w:before="0" w:after="0" w:line="240" w:lineRule="auto"/>
              <w:jc w:val="right"/>
              <w:rPr>
                <w:rFonts w:cs="Arial"/>
                <w:color w:val="000000"/>
                <w:szCs w:val="16"/>
              </w:rPr>
            </w:pPr>
            <w:r w:rsidRPr="00286E0A">
              <w:rPr>
                <w:rFonts w:cs="Arial"/>
                <w:color w:val="000000"/>
                <w:szCs w:val="16"/>
              </w:rPr>
              <w:t>38</w:t>
            </w:r>
          </w:p>
        </w:tc>
      </w:tr>
      <w:tr w:rsidR="00AC010D" w:rsidRPr="00286E0A" w:rsidTr="002A4840">
        <w:trPr>
          <w:trHeight w:val="187"/>
          <w:jc w:val="center"/>
        </w:trPr>
        <w:tc>
          <w:tcPr>
            <w:tcW w:w="5949" w:type="dxa"/>
          </w:tcPr>
          <w:p w:rsidR="00AC010D" w:rsidRPr="00C95E62" w:rsidRDefault="00AC010D" w:rsidP="00D154D7">
            <w:pPr>
              <w:rPr>
                <w:b/>
              </w:rPr>
            </w:pPr>
            <w:r w:rsidRPr="00C95E62">
              <w:rPr>
                <w:b/>
              </w:rPr>
              <w:t xml:space="preserve">Total </w:t>
            </w:r>
          </w:p>
        </w:tc>
        <w:tc>
          <w:tcPr>
            <w:tcW w:w="2977" w:type="dxa"/>
          </w:tcPr>
          <w:p w:rsidR="00AC010D" w:rsidRPr="00C95E62" w:rsidRDefault="00AC010D" w:rsidP="00D154D7">
            <w:pPr>
              <w:spacing w:before="0" w:after="0" w:line="240" w:lineRule="auto"/>
              <w:jc w:val="right"/>
              <w:rPr>
                <w:rFonts w:cs="Arial"/>
                <w:b/>
                <w:color w:val="000000"/>
                <w:szCs w:val="16"/>
              </w:rPr>
            </w:pPr>
            <w:r w:rsidRPr="00C95E62">
              <w:rPr>
                <w:rFonts w:cs="Arial"/>
                <w:b/>
                <w:color w:val="000000"/>
                <w:szCs w:val="16"/>
              </w:rPr>
              <w:t>38</w:t>
            </w:r>
          </w:p>
        </w:tc>
      </w:tr>
      <w:tr w:rsidR="00AC010D" w:rsidRPr="002D4081" w:rsidTr="002A4840">
        <w:trPr>
          <w:trHeight w:val="187"/>
          <w:jc w:val="center"/>
        </w:trPr>
        <w:tc>
          <w:tcPr>
            <w:tcW w:w="8926" w:type="dxa"/>
            <w:gridSpan w:val="2"/>
            <w:shd w:val="clear" w:color="auto" w:fill="8DB3E2" w:themeFill="text2" w:themeFillTint="66"/>
          </w:tcPr>
          <w:p w:rsidR="00AC010D" w:rsidRPr="009D0592" w:rsidRDefault="00AC010D" w:rsidP="00D154D7">
            <w:pPr>
              <w:rPr>
                <w:b/>
              </w:rPr>
            </w:pPr>
            <w:r>
              <w:rPr>
                <w:b/>
              </w:rPr>
              <w:t>Western Australia – Wheat Belt SA4</w:t>
            </w:r>
          </w:p>
        </w:tc>
      </w:tr>
      <w:tr w:rsidR="00AC010D" w:rsidRPr="00286E0A" w:rsidTr="002A4840">
        <w:trPr>
          <w:trHeight w:val="187"/>
          <w:jc w:val="center"/>
        </w:trPr>
        <w:tc>
          <w:tcPr>
            <w:tcW w:w="5949" w:type="dxa"/>
          </w:tcPr>
          <w:p w:rsidR="00AC010D" w:rsidRDefault="00AC010D" w:rsidP="00D154D7">
            <w:r w:rsidRPr="00893160">
              <w:t>Albany</w:t>
            </w:r>
          </w:p>
        </w:tc>
        <w:tc>
          <w:tcPr>
            <w:tcW w:w="2977" w:type="dxa"/>
          </w:tcPr>
          <w:p w:rsidR="00AC010D" w:rsidRPr="00286E0A" w:rsidRDefault="00AC010D" w:rsidP="00D154D7">
            <w:pPr>
              <w:spacing w:before="0" w:after="0" w:line="240" w:lineRule="auto"/>
              <w:jc w:val="right"/>
              <w:rPr>
                <w:rFonts w:cs="Arial"/>
                <w:color w:val="000000"/>
                <w:szCs w:val="16"/>
              </w:rPr>
            </w:pPr>
            <w:r w:rsidRPr="00286E0A">
              <w:rPr>
                <w:rFonts w:cs="Arial"/>
                <w:color w:val="000000"/>
                <w:szCs w:val="16"/>
              </w:rPr>
              <w:t>12</w:t>
            </w:r>
          </w:p>
        </w:tc>
      </w:tr>
      <w:tr w:rsidR="00AC010D" w:rsidRPr="00286E0A" w:rsidTr="002A4840">
        <w:trPr>
          <w:trHeight w:val="187"/>
          <w:jc w:val="center"/>
        </w:trPr>
        <w:tc>
          <w:tcPr>
            <w:tcW w:w="5949" w:type="dxa"/>
          </w:tcPr>
          <w:p w:rsidR="00AC010D" w:rsidRDefault="00AC010D" w:rsidP="00D154D7">
            <w:r w:rsidRPr="00893160">
              <w:t xml:space="preserve">Wheat Belt </w:t>
            </w:r>
            <w:r>
              <w:t>–</w:t>
            </w:r>
            <w:r w:rsidRPr="00893160">
              <w:t xml:space="preserve"> North</w:t>
            </w:r>
          </w:p>
        </w:tc>
        <w:tc>
          <w:tcPr>
            <w:tcW w:w="2977" w:type="dxa"/>
          </w:tcPr>
          <w:p w:rsidR="00AC010D" w:rsidRPr="00140E27" w:rsidRDefault="00AC010D" w:rsidP="00D154D7">
            <w:pPr>
              <w:spacing w:before="0" w:after="0" w:line="240" w:lineRule="auto"/>
              <w:jc w:val="right"/>
              <w:rPr>
                <w:rFonts w:cs="Arial"/>
                <w:color w:val="000000"/>
                <w:szCs w:val="16"/>
              </w:rPr>
            </w:pPr>
            <w:r>
              <w:t>4</w:t>
            </w:r>
          </w:p>
        </w:tc>
      </w:tr>
      <w:tr w:rsidR="00AC010D" w:rsidRPr="00286E0A" w:rsidTr="002A4840">
        <w:trPr>
          <w:trHeight w:val="187"/>
          <w:jc w:val="center"/>
        </w:trPr>
        <w:tc>
          <w:tcPr>
            <w:tcW w:w="5949" w:type="dxa"/>
          </w:tcPr>
          <w:p w:rsidR="00AC010D" w:rsidRDefault="00AC010D" w:rsidP="00D154D7">
            <w:r w:rsidRPr="00893160">
              <w:t xml:space="preserve">Wheat Belt </w:t>
            </w:r>
            <w:r>
              <w:t>–</w:t>
            </w:r>
            <w:r w:rsidRPr="00893160">
              <w:t xml:space="preserve"> South</w:t>
            </w:r>
          </w:p>
        </w:tc>
        <w:tc>
          <w:tcPr>
            <w:tcW w:w="2977" w:type="dxa"/>
          </w:tcPr>
          <w:p w:rsidR="00AC010D" w:rsidRPr="007C0598" w:rsidRDefault="00AC010D" w:rsidP="00D154D7">
            <w:pPr>
              <w:spacing w:before="0" w:after="0" w:line="240" w:lineRule="auto"/>
              <w:jc w:val="right"/>
              <w:rPr>
                <w:rFonts w:cs="Arial"/>
                <w:b/>
                <w:color w:val="000000"/>
                <w:szCs w:val="16"/>
              </w:rPr>
            </w:pPr>
            <w:r>
              <w:t>2</w:t>
            </w:r>
          </w:p>
        </w:tc>
      </w:tr>
      <w:tr w:rsidR="00AC010D" w:rsidRPr="00286E0A" w:rsidTr="002A4840">
        <w:trPr>
          <w:trHeight w:val="187"/>
          <w:jc w:val="center"/>
        </w:trPr>
        <w:tc>
          <w:tcPr>
            <w:tcW w:w="5949" w:type="dxa"/>
          </w:tcPr>
          <w:p w:rsidR="00AC010D" w:rsidRPr="00C95E62" w:rsidRDefault="00AC010D" w:rsidP="00D154D7">
            <w:pPr>
              <w:rPr>
                <w:b/>
              </w:rPr>
            </w:pPr>
            <w:r>
              <w:rPr>
                <w:b/>
              </w:rPr>
              <w:t xml:space="preserve">Total </w:t>
            </w:r>
          </w:p>
        </w:tc>
        <w:tc>
          <w:tcPr>
            <w:tcW w:w="2977" w:type="dxa"/>
          </w:tcPr>
          <w:p w:rsidR="00AC010D" w:rsidRPr="00C95E62" w:rsidRDefault="00AC010D" w:rsidP="00D154D7">
            <w:pPr>
              <w:spacing w:before="0" w:after="0" w:line="240" w:lineRule="auto"/>
              <w:jc w:val="right"/>
              <w:rPr>
                <w:b/>
              </w:rPr>
            </w:pPr>
            <w:r w:rsidRPr="00C95E62">
              <w:rPr>
                <w:b/>
              </w:rPr>
              <w:t>18</w:t>
            </w:r>
          </w:p>
        </w:tc>
      </w:tr>
      <w:tr w:rsidR="00AC010D" w:rsidRPr="002D4081" w:rsidTr="002A4840">
        <w:trPr>
          <w:trHeight w:val="187"/>
          <w:jc w:val="center"/>
        </w:trPr>
        <w:tc>
          <w:tcPr>
            <w:tcW w:w="8926" w:type="dxa"/>
            <w:gridSpan w:val="2"/>
            <w:shd w:val="clear" w:color="auto" w:fill="8DB3E2" w:themeFill="text2" w:themeFillTint="66"/>
          </w:tcPr>
          <w:p w:rsidR="00AC010D" w:rsidRDefault="00AC010D" w:rsidP="00D154D7">
            <w:r>
              <w:rPr>
                <w:b/>
              </w:rPr>
              <w:t>Western Australia – Outback (North) SA4</w:t>
            </w:r>
          </w:p>
        </w:tc>
      </w:tr>
      <w:tr w:rsidR="00AC010D" w:rsidRPr="002D4081" w:rsidTr="002A4840">
        <w:trPr>
          <w:trHeight w:val="187"/>
          <w:jc w:val="center"/>
        </w:trPr>
        <w:tc>
          <w:tcPr>
            <w:tcW w:w="5949" w:type="dxa"/>
          </w:tcPr>
          <w:p w:rsidR="00AC010D" w:rsidRDefault="00AC010D" w:rsidP="00D154D7">
            <w:r w:rsidRPr="00893160">
              <w:t>Kimberley</w:t>
            </w:r>
          </w:p>
        </w:tc>
        <w:tc>
          <w:tcPr>
            <w:tcW w:w="2977" w:type="dxa"/>
          </w:tcPr>
          <w:p w:rsidR="00AC010D" w:rsidRPr="00286E0A" w:rsidRDefault="00AC010D" w:rsidP="00D154D7">
            <w:pPr>
              <w:spacing w:before="0" w:after="0" w:line="240" w:lineRule="auto"/>
              <w:jc w:val="right"/>
              <w:rPr>
                <w:rFonts w:cs="Arial"/>
                <w:color w:val="000000"/>
                <w:szCs w:val="16"/>
              </w:rPr>
            </w:pPr>
            <w:r w:rsidRPr="00286E0A">
              <w:rPr>
                <w:rFonts w:cs="Arial"/>
                <w:color w:val="000000"/>
                <w:szCs w:val="16"/>
              </w:rPr>
              <w:t>6</w:t>
            </w:r>
          </w:p>
        </w:tc>
      </w:tr>
      <w:tr w:rsidR="00AC010D" w:rsidRPr="002D4081" w:rsidTr="002A4840">
        <w:trPr>
          <w:trHeight w:val="187"/>
          <w:jc w:val="center"/>
        </w:trPr>
        <w:tc>
          <w:tcPr>
            <w:tcW w:w="5949" w:type="dxa"/>
          </w:tcPr>
          <w:p w:rsidR="00AC010D" w:rsidRDefault="00AC010D" w:rsidP="00D154D7">
            <w:r w:rsidRPr="00893160">
              <w:t>East Pilbara</w:t>
            </w:r>
          </w:p>
        </w:tc>
        <w:tc>
          <w:tcPr>
            <w:tcW w:w="2977" w:type="dxa"/>
          </w:tcPr>
          <w:p w:rsidR="00AC010D" w:rsidRPr="00286E0A" w:rsidRDefault="00AC010D" w:rsidP="00D154D7">
            <w:pPr>
              <w:spacing w:before="0" w:after="0" w:line="240" w:lineRule="auto"/>
              <w:jc w:val="right"/>
              <w:rPr>
                <w:rFonts w:cs="Arial"/>
                <w:color w:val="000000"/>
                <w:szCs w:val="16"/>
              </w:rPr>
            </w:pPr>
            <w:r>
              <w:t>5</w:t>
            </w:r>
          </w:p>
        </w:tc>
      </w:tr>
      <w:tr w:rsidR="00AC010D" w:rsidRPr="002D4081" w:rsidTr="002A4840">
        <w:trPr>
          <w:trHeight w:val="187"/>
          <w:jc w:val="center"/>
        </w:trPr>
        <w:tc>
          <w:tcPr>
            <w:tcW w:w="5949" w:type="dxa"/>
          </w:tcPr>
          <w:p w:rsidR="00AC010D" w:rsidRDefault="00AC010D" w:rsidP="00D154D7">
            <w:r w:rsidRPr="00893160">
              <w:t>West Pilbara</w:t>
            </w:r>
          </w:p>
        </w:tc>
        <w:tc>
          <w:tcPr>
            <w:tcW w:w="2977" w:type="dxa"/>
          </w:tcPr>
          <w:p w:rsidR="00AC010D" w:rsidRPr="00286E0A" w:rsidRDefault="00AC010D" w:rsidP="00D154D7">
            <w:pPr>
              <w:spacing w:before="0" w:after="0" w:line="240" w:lineRule="auto"/>
              <w:jc w:val="right"/>
              <w:rPr>
                <w:rFonts w:cs="Arial"/>
                <w:color w:val="000000"/>
                <w:szCs w:val="16"/>
              </w:rPr>
            </w:pPr>
            <w:r w:rsidRPr="00286E0A">
              <w:rPr>
                <w:rFonts w:cs="Arial"/>
                <w:color w:val="000000"/>
                <w:szCs w:val="16"/>
              </w:rPr>
              <w:t>0</w:t>
            </w:r>
          </w:p>
        </w:tc>
      </w:tr>
      <w:tr w:rsidR="00AC010D" w:rsidRPr="002D4081" w:rsidTr="002A4840">
        <w:trPr>
          <w:trHeight w:val="187"/>
          <w:jc w:val="center"/>
        </w:trPr>
        <w:tc>
          <w:tcPr>
            <w:tcW w:w="5949" w:type="dxa"/>
          </w:tcPr>
          <w:p w:rsidR="00AC010D" w:rsidRPr="00C95E62" w:rsidRDefault="00AC010D" w:rsidP="00D154D7">
            <w:pPr>
              <w:rPr>
                <w:b/>
              </w:rPr>
            </w:pPr>
            <w:r w:rsidRPr="00C95E62">
              <w:rPr>
                <w:b/>
              </w:rPr>
              <w:t xml:space="preserve">Total  </w:t>
            </w:r>
          </w:p>
        </w:tc>
        <w:tc>
          <w:tcPr>
            <w:tcW w:w="2977" w:type="dxa"/>
          </w:tcPr>
          <w:p w:rsidR="00AC010D" w:rsidRPr="00C95E62" w:rsidRDefault="00AC010D" w:rsidP="00D154D7">
            <w:pPr>
              <w:spacing w:before="0" w:after="0" w:line="240" w:lineRule="auto"/>
              <w:jc w:val="right"/>
              <w:rPr>
                <w:rFonts w:cs="Arial"/>
                <w:b/>
                <w:color w:val="000000"/>
                <w:szCs w:val="16"/>
              </w:rPr>
            </w:pPr>
            <w:r w:rsidRPr="00C95E62">
              <w:rPr>
                <w:rFonts w:cs="Arial"/>
                <w:b/>
                <w:color w:val="000000"/>
                <w:szCs w:val="16"/>
              </w:rPr>
              <w:t>11</w:t>
            </w:r>
          </w:p>
        </w:tc>
      </w:tr>
      <w:tr w:rsidR="00AC010D" w:rsidRPr="002D4081" w:rsidTr="002A4840">
        <w:trPr>
          <w:trHeight w:val="187"/>
          <w:jc w:val="center"/>
        </w:trPr>
        <w:tc>
          <w:tcPr>
            <w:tcW w:w="8926" w:type="dxa"/>
            <w:gridSpan w:val="2"/>
            <w:shd w:val="clear" w:color="auto" w:fill="8DB3E2" w:themeFill="text2" w:themeFillTint="66"/>
          </w:tcPr>
          <w:p w:rsidR="00AC010D" w:rsidRDefault="00AC010D" w:rsidP="00D154D7">
            <w:pPr>
              <w:keepLines/>
              <w:pageBreakBefore/>
            </w:pPr>
            <w:r>
              <w:rPr>
                <w:b/>
              </w:rPr>
              <w:lastRenderedPageBreak/>
              <w:t>Western Australia – Outback (South) SA4</w:t>
            </w:r>
          </w:p>
        </w:tc>
      </w:tr>
      <w:tr w:rsidR="00AC010D" w:rsidRPr="002D4081" w:rsidTr="002A4840">
        <w:trPr>
          <w:trHeight w:val="187"/>
          <w:jc w:val="center"/>
        </w:trPr>
        <w:tc>
          <w:tcPr>
            <w:tcW w:w="5949" w:type="dxa"/>
            <w:shd w:val="clear" w:color="auto" w:fill="FFFFFF" w:themeFill="background1"/>
          </w:tcPr>
          <w:p w:rsidR="00AC010D" w:rsidRPr="0039019F" w:rsidRDefault="00AC010D" w:rsidP="00D154D7">
            <w:r w:rsidRPr="0039019F">
              <w:t>Esperance</w:t>
            </w:r>
          </w:p>
        </w:tc>
        <w:tc>
          <w:tcPr>
            <w:tcW w:w="2977" w:type="dxa"/>
            <w:shd w:val="clear" w:color="auto" w:fill="FFFFFF" w:themeFill="background1"/>
          </w:tcPr>
          <w:p w:rsidR="00AC010D" w:rsidRPr="0039019F" w:rsidRDefault="00AC010D" w:rsidP="00D154D7">
            <w:pPr>
              <w:jc w:val="right"/>
            </w:pPr>
            <w:r w:rsidRPr="0039019F">
              <w:t>1</w:t>
            </w:r>
          </w:p>
        </w:tc>
      </w:tr>
      <w:tr w:rsidR="00AC010D" w:rsidRPr="002D4081" w:rsidTr="002A4840">
        <w:trPr>
          <w:trHeight w:val="187"/>
          <w:jc w:val="center"/>
        </w:trPr>
        <w:tc>
          <w:tcPr>
            <w:tcW w:w="5949" w:type="dxa"/>
            <w:shd w:val="clear" w:color="auto" w:fill="FFFFFF" w:themeFill="background1"/>
          </w:tcPr>
          <w:p w:rsidR="00AC010D" w:rsidRPr="0039019F" w:rsidRDefault="00AC010D" w:rsidP="00D154D7">
            <w:r w:rsidRPr="0039019F">
              <w:t>Gascoyne</w:t>
            </w:r>
          </w:p>
        </w:tc>
        <w:tc>
          <w:tcPr>
            <w:tcW w:w="2977" w:type="dxa"/>
            <w:shd w:val="clear" w:color="auto" w:fill="FFFFFF" w:themeFill="background1"/>
          </w:tcPr>
          <w:p w:rsidR="00AC010D" w:rsidRPr="0039019F" w:rsidRDefault="00AC010D" w:rsidP="00D154D7">
            <w:pPr>
              <w:jc w:val="right"/>
            </w:pPr>
            <w:r w:rsidRPr="0039019F">
              <w:t>1</w:t>
            </w:r>
          </w:p>
        </w:tc>
      </w:tr>
      <w:tr w:rsidR="00AC010D" w:rsidRPr="002D4081" w:rsidTr="002A4840">
        <w:trPr>
          <w:trHeight w:val="187"/>
          <w:jc w:val="center"/>
        </w:trPr>
        <w:tc>
          <w:tcPr>
            <w:tcW w:w="5949" w:type="dxa"/>
            <w:shd w:val="clear" w:color="auto" w:fill="FFFFFF" w:themeFill="background1"/>
          </w:tcPr>
          <w:p w:rsidR="00AC010D" w:rsidRPr="0039019F" w:rsidRDefault="00AC010D" w:rsidP="00D154D7">
            <w:r w:rsidRPr="0039019F">
              <w:t>Goldfields</w:t>
            </w:r>
          </w:p>
        </w:tc>
        <w:tc>
          <w:tcPr>
            <w:tcW w:w="2977" w:type="dxa"/>
            <w:shd w:val="clear" w:color="auto" w:fill="FFFFFF" w:themeFill="background1"/>
          </w:tcPr>
          <w:p w:rsidR="00AC010D" w:rsidRPr="0039019F" w:rsidRDefault="00AC010D" w:rsidP="00D154D7">
            <w:pPr>
              <w:jc w:val="right"/>
            </w:pPr>
            <w:r w:rsidRPr="0039019F">
              <w:t>9</w:t>
            </w:r>
          </w:p>
        </w:tc>
      </w:tr>
      <w:tr w:rsidR="00AC010D" w:rsidRPr="002D4081" w:rsidTr="002A4840">
        <w:trPr>
          <w:trHeight w:val="187"/>
          <w:jc w:val="center"/>
        </w:trPr>
        <w:tc>
          <w:tcPr>
            <w:tcW w:w="5949" w:type="dxa"/>
            <w:shd w:val="clear" w:color="auto" w:fill="FFFFFF" w:themeFill="background1"/>
          </w:tcPr>
          <w:p w:rsidR="00AC010D" w:rsidRPr="0039019F" w:rsidRDefault="00AC010D" w:rsidP="00D154D7">
            <w:proofErr w:type="spellStart"/>
            <w:r w:rsidRPr="0039019F">
              <w:t>Mid West</w:t>
            </w:r>
            <w:proofErr w:type="spellEnd"/>
          </w:p>
        </w:tc>
        <w:tc>
          <w:tcPr>
            <w:tcW w:w="2977" w:type="dxa"/>
            <w:shd w:val="clear" w:color="auto" w:fill="FFFFFF" w:themeFill="background1"/>
          </w:tcPr>
          <w:p w:rsidR="00AC010D" w:rsidRPr="0039019F" w:rsidRDefault="00AC010D" w:rsidP="00D154D7">
            <w:pPr>
              <w:jc w:val="right"/>
            </w:pPr>
            <w:r w:rsidRPr="0039019F">
              <w:t>2</w:t>
            </w:r>
          </w:p>
        </w:tc>
      </w:tr>
      <w:tr w:rsidR="00AC010D" w:rsidRPr="002D4081" w:rsidTr="002A4840">
        <w:trPr>
          <w:trHeight w:val="187"/>
          <w:jc w:val="center"/>
        </w:trPr>
        <w:tc>
          <w:tcPr>
            <w:tcW w:w="5949" w:type="dxa"/>
            <w:shd w:val="clear" w:color="auto" w:fill="FFFFFF" w:themeFill="background1"/>
          </w:tcPr>
          <w:p w:rsidR="00AC010D" w:rsidRPr="0039019F" w:rsidRDefault="00AC010D" w:rsidP="00D154D7">
            <w:pPr>
              <w:rPr>
                <w:b/>
              </w:rPr>
            </w:pPr>
            <w:r w:rsidRPr="0039019F">
              <w:rPr>
                <w:b/>
              </w:rPr>
              <w:t xml:space="preserve">Total </w:t>
            </w:r>
          </w:p>
        </w:tc>
        <w:tc>
          <w:tcPr>
            <w:tcW w:w="2977" w:type="dxa"/>
            <w:shd w:val="clear" w:color="auto" w:fill="FFFFFF" w:themeFill="background1"/>
          </w:tcPr>
          <w:p w:rsidR="00AC010D" w:rsidRPr="0039019F" w:rsidRDefault="00AC010D" w:rsidP="00D154D7">
            <w:pPr>
              <w:jc w:val="right"/>
              <w:rPr>
                <w:b/>
              </w:rPr>
            </w:pPr>
            <w:r w:rsidRPr="0039019F">
              <w:rPr>
                <w:b/>
              </w:rPr>
              <w:t>13</w:t>
            </w:r>
          </w:p>
        </w:tc>
      </w:tr>
    </w:tbl>
    <w:p w:rsidR="00AC010D" w:rsidRPr="009D0592" w:rsidRDefault="00AC010D" w:rsidP="00AC010D">
      <w:pPr>
        <w:pStyle w:val="BodyTextnospace"/>
        <w:spacing w:line="240" w:lineRule="atLeast"/>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 unable to receive it as recorded in the specialist homelessness services collection (2015-16, 2016-17, 2017-18)</w:t>
      </w:r>
    </w:p>
    <w:p w:rsidR="00AC010D" w:rsidRDefault="00AC010D" w:rsidP="00B91E3E"/>
    <w:p w:rsidR="00AC010D" w:rsidRDefault="00AC010D" w:rsidP="00AC010D">
      <w:r>
        <w:br w:type="page"/>
      </w:r>
    </w:p>
    <w:p w:rsidR="00AC010D" w:rsidRDefault="00AC010D" w:rsidP="009C611C">
      <w:pPr>
        <w:pStyle w:val="BodyTextnospace"/>
        <w:rPr>
          <w:sz w:val="38"/>
          <w:szCs w:val="38"/>
        </w:rPr>
      </w:pPr>
      <w:r>
        <w:rPr>
          <w:noProof/>
          <w:lang w:eastAsia="en-AU"/>
        </w:rPr>
        <w:lastRenderedPageBreak/>
        <w:drawing>
          <wp:anchor distT="0" distB="0" distL="114300" distR="114300" simplePos="0" relativeHeight="251676672" behindDoc="0" locked="0" layoutInCell="1" allowOverlap="1" wp14:anchorId="200F652B" wp14:editId="09A8EC47">
            <wp:simplePos x="0" y="0"/>
            <wp:positionH relativeFrom="margin">
              <wp:posOffset>0</wp:posOffset>
            </wp:positionH>
            <wp:positionV relativeFrom="margin">
              <wp:posOffset>-437193</wp:posOffset>
            </wp:positionV>
            <wp:extent cx="3600450" cy="733425"/>
            <wp:effectExtent l="0" t="0" r="0" b="9525"/>
            <wp:wrapSquare wrapText="bothSides"/>
            <wp:docPr id="11" name="Picture 1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10D" w:rsidRDefault="00AC010D" w:rsidP="009C611C">
      <w:pPr>
        <w:pStyle w:val="BodyTextnospace"/>
      </w:pPr>
    </w:p>
    <w:p w:rsidR="00AC010D" w:rsidRPr="00B070DD" w:rsidRDefault="00AC010D" w:rsidP="00F1623E">
      <w:pPr>
        <w:pStyle w:val="Heading1"/>
        <w:spacing w:before="240" w:after="120"/>
        <w:contextualSpacing w:val="0"/>
        <w:rPr>
          <w:rFonts w:eastAsia="Times New Roman" w:cs="Arial"/>
          <w:b w:val="0"/>
          <w:bCs w:val="0"/>
          <w:color w:val="264F90"/>
          <w:sz w:val="40"/>
          <w:szCs w:val="40"/>
        </w:rPr>
      </w:pPr>
      <w:r w:rsidRPr="00AC010D">
        <w:rPr>
          <w:rFonts w:eastAsia="Times New Roman" w:cs="Arial"/>
          <w:b w:val="0"/>
          <w:bCs w:val="0"/>
          <w:color w:val="264F90"/>
          <w:sz w:val="40"/>
          <w:szCs w:val="40"/>
        </w:rPr>
        <w:t xml:space="preserve">South Australia – data on unmet need from specialist </w:t>
      </w:r>
      <w:r w:rsidRPr="00B070DD">
        <w:rPr>
          <w:rFonts w:eastAsia="Times New Roman" w:cs="Times New Roman"/>
          <w:b w:val="0"/>
          <w:bCs w:val="0"/>
          <w:color w:val="264F90"/>
          <w:sz w:val="40"/>
          <w:szCs w:val="40"/>
        </w:rPr>
        <w:t>homelessness</w:t>
      </w:r>
      <w:r w:rsidRPr="00AC010D">
        <w:rPr>
          <w:rFonts w:eastAsia="Times New Roman" w:cs="Arial"/>
          <w:b w:val="0"/>
          <w:bCs w:val="0"/>
          <w:color w:val="264F90"/>
          <w:sz w:val="40"/>
          <w:szCs w:val="40"/>
        </w:rPr>
        <w:t xml:space="preserve"> services</w:t>
      </w:r>
    </w:p>
    <w:tbl>
      <w:tblPr>
        <w:tblStyle w:val="TableGrid"/>
        <w:tblW w:w="8784" w:type="dxa"/>
        <w:jc w:val="center"/>
        <w:tblLook w:val="04A0" w:firstRow="1" w:lastRow="0" w:firstColumn="1" w:lastColumn="0" w:noHBand="0" w:noVBand="1"/>
        <w:tblCaption w:val="South Australia SA4"/>
      </w:tblPr>
      <w:tblGrid>
        <w:gridCol w:w="6091"/>
        <w:gridCol w:w="2693"/>
      </w:tblGrid>
      <w:tr w:rsidR="00AC010D" w:rsidRPr="002D4081" w:rsidTr="002A4840">
        <w:trPr>
          <w:trHeight w:val="186"/>
          <w:tblHeader/>
          <w:jc w:val="center"/>
        </w:trPr>
        <w:tc>
          <w:tcPr>
            <w:tcW w:w="6091" w:type="dxa"/>
            <w:shd w:val="clear" w:color="auto" w:fill="264F90"/>
          </w:tcPr>
          <w:p w:rsidR="00AC010D" w:rsidRPr="002D4081" w:rsidRDefault="00AC010D" w:rsidP="00B070DD">
            <w:pPr>
              <w:spacing w:after="40"/>
              <w:jc w:val="center"/>
              <w:rPr>
                <w:b/>
                <w:color w:val="FFFFFF" w:themeColor="background1"/>
              </w:rPr>
            </w:pPr>
            <w:r>
              <w:rPr>
                <w:b/>
                <w:color w:val="FFFFFF" w:themeColor="background1"/>
              </w:rPr>
              <w:t>Locations</w:t>
            </w:r>
          </w:p>
        </w:tc>
        <w:tc>
          <w:tcPr>
            <w:tcW w:w="2693" w:type="dxa"/>
            <w:shd w:val="clear" w:color="auto" w:fill="264F90"/>
          </w:tcPr>
          <w:p w:rsidR="00AC010D" w:rsidRPr="002D4081" w:rsidRDefault="00AC010D" w:rsidP="00B070DD">
            <w:pPr>
              <w:spacing w:after="40"/>
              <w:jc w:val="center"/>
              <w:rPr>
                <w:b/>
                <w:color w:val="FFFFFF" w:themeColor="background1"/>
              </w:rPr>
            </w:pPr>
            <w:r>
              <w:rPr>
                <w:b/>
                <w:color w:val="FFFFFF" w:themeColor="background1"/>
              </w:rPr>
              <w:t>Average short-term or emergency accommodation not provided*</w:t>
            </w:r>
          </w:p>
        </w:tc>
      </w:tr>
      <w:tr w:rsidR="00AC010D" w:rsidRPr="002D4081" w:rsidTr="002A4840">
        <w:trPr>
          <w:trHeight w:val="187"/>
          <w:jc w:val="center"/>
        </w:trPr>
        <w:tc>
          <w:tcPr>
            <w:tcW w:w="8784" w:type="dxa"/>
            <w:gridSpan w:val="2"/>
            <w:shd w:val="clear" w:color="auto" w:fill="8DB3E2" w:themeFill="text2" w:themeFillTint="66"/>
          </w:tcPr>
          <w:p w:rsidR="00AC010D" w:rsidRPr="002D4081" w:rsidRDefault="00AC010D" w:rsidP="00B070DD">
            <w:pPr>
              <w:spacing w:after="40"/>
              <w:rPr>
                <w:b/>
                <w:color w:val="FFFFFF" w:themeColor="background1"/>
              </w:rPr>
            </w:pPr>
            <w:r>
              <w:rPr>
                <w:b/>
              </w:rPr>
              <w:t>Adelaide - North SA4</w:t>
            </w:r>
          </w:p>
        </w:tc>
      </w:tr>
      <w:tr w:rsidR="00AC010D" w:rsidRPr="002D4081" w:rsidTr="002A4840">
        <w:trPr>
          <w:trHeight w:val="187"/>
          <w:jc w:val="center"/>
        </w:trPr>
        <w:tc>
          <w:tcPr>
            <w:tcW w:w="6091" w:type="dxa"/>
          </w:tcPr>
          <w:p w:rsidR="00AC010D" w:rsidRPr="002D4081" w:rsidRDefault="00AC010D" w:rsidP="00B070DD">
            <w:pPr>
              <w:tabs>
                <w:tab w:val="left" w:pos="938"/>
              </w:tabs>
              <w:spacing w:after="40"/>
            </w:pPr>
            <w:r>
              <w:t>Gawler – Two Wells</w:t>
            </w:r>
          </w:p>
        </w:tc>
        <w:tc>
          <w:tcPr>
            <w:tcW w:w="2693" w:type="dxa"/>
          </w:tcPr>
          <w:p w:rsidR="00AC010D" w:rsidRPr="002D4081" w:rsidRDefault="00AC010D" w:rsidP="00B070DD">
            <w:pPr>
              <w:spacing w:after="40"/>
              <w:jc w:val="right"/>
            </w:pPr>
            <w:r>
              <w:t>13</w:t>
            </w:r>
          </w:p>
        </w:tc>
      </w:tr>
      <w:tr w:rsidR="00AC010D" w:rsidRPr="002D4081" w:rsidTr="002A4840">
        <w:trPr>
          <w:trHeight w:val="187"/>
          <w:jc w:val="center"/>
        </w:trPr>
        <w:tc>
          <w:tcPr>
            <w:tcW w:w="6091" w:type="dxa"/>
          </w:tcPr>
          <w:p w:rsidR="00AC010D" w:rsidRDefault="00AC010D" w:rsidP="00B070DD">
            <w:pPr>
              <w:spacing w:after="40"/>
            </w:pPr>
            <w:proofErr w:type="spellStart"/>
            <w:r>
              <w:t>Playford</w:t>
            </w:r>
            <w:proofErr w:type="spellEnd"/>
            <w:r>
              <w:t xml:space="preserve"> </w:t>
            </w:r>
          </w:p>
        </w:tc>
        <w:tc>
          <w:tcPr>
            <w:tcW w:w="2693" w:type="dxa"/>
          </w:tcPr>
          <w:p w:rsidR="00AC010D" w:rsidRDefault="00AC010D" w:rsidP="00B070DD">
            <w:pPr>
              <w:spacing w:after="40"/>
              <w:jc w:val="right"/>
            </w:pPr>
            <w:r>
              <w:t>81</w:t>
            </w:r>
          </w:p>
        </w:tc>
      </w:tr>
      <w:tr w:rsidR="00AC010D" w:rsidRPr="002D4081" w:rsidTr="002A4840">
        <w:trPr>
          <w:trHeight w:val="187"/>
          <w:jc w:val="center"/>
        </w:trPr>
        <w:tc>
          <w:tcPr>
            <w:tcW w:w="6091" w:type="dxa"/>
          </w:tcPr>
          <w:p w:rsidR="00AC010D" w:rsidRDefault="00AC010D" w:rsidP="00B070DD">
            <w:pPr>
              <w:spacing w:after="40"/>
            </w:pPr>
            <w:r>
              <w:t xml:space="preserve">Port Adelaide – East </w:t>
            </w:r>
          </w:p>
        </w:tc>
        <w:tc>
          <w:tcPr>
            <w:tcW w:w="2693" w:type="dxa"/>
          </w:tcPr>
          <w:p w:rsidR="00AC010D" w:rsidRDefault="00AC010D" w:rsidP="00B070DD">
            <w:pPr>
              <w:spacing w:after="40"/>
              <w:jc w:val="right"/>
            </w:pPr>
            <w:r>
              <w:t>38</w:t>
            </w:r>
          </w:p>
        </w:tc>
      </w:tr>
      <w:tr w:rsidR="00AC010D" w:rsidRPr="002D4081" w:rsidTr="002A4840">
        <w:trPr>
          <w:trHeight w:val="187"/>
          <w:jc w:val="center"/>
        </w:trPr>
        <w:tc>
          <w:tcPr>
            <w:tcW w:w="6091" w:type="dxa"/>
          </w:tcPr>
          <w:p w:rsidR="00AC010D" w:rsidRDefault="00AC010D" w:rsidP="00B070DD">
            <w:pPr>
              <w:spacing w:after="40"/>
            </w:pPr>
            <w:r>
              <w:t xml:space="preserve">Salisbury </w:t>
            </w:r>
          </w:p>
        </w:tc>
        <w:tc>
          <w:tcPr>
            <w:tcW w:w="2693" w:type="dxa"/>
          </w:tcPr>
          <w:p w:rsidR="00AC010D" w:rsidRDefault="00AC010D" w:rsidP="00B070DD">
            <w:pPr>
              <w:spacing w:after="40"/>
              <w:jc w:val="right"/>
            </w:pPr>
            <w:r>
              <w:t>82</w:t>
            </w:r>
          </w:p>
        </w:tc>
      </w:tr>
      <w:tr w:rsidR="00AC010D" w:rsidRPr="002D4081" w:rsidTr="002A4840">
        <w:trPr>
          <w:trHeight w:val="187"/>
          <w:jc w:val="center"/>
        </w:trPr>
        <w:tc>
          <w:tcPr>
            <w:tcW w:w="6091" w:type="dxa"/>
          </w:tcPr>
          <w:p w:rsidR="00AC010D" w:rsidRDefault="00AC010D" w:rsidP="00B070DD">
            <w:pPr>
              <w:spacing w:after="40"/>
            </w:pPr>
            <w:r>
              <w:t>Tea Tree Gully</w:t>
            </w:r>
          </w:p>
        </w:tc>
        <w:tc>
          <w:tcPr>
            <w:tcW w:w="2693" w:type="dxa"/>
          </w:tcPr>
          <w:p w:rsidR="00AC010D" w:rsidRDefault="00AC010D" w:rsidP="00B070DD">
            <w:pPr>
              <w:spacing w:after="40"/>
              <w:jc w:val="right"/>
            </w:pPr>
            <w:r>
              <w:t>21</w:t>
            </w:r>
          </w:p>
        </w:tc>
      </w:tr>
      <w:tr w:rsidR="00AC010D" w:rsidRPr="002D4081" w:rsidTr="002A4840">
        <w:trPr>
          <w:trHeight w:val="187"/>
          <w:jc w:val="center"/>
        </w:trPr>
        <w:tc>
          <w:tcPr>
            <w:tcW w:w="6091" w:type="dxa"/>
          </w:tcPr>
          <w:p w:rsidR="00AC010D" w:rsidRPr="00603BFC" w:rsidRDefault="00AC010D" w:rsidP="00B070DD">
            <w:pPr>
              <w:spacing w:after="40"/>
              <w:rPr>
                <w:b/>
              </w:rPr>
            </w:pPr>
            <w:r w:rsidRPr="00603BFC">
              <w:rPr>
                <w:b/>
              </w:rPr>
              <w:t>Total</w:t>
            </w:r>
          </w:p>
        </w:tc>
        <w:tc>
          <w:tcPr>
            <w:tcW w:w="2693" w:type="dxa"/>
          </w:tcPr>
          <w:p w:rsidR="00AC010D" w:rsidRPr="00603BFC" w:rsidRDefault="00AC010D" w:rsidP="00B070DD">
            <w:pPr>
              <w:spacing w:after="40"/>
              <w:jc w:val="right"/>
              <w:rPr>
                <w:b/>
              </w:rPr>
            </w:pPr>
            <w:r w:rsidRPr="00603BFC">
              <w:rPr>
                <w:b/>
              </w:rPr>
              <w:t>235</w:t>
            </w:r>
          </w:p>
        </w:tc>
      </w:tr>
      <w:tr w:rsidR="00AC010D" w:rsidRPr="002D4081" w:rsidTr="002A4840">
        <w:trPr>
          <w:trHeight w:val="187"/>
          <w:jc w:val="center"/>
        </w:trPr>
        <w:tc>
          <w:tcPr>
            <w:tcW w:w="8784" w:type="dxa"/>
            <w:gridSpan w:val="2"/>
            <w:shd w:val="clear" w:color="auto" w:fill="8DB3E2" w:themeFill="text2" w:themeFillTint="66"/>
          </w:tcPr>
          <w:p w:rsidR="00AC010D" w:rsidRPr="009D0592" w:rsidRDefault="00AC010D" w:rsidP="00B070DD">
            <w:pPr>
              <w:spacing w:after="40"/>
              <w:rPr>
                <w:b/>
              </w:rPr>
            </w:pPr>
            <w:r>
              <w:rPr>
                <w:b/>
              </w:rPr>
              <w:t>Adelaide - South SA4</w:t>
            </w:r>
          </w:p>
        </w:tc>
      </w:tr>
      <w:tr w:rsidR="00AC010D" w:rsidRPr="002D4081" w:rsidTr="002A4840">
        <w:trPr>
          <w:trHeight w:val="187"/>
          <w:jc w:val="center"/>
        </w:trPr>
        <w:tc>
          <w:tcPr>
            <w:tcW w:w="6091" w:type="dxa"/>
          </w:tcPr>
          <w:p w:rsidR="00AC010D" w:rsidRDefault="00AC010D" w:rsidP="00B070DD">
            <w:pPr>
              <w:spacing w:after="40"/>
            </w:pPr>
            <w:r>
              <w:t>Holdfast Bay</w:t>
            </w:r>
          </w:p>
        </w:tc>
        <w:tc>
          <w:tcPr>
            <w:tcW w:w="2693" w:type="dxa"/>
          </w:tcPr>
          <w:p w:rsidR="00AC010D" w:rsidRDefault="00AC010D" w:rsidP="00B070DD">
            <w:pPr>
              <w:spacing w:after="40"/>
              <w:jc w:val="right"/>
            </w:pPr>
            <w:r>
              <w:t>6</w:t>
            </w:r>
          </w:p>
        </w:tc>
      </w:tr>
      <w:tr w:rsidR="00AC010D" w:rsidRPr="002D4081" w:rsidTr="002A4840">
        <w:trPr>
          <w:trHeight w:val="187"/>
          <w:jc w:val="center"/>
        </w:trPr>
        <w:tc>
          <w:tcPr>
            <w:tcW w:w="6091" w:type="dxa"/>
          </w:tcPr>
          <w:p w:rsidR="00AC010D" w:rsidRDefault="00AC010D" w:rsidP="00B070DD">
            <w:pPr>
              <w:spacing w:after="40"/>
            </w:pPr>
            <w:r>
              <w:t>Marion</w:t>
            </w:r>
          </w:p>
        </w:tc>
        <w:tc>
          <w:tcPr>
            <w:tcW w:w="2693" w:type="dxa"/>
          </w:tcPr>
          <w:p w:rsidR="00AC010D" w:rsidRDefault="00AC010D" w:rsidP="00B070DD">
            <w:pPr>
              <w:spacing w:after="40"/>
              <w:jc w:val="right"/>
            </w:pPr>
            <w:r>
              <w:t>41</w:t>
            </w:r>
          </w:p>
        </w:tc>
      </w:tr>
      <w:tr w:rsidR="00AC010D" w:rsidRPr="002D4081" w:rsidTr="002A4840">
        <w:trPr>
          <w:trHeight w:val="187"/>
          <w:jc w:val="center"/>
        </w:trPr>
        <w:tc>
          <w:tcPr>
            <w:tcW w:w="6091" w:type="dxa"/>
          </w:tcPr>
          <w:p w:rsidR="00AC010D" w:rsidRDefault="00AC010D" w:rsidP="00B070DD">
            <w:pPr>
              <w:spacing w:after="40"/>
            </w:pPr>
            <w:r>
              <w:t xml:space="preserve">Mitcham </w:t>
            </w:r>
          </w:p>
        </w:tc>
        <w:tc>
          <w:tcPr>
            <w:tcW w:w="2693" w:type="dxa"/>
          </w:tcPr>
          <w:p w:rsidR="00AC010D" w:rsidRDefault="00AC010D" w:rsidP="00B070DD">
            <w:pPr>
              <w:spacing w:after="40"/>
              <w:jc w:val="right"/>
            </w:pPr>
            <w:r>
              <w:t>11</w:t>
            </w:r>
          </w:p>
        </w:tc>
      </w:tr>
      <w:tr w:rsidR="00AC010D" w:rsidRPr="002D4081" w:rsidTr="002A4840">
        <w:trPr>
          <w:trHeight w:val="187"/>
          <w:jc w:val="center"/>
        </w:trPr>
        <w:tc>
          <w:tcPr>
            <w:tcW w:w="6091" w:type="dxa"/>
          </w:tcPr>
          <w:p w:rsidR="00AC010D" w:rsidRPr="00E103DF" w:rsidRDefault="00AC010D" w:rsidP="00B070DD">
            <w:pPr>
              <w:spacing w:after="40"/>
              <w:rPr>
                <w:rFonts w:cs="Arial"/>
                <w:color w:val="000000"/>
                <w:sz w:val="16"/>
                <w:szCs w:val="16"/>
              </w:rPr>
            </w:pPr>
            <w:r w:rsidRPr="00E103DF">
              <w:t>Onkaparinga</w:t>
            </w:r>
          </w:p>
        </w:tc>
        <w:tc>
          <w:tcPr>
            <w:tcW w:w="2693" w:type="dxa"/>
          </w:tcPr>
          <w:p w:rsidR="00AC010D" w:rsidRDefault="00AC010D" w:rsidP="00B070DD">
            <w:pPr>
              <w:spacing w:after="40"/>
              <w:jc w:val="right"/>
            </w:pPr>
            <w:r>
              <w:t>68</w:t>
            </w:r>
          </w:p>
        </w:tc>
      </w:tr>
      <w:tr w:rsidR="00AC010D" w:rsidRPr="002D4081" w:rsidTr="002A4840">
        <w:trPr>
          <w:trHeight w:val="187"/>
          <w:jc w:val="center"/>
        </w:trPr>
        <w:tc>
          <w:tcPr>
            <w:tcW w:w="6091" w:type="dxa"/>
          </w:tcPr>
          <w:p w:rsidR="00AC010D" w:rsidRPr="00603BFC" w:rsidRDefault="00AC010D" w:rsidP="00B070DD">
            <w:pPr>
              <w:spacing w:after="40"/>
              <w:rPr>
                <w:b/>
              </w:rPr>
            </w:pPr>
            <w:r>
              <w:rPr>
                <w:b/>
              </w:rPr>
              <w:t xml:space="preserve">Total </w:t>
            </w:r>
          </w:p>
        </w:tc>
        <w:tc>
          <w:tcPr>
            <w:tcW w:w="2693" w:type="dxa"/>
          </w:tcPr>
          <w:p w:rsidR="00AC010D" w:rsidRPr="00603BFC" w:rsidRDefault="00AC010D" w:rsidP="00B070DD">
            <w:pPr>
              <w:spacing w:after="40"/>
              <w:jc w:val="right"/>
              <w:rPr>
                <w:b/>
              </w:rPr>
            </w:pPr>
            <w:r>
              <w:rPr>
                <w:b/>
              </w:rPr>
              <w:t>126</w:t>
            </w:r>
          </w:p>
        </w:tc>
      </w:tr>
      <w:tr w:rsidR="00AC010D" w:rsidRPr="002D4081" w:rsidTr="002A4840">
        <w:trPr>
          <w:trHeight w:val="187"/>
          <w:jc w:val="center"/>
        </w:trPr>
        <w:tc>
          <w:tcPr>
            <w:tcW w:w="8784" w:type="dxa"/>
            <w:gridSpan w:val="2"/>
            <w:shd w:val="clear" w:color="auto" w:fill="8DB3E2" w:themeFill="text2" w:themeFillTint="66"/>
          </w:tcPr>
          <w:p w:rsidR="00AC010D" w:rsidRPr="009D0592" w:rsidRDefault="00AC010D" w:rsidP="00B070DD">
            <w:pPr>
              <w:spacing w:after="40"/>
              <w:rPr>
                <w:b/>
              </w:rPr>
            </w:pPr>
            <w:r>
              <w:rPr>
                <w:b/>
              </w:rPr>
              <w:t>Adelaide – West SA4</w:t>
            </w:r>
          </w:p>
        </w:tc>
      </w:tr>
      <w:tr w:rsidR="00AC010D" w:rsidRPr="002D4081" w:rsidTr="002A4840">
        <w:trPr>
          <w:trHeight w:val="187"/>
          <w:jc w:val="center"/>
        </w:trPr>
        <w:tc>
          <w:tcPr>
            <w:tcW w:w="6091" w:type="dxa"/>
          </w:tcPr>
          <w:p w:rsidR="00AC010D" w:rsidRDefault="00AC010D" w:rsidP="00B070DD">
            <w:pPr>
              <w:spacing w:after="40"/>
            </w:pPr>
            <w:r>
              <w:t>Charles Sturt</w:t>
            </w:r>
          </w:p>
        </w:tc>
        <w:tc>
          <w:tcPr>
            <w:tcW w:w="2693" w:type="dxa"/>
          </w:tcPr>
          <w:p w:rsidR="00AC010D" w:rsidRDefault="00AC010D" w:rsidP="00B070DD">
            <w:pPr>
              <w:spacing w:after="40"/>
              <w:jc w:val="right"/>
            </w:pPr>
            <w:r>
              <w:t>41</w:t>
            </w:r>
          </w:p>
        </w:tc>
      </w:tr>
      <w:tr w:rsidR="00AC010D" w:rsidRPr="002D4081" w:rsidTr="002A4840">
        <w:trPr>
          <w:trHeight w:val="187"/>
          <w:jc w:val="center"/>
        </w:trPr>
        <w:tc>
          <w:tcPr>
            <w:tcW w:w="6091" w:type="dxa"/>
          </w:tcPr>
          <w:p w:rsidR="00AC010D" w:rsidRDefault="00AC010D" w:rsidP="00B070DD">
            <w:pPr>
              <w:spacing w:after="40"/>
            </w:pPr>
            <w:r>
              <w:t>Port Adelaide – West</w:t>
            </w:r>
          </w:p>
        </w:tc>
        <w:tc>
          <w:tcPr>
            <w:tcW w:w="2693" w:type="dxa"/>
          </w:tcPr>
          <w:p w:rsidR="00AC010D" w:rsidRDefault="00AC010D" w:rsidP="00B070DD">
            <w:pPr>
              <w:spacing w:after="40"/>
              <w:jc w:val="right"/>
            </w:pPr>
            <w:r>
              <w:t>33</w:t>
            </w:r>
          </w:p>
        </w:tc>
      </w:tr>
      <w:tr w:rsidR="00AC010D" w:rsidRPr="002D4081" w:rsidTr="002A4840">
        <w:trPr>
          <w:trHeight w:val="187"/>
          <w:jc w:val="center"/>
        </w:trPr>
        <w:tc>
          <w:tcPr>
            <w:tcW w:w="6091" w:type="dxa"/>
          </w:tcPr>
          <w:p w:rsidR="00AC010D" w:rsidRDefault="00AC010D" w:rsidP="00B070DD">
            <w:pPr>
              <w:spacing w:after="40"/>
            </w:pPr>
            <w:r>
              <w:t xml:space="preserve">West Torrens </w:t>
            </w:r>
          </w:p>
        </w:tc>
        <w:tc>
          <w:tcPr>
            <w:tcW w:w="2693" w:type="dxa"/>
          </w:tcPr>
          <w:p w:rsidR="00AC010D" w:rsidRDefault="00AC010D" w:rsidP="00B070DD">
            <w:pPr>
              <w:spacing w:after="40"/>
              <w:jc w:val="right"/>
            </w:pPr>
            <w:r>
              <w:t>19</w:t>
            </w:r>
          </w:p>
        </w:tc>
      </w:tr>
      <w:tr w:rsidR="00AC010D" w:rsidRPr="002D4081" w:rsidTr="002A4840">
        <w:trPr>
          <w:trHeight w:val="187"/>
          <w:jc w:val="center"/>
        </w:trPr>
        <w:tc>
          <w:tcPr>
            <w:tcW w:w="6091" w:type="dxa"/>
          </w:tcPr>
          <w:p w:rsidR="00AC010D" w:rsidRPr="00603BFC" w:rsidRDefault="00AC010D" w:rsidP="00B070DD">
            <w:pPr>
              <w:spacing w:after="40"/>
              <w:ind w:left="720" w:hanging="720"/>
              <w:rPr>
                <w:b/>
              </w:rPr>
            </w:pPr>
            <w:r>
              <w:rPr>
                <w:b/>
              </w:rPr>
              <w:t xml:space="preserve">Total </w:t>
            </w:r>
          </w:p>
        </w:tc>
        <w:tc>
          <w:tcPr>
            <w:tcW w:w="2693" w:type="dxa"/>
          </w:tcPr>
          <w:p w:rsidR="00AC010D" w:rsidRPr="00603BFC" w:rsidRDefault="00AC010D" w:rsidP="00B070DD">
            <w:pPr>
              <w:spacing w:after="40"/>
              <w:jc w:val="right"/>
              <w:rPr>
                <w:b/>
              </w:rPr>
            </w:pPr>
            <w:r>
              <w:rPr>
                <w:b/>
              </w:rPr>
              <w:t>93</w:t>
            </w:r>
          </w:p>
        </w:tc>
      </w:tr>
      <w:tr w:rsidR="00AC010D" w:rsidRPr="002D4081" w:rsidTr="002A4840">
        <w:trPr>
          <w:trHeight w:val="187"/>
          <w:jc w:val="center"/>
        </w:trPr>
        <w:tc>
          <w:tcPr>
            <w:tcW w:w="8784" w:type="dxa"/>
            <w:gridSpan w:val="2"/>
            <w:shd w:val="clear" w:color="auto" w:fill="8DB3E2" w:themeFill="text2" w:themeFillTint="66"/>
          </w:tcPr>
          <w:p w:rsidR="00AC010D" w:rsidRDefault="00AC010D" w:rsidP="00B070DD">
            <w:pPr>
              <w:pageBreakBefore/>
              <w:spacing w:after="40"/>
            </w:pPr>
            <w:r>
              <w:rPr>
                <w:b/>
              </w:rPr>
              <w:lastRenderedPageBreak/>
              <w:t>Adelaide – Central and Hills SA4</w:t>
            </w:r>
          </w:p>
        </w:tc>
      </w:tr>
      <w:tr w:rsidR="00AC010D" w:rsidRPr="002D4081" w:rsidTr="002A4840">
        <w:trPr>
          <w:trHeight w:val="187"/>
          <w:jc w:val="center"/>
        </w:trPr>
        <w:tc>
          <w:tcPr>
            <w:tcW w:w="6091" w:type="dxa"/>
          </w:tcPr>
          <w:p w:rsidR="00AC010D" w:rsidRDefault="00AC010D" w:rsidP="00B070DD">
            <w:pPr>
              <w:spacing w:after="40"/>
            </w:pPr>
            <w:r>
              <w:t xml:space="preserve">Adelaide City </w:t>
            </w:r>
          </w:p>
        </w:tc>
        <w:tc>
          <w:tcPr>
            <w:tcW w:w="2693" w:type="dxa"/>
          </w:tcPr>
          <w:p w:rsidR="00AC010D" w:rsidRDefault="00AC010D" w:rsidP="00B070DD">
            <w:pPr>
              <w:spacing w:after="40"/>
              <w:jc w:val="right"/>
            </w:pPr>
            <w:r>
              <w:t>27</w:t>
            </w:r>
          </w:p>
        </w:tc>
      </w:tr>
      <w:tr w:rsidR="00AC010D" w:rsidRPr="002D4081" w:rsidTr="002A4840">
        <w:trPr>
          <w:trHeight w:val="187"/>
          <w:jc w:val="center"/>
        </w:trPr>
        <w:tc>
          <w:tcPr>
            <w:tcW w:w="6091" w:type="dxa"/>
          </w:tcPr>
          <w:p w:rsidR="00AC010D" w:rsidRDefault="00AC010D" w:rsidP="00B070DD">
            <w:pPr>
              <w:spacing w:after="40"/>
            </w:pPr>
            <w:r>
              <w:t>Adelaide Hills</w:t>
            </w:r>
          </w:p>
        </w:tc>
        <w:tc>
          <w:tcPr>
            <w:tcW w:w="2693" w:type="dxa"/>
          </w:tcPr>
          <w:p w:rsidR="00AC010D" w:rsidRDefault="00AC010D" w:rsidP="00B070DD">
            <w:pPr>
              <w:spacing w:after="40"/>
              <w:jc w:val="right"/>
            </w:pPr>
            <w:r>
              <w:t>3</w:t>
            </w:r>
          </w:p>
        </w:tc>
      </w:tr>
      <w:tr w:rsidR="00AC010D" w:rsidRPr="002D4081" w:rsidTr="002A4840">
        <w:trPr>
          <w:trHeight w:val="187"/>
          <w:jc w:val="center"/>
        </w:trPr>
        <w:tc>
          <w:tcPr>
            <w:tcW w:w="6091" w:type="dxa"/>
          </w:tcPr>
          <w:p w:rsidR="00AC010D" w:rsidRDefault="00AC010D" w:rsidP="00B070DD">
            <w:pPr>
              <w:spacing w:after="40"/>
            </w:pPr>
            <w:r>
              <w:t>Burnside</w:t>
            </w:r>
          </w:p>
        </w:tc>
        <w:tc>
          <w:tcPr>
            <w:tcW w:w="2693" w:type="dxa"/>
          </w:tcPr>
          <w:p w:rsidR="00AC010D" w:rsidRDefault="00AC010D" w:rsidP="00B070DD">
            <w:pPr>
              <w:spacing w:after="40"/>
              <w:jc w:val="right"/>
            </w:pPr>
            <w:r>
              <w:t>3</w:t>
            </w:r>
          </w:p>
        </w:tc>
      </w:tr>
      <w:tr w:rsidR="00AC010D" w:rsidRPr="002D4081" w:rsidTr="002A4840">
        <w:trPr>
          <w:trHeight w:val="187"/>
          <w:jc w:val="center"/>
        </w:trPr>
        <w:tc>
          <w:tcPr>
            <w:tcW w:w="6091" w:type="dxa"/>
          </w:tcPr>
          <w:p w:rsidR="00AC010D" w:rsidRDefault="00AC010D" w:rsidP="00B070DD">
            <w:pPr>
              <w:spacing w:after="40"/>
            </w:pPr>
            <w:r>
              <w:t>Campbelltown</w:t>
            </w:r>
          </w:p>
        </w:tc>
        <w:tc>
          <w:tcPr>
            <w:tcW w:w="2693" w:type="dxa"/>
          </w:tcPr>
          <w:p w:rsidR="00AC010D" w:rsidRDefault="00AC010D" w:rsidP="00B070DD">
            <w:pPr>
              <w:spacing w:after="40"/>
              <w:jc w:val="right"/>
            </w:pPr>
            <w:r>
              <w:t>7</w:t>
            </w:r>
          </w:p>
        </w:tc>
      </w:tr>
      <w:tr w:rsidR="00AC010D" w:rsidRPr="002D4081" w:rsidTr="002A4840">
        <w:trPr>
          <w:trHeight w:val="187"/>
          <w:jc w:val="center"/>
        </w:trPr>
        <w:tc>
          <w:tcPr>
            <w:tcW w:w="6091" w:type="dxa"/>
          </w:tcPr>
          <w:p w:rsidR="00AC010D" w:rsidRDefault="00AC010D" w:rsidP="00B070DD">
            <w:pPr>
              <w:spacing w:after="40"/>
            </w:pPr>
            <w:r>
              <w:t xml:space="preserve">Norwood – Payneham – St Peters </w:t>
            </w:r>
          </w:p>
        </w:tc>
        <w:tc>
          <w:tcPr>
            <w:tcW w:w="2693" w:type="dxa"/>
          </w:tcPr>
          <w:p w:rsidR="00AC010D" w:rsidRDefault="00AC010D" w:rsidP="00B070DD">
            <w:pPr>
              <w:spacing w:after="40"/>
              <w:jc w:val="right"/>
            </w:pPr>
            <w:r>
              <w:t>6</w:t>
            </w:r>
          </w:p>
        </w:tc>
      </w:tr>
      <w:tr w:rsidR="00AC010D" w:rsidRPr="002D4081" w:rsidTr="002A4840">
        <w:trPr>
          <w:trHeight w:val="187"/>
          <w:jc w:val="center"/>
        </w:trPr>
        <w:tc>
          <w:tcPr>
            <w:tcW w:w="6091" w:type="dxa"/>
          </w:tcPr>
          <w:p w:rsidR="00AC010D" w:rsidRDefault="00AC010D" w:rsidP="00B070DD">
            <w:pPr>
              <w:spacing w:after="40"/>
            </w:pPr>
            <w:r>
              <w:t xml:space="preserve">Prospect – Walkerville   </w:t>
            </w:r>
          </w:p>
        </w:tc>
        <w:tc>
          <w:tcPr>
            <w:tcW w:w="2693" w:type="dxa"/>
          </w:tcPr>
          <w:p w:rsidR="00AC010D" w:rsidRDefault="00AC010D" w:rsidP="00B070DD">
            <w:pPr>
              <w:spacing w:after="40"/>
              <w:jc w:val="right"/>
            </w:pPr>
            <w:r>
              <w:t>25</w:t>
            </w:r>
          </w:p>
        </w:tc>
      </w:tr>
      <w:tr w:rsidR="00AC010D" w:rsidRPr="002D4081" w:rsidTr="002A4840">
        <w:trPr>
          <w:trHeight w:val="187"/>
          <w:jc w:val="center"/>
        </w:trPr>
        <w:tc>
          <w:tcPr>
            <w:tcW w:w="6091" w:type="dxa"/>
          </w:tcPr>
          <w:p w:rsidR="00AC010D" w:rsidRDefault="00AC010D" w:rsidP="00B070DD">
            <w:pPr>
              <w:spacing w:after="40"/>
            </w:pPr>
            <w:r>
              <w:t xml:space="preserve">Unley </w:t>
            </w:r>
          </w:p>
        </w:tc>
        <w:tc>
          <w:tcPr>
            <w:tcW w:w="2693" w:type="dxa"/>
          </w:tcPr>
          <w:p w:rsidR="00AC010D" w:rsidRDefault="00AC010D" w:rsidP="00B070DD">
            <w:pPr>
              <w:spacing w:after="40"/>
              <w:jc w:val="right"/>
            </w:pPr>
            <w:r>
              <w:t>7</w:t>
            </w:r>
          </w:p>
        </w:tc>
      </w:tr>
      <w:tr w:rsidR="00AC010D" w:rsidRPr="002D4081" w:rsidTr="002A4840">
        <w:trPr>
          <w:trHeight w:val="187"/>
          <w:jc w:val="center"/>
        </w:trPr>
        <w:tc>
          <w:tcPr>
            <w:tcW w:w="6091" w:type="dxa"/>
          </w:tcPr>
          <w:p w:rsidR="00AC010D" w:rsidRPr="00603BFC" w:rsidRDefault="00AC010D" w:rsidP="00B070DD">
            <w:pPr>
              <w:spacing w:after="40"/>
              <w:rPr>
                <w:b/>
              </w:rPr>
            </w:pPr>
            <w:r>
              <w:rPr>
                <w:b/>
              </w:rPr>
              <w:t xml:space="preserve">Total </w:t>
            </w:r>
          </w:p>
        </w:tc>
        <w:tc>
          <w:tcPr>
            <w:tcW w:w="2693" w:type="dxa"/>
          </w:tcPr>
          <w:p w:rsidR="00AC010D" w:rsidRPr="00603BFC" w:rsidRDefault="00AC010D" w:rsidP="00B070DD">
            <w:pPr>
              <w:spacing w:after="40"/>
              <w:jc w:val="right"/>
              <w:rPr>
                <w:b/>
              </w:rPr>
            </w:pPr>
            <w:r>
              <w:rPr>
                <w:b/>
              </w:rPr>
              <w:t>78</w:t>
            </w:r>
          </w:p>
        </w:tc>
      </w:tr>
      <w:tr w:rsidR="00AC010D" w:rsidRPr="002D4081" w:rsidTr="002A4840">
        <w:trPr>
          <w:trHeight w:val="187"/>
          <w:jc w:val="center"/>
        </w:trPr>
        <w:tc>
          <w:tcPr>
            <w:tcW w:w="8784" w:type="dxa"/>
            <w:gridSpan w:val="2"/>
            <w:shd w:val="clear" w:color="auto" w:fill="8DB3E2" w:themeFill="text2" w:themeFillTint="66"/>
          </w:tcPr>
          <w:p w:rsidR="00AC010D" w:rsidRPr="00744C86" w:rsidRDefault="00AC010D" w:rsidP="00B070DD">
            <w:pPr>
              <w:spacing w:after="40"/>
              <w:rPr>
                <w:b/>
              </w:rPr>
            </w:pPr>
            <w:r>
              <w:rPr>
                <w:b/>
              </w:rPr>
              <w:t>South Australia – Outback SA4</w:t>
            </w:r>
          </w:p>
        </w:tc>
      </w:tr>
      <w:tr w:rsidR="00AC010D" w:rsidRPr="002D4081" w:rsidTr="002A4840">
        <w:trPr>
          <w:trHeight w:val="187"/>
          <w:jc w:val="center"/>
        </w:trPr>
        <w:tc>
          <w:tcPr>
            <w:tcW w:w="6091" w:type="dxa"/>
          </w:tcPr>
          <w:p w:rsidR="00AC010D" w:rsidRDefault="00AC010D" w:rsidP="00B070DD">
            <w:pPr>
              <w:spacing w:after="40"/>
            </w:pPr>
            <w:r>
              <w:t>Eyre Peninsula and South West</w:t>
            </w:r>
          </w:p>
        </w:tc>
        <w:tc>
          <w:tcPr>
            <w:tcW w:w="2693" w:type="dxa"/>
          </w:tcPr>
          <w:p w:rsidR="00AC010D" w:rsidRDefault="00AC010D" w:rsidP="00B070DD">
            <w:pPr>
              <w:spacing w:after="40"/>
              <w:jc w:val="right"/>
            </w:pPr>
            <w:r>
              <w:t>7</w:t>
            </w:r>
          </w:p>
        </w:tc>
      </w:tr>
      <w:tr w:rsidR="00AC010D" w:rsidRPr="002D4081" w:rsidTr="002A4840">
        <w:trPr>
          <w:trHeight w:val="187"/>
          <w:jc w:val="center"/>
        </w:trPr>
        <w:tc>
          <w:tcPr>
            <w:tcW w:w="6091" w:type="dxa"/>
          </w:tcPr>
          <w:p w:rsidR="00AC010D" w:rsidRDefault="00AC010D" w:rsidP="00B070DD">
            <w:pPr>
              <w:spacing w:after="40"/>
            </w:pPr>
            <w:r>
              <w:t xml:space="preserve">Outback – North and East </w:t>
            </w:r>
          </w:p>
        </w:tc>
        <w:tc>
          <w:tcPr>
            <w:tcW w:w="2693" w:type="dxa"/>
          </w:tcPr>
          <w:p w:rsidR="00AC010D" w:rsidRDefault="00AC010D" w:rsidP="00B070DD">
            <w:pPr>
              <w:spacing w:after="40"/>
              <w:jc w:val="right"/>
            </w:pPr>
            <w:r>
              <w:t>8</w:t>
            </w:r>
          </w:p>
        </w:tc>
      </w:tr>
      <w:tr w:rsidR="00AC010D" w:rsidRPr="00603BFC" w:rsidTr="002A4840">
        <w:trPr>
          <w:trHeight w:val="187"/>
          <w:jc w:val="center"/>
        </w:trPr>
        <w:tc>
          <w:tcPr>
            <w:tcW w:w="6091" w:type="dxa"/>
          </w:tcPr>
          <w:p w:rsidR="00AC010D" w:rsidRPr="00603BFC" w:rsidRDefault="00AC010D" w:rsidP="00B070DD">
            <w:pPr>
              <w:spacing w:after="40"/>
              <w:rPr>
                <w:b/>
              </w:rPr>
            </w:pPr>
            <w:r>
              <w:rPr>
                <w:b/>
              </w:rPr>
              <w:t xml:space="preserve">Total </w:t>
            </w:r>
          </w:p>
        </w:tc>
        <w:tc>
          <w:tcPr>
            <w:tcW w:w="2693" w:type="dxa"/>
          </w:tcPr>
          <w:p w:rsidR="00AC010D" w:rsidRPr="00603BFC" w:rsidRDefault="00AC010D" w:rsidP="00B070DD">
            <w:pPr>
              <w:spacing w:after="40"/>
              <w:jc w:val="right"/>
              <w:rPr>
                <w:b/>
              </w:rPr>
            </w:pPr>
            <w:r>
              <w:rPr>
                <w:b/>
              </w:rPr>
              <w:t>15</w:t>
            </w:r>
          </w:p>
        </w:tc>
      </w:tr>
      <w:tr w:rsidR="00AC010D" w:rsidRPr="002D4081" w:rsidTr="002A4840">
        <w:trPr>
          <w:trHeight w:val="187"/>
          <w:jc w:val="center"/>
        </w:trPr>
        <w:tc>
          <w:tcPr>
            <w:tcW w:w="8784" w:type="dxa"/>
            <w:gridSpan w:val="2"/>
            <w:shd w:val="clear" w:color="auto" w:fill="8DB3E2" w:themeFill="text2" w:themeFillTint="66"/>
          </w:tcPr>
          <w:p w:rsidR="00AC010D" w:rsidRPr="00744C86" w:rsidRDefault="00AC010D" w:rsidP="00B070DD">
            <w:pPr>
              <w:spacing w:after="40"/>
              <w:rPr>
                <w:b/>
              </w:rPr>
            </w:pPr>
            <w:r w:rsidRPr="00744C86">
              <w:rPr>
                <w:b/>
              </w:rPr>
              <w:t>South Australia – South East SA4</w:t>
            </w:r>
          </w:p>
        </w:tc>
      </w:tr>
      <w:tr w:rsidR="00AC010D" w:rsidRPr="002D4081" w:rsidTr="002A4840">
        <w:trPr>
          <w:trHeight w:val="187"/>
          <w:jc w:val="center"/>
        </w:trPr>
        <w:tc>
          <w:tcPr>
            <w:tcW w:w="6091" w:type="dxa"/>
          </w:tcPr>
          <w:p w:rsidR="00AC010D" w:rsidRDefault="00AC010D" w:rsidP="00B070DD">
            <w:pPr>
              <w:spacing w:after="40"/>
            </w:pPr>
            <w:proofErr w:type="spellStart"/>
            <w:r>
              <w:t>Fleurieu</w:t>
            </w:r>
            <w:proofErr w:type="spellEnd"/>
            <w:r>
              <w:t xml:space="preserve"> – Kangaroo Island</w:t>
            </w:r>
          </w:p>
        </w:tc>
        <w:tc>
          <w:tcPr>
            <w:tcW w:w="2693" w:type="dxa"/>
          </w:tcPr>
          <w:p w:rsidR="00AC010D" w:rsidRDefault="00AC010D" w:rsidP="00B070DD">
            <w:pPr>
              <w:spacing w:after="40"/>
              <w:jc w:val="right"/>
            </w:pPr>
            <w:r>
              <w:t>9</w:t>
            </w:r>
          </w:p>
        </w:tc>
      </w:tr>
      <w:tr w:rsidR="00AC010D" w:rsidRPr="002D4081" w:rsidTr="002A4840">
        <w:trPr>
          <w:trHeight w:val="187"/>
          <w:jc w:val="center"/>
        </w:trPr>
        <w:tc>
          <w:tcPr>
            <w:tcW w:w="6091" w:type="dxa"/>
          </w:tcPr>
          <w:p w:rsidR="00AC010D" w:rsidRDefault="00AC010D" w:rsidP="00B070DD">
            <w:pPr>
              <w:spacing w:after="40"/>
            </w:pPr>
            <w:r>
              <w:t>Limestone Coast</w:t>
            </w:r>
          </w:p>
        </w:tc>
        <w:tc>
          <w:tcPr>
            <w:tcW w:w="2693" w:type="dxa"/>
          </w:tcPr>
          <w:p w:rsidR="00AC010D" w:rsidRDefault="00AC010D" w:rsidP="00B070DD">
            <w:pPr>
              <w:spacing w:after="40"/>
              <w:jc w:val="right"/>
            </w:pPr>
            <w:r>
              <w:t>3</w:t>
            </w:r>
          </w:p>
        </w:tc>
      </w:tr>
      <w:tr w:rsidR="00AC010D" w:rsidRPr="002D4081" w:rsidTr="002A4840">
        <w:trPr>
          <w:trHeight w:val="187"/>
          <w:jc w:val="center"/>
        </w:trPr>
        <w:tc>
          <w:tcPr>
            <w:tcW w:w="6091" w:type="dxa"/>
          </w:tcPr>
          <w:p w:rsidR="00AC010D" w:rsidRDefault="00AC010D" w:rsidP="00B070DD">
            <w:pPr>
              <w:spacing w:after="40"/>
            </w:pPr>
            <w:r>
              <w:t>Murray and Mallee</w:t>
            </w:r>
          </w:p>
        </w:tc>
        <w:tc>
          <w:tcPr>
            <w:tcW w:w="2693" w:type="dxa"/>
          </w:tcPr>
          <w:p w:rsidR="00AC010D" w:rsidRDefault="00AC010D" w:rsidP="00B070DD">
            <w:pPr>
              <w:spacing w:after="40"/>
              <w:jc w:val="right"/>
            </w:pPr>
            <w:r>
              <w:t>17</w:t>
            </w:r>
          </w:p>
        </w:tc>
      </w:tr>
      <w:tr w:rsidR="00AC010D" w:rsidRPr="00603BFC" w:rsidTr="002A4840">
        <w:trPr>
          <w:trHeight w:val="187"/>
          <w:jc w:val="center"/>
        </w:trPr>
        <w:tc>
          <w:tcPr>
            <w:tcW w:w="6091" w:type="dxa"/>
          </w:tcPr>
          <w:p w:rsidR="00AC010D" w:rsidRPr="00603BFC" w:rsidRDefault="00AC010D" w:rsidP="00B070DD">
            <w:pPr>
              <w:spacing w:after="40"/>
              <w:rPr>
                <w:b/>
              </w:rPr>
            </w:pPr>
            <w:r>
              <w:rPr>
                <w:b/>
              </w:rPr>
              <w:t>Total</w:t>
            </w:r>
          </w:p>
        </w:tc>
        <w:tc>
          <w:tcPr>
            <w:tcW w:w="2693" w:type="dxa"/>
          </w:tcPr>
          <w:p w:rsidR="00AC010D" w:rsidRPr="00603BFC" w:rsidRDefault="00AC010D" w:rsidP="00B070DD">
            <w:pPr>
              <w:spacing w:after="40"/>
              <w:jc w:val="right"/>
              <w:rPr>
                <w:b/>
              </w:rPr>
            </w:pPr>
            <w:r>
              <w:rPr>
                <w:b/>
              </w:rPr>
              <w:t>29</w:t>
            </w:r>
          </w:p>
        </w:tc>
      </w:tr>
      <w:tr w:rsidR="00AC010D" w:rsidRPr="002D4081" w:rsidTr="002A4840">
        <w:trPr>
          <w:trHeight w:val="187"/>
          <w:jc w:val="center"/>
        </w:trPr>
        <w:tc>
          <w:tcPr>
            <w:tcW w:w="8784" w:type="dxa"/>
            <w:gridSpan w:val="2"/>
            <w:shd w:val="clear" w:color="auto" w:fill="8DB3E2" w:themeFill="text2" w:themeFillTint="66"/>
          </w:tcPr>
          <w:p w:rsidR="00AC010D" w:rsidRPr="00744C86" w:rsidRDefault="00AC010D" w:rsidP="00B070DD">
            <w:pPr>
              <w:spacing w:after="40"/>
              <w:rPr>
                <w:b/>
              </w:rPr>
            </w:pPr>
            <w:r w:rsidRPr="00744C86">
              <w:rPr>
                <w:b/>
              </w:rPr>
              <w:t xml:space="preserve">Barossa – </w:t>
            </w:r>
            <w:proofErr w:type="spellStart"/>
            <w:r w:rsidRPr="00744C86">
              <w:rPr>
                <w:b/>
              </w:rPr>
              <w:t>Yorke</w:t>
            </w:r>
            <w:proofErr w:type="spellEnd"/>
            <w:r w:rsidRPr="00744C86">
              <w:rPr>
                <w:b/>
              </w:rPr>
              <w:t xml:space="preserve"> – Mid North SA4</w:t>
            </w:r>
          </w:p>
        </w:tc>
      </w:tr>
      <w:tr w:rsidR="00AC010D" w:rsidRPr="002D4081" w:rsidTr="002A4840">
        <w:trPr>
          <w:trHeight w:val="187"/>
          <w:jc w:val="center"/>
        </w:trPr>
        <w:tc>
          <w:tcPr>
            <w:tcW w:w="6091" w:type="dxa"/>
          </w:tcPr>
          <w:p w:rsidR="00AC010D" w:rsidRDefault="00AC010D" w:rsidP="00B070DD">
            <w:pPr>
              <w:spacing w:after="40"/>
            </w:pPr>
            <w:r>
              <w:t>Barossa</w:t>
            </w:r>
          </w:p>
        </w:tc>
        <w:tc>
          <w:tcPr>
            <w:tcW w:w="2693" w:type="dxa"/>
          </w:tcPr>
          <w:p w:rsidR="00AC010D" w:rsidRDefault="00AC010D" w:rsidP="00B070DD">
            <w:pPr>
              <w:spacing w:after="40"/>
              <w:jc w:val="right"/>
            </w:pPr>
            <w:r>
              <w:t>6</w:t>
            </w:r>
          </w:p>
        </w:tc>
      </w:tr>
      <w:tr w:rsidR="00AC010D" w:rsidRPr="002D4081" w:rsidTr="002A4840">
        <w:trPr>
          <w:trHeight w:val="187"/>
          <w:jc w:val="center"/>
        </w:trPr>
        <w:tc>
          <w:tcPr>
            <w:tcW w:w="6091" w:type="dxa"/>
          </w:tcPr>
          <w:p w:rsidR="00AC010D" w:rsidRDefault="00AC010D" w:rsidP="00B070DD">
            <w:pPr>
              <w:spacing w:after="40"/>
            </w:pPr>
            <w:r>
              <w:t>Lower North</w:t>
            </w:r>
          </w:p>
        </w:tc>
        <w:tc>
          <w:tcPr>
            <w:tcW w:w="2693" w:type="dxa"/>
          </w:tcPr>
          <w:p w:rsidR="00AC010D" w:rsidRDefault="00AC010D" w:rsidP="00B070DD">
            <w:pPr>
              <w:spacing w:after="40"/>
              <w:jc w:val="right"/>
            </w:pPr>
            <w:r>
              <w:t>7</w:t>
            </w:r>
          </w:p>
        </w:tc>
      </w:tr>
      <w:tr w:rsidR="00AC010D" w:rsidRPr="002D4081" w:rsidTr="002A4840">
        <w:trPr>
          <w:trHeight w:val="187"/>
          <w:jc w:val="center"/>
        </w:trPr>
        <w:tc>
          <w:tcPr>
            <w:tcW w:w="6091" w:type="dxa"/>
          </w:tcPr>
          <w:p w:rsidR="00AC010D" w:rsidRDefault="00AC010D" w:rsidP="00B070DD">
            <w:pPr>
              <w:spacing w:after="40"/>
            </w:pPr>
            <w:r>
              <w:t xml:space="preserve">Mid North </w:t>
            </w:r>
          </w:p>
        </w:tc>
        <w:tc>
          <w:tcPr>
            <w:tcW w:w="2693" w:type="dxa"/>
          </w:tcPr>
          <w:p w:rsidR="00AC010D" w:rsidRDefault="00AC010D" w:rsidP="00B070DD">
            <w:pPr>
              <w:spacing w:after="40"/>
              <w:jc w:val="right"/>
            </w:pPr>
            <w:r>
              <w:t>3</w:t>
            </w:r>
          </w:p>
        </w:tc>
      </w:tr>
      <w:tr w:rsidR="00AC010D" w:rsidRPr="002D4081" w:rsidTr="002A4840">
        <w:trPr>
          <w:trHeight w:val="187"/>
          <w:jc w:val="center"/>
        </w:trPr>
        <w:tc>
          <w:tcPr>
            <w:tcW w:w="6091" w:type="dxa"/>
          </w:tcPr>
          <w:p w:rsidR="00AC010D" w:rsidRDefault="00AC010D" w:rsidP="00B070DD">
            <w:pPr>
              <w:spacing w:after="40"/>
            </w:pPr>
            <w:proofErr w:type="spellStart"/>
            <w:r>
              <w:t>Yorke</w:t>
            </w:r>
            <w:proofErr w:type="spellEnd"/>
            <w:r>
              <w:t xml:space="preserve"> Peninsula </w:t>
            </w:r>
          </w:p>
        </w:tc>
        <w:tc>
          <w:tcPr>
            <w:tcW w:w="2693" w:type="dxa"/>
          </w:tcPr>
          <w:p w:rsidR="00AC010D" w:rsidRDefault="00AC010D" w:rsidP="00B070DD">
            <w:pPr>
              <w:spacing w:after="40"/>
              <w:jc w:val="right"/>
            </w:pPr>
            <w:r>
              <w:t>11</w:t>
            </w:r>
          </w:p>
        </w:tc>
      </w:tr>
      <w:tr w:rsidR="00AC010D" w:rsidRPr="00603BFC" w:rsidTr="002A4840">
        <w:trPr>
          <w:trHeight w:val="187"/>
          <w:jc w:val="center"/>
        </w:trPr>
        <w:tc>
          <w:tcPr>
            <w:tcW w:w="6091" w:type="dxa"/>
          </w:tcPr>
          <w:p w:rsidR="00AC010D" w:rsidRPr="00603BFC" w:rsidRDefault="00AC010D" w:rsidP="00B070DD">
            <w:pPr>
              <w:spacing w:after="40"/>
              <w:rPr>
                <w:b/>
              </w:rPr>
            </w:pPr>
            <w:r>
              <w:rPr>
                <w:b/>
              </w:rPr>
              <w:t xml:space="preserve">Total </w:t>
            </w:r>
          </w:p>
        </w:tc>
        <w:tc>
          <w:tcPr>
            <w:tcW w:w="2693" w:type="dxa"/>
          </w:tcPr>
          <w:p w:rsidR="00AC010D" w:rsidRPr="00603BFC" w:rsidRDefault="00AC010D" w:rsidP="00B070DD">
            <w:pPr>
              <w:spacing w:after="40"/>
              <w:jc w:val="right"/>
              <w:rPr>
                <w:b/>
              </w:rPr>
            </w:pPr>
            <w:r>
              <w:rPr>
                <w:b/>
              </w:rPr>
              <w:t>27</w:t>
            </w:r>
          </w:p>
        </w:tc>
      </w:tr>
    </w:tbl>
    <w:p w:rsidR="00AC010D" w:rsidRPr="00744C86" w:rsidRDefault="00AC010D" w:rsidP="002A4840">
      <w:pPr>
        <w:pStyle w:val="BodyTextnospace"/>
        <w:spacing w:line="240" w:lineRule="atLeast"/>
        <w:ind w:left="142"/>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 unable to receive it as recorded in the specialist homelessness services collection (2015-16, 2016-17, 2017-18)</w:t>
      </w:r>
    </w:p>
    <w:p w:rsidR="00AC010D" w:rsidRDefault="00AC010D" w:rsidP="00B91E3E"/>
    <w:p w:rsidR="00AC010D" w:rsidRDefault="00AC010D" w:rsidP="00AC010D">
      <w:r>
        <w:br w:type="page"/>
      </w:r>
    </w:p>
    <w:p w:rsidR="00B070DD" w:rsidRDefault="00B070DD" w:rsidP="009C611C">
      <w:pPr>
        <w:pStyle w:val="BodyTextnospace"/>
        <w:rPr>
          <w:sz w:val="38"/>
          <w:szCs w:val="38"/>
        </w:rPr>
      </w:pPr>
    </w:p>
    <w:p w:rsidR="00AC010D" w:rsidRDefault="00AC010D" w:rsidP="009C611C">
      <w:pPr>
        <w:pStyle w:val="BodyTextnospace"/>
        <w:rPr>
          <w:sz w:val="38"/>
          <w:szCs w:val="38"/>
        </w:rPr>
      </w:pPr>
      <w:r>
        <w:rPr>
          <w:noProof/>
          <w:lang w:eastAsia="en-AU"/>
        </w:rPr>
        <w:drawing>
          <wp:anchor distT="0" distB="0" distL="114300" distR="114300" simplePos="0" relativeHeight="251678720" behindDoc="0" locked="0" layoutInCell="1" allowOverlap="1">
            <wp:simplePos x="0" y="0"/>
            <wp:positionH relativeFrom="margin">
              <wp:posOffset>0</wp:posOffset>
            </wp:positionH>
            <wp:positionV relativeFrom="margin">
              <wp:posOffset>-483548</wp:posOffset>
            </wp:positionV>
            <wp:extent cx="3600450" cy="733425"/>
            <wp:effectExtent l="0" t="0" r="0" b="9525"/>
            <wp:wrapSquare wrapText="bothSides"/>
            <wp:docPr id="12" name="Picture 1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anchor>
        </w:drawing>
      </w:r>
    </w:p>
    <w:p w:rsidR="00AC010D" w:rsidRPr="00B070DD" w:rsidRDefault="00AC010D" w:rsidP="00F1623E">
      <w:pPr>
        <w:pStyle w:val="Heading1"/>
        <w:spacing w:before="240" w:after="120"/>
        <w:contextualSpacing w:val="0"/>
        <w:rPr>
          <w:rFonts w:eastAsia="Times New Roman" w:cs="Arial"/>
          <w:b w:val="0"/>
          <w:bCs w:val="0"/>
          <w:color w:val="264F90"/>
          <w:sz w:val="40"/>
          <w:szCs w:val="40"/>
        </w:rPr>
      </w:pPr>
      <w:r w:rsidRPr="00B070DD">
        <w:rPr>
          <w:rFonts w:eastAsia="Times New Roman" w:cs="Times New Roman"/>
          <w:b w:val="0"/>
          <w:bCs w:val="0"/>
          <w:color w:val="264F90"/>
          <w:sz w:val="40"/>
          <w:szCs w:val="40"/>
        </w:rPr>
        <w:t>Tasmania</w:t>
      </w:r>
      <w:r w:rsidRPr="00AC010D">
        <w:rPr>
          <w:rFonts w:eastAsia="Times New Roman" w:cs="Arial"/>
          <w:b w:val="0"/>
          <w:bCs w:val="0"/>
          <w:color w:val="264F90"/>
          <w:sz w:val="40"/>
          <w:szCs w:val="40"/>
        </w:rPr>
        <w:t xml:space="preserve"> – data on unmet need from specialist homelessness services</w:t>
      </w:r>
    </w:p>
    <w:tbl>
      <w:tblPr>
        <w:tblStyle w:val="TableGrid"/>
        <w:tblW w:w="8937" w:type="dxa"/>
        <w:jc w:val="center"/>
        <w:tblLook w:val="04A0" w:firstRow="1" w:lastRow="0" w:firstColumn="1" w:lastColumn="0" w:noHBand="0" w:noVBand="1"/>
        <w:tblCaption w:val="Tasmania SA4"/>
      </w:tblPr>
      <w:tblGrid>
        <w:gridCol w:w="5807"/>
        <w:gridCol w:w="3123"/>
        <w:gridCol w:w="7"/>
      </w:tblGrid>
      <w:tr w:rsidR="00AC010D" w:rsidRPr="002D4081" w:rsidTr="002A4840">
        <w:trPr>
          <w:gridAfter w:val="1"/>
          <w:wAfter w:w="7" w:type="dxa"/>
          <w:trHeight w:val="186"/>
          <w:tblHeader/>
          <w:jc w:val="center"/>
        </w:trPr>
        <w:tc>
          <w:tcPr>
            <w:tcW w:w="5807" w:type="dxa"/>
            <w:shd w:val="clear" w:color="auto" w:fill="264F90"/>
          </w:tcPr>
          <w:p w:rsidR="00AC010D" w:rsidRPr="002D4081" w:rsidRDefault="00AC010D" w:rsidP="00B070DD">
            <w:pPr>
              <w:spacing w:after="40"/>
              <w:jc w:val="center"/>
              <w:rPr>
                <w:b/>
                <w:color w:val="FFFFFF" w:themeColor="background1"/>
              </w:rPr>
            </w:pPr>
            <w:r>
              <w:rPr>
                <w:b/>
                <w:color w:val="FFFFFF" w:themeColor="background1"/>
              </w:rPr>
              <w:t>Locations</w:t>
            </w:r>
          </w:p>
        </w:tc>
        <w:tc>
          <w:tcPr>
            <w:tcW w:w="3123" w:type="dxa"/>
            <w:shd w:val="clear" w:color="auto" w:fill="264F90"/>
          </w:tcPr>
          <w:p w:rsidR="00AC010D" w:rsidRPr="002D4081" w:rsidRDefault="00AC010D" w:rsidP="00B070DD">
            <w:pPr>
              <w:spacing w:after="40"/>
              <w:jc w:val="center"/>
              <w:rPr>
                <w:b/>
                <w:color w:val="FFFFFF" w:themeColor="background1"/>
              </w:rPr>
            </w:pPr>
            <w:r>
              <w:rPr>
                <w:b/>
                <w:color w:val="FFFFFF" w:themeColor="background1"/>
              </w:rPr>
              <w:t>Average short-term or emergency accommodation not provided*</w:t>
            </w:r>
          </w:p>
        </w:tc>
      </w:tr>
      <w:tr w:rsidR="00AC010D" w:rsidRPr="002D4081" w:rsidTr="002A4840">
        <w:trPr>
          <w:trHeight w:val="187"/>
          <w:jc w:val="center"/>
        </w:trPr>
        <w:tc>
          <w:tcPr>
            <w:tcW w:w="8937" w:type="dxa"/>
            <w:gridSpan w:val="3"/>
            <w:shd w:val="clear" w:color="auto" w:fill="8DB3E2" w:themeFill="text2" w:themeFillTint="66"/>
          </w:tcPr>
          <w:p w:rsidR="00AC010D" w:rsidRPr="002D4081" w:rsidRDefault="00AC010D" w:rsidP="00B070DD">
            <w:pPr>
              <w:spacing w:after="40"/>
              <w:rPr>
                <w:b/>
                <w:color w:val="FFFFFF" w:themeColor="background1"/>
              </w:rPr>
            </w:pPr>
            <w:r w:rsidRPr="009D0592">
              <w:rPr>
                <w:b/>
              </w:rPr>
              <w:t>Hobart</w:t>
            </w:r>
            <w:r>
              <w:rPr>
                <w:b/>
              </w:rPr>
              <w:t xml:space="preserve"> SA4</w:t>
            </w:r>
          </w:p>
        </w:tc>
      </w:tr>
      <w:tr w:rsidR="00AC010D" w:rsidRPr="002D4081" w:rsidTr="002A4840">
        <w:trPr>
          <w:gridAfter w:val="1"/>
          <w:wAfter w:w="7" w:type="dxa"/>
          <w:trHeight w:val="187"/>
          <w:jc w:val="center"/>
        </w:trPr>
        <w:tc>
          <w:tcPr>
            <w:tcW w:w="5807" w:type="dxa"/>
          </w:tcPr>
          <w:p w:rsidR="00AC010D" w:rsidRPr="002D4081" w:rsidRDefault="00AC010D" w:rsidP="00B070DD">
            <w:pPr>
              <w:spacing w:after="40"/>
            </w:pPr>
            <w:r>
              <w:t xml:space="preserve">Brighton </w:t>
            </w:r>
          </w:p>
        </w:tc>
        <w:tc>
          <w:tcPr>
            <w:tcW w:w="3123" w:type="dxa"/>
          </w:tcPr>
          <w:p w:rsidR="00AC010D" w:rsidRPr="002D4081" w:rsidRDefault="00AC010D" w:rsidP="00B070DD">
            <w:pPr>
              <w:spacing w:after="40"/>
              <w:jc w:val="right"/>
            </w:pPr>
            <w:r>
              <w:t>31</w:t>
            </w:r>
          </w:p>
        </w:tc>
      </w:tr>
      <w:tr w:rsidR="00AC010D" w:rsidRPr="002D4081" w:rsidTr="002A4840">
        <w:trPr>
          <w:gridAfter w:val="1"/>
          <w:wAfter w:w="7" w:type="dxa"/>
          <w:trHeight w:val="187"/>
          <w:jc w:val="center"/>
        </w:trPr>
        <w:tc>
          <w:tcPr>
            <w:tcW w:w="5807" w:type="dxa"/>
          </w:tcPr>
          <w:p w:rsidR="00AC010D" w:rsidRDefault="00AC010D" w:rsidP="00B070DD">
            <w:pPr>
              <w:spacing w:after="40"/>
            </w:pPr>
            <w:r>
              <w:t xml:space="preserve">Hobart – Inner </w:t>
            </w:r>
          </w:p>
        </w:tc>
        <w:tc>
          <w:tcPr>
            <w:tcW w:w="3123" w:type="dxa"/>
          </w:tcPr>
          <w:p w:rsidR="00AC010D" w:rsidRDefault="00AC010D" w:rsidP="00B070DD">
            <w:pPr>
              <w:spacing w:after="40"/>
              <w:jc w:val="right"/>
            </w:pPr>
            <w:r>
              <w:t>41</w:t>
            </w:r>
          </w:p>
        </w:tc>
      </w:tr>
      <w:tr w:rsidR="00AC010D" w:rsidRPr="002D4081" w:rsidTr="002A4840">
        <w:trPr>
          <w:gridAfter w:val="1"/>
          <w:wAfter w:w="7" w:type="dxa"/>
          <w:trHeight w:val="187"/>
          <w:jc w:val="center"/>
        </w:trPr>
        <w:tc>
          <w:tcPr>
            <w:tcW w:w="5807" w:type="dxa"/>
          </w:tcPr>
          <w:p w:rsidR="00AC010D" w:rsidRDefault="00AC010D" w:rsidP="00B070DD">
            <w:pPr>
              <w:spacing w:after="40"/>
            </w:pPr>
            <w:r>
              <w:t>Hobart North – East</w:t>
            </w:r>
          </w:p>
        </w:tc>
        <w:tc>
          <w:tcPr>
            <w:tcW w:w="3123" w:type="dxa"/>
          </w:tcPr>
          <w:p w:rsidR="00AC010D" w:rsidRDefault="00AC010D" w:rsidP="00B070DD">
            <w:pPr>
              <w:spacing w:after="40"/>
              <w:jc w:val="right"/>
            </w:pPr>
            <w:r>
              <w:t>41</w:t>
            </w:r>
          </w:p>
        </w:tc>
      </w:tr>
      <w:tr w:rsidR="00AC010D" w:rsidRPr="002D4081" w:rsidTr="002A4840">
        <w:trPr>
          <w:gridAfter w:val="1"/>
          <w:wAfter w:w="7" w:type="dxa"/>
          <w:trHeight w:val="187"/>
          <w:jc w:val="center"/>
        </w:trPr>
        <w:tc>
          <w:tcPr>
            <w:tcW w:w="5807" w:type="dxa"/>
          </w:tcPr>
          <w:p w:rsidR="00AC010D" w:rsidRDefault="00AC010D" w:rsidP="00B070DD">
            <w:pPr>
              <w:spacing w:after="40"/>
            </w:pPr>
            <w:r>
              <w:t>Hobart North – West</w:t>
            </w:r>
          </w:p>
        </w:tc>
        <w:tc>
          <w:tcPr>
            <w:tcW w:w="3123" w:type="dxa"/>
          </w:tcPr>
          <w:p w:rsidR="00AC010D" w:rsidRDefault="00AC010D" w:rsidP="00B070DD">
            <w:pPr>
              <w:spacing w:after="40"/>
              <w:jc w:val="right"/>
            </w:pPr>
            <w:r>
              <w:t>75</w:t>
            </w:r>
          </w:p>
        </w:tc>
      </w:tr>
      <w:tr w:rsidR="00AC010D" w:rsidRPr="002D4081" w:rsidTr="002A4840">
        <w:trPr>
          <w:gridAfter w:val="1"/>
          <w:wAfter w:w="7" w:type="dxa"/>
          <w:trHeight w:val="187"/>
          <w:jc w:val="center"/>
        </w:trPr>
        <w:tc>
          <w:tcPr>
            <w:tcW w:w="5807" w:type="dxa"/>
          </w:tcPr>
          <w:p w:rsidR="00AC010D" w:rsidRDefault="00AC010D" w:rsidP="00B070DD">
            <w:pPr>
              <w:spacing w:after="40"/>
            </w:pPr>
            <w:r>
              <w:t>Hobart – South West</w:t>
            </w:r>
          </w:p>
        </w:tc>
        <w:tc>
          <w:tcPr>
            <w:tcW w:w="3123" w:type="dxa"/>
          </w:tcPr>
          <w:p w:rsidR="00AC010D" w:rsidRDefault="00AC010D" w:rsidP="00B070DD">
            <w:pPr>
              <w:spacing w:after="40"/>
              <w:jc w:val="right"/>
            </w:pPr>
            <w:r>
              <w:t>13</w:t>
            </w:r>
          </w:p>
        </w:tc>
      </w:tr>
      <w:tr w:rsidR="00AC010D" w:rsidRPr="002D4081" w:rsidTr="002A4840">
        <w:trPr>
          <w:gridAfter w:val="1"/>
          <w:wAfter w:w="7" w:type="dxa"/>
          <w:trHeight w:val="187"/>
          <w:jc w:val="center"/>
        </w:trPr>
        <w:tc>
          <w:tcPr>
            <w:tcW w:w="5807" w:type="dxa"/>
          </w:tcPr>
          <w:p w:rsidR="00AC010D" w:rsidRDefault="00AC010D" w:rsidP="00B070DD">
            <w:pPr>
              <w:spacing w:after="40"/>
            </w:pPr>
            <w:r>
              <w:t>Sorell – Dodges Ferry</w:t>
            </w:r>
          </w:p>
        </w:tc>
        <w:tc>
          <w:tcPr>
            <w:tcW w:w="3123" w:type="dxa"/>
          </w:tcPr>
          <w:p w:rsidR="00AC010D" w:rsidRDefault="00AC010D" w:rsidP="00B070DD">
            <w:pPr>
              <w:spacing w:after="40"/>
              <w:jc w:val="right"/>
            </w:pPr>
            <w:r>
              <w:t>10</w:t>
            </w:r>
          </w:p>
        </w:tc>
      </w:tr>
      <w:tr w:rsidR="00AC010D" w:rsidRPr="00AC1900" w:rsidTr="002A4840">
        <w:trPr>
          <w:gridAfter w:val="1"/>
          <w:wAfter w:w="7" w:type="dxa"/>
          <w:trHeight w:val="187"/>
          <w:jc w:val="center"/>
        </w:trPr>
        <w:tc>
          <w:tcPr>
            <w:tcW w:w="5807" w:type="dxa"/>
          </w:tcPr>
          <w:p w:rsidR="00AC010D" w:rsidRPr="00AC1900" w:rsidRDefault="00AC010D" w:rsidP="00B070DD">
            <w:pPr>
              <w:spacing w:after="40"/>
              <w:rPr>
                <w:b/>
              </w:rPr>
            </w:pPr>
            <w:r>
              <w:rPr>
                <w:b/>
              </w:rPr>
              <w:t xml:space="preserve">Total </w:t>
            </w:r>
          </w:p>
        </w:tc>
        <w:tc>
          <w:tcPr>
            <w:tcW w:w="3123" w:type="dxa"/>
          </w:tcPr>
          <w:p w:rsidR="00AC010D" w:rsidRPr="00AC1900" w:rsidRDefault="00AC010D" w:rsidP="00B070DD">
            <w:pPr>
              <w:spacing w:after="40"/>
              <w:jc w:val="right"/>
              <w:rPr>
                <w:b/>
              </w:rPr>
            </w:pPr>
            <w:r>
              <w:rPr>
                <w:b/>
              </w:rPr>
              <w:t>211</w:t>
            </w:r>
          </w:p>
        </w:tc>
      </w:tr>
      <w:tr w:rsidR="00AC010D" w:rsidRPr="002D4081" w:rsidTr="002A4840">
        <w:trPr>
          <w:trHeight w:val="187"/>
          <w:jc w:val="center"/>
        </w:trPr>
        <w:tc>
          <w:tcPr>
            <w:tcW w:w="8937" w:type="dxa"/>
            <w:gridSpan w:val="3"/>
            <w:shd w:val="clear" w:color="auto" w:fill="8DB3E2" w:themeFill="text2" w:themeFillTint="66"/>
          </w:tcPr>
          <w:p w:rsidR="00AC010D" w:rsidRPr="009D0592" w:rsidRDefault="00AC010D" w:rsidP="00B070DD">
            <w:pPr>
              <w:spacing w:after="40"/>
              <w:rPr>
                <w:b/>
              </w:rPr>
            </w:pPr>
            <w:r w:rsidRPr="009D0592">
              <w:rPr>
                <w:b/>
              </w:rPr>
              <w:t xml:space="preserve">Launceston </w:t>
            </w:r>
            <w:r>
              <w:rPr>
                <w:b/>
              </w:rPr>
              <w:t>and North East SA4</w:t>
            </w:r>
          </w:p>
        </w:tc>
      </w:tr>
      <w:tr w:rsidR="00AC010D" w:rsidRPr="002D4081" w:rsidTr="002A4840">
        <w:trPr>
          <w:gridAfter w:val="1"/>
          <w:wAfter w:w="7" w:type="dxa"/>
          <w:trHeight w:val="187"/>
          <w:jc w:val="center"/>
        </w:trPr>
        <w:tc>
          <w:tcPr>
            <w:tcW w:w="5807" w:type="dxa"/>
          </w:tcPr>
          <w:p w:rsidR="00AC010D" w:rsidRDefault="00AC010D" w:rsidP="00B070DD">
            <w:pPr>
              <w:spacing w:after="40"/>
            </w:pPr>
            <w:r>
              <w:t>Launceston</w:t>
            </w:r>
          </w:p>
        </w:tc>
        <w:tc>
          <w:tcPr>
            <w:tcW w:w="3123" w:type="dxa"/>
          </w:tcPr>
          <w:p w:rsidR="00AC010D" w:rsidRDefault="00AC010D" w:rsidP="00B070DD">
            <w:pPr>
              <w:spacing w:after="40"/>
              <w:jc w:val="right"/>
            </w:pPr>
            <w:r>
              <w:t>59</w:t>
            </w:r>
          </w:p>
        </w:tc>
      </w:tr>
      <w:tr w:rsidR="00AC010D" w:rsidRPr="002D4081" w:rsidTr="002A4840">
        <w:trPr>
          <w:gridAfter w:val="1"/>
          <w:wAfter w:w="7" w:type="dxa"/>
          <w:trHeight w:val="187"/>
          <w:jc w:val="center"/>
        </w:trPr>
        <w:tc>
          <w:tcPr>
            <w:tcW w:w="5807" w:type="dxa"/>
          </w:tcPr>
          <w:p w:rsidR="00AC010D" w:rsidRDefault="00AC010D" w:rsidP="00B070DD">
            <w:pPr>
              <w:spacing w:after="40"/>
            </w:pPr>
            <w:r>
              <w:t>Meander Valley – West Tamar</w:t>
            </w:r>
          </w:p>
        </w:tc>
        <w:tc>
          <w:tcPr>
            <w:tcW w:w="3123" w:type="dxa"/>
          </w:tcPr>
          <w:p w:rsidR="00AC010D" w:rsidRDefault="00AC010D" w:rsidP="00B070DD">
            <w:pPr>
              <w:spacing w:after="40"/>
              <w:jc w:val="right"/>
            </w:pPr>
            <w:r>
              <w:t>11</w:t>
            </w:r>
          </w:p>
        </w:tc>
      </w:tr>
      <w:tr w:rsidR="00AC010D" w:rsidRPr="002D4081" w:rsidTr="002A4840">
        <w:trPr>
          <w:gridAfter w:val="1"/>
          <w:wAfter w:w="7" w:type="dxa"/>
          <w:trHeight w:val="187"/>
          <w:jc w:val="center"/>
        </w:trPr>
        <w:tc>
          <w:tcPr>
            <w:tcW w:w="5807" w:type="dxa"/>
          </w:tcPr>
          <w:p w:rsidR="00AC010D" w:rsidRDefault="00AC010D" w:rsidP="00B070DD">
            <w:pPr>
              <w:spacing w:after="40"/>
            </w:pPr>
            <w:r>
              <w:t>North East</w:t>
            </w:r>
          </w:p>
        </w:tc>
        <w:tc>
          <w:tcPr>
            <w:tcW w:w="3123" w:type="dxa"/>
          </w:tcPr>
          <w:p w:rsidR="00AC010D" w:rsidRDefault="00AC010D" w:rsidP="00B070DD">
            <w:pPr>
              <w:spacing w:after="40"/>
              <w:jc w:val="right"/>
            </w:pPr>
            <w:r>
              <w:t>19</w:t>
            </w:r>
          </w:p>
        </w:tc>
      </w:tr>
      <w:tr w:rsidR="00AC010D" w:rsidRPr="00AC1900" w:rsidTr="002A4840">
        <w:trPr>
          <w:gridAfter w:val="1"/>
          <w:wAfter w:w="7" w:type="dxa"/>
          <w:trHeight w:val="187"/>
          <w:jc w:val="center"/>
        </w:trPr>
        <w:tc>
          <w:tcPr>
            <w:tcW w:w="5807" w:type="dxa"/>
          </w:tcPr>
          <w:p w:rsidR="00AC010D" w:rsidRPr="00AC1900" w:rsidRDefault="00AC010D" w:rsidP="00B070DD">
            <w:pPr>
              <w:spacing w:after="40"/>
              <w:rPr>
                <w:b/>
              </w:rPr>
            </w:pPr>
            <w:r>
              <w:rPr>
                <w:b/>
              </w:rPr>
              <w:t xml:space="preserve">Total </w:t>
            </w:r>
          </w:p>
        </w:tc>
        <w:tc>
          <w:tcPr>
            <w:tcW w:w="3123" w:type="dxa"/>
          </w:tcPr>
          <w:p w:rsidR="00AC010D" w:rsidRPr="00AC1900" w:rsidRDefault="00AC010D" w:rsidP="00B070DD">
            <w:pPr>
              <w:spacing w:after="40"/>
              <w:jc w:val="right"/>
              <w:rPr>
                <w:b/>
              </w:rPr>
            </w:pPr>
            <w:r>
              <w:rPr>
                <w:b/>
              </w:rPr>
              <w:t>89</w:t>
            </w:r>
          </w:p>
        </w:tc>
      </w:tr>
      <w:tr w:rsidR="00AC010D" w:rsidRPr="002D4081" w:rsidTr="002A4840">
        <w:trPr>
          <w:trHeight w:val="187"/>
          <w:jc w:val="center"/>
        </w:trPr>
        <w:tc>
          <w:tcPr>
            <w:tcW w:w="8937" w:type="dxa"/>
            <w:gridSpan w:val="3"/>
            <w:shd w:val="clear" w:color="auto" w:fill="8DB3E2" w:themeFill="text2" w:themeFillTint="66"/>
          </w:tcPr>
          <w:p w:rsidR="00AC010D" w:rsidRPr="009D0592" w:rsidRDefault="00AC010D" w:rsidP="00B070DD">
            <w:pPr>
              <w:spacing w:after="40"/>
              <w:rPr>
                <w:b/>
              </w:rPr>
            </w:pPr>
            <w:r w:rsidRPr="009D0592">
              <w:rPr>
                <w:b/>
              </w:rPr>
              <w:t>South East</w:t>
            </w:r>
          </w:p>
        </w:tc>
      </w:tr>
      <w:tr w:rsidR="00AC010D" w:rsidRPr="002D4081" w:rsidTr="002A4840">
        <w:trPr>
          <w:gridAfter w:val="1"/>
          <w:wAfter w:w="7" w:type="dxa"/>
          <w:trHeight w:val="187"/>
          <w:jc w:val="center"/>
        </w:trPr>
        <w:tc>
          <w:tcPr>
            <w:tcW w:w="5807" w:type="dxa"/>
          </w:tcPr>
          <w:p w:rsidR="00AC010D" w:rsidRDefault="00AC010D" w:rsidP="00B070DD">
            <w:pPr>
              <w:spacing w:after="40"/>
            </w:pPr>
            <w:r>
              <w:t>Central Highlands</w:t>
            </w:r>
          </w:p>
        </w:tc>
        <w:tc>
          <w:tcPr>
            <w:tcW w:w="3123" w:type="dxa"/>
          </w:tcPr>
          <w:p w:rsidR="00AC010D" w:rsidRDefault="00AC010D" w:rsidP="00B070DD">
            <w:pPr>
              <w:spacing w:after="40"/>
              <w:jc w:val="right"/>
            </w:pPr>
            <w:r>
              <w:t>10</w:t>
            </w:r>
          </w:p>
        </w:tc>
      </w:tr>
      <w:tr w:rsidR="00AC010D" w:rsidRPr="002D4081" w:rsidTr="002A4840">
        <w:trPr>
          <w:gridAfter w:val="1"/>
          <w:wAfter w:w="7" w:type="dxa"/>
          <w:trHeight w:val="187"/>
          <w:jc w:val="center"/>
        </w:trPr>
        <w:tc>
          <w:tcPr>
            <w:tcW w:w="5807" w:type="dxa"/>
          </w:tcPr>
          <w:p w:rsidR="00AC010D" w:rsidRDefault="00AC010D" w:rsidP="00B070DD">
            <w:pPr>
              <w:spacing w:after="40"/>
            </w:pPr>
            <w:r>
              <w:t xml:space="preserve">Huon – </w:t>
            </w:r>
            <w:proofErr w:type="spellStart"/>
            <w:r>
              <w:t>Bruny</w:t>
            </w:r>
            <w:proofErr w:type="spellEnd"/>
            <w:r>
              <w:t xml:space="preserve"> Island</w:t>
            </w:r>
          </w:p>
        </w:tc>
        <w:tc>
          <w:tcPr>
            <w:tcW w:w="3123" w:type="dxa"/>
          </w:tcPr>
          <w:p w:rsidR="00AC010D" w:rsidRDefault="00AC010D" w:rsidP="00B070DD">
            <w:pPr>
              <w:spacing w:after="40"/>
              <w:jc w:val="right"/>
            </w:pPr>
            <w:r>
              <w:t>14</w:t>
            </w:r>
          </w:p>
        </w:tc>
      </w:tr>
      <w:tr w:rsidR="00AC010D" w:rsidRPr="002D4081" w:rsidTr="002A4840">
        <w:trPr>
          <w:gridAfter w:val="1"/>
          <w:wAfter w:w="7" w:type="dxa"/>
          <w:trHeight w:val="187"/>
          <w:jc w:val="center"/>
        </w:trPr>
        <w:tc>
          <w:tcPr>
            <w:tcW w:w="5807" w:type="dxa"/>
          </w:tcPr>
          <w:p w:rsidR="00AC010D" w:rsidRDefault="00AC010D" w:rsidP="00B070DD">
            <w:pPr>
              <w:spacing w:after="40"/>
            </w:pPr>
            <w:r>
              <w:t>South East Coast</w:t>
            </w:r>
          </w:p>
        </w:tc>
        <w:tc>
          <w:tcPr>
            <w:tcW w:w="3123" w:type="dxa"/>
          </w:tcPr>
          <w:p w:rsidR="00AC010D" w:rsidRDefault="00AC010D" w:rsidP="00B070DD">
            <w:pPr>
              <w:spacing w:after="40"/>
              <w:jc w:val="right"/>
            </w:pPr>
            <w:r>
              <w:t>2</w:t>
            </w:r>
          </w:p>
        </w:tc>
      </w:tr>
      <w:tr w:rsidR="00AC010D" w:rsidRPr="00AC1900" w:rsidTr="002A4840">
        <w:trPr>
          <w:gridAfter w:val="1"/>
          <w:wAfter w:w="7" w:type="dxa"/>
          <w:trHeight w:val="187"/>
          <w:jc w:val="center"/>
        </w:trPr>
        <w:tc>
          <w:tcPr>
            <w:tcW w:w="5807" w:type="dxa"/>
          </w:tcPr>
          <w:p w:rsidR="00AC010D" w:rsidRPr="00AC1900" w:rsidRDefault="00AC010D" w:rsidP="00B070DD">
            <w:pPr>
              <w:spacing w:after="40"/>
              <w:rPr>
                <w:b/>
              </w:rPr>
            </w:pPr>
            <w:r>
              <w:rPr>
                <w:b/>
              </w:rPr>
              <w:t xml:space="preserve">Total </w:t>
            </w:r>
          </w:p>
        </w:tc>
        <w:tc>
          <w:tcPr>
            <w:tcW w:w="3123" w:type="dxa"/>
          </w:tcPr>
          <w:p w:rsidR="00AC010D" w:rsidRPr="00AC1900" w:rsidRDefault="00AC010D" w:rsidP="00B070DD">
            <w:pPr>
              <w:spacing w:after="40"/>
              <w:jc w:val="right"/>
              <w:rPr>
                <w:b/>
              </w:rPr>
            </w:pPr>
            <w:r>
              <w:rPr>
                <w:b/>
              </w:rPr>
              <w:t>26</w:t>
            </w:r>
          </w:p>
        </w:tc>
      </w:tr>
      <w:tr w:rsidR="00AC010D" w:rsidRPr="002D4081" w:rsidTr="002A4840">
        <w:trPr>
          <w:trHeight w:val="187"/>
          <w:jc w:val="center"/>
        </w:trPr>
        <w:tc>
          <w:tcPr>
            <w:tcW w:w="8937" w:type="dxa"/>
            <w:gridSpan w:val="3"/>
            <w:shd w:val="clear" w:color="auto" w:fill="8DB3E2" w:themeFill="text2" w:themeFillTint="66"/>
          </w:tcPr>
          <w:p w:rsidR="00AC010D" w:rsidRDefault="00AC010D" w:rsidP="00B070DD">
            <w:pPr>
              <w:spacing w:after="40"/>
            </w:pPr>
            <w:r>
              <w:rPr>
                <w:b/>
              </w:rPr>
              <w:t>West and North West</w:t>
            </w:r>
          </w:p>
        </w:tc>
      </w:tr>
      <w:tr w:rsidR="00AC010D" w:rsidRPr="002D4081" w:rsidTr="002A4840">
        <w:trPr>
          <w:gridAfter w:val="1"/>
          <w:wAfter w:w="7" w:type="dxa"/>
          <w:trHeight w:val="187"/>
          <w:jc w:val="center"/>
        </w:trPr>
        <w:tc>
          <w:tcPr>
            <w:tcW w:w="5807" w:type="dxa"/>
          </w:tcPr>
          <w:p w:rsidR="00AC010D" w:rsidRDefault="00AC010D" w:rsidP="00B070DD">
            <w:pPr>
              <w:spacing w:after="40"/>
            </w:pPr>
            <w:r>
              <w:t>Burnie – Ulverstone</w:t>
            </w:r>
          </w:p>
        </w:tc>
        <w:tc>
          <w:tcPr>
            <w:tcW w:w="3123" w:type="dxa"/>
          </w:tcPr>
          <w:p w:rsidR="00AC010D" w:rsidRDefault="00AC010D" w:rsidP="00B070DD">
            <w:pPr>
              <w:spacing w:after="40"/>
              <w:jc w:val="right"/>
            </w:pPr>
            <w:r>
              <w:t>17</w:t>
            </w:r>
          </w:p>
        </w:tc>
      </w:tr>
      <w:tr w:rsidR="00AC010D" w:rsidRPr="002D4081" w:rsidTr="002A4840">
        <w:trPr>
          <w:gridAfter w:val="1"/>
          <w:wAfter w:w="7" w:type="dxa"/>
          <w:trHeight w:val="187"/>
          <w:jc w:val="center"/>
        </w:trPr>
        <w:tc>
          <w:tcPr>
            <w:tcW w:w="5807" w:type="dxa"/>
          </w:tcPr>
          <w:p w:rsidR="00AC010D" w:rsidRDefault="00AC010D" w:rsidP="00B070DD">
            <w:pPr>
              <w:spacing w:after="40"/>
            </w:pPr>
            <w:r>
              <w:t>Devonport</w:t>
            </w:r>
          </w:p>
        </w:tc>
        <w:tc>
          <w:tcPr>
            <w:tcW w:w="3123" w:type="dxa"/>
          </w:tcPr>
          <w:p w:rsidR="00AC010D" w:rsidRDefault="00AC010D" w:rsidP="00B070DD">
            <w:pPr>
              <w:spacing w:after="40"/>
              <w:jc w:val="right"/>
            </w:pPr>
            <w:r>
              <w:t>17</w:t>
            </w:r>
          </w:p>
        </w:tc>
      </w:tr>
      <w:tr w:rsidR="00AC010D" w:rsidRPr="002D4081" w:rsidTr="002A4840">
        <w:trPr>
          <w:gridAfter w:val="1"/>
          <w:wAfter w:w="7" w:type="dxa"/>
          <w:trHeight w:val="187"/>
          <w:jc w:val="center"/>
        </w:trPr>
        <w:tc>
          <w:tcPr>
            <w:tcW w:w="5807" w:type="dxa"/>
          </w:tcPr>
          <w:p w:rsidR="00AC010D" w:rsidRDefault="00AC010D" w:rsidP="00B070DD">
            <w:pPr>
              <w:spacing w:after="40"/>
            </w:pPr>
            <w:r>
              <w:t>West Coast</w:t>
            </w:r>
          </w:p>
        </w:tc>
        <w:tc>
          <w:tcPr>
            <w:tcW w:w="3123" w:type="dxa"/>
          </w:tcPr>
          <w:p w:rsidR="00AC010D" w:rsidRDefault="00AC010D" w:rsidP="00B070DD">
            <w:pPr>
              <w:spacing w:after="40"/>
              <w:jc w:val="right"/>
            </w:pPr>
            <w:r>
              <w:t>1</w:t>
            </w:r>
          </w:p>
        </w:tc>
      </w:tr>
      <w:tr w:rsidR="00AC010D" w:rsidRPr="00AC1900" w:rsidTr="002A4840">
        <w:trPr>
          <w:gridAfter w:val="1"/>
          <w:wAfter w:w="7" w:type="dxa"/>
          <w:trHeight w:val="187"/>
          <w:jc w:val="center"/>
        </w:trPr>
        <w:tc>
          <w:tcPr>
            <w:tcW w:w="5807" w:type="dxa"/>
          </w:tcPr>
          <w:p w:rsidR="00AC010D" w:rsidRPr="00AC1900" w:rsidRDefault="00AC010D" w:rsidP="00B070DD">
            <w:pPr>
              <w:spacing w:after="40"/>
              <w:rPr>
                <w:b/>
              </w:rPr>
            </w:pPr>
            <w:r>
              <w:rPr>
                <w:b/>
              </w:rPr>
              <w:t xml:space="preserve">Total </w:t>
            </w:r>
          </w:p>
        </w:tc>
        <w:tc>
          <w:tcPr>
            <w:tcW w:w="3123" w:type="dxa"/>
          </w:tcPr>
          <w:p w:rsidR="00AC010D" w:rsidRPr="00AC1900" w:rsidRDefault="00AC010D" w:rsidP="00B070DD">
            <w:pPr>
              <w:spacing w:after="40"/>
              <w:jc w:val="right"/>
              <w:rPr>
                <w:b/>
              </w:rPr>
            </w:pPr>
            <w:r>
              <w:rPr>
                <w:b/>
              </w:rPr>
              <w:t>35</w:t>
            </w:r>
          </w:p>
        </w:tc>
      </w:tr>
    </w:tbl>
    <w:p w:rsidR="008D06A8" w:rsidRPr="00136674" w:rsidRDefault="00AC010D" w:rsidP="002A4840">
      <w:pPr>
        <w:pStyle w:val="BodyTextnospace"/>
        <w:ind w:left="142"/>
        <w:rPr>
          <w:rFonts w:ascii="Arial" w:hAnsi="Arial" w:cs="Arial"/>
          <w:sz w:val="16"/>
        </w:rPr>
      </w:pPr>
      <w:r w:rsidRPr="009D0592">
        <w:rPr>
          <w:rFonts w:ascii="Arial" w:hAnsi="Arial" w:cs="Arial"/>
          <w:sz w:val="16"/>
        </w:rPr>
        <w:t>* Average number of women and children seeking crisis or emergency accommodation who had experienced domestic and family violence were unable to receive it as recorded in the specialist homelessness services collection (2015-16, 2016-17, 2017-18)</w:t>
      </w:r>
      <w:bookmarkStart w:id="1" w:name="_GoBack"/>
      <w:bookmarkEnd w:id="1"/>
    </w:p>
    <w:sectPr w:rsidR="008D06A8" w:rsidRPr="00136674" w:rsidSect="00C916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1E" w:rsidRDefault="00654E1E" w:rsidP="00B04ED8">
      <w:pPr>
        <w:spacing w:after="0" w:line="240" w:lineRule="auto"/>
      </w:pPr>
      <w:r>
        <w:separator/>
      </w:r>
    </w:p>
  </w:endnote>
  <w:endnote w:type="continuationSeparator" w:id="0">
    <w:p w:rsidR="00654E1E" w:rsidRDefault="00654E1E"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D7" w:rsidRDefault="00D1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D7" w:rsidRDefault="00D15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D7" w:rsidRDefault="00D1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1E" w:rsidRDefault="00654E1E" w:rsidP="00B04ED8">
      <w:pPr>
        <w:spacing w:after="0" w:line="240" w:lineRule="auto"/>
      </w:pPr>
      <w:r>
        <w:separator/>
      </w:r>
    </w:p>
  </w:footnote>
  <w:footnote w:type="continuationSeparator" w:id="0">
    <w:p w:rsidR="00654E1E" w:rsidRDefault="00654E1E"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D7" w:rsidRDefault="00D15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D7" w:rsidRDefault="00D15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4D7" w:rsidRDefault="00D15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A8"/>
    <w:rsid w:val="00005633"/>
    <w:rsid w:val="00136674"/>
    <w:rsid w:val="001E630D"/>
    <w:rsid w:val="00284DC9"/>
    <w:rsid w:val="002A4840"/>
    <w:rsid w:val="003B2BB8"/>
    <w:rsid w:val="003D34FF"/>
    <w:rsid w:val="004B54CA"/>
    <w:rsid w:val="004E5CBF"/>
    <w:rsid w:val="005664C9"/>
    <w:rsid w:val="005C3AA9"/>
    <w:rsid w:val="00621FC5"/>
    <w:rsid w:val="00637B02"/>
    <w:rsid w:val="00654E1E"/>
    <w:rsid w:val="00683A84"/>
    <w:rsid w:val="006A4CE7"/>
    <w:rsid w:val="00785261"/>
    <w:rsid w:val="00791CFB"/>
    <w:rsid w:val="007B0256"/>
    <w:rsid w:val="00800C06"/>
    <w:rsid w:val="0083177B"/>
    <w:rsid w:val="008D06A8"/>
    <w:rsid w:val="009225F0"/>
    <w:rsid w:val="0093462C"/>
    <w:rsid w:val="00953795"/>
    <w:rsid w:val="00974189"/>
    <w:rsid w:val="009C611C"/>
    <w:rsid w:val="00AC010D"/>
    <w:rsid w:val="00B04ED8"/>
    <w:rsid w:val="00B070DD"/>
    <w:rsid w:val="00B91E3E"/>
    <w:rsid w:val="00BA2DB9"/>
    <w:rsid w:val="00BE6B64"/>
    <w:rsid w:val="00BE7148"/>
    <w:rsid w:val="00C84DD7"/>
    <w:rsid w:val="00C9161F"/>
    <w:rsid w:val="00CB5863"/>
    <w:rsid w:val="00D154D7"/>
    <w:rsid w:val="00DA243A"/>
    <w:rsid w:val="00DC5243"/>
    <w:rsid w:val="00E273E4"/>
    <w:rsid w:val="00E67053"/>
    <w:rsid w:val="00F1623E"/>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4FA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A8"/>
    <w:pPr>
      <w:spacing w:before="40" w:after="120" w:line="28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99"/>
    <w:rsid w:val="008D06A8"/>
    <w:pPr>
      <w:spacing w:after="120" w:line="320" w:lineRule="atLeas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8D06A8"/>
    <w:pPr>
      <w:spacing w:before="0" w:after="0"/>
    </w:pPr>
    <w:rPr>
      <w:rFonts w:asciiTheme="minorHAnsi" w:eastAsiaTheme="minorHAnsi" w:hAnsiTheme="minorHAnsi"/>
      <w:color w:val="000000" w:themeColor="text1"/>
      <w:sz w:val="22"/>
    </w:rPr>
  </w:style>
  <w:style w:type="paragraph" w:styleId="BodyText">
    <w:name w:val="Body Text"/>
    <w:basedOn w:val="Normal"/>
    <w:link w:val="BodyTextChar"/>
    <w:uiPriority w:val="99"/>
    <w:semiHidden/>
    <w:unhideWhenUsed/>
    <w:rsid w:val="008D06A8"/>
  </w:style>
  <w:style w:type="character" w:customStyle="1" w:styleId="BodyTextChar">
    <w:name w:val="Body Text Char"/>
    <w:basedOn w:val="DefaultParagraphFont"/>
    <w:link w:val="BodyText"/>
    <w:uiPriority w:val="99"/>
    <w:semiHidden/>
    <w:rsid w:val="008D06A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2019-11-28T00:49:00Z</dcterms:created>
  <dcterms:modified xsi:type="dcterms:W3CDTF">2019-11-28T00:55:00Z</dcterms:modified>
</cp:coreProperties>
</file>