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7480F" w14:textId="77777777" w:rsidR="004F5604" w:rsidRDefault="004F5604" w:rsidP="003E12CE">
      <w:pPr>
        <w:jc w:val="center"/>
        <w:rPr>
          <w:b/>
          <w:sz w:val="36"/>
          <w:szCs w:val="36"/>
        </w:rPr>
      </w:pPr>
      <w:bookmarkStart w:id="0" w:name="_GoBack"/>
      <w:bookmarkEnd w:id="0"/>
      <w:r w:rsidRPr="004F5604">
        <w:rPr>
          <w:b/>
          <w:noProof/>
          <w:sz w:val="36"/>
          <w:szCs w:val="36"/>
          <w:lang w:eastAsia="en-AU"/>
        </w:rPr>
        <w:drawing>
          <wp:inline distT="0" distB="0" distL="0" distR="0" wp14:anchorId="37DCFAA0" wp14:editId="466A4961">
            <wp:extent cx="6038850" cy="826897"/>
            <wp:effectExtent l="0" t="0" r="0" b="0"/>
            <wp:docPr id="1" name="Picture 1" descr="C:\Users\A18365\AppData\Local\Microsoft\Windows\Temporary Internet Files\Content.Outlook\BP8EVIRL\DOEE combined (002).jpg" title="Department of Environment and Energy and Communiyt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8365\AppData\Local\Microsoft\Windows\Temporary Internet Files\Content.Outlook\BP8EVIRL\DOEE combined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1652" cy="834127"/>
                    </a:xfrm>
                    <a:prstGeom prst="rect">
                      <a:avLst/>
                    </a:prstGeom>
                    <a:noFill/>
                    <a:ln>
                      <a:noFill/>
                    </a:ln>
                  </pic:spPr>
                </pic:pic>
              </a:graphicData>
            </a:graphic>
          </wp:inline>
        </w:drawing>
      </w:r>
    </w:p>
    <w:p w14:paraId="404FBC4D" w14:textId="0FEE6D4A" w:rsidR="00BE32F7" w:rsidRPr="00BE32F7" w:rsidRDefault="00BB041E" w:rsidP="003E12CE">
      <w:pPr>
        <w:jc w:val="center"/>
        <w:rPr>
          <w:rStyle w:val="BookTitle"/>
          <w:b/>
          <w:i w:val="0"/>
          <w:iCs w:val="0"/>
          <w:smallCaps w:val="0"/>
          <w:color w:val="17365D" w:themeColor="text2" w:themeShade="BF"/>
          <w:spacing w:val="0"/>
          <w:sz w:val="36"/>
          <w:szCs w:val="36"/>
        </w:rPr>
      </w:pPr>
      <w:r w:rsidRPr="00FC663B">
        <w:rPr>
          <w:b/>
          <w:sz w:val="36"/>
          <w:szCs w:val="36"/>
        </w:rPr>
        <w:t xml:space="preserve">Our Marine Parks Round </w:t>
      </w:r>
      <w:r w:rsidR="0023279C">
        <w:rPr>
          <w:b/>
          <w:sz w:val="36"/>
          <w:szCs w:val="36"/>
        </w:rPr>
        <w:t>Two</w:t>
      </w:r>
      <w:r w:rsidRPr="00FC663B">
        <w:rPr>
          <w:b/>
          <w:sz w:val="36"/>
          <w:szCs w:val="36"/>
        </w:rPr>
        <w:t xml:space="preserve"> </w:t>
      </w:r>
      <w:r w:rsidRPr="00BB041E">
        <w:rPr>
          <w:b/>
          <w:sz w:val="36"/>
          <w:szCs w:val="36"/>
        </w:rPr>
        <w:t>G</w:t>
      </w:r>
      <w:r w:rsidRPr="00FC663B">
        <w:rPr>
          <w:b/>
          <w:sz w:val="36"/>
          <w:szCs w:val="36"/>
        </w:rPr>
        <w:t>rants</w:t>
      </w:r>
      <w:r w:rsidR="009B33A5">
        <w:rPr>
          <w:b/>
          <w:sz w:val="36"/>
          <w:szCs w:val="36"/>
        </w:rPr>
        <w:t xml:space="preserve"> – Project Plan</w:t>
      </w:r>
      <w:r>
        <w:rPr>
          <w:rStyle w:val="Heading6Char"/>
          <w:b w:val="0"/>
          <w:i w:val="0"/>
          <w:iCs w:val="0"/>
          <w:smallCaps/>
          <w:color w:val="17365D" w:themeColor="text2" w:themeShade="BF"/>
          <w:sz w:val="36"/>
          <w:szCs w:val="36"/>
        </w:rPr>
        <w:t xml:space="preserve"> </w:t>
      </w:r>
    </w:p>
    <w:p w14:paraId="7C46E08B" w14:textId="77777777" w:rsidR="009B33A5" w:rsidRDefault="00BE32F7" w:rsidP="00696567">
      <w:pPr>
        <w:rPr>
          <w:rStyle w:val="BookTitle"/>
          <w:b/>
          <w:iCs w:val="0"/>
          <w:smallCaps w:val="0"/>
          <w:spacing w:val="0"/>
        </w:rPr>
      </w:pPr>
      <w:r w:rsidRPr="00283E46">
        <w:rPr>
          <w:rStyle w:val="BookTitle"/>
          <w:b/>
          <w:iCs w:val="0"/>
          <w:smallCaps w:val="0"/>
          <w:spacing w:val="0"/>
        </w:rPr>
        <w:t xml:space="preserve">Please complete this template to tell us </w:t>
      </w:r>
      <w:r w:rsidR="009B33A5">
        <w:rPr>
          <w:rStyle w:val="BookTitle"/>
          <w:b/>
          <w:iCs w:val="0"/>
          <w:smallCaps w:val="0"/>
          <w:spacing w:val="0"/>
        </w:rPr>
        <w:t>about your project.</w:t>
      </w:r>
    </w:p>
    <w:p w14:paraId="3F36C1E4" w14:textId="7EF867AF" w:rsidR="002D2111" w:rsidRDefault="002D2111" w:rsidP="00696567">
      <w:pPr>
        <w:rPr>
          <w:rStyle w:val="BookTitle"/>
          <w:b/>
          <w:iCs w:val="0"/>
          <w:smallCaps w:val="0"/>
          <w:spacing w:val="0"/>
        </w:rPr>
      </w:pPr>
      <w:r w:rsidRPr="009B33A5">
        <w:rPr>
          <w:rFonts w:eastAsia="Times New Roman" w:cs="Arial"/>
          <w:b/>
          <w:bCs/>
          <w:lang w:eastAsia="en-AU"/>
        </w:rPr>
        <w:t>It is a mandatory requirement that a Project Plan is completed and uploaded to your grant application form.</w:t>
      </w:r>
    </w:p>
    <w:p w14:paraId="32ED60C2" w14:textId="650B76AF" w:rsidR="002D2111" w:rsidRDefault="00E25F95" w:rsidP="009B33A5">
      <w:pPr>
        <w:spacing w:line="240" w:lineRule="auto"/>
        <w:rPr>
          <w:rFonts w:eastAsia="Times New Roman" w:cs="Arial"/>
          <w:b/>
          <w:bCs/>
          <w:lang w:eastAsia="en-AU"/>
        </w:rPr>
      </w:pPr>
      <w:r>
        <w:rPr>
          <w:rFonts w:eastAsia="Times New Roman" w:cs="Arial"/>
          <w:lang w:eastAsia="en-AU"/>
        </w:rPr>
        <w:t>The detail in your p</w:t>
      </w:r>
      <w:r w:rsidR="009B33A5" w:rsidRPr="000101E9">
        <w:rPr>
          <w:rFonts w:eastAsia="Times New Roman" w:cs="Arial"/>
          <w:lang w:eastAsia="en-AU"/>
        </w:rPr>
        <w:t xml:space="preserve">roject </w:t>
      </w:r>
      <w:r>
        <w:rPr>
          <w:rFonts w:eastAsia="Times New Roman" w:cs="Arial"/>
          <w:lang w:eastAsia="en-AU"/>
        </w:rPr>
        <w:t>p</w:t>
      </w:r>
      <w:r w:rsidR="009B33A5" w:rsidRPr="000101E9">
        <w:rPr>
          <w:rFonts w:eastAsia="Times New Roman" w:cs="Arial"/>
          <w:lang w:eastAsia="en-AU"/>
        </w:rPr>
        <w:t>lan should be in line with the size and nature of the project</w:t>
      </w:r>
      <w:r w:rsidR="00837123">
        <w:rPr>
          <w:rFonts w:eastAsia="Times New Roman" w:cs="Arial"/>
          <w:lang w:eastAsia="en-AU"/>
        </w:rPr>
        <w:t>. As a guide this project plan should be around 5-8 pages.</w:t>
      </w:r>
    </w:p>
    <w:p w14:paraId="404FBC51" w14:textId="462120C4" w:rsidR="00696567" w:rsidRPr="009B33A5" w:rsidRDefault="00696567" w:rsidP="00696567">
      <w:pPr>
        <w:rPr>
          <w:rStyle w:val="BookTitle"/>
          <w:rFonts w:cs="Arial"/>
          <w:i w:val="0"/>
          <w:iCs w:val="0"/>
          <w:smallCaps w:val="0"/>
          <w:spacing w:val="0"/>
        </w:rPr>
      </w:pPr>
      <w:r w:rsidRPr="009B33A5">
        <w:rPr>
          <w:rStyle w:val="BookTitle"/>
          <w:rFonts w:cs="Arial"/>
          <w:i w:val="0"/>
          <w:iCs w:val="0"/>
          <w:smallCaps w:val="0"/>
          <w:spacing w:val="0"/>
        </w:rPr>
        <w:t xml:space="preserve">Please note: Your Attachment is limited to 2mb.  </w:t>
      </w:r>
    </w:p>
    <w:p w14:paraId="404FBC53" w14:textId="4EFCB8E1" w:rsidR="00B8250F" w:rsidRPr="00B80B65" w:rsidRDefault="00B80B65" w:rsidP="004B54CA">
      <w:pPr>
        <w:rPr>
          <w:rStyle w:val="BookTitle"/>
          <w:b/>
          <w:i w:val="0"/>
          <w:iCs w:val="0"/>
          <w:smallCaps w:val="0"/>
          <w:spacing w:val="0"/>
        </w:rPr>
      </w:pPr>
      <w:r w:rsidRPr="00B80B65">
        <w:rPr>
          <w:rStyle w:val="BookTitle"/>
          <w:b/>
          <w:i w:val="0"/>
          <w:iCs w:val="0"/>
          <w:smallCaps w:val="0"/>
          <w:spacing w:val="0"/>
        </w:rPr>
        <w:t xml:space="preserve">Name of </w:t>
      </w:r>
      <w:r w:rsidR="002D2111">
        <w:rPr>
          <w:rStyle w:val="BookTitle"/>
          <w:b/>
          <w:i w:val="0"/>
          <w:iCs w:val="0"/>
          <w:smallCaps w:val="0"/>
          <w:spacing w:val="0"/>
        </w:rPr>
        <w:t>your o</w:t>
      </w:r>
      <w:r w:rsidRPr="00B80B65">
        <w:rPr>
          <w:rStyle w:val="BookTitle"/>
          <w:b/>
          <w:i w:val="0"/>
          <w:iCs w:val="0"/>
          <w:smallCaps w:val="0"/>
          <w:spacing w:val="0"/>
        </w:rPr>
        <w:t>rganisation</w:t>
      </w:r>
      <w:r w:rsidR="00D17808">
        <w:rPr>
          <w:rStyle w:val="BookTitle"/>
          <w:b/>
          <w:i w:val="0"/>
          <w:iCs w:val="0"/>
          <w:smallCaps w:val="0"/>
          <w:spacing w:val="0"/>
        </w:rPr>
        <w:t>:</w:t>
      </w:r>
      <w:r w:rsidR="003D056A">
        <w:rPr>
          <w:rStyle w:val="BookTitle"/>
          <w:b/>
          <w:i w:val="0"/>
          <w:iCs w:val="0"/>
          <w:smallCaps w:val="0"/>
          <w:spacing w:val="0"/>
        </w:rPr>
        <w:br/>
      </w:r>
      <w:r w:rsidR="00B8250F">
        <w:rPr>
          <w:rStyle w:val="BookTitle"/>
          <w:b/>
          <w:i w:val="0"/>
          <w:iCs w:val="0"/>
          <w:smallCaps w:val="0"/>
          <w:spacing w:val="0"/>
        </w:rPr>
        <w:t>_________________________________________________________________________</w:t>
      </w:r>
    </w:p>
    <w:p w14:paraId="404FBC56" w14:textId="7502532F" w:rsidR="00C138C2" w:rsidRPr="000101E9" w:rsidRDefault="00535BC6" w:rsidP="004B54CA">
      <w:pPr>
        <w:rPr>
          <w:rStyle w:val="BookTitle"/>
          <w:b/>
          <w:i w:val="0"/>
          <w:iCs w:val="0"/>
          <w:smallCaps w:val="0"/>
          <w:spacing w:val="0"/>
        </w:rPr>
      </w:pPr>
      <w:r w:rsidRPr="00D17808">
        <w:rPr>
          <w:rStyle w:val="BookTitle"/>
          <w:b/>
          <w:i w:val="0"/>
          <w:iCs w:val="0"/>
          <w:smallCaps w:val="0"/>
          <w:spacing w:val="0"/>
        </w:rPr>
        <w:t>Title of the project</w:t>
      </w:r>
      <w:r w:rsidR="00444BBC">
        <w:rPr>
          <w:rStyle w:val="BookTitle"/>
          <w:b/>
          <w:i w:val="0"/>
          <w:iCs w:val="0"/>
          <w:smallCaps w:val="0"/>
          <w:spacing w:val="0"/>
        </w:rPr>
        <w:t>:</w:t>
      </w:r>
      <w:r w:rsidR="00444BBC">
        <w:rPr>
          <w:rStyle w:val="BookTitle"/>
          <w:b/>
          <w:i w:val="0"/>
          <w:iCs w:val="0"/>
          <w:smallCaps w:val="0"/>
          <w:spacing w:val="0"/>
        </w:rPr>
        <w:br/>
      </w:r>
      <w:r w:rsidR="008E4E15">
        <w:rPr>
          <w:rStyle w:val="BookTitle"/>
          <w:b/>
          <w:i w:val="0"/>
          <w:iCs w:val="0"/>
          <w:smallCaps w:val="0"/>
          <w:spacing w:val="0"/>
        </w:rPr>
        <w:t>_________________________________________________________________________</w:t>
      </w:r>
    </w:p>
    <w:p w14:paraId="404FBC57" w14:textId="1F238B56" w:rsidR="00B80B65" w:rsidRPr="00BD00A1" w:rsidRDefault="00283E46" w:rsidP="004B54CA">
      <w:pPr>
        <w:rPr>
          <w:rStyle w:val="BookTitle"/>
          <w:b/>
          <w:i w:val="0"/>
          <w:iCs w:val="0"/>
        </w:rPr>
      </w:pPr>
      <w:r>
        <w:rPr>
          <w:rStyle w:val="BookTitle"/>
          <w:b/>
          <w:i w:val="0"/>
          <w:iCs w:val="0"/>
          <w:smallCaps w:val="0"/>
          <w:spacing w:val="0"/>
        </w:rPr>
        <w:t>Describe your project</w:t>
      </w:r>
      <w:r w:rsidR="00B850E2">
        <w:rPr>
          <w:rStyle w:val="BookTitle"/>
          <w:b/>
          <w:i w:val="0"/>
          <w:iCs w:val="0"/>
          <w:smallCaps w:val="0"/>
          <w:spacing w:val="0"/>
        </w:rPr>
        <w:t xml:space="preserve"> and key activities</w:t>
      </w:r>
      <w:r w:rsidR="000056B6">
        <w:t>:</w:t>
      </w:r>
    </w:p>
    <w:p w14:paraId="0C60CBB0" w14:textId="6B578C9E" w:rsidR="00BB041E" w:rsidRDefault="00BB041E" w:rsidP="00FC663B">
      <w:pPr>
        <w:spacing w:before="120" w:after="120" w:line="240" w:lineRule="auto"/>
        <w:rPr>
          <w:rFonts w:cs="Arial"/>
          <w:i/>
        </w:rPr>
      </w:pPr>
      <w:r w:rsidRPr="000101E9">
        <w:rPr>
          <w:rFonts w:cs="Arial"/>
          <w:i/>
        </w:rPr>
        <w:t>Provide a brief description</w:t>
      </w:r>
      <w:r w:rsidR="007B2D5A">
        <w:rPr>
          <w:rFonts w:cs="Arial"/>
          <w:i/>
        </w:rPr>
        <w:t xml:space="preserve"> of your project’s key activities and outcomes</w:t>
      </w:r>
      <w:r w:rsidR="002F49C5" w:rsidRPr="000101E9">
        <w:rPr>
          <w:rFonts w:cs="Arial"/>
          <w:i/>
        </w:rPr>
        <w:t>. You can use the same description as in the online Application Form.</w:t>
      </w:r>
      <w:r w:rsidR="002F49C5">
        <w:rPr>
          <w:rFonts w:cs="Arial"/>
          <w:i/>
        </w:rPr>
        <w:t xml:space="preserve"> </w:t>
      </w:r>
    </w:p>
    <w:p w14:paraId="27878602" w14:textId="77777777" w:rsidR="00037D48" w:rsidRDefault="00037D48" w:rsidP="00FC663B">
      <w:pPr>
        <w:spacing w:before="120" w:after="120" w:line="240" w:lineRule="auto"/>
        <w:rPr>
          <w:rFonts w:cs="Arial"/>
          <w:i/>
        </w:rPr>
      </w:pPr>
    </w:p>
    <w:p w14:paraId="630E9392" w14:textId="77777777" w:rsidR="00037D48" w:rsidRDefault="00037D48" w:rsidP="00FC663B">
      <w:pPr>
        <w:spacing w:before="120" w:after="120" w:line="240" w:lineRule="auto"/>
        <w:rPr>
          <w:rFonts w:cs="Arial"/>
          <w:i/>
        </w:rPr>
      </w:pPr>
    </w:p>
    <w:p w14:paraId="309A3854" w14:textId="1A4629EA" w:rsidR="00E5579D" w:rsidRDefault="00E5579D" w:rsidP="00FC663B">
      <w:pPr>
        <w:spacing w:before="120" w:after="120" w:line="240" w:lineRule="auto"/>
        <w:rPr>
          <w:rFonts w:cs="Arial"/>
          <w:i/>
        </w:rPr>
      </w:pPr>
    </w:p>
    <w:p w14:paraId="2F8ED941" w14:textId="77777777" w:rsidR="00E5579D" w:rsidRDefault="00E5579D" w:rsidP="00FC663B">
      <w:pPr>
        <w:spacing w:before="120" w:after="120" w:line="240" w:lineRule="auto"/>
        <w:rPr>
          <w:rFonts w:cs="Arial"/>
          <w:i/>
        </w:rPr>
      </w:pPr>
    </w:p>
    <w:p w14:paraId="07F29592" w14:textId="77777777" w:rsidR="007C519C" w:rsidRDefault="007C519C" w:rsidP="00FC663B">
      <w:pPr>
        <w:spacing w:before="120" w:after="120" w:line="240" w:lineRule="auto"/>
        <w:rPr>
          <w:rFonts w:cs="Arial"/>
          <w:i/>
        </w:rPr>
      </w:pPr>
    </w:p>
    <w:p w14:paraId="4FB3DA8B" w14:textId="3141AE7E" w:rsidR="00A86EEE" w:rsidRDefault="00A86EEE" w:rsidP="00FC663B">
      <w:pPr>
        <w:spacing w:before="120" w:after="120" w:line="240" w:lineRule="auto"/>
        <w:rPr>
          <w:rFonts w:cs="Arial"/>
          <w:i/>
        </w:rPr>
      </w:pPr>
    </w:p>
    <w:p w14:paraId="7872D076" w14:textId="587CA149" w:rsidR="00BB041E" w:rsidRPr="00FC663B" w:rsidRDefault="008E4E15" w:rsidP="004B54CA">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5C4A2AF3" w14:textId="77777777" w:rsidR="00B850E2" w:rsidRDefault="00B850E2" w:rsidP="00B850E2">
      <w:pPr>
        <w:rPr>
          <w:rStyle w:val="BookTitle"/>
          <w:i w:val="0"/>
          <w:iCs w:val="0"/>
          <w:smallCaps w:val="0"/>
          <w:spacing w:val="0"/>
        </w:rPr>
      </w:pPr>
      <w:r w:rsidRPr="00FC663B">
        <w:rPr>
          <w:rStyle w:val="BookTitle"/>
          <w:b/>
          <w:i w:val="0"/>
          <w:iCs w:val="0"/>
          <w:smallCaps w:val="0"/>
          <w:spacing w:val="0"/>
        </w:rPr>
        <w:t xml:space="preserve">Project </w:t>
      </w:r>
      <w:r w:rsidRPr="000101E9">
        <w:rPr>
          <w:rStyle w:val="BookTitle"/>
          <w:b/>
          <w:i w:val="0"/>
          <w:iCs w:val="0"/>
          <w:smallCaps w:val="0"/>
          <w:spacing w:val="0"/>
        </w:rPr>
        <w:t>outcomes</w:t>
      </w:r>
      <w:r w:rsidRPr="000101E9">
        <w:rPr>
          <w:rStyle w:val="BookTitle"/>
          <w:i w:val="0"/>
          <w:iCs w:val="0"/>
          <w:smallCaps w:val="0"/>
          <w:spacing w:val="0"/>
        </w:rPr>
        <w:t>:</w:t>
      </w:r>
    </w:p>
    <w:p w14:paraId="245E836C" w14:textId="61477F0B" w:rsidR="00B850E2" w:rsidRPr="004F5604" w:rsidRDefault="00B850E2" w:rsidP="00B850E2">
      <w:pPr>
        <w:spacing w:before="120" w:after="120" w:line="240" w:lineRule="auto"/>
        <w:rPr>
          <w:i/>
        </w:rPr>
      </w:pPr>
      <w:r>
        <w:rPr>
          <w:rStyle w:val="BookTitle"/>
          <w:iCs w:val="0"/>
          <w:smallCaps w:val="0"/>
          <w:spacing w:val="0"/>
        </w:rPr>
        <w:t xml:space="preserve">What are the expected outcomes of your project and how will you know if you have met your outcomes. </w:t>
      </w:r>
      <w:r w:rsidR="00E5579D">
        <w:rPr>
          <w:rStyle w:val="BookTitle"/>
          <w:iCs w:val="0"/>
          <w:smallCaps w:val="0"/>
          <w:spacing w:val="0"/>
        </w:rPr>
        <w:t>Explain how those outcomes relate to A</w:t>
      </w:r>
      <w:r w:rsidR="00572C42">
        <w:rPr>
          <w:rStyle w:val="BookTitle"/>
          <w:iCs w:val="0"/>
          <w:smallCaps w:val="0"/>
          <w:spacing w:val="0"/>
        </w:rPr>
        <w:t xml:space="preserve">ustralian </w:t>
      </w:r>
      <w:r w:rsidR="00E5579D">
        <w:rPr>
          <w:rStyle w:val="BookTitle"/>
          <w:iCs w:val="0"/>
          <w:smallCaps w:val="0"/>
          <w:spacing w:val="0"/>
        </w:rPr>
        <w:t>M</w:t>
      </w:r>
      <w:r w:rsidR="00572C42">
        <w:rPr>
          <w:rStyle w:val="BookTitle"/>
          <w:iCs w:val="0"/>
          <w:smallCaps w:val="0"/>
          <w:spacing w:val="0"/>
        </w:rPr>
        <w:t xml:space="preserve">arine </w:t>
      </w:r>
      <w:r w:rsidR="00E5579D">
        <w:rPr>
          <w:rStyle w:val="BookTitle"/>
          <w:iCs w:val="0"/>
          <w:smallCaps w:val="0"/>
          <w:spacing w:val="0"/>
        </w:rPr>
        <w:t>P</w:t>
      </w:r>
      <w:r w:rsidR="00572C42">
        <w:rPr>
          <w:rStyle w:val="BookTitle"/>
          <w:iCs w:val="0"/>
          <w:smallCaps w:val="0"/>
          <w:spacing w:val="0"/>
        </w:rPr>
        <w:t>arks</w:t>
      </w:r>
      <w:r w:rsidR="00E5579D">
        <w:rPr>
          <w:rStyle w:val="BookTitle"/>
          <w:iCs w:val="0"/>
          <w:smallCaps w:val="0"/>
          <w:spacing w:val="0"/>
        </w:rPr>
        <w:t xml:space="preserve"> management program actions and outcomes (or management strategies).</w:t>
      </w:r>
    </w:p>
    <w:p w14:paraId="58E4833A" w14:textId="77777777" w:rsidR="00B850E2" w:rsidRDefault="00B850E2" w:rsidP="00B850E2">
      <w:pPr>
        <w:spacing w:after="120" w:line="240" w:lineRule="auto"/>
        <w:rPr>
          <w:rFonts w:eastAsia="Times New Roman" w:cs="Arial"/>
          <w:i/>
        </w:rPr>
      </w:pPr>
    </w:p>
    <w:p w14:paraId="026A2045" w14:textId="77777777" w:rsidR="00B850E2" w:rsidRDefault="00B850E2" w:rsidP="00B850E2">
      <w:pPr>
        <w:spacing w:after="120" w:line="240" w:lineRule="auto"/>
        <w:rPr>
          <w:rFonts w:eastAsia="Times New Roman" w:cs="Arial"/>
          <w:i/>
        </w:rPr>
      </w:pPr>
    </w:p>
    <w:p w14:paraId="114E42EC" w14:textId="77777777" w:rsidR="00B850E2" w:rsidRDefault="00B850E2" w:rsidP="00B850E2">
      <w:pPr>
        <w:spacing w:after="120" w:line="240" w:lineRule="auto"/>
        <w:rPr>
          <w:rFonts w:eastAsia="Times New Roman" w:cs="Arial"/>
          <w:i/>
        </w:rPr>
      </w:pPr>
    </w:p>
    <w:p w14:paraId="6CE0261F" w14:textId="77777777" w:rsidR="00B81AF7" w:rsidRDefault="00B81AF7" w:rsidP="00B850E2">
      <w:pPr>
        <w:spacing w:after="120" w:line="240" w:lineRule="auto"/>
        <w:rPr>
          <w:rFonts w:eastAsia="Times New Roman" w:cs="Arial"/>
          <w:i/>
        </w:rPr>
      </w:pPr>
    </w:p>
    <w:p w14:paraId="518B1C5D" w14:textId="77777777" w:rsidR="00B850E2" w:rsidRDefault="00B850E2" w:rsidP="00B850E2">
      <w:pPr>
        <w:spacing w:after="120" w:line="240" w:lineRule="auto"/>
        <w:rPr>
          <w:rFonts w:eastAsia="Times New Roman" w:cs="Arial"/>
          <w:i/>
        </w:rPr>
      </w:pPr>
    </w:p>
    <w:p w14:paraId="60CC02E3" w14:textId="187D44DD" w:rsidR="00B850E2" w:rsidRPr="000101E9" w:rsidRDefault="00B850E2" w:rsidP="00B850E2">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67B4418A" w14:textId="2485FCF1" w:rsidR="00BB041E" w:rsidRDefault="000101E9" w:rsidP="004B54CA">
      <w:pPr>
        <w:rPr>
          <w:rStyle w:val="BookTitle"/>
          <w:i w:val="0"/>
          <w:iCs w:val="0"/>
          <w:smallCaps w:val="0"/>
          <w:spacing w:val="0"/>
        </w:rPr>
      </w:pPr>
      <w:r>
        <w:rPr>
          <w:rStyle w:val="BookTitle"/>
          <w:b/>
          <w:i w:val="0"/>
          <w:iCs w:val="0"/>
          <w:smallCaps w:val="0"/>
          <w:spacing w:val="0"/>
        </w:rPr>
        <w:lastRenderedPageBreak/>
        <w:t xml:space="preserve">Project </w:t>
      </w:r>
      <w:r w:rsidR="00B850E2">
        <w:rPr>
          <w:rStyle w:val="BookTitle"/>
          <w:b/>
          <w:i w:val="0"/>
          <w:iCs w:val="0"/>
          <w:smallCaps w:val="0"/>
          <w:spacing w:val="0"/>
        </w:rPr>
        <w:t>milestones</w:t>
      </w:r>
      <w:r w:rsidR="000056B6">
        <w:rPr>
          <w:rStyle w:val="BookTitle"/>
          <w:i w:val="0"/>
          <w:iCs w:val="0"/>
          <w:smallCaps w:val="0"/>
          <w:spacing w:val="0"/>
        </w:rPr>
        <w:t>:</w:t>
      </w:r>
    </w:p>
    <w:p w14:paraId="2EA2C050" w14:textId="77777777" w:rsidR="00B850E2" w:rsidRDefault="00A86EEE" w:rsidP="00FC663B">
      <w:pPr>
        <w:spacing w:before="120" w:after="120" w:line="240" w:lineRule="auto"/>
        <w:rPr>
          <w:rFonts w:cs="Arial"/>
          <w:i/>
        </w:rPr>
      </w:pPr>
      <w:r>
        <w:rPr>
          <w:rFonts w:cs="Arial"/>
          <w:i/>
        </w:rPr>
        <w:t xml:space="preserve">You should outline the </w:t>
      </w:r>
      <w:r w:rsidR="00852E6A">
        <w:rPr>
          <w:rFonts w:cs="Arial"/>
          <w:i/>
        </w:rPr>
        <w:t xml:space="preserve">main </w:t>
      </w:r>
      <w:r>
        <w:rPr>
          <w:rFonts w:cs="Arial"/>
          <w:i/>
        </w:rPr>
        <w:t>project activities</w:t>
      </w:r>
      <w:r w:rsidR="00852E6A">
        <w:rPr>
          <w:rFonts w:cs="Arial"/>
          <w:i/>
        </w:rPr>
        <w:t xml:space="preserve"> and identify who will be responsible for those activities being delivered. </w:t>
      </w:r>
      <w:r w:rsidR="00A54CF3">
        <w:rPr>
          <w:rFonts w:cs="Arial"/>
          <w:i/>
        </w:rPr>
        <w:t xml:space="preserve">Outline </w:t>
      </w:r>
      <w:r w:rsidR="00852E6A">
        <w:rPr>
          <w:rFonts w:cs="Arial"/>
          <w:i/>
        </w:rPr>
        <w:t xml:space="preserve">when those activities, and other milestones in your project, </w:t>
      </w:r>
      <w:r w:rsidR="00A54CF3">
        <w:rPr>
          <w:rFonts w:cs="Arial"/>
          <w:i/>
        </w:rPr>
        <w:t>will be completed</w:t>
      </w:r>
      <w:r>
        <w:rPr>
          <w:rFonts w:cs="Arial"/>
          <w:i/>
        </w:rPr>
        <w:t>.</w:t>
      </w:r>
      <w:r w:rsidR="00852E6A">
        <w:rPr>
          <w:rFonts w:cs="Arial"/>
          <w:i/>
        </w:rPr>
        <w:t xml:space="preserve"> </w:t>
      </w:r>
    </w:p>
    <w:p w14:paraId="0EE1A430" w14:textId="73F13D74" w:rsidR="00572C42" w:rsidRDefault="00572C42" w:rsidP="00FC663B">
      <w:pPr>
        <w:spacing w:before="120" w:after="120" w:line="240" w:lineRule="auto"/>
        <w:rPr>
          <w:rFonts w:cs="Arial"/>
          <w:i/>
        </w:rPr>
      </w:pPr>
      <w:r>
        <w:rPr>
          <w:rFonts w:cs="Arial"/>
          <w:i/>
        </w:rPr>
        <w:t xml:space="preserve">You should consider what your public deliverables are and what potential media or outreach activities may be conducted at those milestones. </w:t>
      </w:r>
    </w:p>
    <w:p w14:paraId="152CC01D" w14:textId="400A1C92" w:rsidR="00037D48" w:rsidRDefault="00852E6A" w:rsidP="00FC663B">
      <w:pPr>
        <w:spacing w:before="120" w:after="120" w:line="240" w:lineRule="auto"/>
        <w:rPr>
          <w:rFonts w:cs="Arial"/>
          <w:i/>
        </w:rPr>
      </w:pPr>
      <w:r>
        <w:rPr>
          <w:rFonts w:cs="Arial"/>
          <w:i/>
        </w:rPr>
        <w:t>Activities cannot commence</w:t>
      </w:r>
      <w:r w:rsidR="00B850E2">
        <w:rPr>
          <w:rFonts w:cs="Arial"/>
          <w:i/>
        </w:rPr>
        <w:t xml:space="preserve"> until after your grant agreement is executed and not</w:t>
      </w:r>
      <w:r>
        <w:rPr>
          <w:rFonts w:cs="Arial"/>
          <w:i/>
        </w:rPr>
        <w:t xml:space="preserve"> before</w:t>
      </w:r>
      <w:r w:rsidR="00A86EEE">
        <w:rPr>
          <w:rFonts w:cs="Arial"/>
          <w:i/>
        </w:rPr>
        <w:t xml:space="preserve"> </w:t>
      </w:r>
      <w:r w:rsidR="008C0C57">
        <w:rPr>
          <w:rFonts w:cs="Arial"/>
          <w:i/>
        </w:rPr>
        <w:br/>
      </w:r>
      <w:r w:rsidR="00B850E2">
        <w:rPr>
          <w:rFonts w:cs="Arial"/>
          <w:i/>
        </w:rPr>
        <w:t>1 July 2020. A</w:t>
      </w:r>
      <w:r>
        <w:rPr>
          <w:rFonts w:cs="Arial"/>
          <w:i/>
        </w:rPr>
        <w:t>ctivities must be completed by 30 June 2022. Ensure you consider contingencies to ensure that your activity can be completed in the timeframes required.</w:t>
      </w:r>
      <w:r w:rsidR="00B850E2">
        <w:rPr>
          <w:rFonts w:cs="Arial"/>
          <w:i/>
        </w:rPr>
        <w:t xml:space="preserve"> You do not need to include reporting obligations in your milestones.</w:t>
      </w:r>
    </w:p>
    <w:p w14:paraId="35882A2D" w14:textId="77777777" w:rsidR="00A86EEE" w:rsidRDefault="00A86EEE" w:rsidP="00FC663B">
      <w:pPr>
        <w:spacing w:before="120" w:after="120" w:line="240" w:lineRule="auto"/>
        <w:rPr>
          <w:rFonts w:cs="Arial"/>
          <w:i/>
        </w:rPr>
      </w:pPr>
    </w:p>
    <w:tbl>
      <w:tblPr>
        <w:tblStyle w:val="TableGrid"/>
        <w:tblW w:w="8926" w:type="dxa"/>
        <w:tblLook w:val="04A0" w:firstRow="1" w:lastRow="0" w:firstColumn="1" w:lastColumn="0" w:noHBand="0" w:noVBand="1"/>
        <w:tblCaption w:val="Project milestones"/>
        <w:tblDescription w:val="You should outline the main project activities and identify who will be responsible for those activities being delivered. Outline when those activities, and other milestones in your project, will be completed. "/>
      </w:tblPr>
      <w:tblGrid>
        <w:gridCol w:w="2830"/>
        <w:gridCol w:w="3119"/>
        <w:gridCol w:w="2977"/>
      </w:tblGrid>
      <w:tr w:rsidR="002D2111" w14:paraId="210E7F49" w14:textId="77777777" w:rsidTr="004E6478">
        <w:trPr>
          <w:cnfStyle w:val="100000000000" w:firstRow="1" w:lastRow="0" w:firstColumn="0" w:lastColumn="0" w:oddVBand="0" w:evenVBand="0" w:oddHBand="0" w:evenHBand="0" w:firstRowFirstColumn="0" w:firstRowLastColumn="0" w:lastRowFirstColumn="0" w:lastRowLastColumn="0"/>
          <w:tblHeader/>
        </w:trPr>
        <w:tc>
          <w:tcPr>
            <w:tcW w:w="2830" w:type="dxa"/>
          </w:tcPr>
          <w:p w14:paraId="2EF7FFE3" w14:textId="5FA5530D" w:rsidR="002D2111" w:rsidRPr="00A86EEE" w:rsidRDefault="00B850E2" w:rsidP="00FC663B">
            <w:pPr>
              <w:spacing w:before="120" w:after="120"/>
              <w:rPr>
                <w:rFonts w:cs="Arial"/>
                <w:b/>
              </w:rPr>
            </w:pPr>
            <w:r>
              <w:rPr>
                <w:rFonts w:cs="Arial"/>
                <w:b/>
              </w:rPr>
              <w:t>Milestone description</w:t>
            </w:r>
          </w:p>
        </w:tc>
        <w:tc>
          <w:tcPr>
            <w:tcW w:w="3119" w:type="dxa"/>
          </w:tcPr>
          <w:p w14:paraId="255BA98F" w14:textId="1E841531" w:rsidR="002D2111" w:rsidRPr="00A86EEE" w:rsidRDefault="002D2111" w:rsidP="00FC663B">
            <w:pPr>
              <w:spacing w:before="120" w:after="120"/>
              <w:rPr>
                <w:rFonts w:cs="Arial"/>
                <w:b/>
              </w:rPr>
            </w:pPr>
            <w:r w:rsidRPr="00A86EEE">
              <w:rPr>
                <w:rFonts w:cs="Arial"/>
                <w:b/>
              </w:rPr>
              <w:t xml:space="preserve">Key </w:t>
            </w:r>
            <w:r>
              <w:rPr>
                <w:rFonts w:cs="Arial"/>
                <w:b/>
              </w:rPr>
              <w:t xml:space="preserve">parties and </w:t>
            </w:r>
            <w:r w:rsidRPr="00A86EEE">
              <w:rPr>
                <w:rFonts w:cs="Arial"/>
                <w:b/>
              </w:rPr>
              <w:t>personnel responsible for activity</w:t>
            </w:r>
          </w:p>
        </w:tc>
        <w:tc>
          <w:tcPr>
            <w:tcW w:w="2977" w:type="dxa"/>
          </w:tcPr>
          <w:p w14:paraId="4884932A" w14:textId="19E0C9AB" w:rsidR="002D2111" w:rsidRPr="00A86EEE" w:rsidRDefault="00B850E2" w:rsidP="00FC663B">
            <w:pPr>
              <w:spacing w:before="120" w:after="120"/>
              <w:rPr>
                <w:rFonts w:cs="Arial"/>
                <w:b/>
              </w:rPr>
            </w:pPr>
            <w:r>
              <w:rPr>
                <w:rFonts w:cs="Arial"/>
                <w:b/>
              </w:rPr>
              <w:t>Start and end date</w:t>
            </w:r>
          </w:p>
        </w:tc>
      </w:tr>
      <w:tr w:rsidR="002D2111" w14:paraId="5C655325" w14:textId="77777777" w:rsidTr="00A54CF3">
        <w:trPr>
          <w:cnfStyle w:val="000000100000" w:firstRow="0" w:lastRow="0" w:firstColumn="0" w:lastColumn="0" w:oddVBand="0" w:evenVBand="0" w:oddHBand="1" w:evenHBand="0" w:firstRowFirstColumn="0" w:firstRowLastColumn="0" w:lastRowFirstColumn="0" w:lastRowLastColumn="0"/>
        </w:trPr>
        <w:tc>
          <w:tcPr>
            <w:tcW w:w="2830" w:type="dxa"/>
          </w:tcPr>
          <w:p w14:paraId="4435E2DE" w14:textId="77777777" w:rsidR="002D2111" w:rsidRDefault="002D2111" w:rsidP="00FC663B">
            <w:pPr>
              <w:spacing w:before="120" w:after="120"/>
              <w:rPr>
                <w:rFonts w:cs="Arial"/>
                <w:i/>
              </w:rPr>
            </w:pPr>
          </w:p>
        </w:tc>
        <w:tc>
          <w:tcPr>
            <w:tcW w:w="3119" w:type="dxa"/>
          </w:tcPr>
          <w:p w14:paraId="498AED6A" w14:textId="77777777" w:rsidR="002D2111" w:rsidRDefault="002D2111" w:rsidP="00FC663B">
            <w:pPr>
              <w:spacing w:before="120" w:after="120"/>
              <w:rPr>
                <w:rFonts w:cs="Arial"/>
                <w:i/>
              </w:rPr>
            </w:pPr>
          </w:p>
        </w:tc>
        <w:tc>
          <w:tcPr>
            <w:tcW w:w="2977" w:type="dxa"/>
          </w:tcPr>
          <w:p w14:paraId="71C2E202" w14:textId="77777777" w:rsidR="002D2111" w:rsidRDefault="002D2111" w:rsidP="00FC663B">
            <w:pPr>
              <w:spacing w:before="120" w:after="120"/>
              <w:rPr>
                <w:rFonts w:cs="Arial"/>
                <w:i/>
              </w:rPr>
            </w:pPr>
          </w:p>
        </w:tc>
      </w:tr>
      <w:tr w:rsidR="002D2111" w14:paraId="1FC5BF48" w14:textId="77777777" w:rsidTr="00A54CF3">
        <w:trPr>
          <w:cnfStyle w:val="000000010000" w:firstRow="0" w:lastRow="0" w:firstColumn="0" w:lastColumn="0" w:oddVBand="0" w:evenVBand="0" w:oddHBand="0" w:evenHBand="1" w:firstRowFirstColumn="0" w:firstRowLastColumn="0" w:lastRowFirstColumn="0" w:lastRowLastColumn="0"/>
        </w:trPr>
        <w:tc>
          <w:tcPr>
            <w:tcW w:w="2830" w:type="dxa"/>
          </w:tcPr>
          <w:p w14:paraId="3633AC5A" w14:textId="77777777" w:rsidR="002D2111" w:rsidRDefault="002D2111" w:rsidP="00FC663B">
            <w:pPr>
              <w:spacing w:before="120" w:after="120"/>
              <w:rPr>
                <w:rFonts w:cs="Arial"/>
                <w:i/>
              </w:rPr>
            </w:pPr>
          </w:p>
        </w:tc>
        <w:tc>
          <w:tcPr>
            <w:tcW w:w="3119" w:type="dxa"/>
          </w:tcPr>
          <w:p w14:paraId="624FE29B" w14:textId="77777777" w:rsidR="002D2111" w:rsidRDefault="002D2111" w:rsidP="00FC663B">
            <w:pPr>
              <w:spacing w:before="120" w:after="120"/>
              <w:rPr>
                <w:rFonts w:cs="Arial"/>
                <w:i/>
              </w:rPr>
            </w:pPr>
          </w:p>
        </w:tc>
        <w:tc>
          <w:tcPr>
            <w:tcW w:w="2977" w:type="dxa"/>
          </w:tcPr>
          <w:p w14:paraId="2DB54FDE" w14:textId="77777777" w:rsidR="002D2111" w:rsidRDefault="002D2111" w:rsidP="00FC663B">
            <w:pPr>
              <w:spacing w:before="120" w:after="120"/>
              <w:rPr>
                <w:rFonts w:cs="Arial"/>
                <w:i/>
              </w:rPr>
            </w:pPr>
          </w:p>
        </w:tc>
      </w:tr>
      <w:tr w:rsidR="002D2111" w14:paraId="766316A1" w14:textId="77777777" w:rsidTr="00A54CF3">
        <w:trPr>
          <w:cnfStyle w:val="000000100000" w:firstRow="0" w:lastRow="0" w:firstColumn="0" w:lastColumn="0" w:oddVBand="0" w:evenVBand="0" w:oddHBand="1" w:evenHBand="0" w:firstRowFirstColumn="0" w:firstRowLastColumn="0" w:lastRowFirstColumn="0" w:lastRowLastColumn="0"/>
        </w:trPr>
        <w:tc>
          <w:tcPr>
            <w:tcW w:w="2830" w:type="dxa"/>
          </w:tcPr>
          <w:p w14:paraId="0047F983" w14:textId="77777777" w:rsidR="002D2111" w:rsidRDefault="002D2111" w:rsidP="00FC663B">
            <w:pPr>
              <w:spacing w:before="120" w:after="120"/>
              <w:rPr>
                <w:rFonts w:cs="Arial"/>
                <w:i/>
              </w:rPr>
            </w:pPr>
          </w:p>
        </w:tc>
        <w:tc>
          <w:tcPr>
            <w:tcW w:w="3119" w:type="dxa"/>
          </w:tcPr>
          <w:p w14:paraId="654AD9C5" w14:textId="77777777" w:rsidR="002D2111" w:rsidRDefault="002D2111" w:rsidP="00FC663B">
            <w:pPr>
              <w:spacing w:before="120" w:after="120"/>
              <w:rPr>
                <w:rFonts w:cs="Arial"/>
                <w:i/>
              </w:rPr>
            </w:pPr>
          </w:p>
        </w:tc>
        <w:tc>
          <w:tcPr>
            <w:tcW w:w="2977" w:type="dxa"/>
          </w:tcPr>
          <w:p w14:paraId="03914079" w14:textId="77777777" w:rsidR="002D2111" w:rsidRDefault="002D2111" w:rsidP="00FC663B">
            <w:pPr>
              <w:spacing w:before="120" w:after="120"/>
              <w:rPr>
                <w:rFonts w:cs="Arial"/>
                <w:i/>
              </w:rPr>
            </w:pPr>
          </w:p>
        </w:tc>
      </w:tr>
      <w:tr w:rsidR="002D2111" w14:paraId="0848DF6C" w14:textId="77777777" w:rsidTr="00A54CF3">
        <w:trPr>
          <w:cnfStyle w:val="000000010000" w:firstRow="0" w:lastRow="0" w:firstColumn="0" w:lastColumn="0" w:oddVBand="0" w:evenVBand="0" w:oddHBand="0" w:evenHBand="1" w:firstRowFirstColumn="0" w:firstRowLastColumn="0" w:lastRowFirstColumn="0" w:lastRowLastColumn="0"/>
        </w:trPr>
        <w:tc>
          <w:tcPr>
            <w:tcW w:w="2830" w:type="dxa"/>
          </w:tcPr>
          <w:p w14:paraId="526812ED" w14:textId="77777777" w:rsidR="002D2111" w:rsidRDefault="002D2111" w:rsidP="00FC663B">
            <w:pPr>
              <w:spacing w:before="120" w:after="120"/>
              <w:rPr>
                <w:rFonts w:cs="Arial"/>
                <w:i/>
              </w:rPr>
            </w:pPr>
          </w:p>
        </w:tc>
        <w:tc>
          <w:tcPr>
            <w:tcW w:w="3119" w:type="dxa"/>
          </w:tcPr>
          <w:p w14:paraId="222321C2" w14:textId="77777777" w:rsidR="002D2111" w:rsidRDefault="002D2111" w:rsidP="00FC663B">
            <w:pPr>
              <w:spacing w:before="120" w:after="120"/>
              <w:rPr>
                <w:rFonts w:cs="Arial"/>
                <w:i/>
              </w:rPr>
            </w:pPr>
          </w:p>
        </w:tc>
        <w:tc>
          <w:tcPr>
            <w:tcW w:w="2977" w:type="dxa"/>
          </w:tcPr>
          <w:p w14:paraId="38D2C128" w14:textId="01B861C9" w:rsidR="002D2111" w:rsidRDefault="002D2111" w:rsidP="00FC663B">
            <w:pPr>
              <w:spacing w:before="120" w:after="120"/>
              <w:rPr>
                <w:rFonts w:cs="Arial"/>
                <w:i/>
              </w:rPr>
            </w:pPr>
          </w:p>
        </w:tc>
      </w:tr>
      <w:tr w:rsidR="00636F9C" w14:paraId="13EBFB2B" w14:textId="77777777" w:rsidTr="00A54CF3">
        <w:trPr>
          <w:cnfStyle w:val="000000100000" w:firstRow="0" w:lastRow="0" w:firstColumn="0" w:lastColumn="0" w:oddVBand="0" w:evenVBand="0" w:oddHBand="1" w:evenHBand="0" w:firstRowFirstColumn="0" w:firstRowLastColumn="0" w:lastRowFirstColumn="0" w:lastRowLastColumn="0"/>
        </w:trPr>
        <w:tc>
          <w:tcPr>
            <w:tcW w:w="2830" w:type="dxa"/>
          </w:tcPr>
          <w:p w14:paraId="1A07B5A8" w14:textId="77777777" w:rsidR="00636F9C" w:rsidRDefault="00636F9C" w:rsidP="00FC663B">
            <w:pPr>
              <w:spacing w:before="120" w:after="120"/>
              <w:rPr>
                <w:rFonts w:cs="Arial"/>
                <w:i/>
              </w:rPr>
            </w:pPr>
          </w:p>
        </w:tc>
        <w:tc>
          <w:tcPr>
            <w:tcW w:w="3119" w:type="dxa"/>
          </w:tcPr>
          <w:p w14:paraId="34D0A627" w14:textId="77777777" w:rsidR="00636F9C" w:rsidRDefault="00636F9C" w:rsidP="00FC663B">
            <w:pPr>
              <w:spacing w:before="120" w:after="120"/>
              <w:rPr>
                <w:rFonts w:cs="Arial"/>
                <w:i/>
              </w:rPr>
            </w:pPr>
          </w:p>
        </w:tc>
        <w:tc>
          <w:tcPr>
            <w:tcW w:w="2977" w:type="dxa"/>
          </w:tcPr>
          <w:p w14:paraId="438301E1" w14:textId="77777777" w:rsidR="00636F9C" w:rsidRDefault="00636F9C" w:rsidP="00FC663B">
            <w:pPr>
              <w:spacing w:before="120" w:after="120"/>
              <w:rPr>
                <w:rFonts w:cs="Arial"/>
                <w:i/>
              </w:rPr>
            </w:pPr>
          </w:p>
        </w:tc>
      </w:tr>
    </w:tbl>
    <w:p w14:paraId="4A3D268E" w14:textId="77777777" w:rsidR="00636F9C" w:rsidRDefault="00636F9C" w:rsidP="002D2111">
      <w:pPr>
        <w:rPr>
          <w:rStyle w:val="BookTitle"/>
          <w:b/>
          <w:i w:val="0"/>
          <w:iCs w:val="0"/>
          <w:smallCaps w:val="0"/>
          <w:spacing w:val="0"/>
        </w:rPr>
      </w:pPr>
    </w:p>
    <w:p w14:paraId="59EA765F" w14:textId="53CFACB9" w:rsidR="002D2111" w:rsidRPr="000101E9" w:rsidRDefault="002D2111" w:rsidP="002D2111">
      <w:pPr>
        <w:rPr>
          <w:rStyle w:val="BookTitle"/>
          <w:b/>
          <w:i w:val="0"/>
          <w:iCs w:val="0"/>
          <w:smallCaps w:val="0"/>
          <w:spacing w:val="0"/>
        </w:rPr>
      </w:pPr>
      <w:r>
        <w:rPr>
          <w:rStyle w:val="BookTitle"/>
          <w:b/>
          <w:i w:val="0"/>
          <w:iCs w:val="0"/>
          <w:smallCaps w:val="0"/>
          <w:spacing w:val="0"/>
        </w:rPr>
        <w:t>________________________________________________________________________</w:t>
      </w:r>
    </w:p>
    <w:p w14:paraId="3CB313FD" w14:textId="7A795DF9" w:rsidR="008B5387" w:rsidRDefault="008B5387" w:rsidP="00B850E2">
      <w:pPr>
        <w:spacing w:before="120" w:after="120" w:line="240" w:lineRule="auto"/>
        <w:rPr>
          <w:rFonts w:cs="Arial"/>
        </w:rPr>
      </w:pPr>
      <w:r>
        <w:rPr>
          <w:rFonts w:cs="Arial"/>
          <w:b/>
        </w:rPr>
        <w:t>Key project personnel</w:t>
      </w:r>
      <w:r w:rsidR="00B81AF7">
        <w:rPr>
          <w:rFonts w:cs="Arial"/>
          <w:b/>
        </w:rPr>
        <w:t>:</w:t>
      </w:r>
    </w:p>
    <w:p w14:paraId="7CBC0529" w14:textId="57D90C2D" w:rsidR="008B5387" w:rsidRDefault="008B5387" w:rsidP="00B850E2">
      <w:pPr>
        <w:spacing w:before="120" w:after="120" w:line="240" w:lineRule="auto"/>
        <w:rPr>
          <w:rFonts w:cs="Arial"/>
          <w:i/>
        </w:rPr>
      </w:pPr>
      <w:r w:rsidRPr="008B5387">
        <w:rPr>
          <w:rFonts w:cs="Arial"/>
          <w:i/>
        </w:rPr>
        <w:t>Provide</w:t>
      </w:r>
      <w:r>
        <w:rPr>
          <w:rFonts w:cs="Arial"/>
          <w:i/>
        </w:rPr>
        <w:t xml:space="preserve"> information on the key personnel who will be responsible for the delivery of the project, </w:t>
      </w:r>
      <w:r w:rsidR="00840066">
        <w:rPr>
          <w:rFonts w:cs="Arial"/>
          <w:i/>
        </w:rPr>
        <w:t xml:space="preserve">including </w:t>
      </w:r>
      <w:r>
        <w:rPr>
          <w:rFonts w:cs="Arial"/>
          <w:i/>
        </w:rPr>
        <w:t>their qualifications and experience.</w:t>
      </w:r>
    </w:p>
    <w:p w14:paraId="382DF248" w14:textId="2EDDB58E" w:rsidR="008B5387" w:rsidRPr="008B5387" w:rsidRDefault="008B5387" w:rsidP="00B850E2">
      <w:pPr>
        <w:spacing w:before="120" w:after="120" w:line="240" w:lineRule="auto"/>
        <w:rPr>
          <w:rFonts w:cs="Arial"/>
          <w:i/>
        </w:rPr>
      </w:pPr>
      <w:r>
        <w:rPr>
          <w:rFonts w:cs="Arial"/>
          <w:i/>
        </w:rPr>
        <w:t>If success of the project requires recruitment of a project officer, provide information on how that recruitment will occur and what experience and qualifications the successful applicant would be expected to have.</w:t>
      </w:r>
    </w:p>
    <w:p w14:paraId="77178E01" w14:textId="77777777" w:rsidR="008B5387" w:rsidRDefault="008B5387" w:rsidP="00B850E2">
      <w:pPr>
        <w:spacing w:before="120" w:after="120" w:line="240" w:lineRule="auto"/>
        <w:rPr>
          <w:rFonts w:cs="Arial"/>
          <w:i/>
        </w:rPr>
      </w:pPr>
    </w:p>
    <w:tbl>
      <w:tblPr>
        <w:tblStyle w:val="TableGrid"/>
        <w:tblW w:w="9016" w:type="dxa"/>
        <w:tblLook w:val="04A0" w:firstRow="1" w:lastRow="0" w:firstColumn="1" w:lastColumn="0" w:noHBand="0" w:noVBand="1"/>
        <w:tblCaption w:val="Key project personnel"/>
        <w:tblDescription w:val="Provide information on the key personnel who will be responsible for the delivery of the project, including their qualifications and experience."/>
      </w:tblPr>
      <w:tblGrid>
        <w:gridCol w:w="2143"/>
        <w:gridCol w:w="2158"/>
        <w:gridCol w:w="2300"/>
        <w:gridCol w:w="2415"/>
      </w:tblGrid>
      <w:tr w:rsidR="00E5579D" w:rsidRPr="00A86EEE" w14:paraId="3BC260C0" w14:textId="77777777" w:rsidTr="004E6478">
        <w:trPr>
          <w:cnfStyle w:val="100000000000" w:firstRow="1" w:lastRow="0" w:firstColumn="0" w:lastColumn="0" w:oddVBand="0" w:evenVBand="0" w:oddHBand="0" w:evenHBand="0" w:firstRowFirstColumn="0" w:firstRowLastColumn="0" w:lastRowFirstColumn="0" w:lastRowLastColumn="0"/>
          <w:tblHeader/>
        </w:trPr>
        <w:tc>
          <w:tcPr>
            <w:tcW w:w="2143" w:type="dxa"/>
          </w:tcPr>
          <w:p w14:paraId="7D61E609" w14:textId="6684D26D" w:rsidR="00E5579D" w:rsidRPr="00A86EEE" w:rsidRDefault="00E5579D" w:rsidP="00E5579D">
            <w:pPr>
              <w:spacing w:before="120" w:after="120"/>
              <w:rPr>
                <w:rFonts w:cs="Arial"/>
                <w:b/>
              </w:rPr>
            </w:pPr>
            <w:r>
              <w:rPr>
                <w:rFonts w:cs="Arial"/>
                <w:b/>
              </w:rPr>
              <w:t>Name</w:t>
            </w:r>
          </w:p>
        </w:tc>
        <w:tc>
          <w:tcPr>
            <w:tcW w:w="2158" w:type="dxa"/>
          </w:tcPr>
          <w:p w14:paraId="240B8958" w14:textId="24E10783" w:rsidR="00E5579D" w:rsidRDefault="00E5579D" w:rsidP="002B2449">
            <w:pPr>
              <w:spacing w:before="120" w:after="120"/>
              <w:rPr>
                <w:rFonts w:cs="Arial"/>
                <w:b/>
              </w:rPr>
            </w:pPr>
            <w:r>
              <w:rPr>
                <w:rFonts w:cs="Arial"/>
                <w:b/>
              </w:rPr>
              <w:t>Organisation</w:t>
            </w:r>
          </w:p>
        </w:tc>
        <w:tc>
          <w:tcPr>
            <w:tcW w:w="2300" w:type="dxa"/>
          </w:tcPr>
          <w:p w14:paraId="2FC2D454" w14:textId="110FBE7D" w:rsidR="00E5579D" w:rsidRPr="00A86EEE" w:rsidRDefault="00E5579D" w:rsidP="002B2449">
            <w:pPr>
              <w:spacing w:before="120" w:after="120"/>
              <w:rPr>
                <w:rFonts w:cs="Arial"/>
                <w:b/>
              </w:rPr>
            </w:pPr>
            <w:r>
              <w:rPr>
                <w:rFonts w:cs="Arial"/>
                <w:b/>
              </w:rPr>
              <w:t>Role</w:t>
            </w:r>
          </w:p>
        </w:tc>
        <w:tc>
          <w:tcPr>
            <w:tcW w:w="2415" w:type="dxa"/>
          </w:tcPr>
          <w:p w14:paraId="60586FB5" w14:textId="6A45F2D6" w:rsidR="00E5579D" w:rsidRPr="00A86EEE" w:rsidRDefault="00E5579D" w:rsidP="002B2449">
            <w:pPr>
              <w:spacing w:before="120" w:after="120"/>
              <w:rPr>
                <w:rFonts w:cs="Arial"/>
                <w:b/>
              </w:rPr>
            </w:pPr>
            <w:r>
              <w:rPr>
                <w:rFonts w:cs="Arial"/>
                <w:b/>
              </w:rPr>
              <w:t>Experience</w:t>
            </w:r>
          </w:p>
        </w:tc>
      </w:tr>
      <w:tr w:rsidR="00E5579D" w14:paraId="2CC84D0E" w14:textId="77777777" w:rsidTr="00E5579D">
        <w:trPr>
          <w:cnfStyle w:val="000000100000" w:firstRow="0" w:lastRow="0" w:firstColumn="0" w:lastColumn="0" w:oddVBand="0" w:evenVBand="0" w:oddHBand="1" w:evenHBand="0" w:firstRowFirstColumn="0" w:firstRowLastColumn="0" w:lastRowFirstColumn="0" w:lastRowLastColumn="0"/>
        </w:trPr>
        <w:tc>
          <w:tcPr>
            <w:tcW w:w="2143" w:type="dxa"/>
          </w:tcPr>
          <w:p w14:paraId="2B06721B" w14:textId="77777777" w:rsidR="00E5579D" w:rsidRDefault="00E5579D" w:rsidP="002B2449">
            <w:pPr>
              <w:spacing w:before="120" w:after="120"/>
              <w:rPr>
                <w:rFonts w:cs="Arial"/>
                <w:i/>
              </w:rPr>
            </w:pPr>
          </w:p>
        </w:tc>
        <w:tc>
          <w:tcPr>
            <w:tcW w:w="2158" w:type="dxa"/>
          </w:tcPr>
          <w:p w14:paraId="111BBCC3" w14:textId="77777777" w:rsidR="00E5579D" w:rsidRDefault="00E5579D" w:rsidP="002B2449">
            <w:pPr>
              <w:spacing w:before="120" w:after="120"/>
              <w:rPr>
                <w:rFonts w:cs="Arial"/>
                <w:i/>
              </w:rPr>
            </w:pPr>
          </w:p>
        </w:tc>
        <w:tc>
          <w:tcPr>
            <w:tcW w:w="2300" w:type="dxa"/>
          </w:tcPr>
          <w:p w14:paraId="31542CCF" w14:textId="7D326363" w:rsidR="00E5579D" w:rsidRDefault="00E5579D" w:rsidP="002B2449">
            <w:pPr>
              <w:spacing w:before="120" w:after="120"/>
              <w:rPr>
                <w:rFonts w:cs="Arial"/>
                <w:i/>
              </w:rPr>
            </w:pPr>
          </w:p>
        </w:tc>
        <w:tc>
          <w:tcPr>
            <w:tcW w:w="2415" w:type="dxa"/>
          </w:tcPr>
          <w:p w14:paraId="0547C11E" w14:textId="77777777" w:rsidR="00E5579D" w:rsidRDefault="00E5579D" w:rsidP="002B2449">
            <w:pPr>
              <w:spacing w:before="120" w:after="120"/>
              <w:rPr>
                <w:rFonts w:cs="Arial"/>
                <w:i/>
              </w:rPr>
            </w:pPr>
          </w:p>
        </w:tc>
      </w:tr>
      <w:tr w:rsidR="00E5579D" w14:paraId="1652A7A3" w14:textId="77777777" w:rsidTr="00E5579D">
        <w:trPr>
          <w:cnfStyle w:val="000000010000" w:firstRow="0" w:lastRow="0" w:firstColumn="0" w:lastColumn="0" w:oddVBand="0" w:evenVBand="0" w:oddHBand="0" w:evenHBand="1" w:firstRowFirstColumn="0" w:firstRowLastColumn="0" w:lastRowFirstColumn="0" w:lastRowLastColumn="0"/>
        </w:trPr>
        <w:tc>
          <w:tcPr>
            <w:tcW w:w="2143" w:type="dxa"/>
          </w:tcPr>
          <w:p w14:paraId="1B40CB8F" w14:textId="77777777" w:rsidR="00E5579D" w:rsidRDefault="00E5579D" w:rsidP="002B2449">
            <w:pPr>
              <w:spacing w:before="120" w:after="120"/>
              <w:rPr>
                <w:rFonts w:cs="Arial"/>
                <w:i/>
              </w:rPr>
            </w:pPr>
          </w:p>
        </w:tc>
        <w:tc>
          <w:tcPr>
            <w:tcW w:w="2158" w:type="dxa"/>
          </w:tcPr>
          <w:p w14:paraId="5EE09DBC" w14:textId="77777777" w:rsidR="00E5579D" w:rsidRDefault="00E5579D" w:rsidP="002B2449">
            <w:pPr>
              <w:spacing w:before="120" w:after="120"/>
              <w:rPr>
                <w:rFonts w:cs="Arial"/>
                <w:i/>
              </w:rPr>
            </w:pPr>
          </w:p>
        </w:tc>
        <w:tc>
          <w:tcPr>
            <w:tcW w:w="2300" w:type="dxa"/>
          </w:tcPr>
          <w:p w14:paraId="1FCDECA4" w14:textId="302A392F" w:rsidR="00E5579D" w:rsidRDefault="00E5579D" w:rsidP="002B2449">
            <w:pPr>
              <w:spacing w:before="120" w:after="120"/>
              <w:rPr>
                <w:rFonts w:cs="Arial"/>
                <w:i/>
              </w:rPr>
            </w:pPr>
          </w:p>
        </w:tc>
        <w:tc>
          <w:tcPr>
            <w:tcW w:w="2415" w:type="dxa"/>
          </w:tcPr>
          <w:p w14:paraId="39FC1231" w14:textId="77777777" w:rsidR="00E5579D" w:rsidRDefault="00E5579D" w:rsidP="002B2449">
            <w:pPr>
              <w:spacing w:before="120" w:after="120"/>
              <w:rPr>
                <w:rFonts w:cs="Arial"/>
                <w:i/>
              </w:rPr>
            </w:pPr>
          </w:p>
        </w:tc>
      </w:tr>
      <w:tr w:rsidR="00636F9C" w14:paraId="4A748931" w14:textId="77777777" w:rsidTr="00E5579D">
        <w:trPr>
          <w:cnfStyle w:val="000000100000" w:firstRow="0" w:lastRow="0" w:firstColumn="0" w:lastColumn="0" w:oddVBand="0" w:evenVBand="0" w:oddHBand="1" w:evenHBand="0" w:firstRowFirstColumn="0" w:firstRowLastColumn="0" w:lastRowFirstColumn="0" w:lastRowLastColumn="0"/>
        </w:trPr>
        <w:tc>
          <w:tcPr>
            <w:tcW w:w="2143" w:type="dxa"/>
          </w:tcPr>
          <w:p w14:paraId="4C975CB3" w14:textId="77777777" w:rsidR="00636F9C" w:rsidRDefault="00636F9C" w:rsidP="002B2449">
            <w:pPr>
              <w:spacing w:before="120" w:after="120"/>
              <w:rPr>
                <w:rFonts w:cs="Arial"/>
                <w:i/>
              </w:rPr>
            </w:pPr>
          </w:p>
        </w:tc>
        <w:tc>
          <w:tcPr>
            <w:tcW w:w="2158" w:type="dxa"/>
          </w:tcPr>
          <w:p w14:paraId="65CC2527" w14:textId="77777777" w:rsidR="00636F9C" w:rsidRDefault="00636F9C" w:rsidP="002B2449">
            <w:pPr>
              <w:spacing w:before="120" w:after="120"/>
              <w:rPr>
                <w:rFonts w:cs="Arial"/>
                <w:i/>
              </w:rPr>
            </w:pPr>
          </w:p>
        </w:tc>
        <w:tc>
          <w:tcPr>
            <w:tcW w:w="2300" w:type="dxa"/>
          </w:tcPr>
          <w:p w14:paraId="63BA391C" w14:textId="77777777" w:rsidR="00636F9C" w:rsidRDefault="00636F9C" w:rsidP="002B2449">
            <w:pPr>
              <w:spacing w:before="120" w:after="120"/>
              <w:rPr>
                <w:rFonts w:cs="Arial"/>
                <w:i/>
              </w:rPr>
            </w:pPr>
          </w:p>
        </w:tc>
        <w:tc>
          <w:tcPr>
            <w:tcW w:w="2415" w:type="dxa"/>
          </w:tcPr>
          <w:p w14:paraId="7A2DCF3E" w14:textId="77777777" w:rsidR="00636F9C" w:rsidRDefault="00636F9C" w:rsidP="002B2449">
            <w:pPr>
              <w:spacing w:before="120" w:after="120"/>
              <w:rPr>
                <w:rFonts w:cs="Arial"/>
                <w:i/>
              </w:rPr>
            </w:pPr>
          </w:p>
        </w:tc>
      </w:tr>
    </w:tbl>
    <w:p w14:paraId="4C6380EF" w14:textId="77777777" w:rsidR="00B81AF7" w:rsidRDefault="00B81AF7" w:rsidP="00B850E2">
      <w:pPr>
        <w:spacing w:before="120" w:after="120" w:line="240" w:lineRule="auto"/>
        <w:rPr>
          <w:rFonts w:cs="Arial"/>
          <w:i/>
        </w:rPr>
      </w:pPr>
    </w:p>
    <w:p w14:paraId="00D16E10" w14:textId="77777777" w:rsidR="00B81AF7" w:rsidRDefault="00B81AF7" w:rsidP="00B850E2">
      <w:pPr>
        <w:spacing w:before="120" w:after="120" w:line="240" w:lineRule="auto"/>
        <w:rPr>
          <w:rFonts w:cs="Arial"/>
          <w:i/>
        </w:rPr>
      </w:pPr>
    </w:p>
    <w:p w14:paraId="6E128BD8" w14:textId="77777777" w:rsidR="00B81AF7" w:rsidRDefault="00B81AF7" w:rsidP="00B850E2">
      <w:pPr>
        <w:spacing w:before="120" w:after="120" w:line="240" w:lineRule="auto"/>
        <w:rPr>
          <w:rFonts w:cs="Arial"/>
          <w:i/>
        </w:rPr>
      </w:pPr>
    </w:p>
    <w:p w14:paraId="751185F5" w14:textId="5D87EC53" w:rsidR="00636F9C" w:rsidRDefault="00636F9C" w:rsidP="00B850E2">
      <w:pPr>
        <w:spacing w:before="120" w:after="120" w:line="240" w:lineRule="auto"/>
        <w:rPr>
          <w:rFonts w:cs="Arial"/>
          <w:i/>
        </w:rPr>
      </w:pPr>
    </w:p>
    <w:p w14:paraId="422D439E" w14:textId="77777777" w:rsidR="00636F9C" w:rsidRDefault="00636F9C" w:rsidP="00B850E2">
      <w:pPr>
        <w:spacing w:before="120" w:after="120" w:line="240" w:lineRule="auto"/>
        <w:rPr>
          <w:rFonts w:cs="Arial"/>
          <w:i/>
        </w:rPr>
      </w:pPr>
    </w:p>
    <w:p w14:paraId="426B40BF" w14:textId="77777777" w:rsidR="00636F9C" w:rsidRDefault="00636F9C" w:rsidP="00B850E2">
      <w:pPr>
        <w:spacing w:before="120" w:after="120" w:line="240" w:lineRule="auto"/>
        <w:rPr>
          <w:rFonts w:cs="Arial"/>
          <w:i/>
        </w:rPr>
      </w:pPr>
    </w:p>
    <w:p w14:paraId="6C91DADA" w14:textId="77777777" w:rsidR="00B850E2" w:rsidRPr="00FC663B" w:rsidRDefault="00B850E2" w:rsidP="00B850E2">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45F8A242" w14:textId="04A6DF4D" w:rsidR="00A54CF3" w:rsidRPr="00B850E2" w:rsidRDefault="00B850E2" w:rsidP="00FC663B">
      <w:pPr>
        <w:spacing w:before="120" w:after="120" w:line="240" w:lineRule="auto"/>
        <w:rPr>
          <w:rFonts w:cs="Arial"/>
          <w:b/>
        </w:rPr>
      </w:pPr>
      <w:r>
        <w:rPr>
          <w:rFonts w:cs="Arial"/>
          <w:b/>
        </w:rPr>
        <w:t>Project Partner details</w:t>
      </w:r>
    </w:p>
    <w:p w14:paraId="4FE01EA2" w14:textId="3CB4FA08" w:rsidR="00B850E2" w:rsidRDefault="00B850E2" w:rsidP="00FC663B">
      <w:pPr>
        <w:spacing w:before="120" w:after="120" w:line="240" w:lineRule="auto"/>
        <w:rPr>
          <w:rFonts w:cs="Arial"/>
          <w:i/>
        </w:rPr>
      </w:pPr>
      <w:r>
        <w:rPr>
          <w:rFonts w:cs="Arial"/>
          <w:i/>
        </w:rPr>
        <w:t>Provide details of partner organisations that will be involved in the conduct of the project</w:t>
      </w:r>
      <w:r w:rsidR="00636F9C">
        <w:rPr>
          <w:rFonts w:cs="Arial"/>
          <w:i/>
        </w:rPr>
        <w:t>, and include the engagement strategy you have to ensure the success of the project</w:t>
      </w:r>
      <w:r>
        <w:rPr>
          <w:rFonts w:cs="Arial"/>
          <w:i/>
        </w:rPr>
        <w:t>.</w:t>
      </w:r>
    </w:p>
    <w:p w14:paraId="7A165AF4" w14:textId="77777777" w:rsidR="00B850E2" w:rsidRDefault="00B850E2" w:rsidP="00FC663B">
      <w:pPr>
        <w:spacing w:before="120" w:after="120" w:line="240" w:lineRule="auto"/>
        <w:rPr>
          <w:rFonts w:cs="Arial"/>
          <w:i/>
        </w:rPr>
      </w:pPr>
    </w:p>
    <w:tbl>
      <w:tblPr>
        <w:tblStyle w:val="TableGrid"/>
        <w:tblW w:w="8926" w:type="dxa"/>
        <w:tblLook w:val="04A0" w:firstRow="1" w:lastRow="0" w:firstColumn="1" w:lastColumn="0" w:noHBand="0" w:noVBand="1"/>
        <w:tblCaption w:val="Project Partner details"/>
        <w:tblDescription w:val="Provide details of partner organisations that will be involved in the conduct of the project, and include the engagement strategy you have to ensure the success of the project."/>
      </w:tblPr>
      <w:tblGrid>
        <w:gridCol w:w="2830"/>
        <w:gridCol w:w="3119"/>
        <w:gridCol w:w="2977"/>
      </w:tblGrid>
      <w:tr w:rsidR="00E5579D" w:rsidRPr="00A86EEE" w14:paraId="54FB76AE" w14:textId="77777777" w:rsidTr="004E6478">
        <w:trPr>
          <w:cnfStyle w:val="100000000000" w:firstRow="1" w:lastRow="0" w:firstColumn="0" w:lastColumn="0" w:oddVBand="0" w:evenVBand="0" w:oddHBand="0" w:evenHBand="0" w:firstRowFirstColumn="0" w:firstRowLastColumn="0" w:lastRowFirstColumn="0" w:lastRowLastColumn="0"/>
          <w:tblHeader/>
        </w:trPr>
        <w:tc>
          <w:tcPr>
            <w:tcW w:w="2830" w:type="dxa"/>
          </w:tcPr>
          <w:p w14:paraId="67EA048E" w14:textId="1B702ED3" w:rsidR="00E5579D" w:rsidRPr="00A86EEE" w:rsidRDefault="00E5579D" w:rsidP="00E5579D">
            <w:pPr>
              <w:spacing w:before="120" w:after="120"/>
              <w:rPr>
                <w:rFonts w:cs="Arial"/>
                <w:b/>
              </w:rPr>
            </w:pPr>
            <w:r>
              <w:rPr>
                <w:rFonts w:cs="Arial"/>
                <w:b/>
              </w:rPr>
              <w:t>Project Partner name</w:t>
            </w:r>
          </w:p>
        </w:tc>
        <w:tc>
          <w:tcPr>
            <w:tcW w:w="3119" w:type="dxa"/>
          </w:tcPr>
          <w:p w14:paraId="17BD9EDE" w14:textId="28A79985" w:rsidR="00E5579D" w:rsidRPr="00A86EEE" w:rsidRDefault="00E5579D" w:rsidP="002B2449">
            <w:pPr>
              <w:spacing w:before="120" w:after="120"/>
              <w:rPr>
                <w:rFonts w:cs="Arial"/>
                <w:b/>
              </w:rPr>
            </w:pPr>
            <w:r>
              <w:rPr>
                <w:rFonts w:cs="Arial"/>
                <w:b/>
              </w:rPr>
              <w:t>Role in the project</w:t>
            </w:r>
          </w:p>
        </w:tc>
        <w:tc>
          <w:tcPr>
            <w:tcW w:w="2977" w:type="dxa"/>
          </w:tcPr>
          <w:p w14:paraId="608477F9" w14:textId="66CAFF1D" w:rsidR="00E5579D" w:rsidRPr="00A86EEE" w:rsidRDefault="00636F9C" w:rsidP="00636F9C">
            <w:pPr>
              <w:spacing w:before="120" w:after="120"/>
              <w:rPr>
                <w:rFonts w:cs="Arial"/>
                <w:b/>
              </w:rPr>
            </w:pPr>
            <w:r>
              <w:rPr>
                <w:rFonts w:cs="Arial"/>
                <w:b/>
              </w:rPr>
              <w:t>Engagement strategy</w:t>
            </w:r>
          </w:p>
        </w:tc>
      </w:tr>
      <w:tr w:rsidR="00E5579D" w14:paraId="1896C35B" w14:textId="77777777" w:rsidTr="002B2449">
        <w:trPr>
          <w:cnfStyle w:val="000000100000" w:firstRow="0" w:lastRow="0" w:firstColumn="0" w:lastColumn="0" w:oddVBand="0" w:evenVBand="0" w:oddHBand="1" w:evenHBand="0" w:firstRowFirstColumn="0" w:firstRowLastColumn="0" w:lastRowFirstColumn="0" w:lastRowLastColumn="0"/>
        </w:trPr>
        <w:tc>
          <w:tcPr>
            <w:tcW w:w="2830" w:type="dxa"/>
          </w:tcPr>
          <w:p w14:paraId="4E04C847" w14:textId="77777777" w:rsidR="00E5579D" w:rsidRDefault="00E5579D" w:rsidP="002B2449">
            <w:pPr>
              <w:spacing w:before="120" w:after="120"/>
              <w:rPr>
                <w:rFonts w:cs="Arial"/>
                <w:i/>
              </w:rPr>
            </w:pPr>
          </w:p>
        </w:tc>
        <w:tc>
          <w:tcPr>
            <w:tcW w:w="3119" w:type="dxa"/>
          </w:tcPr>
          <w:p w14:paraId="2884282E" w14:textId="77777777" w:rsidR="00E5579D" w:rsidRDefault="00E5579D" w:rsidP="002B2449">
            <w:pPr>
              <w:spacing w:before="120" w:after="120"/>
              <w:rPr>
                <w:rFonts w:cs="Arial"/>
                <w:i/>
              </w:rPr>
            </w:pPr>
          </w:p>
        </w:tc>
        <w:tc>
          <w:tcPr>
            <w:tcW w:w="2977" w:type="dxa"/>
          </w:tcPr>
          <w:p w14:paraId="71064520" w14:textId="77777777" w:rsidR="00E5579D" w:rsidRDefault="00E5579D" w:rsidP="002B2449">
            <w:pPr>
              <w:spacing w:before="120" w:after="120"/>
              <w:rPr>
                <w:rFonts w:cs="Arial"/>
                <w:i/>
              </w:rPr>
            </w:pPr>
          </w:p>
        </w:tc>
      </w:tr>
      <w:tr w:rsidR="00E5579D" w14:paraId="008BEA57" w14:textId="77777777" w:rsidTr="002B2449">
        <w:trPr>
          <w:cnfStyle w:val="000000010000" w:firstRow="0" w:lastRow="0" w:firstColumn="0" w:lastColumn="0" w:oddVBand="0" w:evenVBand="0" w:oddHBand="0" w:evenHBand="1" w:firstRowFirstColumn="0" w:firstRowLastColumn="0" w:lastRowFirstColumn="0" w:lastRowLastColumn="0"/>
        </w:trPr>
        <w:tc>
          <w:tcPr>
            <w:tcW w:w="2830" w:type="dxa"/>
          </w:tcPr>
          <w:p w14:paraId="6AD12EBB" w14:textId="77777777" w:rsidR="00E5579D" w:rsidRDefault="00E5579D" w:rsidP="002B2449">
            <w:pPr>
              <w:spacing w:before="120" w:after="120"/>
              <w:rPr>
                <w:rFonts w:cs="Arial"/>
                <w:i/>
              </w:rPr>
            </w:pPr>
          </w:p>
        </w:tc>
        <w:tc>
          <w:tcPr>
            <w:tcW w:w="3119" w:type="dxa"/>
          </w:tcPr>
          <w:p w14:paraId="75FAB05F" w14:textId="77777777" w:rsidR="00E5579D" w:rsidRDefault="00E5579D" w:rsidP="002B2449">
            <w:pPr>
              <w:spacing w:before="120" w:after="120"/>
              <w:rPr>
                <w:rFonts w:cs="Arial"/>
                <w:i/>
              </w:rPr>
            </w:pPr>
          </w:p>
        </w:tc>
        <w:tc>
          <w:tcPr>
            <w:tcW w:w="2977" w:type="dxa"/>
          </w:tcPr>
          <w:p w14:paraId="2D4D10D8" w14:textId="77777777" w:rsidR="00E5579D" w:rsidRDefault="00E5579D" w:rsidP="002B2449">
            <w:pPr>
              <w:spacing w:before="120" w:after="120"/>
              <w:rPr>
                <w:rFonts w:cs="Arial"/>
                <w:i/>
              </w:rPr>
            </w:pPr>
          </w:p>
        </w:tc>
      </w:tr>
      <w:tr w:rsidR="00E25F95" w14:paraId="6108BC36" w14:textId="77777777" w:rsidTr="002B2449">
        <w:trPr>
          <w:cnfStyle w:val="000000100000" w:firstRow="0" w:lastRow="0" w:firstColumn="0" w:lastColumn="0" w:oddVBand="0" w:evenVBand="0" w:oddHBand="1" w:evenHBand="0" w:firstRowFirstColumn="0" w:firstRowLastColumn="0" w:lastRowFirstColumn="0" w:lastRowLastColumn="0"/>
        </w:trPr>
        <w:tc>
          <w:tcPr>
            <w:tcW w:w="2830" w:type="dxa"/>
          </w:tcPr>
          <w:p w14:paraId="73812DA7" w14:textId="77777777" w:rsidR="00E25F95" w:rsidRDefault="00E25F95" w:rsidP="002B2449">
            <w:pPr>
              <w:spacing w:before="120" w:after="120"/>
              <w:rPr>
                <w:rFonts w:cs="Arial"/>
                <w:i/>
              </w:rPr>
            </w:pPr>
          </w:p>
        </w:tc>
        <w:tc>
          <w:tcPr>
            <w:tcW w:w="3119" w:type="dxa"/>
          </w:tcPr>
          <w:p w14:paraId="3DC16677" w14:textId="77777777" w:rsidR="00E25F95" w:rsidRDefault="00E25F95" w:rsidP="002B2449">
            <w:pPr>
              <w:spacing w:before="120" w:after="120"/>
              <w:rPr>
                <w:rFonts w:cs="Arial"/>
                <w:i/>
              </w:rPr>
            </w:pPr>
          </w:p>
        </w:tc>
        <w:tc>
          <w:tcPr>
            <w:tcW w:w="2977" w:type="dxa"/>
          </w:tcPr>
          <w:p w14:paraId="3F84B461" w14:textId="77777777" w:rsidR="00E25F95" w:rsidRDefault="00E25F95" w:rsidP="002B2449">
            <w:pPr>
              <w:spacing w:before="120" w:after="120"/>
              <w:rPr>
                <w:rFonts w:cs="Arial"/>
                <w:i/>
              </w:rPr>
            </w:pPr>
          </w:p>
        </w:tc>
      </w:tr>
    </w:tbl>
    <w:p w14:paraId="34C2DE9D" w14:textId="77777777" w:rsidR="00B850E2" w:rsidRDefault="00B850E2" w:rsidP="00FC663B">
      <w:pPr>
        <w:spacing w:before="120" w:after="120" w:line="240" w:lineRule="auto"/>
        <w:rPr>
          <w:rFonts w:cs="Arial"/>
          <w:i/>
        </w:rPr>
      </w:pPr>
    </w:p>
    <w:p w14:paraId="14878747" w14:textId="13CD28E8" w:rsidR="00B81AF7" w:rsidRDefault="00B81AF7" w:rsidP="00FC663B">
      <w:pPr>
        <w:spacing w:before="120" w:after="120" w:line="240" w:lineRule="auto"/>
        <w:rPr>
          <w:rFonts w:cs="Arial"/>
          <w:i/>
        </w:rPr>
      </w:pPr>
    </w:p>
    <w:p w14:paraId="7C63980D" w14:textId="77777777" w:rsidR="00B81AF7" w:rsidRDefault="00B81AF7" w:rsidP="00FC663B">
      <w:pPr>
        <w:spacing w:before="120" w:after="120" w:line="240" w:lineRule="auto"/>
        <w:rPr>
          <w:rFonts w:cs="Arial"/>
          <w:i/>
        </w:rPr>
      </w:pPr>
    </w:p>
    <w:p w14:paraId="40B93EF6" w14:textId="2BA5AD9E" w:rsidR="00E5579D" w:rsidRDefault="00E5579D" w:rsidP="00FC663B">
      <w:pPr>
        <w:spacing w:before="120" w:after="120" w:line="240" w:lineRule="auto"/>
        <w:rPr>
          <w:rFonts w:cs="Arial"/>
          <w:i/>
        </w:rPr>
      </w:pPr>
      <w:r>
        <w:rPr>
          <w:rStyle w:val="BookTitle"/>
          <w:b/>
          <w:i w:val="0"/>
          <w:iCs w:val="0"/>
          <w:smallCaps w:val="0"/>
          <w:spacing w:val="0"/>
        </w:rPr>
        <w:t>_________________________________________________________________________</w:t>
      </w:r>
    </w:p>
    <w:p w14:paraId="537B72D5" w14:textId="1B5DCB32" w:rsidR="002F49C5" w:rsidRPr="000101E9" w:rsidRDefault="002F49C5" w:rsidP="002F49C5">
      <w:pPr>
        <w:spacing w:after="120" w:line="240" w:lineRule="auto"/>
        <w:rPr>
          <w:b/>
        </w:rPr>
      </w:pPr>
      <w:r w:rsidRPr="000101E9">
        <w:rPr>
          <w:rFonts w:eastAsia="Times New Roman" w:cs="Arial"/>
          <w:b/>
        </w:rPr>
        <w:t>In-kind contributions</w:t>
      </w:r>
      <w:r w:rsidR="00037D48" w:rsidRPr="000101E9">
        <w:t>:</w:t>
      </w:r>
    </w:p>
    <w:p w14:paraId="4BECCC95" w14:textId="05084803" w:rsidR="00A54CF3" w:rsidRDefault="002F49C5" w:rsidP="00A86EEE">
      <w:pPr>
        <w:spacing w:after="120" w:line="240" w:lineRule="auto"/>
        <w:rPr>
          <w:b/>
        </w:rPr>
      </w:pPr>
      <w:r w:rsidRPr="000101E9">
        <w:rPr>
          <w:i/>
        </w:rPr>
        <w:t>Financial contributions are captured in the online Application Form</w:t>
      </w:r>
      <w:r w:rsidR="00A54CF3">
        <w:rPr>
          <w:i/>
        </w:rPr>
        <w:t xml:space="preserve"> and budget</w:t>
      </w:r>
      <w:r w:rsidR="008B5387">
        <w:rPr>
          <w:i/>
        </w:rPr>
        <w:t xml:space="preserve"> attachment</w:t>
      </w:r>
      <w:r w:rsidRPr="000101E9">
        <w:rPr>
          <w:i/>
        </w:rPr>
        <w:t>. You should include</w:t>
      </w:r>
      <w:r w:rsidRPr="000101E9">
        <w:rPr>
          <w:b/>
        </w:rPr>
        <w:t xml:space="preserve"> </w:t>
      </w:r>
      <w:r w:rsidR="00037D48" w:rsidRPr="000101E9">
        <w:rPr>
          <w:rFonts w:eastAsia="Times New Roman" w:cs="Arial"/>
          <w:i/>
        </w:rPr>
        <w:t>any in-kind contributions and descriptions of how they were calculated</w:t>
      </w:r>
      <w:r w:rsidRPr="000101E9">
        <w:rPr>
          <w:rFonts w:eastAsia="Times New Roman" w:cs="Arial"/>
          <w:i/>
        </w:rPr>
        <w:t xml:space="preserve"> in this section</w:t>
      </w:r>
      <w:r w:rsidR="00037D48" w:rsidRPr="000101E9">
        <w:rPr>
          <w:rFonts w:eastAsia="Times New Roman" w:cs="Arial"/>
          <w:i/>
        </w:rPr>
        <w:t>.</w:t>
      </w:r>
      <w:r w:rsidR="00636F9C">
        <w:rPr>
          <w:rFonts w:eastAsia="Times New Roman" w:cs="Arial"/>
          <w:i/>
        </w:rPr>
        <w:t xml:space="preserve"> In-</w:t>
      </w:r>
      <w:r w:rsidR="00636F9C" w:rsidRPr="00636F9C">
        <w:rPr>
          <w:i/>
        </w:rPr>
        <w:t>kind</w:t>
      </w:r>
      <w:r w:rsidR="00A86EEE" w:rsidRPr="00636F9C">
        <w:rPr>
          <w:i/>
        </w:rPr>
        <w:t xml:space="preserve"> </w:t>
      </w:r>
      <w:r w:rsidR="00636F9C" w:rsidRPr="00636F9C">
        <w:rPr>
          <w:i/>
        </w:rPr>
        <w:t>contributions</w:t>
      </w:r>
      <w:r w:rsidR="00636F9C">
        <w:rPr>
          <w:i/>
        </w:rPr>
        <w:t xml:space="preserve"> can either be from you or from your project partners.</w:t>
      </w:r>
    </w:p>
    <w:p w14:paraId="2A51C50C" w14:textId="77777777" w:rsidR="00037D48" w:rsidRPr="000101E9" w:rsidRDefault="00037D48" w:rsidP="00FC663B">
      <w:pPr>
        <w:spacing w:after="120" w:line="240" w:lineRule="auto"/>
        <w:rPr>
          <w:rFonts w:eastAsia="Times New Roman" w:cs="Arial"/>
          <w:i/>
          <w:color w:val="548DD4" w:themeColor="text2" w:themeTint="99"/>
        </w:rPr>
      </w:pPr>
    </w:p>
    <w:tbl>
      <w:tblPr>
        <w:tblStyle w:val="TableGrid"/>
        <w:tblW w:w="0" w:type="auto"/>
        <w:tblLook w:val="04A0" w:firstRow="1" w:lastRow="0" w:firstColumn="1" w:lastColumn="0" w:noHBand="0" w:noVBand="1"/>
        <w:tblCaption w:val="In-kind contributions "/>
        <w:tblDescription w:val="You should include any in-kind contributions and descriptions of how they were calculated in this section. In-kind contributions can either be from you or from your project partners."/>
      </w:tblPr>
      <w:tblGrid>
        <w:gridCol w:w="2689"/>
        <w:gridCol w:w="2693"/>
        <w:gridCol w:w="3402"/>
      </w:tblGrid>
      <w:tr w:rsidR="002E2464" w14:paraId="10BE07E8" w14:textId="130397CB" w:rsidTr="004E6478">
        <w:trPr>
          <w:cnfStyle w:val="100000000000" w:firstRow="1" w:lastRow="0" w:firstColumn="0" w:lastColumn="0" w:oddVBand="0" w:evenVBand="0" w:oddHBand="0" w:evenHBand="0" w:firstRowFirstColumn="0" w:firstRowLastColumn="0" w:lastRowFirstColumn="0" w:lastRowLastColumn="0"/>
          <w:tblHeader/>
        </w:trPr>
        <w:tc>
          <w:tcPr>
            <w:tcW w:w="2689" w:type="dxa"/>
          </w:tcPr>
          <w:p w14:paraId="6F2907A4" w14:textId="5279F118" w:rsidR="002E2464" w:rsidRPr="00A86EEE" w:rsidRDefault="002E2464" w:rsidP="00FC663B">
            <w:pPr>
              <w:spacing w:after="120"/>
              <w:rPr>
                <w:rFonts w:eastAsia="Times New Roman" w:cs="Arial"/>
                <w:b/>
              </w:rPr>
            </w:pPr>
            <w:r w:rsidRPr="00A86EEE">
              <w:rPr>
                <w:rFonts w:eastAsia="Times New Roman" w:cs="Arial"/>
                <w:b/>
              </w:rPr>
              <w:t>In-kind contribution</w:t>
            </w:r>
          </w:p>
        </w:tc>
        <w:tc>
          <w:tcPr>
            <w:tcW w:w="2693" w:type="dxa"/>
          </w:tcPr>
          <w:p w14:paraId="1417242E" w14:textId="655E8EC9" w:rsidR="002E2464" w:rsidRPr="00A86EEE" w:rsidRDefault="002E2464" w:rsidP="00FC663B">
            <w:pPr>
              <w:spacing w:after="120"/>
              <w:rPr>
                <w:rFonts w:eastAsia="Times New Roman" w:cs="Arial"/>
                <w:b/>
              </w:rPr>
            </w:pPr>
            <w:r>
              <w:rPr>
                <w:rFonts w:eastAsia="Times New Roman" w:cs="Arial"/>
                <w:b/>
              </w:rPr>
              <w:t>Source of the in-kind contribution</w:t>
            </w:r>
          </w:p>
        </w:tc>
        <w:tc>
          <w:tcPr>
            <w:tcW w:w="3402" w:type="dxa"/>
          </w:tcPr>
          <w:p w14:paraId="0BE30A56" w14:textId="0487517A" w:rsidR="002E2464" w:rsidRPr="00A86EEE" w:rsidRDefault="002E2464" w:rsidP="002E2464">
            <w:pPr>
              <w:spacing w:after="120"/>
              <w:rPr>
                <w:rFonts w:eastAsia="Times New Roman" w:cs="Arial"/>
                <w:b/>
              </w:rPr>
            </w:pPr>
            <w:r w:rsidRPr="00A86EEE">
              <w:rPr>
                <w:rFonts w:eastAsia="Times New Roman" w:cs="Arial"/>
                <w:b/>
              </w:rPr>
              <w:t xml:space="preserve">How </w:t>
            </w:r>
            <w:r>
              <w:rPr>
                <w:rFonts w:eastAsia="Times New Roman" w:cs="Arial"/>
                <w:b/>
              </w:rPr>
              <w:t>did you calculate in-kind contributions?</w:t>
            </w:r>
          </w:p>
        </w:tc>
      </w:tr>
      <w:tr w:rsidR="002E2464" w14:paraId="2F3BD7CE" w14:textId="132B0250" w:rsidTr="00A54CF3">
        <w:trPr>
          <w:cnfStyle w:val="000000100000" w:firstRow="0" w:lastRow="0" w:firstColumn="0" w:lastColumn="0" w:oddVBand="0" w:evenVBand="0" w:oddHBand="1" w:evenHBand="0" w:firstRowFirstColumn="0" w:firstRowLastColumn="0" w:lastRowFirstColumn="0" w:lastRowLastColumn="0"/>
        </w:trPr>
        <w:tc>
          <w:tcPr>
            <w:tcW w:w="2689" w:type="dxa"/>
          </w:tcPr>
          <w:p w14:paraId="65420DFF" w14:textId="77777777" w:rsidR="002E2464" w:rsidRDefault="002E2464" w:rsidP="00FC663B">
            <w:pPr>
              <w:spacing w:after="120"/>
              <w:rPr>
                <w:rFonts w:eastAsia="Times New Roman" w:cs="Arial"/>
                <w:i/>
                <w:color w:val="548DD4" w:themeColor="text2" w:themeTint="99"/>
              </w:rPr>
            </w:pPr>
          </w:p>
        </w:tc>
        <w:tc>
          <w:tcPr>
            <w:tcW w:w="2693" w:type="dxa"/>
          </w:tcPr>
          <w:p w14:paraId="321FCAC0" w14:textId="77777777" w:rsidR="002E2464" w:rsidRDefault="002E2464" w:rsidP="00FC663B">
            <w:pPr>
              <w:spacing w:after="120"/>
              <w:rPr>
                <w:rFonts w:eastAsia="Times New Roman" w:cs="Arial"/>
                <w:i/>
                <w:color w:val="548DD4" w:themeColor="text2" w:themeTint="99"/>
              </w:rPr>
            </w:pPr>
          </w:p>
        </w:tc>
        <w:tc>
          <w:tcPr>
            <w:tcW w:w="3402" w:type="dxa"/>
          </w:tcPr>
          <w:p w14:paraId="74046690" w14:textId="77777777" w:rsidR="002E2464" w:rsidRDefault="002E2464" w:rsidP="00FC663B">
            <w:pPr>
              <w:spacing w:after="120"/>
              <w:rPr>
                <w:rFonts w:eastAsia="Times New Roman" w:cs="Arial"/>
                <w:i/>
                <w:color w:val="548DD4" w:themeColor="text2" w:themeTint="99"/>
              </w:rPr>
            </w:pPr>
          </w:p>
        </w:tc>
      </w:tr>
      <w:tr w:rsidR="002E2464" w14:paraId="756397C8" w14:textId="2673656C" w:rsidTr="00A54CF3">
        <w:trPr>
          <w:cnfStyle w:val="000000010000" w:firstRow="0" w:lastRow="0" w:firstColumn="0" w:lastColumn="0" w:oddVBand="0" w:evenVBand="0" w:oddHBand="0" w:evenHBand="1" w:firstRowFirstColumn="0" w:firstRowLastColumn="0" w:lastRowFirstColumn="0" w:lastRowLastColumn="0"/>
        </w:trPr>
        <w:tc>
          <w:tcPr>
            <w:tcW w:w="2689" w:type="dxa"/>
          </w:tcPr>
          <w:p w14:paraId="25D2CE6F" w14:textId="77777777" w:rsidR="002E2464" w:rsidRDefault="002E2464" w:rsidP="00FC663B">
            <w:pPr>
              <w:spacing w:after="120"/>
              <w:rPr>
                <w:rFonts w:eastAsia="Times New Roman" w:cs="Arial"/>
                <w:i/>
                <w:color w:val="548DD4" w:themeColor="text2" w:themeTint="99"/>
              </w:rPr>
            </w:pPr>
          </w:p>
        </w:tc>
        <w:tc>
          <w:tcPr>
            <w:tcW w:w="2693" w:type="dxa"/>
          </w:tcPr>
          <w:p w14:paraId="23462E93" w14:textId="77777777" w:rsidR="002E2464" w:rsidRDefault="002E2464" w:rsidP="00FC663B">
            <w:pPr>
              <w:spacing w:after="120"/>
              <w:rPr>
                <w:rFonts w:eastAsia="Times New Roman" w:cs="Arial"/>
                <w:i/>
                <w:color w:val="548DD4" w:themeColor="text2" w:themeTint="99"/>
              </w:rPr>
            </w:pPr>
          </w:p>
        </w:tc>
        <w:tc>
          <w:tcPr>
            <w:tcW w:w="3402" w:type="dxa"/>
          </w:tcPr>
          <w:p w14:paraId="3406A2B2" w14:textId="77777777" w:rsidR="002E2464" w:rsidRDefault="002E2464" w:rsidP="00FC663B">
            <w:pPr>
              <w:spacing w:after="120"/>
              <w:rPr>
                <w:rFonts w:eastAsia="Times New Roman" w:cs="Arial"/>
                <w:i/>
                <w:color w:val="548DD4" w:themeColor="text2" w:themeTint="99"/>
              </w:rPr>
            </w:pPr>
          </w:p>
        </w:tc>
      </w:tr>
      <w:tr w:rsidR="002E2464" w14:paraId="770B0EDE" w14:textId="5854F6C8" w:rsidTr="00A54CF3">
        <w:trPr>
          <w:cnfStyle w:val="000000100000" w:firstRow="0" w:lastRow="0" w:firstColumn="0" w:lastColumn="0" w:oddVBand="0" w:evenVBand="0" w:oddHBand="1" w:evenHBand="0" w:firstRowFirstColumn="0" w:firstRowLastColumn="0" w:lastRowFirstColumn="0" w:lastRowLastColumn="0"/>
        </w:trPr>
        <w:tc>
          <w:tcPr>
            <w:tcW w:w="2689" w:type="dxa"/>
          </w:tcPr>
          <w:p w14:paraId="08C2D61C" w14:textId="77777777" w:rsidR="002E2464" w:rsidRDefault="002E2464" w:rsidP="00FC663B">
            <w:pPr>
              <w:spacing w:after="120"/>
              <w:rPr>
                <w:rFonts w:eastAsia="Times New Roman" w:cs="Arial"/>
                <w:i/>
                <w:color w:val="548DD4" w:themeColor="text2" w:themeTint="99"/>
              </w:rPr>
            </w:pPr>
          </w:p>
        </w:tc>
        <w:tc>
          <w:tcPr>
            <w:tcW w:w="2693" w:type="dxa"/>
          </w:tcPr>
          <w:p w14:paraId="359CACCA" w14:textId="77777777" w:rsidR="002E2464" w:rsidRDefault="002E2464" w:rsidP="00FC663B">
            <w:pPr>
              <w:spacing w:after="120"/>
              <w:rPr>
                <w:rFonts w:eastAsia="Times New Roman" w:cs="Arial"/>
                <w:i/>
                <w:color w:val="548DD4" w:themeColor="text2" w:themeTint="99"/>
              </w:rPr>
            </w:pPr>
          </w:p>
        </w:tc>
        <w:tc>
          <w:tcPr>
            <w:tcW w:w="3402" w:type="dxa"/>
          </w:tcPr>
          <w:p w14:paraId="4E8C4207" w14:textId="77777777" w:rsidR="002E2464" w:rsidRDefault="002E2464" w:rsidP="00FC663B">
            <w:pPr>
              <w:spacing w:after="120"/>
              <w:rPr>
                <w:rFonts w:eastAsia="Times New Roman" w:cs="Arial"/>
                <w:i/>
                <w:color w:val="548DD4" w:themeColor="text2" w:themeTint="99"/>
              </w:rPr>
            </w:pPr>
          </w:p>
        </w:tc>
      </w:tr>
      <w:tr w:rsidR="002E2464" w14:paraId="7EC72A06" w14:textId="553BB59A" w:rsidTr="00A54CF3">
        <w:trPr>
          <w:cnfStyle w:val="000000010000" w:firstRow="0" w:lastRow="0" w:firstColumn="0" w:lastColumn="0" w:oddVBand="0" w:evenVBand="0" w:oddHBand="0" w:evenHBand="1" w:firstRowFirstColumn="0" w:firstRowLastColumn="0" w:lastRowFirstColumn="0" w:lastRowLastColumn="0"/>
        </w:trPr>
        <w:tc>
          <w:tcPr>
            <w:tcW w:w="2689" w:type="dxa"/>
          </w:tcPr>
          <w:p w14:paraId="7E465694" w14:textId="77777777" w:rsidR="002E2464" w:rsidRDefault="002E2464" w:rsidP="00FC663B">
            <w:pPr>
              <w:spacing w:after="120"/>
              <w:rPr>
                <w:rFonts w:eastAsia="Times New Roman" w:cs="Arial"/>
                <w:i/>
                <w:color w:val="548DD4" w:themeColor="text2" w:themeTint="99"/>
              </w:rPr>
            </w:pPr>
          </w:p>
        </w:tc>
        <w:tc>
          <w:tcPr>
            <w:tcW w:w="2693" w:type="dxa"/>
          </w:tcPr>
          <w:p w14:paraId="6B745663" w14:textId="77777777" w:rsidR="002E2464" w:rsidRDefault="002E2464" w:rsidP="00FC663B">
            <w:pPr>
              <w:spacing w:after="120"/>
              <w:rPr>
                <w:rFonts w:eastAsia="Times New Roman" w:cs="Arial"/>
                <w:i/>
                <w:color w:val="548DD4" w:themeColor="text2" w:themeTint="99"/>
              </w:rPr>
            </w:pPr>
          </w:p>
        </w:tc>
        <w:tc>
          <w:tcPr>
            <w:tcW w:w="3402" w:type="dxa"/>
          </w:tcPr>
          <w:p w14:paraId="6EB2BBAB" w14:textId="77777777" w:rsidR="002E2464" w:rsidRDefault="002E2464" w:rsidP="00FC663B">
            <w:pPr>
              <w:spacing w:after="120"/>
              <w:rPr>
                <w:rFonts w:eastAsia="Times New Roman" w:cs="Arial"/>
                <w:i/>
                <w:color w:val="548DD4" w:themeColor="text2" w:themeTint="99"/>
              </w:rPr>
            </w:pPr>
          </w:p>
        </w:tc>
      </w:tr>
      <w:tr w:rsidR="002E2464" w14:paraId="2DFED50A" w14:textId="4B2E5025" w:rsidTr="00A54CF3">
        <w:trPr>
          <w:cnfStyle w:val="000000100000" w:firstRow="0" w:lastRow="0" w:firstColumn="0" w:lastColumn="0" w:oddVBand="0" w:evenVBand="0" w:oddHBand="1" w:evenHBand="0" w:firstRowFirstColumn="0" w:firstRowLastColumn="0" w:lastRowFirstColumn="0" w:lastRowLastColumn="0"/>
        </w:trPr>
        <w:tc>
          <w:tcPr>
            <w:tcW w:w="2689" w:type="dxa"/>
          </w:tcPr>
          <w:p w14:paraId="39A426CF" w14:textId="77777777" w:rsidR="002E2464" w:rsidRDefault="002E2464" w:rsidP="00FC663B">
            <w:pPr>
              <w:spacing w:after="120"/>
              <w:rPr>
                <w:rFonts w:eastAsia="Times New Roman" w:cs="Arial"/>
                <w:i/>
                <w:color w:val="548DD4" w:themeColor="text2" w:themeTint="99"/>
              </w:rPr>
            </w:pPr>
          </w:p>
        </w:tc>
        <w:tc>
          <w:tcPr>
            <w:tcW w:w="2693" w:type="dxa"/>
          </w:tcPr>
          <w:p w14:paraId="6971AC23" w14:textId="77777777" w:rsidR="002E2464" w:rsidRDefault="002E2464" w:rsidP="00FC663B">
            <w:pPr>
              <w:spacing w:after="120"/>
              <w:rPr>
                <w:rFonts w:eastAsia="Times New Roman" w:cs="Arial"/>
                <w:i/>
                <w:color w:val="548DD4" w:themeColor="text2" w:themeTint="99"/>
              </w:rPr>
            </w:pPr>
          </w:p>
        </w:tc>
        <w:tc>
          <w:tcPr>
            <w:tcW w:w="3402" w:type="dxa"/>
          </w:tcPr>
          <w:p w14:paraId="4AC5670B" w14:textId="77777777" w:rsidR="002E2464" w:rsidRDefault="002E2464" w:rsidP="00FC663B">
            <w:pPr>
              <w:spacing w:after="120"/>
              <w:rPr>
                <w:rFonts w:eastAsia="Times New Roman" w:cs="Arial"/>
                <w:i/>
                <w:color w:val="548DD4" w:themeColor="text2" w:themeTint="99"/>
              </w:rPr>
            </w:pPr>
          </w:p>
        </w:tc>
      </w:tr>
    </w:tbl>
    <w:p w14:paraId="0F51CEBF" w14:textId="77777777" w:rsidR="002D2111" w:rsidRPr="000101E9" w:rsidRDefault="002D2111" w:rsidP="002D2111">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4C72CFD9" w14:textId="2FA9189C" w:rsidR="00FF34EC" w:rsidRPr="00224A5F" w:rsidRDefault="00FF34EC" w:rsidP="00FF34EC">
      <w:pPr>
        <w:spacing w:after="120" w:line="240" w:lineRule="auto"/>
        <w:rPr>
          <w:rStyle w:val="BookTitle"/>
          <w:b/>
          <w:i w:val="0"/>
          <w:iCs w:val="0"/>
          <w:smallCaps w:val="0"/>
          <w:spacing w:val="0"/>
        </w:rPr>
      </w:pPr>
      <w:r w:rsidRPr="00224A5F">
        <w:rPr>
          <w:rStyle w:val="BookTitle"/>
          <w:b/>
          <w:i w:val="0"/>
          <w:iCs w:val="0"/>
          <w:smallCaps w:val="0"/>
          <w:spacing w:val="0"/>
        </w:rPr>
        <w:t>Risks</w:t>
      </w:r>
      <w:r w:rsidR="00AE5041" w:rsidRPr="00224A5F">
        <w:rPr>
          <w:rStyle w:val="BookTitle"/>
          <w:b/>
          <w:i w:val="0"/>
          <w:iCs w:val="0"/>
          <w:smallCaps w:val="0"/>
          <w:spacing w:val="0"/>
        </w:rPr>
        <w:t xml:space="preserve"> and dependencies</w:t>
      </w:r>
      <w:r w:rsidRPr="00224A5F">
        <w:t>:</w:t>
      </w:r>
    </w:p>
    <w:p w14:paraId="3188881F" w14:textId="77777777" w:rsidR="00A54CF3" w:rsidRDefault="004F5604" w:rsidP="00A86EEE">
      <w:pPr>
        <w:spacing w:after="120" w:line="240" w:lineRule="auto"/>
        <w:rPr>
          <w:rFonts w:eastAsia="Times New Roman" w:cs="Arial"/>
          <w:i/>
        </w:rPr>
      </w:pPr>
      <w:r w:rsidRPr="00224A5F">
        <w:rPr>
          <w:rFonts w:eastAsia="Times New Roman" w:cs="Arial"/>
          <w:i/>
        </w:rPr>
        <w:t xml:space="preserve">Can you think of anything that would stop you achieving the </w:t>
      </w:r>
      <w:r w:rsidR="008E4D1C">
        <w:rPr>
          <w:rFonts w:eastAsia="Times New Roman" w:cs="Arial"/>
          <w:i/>
        </w:rPr>
        <w:t>objectives</w:t>
      </w:r>
      <w:r w:rsidRPr="00224A5F">
        <w:rPr>
          <w:rFonts w:eastAsia="Times New Roman" w:cs="Arial"/>
          <w:i/>
        </w:rPr>
        <w:t xml:space="preserve"> of </w:t>
      </w:r>
      <w:r w:rsidR="002E2464">
        <w:rPr>
          <w:rFonts w:eastAsia="Times New Roman" w:cs="Arial"/>
          <w:i/>
        </w:rPr>
        <w:t>your</w:t>
      </w:r>
      <w:r w:rsidRPr="00224A5F">
        <w:rPr>
          <w:rFonts w:eastAsia="Times New Roman" w:cs="Arial"/>
          <w:i/>
        </w:rPr>
        <w:t xml:space="preserve"> project? How will you address these risks</w:t>
      </w:r>
      <w:r w:rsidR="00D42D2A" w:rsidRPr="00224A5F">
        <w:rPr>
          <w:rFonts w:eastAsia="Times New Roman" w:cs="Arial"/>
          <w:i/>
        </w:rPr>
        <w:t xml:space="preserve"> or dependencies</w:t>
      </w:r>
      <w:r w:rsidRPr="00224A5F">
        <w:rPr>
          <w:rFonts w:eastAsia="Times New Roman" w:cs="Arial"/>
          <w:i/>
        </w:rPr>
        <w:t>?</w:t>
      </w:r>
      <w:r w:rsidR="00A86EEE" w:rsidRPr="00224A5F">
        <w:rPr>
          <w:rFonts w:eastAsia="Times New Roman" w:cs="Arial"/>
          <w:i/>
        </w:rPr>
        <w:t xml:space="preserve"> </w:t>
      </w:r>
    </w:p>
    <w:p w14:paraId="39FD6CA3" w14:textId="5DDADFE8" w:rsidR="002E2464" w:rsidRDefault="00A86EEE" w:rsidP="00A86EEE">
      <w:pPr>
        <w:spacing w:after="120" w:line="240" w:lineRule="auto"/>
        <w:rPr>
          <w:rFonts w:eastAsia="Times New Roman" w:cs="Arial"/>
          <w:i/>
        </w:rPr>
      </w:pPr>
      <w:r w:rsidRPr="00224A5F">
        <w:rPr>
          <w:rFonts w:eastAsia="Times New Roman" w:cs="Arial"/>
          <w:i/>
        </w:rPr>
        <w:t xml:space="preserve">Please </w:t>
      </w:r>
      <w:r w:rsidR="002E2464">
        <w:rPr>
          <w:rFonts w:eastAsia="Times New Roman" w:cs="Arial"/>
          <w:i/>
        </w:rPr>
        <w:t xml:space="preserve">note that risks associated with work required of third parties should be outlined here. </w:t>
      </w:r>
    </w:p>
    <w:tbl>
      <w:tblPr>
        <w:tblStyle w:val="TableGrid"/>
        <w:tblW w:w="0" w:type="auto"/>
        <w:tblLook w:val="04A0" w:firstRow="1" w:lastRow="0" w:firstColumn="1" w:lastColumn="0" w:noHBand="0" w:noVBand="1"/>
        <w:tblCaption w:val="Risks and dependencies"/>
        <w:tblDescription w:val="Please address any risks or dependencies they may impact you achieving the objectives of your project. Please note that risks associated with work required of third parties should be outlined here."/>
      </w:tblPr>
      <w:tblGrid>
        <w:gridCol w:w="4543"/>
        <w:gridCol w:w="4473"/>
      </w:tblGrid>
      <w:tr w:rsidR="00D6394F" w14:paraId="58D35D74" w14:textId="77777777" w:rsidTr="004E6478">
        <w:trPr>
          <w:cnfStyle w:val="100000000000" w:firstRow="1" w:lastRow="0" w:firstColumn="0" w:lastColumn="0" w:oddVBand="0" w:evenVBand="0" w:oddHBand="0" w:evenHBand="0" w:firstRowFirstColumn="0" w:firstRowLastColumn="0" w:lastRowFirstColumn="0" w:lastRowLastColumn="0"/>
          <w:tblHeader/>
        </w:trPr>
        <w:tc>
          <w:tcPr>
            <w:tcW w:w="4543" w:type="dxa"/>
          </w:tcPr>
          <w:p w14:paraId="3614F2E0" w14:textId="358D5DA9" w:rsidR="00D6394F" w:rsidRPr="00A86EEE" w:rsidRDefault="00AE5041" w:rsidP="00AE5041">
            <w:pPr>
              <w:spacing w:after="120"/>
              <w:rPr>
                <w:rFonts w:eastAsia="Times New Roman" w:cs="Arial"/>
                <w:b/>
              </w:rPr>
            </w:pPr>
            <w:r>
              <w:rPr>
                <w:rFonts w:eastAsia="Times New Roman" w:cs="Arial"/>
                <w:b/>
              </w:rPr>
              <w:t>Risk or dependency</w:t>
            </w:r>
          </w:p>
        </w:tc>
        <w:tc>
          <w:tcPr>
            <w:tcW w:w="4473" w:type="dxa"/>
          </w:tcPr>
          <w:p w14:paraId="5CB64DCB" w14:textId="7F40018F" w:rsidR="00D6394F" w:rsidRPr="00A86EEE" w:rsidRDefault="00E5579D" w:rsidP="00AE5041">
            <w:pPr>
              <w:spacing w:after="120"/>
              <w:rPr>
                <w:rFonts w:eastAsia="Times New Roman" w:cs="Arial"/>
                <w:b/>
              </w:rPr>
            </w:pPr>
            <w:r>
              <w:rPr>
                <w:rFonts w:eastAsia="Times New Roman" w:cs="Arial"/>
                <w:b/>
              </w:rPr>
              <w:t>How will the risk or dependency be managed?</w:t>
            </w:r>
          </w:p>
        </w:tc>
      </w:tr>
      <w:tr w:rsidR="00D6394F" w14:paraId="07A5B813" w14:textId="77777777" w:rsidTr="002E2464">
        <w:trPr>
          <w:cnfStyle w:val="000000100000" w:firstRow="0" w:lastRow="0" w:firstColumn="0" w:lastColumn="0" w:oddVBand="0" w:evenVBand="0" w:oddHBand="1" w:evenHBand="0" w:firstRowFirstColumn="0" w:firstRowLastColumn="0" w:lastRowFirstColumn="0" w:lastRowLastColumn="0"/>
        </w:trPr>
        <w:tc>
          <w:tcPr>
            <w:tcW w:w="4543" w:type="dxa"/>
          </w:tcPr>
          <w:p w14:paraId="3FB51CE2" w14:textId="77777777" w:rsidR="00D6394F" w:rsidRDefault="00D6394F" w:rsidP="009E0311">
            <w:pPr>
              <w:spacing w:after="120"/>
              <w:rPr>
                <w:rFonts w:eastAsia="Times New Roman" w:cs="Arial"/>
                <w:i/>
                <w:color w:val="548DD4" w:themeColor="text2" w:themeTint="99"/>
              </w:rPr>
            </w:pPr>
          </w:p>
        </w:tc>
        <w:tc>
          <w:tcPr>
            <w:tcW w:w="4473" w:type="dxa"/>
          </w:tcPr>
          <w:p w14:paraId="2221D99A" w14:textId="77777777" w:rsidR="00D6394F" w:rsidRDefault="00D6394F" w:rsidP="009E0311">
            <w:pPr>
              <w:spacing w:after="120"/>
              <w:rPr>
                <w:rFonts w:eastAsia="Times New Roman" w:cs="Arial"/>
                <w:i/>
                <w:color w:val="548DD4" w:themeColor="text2" w:themeTint="99"/>
              </w:rPr>
            </w:pPr>
          </w:p>
        </w:tc>
      </w:tr>
      <w:tr w:rsidR="00D6394F" w14:paraId="1CA144AF" w14:textId="77777777" w:rsidTr="002E2464">
        <w:trPr>
          <w:cnfStyle w:val="000000010000" w:firstRow="0" w:lastRow="0" w:firstColumn="0" w:lastColumn="0" w:oddVBand="0" w:evenVBand="0" w:oddHBand="0" w:evenHBand="1" w:firstRowFirstColumn="0" w:firstRowLastColumn="0" w:lastRowFirstColumn="0" w:lastRowLastColumn="0"/>
        </w:trPr>
        <w:tc>
          <w:tcPr>
            <w:tcW w:w="4543" w:type="dxa"/>
          </w:tcPr>
          <w:p w14:paraId="7B935D2F" w14:textId="77777777" w:rsidR="00D6394F" w:rsidRDefault="00D6394F" w:rsidP="009E0311">
            <w:pPr>
              <w:spacing w:after="120"/>
              <w:rPr>
                <w:rFonts w:eastAsia="Times New Roman" w:cs="Arial"/>
                <w:i/>
                <w:color w:val="548DD4" w:themeColor="text2" w:themeTint="99"/>
              </w:rPr>
            </w:pPr>
          </w:p>
        </w:tc>
        <w:tc>
          <w:tcPr>
            <w:tcW w:w="4473" w:type="dxa"/>
          </w:tcPr>
          <w:p w14:paraId="5F6ABB53" w14:textId="77777777" w:rsidR="00D6394F" w:rsidRDefault="00D6394F" w:rsidP="009E0311">
            <w:pPr>
              <w:spacing w:after="120"/>
              <w:rPr>
                <w:rFonts w:eastAsia="Times New Roman" w:cs="Arial"/>
                <w:i/>
                <w:color w:val="548DD4" w:themeColor="text2" w:themeTint="99"/>
              </w:rPr>
            </w:pPr>
          </w:p>
        </w:tc>
      </w:tr>
      <w:tr w:rsidR="00D6394F" w14:paraId="3DB4A845" w14:textId="77777777" w:rsidTr="002E2464">
        <w:trPr>
          <w:cnfStyle w:val="000000100000" w:firstRow="0" w:lastRow="0" w:firstColumn="0" w:lastColumn="0" w:oddVBand="0" w:evenVBand="0" w:oddHBand="1" w:evenHBand="0" w:firstRowFirstColumn="0" w:firstRowLastColumn="0" w:lastRowFirstColumn="0" w:lastRowLastColumn="0"/>
        </w:trPr>
        <w:tc>
          <w:tcPr>
            <w:tcW w:w="4543" w:type="dxa"/>
          </w:tcPr>
          <w:p w14:paraId="71D4A5C5" w14:textId="77777777" w:rsidR="00D6394F" w:rsidRDefault="00D6394F" w:rsidP="009E0311">
            <w:pPr>
              <w:spacing w:after="120"/>
              <w:rPr>
                <w:rFonts w:eastAsia="Times New Roman" w:cs="Arial"/>
                <w:i/>
                <w:color w:val="548DD4" w:themeColor="text2" w:themeTint="99"/>
              </w:rPr>
            </w:pPr>
          </w:p>
        </w:tc>
        <w:tc>
          <w:tcPr>
            <w:tcW w:w="4473" w:type="dxa"/>
          </w:tcPr>
          <w:p w14:paraId="05E85940" w14:textId="77777777" w:rsidR="00D6394F" w:rsidRDefault="00D6394F" w:rsidP="009E0311">
            <w:pPr>
              <w:spacing w:after="120"/>
              <w:rPr>
                <w:rFonts w:eastAsia="Times New Roman" w:cs="Arial"/>
                <w:i/>
                <w:color w:val="548DD4" w:themeColor="text2" w:themeTint="99"/>
              </w:rPr>
            </w:pPr>
          </w:p>
        </w:tc>
      </w:tr>
      <w:tr w:rsidR="00D6394F" w14:paraId="7DC76158" w14:textId="77777777" w:rsidTr="002E2464">
        <w:trPr>
          <w:cnfStyle w:val="000000010000" w:firstRow="0" w:lastRow="0" w:firstColumn="0" w:lastColumn="0" w:oddVBand="0" w:evenVBand="0" w:oddHBand="0" w:evenHBand="1" w:firstRowFirstColumn="0" w:firstRowLastColumn="0" w:lastRowFirstColumn="0" w:lastRowLastColumn="0"/>
        </w:trPr>
        <w:tc>
          <w:tcPr>
            <w:tcW w:w="4543" w:type="dxa"/>
          </w:tcPr>
          <w:p w14:paraId="56A8257F" w14:textId="77777777" w:rsidR="00D6394F" w:rsidRDefault="00D6394F" w:rsidP="009E0311">
            <w:pPr>
              <w:spacing w:after="120"/>
              <w:rPr>
                <w:rFonts w:eastAsia="Times New Roman" w:cs="Arial"/>
                <w:i/>
                <w:color w:val="548DD4" w:themeColor="text2" w:themeTint="99"/>
              </w:rPr>
            </w:pPr>
          </w:p>
        </w:tc>
        <w:tc>
          <w:tcPr>
            <w:tcW w:w="4473" w:type="dxa"/>
          </w:tcPr>
          <w:p w14:paraId="0BB36F74" w14:textId="77777777" w:rsidR="00D6394F" w:rsidRDefault="00D6394F" w:rsidP="009E0311">
            <w:pPr>
              <w:spacing w:after="120"/>
              <w:rPr>
                <w:rFonts w:eastAsia="Times New Roman" w:cs="Arial"/>
                <w:i/>
                <w:color w:val="548DD4" w:themeColor="text2" w:themeTint="99"/>
              </w:rPr>
            </w:pPr>
          </w:p>
        </w:tc>
      </w:tr>
      <w:tr w:rsidR="00D6394F" w14:paraId="772032E3" w14:textId="77777777" w:rsidTr="002E2464">
        <w:trPr>
          <w:cnfStyle w:val="000000100000" w:firstRow="0" w:lastRow="0" w:firstColumn="0" w:lastColumn="0" w:oddVBand="0" w:evenVBand="0" w:oddHBand="1" w:evenHBand="0" w:firstRowFirstColumn="0" w:firstRowLastColumn="0" w:lastRowFirstColumn="0" w:lastRowLastColumn="0"/>
        </w:trPr>
        <w:tc>
          <w:tcPr>
            <w:tcW w:w="4543" w:type="dxa"/>
          </w:tcPr>
          <w:p w14:paraId="64EE739D" w14:textId="77777777" w:rsidR="00D6394F" w:rsidRDefault="00D6394F" w:rsidP="009E0311">
            <w:pPr>
              <w:spacing w:after="120"/>
              <w:rPr>
                <w:rFonts w:eastAsia="Times New Roman" w:cs="Arial"/>
                <w:i/>
                <w:color w:val="548DD4" w:themeColor="text2" w:themeTint="99"/>
              </w:rPr>
            </w:pPr>
          </w:p>
        </w:tc>
        <w:tc>
          <w:tcPr>
            <w:tcW w:w="4473" w:type="dxa"/>
          </w:tcPr>
          <w:p w14:paraId="2AD6379C" w14:textId="77777777" w:rsidR="00D6394F" w:rsidRDefault="00D6394F" w:rsidP="009E0311">
            <w:pPr>
              <w:spacing w:after="120"/>
              <w:rPr>
                <w:rFonts w:eastAsia="Times New Roman" w:cs="Arial"/>
                <w:i/>
                <w:color w:val="548DD4" w:themeColor="text2" w:themeTint="99"/>
              </w:rPr>
            </w:pPr>
          </w:p>
        </w:tc>
      </w:tr>
    </w:tbl>
    <w:p w14:paraId="7FC9D13B" w14:textId="77777777" w:rsidR="002F49C5" w:rsidRPr="0023279C" w:rsidRDefault="002F49C5" w:rsidP="00FF34EC">
      <w:pPr>
        <w:spacing w:after="120" w:line="240" w:lineRule="auto"/>
        <w:rPr>
          <w:rFonts w:eastAsia="Times New Roman" w:cs="Arial"/>
        </w:rPr>
      </w:pPr>
    </w:p>
    <w:p w14:paraId="773E7CFD" w14:textId="77777777" w:rsidR="00636F9C" w:rsidRPr="00FC663B" w:rsidRDefault="00636F9C" w:rsidP="00636F9C">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727116B7" w14:textId="4F43CDE4" w:rsidR="00636F9C" w:rsidRPr="00E5579D" w:rsidRDefault="00636F9C" w:rsidP="00636F9C">
      <w:pPr>
        <w:spacing w:before="120" w:after="120" w:line="240" w:lineRule="auto"/>
        <w:rPr>
          <w:rFonts w:cs="Arial"/>
          <w:b/>
        </w:rPr>
      </w:pPr>
      <w:r w:rsidRPr="00E5579D">
        <w:rPr>
          <w:rFonts w:cs="Arial"/>
          <w:b/>
        </w:rPr>
        <w:t>Stakeholders</w:t>
      </w:r>
      <w:r>
        <w:rPr>
          <w:rFonts w:cs="Arial"/>
          <w:b/>
        </w:rPr>
        <w:t>:</w:t>
      </w:r>
    </w:p>
    <w:p w14:paraId="77817060" w14:textId="2D873619" w:rsidR="00636F9C" w:rsidRDefault="00636F9C" w:rsidP="00636F9C">
      <w:pPr>
        <w:spacing w:before="120" w:after="120" w:line="240" w:lineRule="auto"/>
        <w:rPr>
          <w:rFonts w:cs="Arial"/>
          <w:i/>
        </w:rPr>
      </w:pPr>
      <w:r>
        <w:rPr>
          <w:rFonts w:cs="Arial"/>
          <w:i/>
        </w:rPr>
        <w:t>Who are the ma</w:t>
      </w:r>
      <w:r w:rsidR="008C0C57">
        <w:rPr>
          <w:rFonts w:cs="Arial"/>
          <w:i/>
        </w:rPr>
        <w:t>n</w:t>
      </w:r>
      <w:r>
        <w:rPr>
          <w:rFonts w:cs="Arial"/>
          <w:i/>
        </w:rPr>
        <w:t xml:space="preserve">y stakeholders interested or impacted by your project?  Explain their interest or impact and explain the engagement strategy you will have with that stakeholder. You can keep this high level – e.g. quarterly meetings / regular email communication – rather than identifying each individual meeting or communication. </w:t>
      </w:r>
    </w:p>
    <w:p w14:paraId="3BC1037E" w14:textId="77777777" w:rsidR="00636F9C" w:rsidRDefault="00636F9C" w:rsidP="00636F9C">
      <w:pPr>
        <w:spacing w:before="120" w:after="120" w:line="240" w:lineRule="auto"/>
        <w:rPr>
          <w:rFonts w:cs="Arial"/>
          <w:i/>
        </w:rPr>
      </w:pPr>
      <w:r>
        <w:rPr>
          <w:rFonts w:cs="Arial"/>
          <w:i/>
        </w:rPr>
        <w:t xml:space="preserve">You do not need to include project partners identified above. </w:t>
      </w:r>
    </w:p>
    <w:tbl>
      <w:tblPr>
        <w:tblStyle w:val="TableGrid"/>
        <w:tblW w:w="8926" w:type="dxa"/>
        <w:tblLook w:val="04A0" w:firstRow="1" w:lastRow="0" w:firstColumn="1" w:lastColumn="0" w:noHBand="0" w:noVBand="1"/>
        <w:tblCaption w:val="Stakeholders"/>
        <w:tblDescription w:val="Please note that risks associated with work required of third parties should be outlined here."/>
      </w:tblPr>
      <w:tblGrid>
        <w:gridCol w:w="2830"/>
        <w:gridCol w:w="3119"/>
        <w:gridCol w:w="2977"/>
      </w:tblGrid>
      <w:tr w:rsidR="00636F9C" w:rsidRPr="00A86EEE" w14:paraId="04C50139" w14:textId="77777777" w:rsidTr="004E6478">
        <w:trPr>
          <w:cnfStyle w:val="100000000000" w:firstRow="1" w:lastRow="0" w:firstColumn="0" w:lastColumn="0" w:oddVBand="0" w:evenVBand="0" w:oddHBand="0" w:evenHBand="0" w:firstRowFirstColumn="0" w:firstRowLastColumn="0" w:lastRowFirstColumn="0" w:lastRowLastColumn="0"/>
          <w:tblHeader/>
        </w:trPr>
        <w:tc>
          <w:tcPr>
            <w:tcW w:w="2830" w:type="dxa"/>
          </w:tcPr>
          <w:p w14:paraId="76AFD2E9" w14:textId="77777777" w:rsidR="00636F9C" w:rsidRPr="00A86EEE" w:rsidRDefault="00636F9C" w:rsidP="002B2449">
            <w:pPr>
              <w:spacing w:before="120" w:after="120"/>
              <w:rPr>
                <w:rFonts w:cs="Arial"/>
                <w:b/>
              </w:rPr>
            </w:pPr>
            <w:r>
              <w:rPr>
                <w:rFonts w:cs="Arial"/>
                <w:b/>
              </w:rPr>
              <w:t>Stakeholder</w:t>
            </w:r>
          </w:p>
        </w:tc>
        <w:tc>
          <w:tcPr>
            <w:tcW w:w="3119" w:type="dxa"/>
          </w:tcPr>
          <w:p w14:paraId="523B2230" w14:textId="77777777" w:rsidR="00636F9C" w:rsidRPr="00A86EEE" w:rsidRDefault="00636F9C" w:rsidP="002B2449">
            <w:pPr>
              <w:spacing w:before="120" w:after="120"/>
              <w:rPr>
                <w:rFonts w:cs="Arial"/>
                <w:b/>
              </w:rPr>
            </w:pPr>
            <w:r>
              <w:rPr>
                <w:rFonts w:cs="Arial"/>
                <w:b/>
              </w:rPr>
              <w:t>Interest or Impact</w:t>
            </w:r>
          </w:p>
        </w:tc>
        <w:tc>
          <w:tcPr>
            <w:tcW w:w="2977" w:type="dxa"/>
          </w:tcPr>
          <w:p w14:paraId="419B7ADB" w14:textId="77777777" w:rsidR="00636F9C" w:rsidRPr="00A86EEE" w:rsidRDefault="00636F9C" w:rsidP="002B2449">
            <w:pPr>
              <w:spacing w:before="120" w:after="120"/>
              <w:rPr>
                <w:rFonts w:cs="Arial"/>
                <w:b/>
              </w:rPr>
            </w:pPr>
            <w:r>
              <w:rPr>
                <w:rFonts w:cs="Arial"/>
                <w:b/>
              </w:rPr>
              <w:t>Engagement Strategy</w:t>
            </w:r>
          </w:p>
        </w:tc>
      </w:tr>
      <w:tr w:rsidR="00636F9C" w14:paraId="08E620CB" w14:textId="77777777" w:rsidTr="002B2449">
        <w:trPr>
          <w:cnfStyle w:val="000000100000" w:firstRow="0" w:lastRow="0" w:firstColumn="0" w:lastColumn="0" w:oddVBand="0" w:evenVBand="0" w:oddHBand="1" w:evenHBand="0" w:firstRowFirstColumn="0" w:firstRowLastColumn="0" w:lastRowFirstColumn="0" w:lastRowLastColumn="0"/>
        </w:trPr>
        <w:tc>
          <w:tcPr>
            <w:tcW w:w="2830" w:type="dxa"/>
          </w:tcPr>
          <w:p w14:paraId="14CC9D22" w14:textId="77777777" w:rsidR="00636F9C" w:rsidRDefault="00636F9C" w:rsidP="002B2449">
            <w:pPr>
              <w:spacing w:before="120" w:after="120"/>
              <w:rPr>
                <w:rFonts w:cs="Arial"/>
                <w:i/>
              </w:rPr>
            </w:pPr>
          </w:p>
        </w:tc>
        <w:tc>
          <w:tcPr>
            <w:tcW w:w="3119" w:type="dxa"/>
          </w:tcPr>
          <w:p w14:paraId="08B4E863" w14:textId="77777777" w:rsidR="00636F9C" w:rsidRDefault="00636F9C" w:rsidP="002B2449">
            <w:pPr>
              <w:spacing w:before="120" w:after="120"/>
              <w:rPr>
                <w:rFonts w:cs="Arial"/>
                <w:i/>
              </w:rPr>
            </w:pPr>
          </w:p>
        </w:tc>
        <w:tc>
          <w:tcPr>
            <w:tcW w:w="2977" w:type="dxa"/>
          </w:tcPr>
          <w:p w14:paraId="1F43D8F0" w14:textId="77777777" w:rsidR="00636F9C" w:rsidRDefault="00636F9C" w:rsidP="002B2449">
            <w:pPr>
              <w:spacing w:before="120" w:after="120"/>
              <w:rPr>
                <w:rFonts w:cs="Arial"/>
                <w:i/>
              </w:rPr>
            </w:pPr>
          </w:p>
        </w:tc>
      </w:tr>
      <w:tr w:rsidR="00636F9C" w14:paraId="70B3F942" w14:textId="77777777" w:rsidTr="002B2449">
        <w:trPr>
          <w:cnfStyle w:val="000000010000" w:firstRow="0" w:lastRow="0" w:firstColumn="0" w:lastColumn="0" w:oddVBand="0" w:evenVBand="0" w:oddHBand="0" w:evenHBand="1" w:firstRowFirstColumn="0" w:firstRowLastColumn="0" w:lastRowFirstColumn="0" w:lastRowLastColumn="0"/>
        </w:trPr>
        <w:tc>
          <w:tcPr>
            <w:tcW w:w="2830" w:type="dxa"/>
          </w:tcPr>
          <w:p w14:paraId="7F84C8A9" w14:textId="77777777" w:rsidR="00636F9C" w:rsidRDefault="00636F9C" w:rsidP="002B2449">
            <w:pPr>
              <w:spacing w:before="120" w:after="120"/>
              <w:rPr>
                <w:rFonts w:cs="Arial"/>
                <w:i/>
              </w:rPr>
            </w:pPr>
          </w:p>
        </w:tc>
        <w:tc>
          <w:tcPr>
            <w:tcW w:w="3119" w:type="dxa"/>
          </w:tcPr>
          <w:p w14:paraId="2412EF16" w14:textId="77777777" w:rsidR="00636F9C" w:rsidRDefault="00636F9C" w:rsidP="002B2449">
            <w:pPr>
              <w:spacing w:before="120" w:after="120"/>
              <w:rPr>
                <w:rFonts w:cs="Arial"/>
                <w:i/>
              </w:rPr>
            </w:pPr>
          </w:p>
        </w:tc>
        <w:tc>
          <w:tcPr>
            <w:tcW w:w="2977" w:type="dxa"/>
          </w:tcPr>
          <w:p w14:paraId="056AE3DB" w14:textId="77777777" w:rsidR="00636F9C" w:rsidRDefault="00636F9C" w:rsidP="002B2449">
            <w:pPr>
              <w:spacing w:before="120" w:after="120"/>
              <w:rPr>
                <w:rFonts w:cs="Arial"/>
                <w:i/>
              </w:rPr>
            </w:pPr>
          </w:p>
        </w:tc>
      </w:tr>
      <w:tr w:rsidR="00636F9C" w14:paraId="6453FA48" w14:textId="77777777" w:rsidTr="002B2449">
        <w:trPr>
          <w:cnfStyle w:val="000000100000" w:firstRow="0" w:lastRow="0" w:firstColumn="0" w:lastColumn="0" w:oddVBand="0" w:evenVBand="0" w:oddHBand="1" w:evenHBand="0" w:firstRowFirstColumn="0" w:firstRowLastColumn="0" w:lastRowFirstColumn="0" w:lastRowLastColumn="0"/>
        </w:trPr>
        <w:tc>
          <w:tcPr>
            <w:tcW w:w="2830" w:type="dxa"/>
          </w:tcPr>
          <w:p w14:paraId="436E5BBA" w14:textId="77777777" w:rsidR="00636F9C" w:rsidRDefault="00636F9C" w:rsidP="002B2449">
            <w:pPr>
              <w:spacing w:before="120" w:after="120"/>
              <w:rPr>
                <w:rFonts w:cs="Arial"/>
                <w:i/>
              </w:rPr>
            </w:pPr>
          </w:p>
        </w:tc>
        <w:tc>
          <w:tcPr>
            <w:tcW w:w="3119" w:type="dxa"/>
          </w:tcPr>
          <w:p w14:paraId="7BC1C70F" w14:textId="77777777" w:rsidR="00636F9C" w:rsidRDefault="00636F9C" w:rsidP="002B2449">
            <w:pPr>
              <w:spacing w:before="120" w:after="120"/>
              <w:rPr>
                <w:rFonts w:cs="Arial"/>
                <w:i/>
              </w:rPr>
            </w:pPr>
          </w:p>
        </w:tc>
        <w:tc>
          <w:tcPr>
            <w:tcW w:w="2977" w:type="dxa"/>
          </w:tcPr>
          <w:p w14:paraId="53FE7825" w14:textId="77777777" w:rsidR="00636F9C" w:rsidRDefault="00636F9C" w:rsidP="002B2449">
            <w:pPr>
              <w:spacing w:before="120" w:after="120"/>
              <w:rPr>
                <w:rFonts w:cs="Arial"/>
                <w:i/>
              </w:rPr>
            </w:pPr>
          </w:p>
        </w:tc>
      </w:tr>
      <w:tr w:rsidR="00E25F95" w14:paraId="61815844" w14:textId="77777777" w:rsidTr="002B2449">
        <w:trPr>
          <w:cnfStyle w:val="000000010000" w:firstRow="0" w:lastRow="0" w:firstColumn="0" w:lastColumn="0" w:oddVBand="0" w:evenVBand="0" w:oddHBand="0" w:evenHBand="1" w:firstRowFirstColumn="0" w:firstRowLastColumn="0" w:lastRowFirstColumn="0" w:lastRowLastColumn="0"/>
        </w:trPr>
        <w:tc>
          <w:tcPr>
            <w:tcW w:w="2830" w:type="dxa"/>
          </w:tcPr>
          <w:p w14:paraId="4659B8F9" w14:textId="77777777" w:rsidR="00E25F95" w:rsidRDefault="00E25F95" w:rsidP="002B2449">
            <w:pPr>
              <w:spacing w:before="120" w:after="120"/>
              <w:rPr>
                <w:rFonts w:cs="Arial"/>
                <w:i/>
              </w:rPr>
            </w:pPr>
          </w:p>
        </w:tc>
        <w:tc>
          <w:tcPr>
            <w:tcW w:w="3119" w:type="dxa"/>
          </w:tcPr>
          <w:p w14:paraId="7B1A0956" w14:textId="77777777" w:rsidR="00E25F95" w:rsidRDefault="00E25F95" w:rsidP="002B2449">
            <w:pPr>
              <w:spacing w:before="120" w:after="120"/>
              <w:rPr>
                <w:rFonts w:cs="Arial"/>
                <w:i/>
              </w:rPr>
            </w:pPr>
          </w:p>
        </w:tc>
        <w:tc>
          <w:tcPr>
            <w:tcW w:w="2977" w:type="dxa"/>
          </w:tcPr>
          <w:p w14:paraId="30E52320" w14:textId="77777777" w:rsidR="00E25F95" w:rsidRDefault="00E25F95" w:rsidP="002B2449">
            <w:pPr>
              <w:spacing w:before="120" w:after="120"/>
              <w:rPr>
                <w:rFonts w:cs="Arial"/>
                <w:i/>
              </w:rPr>
            </w:pPr>
          </w:p>
        </w:tc>
      </w:tr>
    </w:tbl>
    <w:p w14:paraId="04B58A01" w14:textId="77777777" w:rsidR="00636F9C" w:rsidRDefault="00636F9C" w:rsidP="00636F9C">
      <w:pPr>
        <w:spacing w:before="120" w:after="120" w:line="240" w:lineRule="auto"/>
        <w:rPr>
          <w:rFonts w:cs="Arial"/>
          <w:i/>
        </w:rPr>
      </w:pPr>
    </w:p>
    <w:p w14:paraId="1235C8F7" w14:textId="6CD10487" w:rsidR="00636F9C" w:rsidRPr="000101E9" w:rsidRDefault="00636F9C" w:rsidP="00636F9C">
      <w:pPr>
        <w:spacing w:after="120" w:line="240" w:lineRule="auto"/>
        <w:ind w:left="720" w:hanging="720"/>
        <w:rPr>
          <w:rStyle w:val="BookTitle"/>
          <w:b/>
          <w:i w:val="0"/>
          <w:iCs w:val="0"/>
          <w:smallCaps w:val="0"/>
          <w:spacing w:val="0"/>
        </w:rPr>
      </w:pPr>
      <w:r>
        <w:rPr>
          <w:rStyle w:val="BookTitle"/>
          <w:b/>
          <w:i w:val="0"/>
          <w:iCs w:val="0"/>
          <w:smallCaps w:val="0"/>
          <w:spacing w:val="0"/>
        </w:rPr>
        <w:t>_________________________________________________________________________</w:t>
      </w:r>
    </w:p>
    <w:p w14:paraId="5A1C40D6" w14:textId="77777777" w:rsidR="00636F9C" w:rsidRPr="00FC663B" w:rsidRDefault="00636F9C" w:rsidP="00636F9C">
      <w:pPr>
        <w:spacing w:before="120" w:after="120" w:line="240" w:lineRule="auto"/>
        <w:rPr>
          <w:rStyle w:val="BookTitle"/>
          <w:b/>
          <w:i w:val="0"/>
          <w:iCs w:val="0"/>
          <w:smallCaps w:val="0"/>
          <w:spacing w:val="0"/>
        </w:rPr>
      </w:pPr>
      <w:r w:rsidRPr="00FC663B">
        <w:rPr>
          <w:rStyle w:val="BookTitle"/>
          <w:b/>
          <w:i w:val="0"/>
          <w:iCs w:val="0"/>
          <w:smallCaps w:val="0"/>
          <w:spacing w:val="0"/>
        </w:rPr>
        <w:t xml:space="preserve">Monitoring and </w:t>
      </w:r>
      <w:r w:rsidRPr="000101E9">
        <w:rPr>
          <w:rStyle w:val="BookTitle"/>
          <w:b/>
          <w:i w:val="0"/>
          <w:iCs w:val="0"/>
          <w:smallCaps w:val="0"/>
          <w:spacing w:val="0"/>
        </w:rPr>
        <w:t>Evaluation</w:t>
      </w:r>
      <w:r w:rsidRPr="000101E9">
        <w:t>:</w:t>
      </w:r>
    </w:p>
    <w:p w14:paraId="08F02A29" w14:textId="77777777" w:rsidR="00636F9C" w:rsidRDefault="00636F9C" w:rsidP="00636F9C">
      <w:pPr>
        <w:spacing w:after="120" w:line="240" w:lineRule="auto"/>
        <w:rPr>
          <w:rFonts w:eastAsia="Times New Roman" w:cs="Arial"/>
          <w:i/>
        </w:rPr>
      </w:pPr>
      <w:r w:rsidRPr="00FC663B">
        <w:rPr>
          <w:rFonts w:eastAsia="Times New Roman" w:cs="Arial"/>
          <w:i/>
        </w:rPr>
        <w:t>Outline your approach to monitoring and evaluation</w:t>
      </w:r>
      <w:r>
        <w:rPr>
          <w:rFonts w:eastAsia="Times New Roman" w:cs="Arial"/>
          <w:i/>
        </w:rPr>
        <w:t xml:space="preserve">. Consider how you will measure the success of your project and how you will collect the relevant data. </w:t>
      </w:r>
    </w:p>
    <w:p w14:paraId="008E2743" w14:textId="77777777" w:rsidR="00636F9C" w:rsidRDefault="00636F9C" w:rsidP="00636F9C">
      <w:pPr>
        <w:spacing w:after="120" w:line="240" w:lineRule="auto"/>
        <w:rPr>
          <w:rFonts w:eastAsia="Times New Roman" w:cs="Arial"/>
          <w:i/>
        </w:rPr>
      </w:pPr>
      <w:r>
        <w:rPr>
          <w:rFonts w:eastAsia="Times New Roman" w:cs="Arial"/>
          <w:i/>
        </w:rPr>
        <w:t xml:space="preserve">How will you know if your project has achieved its outcomes? </w:t>
      </w:r>
    </w:p>
    <w:p w14:paraId="6884E9F0" w14:textId="77777777" w:rsidR="00636F9C" w:rsidRDefault="00636F9C" w:rsidP="00636F9C">
      <w:pPr>
        <w:spacing w:after="120" w:line="240" w:lineRule="auto"/>
        <w:rPr>
          <w:rFonts w:eastAsia="Times New Roman" w:cs="Arial"/>
          <w:i/>
        </w:rPr>
      </w:pPr>
      <w:r>
        <w:rPr>
          <w:rFonts w:eastAsia="Times New Roman" w:cs="Arial"/>
          <w:i/>
        </w:rPr>
        <w:t xml:space="preserve">Will the outcomes and data resulting from your project be available to Parks Australia? </w:t>
      </w:r>
    </w:p>
    <w:p w14:paraId="4E0F89A9" w14:textId="77777777" w:rsidR="00636F9C" w:rsidRDefault="00636F9C" w:rsidP="00636F9C">
      <w:pPr>
        <w:spacing w:after="120" w:line="240" w:lineRule="auto"/>
        <w:rPr>
          <w:rFonts w:eastAsia="Times New Roman" w:cs="Arial"/>
          <w:i/>
        </w:rPr>
      </w:pPr>
    </w:p>
    <w:p w14:paraId="4520E5CC" w14:textId="77777777" w:rsidR="00636F9C" w:rsidRDefault="00636F9C" w:rsidP="00636F9C">
      <w:pPr>
        <w:spacing w:after="120" w:line="240" w:lineRule="auto"/>
        <w:rPr>
          <w:rFonts w:eastAsia="Times New Roman" w:cs="Arial"/>
          <w:i/>
        </w:rPr>
      </w:pPr>
    </w:p>
    <w:p w14:paraId="694BF05A" w14:textId="77777777" w:rsidR="007C519C" w:rsidRDefault="007C519C" w:rsidP="00636F9C">
      <w:pPr>
        <w:spacing w:after="120" w:line="240" w:lineRule="auto"/>
        <w:rPr>
          <w:rFonts w:eastAsia="Times New Roman" w:cs="Arial"/>
          <w:i/>
        </w:rPr>
      </w:pPr>
    </w:p>
    <w:p w14:paraId="1A1C8EF0" w14:textId="77777777" w:rsidR="00636F9C" w:rsidRDefault="00636F9C" w:rsidP="00636F9C">
      <w:pPr>
        <w:spacing w:after="120" w:line="240" w:lineRule="auto"/>
        <w:rPr>
          <w:rFonts w:eastAsia="Times New Roman" w:cs="Arial"/>
          <w:i/>
        </w:rPr>
      </w:pPr>
    </w:p>
    <w:p w14:paraId="54A46022" w14:textId="77777777" w:rsidR="00636F9C" w:rsidRDefault="00636F9C" w:rsidP="00636F9C">
      <w:pPr>
        <w:spacing w:after="120" w:line="240" w:lineRule="auto"/>
        <w:rPr>
          <w:rFonts w:eastAsia="Times New Roman" w:cs="Arial"/>
          <w:i/>
        </w:rPr>
      </w:pPr>
    </w:p>
    <w:p w14:paraId="0AE48E6F" w14:textId="77777777" w:rsidR="00636F9C" w:rsidRPr="000101E9" w:rsidRDefault="00636F9C" w:rsidP="00636F9C">
      <w:pPr>
        <w:rPr>
          <w:rStyle w:val="BookTitle"/>
          <w:b/>
          <w:i w:val="0"/>
          <w:iCs w:val="0"/>
          <w:smallCaps w:val="0"/>
          <w:spacing w:val="0"/>
        </w:rPr>
      </w:pPr>
      <w:r>
        <w:rPr>
          <w:rStyle w:val="BookTitle"/>
          <w:b/>
          <w:i w:val="0"/>
          <w:iCs w:val="0"/>
          <w:smallCaps w:val="0"/>
          <w:spacing w:val="0"/>
        </w:rPr>
        <w:t>_________________________________________________________________________</w:t>
      </w:r>
    </w:p>
    <w:p w14:paraId="2A51704C" w14:textId="77777777" w:rsidR="00636F9C" w:rsidRPr="0023279C" w:rsidRDefault="00636F9C" w:rsidP="00852E6A">
      <w:pPr>
        <w:spacing w:after="120" w:line="240" w:lineRule="auto"/>
        <w:ind w:left="720" w:hanging="720"/>
        <w:rPr>
          <w:rFonts w:eastAsia="Times New Roman" w:cs="Arial"/>
        </w:rPr>
      </w:pPr>
    </w:p>
    <w:sectPr w:rsidR="00636F9C" w:rsidRPr="0023279C" w:rsidSect="002D21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B7F4" w14:textId="77777777" w:rsidR="00E80C2F" w:rsidRDefault="00E80C2F" w:rsidP="00444BBC">
      <w:pPr>
        <w:spacing w:after="0" w:line="240" w:lineRule="auto"/>
      </w:pPr>
      <w:r>
        <w:separator/>
      </w:r>
    </w:p>
  </w:endnote>
  <w:endnote w:type="continuationSeparator" w:id="0">
    <w:p w14:paraId="1C2CB7C5" w14:textId="77777777" w:rsidR="00E80C2F" w:rsidRDefault="00E80C2F" w:rsidP="0044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FCAF" w14:textId="77777777" w:rsidR="00E80C2F" w:rsidRDefault="00E80C2F" w:rsidP="00444BBC">
      <w:pPr>
        <w:spacing w:after="0" w:line="240" w:lineRule="auto"/>
      </w:pPr>
      <w:r>
        <w:separator/>
      </w:r>
    </w:p>
  </w:footnote>
  <w:footnote w:type="continuationSeparator" w:id="0">
    <w:p w14:paraId="131F54DF" w14:textId="77777777" w:rsidR="00E80C2F" w:rsidRDefault="00E80C2F" w:rsidP="0044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2AB"/>
    <w:multiLevelType w:val="hybridMultilevel"/>
    <w:tmpl w:val="E48A04C4"/>
    <w:lvl w:ilvl="0" w:tplc="640464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A3766"/>
    <w:multiLevelType w:val="hybridMultilevel"/>
    <w:tmpl w:val="F6105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6807BD"/>
    <w:multiLevelType w:val="hybridMultilevel"/>
    <w:tmpl w:val="336AB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BC3201"/>
    <w:multiLevelType w:val="hybridMultilevel"/>
    <w:tmpl w:val="2B2A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4B3190"/>
    <w:multiLevelType w:val="hybridMultilevel"/>
    <w:tmpl w:val="5CBAD37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D6"/>
    <w:rsid w:val="000056B6"/>
    <w:rsid w:val="000101E9"/>
    <w:rsid w:val="00025B12"/>
    <w:rsid w:val="00025BA2"/>
    <w:rsid w:val="00037D48"/>
    <w:rsid w:val="000618D3"/>
    <w:rsid w:val="00075CB9"/>
    <w:rsid w:val="000A05FC"/>
    <w:rsid w:val="000C21D9"/>
    <w:rsid w:val="00110640"/>
    <w:rsid w:val="00144983"/>
    <w:rsid w:val="00172984"/>
    <w:rsid w:val="00177F13"/>
    <w:rsid w:val="00193F24"/>
    <w:rsid w:val="001A7027"/>
    <w:rsid w:val="001E630D"/>
    <w:rsid w:val="0021364A"/>
    <w:rsid w:val="00224A5F"/>
    <w:rsid w:val="0023279C"/>
    <w:rsid w:val="002334FB"/>
    <w:rsid w:val="00257CB9"/>
    <w:rsid w:val="00272D99"/>
    <w:rsid w:val="00283E46"/>
    <w:rsid w:val="002B0E10"/>
    <w:rsid w:val="002B193D"/>
    <w:rsid w:val="002D2111"/>
    <w:rsid w:val="002E2464"/>
    <w:rsid w:val="002F49C5"/>
    <w:rsid w:val="003001C8"/>
    <w:rsid w:val="00302D3E"/>
    <w:rsid w:val="003032D6"/>
    <w:rsid w:val="00312467"/>
    <w:rsid w:val="0035305B"/>
    <w:rsid w:val="0037567D"/>
    <w:rsid w:val="003B2BB8"/>
    <w:rsid w:val="003D056A"/>
    <w:rsid w:val="003D34FF"/>
    <w:rsid w:val="003D4EB8"/>
    <w:rsid w:val="003E12CE"/>
    <w:rsid w:val="003E3C9D"/>
    <w:rsid w:val="003E69CE"/>
    <w:rsid w:val="003F39DE"/>
    <w:rsid w:val="00427038"/>
    <w:rsid w:val="00430F39"/>
    <w:rsid w:val="00444BBC"/>
    <w:rsid w:val="00446AE5"/>
    <w:rsid w:val="004A6626"/>
    <w:rsid w:val="004B54CA"/>
    <w:rsid w:val="004E5CBF"/>
    <w:rsid w:val="004E6478"/>
    <w:rsid w:val="004E6E46"/>
    <w:rsid w:val="004F5604"/>
    <w:rsid w:val="00534063"/>
    <w:rsid w:val="0053436D"/>
    <w:rsid w:val="00535BC6"/>
    <w:rsid w:val="00543AA4"/>
    <w:rsid w:val="00561009"/>
    <w:rsid w:val="005679A5"/>
    <w:rsid w:val="0057069D"/>
    <w:rsid w:val="005717E4"/>
    <w:rsid w:val="00572C42"/>
    <w:rsid w:val="005831FB"/>
    <w:rsid w:val="00597649"/>
    <w:rsid w:val="005A3FF4"/>
    <w:rsid w:val="005C3AA9"/>
    <w:rsid w:val="005E7542"/>
    <w:rsid w:val="00636F9C"/>
    <w:rsid w:val="0064764D"/>
    <w:rsid w:val="006531DC"/>
    <w:rsid w:val="006939BB"/>
    <w:rsid w:val="00696567"/>
    <w:rsid w:val="006A3F0D"/>
    <w:rsid w:val="006A4CE7"/>
    <w:rsid w:val="006C36E4"/>
    <w:rsid w:val="006E4908"/>
    <w:rsid w:val="006F50D6"/>
    <w:rsid w:val="00742348"/>
    <w:rsid w:val="00742654"/>
    <w:rsid w:val="00785261"/>
    <w:rsid w:val="00792B2D"/>
    <w:rsid w:val="007A0966"/>
    <w:rsid w:val="007A2FC4"/>
    <w:rsid w:val="007A3F26"/>
    <w:rsid w:val="007B0256"/>
    <w:rsid w:val="007B2D5A"/>
    <w:rsid w:val="007C519C"/>
    <w:rsid w:val="00806874"/>
    <w:rsid w:val="0082603D"/>
    <w:rsid w:val="00830A76"/>
    <w:rsid w:val="00837123"/>
    <w:rsid w:val="00840066"/>
    <w:rsid w:val="00843794"/>
    <w:rsid w:val="00852E6A"/>
    <w:rsid w:val="0085588A"/>
    <w:rsid w:val="00856FAF"/>
    <w:rsid w:val="00887784"/>
    <w:rsid w:val="00893EDC"/>
    <w:rsid w:val="008A1040"/>
    <w:rsid w:val="008A44FD"/>
    <w:rsid w:val="008B5387"/>
    <w:rsid w:val="008C0C57"/>
    <w:rsid w:val="008E4D1C"/>
    <w:rsid w:val="008E4E15"/>
    <w:rsid w:val="009000A6"/>
    <w:rsid w:val="009225F0"/>
    <w:rsid w:val="00936F8D"/>
    <w:rsid w:val="0094250E"/>
    <w:rsid w:val="00961DC4"/>
    <w:rsid w:val="00965D96"/>
    <w:rsid w:val="009B33A5"/>
    <w:rsid w:val="009B6D33"/>
    <w:rsid w:val="009C642E"/>
    <w:rsid w:val="00A104CB"/>
    <w:rsid w:val="00A17331"/>
    <w:rsid w:val="00A3554F"/>
    <w:rsid w:val="00A44BB3"/>
    <w:rsid w:val="00A54CF3"/>
    <w:rsid w:val="00A86EEE"/>
    <w:rsid w:val="00A9257D"/>
    <w:rsid w:val="00A92ACB"/>
    <w:rsid w:val="00A93B6C"/>
    <w:rsid w:val="00AB345E"/>
    <w:rsid w:val="00AD0829"/>
    <w:rsid w:val="00AE5041"/>
    <w:rsid w:val="00B07E0F"/>
    <w:rsid w:val="00B15D27"/>
    <w:rsid w:val="00B301EB"/>
    <w:rsid w:val="00B80B65"/>
    <w:rsid w:val="00B81AF7"/>
    <w:rsid w:val="00B8250F"/>
    <w:rsid w:val="00B850E2"/>
    <w:rsid w:val="00B9291E"/>
    <w:rsid w:val="00BA2DB9"/>
    <w:rsid w:val="00BB041E"/>
    <w:rsid w:val="00BD00A1"/>
    <w:rsid w:val="00BE32F7"/>
    <w:rsid w:val="00BE7148"/>
    <w:rsid w:val="00C043DF"/>
    <w:rsid w:val="00C138C2"/>
    <w:rsid w:val="00C23D6E"/>
    <w:rsid w:val="00C321F5"/>
    <w:rsid w:val="00C36B4B"/>
    <w:rsid w:val="00C37F6E"/>
    <w:rsid w:val="00CD5A25"/>
    <w:rsid w:val="00CF2CF1"/>
    <w:rsid w:val="00D17808"/>
    <w:rsid w:val="00D23E4D"/>
    <w:rsid w:val="00D42D2A"/>
    <w:rsid w:val="00D6394F"/>
    <w:rsid w:val="00D80E3F"/>
    <w:rsid w:val="00DB0FED"/>
    <w:rsid w:val="00DE4D20"/>
    <w:rsid w:val="00E25F95"/>
    <w:rsid w:val="00E5579D"/>
    <w:rsid w:val="00E80C2F"/>
    <w:rsid w:val="00EA0AA3"/>
    <w:rsid w:val="00F41C5D"/>
    <w:rsid w:val="00F856A6"/>
    <w:rsid w:val="00FA0532"/>
    <w:rsid w:val="00FA46D8"/>
    <w:rsid w:val="00FA57C7"/>
    <w:rsid w:val="00FC663B"/>
    <w:rsid w:val="00FF3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BC4D"/>
  <w15:docId w15:val="{2442558D-465B-4F34-96D9-4C00406D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CD5A25"/>
    <w:rPr>
      <w:rFonts w:ascii="Arial" w:hAnsi="Arial"/>
    </w:rPr>
  </w:style>
  <w:style w:type="paragraph" w:styleId="CommentText">
    <w:name w:val="annotation text"/>
    <w:basedOn w:val="Normal"/>
    <w:link w:val="CommentTextChar"/>
    <w:uiPriority w:val="99"/>
    <w:rsid w:val="00CD5A2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D5A25"/>
    <w:rPr>
      <w:rFonts w:ascii="Calibri" w:eastAsia="Times New Roman" w:hAnsi="Calibri" w:cs="Times New Roman"/>
      <w:sz w:val="20"/>
      <w:szCs w:val="20"/>
    </w:rPr>
  </w:style>
  <w:style w:type="character" w:styleId="CommentReference">
    <w:name w:val="annotation reference"/>
    <w:basedOn w:val="DefaultParagraphFont"/>
    <w:uiPriority w:val="99"/>
    <w:rsid w:val="00CD5A25"/>
    <w:rPr>
      <w:rFonts w:cs="Times New Roman"/>
      <w:sz w:val="16"/>
      <w:szCs w:val="16"/>
    </w:rPr>
  </w:style>
  <w:style w:type="paragraph" w:styleId="BalloonText">
    <w:name w:val="Balloon Text"/>
    <w:basedOn w:val="Normal"/>
    <w:link w:val="BalloonTextChar"/>
    <w:uiPriority w:val="99"/>
    <w:semiHidden/>
    <w:unhideWhenUsed/>
    <w:rsid w:val="00CD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A25"/>
    <w:rPr>
      <w:rFonts w:ascii="Tahoma" w:hAnsi="Tahoma" w:cs="Tahoma"/>
      <w:sz w:val="16"/>
      <w:szCs w:val="16"/>
    </w:rPr>
  </w:style>
  <w:style w:type="paragraph" w:styleId="FootnoteText">
    <w:name w:val="footnote text"/>
    <w:basedOn w:val="Normal"/>
    <w:link w:val="FootnoteTextChar"/>
    <w:uiPriority w:val="99"/>
    <w:semiHidden/>
    <w:unhideWhenUsed/>
    <w:rsid w:val="00444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BBC"/>
    <w:rPr>
      <w:rFonts w:ascii="Arial" w:hAnsi="Arial"/>
      <w:sz w:val="20"/>
      <w:szCs w:val="20"/>
    </w:rPr>
  </w:style>
  <w:style w:type="character" w:styleId="FootnoteReference">
    <w:name w:val="footnote reference"/>
    <w:basedOn w:val="DefaultParagraphFont"/>
    <w:uiPriority w:val="99"/>
    <w:semiHidden/>
    <w:unhideWhenUsed/>
    <w:rsid w:val="00444BBC"/>
    <w:rPr>
      <w:vertAlign w:val="superscript"/>
    </w:rPr>
  </w:style>
  <w:style w:type="paragraph" w:styleId="CommentSubject">
    <w:name w:val="annotation subject"/>
    <w:basedOn w:val="CommentText"/>
    <w:next w:val="CommentText"/>
    <w:link w:val="CommentSubjectChar"/>
    <w:uiPriority w:val="99"/>
    <w:semiHidden/>
    <w:unhideWhenUsed/>
    <w:rsid w:val="00961DC4"/>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961DC4"/>
    <w:rPr>
      <w:rFonts w:ascii="Arial" w:eastAsia="Times New Roman" w:hAnsi="Arial" w:cs="Times New Roman"/>
      <w:b/>
      <w:bCs/>
      <w:sz w:val="20"/>
      <w:szCs w:val="20"/>
    </w:rPr>
  </w:style>
  <w:style w:type="table" w:styleId="TableGrid">
    <w:name w:val="Table Grid"/>
    <w:basedOn w:val="TableNormal"/>
    <w:uiPriority w:val="39"/>
    <w:rsid w:val="00FF34EC"/>
    <w:pPr>
      <w:spacing w:after="0" w:line="240" w:lineRule="auto"/>
    </w:pPr>
    <w:rPr>
      <w:rFonts w:ascii="Arial" w:eastAsia="Calibri" w:hAnsi="Arial" w:cs="Times New Roman"/>
      <w:sz w:val="20"/>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2599">
      <w:bodyDiv w:val="1"/>
      <w:marLeft w:val="0"/>
      <w:marRight w:val="0"/>
      <w:marTop w:val="0"/>
      <w:marBottom w:val="0"/>
      <w:divBdr>
        <w:top w:val="none" w:sz="0" w:space="0" w:color="auto"/>
        <w:left w:val="none" w:sz="0" w:space="0" w:color="auto"/>
        <w:bottom w:val="none" w:sz="0" w:space="0" w:color="auto"/>
        <w:right w:val="none" w:sz="0" w:space="0" w:color="auto"/>
      </w:divBdr>
    </w:div>
    <w:div w:id="824392486">
      <w:bodyDiv w:val="1"/>
      <w:marLeft w:val="0"/>
      <w:marRight w:val="0"/>
      <w:marTop w:val="0"/>
      <w:marBottom w:val="0"/>
      <w:divBdr>
        <w:top w:val="none" w:sz="0" w:space="0" w:color="auto"/>
        <w:left w:val="none" w:sz="0" w:space="0" w:color="auto"/>
        <w:bottom w:val="none" w:sz="0" w:space="0" w:color="auto"/>
        <w:right w:val="none" w:sz="0" w:space="0" w:color="auto"/>
      </w:divBdr>
    </w:div>
    <w:div w:id="845705445">
      <w:bodyDiv w:val="1"/>
      <w:marLeft w:val="0"/>
      <w:marRight w:val="0"/>
      <w:marTop w:val="0"/>
      <w:marBottom w:val="0"/>
      <w:divBdr>
        <w:top w:val="none" w:sz="0" w:space="0" w:color="auto"/>
        <w:left w:val="none" w:sz="0" w:space="0" w:color="auto"/>
        <w:bottom w:val="none" w:sz="0" w:space="0" w:color="auto"/>
        <w:right w:val="none" w:sz="0" w:space="0" w:color="auto"/>
      </w:divBdr>
    </w:div>
    <w:div w:id="882448436">
      <w:bodyDiv w:val="1"/>
      <w:marLeft w:val="0"/>
      <w:marRight w:val="0"/>
      <w:marTop w:val="0"/>
      <w:marBottom w:val="0"/>
      <w:divBdr>
        <w:top w:val="none" w:sz="0" w:space="0" w:color="auto"/>
        <w:left w:val="none" w:sz="0" w:space="0" w:color="auto"/>
        <w:bottom w:val="none" w:sz="0" w:space="0" w:color="auto"/>
        <w:right w:val="none" w:sz="0" w:space="0" w:color="auto"/>
      </w:divBdr>
    </w:div>
    <w:div w:id="19866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7" ma:contentTypeDescription="SPIRE Document" ma:contentTypeScope="" ma:versionID="4a89e308e3cffcd25c8bd682baf5309c">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 xsi:nil="true"/>
    <Approval xmlns="f505482c-7624-442a-a7d5-f6ad3c9682a5" xsi:nil="true"/>
    <IconOverlay xmlns="http://schemas.microsoft.com/sharepoint/v4" xsi:nil="true"/>
    <RecordNumber xmlns="f505482c-7624-442a-a7d5-f6ad3c9682a5">003081222</RecordNumber>
    <Function xmlns="f505482c-7624-442a-a7d5-f6ad3c9682a5">Parks</Func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3AD7-2C43-4F45-A757-509EAC22FF94}">
  <ds:schemaRefs>
    <ds:schemaRef ds:uri="http://schemas.microsoft.com/sharepoint/events"/>
  </ds:schemaRefs>
</ds:datastoreItem>
</file>

<file path=customXml/itemProps2.xml><?xml version="1.0" encoding="utf-8"?>
<ds:datastoreItem xmlns:ds="http://schemas.openxmlformats.org/officeDocument/2006/customXml" ds:itemID="{594A8F48-5B23-40A8-AD94-CEF6E82B1D14}">
  <ds:schemaRefs>
    <ds:schemaRef ds:uri="http://schemas.microsoft.com/office/2006/metadata/customXsn"/>
  </ds:schemaRefs>
</ds:datastoreItem>
</file>

<file path=customXml/itemProps3.xml><?xml version="1.0" encoding="utf-8"?>
<ds:datastoreItem xmlns:ds="http://schemas.openxmlformats.org/officeDocument/2006/customXml" ds:itemID="{C04E653A-2106-451E-AE5D-4350774D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DD902-126F-425A-B015-DA37845D6BF5}">
  <ds:schemaRefs>
    <ds:schemaRef ds:uri="http://schemas.microsoft.com/sharepoint/v3/contenttype/forms"/>
  </ds:schemaRefs>
</ds:datastoreItem>
</file>

<file path=customXml/itemProps5.xml><?xml version="1.0" encoding="utf-8"?>
<ds:datastoreItem xmlns:ds="http://schemas.openxmlformats.org/officeDocument/2006/customXml" ds:itemID="{40B00081-1209-4710-A7FA-749D45493948}">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6.xml><?xml version="1.0" encoding="utf-8"?>
<ds:datastoreItem xmlns:ds="http://schemas.openxmlformats.org/officeDocument/2006/customXml" ds:itemID="{C3DE7E03-2C10-45B7-871E-B826FB09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Project Plan template_OMPG R2</vt:lpstr>
    </vt:vector>
  </TitlesOfParts>
  <Company>FaHCSIA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template_OMPG R2</dc:title>
  <dc:creator>jenkij</dc:creator>
  <cp:lastModifiedBy>BRIDGE, Penelope</cp:lastModifiedBy>
  <cp:revision>2</cp:revision>
  <cp:lastPrinted>2019-02-07T22:30:00Z</cp:lastPrinted>
  <dcterms:created xsi:type="dcterms:W3CDTF">2019-12-06T00:57:00Z</dcterms:created>
  <dcterms:modified xsi:type="dcterms:W3CDTF">2019-12-06T00:57:00Z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0x0101002D2270083505824BB40EC0FC75499B380078E6B76ECAA2EF46BE441BFF18DCDE3C</vt:lpwstr>
  </property>
  <property fmtid="{D5CDD505-2E9C-101B-9397-08002B2CF9AE}" pid="3" name="RecordPoint_ActiveItemUniqueId">
    <vt:lpwstr>{1f53c2d1-b50c-4d28-8a4b-949842d9c6cd}</vt:lpwstr>
  </property>
  <property fmtid="{D5CDD505-2E9C-101B-9397-08002B2CF9AE}" pid="4" name="RecordPoint_WorkflowType">
    <vt:lpwstr>ActiveSubmitStub</vt:lpwstr>
  </property>
  <property fmtid="{D5CDD505-2E9C-101B-9397-08002B2CF9AE}" pid="5" name="RecordPoint_ActiveItemSiteId">
    <vt:lpwstr>{13b07fa0-e2a9-4205-af1a-0aab959d968a}</vt:lpwstr>
  </property>
  <property fmtid="{D5CDD505-2E9C-101B-9397-08002B2CF9AE}" pid="6" name="RecordPoint_ActiveItemListId">
    <vt:lpwstr>{53052e32-f0ca-4bec-8c6b-4baaabd762f1}</vt:lpwstr>
  </property>
  <property fmtid="{D5CDD505-2E9C-101B-9397-08002B2CF9AE}" pid="7" name="RecordPoint_ActiveItemWebId">
    <vt:lpwstr>{516d0142-1448-41d1-9053-5377794a9712}</vt:lpwstr>
  </property>
  <property fmtid="{D5CDD505-2E9C-101B-9397-08002B2CF9AE}" pid="8" name="RecordPoint_RecordNumberSubmitted">
    <vt:lpwstr>003081222</vt:lpwstr>
  </property>
  <property fmtid="{D5CDD505-2E9C-101B-9397-08002B2CF9AE}" pid="9" name="RecordPoint_SubmissionCompleted">
    <vt:lpwstr>2019-10-10T15:38:29.7284406+11:00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