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A62D1" w14:textId="77777777" w:rsidR="00AB1FF2" w:rsidRPr="00434632" w:rsidRDefault="00AB1FF2" w:rsidP="00AB1FF2">
      <w:pPr>
        <w:pStyle w:val="Heading2"/>
        <w:rPr>
          <w:sz w:val="32"/>
          <w:szCs w:val="32"/>
        </w:rPr>
      </w:pPr>
      <w:bookmarkStart w:id="0" w:name="_Toc525119540"/>
      <w:bookmarkStart w:id="1" w:name="_Toc524515429"/>
      <w:bookmarkStart w:id="2" w:name="_Toc317496309"/>
      <w:r w:rsidRPr="00434632">
        <w:rPr>
          <w:sz w:val="32"/>
          <w:szCs w:val="32"/>
        </w:rPr>
        <w:t>Commonwealth Simple Grant Agreement</w:t>
      </w:r>
      <w:r>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1964"/>
        <w:gridCol w:w="2126"/>
      </w:tblGrid>
      <w:tr w:rsidR="00AB1FF2" w:rsidRPr="007E0D33" w14:paraId="4C2E21A9" w14:textId="77777777" w:rsidTr="003D7AEC">
        <w:trPr>
          <w:tblHeader/>
        </w:trPr>
        <w:tc>
          <w:tcPr>
            <w:tcW w:w="2401" w:type="pct"/>
          </w:tcPr>
          <w:p w14:paraId="554DF5B8" w14:textId="77777777" w:rsidR="00AB1FF2" w:rsidRPr="0014126E" w:rsidRDefault="00AB1FF2" w:rsidP="000667E5">
            <w:pPr>
              <w:pStyle w:val="Heading1"/>
              <w:spacing w:before="60" w:after="60"/>
              <w:outlineLvl w:val="0"/>
              <w:rPr>
                <w:rFonts w:ascii="Arial" w:hAnsi="Arial" w:cs="Arial"/>
                <w:sz w:val="24"/>
              </w:rPr>
            </w:pPr>
            <w:bookmarkStart w:id="3" w:name="_GoBack" w:colFirst="0" w:colLast="2"/>
            <w:r w:rsidRPr="0014126E">
              <w:rPr>
                <w:rFonts w:ascii="Arial" w:hAnsi="Arial" w:cs="Arial"/>
                <w:sz w:val="24"/>
              </w:rPr>
              <w:t>Organisation ID:</w:t>
            </w:r>
          </w:p>
        </w:tc>
        <w:tc>
          <w:tcPr>
            <w:tcW w:w="2599" w:type="pct"/>
          </w:tcPr>
          <w:p w14:paraId="2AD86F2F" w14:textId="04C38BD0" w:rsidR="00AB1FF2" w:rsidRPr="007E0D33" w:rsidRDefault="00AB1FF2" w:rsidP="000667E5">
            <w:pPr>
              <w:pStyle w:val="Heading1"/>
              <w:spacing w:before="60" w:after="60"/>
              <w:outlineLvl w:val="0"/>
              <w:rPr>
                <w:rFonts w:ascii="Arial" w:hAnsi="Arial" w:cs="Arial"/>
                <w:b w:val="0"/>
                <w:color w:val="000000" w:themeColor="text1"/>
                <w:sz w:val="24"/>
                <w:highlight w:val="cyan"/>
              </w:rPr>
            </w:pPr>
          </w:p>
        </w:tc>
      </w:tr>
      <w:bookmarkEnd w:id="3"/>
      <w:tr w:rsidR="00AB1FF2" w:rsidRPr="007E0D33" w14:paraId="291816F3" w14:textId="77777777" w:rsidTr="000667E5">
        <w:tc>
          <w:tcPr>
            <w:tcW w:w="2401" w:type="pct"/>
          </w:tcPr>
          <w:p w14:paraId="20CE2417" w14:textId="77777777" w:rsidR="00AB1FF2" w:rsidRPr="0014126E" w:rsidRDefault="00AB1FF2" w:rsidP="000667E5">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1F4B5C13" w14:textId="5CD77052" w:rsidR="00AB1FF2" w:rsidRPr="007E0D33" w:rsidRDefault="00AB1FF2" w:rsidP="000667E5">
            <w:pPr>
              <w:pStyle w:val="Heading1"/>
              <w:spacing w:before="60" w:after="60"/>
              <w:outlineLvl w:val="0"/>
              <w:rPr>
                <w:rFonts w:ascii="Arial" w:hAnsi="Arial" w:cs="Arial"/>
                <w:b w:val="0"/>
                <w:color w:val="000000" w:themeColor="text1"/>
                <w:sz w:val="24"/>
                <w:highlight w:val="cyan"/>
              </w:rPr>
            </w:pPr>
          </w:p>
        </w:tc>
      </w:tr>
      <w:tr w:rsidR="00AB1FF2" w:rsidRPr="007E0D33" w14:paraId="6343B039" w14:textId="77777777" w:rsidTr="000667E5">
        <w:tc>
          <w:tcPr>
            <w:tcW w:w="2401" w:type="pct"/>
          </w:tcPr>
          <w:p w14:paraId="1C353E26" w14:textId="77777777" w:rsidR="00AB1FF2" w:rsidRPr="0014126E" w:rsidRDefault="00AB1FF2" w:rsidP="000667E5">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19DF16D" w14:textId="4FFCD7C0" w:rsidR="00AB1FF2" w:rsidRPr="007E0D33" w:rsidRDefault="00AB1FF2" w:rsidP="000667E5">
            <w:pPr>
              <w:pStyle w:val="Heading1"/>
              <w:spacing w:before="60" w:after="60"/>
              <w:outlineLvl w:val="0"/>
              <w:rPr>
                <w:rFonts w:ascii="Arial" w:hAnsi="Arial" w:cs="Arial"/>
                <w:b w:val="0"/>
                <w:color w:val="000000" w:themeColor="text1"/>
                <w:sz w:val="24"/>
                <w:highlight w:val="cyan"/>
              </w:rPr>
            </w:pPr>
          </w:p>
        </w:tc>
      </w:tr>
    </w:tbl>
    <w:p w14:paraId="36CC5B71" w14:textId="77777777" w:rsidR="00AB1FF2" w:rsidRPr="00434632" w:rsidRDefault="00AB1FF2" w:rsidP="003D7AEC"/>
    <w:p w14:paraId="58DCC4A2" w14:textId="77777777" w:rsidR="00AB1FF2" w:rsidRDefault="00AB1FF2" w:rsidP="00AB1FF2">
      <w:pPr>
        <w:pStyle w:val="Heading2"/>
        <w:rPr>
          <w:rFonts w:ascii="Cambria" w:hAnsi="Cambria"/>
        </w:rPr>
      </w:pPr>
      <w:r>
        <w:t>G. Supplementary Terms</w:t>
      </w:r>
      <w:bookmarkEnd w:id="0"/>
      <w:bookmarkEnd w:id="1"/>
    </w:p>
    <w:p w14:paraId="062BB80D" w14:textId="77777777" w:rsidR="00AB1FF2" w:rsidRPr="00FF2D54" w:rsidRDefault="00AB1FF2" w:rsidP="00AB1FF2">
      <w:pPr>
        <w:pStyle w:val="Heading3"/>
        <w:rPr>
          <w:color w:val="4F81BD"/>
        </w:rPr>
      </w:pPr>
      <w:bookmarkStart w:id="4" w:name="_Toc525119541"/>
      <w:bookmarkStart w:id="5" w:name="_Toc524515430"/>
      <w:bookmarkEnd w:id="2"/>
      <w:r>
        <w:t>G1. Other Contributions</w:t>
      </w:r>
      <w:bookmarkEnd w:id="4"/>
      <w:bookmarkEnd w:id="5"/>
    </w:p>
    <w:p w14:paraId="56408730" w14:textId="77777777" w:rsidR="00AB1FF2" w:rsidRDefault="00AB1FF2" w:rsidP="00AB1FF2">
      <w:r w:rsidRPr="00BB1458">
        <w:t>Not Applicable</w:t>
      </w:r>
    </w:p>
    <w:p w14:paraId="5BD622ED" w14:textId="77777777" w:rsidR="00AB1FF2" w:rsidRDefault="00AB1FF2" w:rsidP="00AB1FF2">
      <w:pPr>
        <w:pStyle w:val="Heading3"/>
      </w:pPr>
      <w:bookmarkStart w:id="6" w:name="_Toc525119542"/>
      <w:bookmarkStart w:id="7" w:name="_Toc524515431"/>
      <w:r>
        <w:t>G2. Activity budget</w:t>
      </w:r>
      <w:bookmarkEnd w:id="6"/>
      <w:bookmarkEnd w:id="7"/>
    </w:p>
    <w:p w14:paraId="4106CF9D" w14:textId="77777777" w:rsidR="00AB1FF2" w:rsidRPr="00BB1458" w:rsidRDefault="00AB1FF2" w:rsidP="00AB1FF2">
      <w:r w:rsidRPr="00BB1458">
        <w:t>Not Applicable</w:t>
      </w:r>
    </w:p>
    <w:p w14:paraId="4805535D" w14:textId="77777777" w:rsidR="00AB1FF2" w:rsidRDefault="00AB1FF2" w:rsidP="00AB1FF2">
      <w:pPr>
        <w:pStyle w:val="Heading3"/>
        <w:rPr>
          <w:rFonts w:ascii="Cambria" w:hAnsi="Cambria"/>
        </w:rPr>
      </w:pPr>
      <w:bookmarkStart w:id="8" w:name="_Toc525119543"/>
      <w:bookmarkStart w:id="9" w:name="_Toc524515432"/>
      <w:r>
        <w:t>G3. Record keeping</w:t>
      </w:r>
      <w:bookmarkEnd w:id="8"/>
      <w:bookmarkEnd w:id="9"/>
    </w:p>
    <w:p w14:paraId="0F5BE23E" w14:textId="77777777" w:rsidR="00AB1FF2" w:rsidRPr="00BB1458" w:rsidRDefault="00AB1FF2" w:rsidP="00AB1FF2">
      <w:r w:rsidRPr="00BB1458">
        <w:t>Not Applicable</w:t>
      </w:r>
    </w:p>
    <w:p w14:paraId="13929A7B" w14:textId="77777777" w:rsidR="00AB1FF2" w:rsidRDefault="00AB1FF2" w:rsidP="00AB1FF2">
      <w:pPr>
        <w:pStyle w:val="Heading3"/>
      </w:pPr>
      <w:bookmarkStart w:id="10" w:name="_Toc525119544"/>
      <w:bookmarkStart w:id="11" w:name="_Toc524515433"/>
      <w:r>
        <w:t>G4. Audit and acquittal</w:t>
      </w:r>
      <w:bookmarkEnd w:id="10"/>
      <w:bookmarkEnd w:id="11"/>
    </w:p>
    <w:p w14:paraId="12DF6A38" w14:textId="77777777" w:rsidR="00AB1FF2" w:rsidRPr="00BB1458" w:rsidRDefault="00AB1FF2" w:rsidP="00AB1FF2">
      <w:r w:rsidRPr="00BB1458">
        <w:t>Not Applicable</w:t>
      </w:r>
    </w:p>
    <w:p w14:paraId="3D2EE16A" w14:textId="77777777" w:rsidR="00AB1FF2" w:rsidRDefault="00AB1FF2" w:rsidP="00AB1FF2">
      <w:pPr>
        <w:pStyle w:val="Heading3"/>
      </w:pPr>
      <w:bookmarkStart w:id="12" w:name="_Toc525119545"/>
      <w:bookmarkStart w:id="13" w:name="_Toc524515434"/>
      <w:r>
        <w:t>G5. Activity Material</w:t>
      </w:r>
      <w:bookmarkEnd w:id="12"/>
      <w:bookmarkEnd w:id="13"/>
      <w:r>
        <w:t xml:space="preserve"> </w:t>
      </w:r>
    </w:p>
    <w:p w14:paraId="4A8A6B8F" w14:textId="77777777" w:rsidR="00AB1FF2" w:rsidRPr="00BB1458" w:rsidRDefault="00AB1FF2" w:rsidP="00AB1FF2">
      <w:r w:rsidRPr="00BB1458">
        <w:t>Not Applicable</w:t>
      </w:r>
    </w:p>
    <w:p w14:paraId="1BEF6CE0" w14:textId="77777777" w:rsidR="00AB1FF2" w:rsidRDefault="00AB1FF2" w:rsidP="00AB1FF2">
      <w:pPr>
        <w:pStyle w:val="Heading3"/>
      </w:pPr>
      <w:bookmarkStart w:id="14" w:name="_Toc525119546"/>
      <w:bookmarkStart w:id="15" w:name="_Toc524515435"/>
      <w:r>
        <w:t>G6. Access</w:t>
      </w:r>
      <w:bookmarkEnd w:id="14"/>
      <w:bookmarkEnd w:id="15"/>
    </w:p>
    <w:p w14:paraId="76441584" w14:textId="77777777" w:rsidR="00AB1FF2" w:rsidRPr="00BB1458" w:rsidRDefault="00AB1FF2" w:rsidP="00AB1FF2">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2CFA4EDB" w14:textId="77777777" w:rsidR="00AB1FF2" w:rsidRPr="00BB1458" w:rsidRDefault="00AB1FF2" w:rsidP="00AB1FF2">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xml:space="preserve">) (including their delegates) are persons </w:t>
      </w:r>
      <w:proofErr w:type="gramStart"/>
      <w:r w:rsidRPr="00BB1458">
        <w:t>authorised</w:t>
      </w:r>
      <w:proofErr w:type="gramEnd"/>
      <w:r w:rsidRPr="00BB1458">
        <w:t xml:space="preserve"> for the purposes of clause G6.1.</w:t>
      </w:r>
    </w:p>
    <w:p w14:paraId="19B00299" w14:textId="77777777" w:rsidR="00AB1FF2" w:rsidRDefault="00AB1FF2" w:rsidP="00AB1FF2">
      <w:r w:rsidRPr="00BB1458">
        <w:t>G6.3</w:t>
      </w:r>
      <w:r w:rsidRPr="00BB1458">
        <w:tab/>
        <w:t>Term G6 does not detract from the statutory powers of the Auditor-General or an Information Officer (including their delegates).</w:t>
      </w:r>
    </w:p>
    <w:p w14:paraId="7B8BF5D5" w14:textId="77777777" w:rsidR="00AB1FF2" w:rsidRDefault="00AB1FF2" w:rsidP="00AB1FF2">
      <w:pPr>
        <w:pStyle w:val="Heading3"/>
      </w:pPr>
      <w:bookmarkStart w:id="16" w:name="_Toc525119547"/>
      <w:bookmarkStart w:id="17" w:name="_Toc524515436"/>
      <w:r>
        <w:t>G7. Equipment and Assets</w:t>
      </w:r>
      <w:bookmarkEnd w:id="16"/>
      <w:bookmarkEnd w:id="17"/>
    </w:p>
    <w:p w14:paraId="4362F2E0" w14:textId="77777777" w:rsidR="00AB1FF2" w:rsidRPr="00BB1458" w:rsidRDefault="00AB1FF2" w:rsidP="00AB1FF2">
      <w:r w:rsidRPr="00BB1458">
        <w:t>Not Applicable</w:t>
      </w:r>
    </w:p>
    <w:p w14:paraId="46226F17" w14:textId="77777777" w:rsidR="00AB1FF2" w:rsidRDefault="00AB1FF2" w:rsidP="00AB1FF2">
      <w:pPr>
        <w:pStyle w:val="Heading3"/>
      </w:pPr>
      <w:bookmarkStart w:id="18" w:name="_Toc525119548"/>
      <w:bookmarkStart w:id="19" w:name="_Toc524515437"/>
      <w:bookmarkStart w:id="20" w:name="_Toc531079393"/>
      <w:r>
        <w:t>G8. Relevant qualifications, skills or checks</w:t>
      </w:r>
      <w:bookmarkEnd w:id="18"/>
      <w:bookmarkEnd w:id="19"/>
    </w:p>
    <w:p w14:paraId="320CAEEE" w14:textId="77777777" w:rsidR="00AB1FF2" w:rsidRPr="00BB1458" w:rsidRDefault="00AB1FF2" w:rsidP="00AB1FF2">
      <w:r w:rsidRPr="00BB1458">
        <w:t>Not Applicable</w:t>
      </w:r>
    </w:p>
    <w:bookmarkEnd w:id="20"/>
    <w:p w14:paraId="6F9B3228" w14:textId="77777777" w:rsidR="00AB1FF2" w:rsidRDefault="00AB1FF2" w:rsidP="00AB1FF2">
      <w:pPr>
        <w:pStyle w:val="Heading3"/>
      </w:pPr>
      <w:r>
        <w:t>G8A. Child Safety</w:t>
      </w:r>
    </w:p>
    <w:p w14:paraId="2FE01002" w14:textId="763BEE3F" w:rsidR="00AB1FF2" w:rsidRDefault="00AB1FF2" w:rsidP="00AB1FF2">
      <w:r w:rsidRPr="00BB1458">
        <w:t>Not Applicable</w:t>
      </w:r>
    </w:p>
    <w:p w14:paraId="6C625371" w14:textId="77777777" w:rsidR="00AB1FF2" w:rsidRDefault="00AB1FF2" w:rsidP="00AB1FF2">
      <w:pPr>
        <w:pStyle w:val="Heading3"/>
      </w:pPr>
      <w:bookmarkStart w:id="21" w:name="_Toc525119549"/>
      <w:bookmarkStart w:id="22" w:name="_Toc524515438"/>
      <w:r>
        <w:t>G9. Activity specific legislation, policies and industry standards</w:t>
      </w:r>
      <w:bookmarkEnd w:id="21"/>
      <w:bookmarkEnd w:id="22"/>
    </w:p>
    <w:p w14:paraId="71F06076" w14:textId="33B3EF68" w:rsidR="00AB1FF2" w:rsidRDefault="00AB1FF2" w:rsidP="00AB1FF2">
      <w:r w:rsidRPr="00BB1458">
        <w:t>G9.1</w:t>
      </w:r>
      <w:r w:rsidRPr="00BB1458">
        <w:tab/>
        <w:t>The Grantee agrees to comply with the requirements of the following legislation, policies and industry standards when undertaking the Activity:</w:t>
      </w:r>
    </w:p>
    <w:p w14:paraId="18F44AF1" w14:textId="77777777" w:rsidR="00AB1FF2" w:rsidRPr="00BB1458" w:rsidRDefault="00AB1FF2" w:rsidP="00AB1FF2">
      <w:pPr>
        <w:pStyle w:val="ListParagraph"/>
      </w:pPr>
    </w:p>
    <w:p w14:paraId="65755CB7" w14:textId="3DB0D02A" w:rsidR="004A3B70" w:rsidRDefault="004A3B70" w:rsidP="00AB1FF2">
      <w:pPr>
        <w:pStyle w:val="ListParagraph"/>
        <w:numPr>
          <w:ilvl w:val="0"/>
          <w:numId w:val="6"/>
        </w:numPr>
        <w:spacing w:after="0" w:line="240" w:lineRule="auto"/>
        <w:ind w:left="993" w:firstLine="0"/>
      </w:pPr>
      <w:r w:rsidRPr="00AB1FF2">
        <w:lastRenderedPageBreak/>
        <w:t>The Grantee is required to ensure that practitioners in its organisation and organisations it may be sponsoring will undertake the appropriate levels of Advocacy Training and Development program (ATDP) training, and abide by the ATDP Code of Conduct.</w:t>
      </w:r>
    </w:p>
    <w:p w14:paraId="432EAD01" w14:textId="77777777" w:rsidR="00AB1FF2" w:rsidRPr="00AB1FF2" w:rsidRDefault="00AB1FF2" w:rsidP="00AB1FF2">
      <w:pPr>
        <w:pStyle w:val="ListParagraph"/>
        <w:spacing w:after="0" w:line="240" w:lineRule="auto"/>
        <w:ind w:left="993"/>
      </w:pPr>
    </w:p>
    <w:p w14:paraId="648AC9B0" w14:textId="77777777" w:rsidR="004A3B70" w:rsidRPr="00AB1FF2" w:rsidRDefault="004A3B70" w:rsidP="00AB1FF2">
      <w:pPr>
        <w:pStyle w:val="ListParagraph"/>
        <w:numPr>
          <w:ilvl w:val="0"/>
          <w:numId w:val="6"/>
        </w:numPr>
        <w:spacing w:after="0" w:line="240" w:lineRule="auto"/>
        <w:ind w:left="993" w:firstLine="0"/>
      </w:pPr>
      <w:r w:rsidRPr="00AB1FF2">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3B685C86" w14:textId="77777777" w:rsidR="004A3B70" w:rsidRPr="00AB1FF2" w:rsidRDefault="004A3B70" w:rsidP="00AB1FF2">
      <w:pPr>
        <w:pStyle w:val="NumberLevel4"/>
        <w:numPr>
          <w:ilvl w:val="0"/>
          <w:numId w:val="0"/>
        </w:numPr>
        <w:tabs>
          <w:tab w:val="left" w:pos="720"/>
        </w:tabs>
        <w:spacing w:after="0" w:line="240" w:lineRule="auto"/>
        <w:ind w:left="993"/>
        <w:contextualSpacing/>
        <w:rPr>
          <w:rFonts w:ascii="Calibri" w:hAnsi="Calibri" w:cs="Times New Roman"/>
          <w:lang w:eastAsia="en-US"/>
        </w:rPr>
      </w:pPr>
    </w:p>
    <w:p w14:paraId="2DB256A0" w14:textId="77777777" w:rsidR="004A3B70" w:rsidRPr="00AB1FF2" w:rsidRDefault="004A3B70" w:rsidP="00AB1FF2">
      <w:pPr>
        <w:pStyle w:val="ListParagraph"/>
        <w:numPr>
          <w:ilvl w:val="0"/>
          <w:numId w:val="6"/>
        </w:numPr>
        <w:spacing w:after="0" w:line="240" w:lineRule="auto"/>
        <w:ind w:left="993" w:firstLine="0"/>
      </w:pPr>
      <w:r w:rsidRPr="00AB1FF2">
        <w:t xml:space="preserve">The Grantee must ensure that Police Checks and any licences or permits obtained in accordance with this clause remain current for the duration of their involvement in the Activity. </w:t>
      </w:r>
    </w:p>
    <w:p w14:paraId="2DB1F8B7" w14:textId="77777777" w:rsidR="004A3B70" w:rsidRPr="00AB1FF2" w:rsidRDefault="004A3B70" w:rsidP="00AB1FF2">
      <w:pPr>
        <w:pStyle w:val="ListParagraph"/>
        <w:ind w:left="993"/>
      </w:pPr>
    </w:p>
    <w:p w14:paraId="1F9F4DFD" w14:textId="77777777" w:rsidR="004A3B70" w:rsidRPr="00AB1FF2" w:rsidRDefault="004A3B70" w:rsidP="00AB1FF2">
      <w:pPr>
        <w:pStyle w:val="ListParagraph"/>
        <w:numPr>
          <w:ilvl w:val="0"/>
          <w:numId w:val="6"/>
        </w:numPr>
        <w:spacing w:after="0" w:line="240" w:lineRule="auto"/>
        <w:ind w:left="993" w:firstLine="0"/>
      </w:pPr>
      <w:r w:rsidRPr="00AB1FF2">
        <w:t>Definition of ‘Vulnerable Person’:</w:t>
      </w:r>
    </w:p>
    <w:p w14:paraId="3D7F9DA8" w14:textId="77777777" w:rsidR="004A3B70" w:rsidRPr="00AB1FF2" w:rsidRDefault="004A3B70" w:rsidP="00AB1FF2">
      <w:pPr>
        <w:spacing w:after="0" w:line="240" w:lineRule="auto"/>
        <w:ind w:left="993"/>
      </w:pPr>
    </w:p>
    <w:p w14:paraId="63CFF917" w14:textId="77777777" w:rsidR="004A3B70" w:rsidRPr="00AB1FF2" w:rsidRDefault="004A3B70" w:rsidP="00AB1FF2">
      <w:pPr>
        <w:spacing w:after="0" w:line="240" w:lineRule="auto"/>
        <w:ind w:left="993"/>
      </w:pPr>
      <w:r w:rsidRPr="00AB1FF2">
        <w:t xml:space="preserve">(1) </w:t>
      </w:r>
      <w:proofErr w:type="gramStart"/>
      <w:r w:rsidRPr="00AB1FF2">
        <w:t>an</w:t>
      </w:r>
      <w:proofErr w:type="gramEnd"/>
      <w:r w:rsidRPr="00AB1FF2">
        <w:t xml:space="preserve"> individual under the age of 18; or</w:t>
      </w:r>
    </w:p>
    <w:p w14:paraId="3C93D700" w14:textId="7F32B0D8" w:rsidR="004A3B70" w:rsidRPr="00AB1FF2" w:rsidRDefault="004A3B70" w:rsidP="00AB1FF2">
      <w:pPr>
        <w:spacing w:after="0" w:line="240" w:lineRule="auto"/>
        <w:ind w:left="993"/>
      </w:pPr>
      <w:r w:rsidRPr="00AB1FF2">
        <w:t>(2)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612C9448" w14:textId="77777777" w:rsidR="00AB1FF2" w:rsidRPr="00AB1FF2" w:rsidRDefault="00AB1FF2" w:rsidP="00AB1FF2">
      <w:pPr>
        <w:pStyle w:val="Heading3"/>
      </w:pPr>
      <w:bookmarkStart w:id="23" w:name="_Toc525119550"/>
      <w:bookmarkStart w:id="24" w:name="_Toc524515439"/>
      <w:r w:rsidRPr="00AB1FF2">
        <w:t>G9A. Fraud</w:t>
      </w:r>
      <w:bookmarkEnd w:id="23"/>
      <w:bookmarkEnd w:id="24"/>
    </w:p>
    <w:p w14:paraId="0641697F" w14:textId="77777777" w:rsidR="00AB1FF2" w:rsidRPr="006F3195" w:rsidRDefault="00AB1FF2" w:rsidP="00AB1FF2">
      <w:r w:rsidRPr="006F3195">
        <w:t>Not Applicable</w:t>
      </w:r>
    </w:p>
    <w:p w14:paraId="271BA545" w14:textId="77777777" w:rsidR="00AB1FF2" w:rsidRPr="00FF2D54" w:rsidRDefault="00AB1FF2" w:rsidP="00AB1FF2">
      <w:pPr>
        <w:pStyle w:val="Heading3"/>
      </w:pPr>
      <w:bookmarkStart w:id="25" w:name="_Toc525119551"/>
      <w:bookmarkStart w:id="26" w:name="_Toc524515440"/>
      <w:r w:rsidRPr="00FF2D54">
        <w:t>G10. Commonwealth Material, facilities and assistance</w:t>
      </w:r>
      <w:bookmarkEnd w:id="25"/>
      <w:bookmarkEnd w:id="26"/>
    </w:p>
    <w:p w14:paraId="6AA00DD3" w14:textId="77777777" w:rsidR="00AB1FF2" w:rsidRPr="00FF2D54" w:rsidRDefault="00AB1FF2" w:rsidP="00AB1FF2">
      <w:r w:rsidRPr="00FF2D54">
        <w:t>Not Applicable</w:t>
      </w:r>
    </w:p>
    <w:p w14:paraId="1B52DE37" w14:textId="77777777" w:rsidR="00AB1FF2" w:rsidRDefault="00AB1FF2" w:rsidP="00AB1FF2">
      <w:pPr>
        <w:pStyle w:val="Heading3"/>
      </w:pPr>
      <w:bookmarkStart w:id="27" w:name="_Toc525119552"/>
      <w:bookmarkStart w:id="28" w:name="_Toc524515441"/>
      <w:r>
        <w:t>G11. Jurisdiction</w:t>
      </w:r>
      <w:bookmarkEnd w:id="27"/>
      <w:bookmarkEnd w:id="28"/>
    </w:p>
    <w:p w14:paraId="424375F0" w14:textId="77777777" w:rsidR="004A3B70" w:rsidRPr="00AB1FF2" w:rsidRDefault="004A3B70" w:rsidP="004A3B70">
      <w:pPr>
        <w:spacing w:after="0" w:line="240" w:lineRule="auto"/>
      </w:pPr>
      <w:r w:rsidRPr="00AB1FF2">
        <w:t>G11.1</w:t>
      </w:r>
      <w:r w:rsidRPr="00AB1FF2">
        <w:tab/>
      </w:r>
      <w:proofErr w:type="gramStart"/>
      <w:r w:rsidRPr="00AB1FF2">
        <w:t>This Agreement is governed by the law of the Australian Capital Territory</w:t>
      </w:r>
      <w:proofErr w:type="gramEnd"/>
      <w:r w:rsidRPr="00AB1FF2">
        <w:t>.</w:t>
      </w:r>
    </w:p>
    <w:p w14:paraId="534E938C" w14:textId="77777777" w:rsidR="00AB1FF2" w:rsidRDefault="00AB1FF2" w:rsidP="00AB1FF2">
      <w:pPr>
        <w:pStyle w:val="Heading3"/>
      </w:pPr>
      <w:bookmarkStart w:id="29" w:name="_Toc525119553"/>
      <w:bookmarkStart w:id="30" w:name="_Toc524515442"/>
      <w:r>
        <w:t>G12. Grantee trustee of a Trust</w:t>
      </w:r>
      <w:bookmarkEnd w:id="29"/>
      <w:bookmarkEnd w:id="30"/>
    </w:p>
    <w:p w14:paraId="087F3D80" w14:textId="77777777" w:rsidR="00AB1FF2" w:rsidRPr="00FF2D54" w:rsidRDefault="00AB1FF2" w:rsidP="00AB1FF2">
      <w:r w:rsidRPr="00FF2D54">
        <w:t>Not Applicable</w:t>
      </w:r>
    </w:p>
    <w:sectPr w:rsidR="00AB1FF2" w:rsidRPr="00FF2D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FEEC" w14:textId="77777777" w:rsidR="006B712E" w:rsidRDefault="006B712E" w:rsidP="00B04ED8">
      <w:pPr>
        <w:spacing w:after="0" w:line="240" w:lineRule="auto"/>
      </w:pPr>
      <w:r>
        <w:separator/>
      </w:r>
    </w:p>
  </w:endnote>
  <w:endnote w:type="continuationSeparator" w:id="0">
    <w:p w14:paraId="44E21AC5" w14:textId="77777777" w:rsidR="006B712E" w:rsidRDefault="006B712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E13" w14:textId="77777777" w:rsidR="00D84F12" w:rsidRDefault="00D8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C58E" w14:textId="3900C193" w:rsidR="00B04ED8" w:rsidRDefault="00D84F12">
    <w:pPr>
      <w:pStyle w:val="Footer"/>
    </w:pPr>
    <w:r>
      <w:t xml:space="preserve">Commonwealth </w:t>
    </w:r>
    <w:r w:rsidR="000D6207">
      <w:t>Simple Grant</w:t>
    </w:r>
    <w:r>
      <w:t xml:space="preserve"> Agreement Supplementary Terms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F479" w14:textId="77777777" w:rsidR="00D84F12" w:rsidRDefault="00D8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2C31" w14:textId="77777777" w:rsidR="006B712E" w:rsidRDefault="006B712E" w:rsidP="00B04ED8">
      <w:pPr>
        <w:spacing w:after="0" w:line="240" w:lineRule="auto"/>
      </w:pPr>
      <w:r>
        <w:separator/>
      </w:r>
    </w:p>
  </w:footnote>
  <w:footnote w:type="continuationSeparator" w:id="0">
    <w:p w14:paraId="270EE7A3" w14:textId="77777777" w:rsidR="006B712E" w:rsidRDefault="006B712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50E2" w14:textId="519D18CF" w:rsidR="00D84F12" w:rsidRDefault="006B712E">
    <w:pPr>
      <w:pStyle w:val="Header"/>
    </w:pPr>
    <w:r>
      <w:rPr>
        <w:noProof/>
      </w:rPr>
      <w:pict w14:anchorId="5C916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67954" o:spid="_x0000_s2050" type="#_x0000_t136" style="position:absolute;margin-left:0;margin-top:0;width:445.4pt;height:190.8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2148" w14:textId="360E8701" w:rsidR="00D84F12" w:rsidRDefault="006B712E">
    <w:pPr>
      <w:pStyle w:val="Header"/>
    </w:pPr>
    <w:r>
      <w:rPr>
        <w:noProof/>
      </w:rPr>
      <w:pict w14:anchorId="25A13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67955" o:spid="_x0000_s2051" type="#_x0000_t136" style="position:absolute;margin-left:0;margin-top:0;width:445.4pt;height:190.85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1D5F" w14:textId="6DC63032" w:rsidR="00D84F12" w:rsidRDefault="006B712E">
    <w:pPr>
      <w:pStyle w:val="Header"/>
    </w:pPr>
    <w:r>
      <w:rPr>
        <w:noProof/>
      </w:rPr>
      <w:pict w14:anchorId="0FE8B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67953" o:spid="_x0000_s2049" type="#_x0000_t136" style="position:absolute;margin-left:0;margin-top:0;width:445.4pt;height:190.8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F11"/>
    <w:multiLevelType w:val="hybridMultilevel"/>
    <w:tmpl w:val="6B6EB4F4"/>
    <w:lvl w:ilvl="0" w:tplc="91B67A4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53900E1E"/>
    <w:multiLevelType w:val="hybridMultilevel"/>
    <w:tmpl w:val="8804A71C"/>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13916"/>
    <w:rsid w:val="0003445B"/>
    <w:rsid w:val="000D6207"/>
    <w:rsid w:val="00195E91"/>
    <w:rsid w:val="001E630D"/>
    <w:rsid w:val="00212223"/>
    <w:rsid w:val="00250E43"/>
    <w:rsid w:val="00284DC9"/>
    <w:rsid w:val="00336733"/>
    <w:rsid w:val="00372DC8"/>
    <w:rsid w:val="003B2BB8"/>
    <w:rsid w:val="003D34FF"/>
    <w:rsid w:val="003D7AEC"/>
    <w:rsid w:val="00452B3C"/>
    <w:rsid w:val="004A3B70"/>
    <w:rsid w:val="004B54CA"/>
    <w:rsid w:val="004B5C0F"/>
    <w:rsid w:val="004E5CBF"/>
    <w:rsid w:val="005322CF"/>
    <w:rsid w:val="00557BD0"/>
    <w:rsid w:val="005C3AA9"/>
    <w:rsid w:val="00621FC5"/>
    <w:rsid w:val="00637B02"/>
    <w:rsid w:val="006761A3"/>
    <w:rsid w:val="00683A84"/>
    <w:rsid w:val="006A4CE7"/>
    <w:rsid w:val="006B712E"/>
    <w:rsid w:val="006C0D24"/>
    <w:rsid w:val="006C6CC0"/>
    <w:rsid w:val="006D2C2D"/>
    <w:rsid w:val="00785261"/>
    <w:rsid w:val="00792CB7"/>
    <w:rsid w:val="007B0256"/>
    <w:rsid w:val="0080162E"/>
    <w:rsid w:val="0083177B"/>
    <w:rsid w:val="008D4D70"/>
    <w:rsid w:val="008D71BA"/>
    <w:rsid w:val="009225F0"/>
    <w:rsid w:val="0093462C"/>
    <w:rsid w:val="00953795"/>
    <w:rsid w:val="00974189"/>
    <w:rsid w:val="009B7DFD"/>
    <w:rsid w:val="009C5B81"/>
    <w:rsid w:val="00A27F55"/>
    <w:rsid w:val="00A824F4"/>
    <w:rsid w:val="00A951DE"/>
    <w:rsid w:val="00AB1FF2"/>
    <w:rsid w:val="00AF5D46"/>
    <w:rsid w:val="00B04ED8"/>
    <w:rsid w:val="00B1043E"/>
    <w:rsid w:val="00B91E3E"/>
    <w:rsid w:val="00BA2DB9"/>
    <w:rsid w:val="00BD4FD9"/>
    <w:rsid w:val="00BE7148"/>
    <w:rsid w:val="00C140C0"/>
    <w:rsid w:val="00C74C5B"/>
    <w:rsid w:val="00C84DD7"/>
    <w:rsid w:val="00CB5863"/>
    <w:rsid w:val="00D07AF6"/>
    <w:rsid w:val="00D61EF5"/>
    <w:rsid w:val="00D84F12"/>
    <w:rsid w:val="00DA243A"/>
    <w:rsid w:val="00DC07AC"/>
    <w:rsid w:val="00E273E4"/>
    <w:rsid w:val="00E27C6F"/>
    <w:rsid w:val="00EB4455"/>
    <w:rsid w:val="00F30AFE"/>
    <w:rsid w:val="00F826D8"/>
    <w:rsid w:val="00FD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E39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70"/>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8D4D7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8D4D70"/>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8D4D70"/>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8D4D70"/>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8D4D70"/>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8D4D70"/>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8D4D70"/>
    <w:pPr>
      <w:numPr>
        <w:ilvl w:val="5"/>
      </w:numPr>
    </w:pPr>
  </w:style>
  <w:style w:type="paragraph" w:customStyle="1" w:styleId="NumberLevel7">
    <w:name w:val="Number Level 7"/>
    <w:basedOn w:val="NumberLevel6"/>
    <w:uiPriority w:val="1"/>
    <w:rsid w:val="008D4D70"/>
    <w:pPr>
      <w:numPr>
        <w:ilvl w:val="6"/>
      </w:numPr>
    </w:pPr>
  </w:style>
  <w:style w:type="paragraph" w:customStyle="1" w:styleId="NumberLevel8">
    <w:name w:val="Number Level 8"/>
    <w:basedOn w:val="NumberLevel7"/>
    <w:uiPriority w:val="1"/>
    <w:rsid w:val="008D4D70"/>
    <w:pPr>
      <w:numPr>
        <w:ilvl w:val="7"/>
      </w:numPr>
    </w:pPr>
  </w:style>
  <w:style w:type="paragraph" w:customStyle="1" w:styleId="NumberLevel9">
    <w:name w:val="Number Level 9"/>
    <w:basedOn w:val="NumberLevel8"/>
    <w:uiPriority w:val="1"/>
    <w:rsid w:val="008D4D70"/>
    <w:pPr>
      <w:numPr>
        <w:ilvl w:val="8"/>
      </w:numPr>
    </w:pPr>
  </w:style>
  <w:style w:type="paragraph" w:styleId="BalloonText">
    <w:name w:val="Balloon Text"/>
    <w:basedOn w:val="Normal"/>
    <w:link w:val="BalloonTextChar"/>
    <w:uiPriority w:val="99"/>
    <w:semiHidden/>
    <w:unhideWhenUsed/>
    <w:rsid w:val="00EB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5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455"/>
    <w:rPr>
      <w:sz w:val="16"/>
      <w:szCs w:val="16"/>
    </w:rPr>
  </w:style>
  <w:style w:type="paragraph" w:styleId="CommentText">
    <w:name w:val="annotation text"/>
    <w:basedOn w:val="Normal"/>
    <w:link w:val="CommentTextChar"/>
    <w:uiPriority w:val="99"/>
    <w:semiHidden/>
    <w:unhideWhenUsed/>
    <w:rsid w:val="00EB4455"/>
    <w:pPr>
      <w:spacing w:line="240" w:lineRule="auto"/>
    </w:pPr>
    <w:rPr>
      <w:sz w:val="20"/>
      <w:szCs w:val="20"/>
    </w:rPr>
  </w:style>
  <w:style w:type="character" w:customStyle="1" w:styleId="CommentTextChar">
    <w:name w:val="Comment Text Char"/>
    <w:basedOn w:val="DefaultParagraphFont"/>
    <w:link w:val="CommentText"/>
    <w:uiPriority w:val="99"/>
    <w:semiHidden/>
    <w:rsid w:val="00EB44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4455"/>
    <w:rPr>
      <w:b/>
      <w:bCs/>
    </w:rPr>
  </w:style>
  <w:style w:type="character" w:customStyle="1" w:styleId="CommentSubjectChar">
    <w:name w:val="Comment Subject Char"/>
    <w:basedOn w:val="CommentTextChar"/>
    <w:link w:val="CommentSubject"/>
    <w:uiPriority w:val="99"/>
    <w:semiHidden/>
    <w:rsid w:val="00EB445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2822">
      <w:bodyDiv w:val="1"/>
      <w:marLeft w:val="0"/>
      <w:marRight w:val="0"/>
      <w:marTop w:val="0"/>
      <w:marBottom w:val="0"/>
      <w:divBdr>
        <w:top w:val="none" w:sz="0" w:space="0" w:color="auto"/>
        <w:left w:val="none" w:sz="0" w:space="0" w:color="auto"/>
        <w:bottom w:val="none" w:sz="0" w:space="0" w:color="auto"/>
        <w:right w:val="none" w:sz="0" w:space="0" w:color="auto"/>
      </w:divBdr>
    </w:div>
    <w:div w:id="850484517">
      <w:bodyDiv w:val="1"/>
      <w:marLeft w:val="0"/>
      <w:marRight w:val="0"/>
      <w:marTop w:val="0"/>
      <w:marBottom w:val="0"/>
      <w:divBdr>
        <w:top w:val="none" w:sz="0" w:space="0" w:color="auto"/>
        <w:left w:val="none" w:sz="0" w:space="0" w:color="auto"/>
        <w:bottom w:val="none" w:sz="0" w:space="0" w:color="auto"/>
        <w:right w:val="none" w:sz="0" w:space="0" w:color="auto"/>
      </w:divBdr>
    </w:div>
    <w:div w:id="14381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2019-11-24T22:25:00Z</dcterms:created>
  <dcterms:modified xsi:type="dcterms:W3CDTF">2019-12-19T04:24:00Z</dcterms:modified>
</cp:coreProperties>
</file>