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1C" w:rsidRPr="00F21F1F" w:rsidRDefault="00FF051C" w:rsidP="00FF051C">
      <w:pPr>
        <w:pStyle w:val="Heading1"/>
      </w:pPr>
      <w:r w:rsidRPr="00FF051C">
        <w:t xml:space="preserve">Continuity of Support for the National </w:t>
      </w:r>
      <w:proofErr w:type="spellStart"/>
      <w:r w:rsidRPr="00FF051C">
        <w:t>Auslan</w:t>
      </w:r>
      <w:proofErr w:type="spellEnd"/>
      <w:r w:rsidRPr="00FF051C">
        <w:t xml:space="preserve"> Interpreter Booking and Payment Service program</w:t>
      </w:r>
    </w:p>
    <w:p w:rsidR="00C870C1" w:rsidRPr="00D55467" w:rsidRDefault="00C870C1" w:rsidP="00C870C1">
      <w:pPr>
        <w:spacing w:after="240" w:line="259" w:lineRule="auto"/>
        <w:rPr>
          <w:rFonts w:asciiTheme="minorHAnsi" w:eastAsia="Calibri" w:hAnsiTheme="minorHAnsi" w:cstheme="minorHAnsi"/>
          <w:spacing w:val="0"/>
          <w:szCs w:val="22"/>
          <w:lang w:eastAsia="en-US"/>
        </w:rPr>
      </w:pPr>
      <w:r w:rsidRPr="00D55467">
        <w:rPr>
          <w:rFonts w:asciiTheme="minorHAnsi" w:eastAsia="Calibri" w:hAnsiTheme="minorHAnsi" w:cstheme="minorHAnsi"/>
          <w:b/>
          <w:spacing w:val="-10"/>
          <w:sz w:val="40"/>
          <w:szCs w:val="40"/>
          <w:lang w:eastAsia="en-US"/>
        </w:rPr>
        <w:t xml:space="preserve">Project Plan – [Project Title] </w:t>
      </w:r>
      <w:bookmarkStart w:id="0" w:name="_GoBack"/>
      <w:bookmarkEnd w:id="0"/>
    </w:p>
    <w:p w:rsidR="00C870C1" w:rsidRPr="00C870C1" w:rsidRDefault="00C870C1" w:rsidP="00ED67B8">
      <w:pPr>
        <w:pStyle w:val="Heading2"/>
        <w:rPr>
          <w:rFonts w:eastAsia="Batang"/>
        </w:rPr>
      </w:pPr>
      <w:r w:rsidRPr="00C870C1">
        <w:rPr>
          <w:rFonts w:eastAsia="Batang"/>
        </w:rPr>
        <w:t>Details</w:t>
      </w:r>
    </w:p>
    <w:tbl>
      <w:tblPr>
        <w:tblStyle w:val="TableGrid1"/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Caption w:val="Details table "/>
        <w:tblDescription w:val="Includes contact details and project dates"/>
      </w:tblPr>
      <w:tblGrid>
        <w:gridCol w:w="2131"/>
        <w:gridCol w:w="809"/>
        <w:gridCol w:w="2268"/>
        <w:gridCol w:w="1877"/>
        <w:gridCol w:w="3685"/>
      </w:tblGrid>
      <w:tr w:rsidR="00C870C1" w:rsidRPr="005D1A02" w:rsidTr="00D55467">
        <w:trPr>
          <w:trHeight w:val="510"/>
          <w:tblHeader/>
        </w:trPr>
        <w:tc>
          <w:tcPr>
            <w:tcW w:w="2131" w:type="dxa"/>
            <w:shd w:val="clear" w:color="auto" w:fill="D9D9D9"/>
            <w:vAlign w:val="center"/>
          </w:tcPr>
          <w:p w:rsidR="00C870C1" w:rsidRPr="004E32E9" w:rsidRDefault="00C870C1" w:rsidP="00CD1A3C">
            <w:pPr>
              <w:spacing w:before="10" w:after="50" w:line="240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Organisation name</w:t>
            </w:r>
          </w:p>
        </w:tc>
        <w:tc>
          <w:tcPr>
            <w:tcW w:w="8639" w:type="dxa"/>
            <w:gridSpan w:val="4"/>
            <w:shd w:val="clear" w:color="auto" w:fill="auto"/>
            <w:vAlign w:val="center"/>
          </w:tcPr>
          <w:p w:rsidR="00C870C1" w:rsidRPr="004E32E9" w:rsidRDefault="00C870C1" w:rsidP="00CD1A3C">
            <w:pPr>
              <w:spacing w:before="10" w:after="50" w:line="216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</w:p>
        </w:tc>
      </w:tr>
      <w:tr w:rsidR="00D55467" w:rsidRPr="005D1A02" w:rsidTr="00D55467">
        <w:trPr>
          <w:trHeight w:val="278"/>
          <w:tblHeader/>
        </w:trPr>
        <w:tc>
          <w:tcPr>
            <w:tcW w:w="2131" w:type="dxa"/>
            <w:vMerge w:val="restart"/>
            <w:shd w:val="clear" w:color="auto" w:fill="D9D9D9"/>
            <w:vAlign w:val="center"/>
          </w:tcPr>
          <w:p w:rsidR="00C870C1" w:rsidRPr="004E32E9" w:rsidRDefault="00C870C1" w:rsidP="00CD1A3C">
            <w:pPr>
              <w:spacing w:before="10" w:after="50" w:line="240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Authorised contact details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870C1" w:rsidRPr="004E32E9" w:rsidRDefault="00C870C1" w:rsidP="00CD1A3C">
            <w:pPr>
              <w:spacing w:before="10" w:after="50" w:line="240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:rsidR="00C870C1" w:rsidRPr="004E32E9" w:rsidRDefault="00C870C1" w:rsidP="00CD1A3C">
            <w:pPr>
              <w:spacing w:before="10" w:after="50" w:line="216" w:lineRule="auto"/>
              <w:rPr>
                <w:rFonts w:asciiTheme="minorHAnsi" w:hAnsiTheme="minorHAnsi" w:cstheme="minorHAnsi"/>
                <w:spacing w:val="0"/>
                <w:szCs w:val="20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C870C1" w:rsidRPr="004E32E9" w:rsidRDefault="00C870C1" w:rsidP="00CD1A3C">
            <w:pPr>
              <w:spacing w:before="10" w:after="50" w:line="240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Phone</w:t>
            </w:r>
          </w:p>
        </w:tc>
        <w:tc>
          <w:tcPr>
            <w:tcW w:w="3685" w:type="dxa"/>
            <w:vAlign w:val="center"/>
          </w:tcPr>
          <w:p w:rsidR="00C870C1" w:rsidRPr="004E32E9" w:rsidRDefault="00C870C1" w:rsidP="00CD1A3C">
            <w:pPr>
              <w:spacing w:before="10" w:after="50" w:line="216" w:lineRule="auto"/>
              <w:rPr>
                <w:rFonts w:asciiTheme="minorHAnsi" w:hAnsiTheme="minorHAnsi" w:cstheme="minorHAnsi"/>
                <w:spacing w:val="0"/>
                <w:szCs w:val="20"/>
              </w:rPr>
            </w:pPr>
          </w:p>
        </w:tc>
      </w:tr>
      <w:tr w:rsidR="00C870C1" w:rsidRPr="005D1A02" w:rsidTr="00D55467">
        <w:trPr>
          <w:trHeight w:val="277"/>
          <w:tblHeader/>
        </w:trPr>
        <w:tc>
          <w:tcPr>
            <w:tcW w:w="2131" w:type="dxa"/>
            <w:vMerge/>
            <w:shd w:val="clear" w:color="auto" w:fill="D9D9D9"/>
            <w:vAlign w:val="center"/>
          </w:tcPr>
          <w:p w:rsidR="00C870C1" w:rsidRPr="004E32E9" w:rsidRDefault="00C870C1" w:rsidP="00CD1A3C">
            <w:pPr>
              <w:spacing w:before="10" w:after="50" w:line="240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870C1" w:rsidRPr="004E32E9" w:rsidRDefault="00C870C1" w:rsidP="00CD1A3C">
            <w:pPr>
              <w:spacing w:before="10" w:after="50" w:line="240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Email</w:t>
            </w:r>
          </w:p>
        </w:tc>
        <w:tc>
          <w:tcPr>
            <w:tcW w:w="7830" w:type="dxa"/>
            <w:gridSpan w:val="3"/>
            <w:vAlign w:val="center"/>
          </w:tcPr>
          <w:p w:rsidR="00C870C1" w:rsidRPr="004E32E9" w:rsidRDefault="00C870C1" w:rsidP="00CD1A3C">
            <w:pPr>
              <w:spacing w:before="10" w:after="50" w:line="216" w:lineRule="auto"/>
              <w:rPr>
                <w:rFonts w:asciiTheme="minorHAnsi" w:hAnsiTheme="minorHAnsi" w:cstheme="minorHAnsi"/>
                <w:spacing w:val="0"/>
                <w:szCs w:val="20"/>
              </w:rPr>
            </w:pPr>
          </w:p>
        </w:tc>
      </w:tr>
      <w:tr w:rsidR="00D55467" w:rsidRPr="005D1A02" w:rsidTr="00D55467">
        <w:trPr>
          <w:trHeight w:val="255"/>
          <w:tblHeader/>
        </w:trPr>
        <w:tc>
          <w:tcPr>
            <w:tcW w:w="2131" w:type="dxa"/>
            <w:vMerge w:val="restart"/>
            <w:shd w:val="clear" w:color="auto" w:fill="D9D9D9"/>
            <w:vAlign w:val="center"/>
          </w:tcPr>
          <w:p w:rsidR="00C870C1" w:rsidRPr="004E32E9" w:rsidRDefault="00C870C1" w:rsidP="00CD1A3C">
            <w:pPr>
              <w:spacing w:before="10" w:after="50" w:line="240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Alternate contact details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870C1" w:rsidRPr="004E32E9" w:rsidRDefault="00C870C1" w:rsidP="00CD1A3C">
            <w:pPr>
              <w:spacing w:before="10" w:after="50" w:line="240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:rsidR="00C870C1" w:rsidRPr="004E32E9" w:rsidRDefault="00C870C1" w:rsidP="00CD1A3C">
            <w:pPr>
              <w:spacing w:before="10" w:after="50" w:line="216" w:lineRule="auto"/>
              <w:rPr>
                <w:rFonts w:asciiTheme="minorHAnsi" w:hAnsiTheme="minorHAnsi" w:cstheme="minorHAnsi"/>
                <w:spacing w:val="0"/>
                <w:szCs w:val="20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C870C1" w:rsidRPr="004E32E9" w:rsidRDefault="00C870C1" w:rsidP="00CD1A3C">
            <w:pPr>
              <w:spacing w:before="10" w:after="50" w:line="240" w:lineRule="auto"/>
              <w:rPr>
                <w:rFonts w:asciiTheme="minorHAnsi" w:hAnsiTheme="minorHAnsi" w:cstheme="minorHAnsi"/>
                <w:spacing w:val="0"/>
                <w:szCs w:val="2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Phone</w:t>
            </w:r>
          </w:p>
        </w:tc>
        <w:tc>
          <w:tcPr>
            <w:tcW w:w="3685" w:type="dxa"/>
            <w:vAlign w:val="center"/>
          </w:tcPr>
          <w:p w:rsidR="00C870C1" w:rsidRPr="004E32E9" w:rsidRDefault="00C870C1" w:rsidP="00CD1A3C">
            <w:pPr>
              <w:spacing w:before="10" w:after="50" w:line="216" w:lineRule="auto"/>
              <w:rPr>
                <w:rFonts w:asciiTheme="minorHAnsi" w:hAnsiTheme="minorHAnsi" w:cstheme="minorHAnsi"/>
                <w:spacing w:val="0"/>
                <w:szCs w:val="20"/>
              </w:rPr>
            </w:pPr>
          </w:p>
        </w:tc>
      </w:tr>
      <w:tr w:rsidR="00C870C1" w:rsidRPr="005D1A02" w:rsidTr="00D55467">
        <w:trPr>
          <w:trHeight w:val="255"/>
          <w:tblHeader/>
        </w:trPr>
        <w:tc>
          <w:tcPr>
            <w:tcW w:w="2131" w:type="dxa"/>
            <w:vMerge/>
            <w:shd w:val="clear" w:color="auto" w:fill="D9D9D9"/>
            <w:vAlign w:val="center"/>
          </w:tcPr>
          <w:p w:rsidR="00C870C1" w:rsidRPr="004E32E9" w:rsidRDefault="00C870C1" w:rsidP="00CD1A3C">
            <w:pPr>
              <w:spacing w:before="10" w:after="50" w:line="240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870C1" w:rsidRPr="004E32E9" w:rsidRDefault="00C870C1" w:rsidP="00CD1A3C">
            <w:pPr>
              <w:spacing w:before="10" w:after="50" w:line="240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Email</w:t>
            </w:r>
          </w:p>
        </w:tc>
        <w:tc>
          <w:tcPr>
            <w:tcW w:w="7830" w:type="dxa"/>
            <w:gridSpan w:val="3"/>
            <w:vAlign w:val="center"/>
          </w:tcPr>
          <w:p w:rsidR="00C870C1" w:rsidRPr="004E32E9" w:rsidRDefault="00C870C1" w:rsidP="00D55467">
            <w:pPr>
              <w:spacing w:before="10" w:after="50" w:line="216" w:lineRule="auto"/>
              <w:ind w:right="2725"/>
              <w:rPr>
                <w:rFonts w:asciiTheme="minorHAnsi" w:hAnsiTheme="minorHAnsi" w:cstheme="minorHAnsi"/>
                <w:spacing w:val="0"/>
                <w:szCs w:val="20"/>
              </w:rPr>
            </w:pPr>
          </w:p>
        </w:tc>
      </w:tr>
      <w:tr w:rsidR="00D55467" w:rsidRPr="005D1A02" w:rsidTr="00D55467">
        <w:trPr>
          <w:trHeight w:val="510"/>
          <w:tblHeader/>
        </w:trPr>
        <w:tc>
          <w:tcPr>
            <w:tcW w:w="2131" w:type="dxa"/>
            <w:shd w:val="clear" w:color="auto" w:fill="D9D9D9"/>
            <w:vAlign w:val="center"/>
          </w:tcPr>
          <w:p w:rsidR="00C870C1" w:rsidRPr="004E32E9" w:rsidRDefault="00C870C1" w:rsidP="00CD1A3C">
            <w:pPr>
              <w:spacing w:before="10" w:after="50" w:line="240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Start date</w:t>
            </w:r>
          </w:p>
        </w:tc>
        <w:tc>
          <w:tcPr>
            <w:tcW w:w="3077" w:type="dxa"/>
            <w:gridSpan w:val="2"/>
            <w:vAlign w:val="center"/>
          </w:tcPr>
          <w:p w:rsidR="00C870C1" w:rsidRPr="004E32E9" w:rsidRDefault="00C870C1" w:rsidP="00CD1A3C">
            <w:pPr>
              <w:spacing w:before="10" w:after="50" w:line="216" w:lineRule="auto"/>
              <w:rPr>
                <w:rFonts w:asciiTheme="minorHAnsi" w:hAnsiTheme="minorHAnsi" w:cstheme="minorHAnsi"/>
                <w:spacing w:val="0"/>
                <w:szCs w:val="20"/>
              </w:rPr>
            </w:pPr>
          </w:p>
        </w:tc>
        <w:tc>
          <w:tcPr>
            <w:tcW w:w="1877" w:type="dxa"/>
            <w:shd w:val="clear" w:color="auto" w:fill="D9D9D9"/>
            <w:vAlign w:val="center"/>
          </w:tcPr>
          <w:p w:rsidR="00C870C1" w:rsidRPr="004E32E9" w:rsidRDefault="00C870C1" w:rsidP="00CD1A3C">
            <w:pPr>
              <w:spacing w:before="10" w:after="50" w:line="216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Finish date</w:t>
            </w:r>
          </w:p>
        </w:tc>
        <w:tc>
          <w:tcPr>
            <w:tcW w:w="3685" w:type="dxa"/>
            <w:vAlign w:val="center"/>
          </w:tcPr>
          <w:p w:rsidR="00C870C1" w:rsidRPr="004E32E9" w:rsidRDefault="00C870C1" w:rsidP="00CD1A3C">
            <w:pPr>
              <w:spacing w:before="10" w:after="50" w:line="216" w:lineRule="auto"/>
              <w:rPr>
                <w:rFonts w:asciiTheme="minorHAnsi" w:hAnsiTheme="minorHAnsi" w:cstheme="minorHAnsi"/>
                <w:spacing w:val="0"/>
                <w:szCs w:val="20"/>
              </w:rPr>
            </w:pPr>
          </w:p>
        </w:tc>
      </w:tr>
      <w:tr w:rsidR="00C870C1" w:rsidRPr="005D1A02" w:rsidTr="00D55467">
        <w:trPr>
          <w:trHeight w:val="510"/>
          <w:tblHeader/>
        </w:trPr>
        <w:tc>
          <w:tcPr>
            <w:tcW w:w="2131" w:type="dxa"/>
            <w:shd w:val="clear" w:color="auto" w:fill="D9D9D9"/>
            <w:vAlign w:val="center"/>
          </w:tcPr>
          <w:p w:rsidR="00C870C1" w:rsidRPr="004E32E9" w:rsidRDefault="00C870C1" w:rsidP="00CD1A3C">
            <w:pPr>
              <w:spacing w:before="10" w:after="50" w:line="240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Is this project time or date sensitive?</w:t>
            </w:r>
          </w:p>
        </w:tc>
        <w:tc>
          <w:tcPr>
            <w:tcW w:w="8639" w:type="dxa"/>
            <w:gridSpan w:val="4"/>
            <w:vAlign w:val="center"/>
          </w:tcPr>
          <w:p w:rsidR="00C870C1" w:rsidRPr="004E32E9" w:rsidRDefault="00C870C1" w:rsidP="00CD1A3C">
            <w:pPr>
              <w:spacing w:before="10" w:after="50" w:line="216" w:lineRule="auto"/>
              <w:rPr>
                <w:rFonts w:asciiTheme="minorHAnsi" w:hAnsiTheme="minorHAnsi" w:cstheme="minorHAnsi"/>
                <w:spacing w:val="0"/>
                <w:szCs w:val="20"/>
              </w:rPr>
            </w:pPr>
          </w:p>
        </w:tc>
      </w:tr>
    </w:tbl>
    <w:p w:rsidR="00C870C1" w:rsidRPr="005D1A02" w:rsidRDefault="00C870C1" w:rsidP="00C870C1">
      <w:pPr>
        <w:spacing w:before="0" w:after="160" w:line="259" w:lineRule="auto"/>
        <w:rPr>
          <w:rFonts w:ascii="Calibri" w:eastAsia="Calibri" w:hAnsi="Calibri"/>
          <w:spacing w:val="0"/>
          <w:sz w:val="20"/>
          <w:szCs w:val="22"/>
          <w:lang w:eastAsia="en-US"/>
        </w:rPr>
      </w:pPr>
    </w:p>
    <w:p w:rsidR="00C870C1" w:rsidRDefault="00C870C1" w:rsidP="00ED67B8">
      <w:pPr>
        <w:pStyle w:val="Heading2"/>
        <w:rPr>
          <w:rFonts w:eastAsia="Batang"/>
        </w:rPr>
      </w:pPr>
      <w:r w:rsidRPr="00C870C1">
        <w:rPr>
          <w:rFonts w:eastAsia="Batang"/>
        </w:rPr>
        <w:t>Proposed activity</w:t>
      </w:r>
    </w:p>
    <w:tbl>
      <w:tblPr>
        <w:tblStyle w:val="TableGrid1"/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Caption w:val="Proposed Activity table"/>
        <w:tblDescription w:val="Includes details of the proposed activity"/>
      </w:tblPr>
      <w:tblGrid>
        <w:gridCol w:w="2235"/>
        <w:gridCol w:w="8535"/>
      </w:tblGrid>
      <w:tr w:rsidR="00C870C1" w:rsidRPr="00C870C1" w:rsidTr="00D55467">
        <w:trPr>
          <w:tblHeader/>
        </w:trPr>
        <w:tc>
          <w:tcPr>
            <w:tcW w:w="2235" w:type="dxa"/>
            <w:shd w:val="clear" w:color="auto" w:fill="D9D9D9"/>
            <w:vAlign w:val="center"/>
          </w:tcPr>
          <w:p w:rsidR="00C870C1" w:rsidRPr="004E32E9" w:rsidRDefault="00C870C1" w:rsidP="00CD1A3C">
            <w:pPr>
              <w:spacing w:before="50" w:after="50" w:line="240" w:lineRule="auto"/>
              <w:rPr>
                <w:rFonts w:asciiTheme="minorHAnsi" w:hAnsiTheme="minorHAnsi" w:cstheme="minorHAnsi"/>
                <w:b/>
                <w:i/>
                <w:spacing w:val="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</w:rPr>
              <w:t>What activity will be completed?</w:t>
            </w:r>
          </w:p>
        </w:tc>
        <w:tc>
          <w:tcPr>
            <w:tcW w:w="8535" w:type="dxa"/>
          </w:tcPr>
          <w:p w:rsidR="00C870C1" w:rsidRPr="004E32E9" w:rsidRDefault="00C870C1" w:rsidP="00CD1A3C">
            <w:pPr>
              <w:spacing w:before="50" w:after="50" w:line="216" w:lineRule="auto"/>
              <w:rPr>
                <w:rFonts w:asciiTheme="minorHAnsi" w:hAnsiTheme="minorHAnsi" w:cstheme="minorHAnsi"/>
                <w:b/>
                <w:i/>
                <w:color w:val="AEAAAA"/>
                <w:spacing w:val="0"/>
              </w:rPr>
            </w:pPr>
            <w:r w:rsidRPr="004E32E9">
              <w:rPr>
                <w:rFonts w:asciiTheme="minorHAnsi" w:hAnsiTheme="minorHAnsi" w:cstheme="minorHAnsi"/>
                <w:b/>
                <w:i/>
                <w:color w:val="AEAAAA"/>
                <w:spacing w:val="0"/>
              </w:rPr>
              <w:t>Detail the pr</w:t>
            </w:r>
            <w:r w:rsidR="00FC2CFE">
              <w:rPr>
                <w:rFonts w:asciiTheme="minorHAnsi" w:hAnsiTheme="minorHAnsi" w:cstheme="minorHAnsi"/>
                <w:b/>
                <w:i/>
                <w:color w:val="AEAAAA"/>
                <w:spacing w:val="0"/>
              </w:rPr>
              <w:t>oposed activity to be completed.</w:t>
            </w:r>
          </w:p>
          <w:p w:rsidR="005D1A02" w:rsidRDefault="005D1A02" w:rsidP="00CD1A3C">
            <w:pPr>
              <w:spacing w:before="50" w:after="50" w:line="216" w:lineRule="auto"/>
              <w:rPr>
                <w:rFonts w:asciiTheme="minorHAnsi" w:hAnsiTheme="minorHAnsi" w:cstheme="minorHAnsi"/>
                <w:spacing w:val="0"/>
              </w:rPr>
            </w:pPr>
          </w:p>
          <w:p w:rsidR="00D55467" w:rsidRPr="004E32E9" w:rsidRDefault="00D55467" w:rsidP="00CD1A3C">
            <w:pPr>
              <w:spacing w:before="50" w:after="50" w:line="216" w:lineRule="auto"/>
              <w:rPr>
                <w:rFonts w:asciiTheme="minorHAnsi" w:hAnsiTheme="minorHAnsi" w:cstheme="minorHAnsi"/>
                <w:spacing w:val="0"/>
              </w:rPr>
            </w:pPr>
          </w:p>
        </w:tc>
      </w:tr>
      <w:tr w:rsidR="005D1A02" w:rsidRPr="00C870C1" w:rsidTr="00D55467">
        <w:trPr>
          <w:tblHeader/>
        </w:trPr>
        <w:tc>
          <w:tcPr>
            <w:tcW w:w="2235" w:type="dxa"/>
            <w:shd w:val="clear" w:color="auto" w:fill="D9D9D9"/>
            <w:vAlign w:val="center"/>
          </w:tcPr>
          <w:p w:rsidR="005D1A02" w:rsidRPr="004E32E9" w:rsidRDefault="005D1A02" w:rsidP="00CD1A3C">
            <w:pPr>
              <w:spacing w:before="50" w:after="50" w:line="240" w:lineRule="auto"/>
              <w:rPr>
                <w:rFonts w:asciiTheme="minorHAnsi" w:hAnsiTheme="minorHAnsi" w:cstheme="minorHAnsi"/>
                <w:b/>
                <w:spacing w:val="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</w:rPr>
              <w:t>What are the outcomes of the proposed activity?</w:t>
            </w:r>
          </w:p>
        </w:tc>
        <w:tc>
          <w:tcPr>
            <w:tcW w:w="8535" w:type="dxa"/>
          </w:tcPr>
          <w:p w:rsidR="005D1A02" w:rsidRPr="004E32E9" w:rsidRDefault="005D1A02" w:rsidP="005D1A02">
            <w:pPr>
              <w:spacing w:before="50" w:after="50" w:line="216" w:lineRule="auto"/>
              <w:rPr>
                <w:rFonts w:asciiTheme="minorHAnsi" w:hAnsiTheme="minorHAnsi" w:cstheme="minorHAnsi"/>
                <w:b/>
                <w:i/>
                <w:color w:val="AEAAAA"/>
                <w:spacing w:val="0"/>
                <w:szCs w:val="20"/>
              </w:rPr>
            </w:pPr>
            <w:r w:rsidRPr="004E32E9">
              <w:rPr>
                <w:rFonts w:asciiTheme="minorHAnsi" w:hAnsiTheme="minorHAnsi" w:cstheme="minorHAnsi"/>
                <w:b/>
                <w:i/>
                <w:color w:val="AEAAAA"/>
                <w:spacing w:val="0"/>
                <w:szCs w:val="20"/>
              </w:rPr>
              <w:t>Outcomes should be specific, measurable, attainable, realistic and timely.</w:t>
            </w:r>
          </w:p>
          <w:p w:rsidR="005D1A02" w:rsidRDefault="005D1A02" w:rsidP="00CD1A3C">
            <w:pPr>
              <w:spacing w:before="50" w:after="50" w:line="216" w:lineRule="auto"/>
              <w:rPr>
                <w:rFonts w:asciiTheme="minorHAnsi" w:hAnsiTheme="minorHAnsi" w:cstheme="minorHAnsi"/>
                <w:b/>
                <w:i/>
                <w:color w:val="AEAAAA"/>
                <w:spacing w:val="0"/>
              </w:rPr>
            </w:pPr>
          </w:p>
          <w:p w:rsidR="00D55467" w:rsidRDefault="00D55467" w:rsidP="00CD1A3C">
            <w:pPr>
              <w:spacing w:before="50" w:after="50" w:line="216" w:lineRule="auto"/>
              <w:rPr>
                <w:rFonts w:asciiTheme="minorHAnsi" w:hAnsiTheme="minorHAnsi" w:cstheme="minorHAnsi"/>
                <w:b/>
                <w:i/>
                <w:color w:val="AEAAAA"/>
                <w:spacing w:val="0"/>
              </w:rPr>
            </w:pPr>
          </w:p>
          <w:p w:rsidR="00D55467" w:rsidRPr="004E32E9" w:rsidRDefault="00D55467" w:rsidP="00CD1A3C">
            <w:pPr>
              <w:spacing w:before="50" w:after="50" w:line="216" w:lineRule="auto"/>
              <w:rPr>
                <w:rFonts w:asciiTheme="minorHAnsi" w:hAnsiTheme="minorHAnsi" w:cstheme="minorHAnsi"/>
                <w:b/>
                <w:i/>
                <w:color w:val="AEAAAA"/>
                <w:spacing w:val="0"/>
              </w:rPr>
            </w:pPr>
          </w:p>
        </w:tc>
      </w:tr>
      <w:tr w:rsidR="005D1A02" w:rsidRPr="00C870C1" w:rsidTr="00D55467">
        <w:trPr>
          <w:tblHeader/>
        </w:trPr>
        <w:tc>
          <w:tcPr>
            <w:tcW w:w="2235" w:type="dxa"/>
            <w:shd w:val="clear" w:color="auto" w:fill="D9D9D9"/>
            <w:vAlign w:val="center"/>
          </w:tcPr>
          <w:p w:rsidR="005D1A02" w:rsidRPr="004E32E9" w:rsidRDefault="005D1A02" w:rsidP="00CD1A3C">
            <w:pPr>
              <w:spacing w:before="50" w:after="50" w:line="240" w:lineRule="auto"/>
              <w:rPr>
                <w:rFonts w:asciiTheme="minorHAnsi" w:hAnsiTheme="minorHAnsi" w:cstheme="minorHAnsi"/>
                <w:b/>
                <w:spacing w:val="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</w:rPr>
              <w:t>How do the outcomes align with the [progra</w:t>
            </w:r>
            <w:r w:rsidR="00747B37">
              <w:rPr>
                <w:rFonts w:asciiTheme="minorHAnsi" w:hAnsiTheme="minorHAnsi" w:cstheme="minorHAnsi"/>
                <w:b/>
                <w:spacing w:val="0"/>
              </w:rPr>
              <w:t>m/grant opportunity] objectives?</w:t>
            </w:r>
          </w:p>
        </w:tc>
        <w:tc>
          <w:tcPr>
            <w:tcW w:w="8535" w:type="dxa"/>
          </w:tcPr>
          <w:p w:rsidR="00D55467" w:rsidRPr="004E32E9" w:rsidRDefault="00D55467" w:rsidP="00FF051C">
            <w:pPr>
              <w:spacing w:before="50" w:after="50" w:line="216" w:lineRule="auto"/>
              <w:rPr>
                <w:rFonts w:asciiTheme="minorHAnsi" w:hAnsiTheme="minorHAnsi" w:cstheme="minorHAnsi"/>
                <w:b/>
                <w:i/>
                <w:color w:val="AEAAAA"/>
                <w:spacing w:val="0"/>
              </w:rPr>
            </w:pPr>
          </w:p>
        </w:tc>
      </w:tr>
      <w:tr w:rsidR="005D1A02" w:rsidRPr="00C870C1" w:rsidTr="00D55467">
        <w:trPr>
          <w:tblHeader/>
        </w:trPr>
        <w:tc>
          <w:tcPr>
            <w:tcW w:w="2235" w:type="dxa"/>
            <w:shd w:val="clear" w:color="auto" w:fill="D9D9D9"/>
            <w:vAlign w:val="center"/>
          </w:tcPr>
          <w:p w:rsidR="005D1A02" w:rsidRPr="004E32E9" w:rsidRDefault="005D1A02" w:rsidP="00CD1A3C">
            <w:pPr>
              <w:spacing w:before="50" w:after="50" w:line="240" w:lineRule="auto"/>
              <w:rPr>
                <w:rFonts w:asciiTheme="minorHAnsi" w:hAnsiTheme="minorHAnsi" w:cstheme="minorHAnsi"/>
                <w:b/>
                <w:spacing w:val="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</w:rPr>
              <w:t>Justification for t</w:t>
            </w:r>
            <w:r w:rsidR="00747B37">
              <w:rPr>
                <w:rFonts w:asciiTheme="minorHAnsi" w:hAnsiTheme="minorHAnsi" w:cstheme="minorHAnsi"/>
                <w:b/>
                <w:spacing w:val="0"/>
              </w:rPr>
              <w:t>he level of funding applied for.</w:t>
            </w:r>
          </w:p>
        </w:tc>
        <w:tc>
          <w:tcPr>
            <w:tcW w:w="8535" w:type="dxa"/>
          </w:tcPr>
          <w:p w:rsidR="005D1A02" w:rsidRDefault="005D1A02" w:rsidP="00CD1A3C">
            <w:pPr>
              <w:spacing w:before="50" w:after="50" w:line="216" w:lineRule="auto"/>
              <w:rPr>
                <w:rFonts w:asciiTheme="minorHAnsi" w:hAnsiTheme="minorHAnsi" w:cstheme="minorHAnsi"/>
                <w:b/>
                <w:i/>
                <w:color w:val="AEAAAA"/>
                <w:spacing w:val="0"/>
              </w:rPr>
            </w:pPr>
          </w:p>
          <w:p w:rsidR="00D55467" w:rsidRDefault="00D55467" w:rsidP="00CD1A3C">
            <w:pPr>
              <w:spacing w:before="50" w:after="50" w:line="216" w:lineRule="auto"/>
              <w:rPr>
                <w:rFonts w:asciiTheme="minorHAnsi" w:hAnsiTheme="minorHAnsi" w:cstheme="minorHAnsi"/>
                <w:b/>
                <w:i/>
                <w:color w:val="AEAAAA"/>
                <w:spacing w:val="0"/>
              </w:rPr>
            </w:pPr>
          </w:p>
          <w:p w:rsidR="00D55467" w:rsidRDefault="00D55467" w:rsidP="00CD1A3C">
            <w:pPr>
              <w:spacing w:before="50" w:after="50" w:line="216" w:lineRule="auto"/>
              <w:rPr>
                <w:rFonts w:asciiTheme="minorHAnsi" w:hAnsiTheme="minorHAnsi" w:cstheme="minorHAnsi"/>
                <w:b/>
                <w:i/>
                <w:color w:val="AEAAAA"/>
                <w:spacing w:val="0"/>
              </w:rPr>
            </w:pPr>
          </w:p>
          <w:p w:rsidR="00D55467" w:rsidRPr="004E32E9" w:rsidRDefault="00D55467" w:rsidP="00CD1A3C">
            <w:pPr>
              <w:spacing w:before="50" w:after="50" w:line="216" w:lineRule="auto"/>
              <w:rPr>
                <w:rFonts w:asciiTheme="minorHAnsi" w:hAnsiTheme="minorHAnsi" w:cstheme="minorHAnsi"/>
                <w:b/>
                <w:i/>
                <w:color w:val="AEAAAA"/>
                <w:spacing w:val="0"/>
              </w:rPr>
            </w:pPr>
          </w:p>
        </w:tc>
      </w:tr>
    </w:tbl>
    <w:p w:rsidR="00FF051C" w:rsidRDefault="00FF051C" w:rsidP="00FF051C">
      <w:pPr>
        <w:rPr>
          <w:rFonts w:eastAsia="Batang"/>
        </w:rPr>
      </w:pPr>
    </w:p>
    <w:p w:rsidR="00FF051C" w:rsidRDefault="00FF051C" w:rsidP="00FF051C">
      <w:pPr>
        <w:rPr>
          <w:rFonts w:eastAsia="Batang" w:cstheme="majorBidi"/>
          <w:spacing w:val="0"/>
          <w:sz w:val="26"/>
          <w:szCs w:val="26"/>
          <w:lang w:eastAsia="en-US"/>
        </w:rPr>
      </w:pPr>
      <w:r>
        <w:rPr>
          <w:rFonts w:eastAsia="Batang"/>
        </w:rPr>
        <w:br w:type="page"/>
      </w:r>
    </w:p>
    <w:p w:rsidR="00C870C1" w:rsidRPr="00C870C1" w:rsidRDefault="00747B37" w:rsidP="00ED67B8">
      <w:pPr>
        <w:pStyle w:val="Heading2"/>
        <w:rPr>
          <w:rFonts w:eastAsia="Batang"/>
        </w:rPr>
      </w:pPr>
      <w:r>
        <w:rPr>
          <w:rFonts w:eastAsia="Batang"/>
        </w:rPr>
        <w:lastRenderedPageBreak/>
        <w:t>Relationship to/</w:t>
      </w:r>
      <w:r w:rsidR="00C870C1" w:rsidRPr="00C870C1">
        <w:rPr>
          <w:rFonts w:eastAsia="Batang"/>
        </w:rPr>
        <w:t>dependency on other projects</w:t>
      </w:r>
    </w:p>
    <w:tbl>
      <w:tblPr>
        <w:tblStyle w:val="TableGrid1"/>
        <w:tblW w:w="10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Caption w:val="Relationship to / dependency on other projects table"/>
        <w:tblDescription w:val="How does the project relate to existing projects"/>
      </w:tblPr>
      <w:tblGrid>
        <w:gridCol w:w="2235"/>
        <w:gridCol w:w="8394"/>
      </w:tblGrid>
      <w:tr w:rsidR="00C870C1" w:rsidRPr="00120616" w:rsidTr="00D55467">
        <w:trPr>
          <w:cantSplit/>
          <w:tblHeader/>
        </w:trPr>
        <w:tc>
          <w:tcPr>
            <w:tcW w:w="2235" w:type="dxa"/>
            <w:shd w:val="clear" w:color="auto" w:fill="D9D9D9"/>
            <w:vAlign w:val="center"/>
          </w:tcPr>
          <w:p w:rsidR="00C870C1" w:rsidRPr="004E32E9" w:rsidRDefault="00747B37" w:rsidP="00CD1A3C">
            <w:pPr>
              <w:spacing w:before="50" w:after="50" w:line="240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0"/>
                <w:szCs w:val="20"/>
              </w:rPr>
              <w:t>Are there a</w:t>
            </w:r>
            <w:r w:rsidR="00C870C1"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ny other projects (project deliverables) upon which this project is dependent</w:t>
            </w:r>
            <w:r>
              <w:rPr>
                <w:rFonts w:asciiTheme="minorHAnsi" w:hAnsiTheme="minorHAnsi" w:cstheme="minorHAnsi"/>
                <w:b/>
                <w:spacing w:val="0"/>
                <w:szCs w:val="20"/>
              </w:rPr>
              <w:t>?</w:t>
            </w:r>
          </w:p>
        </w:tc>
        <w:tc>
          <w:tcPr>
            <w:tcW w:w="8394" w:type="dxa"/>
          </w:tcPr>
          <w:p w:rsidR="00C870C1" w:rsidRPr="004E32E9" w:rsidRDefault="00C870C1" w:rsidP="00CD1A3C">
            <w:pPr>
              <w:spacing w:before="50" w:after="50" w:line="216" w:lineRule="auto"/>
              <w:rPr>
                <w:rFonts w:asciiTheme="minorHAnsi" w:hAnsiTheme="minorHAnsi" w:cstheme="minorHAnsi"/>
                <w:spacing w:val="0"/>
                <w:szCs w:val="20"/>
              </w:rPr>
            </w:pPr>
          </w:p>
        </w:tc>
      </w:tr>
      <w:tr w:rsidR="00C870C1" w:rsidRPr="00120616" w:rsidTr="00D55467">
        <w:trPr>
          <w:cantSplit/>
        </w:trPr>
        <w:tc>
          <w:tcPr>
            <w:tcW w:w="2235" w:type="dxa"/>
            <w:shd w:val="clear" w:color="auto" w:fill="D9D9D9"/>
            <w:vAlign w:val="center"/>
          </w:tcPr>
          <w:p w:rsidR="00C870C1" w:rsidRPr="004E32E9" w:rsidRDefault="00747B37" w:rsidP="00CD1A3C">
            <w:pPr>
              <w:spacing w:before="50" w:after="50" w:line="240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0"/>
                <w:szCs w:val="20"/>
              </w:rPr>
              <w:t>Are there a</w:t>
            </w:r>
            <w:r w:rsidR="00C870C1"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ny other projects which are dependent on this project’s deliverables</w:t>
            </w:r>
            <w:r>
              <w:rPr>
                <w:rFonts w:asciiTheme="minorHAnsi" w:hAnsiTheme="minorHAnsi" w:cstheme="minorHAnsi"/>
                <w:b/>
                <w:spacing w:val="0"/>
                <w:szCs w:val="20"/>
              </w:rPr>
              <w:t>?</w:t>
            </w:r>
          </w:p>
        </w:tc>
        <w:tc>
          <w:tcPr>
            <w:tcW w:w="8394" w:type="dxa"/>
          </w:tcPr>
          <w:p w:rsidR="00C870C1" w:rsidRPr="004E32E9" w:rsidRDefault="00C870C1" w:rsidP="00CD1A3C">
            <w:pPr>
              <w:spacing w:before="50" w:after="50" w:line="216" w:lineRule="auto"/>
              <w:rPr>
                <w:rFonts w:asciiTheme="minorHAnsi" w:hAnsiTheme="minorHAnsi" w:cstheme="minorHAnsi"/>
                <w:spacing w:val="0"/>
                <w:szCs w:val="20"/>
              </w:rPr>
            </w:pPr>
          </w:p>
        </w:tc>
      </w:tr>
      <w:tr w:rsidR="00C870C1" w:rsidRPr="00120616" w:rsidTr="00D55467">
        <w:trPr>
          <w:cantSplit/>
        </w:trPr>
        <w:tc>
          <w:tcPr>
            <w:tcW w:w="2235" w:type="dxa"/>
            <w:shd w:val="clear" w:color="auto" w:fill="D9D9D9"/>
            <w:vAlign w:val="center"/>
          </w:tcPr>
          <w:p w:rsidR="00C870C1" w:rsidRPr="004E32E9" w:rsidRDefault="00747B37" w:rsidP="00CD1A3C">
            <w:pPr>
              <w:spacing w:before="50" w:after="50" w:line="240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0"/>
                <w:szCs w:val="20"/>
              </w:rPr>
              <w:t>Are there a</w:t>
            </w:r>
            <w:r w:rsidR="00C870C1"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ny projects running alongside this project that may influence its outcome</w:t>
            </w:r>
            <w:r>
              <w:rPr>
                <w:rFonts w:asciiTheme="minorHAnsi" w:hAnsiTheme="minorHAnsi" w:cstheme="minorHAnsi"/>
                <w:b/>
                <w:spacing w:val="0"/>
                <w:szCs w:val="20"/>
              </w:rPr>
              <w:t>?</w:t>
            </w:r>
          </w:p>
        </w:tc>
        <w:tc>
          <w:tcPr>
            <w:tcW w:w="8394" w:type="dxa"/>
          </w:tcPr>
          <w:p w:rsidR="00C870C1" w:rsidRPr="004E32E9" w:rsidRDefault="00C870C1" w:rsidP="00CD1A3C">
            <w:pPr>
              <w:spacing w:before="50" w:after="50" w:line="216" w:lineRule="auto"/>
              <w:rPr>
                <w:rFonts w:asciiTheme="minorHAnsi" w:hAnsiTheme="minorHAnsi" w:cstheme="minorHAnsi"/>
                <w:spacing w:val="0"/>
                <w:szCs w:val="20"/>
              </w:rPr>
            </w:pPr>
          </w:p>
        </w:tc>
      </w:tr>
    </w:tbl>
    <w:p w:rsidR="00C870C1" w:rsidRPr="00120616" w:rsidRDefault="00C870C1" w:rsidP="00C870C1">
      <w:pPr>
        <w:spacing w:before="0" w:after="160" w:line="259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:rsidR="00C870C1" w:rsidRPr="00C870C1" w:rsidRDefault="00C870C1" w:rsidP="00ED67B8">
      <w:pPr>
        <w:pStyle w:val="Heading2"/>
        <w:rPr>
          <w:rFonts w:eastAsia="Batang"/>
        </w:rPr>
      </w:pPr>
      <w:r w:rsidRPr="00C870C1">
        <w:rPr>
          <w:rFonts w:eastAsia="Batang"/>
        </w:rPr>
        <w:t>Schedule</w:t>
      </w:r>
    </w:p>
    <w:tbl>
      <w:tblPr>
        <w:tblStyle w:val="TableGrid1"/>
        <w:tblW w:w="10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  <w:tblCaption w:val="Schedule"/>
        <w:tblDescription w:val="Includes Number , Milestone and Planned delivery date"/>
      </w:tblPr>
      <w:tblGrid>
        <w:gridCol w:w="694"/>
        <w:gridCol w:w="6237"/>
        <w:gridCol w:w="3698"/>
      </w:tblGrid>
      <w:tr w:rsidR="00C870C1" w:rsidRPr="00C870C1" w:rsidTr="00D55467">
        <w:trPr>
          <w:tblHeader/>
        </w:trPr>
        <w:tc>
          <w:tcPr>
            <w:tcW w:w="694" w:type="dxa"/>
            <w:shd w:val="clear" w:color="auto" w:fill="D9D9D9"/>
            <w:vAlign w:val="center"/>
          </w:tcPr>
          <w:p w:rsidR="00C870C1" w:rsidRPr="004E32E9" w:rsidRDefault="00C870C1" w:rsidP="00CD1A3C">
            <w:pPr>
              <w:spacing w:before="50" w:after="50" w:line="216" w:lineRule="auto"/>
              <w:rPr>
                <w:rFonts w:asciiTheme="minorHAnsi" w:hAnsiTheme="minorHAnsi" w:cstheme="minorHAnsi"/>
                <w:b/>
                <w:spacing w:val="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</w:rPr>
              <w:t>No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C870C1" w:rsidRPr="004E32E9" w:rsidRDefault="00C870C1" w:rsidP="00CD1A3C">
            <w:pPr>
              <w:spacing w:before="50" w:after="50" w:line="216" w:lineRule="auto"/>
              <w:rPr>
                <w:rFonts w:asciiTheme="minorHAnsi" w:hAnsiTheme="minorHAnsi" w:cstheme="minorHAnsi"/>
                <w:b/>
                <w:spacing w:val="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</w:rPr>
              <w:t>Milestone</w:t>
            </w:r>
          </w:p>
        </w:tc>
        <w:tc>
          <w:tcPr>
            <w:tcW w:w="3698" w:type="dxa"/>
            <w:shd w:val="clear" w:color="auto" w:fill="D9D9D9"/>
            <w:vAlign w:val="center"/>
          </w:tcPr>
          <w:p w:rsidR="00C870C1" w:rsidRPr="004E32E9" w:rsidRDefault="00C870C1" w:rsidP="00CD1A3C">
            <w:pPr>
              <w:spacing w:before="50" w:after="50" w:line="216" w:lineRule="auto"/>
              <w:rPr>
                <w:rFonts w:asciiTheme="minorHAnsi" w:hAnsiTheme="minorHAnsi" w:cstheme="minorHAnsi"/>
                <w:b/>
                <w:spacing w:val="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</w:rPr>
              <w:t>Planned delivery date</w:t>
            </w:r>
          </w:p>
        </w:tc>
      </w:tr>
      <w:tr w:rsidR="00C870C1" w:rsidRPr="00C870C1" w:rsidTr="00D55467">
        <w:tc>
          <w:tcPr>
            <w:tcW w:w="694" w:type="dxa"/>
            <w:shd w:val="clear" w:color="auto" w:fill="auto"/>
            <w:vAlign w:val="center"/>
          </w:tcPr>
          <w:p w:rsidR="00C870C1" w:rsidRPr="00C870C1" w:rsidRDefault="00C870C1" w:rsidP="00CD1A3C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870C1" w:rsidRPr="00C870C1" w:rsidRDefault="00C870C1" w:rsidP="00CD1A3C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 w:rsidR="00C870C1" w:rsidRPr="00C870C1" w:rsidRDefault="00C870C1" w:rsidP="00CD1A3C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b/>
                <w:spacing w:val="0"/>
              </w:rPr>
            </w:pPr>
          </w:p>
        </w:tc>
      </w:tr>
      <w:tr w:rsidR="00C870C1" w:rsidRPr="00C870C1" w:rsidTr="00D55467">
        <w:tc>
          <w:tcPr>
            <w:tcW w:w="694" w:type="dxa"/>
            <w:shd w:val="clear" w:color="auto" w:fill="auto"/>
            <w:vAlign w:val="center"/>
          </w:tcPr>
          <w:p w:rsidR="00C870C1" w:rsidRPr="00C870C1" w:rsidRDefault="00C870C1" w:rsidP="00CD1A3C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870C1" w:rsidRPr="00C870C1" w:rsidRDefault="00C870C1" w:rsidP="00CD1A3C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 w:rsidR="00C870C1" w:rsidRPr="00C870C1" w:rsidRDefault="00C870C1" w:rsidP="00CD1A3C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b/>
                <w:spacing w:val="0"/>
              </w:rPr>
            </w:pPr>
          </w:p>
        </w:tc>
      </w:tr>
      <w:tr w:rsidR="00C870C1" w:rsidRPr="00C870C1" w:rsidTr="00D55467">
        <w:tc>
          <w:tcPr>
            <w:tcW w:w="694" w:type="dxa"/>
            <w:shd w:val="clear" w:color="auto" w:fill="auto"/>
            <w:vAlign w:val="center"/>
          </w:tcPr>
          <w:p w:rsidR="00C870C1" w:rsidRPr="00C870C1" w:rsidRDefault="00C870C1" w:rsidP="00CD1A3C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870C1" w:rsidRPr="00C870C1" w:rsidRDefault="00C870C1" w:rsidP="00CD1A3C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 w:rsidR="00C870C1" w:rsidRPr="00C870C1" w:rsidRDefault="00C870C1" w:rsidP="00CD1A3C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b/>
                <w:spacing w:val="0"/>
              </w:rPr>
            </w:pPr>
          </w:p>
        </w:tc>
      </w:tr>
      <w:tr w:rsidR="00C870C1" w:rsidRPr="00C870C1" w:rsidTr="00D55467">
        <w:tc>
          <w:tcPr>
            <w:tcW w:w="694" w:type="dxa"/>
            <w:shd w:val="clear" w:color="auto" w:fill="auto"/>
            <w:vAlign w:val="center"/>
          </w:tcPr>
          <w:p w:rsidR="00C870C1" w:rsidRPr="00C870C1" w:rsidRDefault="00C870C1" w:rsidP="00CD1A3C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870C1" w:rsidRPr="00C870C1" w:rsidRDefault="00C870C1" w:rsidP="00CD1A3C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b/>
                <w:spacing w:val="0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 w:rsidR="00C870C1" w:rsidRPr="00C870C1" w:rsidRDefault="00C870C1" w:rsidP="00CD1A3C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b/>
                <w:spacing w:val="0"/>
              </w:rPr>
            </w:pPr>
          </w:p>
        </w:tc>
      </w:tr>
    </w:tbl>
    <w:p w:rsidR="00C870C1" w:rsidRPr="00C870C1" w:rsidRDefault="00C870C1" w:rsidP="00C870C1">
      <w:pPr>
        <w:spacing w:before="0" w:after="160" w:line="259" w:lineRule="auto"/>
        <w:rPr>
          <w:rFonts w:asciiTheme="minorHAnsi" w:eastAsia="Calibri" w:hAnsiTheme="minorHAnsi" w:cstheme="minorHAnsi"/>
          <w:spacing w:val="0"/>
          <w:lang w:eastAsia="en-US"/>
        </w:rPr>
      </w:pPr>
    </w:p>
    <w:p w:rsidR="00C870C1" w:rsidRPr="00C870C1" w:rsidRDefault="00C870C1" w:rsidP="00ED67B8">
      <w:pPr>
        <w:pStyle w:val="Heading2"/>
        <w:rPr>
          <w:rFonts w:eastAsia="Batang"/>
        </w:rPr>
      </w:pPr>
      <w:r w:rsidRPr="00C870C1">
        <w:rPr>
          <w:rFonts w:eastAsia="Batang"/>
        </w:rPr>
        <w:t xml:space="preserve">Measure and evaluation </w:t>
      </w:r>
    </w:p>
    <w:tbl>
      <w:tblPr>
        <w:tblStyle w:val="TableGrid1"/>
        <w:tblW w:w="10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  <w:tblCaption w:val="Measure and Evaluation"/>
        <w:tblDescription w:val="How the success of the outcomes for the proposed activity will be measured and evaluated?"/>
      </w:tblPr>
      <w:tblGrid>
        <w:gridCol w:w="10629"/>
      </w:tblGrid>
      <w:tr w:rsidR="00C870C1" w:rsidRPr="00C870C1" w:rsidTr="00D55467">
        <w:trPr>
          <w:tblHeader/>
        </w:trPr>
        <w:tc>
          <w:tcPr>
            <w:tcW w:w="10629" w:type="dxa"/>
            <w:shd w:val="clear" w:color="auto" w:fill="D9D9D9" w:themeFill="background1" w:themeFillShade="D9"/>
            <w:vAlign w:val="center"/>
          </w:tcPr>
          <w:p w:rsidR="00C870C1" w:rsidRPr="00C870C1" w:rsidRDefault="00C870C1" w:rsidP="00C870C1">
            <w:pPr>
              <w:spacing w:before="50" w:after="50" w:line="240" w:lineRule="auto"/>
              <w:rPr>
                <w:rFonts w:asciiTheme="minorHAnsi" w:hAnsiTheme="minorHAnsi" w:cstheme="minorHAnsi"/>
                <w:spacing w:val="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</w:rPr>
              <w:t xml:space="preserve">How the </w:t>
            </w:r>
            <w:r w:rsidRPr="004E32E9">
              <w:rPr>
                <w:rFonts w:asciiTheme="minorHAnsi" w:hAnsiTheme="minorHAnsi" w:cstheme="minorHAnsi"/>
                <w:b/>
                <w:spacing w:val="0"/>
                <w:shd w:val="clear" w:color="auto" w:fill="D9D9D9" w:themeFill="background1" w:themeFillShade="D9"/>
              </w:rPr>
              <w:t>success of the outcomes for the proposed activity will be measured and evaluated?</w:t>
            </w:r>
          </w:p>
        </w:tc>
      </w:tr>
      <w:tr w:rsidR="00C870C1" w:rsidRPr="00C870C1" w:rsidTr="00D55467">
        <w:trPr>
          <w:tblHeader/>
        </w:trPr>
        <w:tc>
          <w:tcPr>
            <w:tcW w:w="10629" w:type="dxa"/>
            <w:vAlign w:val="center"/>
          </w:tcPr>
          <w:p w:rsidR="00C870C1" w:rsidRDefault="00C870C1" w:rsidP="00C870C1">
            <w:pPr>
              <w:spacing w:before="50" w:after="50" w:line="240" w:lineRule="auto"/>
              <w:rPr>
                <w:rFonts w:asciiTheme="minorHAnsi" w:hAnsiTheme="minorHAnsi" w:cstheme="minorHAnsi"/>
                <w:spacing w:val="0"/>
              </w:rPr>
            </w:pPr>
          </w:p>
          <w:p w:rsidR="00C870C1" w:rsidRDefault="00C870C1" w:rsidP="00C870C1">
            <w:pPr>
              <w:spacing w:before="50" w:after="50" w:line="240" w:lineRule="auto"/>
              <w:rPr>
                <w:rFonts w:asciiTheme="minorHAnsi" w:hAnsiTheme="minorHAnsi" w:cstheme="minorHAnsi"/>
                <w:spacing w:val="0"/>
              </w:rPr>
            </w:pPr>
          </w:p>
          <w:p w:rsidR="00C870C1" w:rsidRDefault="00C870C1" w:rsidP="00C870C1">
            <w:pPr>
              <w:spacing w:before="50" w:after="50" w:line="240" w:lineRule="auto"/>
              <w:rPr>
                <w:rFonts w:asciiTheme="minorHAnsi" w:hAnsiTheme="minorHAnsi" w:cstheme="minorHAnsi"/>
                <w:spacing w:val="0"/>
              </w:rPr>
            </w:pPr>
          </w:p>
          <w:p w:rsidR="00C870C1" w:rsidRDefault="00C870C1" w:rsidP="00C870C1">
            <w:pPr>
              <w:spacing w:before="50" w:after="50" w:line="240" w:lineRule="auto"/>
              <w:rPr>
                <w:rFonts w:asciiTheme="minorHAnsi" w:hAnsiTheme="minorHAnsi" w:cstheme="minorHAnsi"/>
                <w:spacing w:val="0"/>
              </w:rPr>
            </w:pPr>
          </w:p>
          <w:p w:rsidR="00C870C1" w:rsidRDefault="00C870C1" w:rsidP="00C870C1">
            <w:pPr>
              <w:spacing w:before="50" w:after="50" w:line="240" w:lineRule="auto"/>
              <w:rPr>
                <w:rFonts w:asciiTheme="minorHAnsi" w:hAnsiTheme="minorHAnsi" w:cstheme="minorHAnsi"/>
                <w:spacing w:val="0"/>
              </w:rPr>
            </w:pPr>
          </w:p>
          <w:p w:rsidR="00C870C1" w:rsidRDefault="00C870C1" w:rsidP="00C870C1">
            <w:pPr>
              <w:spacing w:before="50" w:after="50" w:line="240" w:lineRule="auto"/>
              <w:rPr>
                <w:rFonts w:asciiTheme="minorHAnsi" w:hAnsiTheme="minorHAnsi" w:cstheme="minorHAnsi"/>
                <w:spacing w:val="0"/>
              </w:rPr>
            </w:pPr>
          </w:p>
          <w:p w:rsidR="00C870C1" w:rsidRPr="00C870C1" w:rsidRDefault="00C870C1" w:rsidP="00C870C1">
            <w:pPr>
              <w:spacing w:before="50" w:after="5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B0256" w:rsidRPr="00C870C1" w:rsidRDefault="007B0256" w:rsidP="00B91E3E">
      <w:pPr>
        <w:rPr>
          <w:rFonts w:asciiTheme="minorHAnsi" w:hAnsiTheme="minorHAnsi" w:cstheme="minorHAnsi"/>
        </w:rPr>
      </w:pPr>
    </w:p>
    <w:sectPr w:rsidR="007B0256" w:rsidRPr="00C870C1" w:rsidSect="00D55467">
      <w:footerReference w:type="default" r:id="rId7"/>
      <w:pgSz w:w="11906" w:h="16838"/>
      <w:pgMar w:top="1440" w:right="568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E7" w:rsidRDefault="00BB16E7" w:rsidP="00ED67B8">
      <w:pPr>
        <w:spacing w:before="0" w:after="0" w:line="240" w:lineRule="auto"/>
      </w:pPr>
      <w:r>
        <w:separator/>
      </w:r>
    </w:p>
  </w:endnote>
  <w:endnote w:type="continuationSeparator" w:id="0">
    <w:p w:rsidR="00BB16E7" w:rsidRDefault="00BB16E7" w:rsidP="00ED67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24502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7B8" w:rsidRPr="00526EEB" w:rsidRDefault="00526EEB" w:rsidP="00526EEB">
        <w:pPr>
          <w:pStyle w:val="Footer"/>
          <w:rPr>
            <w:sz w:val="20"/>
            <w:szCs w:val="20"/>
          </w:rPr>
        </w:pPr>
        <w:r w:rsidRPr="00526EEB">
          <w:rPr>
            <w:sz w:val="20"/>
            <w:szCs w:val="20"/>
          </w:rPr>
          <w:t xml:space="preserve">Cos for NABS - Activity Project Plan </w:t>
        </w:r>
        <w:r w:rsidRPr="00526EEB">
          <w:rPr>
            <w:sz w:val="20"/>
            <w:szCs w:val="20"/>
          </w:rPr>
          <w:tab/>
        </w:r>
        <w:r w:rsidRPr="00526EEB">
          <w:rPr>
            <w:sz w:val="20"/>
            <w:szCs w:val="20"/>
          </w:rPr>
          <w:tab/>
        </w:r>
        <w:r w:rsidRPr="00526EEB">
          <w:rPr>
            <w:sz w:val="20"/>
            <w:szCs w:val="20"/>
          </w:rPr>
          <w:tab/>
        </w:r>
        <w:r w:rsidRPr="00526EEB">
          <w:rPr>
            <w:sz w:val="20"/>
            <w:szCs w:val="20"/>
          </w:rPr>
          <w:tab/>
        </w:r>
        <w:r w:rsidR="00ED67B8" w:rsidRPr="00526EEB">
          <w:rPr>
            <w:sz w:val="20"/>
            <w:szCs w:val="20"/>
          </w:rPr>
          <w:fldChar w:fldCharType="begin"/>
        </w:r>
        <w:r w:rsidR="00ED67B8" w:rsidRPr="00526EEB">
          <w:rPr>
            <w:sz w:val="20"/>
            <w:szCs w:val="20"/>
          </w:rPr>
          <w:instrText xml:space="preserve"> PAGE   \* MERGEFORMAT </w:instrText>
        </w:r>
        <w:r w:rsidR="00ED67B8" w:rsidRPr="00526EE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ED67B8" w:rsidRPr="00526EE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E7" w:rsidRDefault="00BB16E7" w:rsidP="00ED67B8">
      <w:pPr>
        <w:spacing w:before="0" w:after="0" w:line="240" w:lineRule="auto"/>
      </w:pPr>
      <w:r>
        <w:separator/>
      </w:r>
    </w:p>
  </w:footnote>
  <w:footnote w:type="continuationSeparator" w:id="0">
    <w:p w:rsidR="00BB16E7" w:rsidRDefault="00BB16E7" w:rsidP="00ED67B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C4D"/>
    <w:multiLevelType w:val="hybridMultilevel"/>
    <w:tmpl w:val="6BE48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C1"/>
    <w:rsid w:val="00005633"/>
    <w:rsid w:val="001311C9"/>
    <w:rsid w:val="001E630D"/>
    <w:rsid w:val="002018D0"/>
    <w:rsid w:val="00284DC9"/>
    <w:rsid w:val="00327897"/>
    <w:rsid w:val="00373481"/>
    <w:rsid w:val="003945E0"/>
    <w:rsid w:val="003B2BB8"/>
    <w:rsid w:val="003D34FF"/>
    <w:rsid w:val="004837C3"/>
    <w:rsid w:val="0049536E"/>
    <w:rsid w:val="004A2A5C"/>
    <w:rsid w:val="004B54CA"/>
    <w:rsid w:val="004E32E9"/>
    <w:rsid w:val="004E5CBF"/>
    <w:rsid w:val="004F13EB"/>
    <w:rsid w:val="00526EEB"/>
    <w:rsid w:val="005632C5"/>
    <w:rsid w:val="005C3AA9"/>
    <w:rsid w:val="005D1A02"/>
    <w:rsid w:val="00621FC5"/>
    <w:rsid w:val="00637B02"/>
    <w:rsid w:val="006A4CE7"/>
    <w:rsid w:val="006F7994"/>
    <w:rsid w:val="00747B37"/>
    <w:rsid w:val="00785261"/>
    <w:rsid w:val="007B0256"/>
    <w:rsid w:val="0083177B"/>
    <w:rsid w:val="009225F0"/>
    <w:rsid w:val="0093462C"/>
    <w:rsid w:val="00953795"/>
    <w:rsid w:val="00964829"/>
    <w:rsid w:val="00974189"/>
    <w:rsid w:val="009839ED"/>
    <w:rsid w:val="00A4235D"/>
    <w:rsid w:val="00AC6F80"/>
    <w:rsid w:val="00B91E3E"/>
    <w:rsid w:val="00BA2DB9"/>
    <w:rsid w:val="00BB16E7"/>
    <w:rsid w:val="00BE7148"/>
    <w:rsid w:val="00C84DD7"/>
    <w:rsid w:val="00C870C1"/>
    <w:rsid w:val="00CB5863"/>
    <w:rsid w:val="00CF690C"/>
    <w:rsid w:val="00D04B6C"/>
    <w:rsid w:val="00D55467"/>
    <w:rsid w:val="00D92192"/>
    <w:rsid w:val="00DA243A"/>
    <w:rsid w:val="00DB2CDF"/>
    <w:rsid w:val="00E273E4"/>
    <w:rsid w:val="00ED67B8"/>
    <w:rsid w:val="00FB14FD"/>
    <w:rsid w:val="00FC2CFE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6479"/>
  <w15:chartTrackingRefBased/>
  <w15:docId w15:val="{7F9D32C7-E0BB-4530-8432-DE196155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C1"/>
    <w:pPr>
      <w:spacing w:before="120" w:after="180" w:line="280" w:lineRule="atLeast"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 w:line="276" w:lineRule="auto"/>
      <w:contextualSpacing/>
      <w:outlineLvl w:val="0"/>
    </w:pPr>
    <w:rPr>
      <w:rFonts w:eastAsiaTheme="majorEastAsia" w:cstheme="majorBidi"/>
      <w:b/>
      <w:bCs/>
      <w:spacing w:val="0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 w:line="276" w:lineRule="auto"/>
      <w:outlineLvl w:val="1"/>
    </w:pPr>
    <w:rPr>
      <w:rFonts w:eastAsiaTheme="majorEastAsia" w:cstheme="majorBidi"/>
      <w:b/>
      <w:bCs/>
      <w:spacing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  <w:spacing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 w:line="276" w:lineRule="auto"/>
      <w:outlineLvl w:val="3"/>
    </w:pPr>
    <w:rPr>
      <w:rFonts w:eastAsiaTheme="majorEastAsia" w:cstheme="majorBidi"/>
      <w:b/>
      <w:bCs/>
      <w:i/>
      <w:iCs/>
      <w:spacing w:val="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 w:line="276" w:lineRule="auto"/>
      <w:outlineLvl w:val="4"/>
    </w:pPr>
    <w:rPr>
      <w:rFonts w:eastAsiaTheme="majorEastAsia" w:cstheme="majorBidi"/>
      <w:b/>
      <w:bCs/>
      <w:color w:val="7F7F7F" w:themeColor="text1" w:themeTint="80"/>
      <w:spacing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before="0"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  <w:spacing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before="0" w:after="0" w:line="276" w:lineRule="auto"/>
      <w:outlineLvl w:val="6"/>
    </w:pPr>
    <w:rPr>
      <w:rFonts w:eastAsiaTheme="majorEastAsia" w:cstheme="majorBidi"/>
      <w:i/>
      <w:iCs/>
      <w:spacing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before="0" w:after="0" w:line="276" w:lineRule="auto"/>
      <w:outlineLvl w:val="7"/>
    </w:pPr>
    <w:rPr>
      <w:rFonts w:eastAsiaTheme="majorEastAsia" w:cstheme="majorBidi"/>
      <w:spacing w:val="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before="0" w:after="0" w:line="276" w:lineRule="auto"/>
      <w:outlineLvl w:val="8"/>
    </w:pPr>
    <w:rPr>
      <w:rFonts w:eastAsiaTheme="majorEastAsia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before="0" w:after="0" w:line="240" w:lineRule="auto"/>
    </w:pPr>
    <w:rPr>
      <w:rFonts w:eastAsiaTheme="minorHAnsi" w:cstheme="minorBidi"/>
      <w:spacing w:val="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before="0" w:after="200" w:line="240" w:lineRule="auto"/>
      <w:contextualSpacing/>
    </w:pPr>
    <w:rPr>
      <w:rFonts w:eastAsiaTheme="majorEastAsia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before="0" w:after="600" w:line="276" w:lineRule="auto"/>
    </w:pPr>
    <w:rPr>
      <w:rFonts w:eastAsiaTheme="majorEastAsia" w:cstheme="majorBidi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before="0" w:after="200" w:line="276" w:lineRule="auto"/>
      <w:ind w:left="720"/>
      <w:contextualSpacing/>
    </w:pPr>
    <w:rPr>
      <w:rFonts w:eastAsiaTheme="minorHAnsi" w:cstheme="minorBidi"/>
      <w:spacing w:val="0"/>
      <w:sz w:val="22"/>
      <w:szCs w:val="22"/>
      <w:lang w:eastAsia="en-US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 w:line="276" w:lineRule="auto"/>
      <w:ind w:left="360" w:right="360"/>
    </w:pPr>
    <w:rPr>
      <w:rFonts w:eastAsiaTheme="minorHAnsi" w:cstheme="minorBidi"/>
      <w:i/>
      <w:iCs/>
      <w:spacing w:val="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 w:cstheme="minorBidi"/>
      <w:b/>
      <w:bCs/>
      <w:i/>
      <w:iCs/>
      <w:spacing w:val="0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before="0" w:after="200" w:line="276" w:lineRule="auto"/>
    </w:pPr>
    <w:rPr>
      <w:rFonts w:eastAsiaTheme="minorHAnsi" w:cstheme="minorBidi"/>
      <w:b/>
      <w:bCs/>
      <w:caps/>
      <w:spacing w:val="0"/>
      <w:sz w:val="16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C8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8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7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7B8"/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D67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7B8"/>
    <w:rPr>
      <w:rFonts w:ascii="Arial" w:eastAsia="Times New Roman" w:hAnsi="Arial" w:cs="Times New Roman"/>
      <w:spacing w:val="4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BOTTCHER, Sarah</dc:creator>
  <cp:keywords/>
  <dc:description/>
  <cp:lastModifiedBy>DONATH, Kristen</cp:lastModifiedBy>
  <cp:revision>7</cp:revision>
  <dcterms:created xsi:type="dcterms:W3CDTF">2020-02-25T01:05:00Z</dcterms:created>
  <dcterms:modified xsi:type="dcterms:W3CDTF">2020-02-25T22:19:00Z</dcterms:modified>
</cp:coreProperties>
</file>