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F9" w:rsidRPr="00F808B5" w:rsidRDefault="00F808B5" w:rsidP="008C7787">
      <w:pPr>
        <w:pStyle w:val="Title"/>
        <w:tabs>
          <w:tab w:val="left" w:pos="1380"/>
        </w:tabs>
        <w:spacing w:before="600"/>
        <w:rPr>
          <w:sz w:val="44"/>
          <w:szCs w:val="44"/>
        </w:rPr>
      </w:pPr>
      <w:r w:rsidRPr="00F808B5">
        <w:rPr>
          <w:sz w:val="44"/>
          <w:szCs w:val="44"/>
        </w:rPr>
        <w:t>Continuity of Support fo</w:t>
      </w:r>
      <w:bookmarkStart w:id="0" w:name="_GoBack"/>
      <w:bookmarkEnd w:id="0"/>
      <w:r w:rsidRPr="00F808B5">
        <w:rPr>
          <w:sz w:val="44"/>
          <w:szCs w:val="44"/>
        </w:rPr>
        <w:t xml:space="preserve">r the National </w:t>
      </w:r>
      <w:proofErr w:type="spellStart"/>
      <w:r w:rsidRPr="00F808B5">
        <w:rPr>
          <w:sz w:val="44"/>
          <w:szCs w:val="44"/>
        </w:rPr>
        <w:t>Auslan</w:t>
      </w:r>
      <w:proofErr w:type="spellEnd"/>
      <w:r w:rsidRPr="00F808B5">
        <w:rPr>
          <w:sz w:val="44"/>
          <w:szCs w:val="44"/>
        </w:rPr>
        <w:t xml:space="preserve"> Interpreter Booking and Payment Service </w:t>
      </w:r>
    </w:p>
    <w:p w:rsidR="0092120D" w:rsidRPr="0092120D" w:rsidRDefault="00141D0C" w:rsidP="0092120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Auspicing</w:t>
      </w:r>
      <w:proofErr w:type="spellEnd"/>
      <w:r w:rsidR="001A38FD">
        <w:rPr>
          <w:sz w:val="40"/>
          <w:szCs w:val="40"/>
        </w:rPr>
        <w:t>–</w:t>
      </w:r>
      <w:r w:rsidR="0092120D" w:rsidRPr="0092120D">
        <w:rPr>
          <w:sz w:val="40"/>
          <w:szCs w:val="40"/>
        </w:rPr>
        <w:t xml:space="preserve"> </w:t>
      </w:r>
      <w:r w:rsidR="001A38FD">
        <w:rPr>
          <w:sz w:val="40"/>
          <w:szCs w:val="40"/>
        </w:rPr>
        <w:t>Letter of Declaration</w:t>
      </w:r>
    </w:p>
    <w:p w:rsidR="005C472C" w:rsidRDefault="00141D0C" w:rsidP="005C472C">
      <w:pPr>
        <w:spacing w:after="120" w:line="240" w:lineRule="auto"/>
      </w:pPr>
      <w:proofErr w:type="spellStart"/>
      <w:r w:rsidRPr="00141D0C">
        <w:rPr>
          <w:b/>
        </w:rPr>
        <w:t>Auspiced</w:t>
      </w:r>
      <w:proofErr w:type="spellEnd"/>
      <w:r w:rsidRPr="00141D0C">
        <w:rPr>
          <w:b/>
        </w:rPr>
        <w:t xml:space="preserve"> Group</w:t>
      </w:r>
      <w:r w:rsidR="00C730DC">
        <w:rPr>
          <w:b/>
        </w:rPr>
        <w:t>/Organisation Name:</w:t>
      </w:r>
      <w:r w:rsidR="00C730DC" w:rsidRPr="00C730DC">
        <w:t xml:space="preserve"> __________________________________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141D0C" w:rsidP="005C472C">
      <w:pPr>
        <w:spacing w:after="120" w:line="240" w:lineRule="auto"/>
      </w:pPr>
      <w:proofErr w:type="spellStart"/>
      <w:r w:rsidRPr="00141D0C">
        <w:rPr>
          <w:b/>
        </w:rPr>
        <w:t>Auspicing</w:t>
      </w:r>
      <w:proofErr w:type="spellEnd"/>
      <w:r w:rsidR="001A38FD" w:rsidRPr="00604695">
        <w:rPr>
          <w:b/>
        </w:rPr>
        <w:t xml:space="preserve"> Organisation Name</w:t>
      </w:r>
      <w:r w:rsidR="00047B60" w:rsidRPr="00604695">
        <w:rPr>
          <w:b/>
        </w:rPr>
        <w:t>:</w:t>
      </w:r>
      <w:r w:rsidR="00047B60">
        <w:t xml:space="preserve"> _____________</w:t>
      </w:r>
      <w:r w:rsidR="001A38FD">
        <w:t>_</w:t>
      </w:r>
      <w:r>
        <w:t>__________________________</w:t>
      </w:r>
    </w:p>
    <w:p w:rsidR="00604695" w:rsidRDefault="00604695" w:rsidP="005C472C">
      <w:pPr>
        <w:spacing w:after="120" w:line="240" w:lineRule="auto"/>
      </w:pPr>
    </w:p>
    <w:p w:rsidR="00047B60" w:rsidRDefault="00141D0C" w:rsidP="00C730DC">
      <w:pPr>
        <w:spacing w:after="120"/>
      </w:pPr>
      <w:r>
        <w:rPr>
          <w:highlight w:val="yellow"/>
        </w:rPr>
        <w:t>[</w:t>
      </w:r>
      <w:proofErr w:type="spellStart"/>
      <w:r>
        <w:rPr>
          <w:highlight w:val="yellow"/>
        </w:rPr>
        <w:t>Auspiced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group</w:t>
      </w:r>
      <w:r w:rsidR="00C730DC">
        <w:rPr>
          <w:highlight w:val="yellow"/>
        </w:rPr>
        <w:t>l</w:t>
      </w:r>
      <w:proofErr w:type="spellEnd"/>
      <w:r w:rsidR="00C730DC">
        <w:rPr>
          <w:highlight w:val="yellow"/>
        </w:rPr>
        <w:t>/</w:t>
      </w:r>
      <w:r w:rsidR="001A38FD" w:rsidRPr="00604695">
        <w:rPr>
          <w:highlight w:val="yellow"/>
        </w:rPr>
        <w:t>organisation]</w:t>
      </w:r>
      <w:r w:rsidR="001A38FD">
        <w:t xml:space="preserve"> agrees to </w:t>
      </w:r>
      <w:r w:rsidR="001A38FD" w:rsidRPr="00604695">
        <w:rPr>
          <w:highlight w:val="yellow"/>
        </w:rPr>
        <w:t>[</w:t>
      </w:r>
      <w:proofErr w:type="spellStart"/>
      <w:r>
        <w:rPr>
          <w:highlight w:val="yellow"/>
        </w:rPr>
        <w:t>Auspicing</w:t>
      </w:r>
      <w:proofErr w:type="spellEnd"/>
      <w:r w:rsidR="001A38FD" w:rsidRPr="00604695">
        <w:rPr>
          <w:highlight w:val="yellow"/>
        </w:rPr>
        <w:t xml:space="preserve"> organisation]</w:t>
      </w:r>
      <w:r w:rsidR="001A38FD">
        <w:t xml:space="preserve"> </w:t>
      </w:r>
      <w:r w:rsidR="001A38FD" w:rsidRPr="00F808B5">
        <w:t>applying for</w:t>
      </w:r>
      <w:r w:rsidR="00334697" w:rsidRPr="00F808B5">
        <w:t xml:space="preserve"> a grant under</w:t>
      </w:r>
      <w:r w:rsidR="001A38FD" w:rsidRPr="00F808B5">
        <w:t xml:space="preserve"> </w:t>
      </w:r>
      <w:r w:rsidR="00604695" w:rsidRPr="00F808B5">
        <w:t xml:space="preserve">the </w:t>
      </w:r>
      <w:r w:rsidR="00F808B5" w:rsidRPr="00F808B5">
        <w:t xml:space="preserve">Continuity of Support for the National </w:t>
      </w:r>
      <w:proofErr w:type="spellStart"/>
      <w:r w:rsidR="00F808B5" w:rsidRPr="00F808B5">
        <w:t>Auslan</w:t>
      </w:r>
      <w:proofErr w:type="spellEnd"/>
      <w:r w:rsidR="00F808B5" w:rsidRPr="00F808B5">
        <w:t xml:space="preserve"> Interpreter Booking and Payment Service </w:t>
      </w:r>
      <w:r w:rsidR="001A38FD" w:rsidRPr="00F808B5">
        <w:t>on their behalf as a sponsor</w:t>
      </w:r>
      <w:r w:rsidR="001A38FD">
        <w:t>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spellStart"/>
      <w:r w:rsidR="00141D0C">
        <w:rPr>
          <w:highlight w:val="yellow"/>
        </w:rPr>
        <w:t>Auspiced</w:t>
      </w:r>
      <w:proofErr w:type="spellEnd"/>
      <w:r w:rsidR="00141D0C">
        <w:rPr>
          <w:highlight w:val="yellow"/>
        </w:rPr>
        <w:t xml:space="preserve"> </w:t>
      </w:r>
      <w:proofErr w:type="spellStart"/>
      <w:r w:rsidR="00141D0C">
        <w:rPr>
          <w:highlight w:val="yellow"/>
        </w:rPr>
        <w:t>groupl</w:t>
      </w:r>
      <w:proofErr w:type="spellEnd"/>
      <w:r w:rsidR="00141D0C">
        <w:rPr>
          <w:highlight w:val="yellow"/>
        </w:rPr>
        <w:t>/</w:t>
      </w:r>
      <w:r w:rsidR="00141D0C" w:rsidRPr="00604695">
        <w:rPr>
          <w:highlight w:val="yellow"/>
        </w:rPr>
        <w:t>organisation</w:t>
      </w:r>
      <w:r w:rsidRPr="00604695">
        <w:rPr>
          <w:highlight w:val="yellow"/>
        </w:rPr>
        <w:t>]</w:t>
      </w:r>
      <w:r>
        <w:t xml:space="preserve"> will provide the services specified in the </w:t>
      </w:r>
      <w:r w:rsidR="00F30A26">
        <w:t>grant</w:t>
      </w:r>
      <w:r>
        <w:t xml:space="preserve"> agreement and will provide appropriate data and assistance to the </w:t>
      </w:r>
      <w:r w:rsidR="00F30A26" w:rsidRPr="00F30A26">
        <w:rPr>
          <w:highlight w:val="yellow"/>
        </w:rPr>
        <w:t>[</w:t>
      </w:r>
      <w:proofErr w:type="spellStart"/>
      <w:r w:rsidR="00141D0C">
        <w:rPr>
          <w:highlight w:val="yellow"/>
        </w:rPr>
        <w:t>Auspicing</w:t>
      </w:r>
      <w:proofErr w:type="spellEnd"/>
      <w:r w:rsidR="00141D0C" w:rsidRPr="00604695">
        <w:rPr>
          <w:highlight w:val="yellow"/>
        </w:rPr>
        <w:t xml:space="preserve"> organisation</w:t>
      </w:r>
      <w:r w:rsidR="00F30A26" w:rsidRPr="00F30A26">
        <w:rPr>
          <w:highlight w:val="yellow"/>
        </w:rPr>
        <w:t>]</w:t>
      </w:r>
      <w:r>
        <w:t xml:space="preserve"> to enable to comply with their responsibilities.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spellStart"/>
      <w:r w:rsidR="00141D0C">
        <w:rPr>
          <w:highlight w:val="yellow"/>
        </w:rPr>
        <w:t>Auspicing</w:t>
      </w:r>
      <w:proofErr w:type="spellEnd"/>
      <w:r w:rsidR="00141D0C" w:rsidRPr="00604695">
        <w:rPr>
          <w:highlight w:val="yellow"/>
        </w:rPr>
        <w:t xml:space="preserve"> organisation</w:t>
      </w:r>
      <w:r w:rsidRPr="00604695">
        <w:rPr>
          <w:highlight w:val="yellow"/>
        </w:rPr>
        <w:t>]</w:t>
      </w:r>
      <w:r>
        <w:t xml:space="preserve"> has confirmed they will be responsible for:</w:t>
      </w:r>
    </w:p>
    <w:p w:rsidR="001A38FD" w:rsidRPr="001A38FD" w:rsidRDefault="001A38FD" w:rsidP="00F808B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1A38FD">
        <w:t xml:space="preserve">bearing executive management responsibility and being accountable to </w:t>
      </w:r>
      <w:r w:rsidR="00C730DC">
        <w:t>the</w:t>
      </w:r>
      <w:r w:rsidR="00141D0C" w:rsidRPr="00F808B5">
        <w:t xml:space="preserve"> </w:t>
      </w:r>
      <w:r w:rsidR="00F808B5" w:rsidRPr="00F808B5">
        <w:t xml:space="preserve">Continuity of Support for the National </w:t>
      </w:r>
      <w:proofErr w:type="spellStart"/>
      <w:r w:rsidR="00F808B5" w:rsidRPr="00F808B5">
        <w:t>Auslan</w:t>
      </w:r>
      <w:proofErr w:type="spellEnd"/>
      <w:r w:rsidR="00F808B5" w:rsidRPr="00F808B5">
        <w:t xml:space="preserve"> Interpreter Booking and Payment Service </w:t>
      </w:r>
      <w:r w:rsidRPr="00F808B5">
        <w:t xml:space="preserve">for </w:t>
      </w:r>
      <w:r w:rsidRPr="001A38FD">
        <w:t>the appropriate use of grant funds by the sponsored organisation in accorda</w:t>
      </w:r>
      <w:r w:rsidR="008044B1">
        <w:t>nce with the terms of the grant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1A38FD">
        <w:t xml:space="preserve">the receipt and </w:t>
      </w:r>
      <w:r w:rsidR="008044B1">
        <w:t>distribution of grant funds</w:t>
      </w:r>
    </w:p>
    <w:p w:rsidR="004C4E4B" w:rsidRDefault="001A38FD" w:rsidP="0092120D">
      <w:pPr>
        <w:pStyle w:val="ListParagraph"/>
        <w:numPr>
          <w:ilvl w:val="0"/>
          <w:numId w:val="1"/>
        </w:numPr>
        <w:spacing w:after="120"/>
      </w:pPr>
      <w:proofErr w:type="gramStart"/>
      <w:r w:rsidRPr="001A38FD">
        <w:t>the</w:t>
      </w:r>
      <w:proofErr w:type="gramEnd"/>
      <w:r w:rsidRPr="001A38FD">
        <w:t xml:space="preserve"> collection, collation and provision of all audit, reporting and acquitta</w:t>
      </w:r>
      <w:r w:rsidR="008044B1">
        <w:t>l documentation for the grant.</w:t>
      </w:r>
    </w:p>
    <w:p w:rsidR="00657427" w:rsidRDefault="00657427" w:rsidP="00141D0C">
      <w:pPr>
        <w:spacing w:before="120" w:after="120"/>
      </w:pPr>
      <w:r>
        <w:t>Full Name of Authorised Officer:</w:t>
      </w:r>
      <w:r>
        <w:tab/>
        <w:t>_____________________________________________</w:t>
      </w:r>
    </w:p>
    <w:p w:rsidR="00657427" w:rsidRPr="00604695" w:rsidRDefault="00657427" w:rsidP="00141D0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141D0C">
        <w:rPr>
          <w:b/>
        </w:rPr>
        <w:t>Auspicing</w:t>
      </w:r>
      <w:proofErr w:type="spellEnd"/>
      <w:r w:rsidR="00141D0C">
        <w:rPr>
          <w:b/>
        </w:rPr>
        <w:t xml:space="preserve"> Organisation</w:t>
      </w:r>
      <w:r>
        <w:rPr>
          <w:sz w:val="20"/>
          <w:szCs w:val="20"/>
        </w:rPr>
        <w:t>)</w:t>
      </w:r>
    </w:p>
    <w:p w:rsidR="00657427" w:rsidRDefault="00657427" w:rsidP="00141D0C">
      <w:pPr>
        <w:spacing w:before="120" w:after="120"/>
      </w:pPr>
      <w:r>
        <w:t>Position of Authorised Officer:</w:t>
      </w:r>
      <w:r>
        <w:tab/>
        <w:t>_____________________________________________</w:t>
      </w:r>
    </w:p>
    <w:p w:rsidR="00141D0C" w:rsidRDefault="003558B4" w:rsidP="00141D0C">
      <w:pPr>
        <w:spacing w:before="120" w:after="120"/>
      </w:pPr>
      <w:r w:rsidRPr="00533D7B">
        <w:t>Date:</w:t>
      </w:r>
      <w:r>
        <w:tab/>
      </w:r>
      <w:r w:rsidR="00141D0C">
        <w:tab/>
      </w:r>
      <w:r w:rsidR="00141D0C">
        <w:tab/>
      </w:r>
      <w:r w:rsidR="00141D0C">
        <w:tab/>
      </w:r>
      <w:r w:rsidR="00141D0C">
        <w:tab/>
        <w:t>_____________________________________________</w:t>
      </w:r>
    </w:p>
    <w:p w:rsidR="00141D0C" w:rsidRDefault="00141D0C" w:rsidP="00141D0C">
      <w:pPr>
        <w:spacing w:before="120" w:after="120"/>
      </w:pPr>
      <w:r>
        <w:t>Individual/Organisation Name:</w:t>
      </w:r>
      <w:r w:rsidR="0081634B">
        <w:tab/>
      </w:r>
      <w:r>
        <w:t>_____________________________________________</w:t>
      </w:r>
    </w:p>
    <w:p w:rsidR="00141D0C" w:rsidRDefault="00141D0C" w:rsidP="0092120D"/>
    <w:p w:rsidR="00141D0C" w:rsidRDefault="00141D0C" w:rsidP="00141D0C">
      <w:pPr>
        <w:spacing w:before="120" w:after="120"/>
      </w:pPr>
      <w:r>
        <w:t>Full Name of Authorised Officer:</w:t>
      </w:r>
      <w:r>
        <w:tab/>
        <w:t>_____________________________________________</w:t>
      </w:r>
    </w:p>
    <w:p w:rsidR="00141D0C" w:rsidRPr="00604695" w:rsidRDefault="00141D0C" w:rsidP="00141D0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141D0C">
        <w:rPr>
          <w:b/>
        </w:rPr>
        <w:t>Auspiced</w:t>
      </w:r>
      <w:proofErr w:type="spellEnd"/>
      <w:r w:rsidRPr="00141D0C">
        <w:rPr>
          <w:b/>
        </w:rPr>
        <w:t xml:space="preserve"> Group</w:t>
      </w:r>
      <w:r>
        <w:rPr>
          <w:b/>
        </w:rPr>
        <w:t>/Organisation</w:t>
      </w:r>
      <w:r>
        <w:rPr>
          <w:sz w:val="20"/>
          <w:szCs w:val="20"/>
        </w:rPr>
        <w:t>)</w:t>
      </w:r>
    </w:p>
    <w:p w:rsidR="00141D0C" w:rsidRDefault="00141D0C" w:rsidP="00141D0C">
      <w:pPr>
        <w:spacing w:before="120" w:after="120"/>
      </w:pPr>
      <w:r>
        <w:t>Position of Authorised Officer:</w:t>
      </w:r>
      <w:r>
        <w:tab/>
        <w:t>_____________________________________________</w:t>
      </w:r>
    </w:p>
    <w:p w:rsidR="00141D0C" w:rsidRDefault="00141D0C" w:rsidP="00141D0C">
      <w:pPr>
        <w:spacing w:before="120" w:after="120"/>
      </w:pPr>
      <w:r w:rsidRPr="00533D7B"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141D0C" w:rsidRDefault="00141D0C" w:rsidP="00141D0C">
      <w:pPr>
        <w:spacing w:before="120" w:after="120"/>
      </w:pPr>
      <w:r>
        <w:t>Individual/Organisation Name:</w:t>
      </w:r>
      <w:r w:rsidR="0081634B">
        <w:tab/>
      </w:r>
      <w:r>
        <w:t xml:space="preserve"> _____________________________________________</w:t>
      </w:r>
    </w:p>
    <w:sectPr w:rsidR="00141D0C" w:rsidSect="008C7787">
      <w:headerReference w:type="default" r:id="rId7"/>
      <w:pgSz w:w="11906" w:h="16838"/>
      <w:pgMar w:top="1440" w:right="1191" w:bottom="1440" w:left="1191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B5" w:rsidRDefault="001239B5" w:rsidP="00047B60">
      <w:pPr>
        <w:spacing w:after="0" w:line="240" w:lineRule="auto"/>
      </w:pPr>
      <w:r>
        <w:separator/>
      </w:r>
    </w:p>
  </w:endnote>
  <w:endnote w:type="continuationSeparator" w:id="0">
    <w:p w:rsidR="001239B5" w:rsidRDefault="001239B5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B5" w:rsidRDefault="001239B5" w:rsidP="00047B60">
      <w:pPr>
        <w:spacing w:after="0" w:line="240" w:lineRule="auto"/>
      </w:pPr>
      <w:r>
        <w:separator/>
      </w:r>
    </w:p>
  </w:footnote>
  <w:footnote w:type="continuationSeparator" w:id="0">
    <w:p w:rsidR="001239B5" w:rsidRDefault="001239B5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Pr="008C7787" w:rsidRDefault="008C7787" w:rsidP="008C77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7011E33C" wp14:editId="79475BE5">
          <wp:simplePos x="0" y="0"/>
          <wp:positionH relativeFrom="page">
            <wp:posOffset>4223385</wp:posOffset>
          </wp:positionH>
          <wp:positionV relativeFrom="page">
            <wp:posOffset>390525</wp:posOffset>
          </wp:positionV>
          <wp:extent cx="2793365" cy="831215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39B1FA0" wp14:editId="21192786">
              <wp:simplePos x="0" y="0"/>
              <wp:positionH relativeFrom="page">
                <wp:posOffset>856615</wp:posOffset>
              </wp:positionH>
              <wp:positionV relativeFrom="page">
                <wp:posOffset>520065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C3ED9B" id="Group 4" o:spid="_x0000_s1026" alt="Title: Australian Government - Community Grants Hub. Improving your grant experience. - Description: Australian Government - Community Grants Hub. Improving your grant experience." style="position:absolute;margin-left:67.45pt;margin-top:40.95pt;width:258.8pt;height:53.25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CJD3dvgAAAACg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65FBE"/>
    <w:rsid w:val="000B5474"/>
    <w:rsid w:val="001239B5"/>
    <w:rsid w:val="00141D0C"/>
    <w:rsid w:val="00176BF9"/>
    <w:rsid w:val="001A38FD"/>
    <w:rsid w:val="001C4F43"/>
    <w:rsid w:val="001E5AE7"/>
    <w:rsid w:val="001E630D"/>
    <w:rsid w:val="00275EEA"/>
    <w:rsid w:val="002C1C25"/>
    <w:rsid w:val="002E139F"/>
    <w:rsid w:val="00334697"/>
    <w:rsid w:val="00336311"/>
    <w:rsid w:val="003558B4"/>
    <w:rsid w:val="0037284B"/>
    <w:rsid w:val="0039633E"/>
    <w:rsid w:val="003B2BB8"/>
    <w:rsid w:val="003D34FF"/>
    <w:rsid w:val="0041585E"/>
    <w:rsid w:val="004B409A"/>
    <w:rsid w:val="004B54CA"/>
    <w:rsid w:val="004C4E4B"/>
    <w:rsid w:val="004C7D42"/>
    <w:rsid w:val="004E5CBF"/>
    <w:rsid w:val="005212C1"/>
    <w:rsid w:val="00533D7B"/>
    <w:rsid w:val="00580872"/>
    <w:rsid w:val="005821B6"/>
    <w:rsid w:val="005C3AA9"/>
    <w:rsid w:val="005C472C"/>
    <w:rsid w:val="00604695"/>
    <w:rsid w:val="006434C3"/>
    <w:rsid w:val="00657427"/>
    <w:rsid w:val="006A4CE7"/>
    <w:rsid w:val="006B2136"/>
    <w:rsid w:val="006D6ED4"/>
    <w:rsid w:val="00752B95"/>
    <w:rsid w:val="00785261"/>
    <w:rsid w:val="007B0256"/>
    <w:rsid w:val="007B1739"/>
    <w:rsid w:val="008044B1"/>
    <w:rsid w:val="0081634B"/>
    <w:rsid w:val="008168EE"/>
    <w:rsid w:val="008227F4"/>
    <w:rsid w:val="00822EA8"/>
    <w:rsid w:val="008B32B9"/>
    <w:rsid w:val="008B39D4"/>
    <w:rsid w:val="008B475D"/>
    <w:rsid w:val="008C7787"/>
    <w:rsid w:val="0092120D"/>
    <w:rsid w:val="009225F0"/>
    <w:rsid w:val="0096439C"/>
    <w:rsid w:val="00A137DC"/>
    <w:rsid w:val="00AB7B57"/>
    <w:rsid w:val="00AD30AA"/>
    <w:rsid w:val="00AE601A"/>
    <w:rsid w:val="00B24DE2"/>
    <w:rsid w:val="00B2653A"/>
    <w:rsid w:val="00B659FB"/>
    <w:rsid w:val="00B66F04"/>
    <w:rsid w:val="00B833FB"/>
    <w:rsid w:val="00BA2DB9"/>
    <w:rsid w:val="00BB257A"/>
    <w:rsid w:val="00BE7148"/>
    <w:rsid w:val="00C43AA5"/>
    <w:rsid w:val="00C72B25"/>
    <w:rsid w:val="00C730DC"/>
    <w:rsid w:val="00C7747D"/>
    <w:rsid w:val="00D10432"/>
    <w:rsid w:val="00D82038"/>
    <w:rsid w:val="00D943D0"/>
    <w:rsid w:val="00DD779D"/>
    <w:rsid w:val="00E06EDB"/>
    <w:rsid w:val="00F30A26"/>
    <w:rsid w:val="00F73E6D"/>
    <w:rsid w:val="00F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FEE9A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DONATH, Kristen</cp:lastModifiedBy>
  <cp:revision>5</cp:revision>
  <cp:lastPrinted>2020-02-25T22:25:00Z</cp:lastPrinted>
  <dcterms:created xsi:type="dcterms:W3CDTF">2020-02-25T01:03:00Z</dcterms:created>
  <dcterms:modified xsi:type="dcterms:W3CDTF">2020-02-25T22:26:00Z</dcterms:modified>
</cp:coreProperties>
</file>