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10081" w14:textId="59DB44B2" w:rsidR="009501ED" w:rsidRPr="0072544A" w:rsidRDefault="00D81DB6" w:rsidP="009501ED">
      <w:pPr>
        <w:pStyle w:val="Heading1"/>
        <w:spacing w:before="360" w:after="240"/>
        <w:rPr>
          <w:rFonts w:ascii="Arial" w:hAnsi="Arial" w:cs="Arial"/>
          <w:color w:val="365F91"/>
          <w:sz w:val="24"/>
          <w:szCs w:val="24"/>
        </w:rPr>
      </w:pPr>
      <w:bookmarkStart w:id="0" w:name="_GoBack"/>
      <w:bookmarkEnd w:id="0"/>
      <w:r w:rsidRPr="0072544A">
        <w:rPr>
          <w:rFonts w:ascii="Arial" w:hAnsi="Arial" w:cs="Arial"/>
          <w:color w:val="365F91"/>
          <w:sz w:val="24"/>
          <w:szCs w:val="24"/>
        </w:rPr>
        <w:t xml:space="preserve">G. </w:t>
      </w:r>
      <w:r w:rsidR="009501ED" w:rsidRPr="0072544A">
        <w:rPr>
          <w:rFonts w:ascii="Arial" w:hAnsi="Arial" w:cs="Arial"/>
          <w:color w:val="365F91"/>
          <w:sz w:val="24"/>
          <w:szCs w:val="24"/>
        </w:rPr>
        <w:t>Supplementary Terms</w:t>
      </w:r>
    </w:p>
    <w:tbl>
      <w:tblPr>
        <w:tblStyle w:val="TableGrid"/>
        <w:tblpPr w:leftFromText="180" w:rightFromText="180" w:vertAnchor="page" w:horzAnchor="margin" w:tblpXSpec="right" w:tblpY="1021"/>
        <w:tblW w:w="2188" w:type="pct"/>
        <w:tblLook w:val="04A0" w:firstRow="1" w:lastRow="0" w:firstColumn="1" w:lastColumn="0" w:noHBand="0" w:noVBand="1"/>
        <w:tblCaption w:val="Supplementary Terms Agreement ID information"/>
      </w:tblPr>
      <w:tblGrid>
        <w:gridCol w:w="2122"/>
        <w:gridCol w:w="2454"/>
      </w:tblGrid>
      <w:tr w:rsidR="00B43C97" w:rsidRPr="0072544A" w14:paraId="12C5D278" w14:textId="77777777" w:rsidTr="008F0963">
        <w:trPr>
          <w:trHeight w:val="554"/>
          <w:tblHeader/>
        </w:trPr>
        <w:tc>
          <w:tcPr>
            <w:tcW w:w="2319" w:type="pct"/>
            <w:tcBorders>
              <w:top w:val="single" w:sz="4" w:space="0" w:color="auto"/>
              <w:left w:val="single" w:sz="4" w:space="0" w:color="auto"/>
              <w:bottom w:val="single" w:sz="4" w:space="0" w:color="auto"/>
              <w:right w:val="single" w:sz="4" w:space="0" w:color="auto"/>
            </w:tcBorders>
            <w:vAlign w:val="center"/>
            <w:hideMark/>
          </w:tcPr>
          <w:p w14:paraId="7323750F" w14:textId="77777777" w:rsidR="00B43C97" w:rsidRPr="0072544A" w:rsidRDefault="00B43C97" w:rsidP="001C4C0F">
            <w:pPr>
              <w:pStyle w:val="Heading1"/>
              <w:spacing w:before="120" w:after="120"/>
              <w:outlineLvl w:val="0"/>
              <w:rPr>
                <w:rFonts w:ascii="Arial" w:hAnsi="Arial" w:cs="Arial"/>
                <w:color w:val="365F91"/>
                <w:sz w:val="24"/>
                <w:szCs w:val="24"/>
                <w:lang w:eastAsia="en-US"/>
              </w:rPr>
            </w:pPr>
            <w:r w:rsidRPr="0072544A">
              <w:rPr>
                <w:rFonts w:ascii="Arial" w:hAnsi="Arial" w:cs="Arial"/>
                <w:color w:val="365F91"/>
                <w:sz w:val="24"/>
                <w:szCs w:val="24"/>
                <w:lang w:eastAsia="en-US"/>
              </w:rPr>
              <w:t>Organisation ID:</w:t>
            </w:r>
          </w:p>
        </w:tc>
        <w:tc>
          <w:tcPr>
            <w:tcW w:w="2681" w:type="pct"/>
            <w:tcBorders>
              <w:top w:val="single" w:sz="4" w:space="0" w:color="auto"/>
              <w:left w:val="single" w:sz="4" w:space="0" w:color="auto"/>
              <w:bottom w:val="single" w:sz="4" w:space="0" w:color="auto"/>
              <w:right w:val="single" w:sz="4" w:space="0" w:color="auto"/>
            </w:tcBorders>
            <w:vAlign w:val="center"/>
          </w:tcPr>
          <w:p w14:paraId="324EC419" w14:textId="441D6B98" w:rsidR="00B43C97" w:rsidRPr="0072544A" w:rsidRDefault="00B43C97" w:rsidP="001C4C0F">
            <w:pPr>
              <w:pStyle w:val="Heading1"/>
              <w:spacing w:before="120" w:after="120"/>
              <w:outlineLvl w:val="0"/>
              <w:rPr>
                <w:rFonts w:ascii="Arial" w:hAnsi="Arial" w:cs="Arial"/>
                <w:b w:val="0"/>
                <w:color w:val="000000" w:themeColor="text1"/>
                <w:sz w:val="24"/>
                <w:szCs w:val="24"/>
                <w:highlight w:val="cyan"/>
                <w:lang w:eastAsia="en-US"/>
              </w:rPr>
            </w:pPr>
          </w:p>
        </w:tc>
      </w:tr>
      <w:tr w:rsidR="003C4A8B" w:rsidRPr="0072544A" w14:paraId="3B1DDAD6" w14:textId="77777777" w:rsidTr="003C4A8B">
        <w:trPr>
          <w:trHeight w:val="554"/>
        </w:trPr>
        <w:tc>
          <w:tcPr>
            <w:tcW w:w="2319" w:type="pct"/>
            <w:tcBorders>
              <w:top w:val="single" w:sz="4" w:space="0" w:color="auto"/>
              <w:left w:val="single" w:sz="4" w:space="0" w:color="auto"/>
              <w:bottom w:val="single" w:sz="4" w:space="0" w:color="auto"/>
              <w:right w:val="single" w:sz="4" w:space="0" w:color="auto"/>
            </w:tcBorders>
            <w:vAlign w:val="center"/>
          </w:tcPr>
          <w:p w14:paraId="00C77E9C" w14:textId="551E96FE" w:rsidR="003C4A8B" w:rsidRPr="0072544A" w:rsidRDefault="003C4A8B" w:rsidP="001C4C0F">
            <w:pPr>
              <w:pStyle w:val="Heading1"/>
              <w:spacing w:before="120" w:after="120"/>
              <w:outlineLvl w:val="0"/>
              <w:rPr>
                <w:rFonts w:ascii="Arial" w:hAnsi="Arial" w:cs="Arial"/>
                <w:color w:val="365F91"/>
                <w:sz w:val="24"/>
                <w:szCs w:val="24"/>
              </w:rPr>
            </w:pPr>
            <w:r w:rsidRPr="0072544A">
              <w:rPr>
                <w:rFonts w:ascii="Arial" w:hAnsi="Arial" w:cs="Arial"/>
                <w:color w:val="365F91"/>
                <w:sz w:val="24"/>
                <w:szCs w:val="24"/>
              </w:rPr>
              <w:t>Agreement ID:</w:t>
            </w:r>
          </w:p>
        </w:tc>
        <w:tc>
          <w:tcPr>
            <w:tcW w:w="2681" w:type="pct"/>
            <w:tcBorders>
              <w:top w:val="single" w:sz="4" w:space="0" w:color="auto"/>
              <w:left w:val="single" w:sz="4" w:space="0" w:color="auto"/>
              <w:bottom w:val="single" w:sz="4" w:space="0" w:color="auto"/>
              <w:right w:val="single" w:sz="4" w:space="0" w:color="auto"/>
            </w:tcBorders>
            <w:vAlign w:val="center"/>
          </w:tcPr>
          <w:p w14:paraId="0050E996" w14:textId="78C5C096" w:rsidR="003C4A8B" w:rsidRPr="0072544A" w:rsidRDefault="003C4A8B" w:rsidP="001C4C0F">
            <w:pPr>
              <w:pStyle w:val="Heading1"/>
              <w:spacing w:before="120" w:after="120"/>
              <w:outlineLvl w:val="0"/>
              <w:rPr>
                <w:rFonts w:ascii="Arial" w:hAnsi="Arial" w:cs="Arial"/>
                <w:b w:val="0"/>
                <w:color w:val="000000" w:themeColor="text1"/>
                <w:sz w:val="24"/>
                <w:szCs w:val="24"/>
                <w:highlight w:val="cyan"/>
              </w:rPr>
            </w:pPr>
          </w:p>
        </w:tc>
      </w:tr>
      <w:tr w:rsidR="00B43C97" w:rsidRPr="0072544A" w14:paraId="2ECC2A81" w14:textId="77777777" w:rsidTr="008F0963">
        <w:tc>
          <w:tcPr>
            <w:tcW w:w="2319" w:type="pct"/>
            <w:tcBorders>
              <w:top w:val="single" w:sz="4" w:space="0" w:color="auto"/>
              <w:left w:val="single" w:sz="4" w:space="0" w:color="auto"/>
              <w:bottom w:val="single" w:sz="4" w:space="0" w:color="auto"/>
              <w:right w:val="single" w:sz="4" w:space="0" w:color="auto"/>
            </w:tcBorders>
            <w:vAlign w:val="center"/>
            <w:hideMark/>
          </w:tcPr>
          <w:p w14:paraId="2741D0D4" w14:textId="77777777" w:rsidR="00B43C97" w:rsidRPr="0072544A" w:rsidRDefault="00B43C97" w:rsidP="001C4C0F">
            <w:pPr>
              <w:pStyle w:val="Heading1"/>
              <w:spacing w:before="120" w:after="120"/>
              <w:outlineLvl w:val="0"/>
              <w:rPr>
                <w:rFonts w:ascii="Arial" w:hAnsi="Arial" w:cs="Arial"/>
                <w:color w:val="365F91"/>
                <w:sz w:val="24"/>
                <w:szCs w:val="24"/>
                <w:lang w:eastAsia="en-US"/>
              </w:rPr>
            </w:pPr>
            <w:r w:rsidRPr="0072544A">
              <w:rPr>
                <w:rFonts w:ascii="Arial" w:hAnsi="Arial" w:cs="Arial"/>
                <w:color w:val="365F91"/>
                <w:sz w:val="24"/>
                <w:szCs w:val="24"/>
                <w:lang w:eastAsia="en-US"/>
              </w:rPr>
              <w:t>Schedule ID:</w:t>
            </w:r>
          </w:p>
        </w:tc>
        <w:tc>
          <w:tcPr>
            <w:tcW w:w="2681" w:type="pct"/>
            <w:tcBorders>
              <w:top w:val="single" w:sz="4" w:space="0" w:color="auto"/>
              <w:left w:val="single" w:sz="4" w:space="0" w:color="auto"/>
              <w:bottom w:val="single" w:sz="4" w:space="0" w:color="auto"/>
              <w:right w:val="single" w:sz="4" w:space="0" w:color="auto"/>
            </w:tcBorders>
            <w:vAlign w:val="center"/>
          </w:tcPr>
          <w:p w14:paraId="22F5124F" w14:textId="557A3992" w:rsidR="00B43C97" w:rsidRPr="0072544A" w:rsidRDefault="00B43C97" w:rsidP="001C4C0F">
            <w:pPr>
              <w:pStyle w:val="Heading1"/>
              <w:spacing w:before="120" w:after="120"/>
              <w:outlineLvl w:val="0"/>
              <w:rPr>
                <w:rFonts w:ascii="Arial" w:hAnsi="Arial" w:cs="Arial"/>
                <w:b w:val="0"/>
                <w:color w:val="000000" w:themeColor="text1"/>
                <w:sz w:val="24"/>
                <w:szCs w:val="24"/>
                <w:highlight w:val="cyan"/>
                <w:lang w:eastAsia="en-US"/>
              </w:rPr>
            </w:pPr>
          </w:p>
        </w:tc>
      </w:tr>
      <w:tr w:rsidR="001C4C0F" w:rsidRPr="0072544A" w14:paraId="46D3A94B" w14:textId="77777777" w:rsidTr="003C4A8B">
        <w:tc>
          <w:tcPr>
            <w:tcW w:w="2319" w:type="pct"/>
            <w:tcBorders>
              <w:top w:val="single" w:sz="4" w:space="0" w:color="auto"/>
              <w:left w:val="single" w:sz="4" w:space="0" w:color="auto"/>
              <w:bottom w:val="single" w:sz="4" w:space="0" w:color="auto"/>
              <w:right w:val="single" w:sz="4" w:space="0" w:color="auto"/>
            </w:tcBorders>
            <w:vAlign w:val="center"/>
          </w:tcPr>
          <w:p w14:paraId="4AFA7EB8" w14:textId="11B6E3CB" w:rsidR="001C4C0F" w:rsidRPr="0072544A" w:rsidRDefault="001C4C0F" w:rsidP="001C4C0F">
            <w:pPr>
              <w:pStyle w:val="Heading1"/>
              <w:spacing w:before="120" w:after="120"/>
              <w:outlineLvl w:val="0"/>
              <w:rPr>
                <w:rFonts w:ascii="Arial" w:hAnsi="Arial" w:cs="Arial"/>
                <w:color w:val="365F91"/>
                <w:sz w:val="24"/>
                <w:szCs w:val="24"/>
              </w:rPr>
            </w:pPr>
            <w:r w:rsidRPr="0072544A">
              <w:rPr>
                <w:rFonts w:ascii="Arial" w:hAnsi="Arial" w:cs="Arial"/>
                <w:color w:val="365F91"/>
                <w:sz w:val="24"/>
                <w:szCs w:val="24"/>
                <w:lang w:eastAsia="en-US"/>
              </w:rPr>
              <w:t>Activity ID:</w:t>
            </w:r>
          </w:p>
        </w:tc>
        <w:tc>
          <w:tcPr>
            <w:tcW w:w="2681" w:type="pct"/>
            <w:tcBorders>
              <w:top w:val="single" w:sz="4" w:space="0" w:color="auto"/>
              <w:left w:val="single" w:sz="4" w:space="0" w:color="auto"/>
              <w:bottom w:val="single" w:sz="4" w:space="0" w:color="auto"/>
              <w:right w:val="single" w:sz="4" w:space="0" w:color="auto"/>
            </w:tcBorders>
            <w:vAlign w:val="center"/>
          </w:tcPr>
          <w:p w14:paraId="06DC2713" w14:textId="06A8BE0A" w:rsidR="001C4C0F" w:rsidRPr="0072544A" w:rsidRDefault="001C4C0F" w:rsidP="001C4C0F">
            <w:pPr>
              <w:pStyle w:val="Heading1"/>
              <w:spacing w:before="120" w:after="120"/>
              <w:outlineLvl w:val="0"/>
              <w:rPr>
                <w:rFonts w:ascii="Arial" w:hAnsi="Arial" w:cs="Arial"/>
                <w:b w:val="0"/>
                <w:color w:val="000000" w:themeColor="text1"/>
                <w:sz w:val="24"/>
                <w:szCs w:val="24"/>
                <w:highlight w:val="cyan"/>
              </w:rPr>
            </w:pPr>
          </w:p>
        </w:tc>
      </w:tr>
      <w:tr w:rsidR="001C4C0F" w:rsidRPr="0072544A" w14:paraId="03DCD366" w14:textId="77777777" w:rsidTr="003C4A8B">
        <w:tc>
          <w:tcPr>
            <w:tcW w:w="2319" w:type="pct"/>
            <w:tcBorders>
              <w:top w:val="single" w:sz="4" w:space="0" w:color="auto"/>
              <w:left w:val="single" w:sz="4" w:space="0" w:color="auto"/>
              <w:bottom w:val="single" w:sz="4" w:space="0" w:color="auto"/>
              <w:right w:val="single" w:sz="4" w:space="0" w:color="auto"/>
            </w:tcBorders>
            <w:vAlign w:val="center"/>
          </w:tcPr>
          <w:p w14:paraId="647BB25F" w14:textId="6A02C7D8" w:rsidR="001C4C0F" w:rsidRPr="0072544A" w:rsidRDefault="001C4C0F" w:rsidP="001C4C0F">
            <w:pPr>
              <w:pStyle w:val="Heading1"/>
              <w:spacing w:before="120" w:after="120"/>
              <w:outlineLvl w:val="0"/>
              <w:rPr>
                <w:rFonts w:ascii="Arial" w:hAnsi="Arial" w:cs="Arial"/>
                <w:color w:val="365F91"/>
                <w:sz w:val="24"/>
                <w:szCs w:val="24"/>
              </w:rPr>
            </w:pPr>
            <w:r w:rsidRPr="0072544A">
              <w:rPr>
                <w:rFonts w:ascii="Arial" w:hAnsi="Arial" w:cs="Arial"/>
                <w:color w:val="365F91"/>
                <w:sz w:val="24"/>
                <w:szCs w:val="24"/>
                <w:lang w:eastAsia="en-US"/>
              </w:rPr>
              <w:t>Application ID:</w:t>
            </w:r>
          </w:p>
        </w:tc>
        <w:tc>
          <w:tcPr>
            <w:tcW w:w="2681" w:type="pct"/>
            <w:tcBorders>
              <w:top w:val="single" w:sz="4" w:space="0" w:color="auto"/>
              <w:left w:val="single" w:sz="4" w:space="0" w:color="auto"/>
              <w:bottom w:val="single" w:sz="4" w:space="0" w:color="auto"/>
              <w:right w:val="single" w:sz="4" w:space="0" w:color="auto"/>
            </w:tcBorders>
            <w:vAlign w:val="center"/>
          </w:tcPr>
          <w:p w14:paraId="7876E284" w14:textId="128F3990" w:rsidR="001C4C0F" w:rsidRPr="0072544A" w:rsidRDefault="001C4C0F" w:rsidP="001C4C0F">
            <w:pPr>
              <w:pStyle w:val="Heading1"/>
              <w:spacing w:before="120" w:after="120"/>
              <w:outlineLvl w:val="0"/>
              <w:rPr>
                <w:rFonts w:ascii="Arial" w:hAnsi="Arial" w:cs="Arial"/>
                <w:b w:val="0"/>
                <w:color w:val="000000" w:themeColor="text1"/>
                <w:sz w:val="24"/>
                <w:szCs w:val="24"/>
                <w:highlight w:val="cyan"/>
              </w:rPr>
            </w:pPr>
          </w:p>
        </w:tc>
      </w:tr>
    </w:tbl>
    <w:p w14:paraId="3D689262" w14:textId="317119DA" w:rsidR="00D81DB6" w:rsidRPr="00D63491" w:rsidRDefault="00D81DB6" w:rsidP="00D63491">
      <w:pPr>
        <w:pStyle w:val="Heading2"/>
        <w:rPr>
          <w:rFonts w:ascii="Arial" w:hAnsi="Arial" w:cs="Arial"/>
          <w:color w:val="365E91"/>
          <w:sz w:val="22"/>
          <w:szCs w:val="22"/>
        </w:rPr>
      </w:pPr>
      <w:r w:rsidRPr="00D63491">
        <w:rPr>
          <w:rFonts w:ascii="Arial" w:hAnsi="Arial" w:cs="Arial"/>
          <w:color w:val="365E91"/>
          <w:sz w:val="22"/>
          <w:szCs w:val="22"/>
        </w:rPr>
        <w:t>G1. Other Contributions</w:t>
      </w:r>
    </w:p>
    <w:p w14:paraId="6FC48F77" w14:textId="6ABB0FA6" w:rsidR="00D81DB6" w:rsidRPr="0072544A" w:rsidRDefault="00E81B75" w:rsidP="00E81B75">
      <w:pPr>
        <w:pStyle w:val="NormalWeb"/>
        <w:spacing w:before="0" w:beforeAutospacing="0" w:after="200" w:afterAutospacing="0"/>
        <w:rPr>
          <w:rFonts w:ascii="Arial" w:hAnsi="Arial" w:cs="Arial"/>
          <w:sz w:val="22"/>
          <w:szCs w:val="22"/>
        </w:rPr>
      </w:pPr>
      <w:r w:rsidRPr="0072544A">
        <w:rPr>
          <w:rFonts w:ascii="Arial" w:hAnsi="Arial" w:cs="Arial"/>
          <w:sz w:val="22"/>
          <w:szCs w:val="22"/>
        </w:rPr>
        <w:t>G.1.1</w:t>
      </w:r>
      <w:proofErr w:type="gramStart"/>
      <w:r w:rsidRPr="0072544A">
        <w:rPr>
          <w:rFonts w:ascii="Arial" w:hAnsi="Arial" w:cs="Arial"/>
          <w:sz w:val="22"/>
          <w:szCs w:val="22"/>
        </w:rPr>
        <w:t>  'Other</w:t>
      </w:r>
      <w:proofErr w:type="gramEnd"/>
      <w:r w:rsidRPr="0072544A">
        <w:rPr>
          <w:rFonts w:ascii="Arial" w:hAnsi="Arial" w:cs="Arial"/>
          <w:sz w:val="22"/>
          <w:szCs w:val="22"/>
        </w:rPr>
        <w:t xml:space="preserve"> Contributions' means the financial or in-kind contributions other than the Grant for an Activity.</w:t>
      </w:r>
    </w:p>
    <w:p w14:paraId="166D50BA" w14:textId="77777777" w:rsidR="00E81B75" w:rsidRPr="0072544A" w:rsidRDefault="00E81B75" w:rsidP="00E81B75">
      <w:pPr>
        <w:spacing w:line="240" w:lineRule="auto"/>
        <w:rPr>
          <w:rFonts w:ascii="Arial" w:hAnsi="Arial" w:cs="Arial"/>
          <w:lang w:eastAsia="en-AU"/>
        </w:rPr>
      </w:pPr>
      <w:r w:rsidRPr="0072544A">
        <w:rPr>
          <w:rFonts w:ascii="Arial" w:hAnsi="Arial" w:cs="Arial"/>
          <w:lang w:eastAsia="en-AU"/>
        </w:rPr>
        <w:t>G.1.2 </w:t>
      </w:r>
      <w:proofErr w:type="gramStart"/>
      <w:r w:rsidRPr="0072544A">
        <w:rPr>
          <w:rFonts w:ascii="Arial" w:hAnsi="Arial" w:cs="Arial"/>
          <w:lang w:eastAsia="en-AU"/>
        </w:rPr>
        <w:t>You</w:t>
      </w:r>
      <w:proofErr w:type="gramEnd"/>
      <w:r w:rsidRPr="0072544A">
        <w:rPr>
          <w:rFonts w:ascii="Arial" w:hAnsi="Arial" w:cs="Arial"/>
          <w:lang w:eastAsia="en-AU"/>
        </w:rPr>
        <w:t xml:space="preserve"> will notify us of any Other Contributions including:</w:t>
      </w:r>
    </w:p>
    <w:p w14:paraId="7ABEB4CD" w14:textId="77777777" w:rsidR="00E81B75" w:rsidRPr="0072544A" w:rsidRDefault="00E81B75" w:rsidP="009F6F48">
      <w:pPr>
        <w:numPr>
          <w:ilvl w:val="0"/>
          <w:numId w:val="1"/>
        </w:numPr>
        <w:spacing w:line="240" w:lineRule="auto"/>
        <w:rPr>
          <w:rFonts w:ascii="Arial" w:hAnsi="Arial" w:cs="Arial"/>
          <w:lang w:eastAsia="en-AU"/>
        </w:rPr>
      </w:pPr>
      <w:r w:rsidRPr="0072544A">
        <w:rPr>
          <w:rFonts w:ascii="Arial" w:hAnsi="Arial" w:cs="Arial"/>
          <w:lang w:eastAsia="en-AU"/>
        </w:rPr>
        <w:t>the name of the entity providing the Other Contribution;</w:t>
      </w:r>
    </w:p>
    <w:p w14:paraId="012B1663" w14:textId="77777777" w:rsidR="00E81B75" w:rsidRPr="0072544A" w:rsidRDefault="00E81B75" w:rsidP="009F6F48">
      <w:pPr>
        <w:numPr>
          <w:ilvl w:val="0"/>
          <w:numId w:val="1"/>
        </w:numPr>
        <w:spacing w:line="240" w:lineRule="auto"/>
        <w:rPr>
          <w:rFonts w:ascii="Arial" w:hAnsi="Arial" w:cs="Arial"/>
          <w:lang w:eastAsia="en-AU"/>
        </w:rPr>
      </w:pPr>
      <w:r w:rsidRPr="0072544A">
        <w:rPr>
          <w:rFonts w:ascii="Arial" w:hAnsi="Arial" w:cs="Arial"/>
          <w:lang w:eastAsia="en-AU"/>
        </w:rPr>
        <w:t>the nature of the contribution (e.g. cash, access to equipment, secondment of personnel);</w:t>
      </w:r>
    </w:p>
    <w:p w14:paraId="6D067575" w14:textId="77777777" w:rsidR="00E81B75" w:rsidRPr="0072544A" w:rsidRDefault="00E81B75" w:rsidP="009F6F48">
      <w:pPr>
        <w:numPr>
          <w:ilvl w:val="0"/>
          <w:numId w:val="1"/>
        </w:numPr>
        <w:spacing w:line="240" w:lineRule="auto"/>
        <w:rPr>
          <w:rFonts w:ascii="Arial" w:hAnsi="Arial" w:cs="Arial"/>
          <w:lang w:eastAsia="en-AU"/>
        </w:rPr>
      </w:pPr>
      <w:r w:rsidRPr="0072544A">
        <w:rPr>
          <w:rFonts w:ascii="Arial" w:hAnsi="Arial" w:cs="Arial"/>
          <w:lang w:eastAsia="en-AU"/>
        </w:rPr>
        <w:t xml:space="preserve">the amount; and </w:t>
      </w:r>
    </w:p>
    <w:p w14:paraId="2BD4EAC3" w14:textId="77777777" w:rsidR="00E81B75" w:rsidRPr="0072544A" w:rsidRDefault="00E81B75" w:rsidP="009F6F48">
      <w:pPr>
        <w:numPr>
          <w:ilvl w:val="0"/>
          <w:numId w:val="1"/>
        </w:numPr>
        <w:spacing w:line="240" w:lineRule="auto"/>
        <w:rPr>
          <w:rFonts w:ascii="Arial" w:hAnsi="Arial" w:cs="Arial"/>
          <w:lang w:eastAsia="en-AU"/>
        </w:rPr>
      </w:pPr>
      <w:proofErr w:type="gramStart"/>
      <w:r w:rsidRPr="0072544A">
        <w:rPr>
          <w:rFonts w:ascii="Arial" w:hAnsi="Arial" w:cs="Arial"/>
          <w:lang w:eastAsia="en-AU"/>
        </w:rPr>
        <w:t>the</w:t>
      </w:r>
      <w:proofErr w:type="gramEnd"/>
      <w:r w:rsidRPr="0072544A">
        <w:rPr>
          <w:rFonts w:ascii="Arial" w:hAnsi="Arial" w:cs="Arial"/>
          <w:lang w:eastAsia="en-AU"/>
        </w:rPr>
        <w:t xml:space="preserve"> timing (e.g. by date or reference to a Milestone).</w:t>
      </w:r>
    </w:p>
    <w:p w14:paraId="66CDE908" w14:textId="77777777" w:rsidR="00E81B75" w:rsidRPr="0072544A" w:rsidRDefault="00E81B75" w:rsidP="00E81B75">
      <w:pPr>
        <w:spacing w:line="240" w:lineRule="auto"/>
        <w:rPr>
          <w:rFonts w:ascii="Arial" w:hAnsi="Arial" w:cs="Arial"/>
        </w:rPr>
      </w:pPr>
      <w:r w:rsidRPr="0072544A">
        <w:rPr>
          <w:rFonts w:ascii="Arial" w:hAnsi="Arial" w:cs="Arial"/>
        </w:rPr>
        <w:t>G.1.3 </w:t>
      </w:r>
      <w:proofErr w:type="gramStart"/>
      <w:r w:rsidRPr="0072544A">
        <w:rPr>
          <w:rFonts w:ascii="Arial" w:hAnsi="Arial" w:cs="Arial"/>
        </w:rPr>
        <w:t>You</w:t>
      </w:r>
      <w:proofErr w:type="gramEnd"/>
      <w:r w:rsidRPr="0072544A">
        <w:rPr>
          <w:rFonts w:ascii="Arial" w:hAnsi="Arial" w:cs="Arial"/>
        </w:rPr>
        <w:t xml:space="preserve"> agree to provide, or to ensure the provision of, the Other Contributions and to use them to undertake the Activity. If the Other Contributions are not provided in accordance with this clause, then we may:</w:t>
      </w:r>
    </w:p>
    <w:p w14:paraId="52E993C2" w14:textId="77777777" w:rsidR="007D135A" w:rsidRPr="0072544A" w:rsidRDefault="00E81B75" w:rsidP="009F6F48">
      <w:pPr>
        <w:pStyle w:val="NormalWeb"/>
        <w:numPr>
          <w:ilvl w:val="0"/>
          <w:numId w:val="5"/>
        </w:numPr>
        <w:spacing w:before="0" w:beforeAutospacing="0" w:after="200" w:afterAutospacing="0"/>
        <w:ind w:left="709"/>
        <w:rPr>
          <w:rFonts w:ascii="Arial" w:hAnsi="Arial" w:cs="Arial"/>
          <w:sz w:val="22"/>
          <w:szCs w:val="22"/>
        </w:rPr>
      </w:pPr>
      <w:r w:rsidRPr="0072544A">
        <w:rPr>
          <w:rFonts w:ascii="Arial" w:hAnsi="Arial" w:cs="Arial"/>
          <w:sz w:val="22"/>
          <w:szCs w:val="22"/>
        </w:rPr>
        <w:t xml:space="preserve">suspend payment of the Grant until the Other Contributions are provided; or </w:t>
      </w:r>
    </w:p>
    <w:p w14:paraId="1E73DC3C" w14:textId="05C4331D" w:rsidR="00E81B75" w:rsidRPr="0072544A" w:rsidRDefault="00E81B75" w:rsidP="009F6F48">
      <w:pPr>
        <w:pStyle w:val="NormalWeb"/>
        <w:numPr>
          <w:ilvl w:val="0"/>
          <w:numId w:val="5"/>
        </w:numPr>
        <w:spacing w:before="0" w:beforeAutospacing="0" w:after="200" w:afterAutospacing="0"/>
        <w:ind w:left="709"/>
        <w:rPr>
          <w:rFonts w:ascii="Arial" w:hAnsi="Arial" w:cs="Arial"/>
          <w:sz w:val="22"/>
          <w:szCs w:val="22"/>
        </w:rPr>
      </w:pPr>
      <w:proofErr w:type="gramStart"/>
      <w:r w:rsidRPr="0072544A">
        <w:rPr>
          <w:rFonts w:ascii="Arial" w:hAnsi="Arial" w:cs="Arial"/>
          <w:sz w:val="22"/>
          <w:szCs w:val="22"/>
        </w:rPr>
        <w:t>terminate</w:t>
      </w:r>
      <w:proofErr w:type="gramEnd"/>
      <w:r w:rsidRPr="0072544A">
        <w:rPr>
          <w:rFonts w:ascii="Arial" w:hAnsi="Arial" w:cs="Arial"/>
          <w:sz w:val="22"/>
          <w:szCs w:val="22"/>
        </w:rPr>
        <w:t xml:space="preserve"> this Agreement in accordance with clause 20 of the General Grant Conditions.</w:t>
      </w:r>
    </w:p>
    <w:p w14:paraId="62C0CE93" w14:textId="43DCF8D6" w:rsidR="00D81DB6" w:rsidRPr="00D63491" w:rsidRDefault="00D81DB6" w:rsidP="00D63491">
      <w:pPr>
        <w:pStyle w:val="Heading2"/>
        <w:rPr>
          <w:rFonts w:ascii="Arial" w:hAnsi="Arial" w:cs="Arial"/>
          <w:color w:val="365E91"/>
          <w:sz w:val="22"/>
          <w:szCs w:val="22"/>
        </w:rPr>
      </w:pPr>
      <w:r w:rsidRPr="00D63491">
        <w:rPr>
          <w:rFonts w:ascii="Arial" w:hAnsi="Arial" w:cs="Arial"/>
          <w:color w:val="365E91"/>
          <w:sz w:val="22"/>
          <w:szCs w:val="22"/>
        </w:rPr>
        <w:t>G2. Activity budget</w:t>
      </w:r>
    </w:p>
    <w:p w14:paraId="116F0069" w14:textId="77777777" w:rsidR="00E81B75" w:rsidRPr="0072544A" w:rsidRDefault="00E81B75" w:rsidP="00E81B75">
      <w:pPr>
        <w:spacing w:line="240" w:lineRule="auto"/>
        <w:rPr>
          <w:rFonts w:ascii="Arial" w:hAnsi="Arial" w:cs="Arial"/>
          <w:lang w:eastAsia="en-AU"/>
        </w:rPr>
      </w:pPr>
      <w:r w:rsidRPr="0072544A">
        <w:rPr>
          <w:rFonts w:ascii="Arial" w:hAnsi="Arial" w:cs="Arial"/>
          <w:lang w:eastAsia="en-AU"/>
        </w:rPr>
        <w:t>G.2.1</w:t>
      </w:r>
      <w:proofErr w:type="gramStart"/>
      <w:r w:rsidRPr="0072544A">
        <w:rPr>
          <w:rFonts w:ascii="Arial" w:hAnsi="Arial" w:cs="Arial"/>
          <w:lang w:eastAsia="en-AU"/>
        </w:rPr>
        <w:t>  You</w:t>
      </w:r>
      <w:proofErr w:type="gramEnd"/>
      <w:r w:rsidRPr="0072544A">
        <w:rPr>
          <w:rFonts w:ascii="Arial" w:hAnsi="Arial" w:cs="Arial"/>
          <w:lang w:eastAsia="en-AU"/>
        </w:rPr>
        <w:t xml:space="preserve"> agree to use the Grant [and any Other Contributions] and undertake the Activity consistent with a mutually agreed budget:</w:t>
      </w:r>
    </w:p>
    <w:p w14:paraId="6A6F8319" w14:textId="77777777" w:rsidR="00E81B75" w:rsidRPr="0072544A" w:rsidRDefault="00E81B75" w:rsidP="00E81B75">
      <w:pPr>
        <w:spacing w:line="240" w:lineRule="auto"/>
        <w:rPr>
          <w:rFonts w:ascii="Arial" w:hAnsi="Arial" w:cs="Arial"/>
          <w:lang w:eastAsia="en-AU"/>
        </w:rPr>
      </w:pPr>
      <w:r w:rsidRPr="0072544A">
        <w:rPr>
          <w:rFonts w:ascii="Arial" w:hAnsi="Arial" w:cs="Arial"/>
          <w:lang w:eastAsia="en-AU"/>
        </w:rPr>
        <w:t xml:space="preserve">The following list provides an example of how you might specify the expenditure of the Grant within the Activity Budget. </w:t>
      </w:r>
    </w:p>
    <w:p w14:paraId="530556CF" w14:textId="77777777" w:rsidR="00E81B75" w:rsidRPr="0072544A" w:rsidRDefault="00E81B75" w:rsidP="009F6F48">
      <w:pPr>
        <w:numPr>
          <w:ilvl w:val="0"/>
          <w:numId w:val="2"/>
        </w:numPr>
        <w:spacing w:line="240" w:lineRule="auto"/>
        <w:rPr>
          <w:rFonts w:ascii="Arial" w:hAnsi="Arial" w:cs="Arial"/>
          <w:lang w:eastAsia="en-AU"/>
        </w:rPr>
      </w:pPr>
      <w:r w:rsidRPr="0072544A">
        <w:rPr>
          <w:rFonts w:ascii="Arial" w:hAnsi="Arial" w:cs="Arial"/>
          <w:lang w:eastAsia="en-AU"/>
        </w:rPr>
        <w:t>Description of each expenditure item, including reference, where relevant</w:t>
      </w:r>
    </w:p>
    <w:p w14:paraId="0EE01F4A" w14:textId="77777777" w:rsidR="00E81B75" w:rsidRPr="0072544A" w:rsidRDefault="00E81B75" w:rsidP="009F6F48">
      <w:pPr>
        <w:numPr>
          <w:ilvl w:val="0"/>
          <w:numId w:val="2"/>
        </w:numPr>
        <w:spacing w:line="240" w:lineRule="auto"/>
        <w:rPr>
          <w:rFonts w:ascii="Arial" w:hAnsi="Arial" w:cs="Arial"/>
          <w:lang w:eastAsia="en-AU"/>
        </w:rPr>
      </w:pPr>
      <w:r w:rsidRPr="0072544A">
        <w:rPr>
          <w:rFonts w:ascii="Arial" w:hAnsi="Arial" w:cs="Arial"/>
          <w:lang w:eastAsia="en-AU"/>
        </w:rPr>
        <w:t>Amount of Grant contributed to this expenditure item</w:t>
      </w:r>
    </w:p>
    <w:p w14:paraId="471D166D" w14:textId="77777777" w:rsidR="00E81B75" w:rsidRPr="0072544A" w:rsidRDefault="00E81B75" w:rsidP="009F6F48">
      <w:pPr>
        <w:numPr>
          <w:ilvl w:val="0"/>
          <w:numId w:val="2"/>
        </w:numPr>
        <w:spacing w:line="240" w:lineRule="auto"/>
        <w:rPr>
          <w:rFonts w:ascii="Arial" w:hAnsi="Arial" w:cs="Arial"/>
          <w:lang w:eastAsia="en-AU"/>
        </w:rPr>
      </w:pPr>
      <w:r w:rsidRPr="0072544A">
        <w:rPr>
          <w:rFonts w:ascii="Arial" w:hAnsi="Arial" w:cs="Arial"/>
          <w:lang w:eastAsia="en-AU"/>
        </w:rPr>
        <w:t>Other Contributions (as per Supplementary Condition G1.1)</w:t>
      </w:r>
    </w:p>
    <w:p w14:paraId="41F22472" w14:textId="77777777" w:rsidR="00E81B75" w:rsidRPr="0072544A" w:rsidRDefault="00E81B75" w:rsidP="009F6F48">
      <w:pPr>
        <w:numPr>
          <w:ilvl w:val="0"/>
          <w:numId w:val="2"/>
        </w:numPr>
        <w:spacing w:line="240" w:lineRule="auto"/>
        <w:rPr>
          <w:rFonts w:ascii="Arial" w:hAnsi="Arial" w:cs="Arial"/>
          <w:lang w:eastAsia="en-AU"/>
        </w:rPr>
      </w:pPr>
      <w:r w:rsidRPr="0072544A">
        <w:rPr>
          <w:rFonts w:ascii="Arial" w:hAnsi="Arial" w:cs="Arial"/>
          <w:lang w:eastAsia="en-AU"/>
        </w:rPr>
        <w:t>Total Cost</w:t>
      </w:r>
    </w:p>
    <w:p w14:paraId="3B8DA9EF" w14:textId="77777777" w:rsidR="00D81DB6" w:rsidRPr="00D63491" w:rsidRDefault="00D81DB6" w:rsidP="00D63491">
      <w:pPr>
        <w:pStyle w:val="Heading2"/>
        <w:rPr>
          <w:rFonts w:ascii="Arial" w:hAnsi="Arial" w:cs="Arial"/>
          <w:color w:val="365E91"/>
          <w:sz w:val="22"/>
          <w:szCs w:val="22"/>
        </w:rPr>
      </w:pPr>
      <w:r w:rsidRPr="00D63491">
        <w:rPr>
          <w:rFonts w:ascii="Arial" w:hAnsi="Arial" w:cs="Arial"/>
          <w:color w:val="365E91"/>
          <w:sz w:val="22"/>
          <w:szCs w:val="22"/>
        </w:rPr>
        <w:t>G3. Record keeping</w:t>
      </w:r>
    </w:p>
    <w:p w14:paraId="377EC038" w14:textId="77777777" w:rsidR="00E81B75" w:rsidRPr="0072544A" w:rsidRDefault="00E81B75" w:rsidP="00E81B75">
      <w:pPr>
        <w:pStyle w:val="NormalWeb"/>
        <w:spacing w:before="0" w:beforeAutospacing="0" w:after="200" w:afterAutospacing="0"/>
        <w:rPr>
          <w:rFonts w:ascii="Arial" w:hAnsi="Arial" w:cs="Arial"/>
          <w:sz w:val="22"/>
          <w:szCs w:val="22"/>
        </w:rPr>
      </w:pPr>
      <w:r w:rsidRPr="0072544A">
        <w:rPr>
          <w:rFonts w:ascii="Arial" w:hAnsi="Arial" w:cs="Arial"/>
          <w:color w:val="000000"/>
          <w:sz w:val="22"/>
          <w:szCs w:val="22"/>
        </w:rPr>
        <w:t xml:space="preserve">G3.1 </w:t>
      </w:r>
      <w:proofErr w:type="gramStart"/>
      <w:r w:rsidRPr="0072544A">
        <w:rPr>
          <w:rFonts w:ascii="Arial" w:hAnsi="Arial" w:cs="Arial"/>
          <w:color w:val="000000"/>
          <w:sz w:val="22"/>
          <w:szCs w:val="22"/>
        </w:rPr>
        <w:t>You</w:t>
      </w:r>
      <w:proofErr w:type="gramEnd"/>
      <w:r w:rsidRPr="0072544A">
        <w:rPr>
          <w:rFonts w:ascii="Arial" w:hAnsi="Arial" w:cs="Arial"/>
          <w:color w:val="000000"/>
          <w:sz w:val="22"/>
          <w:szCs w:val="22"/>
        </w:rPr>
        <w:t xml:space="preserve"> agree to maintain the following records:</w:t>
      </w:r>
    </w:p>
    <w:p w14:paraId="1885D9A3" w14:textId="77777777" w:rsidR="009F59AA" w:rsidRPr="0072544A" w:rsidRDefault="00E81B75" w:rsidP="009F6F48">
      <w:pPr>
        <w:pStyle w:val="NormalWeb"/>
        <w:numPr>
          <w:ilvl w:val="0"/>
          <w:numId w:val="6"/>
        </w:numPr>
        <w:spacing w:before="0" w:beforeAutospacing="0" w:after="200" w:afterAutospacing="0"/>
        <w:ind w:left="709"/>
        <w:rPr>
          <w:rFonts w:ascii="Arial" w:hAnsi="Arial" w:cs="Arial"/>
          <w:sz w:val="22"/>
          <w:szCs w:val="22"/>
        </w:rPr>
      </w:pPr>
      <w:r w:rsidRPr="0072544A">
        <w:rPr>
          <w:rFonts w:ascii="Arial" w:hAnsi="Arial" w:cs="Arial"/>
          <w:color w:val="000000"/>
          <w:sz w:val="22"/>
          <w:szCs w:val="22"/>
        </w:rPr>
        <w:t>identify the receipt and expenditure of the Grant [and any Other Contributions] separately within your accounts and records so that at all times the Grant is identifiable; and</w:t>
      </w:r>
    </w:p>
    <w:p w14:paraId="56851EBF" w14:textId="77777777" w:rsidR="009F59AA" w:rsidRPr="0072544A" w:rsidRDefault="00E81B75" w:rsidP="009F6F48">
      <w:pPr>
        <w:pStyle w:val="NormalWeb"/>
        <w:numPr>
          <w:ilvl w:val="0"/>
          <w:numId w:val="6"/>
        </w:numPr>
        <w:spacing w:before="0" w:beforeAutospacing="0" w:after="200" w:afterAutospacing="0"/>
        <w:ind w:left="709"/>
        <w:rPr>
          <w:rFonts w:ascii="Arial" w:hAnsi="Arial" w:cs="Arial"/>
          <w:sz w:val="22"/>
          <w:szCs w:val="22"/>
        </w:rPr>
      </w:pPr>
      <w:r w:rsidRPr="0072544A">
        <w:rPr>
          <w:rFonts w:ascii="Arial" w:hAnsi="Arial" w:cs="Arial"/>
          <w:color w:val="000000"/>
          <w:sz w:val="22"/>
          <w:szCs w:val="22"/>
        </w:rPr>
        <w:t>keep financial accounts and records relating to the Activity so as to enable all receipts and payments related to the Activity to be identified and reported; and</w:t>
      </w:r>
    </w:p>
    <w:p w14:paraId="08597831" w14:textId="1CFDFAA4" w:rsidR="00E81B75" w:rsidRPr="0072544A" w:rsidRDefault="00E81B75" w:rsidP="009F6F48">
      <w:pPr>
        <w:pStyle w:val="NormalWeb"/>
        <w:numPr>
          <w:ilvl w:val="0"/>
          <w:numId w:val="6"/>
        </w:numPr>
        <w:spacing w:before="0" w:beforeAutospacing="0" w:after="200" w:afterAutospacing="0"/>
        <w:ind w:left="709"/>
        <w:rPr>
          <w:rFonts w:ascii="Arial" w:hAnsi="Arial" w:cs="Arial"/>
          <w:sz w:val="22"/>
          <w:szCs w:val="22"/>
        </w:rPr>
      </w:pPr>
      <w:proofErr w:type="gramStart"/>
      <w:r w:rsidRPr="0072544A">
        <w:rPr>
          <w:rFonts w:ascii="Arial" w:hAnsi="Arial" w:cs="Arial"/>
          <w:color w:val="000000"/>
          <w:sz w:val="22"/>
          <w:szCs w:val="22"/>
        </w:rPr>
        <w:t>any</w:t>
      </w:r>
      <w:proofErr w:type="gramEnd"/>
      <w:r w:rsidRPr="0072544A">
        <w:rPr>
          <w:rFonts w:ascii="Arial" w:hAnsi="Arial" w:cs="Arial"/>
          <w:color w:val="000000"/>
          <w:sz w:val="22"/>
          <w:szCs w:val="22"/>
        </w:rPr>
        <w:t xml:space="preserve"> other requirements indicated in the Grant Details.</w:t>
      </w:r>
    </w:p>
    <w:p w14:paraId="238F2E3D" w14:textId="77777777" w:rsidR="00E81B75" w:rsidRPr="0072544A" w:rsidRDefault="00E81B75" w:rsidP="00E81B75">
      <w:pPr>
        <w:pStyle w:val="NormalWeb"/>
        <w:spacing w:before="0" w:beforeAutospacing="0" w:after="200" w:afterAutospacing="0"/>
        <w:rPr>
          <w:rFonts w:ascii="Arial" w:hAnsi="Arial" w:cs="Arial"/>
          <w:sz w:val="22"/>
          <w:szCs w:val="22"/>
        </w:rPr>
      </w:pPr>
      <w:r w:rsidRPr="0072544A">
        <w:rPr>
          <w:rFonts w:ascii="Arial" w:hAnsi="Arial" w:cs="Arial"/>
          <w:sz w:val="22"/>
          <w:szCs w:val="22"/>
        </w:rPr>
        <w:t>G3.2</w:t>
      </w:r>
      <w:proofErr w:type="gramStart"/>
      <w:r w:rsidRPr="0072544A">
        <w:rPr>
          <w:rFonts w:ascii="Arial" w:hAnsi="Arial" w:cs="Arial"/>
          <w:sz w:val="22"/>
          <w:szCs w:val="22"/>
        </w:rPr>
        <w:t>  You</w:t>
      </w:r>
      <w:proofErr w:type="gramEnd"/>
      <w:r w:rsidRPr="0072544A">
        <w:rPr>
          <w:rFonts w:ascii="Arial" w:hAnsi="Arial" w:cs="Arial"/>
          <w:sz w:val="22"/>
          <w:szCs w:val="22"/>
        </w:rPr>
        <w:t xml:space="preserve"> agree to maintain the records for five years after the Completion Date and provide copies of the records to our representative upon request.</w:t>
      </w:r>
    </w:p>
    <w:p w14:paraId="033C44C8" w14:textId="77777777" w:rsidR="00E81B75" w:rsidRPr="0072544A" w:rsidRDefault="00E81B75" w:rsidP="00E81B75">
      <w:pPr>
        <w:pStyle w:val="NormalWeb"/>
        <w:spacing w:before="0" w:beforeAutospacing="0" w:after="200" w:afterAutospacing="0"/>
        <w:rPr>
          <w:rFonts w:ascii="Arial" w:hAnsi="Arial" w:cs="Arial"/>
          <w:sz w:val="22"/>
          <w:szCs w:val="22"/>
        </w:rPr>
      </w:pPr>
      <w:r w:rsidRPr="0072544A">
        <w:rPr>
          <w:rFonts w:ascii="Arial" w:hAnsi="Arial" w:cs="Arial"/>
          <w:sz w:val="22"/>
          <w:szCs w:val="22"/>
        </w:rPr>
        <w:t>G3.3</w:t>
      </w:r>
      <w:proofErr w:type="gramStart"/>
      <w:r w:rsidRPr="0072544A">
        <w:rPr>
          <w:rFonts w:ascii="Arial" w:hAnsi="Arial" w:cs="Arial"/>
          <w:sz w:val="22"/>
          <w:szCs w:val="22"/>
        </w:rPr>
        <w:t>  Term</w:t>
      </w:r>
      <w:proofErr w:type="gramEnd"/>
      <w:r w:rsidRPr="0072544A">
        <w:rPr>
          <w:rFonts w:ascii="Arial" w:hAnsi="Arial" w:cs="Arial"/>
          <w:sz w:val="22"/>
          <w:szCs w:val="22"/>
        </w:rPr>
        <w:t xml:space="preserve"> G3 survives the termination, cancellation or expiry of the Agreement.</w:t>
      </w:r>
    </w:p>
    <w:p w14:paraId="208DE6C8" w14:textId="77777777" w:rsidR="00D81DB6" w:rsidRPr="00D63491" w:rsidRDefault="00D81DB6" w:rsidP="00D63491">
      <w:pPr>
        <w:pStyle w:val="Heading2"/>
        <w:rPr>
          <w:rFonts w:ascii="Arial" w:hAnsi="Arial" w:cs="Arial"/>
          <w:color w:val="365E91"/>
          <w:sz w:val="22"/>
          <w:szCs w:val="22"/>
        </w:rPr>
      </w:pPr>
      <w:r w:rsidRPr="00D63491">
        <w:rPr>
          <w:rFonts w:ascii="Arial" w:hAnsi="Arial" w:cs="Arial"/>
          <w:color w:val="365E91"/>
          <w:sz w:val="22"/>
          <w:szCs w:val="22"/>
        </w:rPr>
        <w:t>G4. Audit</w:t>
      </w:r>
    </w:p>
    <w:p w14:paraId="6CA66AF7" w14:textId="071C692B" w:rsidR="00E81B75" w:rsidRPr="0072544A" w:rsidRDefault="00E81B75" w:rsidP="00E81B75">
      <w:pPr>
        <w:pStyle w:val="NormalWeb"/>
        <w:spacing w:before="0" w:beforeAutospacing="0" w:after="200" w:afterAutospacing="0"/>
        <w:rPr>
          <w:rFonts w:ascii="Arial" w:hAnsi="Arial" w:cs="Arial"/>
          <w:sz w:val="22"/>
          <w:szCs w:val="22"/>
        </w:rPr>
      </w:pPr>
      <w:r w:rsidRPr="0072544A">
        <w:rPr>
          <w:rFonts w:ascii="Arial" w:hAnsi="Arial" w:cs="Arial"/>
          <w:sz w:val="22"/>
          <w:szCs w:val="22"/>
        </w:rPr>
        <w:t>G4.1 </w:t>
      </w:r>
      <w:proofErr w:type="gramStart"/>
      <w:r w:rsidRPr="0072544A">
        <w:rPr>
          <w:rFonts w:ascii="Arial" w:hAnsi="Arial" w:cs="Arial"/>
          <w:sz w:val="22"/>
          <w:szCs w:val="22"/>
        </w:rPr>
        <w:t>You</w:t>
      </w:r>
      <w:proofErr w:type="gramEnd"/>
      <w:r w:rsidRPr="0072544A">
        <w:rPr>
          <w:rFonts w:ascii="Arial" w:hAnsi="Arial" w:cs="Arial"/>
          <w:sz w:val="22"/>
          <w:szCs w:val="22"/>
        </w:rPr>
        <w:t xml:space="preserve"> agree to provide us with independently audited financial acquittal reports verifying that the Grant was spent in accordance with this Agreement.</w:t>
      </w:r>
    </w:p>
    <w:p w14:paraId="2F1A2DE8" w14:textId="77777777" w:rsidR="00E81B75" w:rsidRPr="0072544A" w:rsidRDefault="00E81B75" w:rsidP="00E81B75">
      <w:pPr>
        <w:spacing w:line="240" w:lineRule="auto"/>
        <w:rPr>
          <w:rFonts w:ascii="Arial" w:hAnsi="Arial" w:cs="Arial"/>
          <w:lang w:eastAsia="en-AU"/>
        </w:rPr>
      </w:pPr>
      <w:r w:rsidRPr="0072544A">
        <w:rPr>
          <w:rFonts w:ascii="Arial" w:hAnsi="Arial" w:cs="Arial"/>
          <w:lang w:eastAsia="en-AU"/>
        </w:rPr>
        <w:lastRenderedPageBreak/>
        <w:t>G4.2 </w:t>
      </w:r>
      <w:proofErr w:type="gramStart"/>
      <w:r w:rsidRPr="0072544A">
        <w:rPr>
          <w:rFonts w:ascii="Arial" w:hAnsi="Arial" w:cs="Arial"/>
          <w:lang w:eastAsia="en-AU"/>
        </w:rPr>
        <w:t>Independently</w:t>
      </w:r>
      <w:proofErr w:type="gramEnd"/>
      <w:r w:rsidRPr="0072544A">
        <w:rPr>
          <w:rFonts w:ascii="Arial" w:hAnsi="Arial" w:cs="Arial"/>
          <w:lang w:eastAsia="en-AU"/>
        </w:rPr>
        <w:t xml:space="preserve"> audited financial acquittal reports must be audited by:</w:t>
      </w:r>
    </w:p>
    <w:p w14:paraId="696FF68D" w14:textId="77777777" w:rsidR="000D1742" w:rsidRPr="0072544A" w:rsidRDefault="00E81B75" w:rsidP="009F6F48">
      <w:pPr>
        <w:pStyle w:val="NormalWeb"/>
        <w:numPr>
          <w:ilvl w:val="0"/>
          <w:numId w:val="7"/>
        </w:numPr>
        <w:spacing w:before="0" w:beforeAutospacing="0" w:after="200" w:afterAutospacing="0"/>
        <w:ind w:left="709"/>
        <w:rPr>
          <w:rFonts w:ascii="Arial" w:hAnsi="Arial" w:cs="Arial"/>
          <w:color w:val="000000"/>
          <w:sz w:val="22"/>
          <w:szCs w:val="22"/>
        </w:rPr>
      </w:pPr>
      <w:r w:rsidRPr="0072544A">
        <w:rPr>
          <w:rFonts w:ascii="Arial" w:hAnsi="Arial" w:cs="Arial"/>
          <w:color w:val="000000"/>
          <w:sz w:val="22"/>
          <w:szCs w:val="22"/>
        </w:rPr>
        <w:t>a Registered Company Auditor under the Corporations Act 2001 (Cth); or</w:t>
      </w:r>
    </w:p>
    <w:p w14:paraId="5A693F96" w14:textId="77777777" w:rsidR="000D1742" w:rsidRPr="0072544A" w:rsidRDefault="00E81B75" w:rsidP="009F6F48">
      <w:pPr>
        <w:pStyle w:val="NormalWeb"/>
        <w:numPr>
          <w:ilvl w:val="0"/>
          <w:numId w:val="7"/>
        </w:numPr>
        <w:spacing w:before="0" w:beforeAutospacing="0" w:after="200" w:afterAutospacing="0"/>
        <w:ind w:left="709"/>
        <w:rPr>
          <w:rFonts w:ascii="Arial" w:hAnsi="Arial" w:cs="Arial"/>
          <w:color w:val="000000"/>
          <w:sz w:val="22"/>
          <w:szCs w:val="22"/>
        </w:rPr>
      </w:pPr>
      <w:r w:rsidRPr="0072544A">
        <w:rPr>
          <w:rFonts w:ascii="Arial" w:hAnsi="Arial" w:cs="Arial"/>
          <w:color w:val="000000"/>
          <w:sz w:val="22"/>
          <w:szCs w:val="22"/>
        </w:rPr>
        <w:t>a member of CPA Australia; or</w:t>
      </w:r>
    </w:p>
    <w:p w14:paraId="47007BFA" w14:textId="77777777" w:rsidR="000D1742" w:rsidRPr="0072544A" w:rsidRDefault="00E81B75" w:rsidP="009F6F48">
      <w:pPr>
        <w:pStyle w:val="NormalWeb"/>
        <w:numPr>
          <w:ilvl w:val="0"/>
          <w:numId w:val="7"/>
        </w:numPr>
        <w:spacing w:before="0" w:beforeAutospacing="0" w:after="200" w:afterAutospacing="0"/>
        <w:ind w:left="709"/>
        <w:rPr>
          <w:rFonts w:ascii="Arial" w:hAnsi="Arial" w:cs="Arial"/>
          <w:sz w:val="22"/>
          <w:szCs w:val="22"/>
        </w:rPr>
      </w:pPr>
      <w:r w:rsidRPr="0072544A">
        <w:rPr>
          <w:rFonts w:ascii="Arial" w:hAnsi="Arial" w:cs="Arial"/>
          <w:color w:val="000000"/>
          <w:sz w:val="22"/>
          <w:szCs w:val="22"/>
        </w:rPr>
        <w:t>a member</w:t>
      </w:r>
      <w:r w:rsidRPr="0072544A">
        <w:rPr>
          <w:rFonts w:ascii="Arial" w:hAnsi="Arial" w:cs="Arial"/>
          <w:sz w:val="22"/>
          <w:szCs w:val="22"/>
        </w:rPr>
        <w:t xml:space="preserve"> of the National Institute of Public Accountants in Australia; or</w:t>
      </w:r>
    </w:p>
    <w:p w14:paraId="4E41BD83" w14:textId="0180D88E" w:rsidR="00E81B75" w:rsidRPr="0072544A" w:rsidRDefault="00E81B75" w:rsidP="009F6F48">
      <w:pPr>
        <w:pStyle w:val="NormalWeb"/>
        <w:numPr>
          <w:ilvl w:val="0"/>
          <w:numId w:val="7"/>
        </w:numPr>
        <w:spacing w:before="0" w:beforeAutospacing="0" w:after="200" w:afterAutospacing="0"/>
        <w:ind w:left="709"/>
        <w:rPr>
          <w:rFonts w:ascii="Arial" w:hAnsi="Arial" w:cs="Arial"/>
          <w:sz w:val="22"/>
          <w:szCs w:val="22"/>
        </w:rPr>
      </w:pPr>
      <w:r w:rsidRPr="0072544A">
        <w:rPr>
          <w:rFonts w:ascii="Arial" w:hAnsi="Arial" w:cs="Arial"/>
          <w:sz w:val="22"/>
          <w:szCs w:val="22"/>
        </w:rPr>
        <w:t>a member of the Institute of Chartered Accountants in Australia,</w:t>
      </w:r>
    </w:p>
    <w:p w14:paraId="4B1019DD" w14:textId="77777777" w:rsidR="00E81B75" w:rsidRPr="0072544A" w:rsidRDefault="00E81B75" w:rsidP="00E81B75">
      <w:pPr>
        <w:spacing w:line="240" w:lineRule="auto"/>
        <w:rPr>
          <w:rFonts w:ascii="Arial" w:hAnsi="Arial" w:cs="Arial"/>
          <w:lang w:eastAsia="en-AU"/>
        </w:rPr>
      </w:pPr>
      <w:proofErr w:type="gramStart"/>
      <w:r w:rsidRPr="0072544A">
        <w:rPr>
          <w:rFonts w:ascii="Arial" w:hAnsi="Arial" w:cs="Arial"/>
          <w:lang w:eastAsia="en-AU"/>
        </w:rPr>
        <w:t>who</w:t>
      </w:r>
      <w:proofErr w:type="gramEnd"/>
      <w:r w:rsidRPr="0072544A">
        <w:rPr>
          <w:rFonts w:ascii="Arial" w:hAnsi="Arial" w:cs="Arial"/>
          <w:lang w:eastAsia="en-AU"/>
        </w:rPr>
        <w:t xml:space="preserve"> is not a principal member, shareholder, officer or employee of you or a related body corporate.</w:t>
      </w:r>
    </w:p>
    <w:p w14:paraId="3E379AA8" w14:textId="5C9CAB3A" w:rsidR="00D81DB6" w:rsidRPr="00D63491" w:rsidRDefault="00D81DB6" w:rsidP="00D63491">
      <w:pPr>
        <w:pStyle w:val="Heading2"/>
        <w:rPr>
          <w:rFonts w:ascii="Arial" w:hAnsi="Arial" w:cs="Arial"/>
          <w:color w:val="365E91"/>
          <w:sz w:val="22"/>
          <w:szCs w:val="22"/>
        </w:rPr>
      </w:pPr>
      <w:r w:rsidRPr="00D63491">
        <w:rPr>
          <w:rFonts w:ascii="Arial" w:hAnsi="Arial" w:cs="Arial"/>
          <w:color w:val="365E91"/>
          <w:sz w:val="22"/>
          <w:szCs w:val="22"/>
        </w:rPr>
        <w:t>G5. Activity Material</w:t>
      </w:r>
    </w:p>
    <w:p w14:paraId="10F4BBE3" w14:textId="77777777" w:rsidR="00167966" w:rsidRPr="0072544A" w:rsidRDefault="00167966" w:rsidP="00167966">
      <w:pPr>
        <w:pStyle w:val="NormalWeb"/>
        <w:spacing w:before="0" w:beforeAutospacing="0" w:after="200" w:afterAutospacing="0"/>
        <w:rPr>
          <w:rFonts w:ascii="Arial" w:hAnsi="Arial" w:cs="Arial"/>
          <w:sz w:val="22"/>
          <w:szCs w:val="22"/>
        </w:rPr>
      </w:pPr>
      <w:r w:rsidRPr="0072544A">
        <w:rPr>
          <w:rFonts w:ascii="Arial" w:hAnsi="Arial" w:cs="Arial"/>
          <w:sz w:val="22"/>
          <w:szCs w:val="22"/>
        </w:rPr>
        <w:t>G5.1 </w:t>
      </w:r>
      <w:proofErr w:type="gramStart"/>
      <w:r w:rsidRPr="0072544A">
        <w:rPr>
          <w:rFonts w:ascii="Arial" w:hAnsi="Arial" w:cs="Arial"/>
          <w:sz w:val="22"/>
          <w:szCs w:val="22"/>
        </w:rPr>
        <w:t>You</w:t>
      </w:r>
      <w:proofErr w:type="gramEnd"/>
      <w:r w:rsidRPr="0072544A">
        <w:rPr>
          <w:rFonts w:ascii="Arial" w:hAnsi="Arial" w:cs="Arial"/>
          <w:sz w:val="22"/>
          <w:szCs w:val="22"/>
        </w:rPr>
        <w:t xml:space="preserve"> agree, on request from us, to provide us with a copy of any Activity Material in the format reasonably requested by us.</w:t>
      </w:r>
    </w:p>
    <w:p w14:paraId="62F50987" w14:textId="77777777" w:rsidR="00167966" w:rsidRPr="0072544A" w:rsidRDefault="00167966" w:rsidP="00167966">
      <w:pPr>
        <w:pStyle w:val="NormalWeb"/>
        <w:spacing w:before="0" w:beforeAutospacing="0" w:after="200" w:afterAutospacing="0"/>
        <w:rPr>
          <w:rFonts w:ascii="Arial" w:hAnsi="Arial" w:cs="Arial"/>
          <w:sz w:val="22"/>
          <w:szCs w:val="22"/>
        </w:rPr>
      </w:pPr>
      <w:r w:rsidRPr="0072544A">
        <w:rPr>
          <w:rFonts w:ascii="Arial" w:hAnsi="Arial" w:cs="Arial"/>
          <w:sz w:val="22"/>
          <w:szCs w:val="22"/>
        </w:rPr>
        <w:t>G5.2 </w:t>
      </w:r>
      <w:proofErr w:type="gramStart"/>
      <w:r w:rsidRPr="0072544A">
        <w:rPr>
          <w:rFonts w:ascii="Arial" w:hAnsi="Arial" w:cs="Arial"/>
          <w:sz w:val="22"/>
          <w:szCs w:val="22"/>
        </w:rPr>
        <w:t>You</w:t>
      </w:r>
      <w:proofErr w:type="gramEnd"/>
      <w:r w:rsidRPr="0072544A">
        <w:rPr>
          <w:rFonts w:ascii="Arial" w:hAnsi="Arial" w:cs="Arial"/>
          <w:sz w:val="22"/>
          <w:szCs w:val="22"/>
        </w:rPr>
        <w:t xml:space="preserve"> provide us a permanent, non-exclusive, irrevocable, royalty-free licence (including a right to sub license) to use, reproduce, publish, and adapt the Activity Material.</w:t>
      </w:r>
    </w:p>
    <w:p w14:paraId="50804126" w14:textId="77777777" w:rsidR="00167966" w:rsidRPr="0072544A" w:rsidRDefault="00167966" w:rsidP="00167966">
      <w:pPr>
        <w:pStyle w:val="NormalWeb"/>
        <w:spacing w:before="0" w:beforeAutospacing="0" w:after="200" w:afterAutospacing="0"/>
        <w:rPr>
          <w:rFonts w:ascii="Arial" w:hAnsi="Arial" w:cs="Arial"/>
          <w:sz w:val="22"/>
          <w:szCs w:val="22"/>
        </w:rPr>
      </w:pPr>
      <w:r w:rsidRPr="0072544A">
        <w:rPr>
          <w:rFonts w:ascii="Arial" w:hAnsi="Arial" w:cs="Arial"/>
          <w:sz w:val="22"/>
          <w:szCs w:val="22"/>
        </w:rPr>
        <w:t>G5.3 </w:t>
      </w:r>
      <w:proofErr w:type="gramStart"/>
      <w:r w:rsidRPr="0072544A">
        <w:rPr>
          <w:rFonts w:ascii="Arial" w:hAnsi="Arial" w:cs="Arial"/>
          <w:sz w:val="22"/>
          <w:szCs w:val="22"/>
        </w:rPr>
        <w:t>You</w:t>
      </w:r>
      <w:proofErr w:type="gramEnd"/>
      <w:r w:rsidRPr="0072544A">
        <w:rPr>
          <w:rFonts w:ascii="Arial" w:hAnsi="Arial" w:cs="Arial"/>
          <w:sz w:val="22"/>
          <w:szCs w:val="22"/>
        </w:rPr>
        <w:t xml:space="preserve"> warrant that the provision and use of Activity Material in accordance with the Agreement will not infringe any third party’s Intellectual Property Rights.</w:t>
      </w:r>
    </w:p>
    <w:p w14:paraId="7E42EFCB" w14:textId="77777777" w:rsidR="00167966" w:rsidRPr="0072544A" w:rsidRDefault="00167966" w:rsidP="00167966">
      <w:pPr>
        <w:pStyle w:val="NormalWeb"/>
        <w:spacing w:before="0" w:beforeAutospacing="0" w:after="200" w:afterAutospacing="0"/>
        <w:rPr>
          <w:rFonts w:ascii="Arial" w:hAnsi="Arial" w:cs="Arial"/>
          <w:sz w:val="22"/>
          <w:szCs w:val="22"/>
        </w:rPr>
      </w:pPr>
      <w:r w:rsidRPr="0072544A">
        <w:rPr>
          <w:rFonts w:ascii="Arial" w:hAnsi="Arial" w:cs="Arial"/>
          <w:sz w:val="22"/>
          <w:szCs w:val="22"/>
        </w:rPr>
        <w:t>G5.4 Term G5 survives the termination, cancellation or expiry of the Agreement.</w:t>
      </w:r>
    </w:p>
    <w:p w14:paraId="6ACEC293" w14:textId="77777777" w:rsidR="00D81DB6" w:rsidRPr="00D63491" w:rsidRDefault="00D81DB6" w:rsidP="00D63491">
      <w:pPr>
        <w:pStyle w:val="Heading2"/>
        <w:rPr>
          <w:rFonts w:ascii="Arial" w:hAnsi="Arial" w:cs="Arial"/>
          <w:color w:val="365E91"/>
          <w:sz w:val="22"/>
          <w:szCs w:val="22"/>
        </w:rPr>
      </w:pPr>
      <w:r w:rsidRPr="00D63491">
        <w:rPr>
          <w:rFonts w:ascii="Arial" w:hAnsi="Arial" w:cs="Arial"/>
          <w:color w:val="365E91"/>
          <w:sz w:val="22"/>
          <w:szCs w:val="22"/>
        </w:rPr>
        <w:t>G6. Access</w:t>
      </w:r>
    </w:p>
    <w:p w14:paraId="4159730C" w14:textId="77777777" w:rsidR="00167966" w:rsidRPr="0072544A" w:rsidRDefault="00167966" w:rsidP="00167966">
      <w:pPr>
        <w:pStyle w:val="NormalWeb"/>
        <w:spacing w:before="0" w:beforeAutospacing="0" w:after="200" w:afterAutospacing="0"/>
        <w:rPr>
          <w:rFonts w:ascii="Arial" w:hAnsi="Arial" w:cs="Arial"/>
          <w:sz w:val="22"/>
          <w:szCs w:val="22"/>
        </w:rPr>
      </w:pPr>
      <w:r w:rsidRPr="0072544A">
        <w:rPr>
          <w:rFonts w:ascii="Arial" w:hAnsi="Arial" w:cs="Arial"/>
          <w:sz w:val="22"/>
          <w:szCs w:val="22"/>
        </w:rPr>
        <w:t>G6.1 You agree to give us, or any persons authorised in writing by us, access to premises where the Activity is being performed and to permit those persons to inspect and take copies of any Material relevant to the Activity.</w:t>
      </w:r>
    </w:p>
    <w:p w14:paraId="76B44A67" w14:textId="77777777" w:rsidR="00167966" w:rsidRPr="0072544A" w:rsidRDefault="00167966" w:rsidP="00167966">
      <w:pPr>
        <w:spacing w:line="240" w:lineRule="auto"/>
        <w:rPr>
          <w:rFonts w:ascii="Arial" w:hAnsi="Arial" w:cs="Arial"/>
          <w:lang w:eastAsia="en-AU"/>
        </w:rPr>
      </w:pPr>
      <w:r w:rsidRPr="0072544A">
        <w:rPr>
          <w:rFonts w:ascii="Arial" w:hAnsi="Arial" w:cs="Arial"/>
          <w:lang w:eastAsia="en-AU"/>
        </w:rPr>
        <w:t xml:space="preserve">G6.2 The Auditor-General and any Information Officer under the </w:t>
      </w:r>
      <w:r w:rsidRPr="0072544A">
        <w:rPr>
          <w:rFonts w:ascii="Arial" w:hAnsi="Arial" w:cs="Arial"/>
          <w:i/>
          <w:iCs/>
          <w:lang w:eastAsia="en-AU"/>
        </w:rPr>
        <w:t>Australian Information Commissioner Act 2010 (Cth)</w:t>
      </w:r>
      <w:r w:rsidRPr="0072544A">
        <w:rPr>
          <w:rFonts w:ascii="Arial" w:hAnsi="Arial" w:cs="Arial"/>
          <w:lang w:eastAsia="en-AU"/>
        </w:rPr>
        <w:t xml:space="preserve"> (including their delegates) are persons authorised for the purposes of clause G6.1.</w:t>
      </w:r>
    </w:p>
    <w:p w14:paraId="5F8689C5" w14:textId="77777777" w:rsidR="00167966" w:rsidRPr="0072544A" w:rsidRDefault="00167966" w:rsidP="00167966">
      <w:pPr>
        <w:pStyle w:val="NormalWeb"/>
        <w:spacing w:before="0" w:beforeAutospacing="0" w:after="200" w:afterAutospacing="0"/>
        <w:rPr>
          <w:rFonts w:ascii="Arial" w:hAnsi="Arial" w:cs="Arial"/>
          <w:sz w:val="22"/>
          <w:szCs w:val="22"/>
        </w:rPr>
      </w:pPr>
      <w:r w:rsidRPr="0072544A">
        <w:rPr>
          <w:rFonts w:ascii="Arial" w:hAnsi="Arial" w:cs="Arial"/>
          <w:sz w:val="22"/>
          <w:szCs w:val="22"/>
        </w:rPr>
        <w:t>G6.3 Term G6 does not detract from the statutory powers of the Auditor-General or an Information Officer (including their delegates).</w:t>
      </w:r>
    </w:p>
    <w:p w14:paraId="6932EC28" w14:textId="77777777" w:rsidR="00D81DB6" w:rsidRPr="00D63491" w:rsidRDefault="00D81DB6" w:rsidP="00D63491">
      <w:pPr>
        <w:pStyle w:val="Heading2"/>
        <w:rPr>
          <w:rFonts w:ascii="Arial" w:hAnsi="Arial" w:cs="Arial"/>
          <w:color w:val="365E91"/>
          <w:sz w:val="22"/>
          <w:szCs w:val="22"/>
        </w:rPr>
      </w:pPr>
      <w:r w:rsidRPr="00D63491">
        <w:rPr>
          <w:rFonts w:ascii="Arial" w:hAnsi="Arial" w:cs="Arial"/>
          <w:color w:val="365E91"/>
          <w:sz w:val="22"/>
          <w:szCs w:val="22"/>
        </w:rPr>
        <w:t>G7. Equipment and assets</w:t>
      </w:r>
    </w:p>
    <w:p w14:paraId="64FA3737" w14:textId="77777777" w:rsidR="00167966" w:rsidRPr="0072544A" w:rsidRDefault="00167966" w:rsidP="00167966">
      <w:pPr>
        <w:pStyle w:val="NormalWeb"/>
        <w:spacing w:before="0" w:beforeAutospacing="0" w:after="200" w:afterAutospacing="0"/>
        <w:rPr>
          <w:rFonts w:ascii="Arial" w:hAnsi="Arial" w:cs="Arial"/>
          <w:sz w:val="22"/>
          <w:szCs w:val="22"/>
        </w:rPr>
      </w:pPr>
      <w:r w:rsidRPr="0072544A">
        <w:rPr>
          <w:rFonts w:ascii="Arial" w:hAnsi="Arial" w:cs="Arial"/>
          <w:sz w:val="22"/>
          <w:szCs w:val="22"/>
        </w:rPr>
        <w:t>G7.1 You agree to obtain our prior written approval to use the Grant to purchase any equipment or asset for more than $5,000 (including GST), apart from those listed in the Budget and/or approved equipment and assets indicated in the Grant Details.</w:t>
      </w:r>
    </w:p>
    <w:p w14:paraId="0A4464BA" w14:textId="77777777" w:rsidR="00167966" w:rsidRPr="0072544A" w:rsidRDefault="00167966" w:rsidP="00167966">
      <w:pPr>
        <w:spacing w:line="240" w:lineRule="auto"/>
        <w:rPr>
          <w:rFonts w:ascii="Arial" w:hAnsi="Arial" w:cs="Arial"/>
          <w:lang w:eastAsia="en-AU"/>
        </w:rPr>
      </w:pPr>
      <w:r w:rsidRPr="0072544A">
        <w:rPr>
          <w:rFonts w:ascii="Arial" w:hAnsi="Arial" w:cs="Arial"/>
          <w:lang w:eastAsia="en-AU"/>
        </w:rPr>
        <w:t>G7.2 </w:t>
      </w:r>
      <w:proofErr w:type="gramStart"/>
      <w:r w:rsidRPr="0072544A">
        <w:rPr>
          <w:rFonts w:ascii="Arial" w:hAnsi="Arial" w:cs="Arial"/>
          <w:lang w:eastAsia="en-AU"/>
        </w:rPr>
        <w:t>You</w:t>
      </w:r>
      <w:proofErr w:type="gramEnd"/>
      <w:r w:rsidRPr="0072544A">
        <w:rPr>
          <w:rFonts w:ascii="Arial" w:hAnsi="Arial" w:cs="Arial"/>
          <w:lang w:eastAsia="en-AU"/>
        </w:rPr>
        <w:t xml:space="preserve"> agree to maintain a register of all equipment and assets purchased for $5,000 (including GST) or more with the Grant in the form specified below and to provide the register to us upon request. </w:t>
      </w:r>
    </w:p>
    <w:p w14:paraId="7CD8F128" w14:textId="77777777" w:rsidR="00167966" w:rsidRPr="0072544A" w:rsidRDefault="00167966" w:rsidP="00167966">
      <w:pPr>
        <w:spacing w:line="240" w:lineRule="auto"/>
        <w:rPr>
          <w:rFonts w:ascii="Arial" w:hAnsi="Arial" w:cs="Arial"/>
          <w:lang w:eastAsia="en-AU"/>
        </w:rPr>
      </w:pPr>
      <w:r w:rsidRPr="0072544A">
        <w:rPr>
          <w:rFonts w:ascii="Arial" w:hAnsi="Arial" w:cs="Arial"/>
          <w:lang w:eastAsia="en-AU"/>
        </w:rPr>
        <w:t xml:space="preserve">The following table provides an </w:t>
      </w:r>
      <w:r w:rsidRPr="0072544A">
        <w:rPr>
          <w:rFonts w:ascii="Arial" w:hAnsi="Arial" w:cs="Arial"/>
          <w:u w:val="single"/>
          <w:lang w:eastAsia="en-AU"/>
        </w:rPr>
        <w:t>example</w:t>
      </w:r>
      <w:r w:rsidRPr="0072544A">
        <w:rPr>
          <w:rFonts w:ascii="Arial" w:hAnsi="Arial" w:cs="Arial"/>
          <w:lang w:eastAsia="en-AU"/>
        </w:rPr>
        <w:t xml:space="preserve"> of how you might design an equipment and assets register.</w:t>
      </w:r>
    </w:p>
    <w:tbl>
      <w:tblPr>
        <w:tblW w:w="0" w:type="auto"/>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0"/>
        <w:gridCol w:w="1485"/>
        <w:gridCol w:w="1695"/>
        <w:gridCol w:w="1755"/>
        <w:gridCol w:w="1755"/>
        <w:gridCol w:w="1080"/>
      </w:tblGrid>
      <w:tr w:rsidR="00167966" w:rsidRPr="0072544A" w14:paraId="44F8B2CF" w14:textId="77777777" w:rsidTr="00167966">
        <w:trPr>
          <w:cantSplit/>
          <w:tblHeader/>
        </w:trPr>
        <w:tc>
          <w:tcPr>
            <w:tcW w:w="1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A89793" w14:textId="77777777" w:rsidR="00167966" w:rsidRPr="0072544A" w:rsidRDefault="00167966" w:rsidP="00167966">
            <w:pPr>
              <w:spacing w:before="120" w:after="120" w:line="240" w:lineRule="auto"/>
              <w:jc w:val="center"/>
              <w:rPr>
                <w:rFonts w:ascii="Arial" w:hAnsi="Arial" w:cs="Arial"/>
                <w:b/>
                <w:bCs/>
                <w:lang w:eastAsia="en-AU"/>
              </w:rPr>
            </w:pPr>
            <w:r w:rsidRPr="0072544A">
              <w:rPr>
                <w:rFonts w:ascii="Arial" w:hAnsi="Arial" w:cs="Arial"/>
                <w:b/>
                <w:bCs/>
                <w:lang w:eastAsia="en-AU"/>
              </w:rPr>
              <w:t xml:space="preserve">Item Number </w:t>
            </w:r>
          </w:p>
        </w:tc>
        <w:tc>
          <w:tcPr>
            <w:tcW w:w="14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CBA89C" w14:textId="77777777" w:rsidR="00167966" w:rsidRPr="0072544A" w:rsidRDefault="00167966" w:rsidP="00167966">
            <w:pPr>
              <w:spacing w:before="120" w:after="120" w:line="240" w:lineRule="auto"/>
              <w:jc w:val="center"/>
              <w:rPr>
                <w:rFonts w:ascii="Arial" w:hAnsi="Arial" w:cs="Arial"/>
                <w:b/>
                <w:bCs/>
                <w:lang w:eastAsia="en-AU"/>
              </w:rPr>
            </w:pPr>
            <w:r w:rsidRPr="0072544A">
              <w:rPr>
                <w:rFonts w:ascii="Arial" w:hAnsi="Arial" w:cs="Arial"/>
                <w:b/>
                <w:bCs/>
                <w:lang w:eastAsia="en-AU"/>
              </w:rPr>
              <w:t xml:space="preserve">Description </w:t>
            </w:r>
          </w:p>
        </w:tc>
        <w:tc>
          <w:tcPr>
            <w:tcW w:w="16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104A13" w14:textId="77777777" w:rsidR="00167966" w:rsidRPr="0072544A" w:rsidRDefault="00167966" w:rsidP="00167966">
            <w:pPr>
              <w:spacing w:before="120" w:after="120" w:line="240" w:lineRule="auto"/>
              <w:jc w:val="center"/>
              <w:rPr>
                <w:rFonts w:ascii="Arial" w:hAnsi="Arial" w:cs="Arial"/>
                <w:b/>
                <w:bCs/>
                <w:lang w:eastAsia="en-AU"/>
              </w:rPr>
            </w:pPr>
            <w:r w:rsidRPr="0072544A">
              <w:rPr>
                <w:rFonts w:ascii="Arial" w:hAnsi="Arial" w:cs="Arial"/>
                <w:b/>
                <w:bCs/>
                <w:lang w:eastAsia="en-AU"/>
              </w:rPr>
              <w:t>Grant Contributions</w:t>
            </w:r>
          </w:p>
        </w:tc>
        <w:tc>
          <w:tcPr>
            <w:tcW w:w="17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F6C033" w14:textId="77777777" w:rsidR="00167966" w:rsidRPr="0072544A" w:rsidRDefault="00167966" w:rsidP="00167966">
            <w:pPr>
              <w:spacing w:before="120" w:after="120" w:line="240" w:lineRule="auto"/>
              <w:jc w:val="center"/>
              <w:rPr>
                <w:rFonts w:ascii="Arial" w:hAnsi="Arial" w:cs="Arial"/>
                <w:b/>
                <w:bCs/>
                <w:lang w:eastAsia="en-AU"/>
              </w:rPr>
            </w:pPr>
            <w:r w:rsidRPr="0072544A">
              <w:rPr>
                <w:rFonts w:ascii="Arial" w:hAnsi="Arial" w:cs="Arial"/>
                <w:b/>
                <w:bCs/>
                <w:lang w:eastAsia="en-AU"/>
              </w:rPr>
              <w:t xml:space="preserve">Your Other Contributions </w:t>
            </w:r>
          </w:p>
        </w:tc>
        <w:tc>
          <w:tcPr>
            <w:tcW w:w="17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3843C4" w14:textId="77777777" w:rsidR="00167966" w:rsidRPr="0072544A" w:rsidRDefault="00167966" w:rsidP="00167966">
            <w:pPr>
              <w:spacing w:before="120" w:after="120" w:line="240" w:lineRule="auto"/>
              <w:jc w:val="center"/>
              <w:rPr>
                <w:rFonts w:ascii="Arial" w:hAnsi="Arial" w:cs="Arial"/>
                <w:b/>
                <w:bCs/>
                <w:lang w:eastAsia="en-AU"/>
              </w:rPr>
            </w:pPr>
            <w:r w:rsidRPr="0072544A">
              <w:rPr>
                <w:rFonts w:ascii="Arial" w:hAnsi="Arial" w:cs="Arial"/>
                <w:b/>
                <w:bCs/>
                <w:lang w:eastAsia="en-AU"/>
              </w:rPr>
              <w:t>Other Contributions – Third Parties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8C6483" w14:textId="77777777" w:rsidR="00167966" w:rsidRPr="0072544A" w:rsidRDefault="00167966" w:rsidP="00167966">
            <w:pPr>
              <w:spacing w:before="120" w:after="120" w:line="240" w:lineRule="auto"/>
              <w:jc w:val="center"/>
              <w:rPr>
                <w:rFonts w:ascii="Arial" w:hAnsi="Arial" w:cs="Arial"/>
                <w:b/>
                <w:bCs/>
                <w:lang w:eastAsia="en-AU"/>
              </w:rPr>
            </w:pPr>
            <w:r w:rsidRPr="0072544A">
              <w:rPr>
                <w:rFonts w:ascii="Arial" w:hAnsi="Arial" w:cs="Arial"/>
                <w:b/>
                <w:bCs/>
                <w:lang w:eastAsia="en-AU"/>
              </w:rPr>
              <w:t>Total Cost</w:t>
            </w:r>
          </w:p>
        </w:tc>
      </w:tr>
      <w:tr w:rsidR="00167966" w:rsidRPr="0072544A" w14:paraId="3B4D0285" w14:textId="77777777" w:rsidTr="00167966">
        <w:tc>
          <w:tcPr>
            <w:tcW w:w="1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F0890B" w14:textId="77777777" w:rsidR="00167966" w:rsidRPr="0072544A" w:rsidRDefault="00167966" w:rsidP="00167966">
            <w:pPr>
              <w:spacing w:before="120" w:after="120" w:line="240" w:lineRule="auto"/>
              <w:rPr>
                <w:rFonts w:ascii="Arial" w:hAnsi="Arial" w:cs="Arial"/>
                <w:lang w:eastAsia="en-AU"/>
              </w:rPr>
            </w:pPr>
            <w:r w:rsidRPr="0072544A">
              <w:rPr>
                <w:rFonts w:ascii="Arial" w:hAnsi="Arial" w:cs="Arial"/>
                <w:lang w:eastAsia="en-AU"/>
              </w:rPr>
              <w:t>[</w:t>
            </w:r>
            <w:r w:rsidRPr="0072544A">
              <w:rPr>
                <w:rFonts w:ascii="Arial" w:hAnsi="Arial" w:cs="Arial"/>
                <w:i/>
                <w:iCs/>
                <w:lang w:eastAsia="en-AU"/>
              </w:rPr>
              <w:t>insert reference</w:t>
            </w:r>
            <w:r w:rsidRPr="0072544A">
              <w:rPr>
                <w:rFonts w:ascii="Arial" w:hAnsi="Arial" w:cs="Arial"/>
                <w:lang w:eastAsia="en-AU"/>
              </w:rPr>
              <w:t>]</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14:paraId="0DC6164F" w14:textId="77777777" w:rsidR="00167966" w:rsidRPr="0072544A" w:rsidRDefault="00167966" w:rsidP="00167966">
            <w:pPr>
              <w:spacing w:before="120" w:after="120" w:line="240" w:lineRule="auto"/>
              <w:rPr>
                <w:rFonts w:ascii="Arial" w:hAnsi="Arial" w:cs="Arial"/>
                <w:lang w:eastAsia="en-AU"/>
              </w:rPr>
            </w:pPr>
            <w:r w:rsidRPr="0072544A">
              <w:rPr>
                <w:rFonts w:ascii="Arial" w:hAnsi="Arial" w:cs="Arial"/>
                <w:lang w:eastAsia="en-AU"/>
              </w:rPr>
              <w:t>[</w:t>
            </w:r>
            <w:r w:rsidRPr="0072544A">
              <w:rPr>
                <w:rFonts w:ascii="Arial" w:hAnsi="Arial" w:cs="Arial"/>
                <w:i/>
                <w:iCs/>
                <w:lang w:eastAsia="en-AU"/>
              </w:rPr>
              <w:t>insert description of the equipment or asset</w:t>
            </w:r>
            <w:r w:rsidRPr="0072544A">
              <w:rPr>
                <w:rFonts w:ascii="Arial" w:hAnsi="Arial" w:cs="Arial"/>
                <w:lang w:eastAsia="en-AU"/>
              </w:rPr>
              <w:t>]</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035287BB" w14:textId="77777777" w:rsidR="00167966" w:rsidRPr="0072544A" w:rsidRDefault="00167966" w:rsidP="00167966">
            <w:pPr>
              <w:spacing w:before="120" w:after="120" w:line="240" w:lineRule="auto"/>
              <w:rPr>
                <w:rFonts w:ascii="Arial" w:hAnsi="Arial" w:cs="Arial"/>
                <w:lang w:eastAsia="en-AU"/>
              </w:rPr>
            </w:pPr>
            <w:r w:rsidRPr="0072544A">
              <w:rPr>
                <w:rFonts w:ascii="Arial" w:hAnsi="Arial" w:cs="Arial"/>
                <w:lang w:eastAsia="en-AU"/>
              </w:rPr>
              <w:t>[</w:t>
            </w:r>
            <w:r w:rsidRPr="0072544A">
              <w:rPr>
                <w:rFonts w:ascii="Arial" w:hAnsi="Arial" w:cs="Arial"/>
                <w:i/>
                <w:iCs/>
                <w:lang w:eastAsia="en-AU"/>
              </w:rPr>
              <w:t>insert amount of Grant contributed to this item</w:t>
            </w:r>
            <w:r w:rsidRPr="0072544A">
              <w:rPr>
                <w:rFonts w:ascii="Arial" w:hAnsi="Arial" w:cs="Arial"/>
                <w:lang w:eastAsia="en-AU"/>
              </w:rPr>
              <w:t>]</w:t>
            </w: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14:paraId="102DB8CC" w14:textId="77777777" w:rsidR="00167966" w:rsidRPr="0072544A" w:rsidRDefault="00167966" w:rsidP="00167966">
            <w:pPr>
              <w:spacing w:before="120" w:after="120" w:line="240" w:lineRule="auto"/>
              <w:rPr>
                <w:rFonts w:ascii="Arial" w:hAnsi="Arial" w:cs="Arial"/>
                <w:lang w:eastAsia="en-AU"/>
              </w:rPr>
            </w:pPr>
            <w:r w:rsidRPr="0072544A">
              <w:rPr>
                <w:rFonts w:ascii="Arial" w:hAnsi="Arial" w:cs="Arial"/>
                <w:lang w:eastAsia="en-AU"/>
              </w:rPr>
              <w:t>[</w:t>
            </w:r>
            <w:r w:rsidRPr="0072544A">
              <w:rPr>
                <w:rFonts w:ascii="Arial" w:hAnsi="Arial" w:cs="Arial"/>
                <w:i/>
                <w:iCs/>
                <w:lang w:eastAsia="en-AU"/>
              </w:rPr>
              <w:t>insert amount of Grantee’s own funds contributed to this item</w:t>
            </w:r>
            <w:r w:rsidRPr="0072544A">
              <w:rPr>
                <w:rFonts w:ascii="Arial" w:hAnsi="Arial" w:cs="Arial"/>
                <w:lang w:eastAsia="en-AU"/>
              </w:rPr>
              <w:t>]</w:t>
            </w: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14:paraId="451735DD" w14:textId="77777777" w:rsidR="00167966" w:rsidRPr="0072544A" w:rsidRDefault="00167966" w:rsidP="00167966">
            <w:pPr>
              <w:spacing w:before="120" w:after="120" w:line="240" w:lineRule="auto"/>
              <w:rPr>
                <w:rFonts w:ascii="Arial" w:hAnsi="Arial" w:cs="Arial"/>
                <w:lang w:eastAsia="en-AU"/>
              </w:rPr>
            </w:pPr>
            <w:r w:rsidRPr="0072544A">
              <w:rPr>
                <w:rFonts w:ascii="Arial" w:hAnsi="Arial" w:cs="Arial"/>
                <w:lang w:eastAsia="en-AU"/>
              </w:rPr>
              <w:t>[</w:t>
            </w:r>
            <w:r w:rsidRPr="0072544A">
              <w:rPr>
                <w:rFonts w:ascii="Arial" w:hAnsi="Arial" w:cs="Arial"/>
                <w:i/>
                <w:iCs/>
                <w:lang w:eastAsia="en-AU"/>
              </w:rPr>
              <w:t>insert amount of other sources of funding contributed to this item</w:t>
            </w:r>
            <w:r w:rsidRPr="0072544A">
              <w:rPr>
                <w:rFonts w:ascii="Arial" w:hAnsi="Arial" w:cs="Arial"/>
                <w:lang w:eastAsia="en-AU"/>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67A4244" w14:textId="77777777" w:rsidR="00167966" w:rsidRPr="0072544A" w:rsidRDefault="00167966" w:rsidP="00167966">
            <w:pPr>
              <w:spacing w:before="120" w:after="120" w:line="240" w:lineRule="auto"/>
              <w:rPr>
                <w:rFonts w:ascii="Arial" w:hAnsi="Arial" w:cs="Arial"/>
                <w:lang w:eastAsia="en-AU"/>
              </w:rPr>
            </w:pPr>
            <w:r w:rsidRPr="0072544A">
              <w:rPr>
                <w:rFonts w:ascii="Arial" w:hAnsi="Arial" w:cs="Arial"/>
                <w:lang w:eastAsia="en-AU"/>
              </w:rPr>
              <w:t>[</w:t>
            </w:r>
            <w:r w:rsidRPr="0072544A">
              <w:rPr>
                <w:rFonts w:ascii="Arial" w:hAnsi="Arial" w:cs="Arial"/>
                <w:i/>
                <w:iCs/>
                <w:lang w:eastAsia="en-AU"/>
              </w:rPr>
              <w:t>insert total amount cost of the item</w:t>
            </w:r>
            <w:r w:rsidRPr="0072544A">
              <w:rPr>
                <w:rFonts w:ascii="Arial" w:hAnsi="Arial" w:cs="Arial"/>
                <w:lang w:eastAsia="en-AU"/>
              </w:rPr>
              <w:t>]</w:t>
            </w:r>
          </w:p>
        </w:tc>
      </w:tr>
    </w:tbl>
    <w:p w14:paraId="49E8EAB0" w14:textId="77777777" w:rsidR="00167966" w:rsidRPr="0072544A" w:rsidRDefault="00167966" w:rsidP="00167966">
      <w:pPr>
        <w:pStyle w:val="NormalWeb"/>
        <w:spacing w:before="0" w:beforeAutospacing="0" w:after="200" w:afterAutospacing="0"/>
        <w:rPr>
          <w:rFonts w:ascii="Arial" w:hAnsi="Arial" w:cs="Arial"/>
          <w:sz w:val="22"/>
          <w:szCs w:val="22"/>
        </w:rPr>
      </w:pPr>
    </w:p>
    <w:p w14:paraId="5DE5C27F" w14:textId="52636365" w:rsidR="00167966" w:rsidRPr="0072544A" w:rsidRDefault="00167966" w:rsidP="00167966">
      <w:pPr>
        <w:pStyle w:val="NormalWeb"/>
        <w:spacing w:before="0" w:beforeAutospacing="0" w:after="200" w:afterAutospacing="0"/>
        <w:rPr>
          <w:rFonts w:ascii="Arial" w:hAnsi="Arial" w:cs="Arial"/>
          <w:sz w:val="22"/>
          <w:szCs w:val="22"/>
        </w:rPr>
      </w:pPr>
      <w:r w:rsidRPr="0072544A">
        <w:rPr>
          <w:rFonts w:ascii="Arial" w:hAnsi="Arial" w:cs="Arial"/>
          <w:sz w:val="22"/>
          <w:szCs w:val="22"/>
        </w:rPr>
        <w:t>G7.3 </w:t>
      </w:r>
      <w:proofErr w:type="gramStart"/>
      <w:r w:rsidRPr="0072544A">
        <w:rPr>
          <w:rFonts w:ascii="Arial" w:hAnsi="Arial" w:cs="Arial"/>
          <w:sz w:val="22"/>
          <w:szCs w:val="22"/>
        </w:rPr>
        <w:t>You</w:t>
      </w:r>
      <w:proofErr w:type="gramEnd"/>
      <w:r w:rsidRPr="0072544A">
        <w:rPr>
          <w:rFonts w:ascii="Arial" w:hAnsi="Arial" w:cs="Arial"/>
          <w:sz w:val="22"/>
          <w:szCs w:val="22"/>
        </w:rPr>
        <w:t xml:space="preserve"> agree to use the equipment and assets for the purposes of the Activity.</w:t>
      </w:r>
    </w:p>
    <w:p w14:paraId="5388BE4D" w14:textId="5639E05F" w:rsidR="00500CBA" w:rsidRDefault="00167966" w:rsidP="00167966">
      <w:pPr>
        <w:pStyle w:val="NormalWeb"/>
        <w:spacing w:before="0" w:beforeAutospacing="0" w:after="200" w:afterAutospacing="0"/>
        <w:rPr>
          <w:rFonts w:ascii="Arial" w:hAnsi="Arial" w:cs="Arial"/>
          <w:sz w:val="22"/>
          <w:szCs w:val="22"/>
        </w:rPr>
      </w:pPr>
      <w:r w:rsidRPr="0072544A">
        <w:rPr>
          <w:rFonts w:ascii="Arial" w:hAnsi="Arial" w:cs="Arial"/>
          <w:sz w:val="22"/>
          <w:szCs w:val="22"/>
        </w:rPr>
        <w:lastRenderedPageBreak/>
        <w:t xml:space="preserve">G7.4 </w:t>
      </w:r>
      <w:proofErr w:type="gramStart"/>
      <w:r w:rsidRPr="0072544A">
        <w:rPr>
          <w:rFonts w:ascii="Arial" w:hAnsi="Arial" w:cs="Arial"/>
          <w:sz w:val="22"/>
          <w:szCs w:val="22"/>
        </w:rPr>
        <w:t>You</w:t>
      </w:r>
      <w:proofErr w:type="gramEnd"/>
      <w:r w:rsidRPr="0072544A">
        <w:rPr>
          <w:rFonts w:ascii="Arial" w:hAnsi="Arial" w:cs="Arial"/>
          <w:sz w:val="22"/>
          <w:szCs w:val="22"/>
        </w:rPr>
        <w:t xml:space="preserve"> agree that the proceeds of any equipment and assets purchased with the Grant disposed of during the Activity must be treated as part of the Grant and used for the purposes of the Activity.</w:t>
      </w:r>
    </w:p>
    <w:p w14:paraId="0687C0A8" w14:textId="77777777" w:rsidR="00D81DB6" w:rsidRPr="00D63491" w:rsidRDefault="00D81DB6" w:rsidP="00D63491">
      <w:pPr>
        <w:pStyle w:val="Heading2"/>
        <w:rPr>
          <w:rFonts w:ascii="Arial" w:hAnsi="Arial" w:cs="Arial"/>
          <w:color w:val="365E91"/>
          <w:sz w:val="22"/>
          <w:szCs w:val="22"/>
        </w:rPr>
      </w:pPr>
      <w:r w:rsidRPr="00D63491">
        <w:rPr>
          <w:rFonts w:ascii="Arial" w:hAnsi="Arial" w:cs="Arial"/>
          <w:color w:val="365E91"/>
          <w:sz w:val="22"/>
          <w:szCs w:val="22"/>
        </w:rPr>
        <w:t>G8. Relevant qualifications or skills</w:t>
      </w:r>
    </w:p>
    <w:p w14:paraId="1C253965" w14:textId="77777777" w:rsidR="00167966" w:rsidRPr="0072544A" w:rsidRDefault="00167966" w:rsidP="00167966">
      <w:pPr>
        <w:pStyle w:val="NormalWeb"/>
        <w:spacing w:before="0" w:beforeAutospacing="0" w:after="200" w:afterAutospacing="0"/>
        <w:rPr>
          <w:rFonts w:ascii="Arial" w:hAnsi="Arial" w:cs="Arial"/>
          <w:sz w:val="22"/>
          <w:szCs w:val="22"/>
        </w:rPr>
      </w:pPr>
      <w:r w:rsidRPr="0072544A">
        <w:rPr>
          <w:rFonts w:ascii="Arial" w:hAnsi="Arial" w:cs="Arial"/>
          <w:sz w:val="22"/>
          <w:szCs w:val="22"/>
        </w:rPr>
        <w:t>G8.1 You agree to ensure that personnel performing work in relation to the Activity are appropriately qualified to perform the tasks indicated and have the relevant skills or qualifications indicated in the Grant Details.</w:t>
      </w:r>
    </w:p>
    <w:p w14:paraId="04114DDF" w14:textId="77777777" w:rsidR="00167966" w:rsidRPr="0072544A" w:rsidRDefault="00167966" w:rsidP="00167966">
      <w:pPr>
        <w:pStyle w:val="NormalWeb"/>
        <w:spacing w:before="0" w:beforeAutospacing="0" w:after="200" w:afterAutospacing="0"/>
        <w:rPr>
          <w:rFonts w:ascii="Arial" w:hAnsi="Arial" w:cs="Arial"/>
          <w:sz w:val="22"/>
          <w:szCs w:val="22"/>
        </w:rPr>
      </w:pPr>
      <w:r w:rsidRPr="0072544A">
        <w:rPr>
          <w:rFonts w:ascii="Arial" w:hAnsi="Arial" w:cs="Arial"/>
          <w:sz w:val="22"/>
          <w:szCs w:val="22"/>
        </w:rPr>
        <w:t>G8.2 The Specified Personnel for the Activity are indicated in the Grant Details.</w:t>
      </w:r>
    </w:p>
    <w:p w14:paraId="2F95571E" w14:textId="77777777" w:rsidR="00D81DB6" w:rsidRPr="00D63491" w:rsidRDefault="00D81DB6" w:rsidP="00D63491">
      <w:pPr>
        <w:pStyle w:val="Heading2"/>
        <w:rPr>
          <w:rFonts w:ascii="Arial" w:hAnsi="Arial" w:cs="Arial"/>
          <w:color w:val="365E91"/>
          <w:sz w:val="22"/>
          <w:szCs w:val="22"/>
        </w:rPr>
      </w:pPr>
      <w:r w:rsidRPr="00D63491">
        <w:rPr>
          <w:rFonts w:ascii="Arial" w:hAnsi="Arial" w:cs="Arial"/>
          <w:color w:val="365E91"/>
          <w:sz w:val="22"/>
          <w:szCs w:val="22"/>
        </w:rPr>
        <w:t>G9. Activity specific legislation, policies and industry standards</w:t>
      </w:r>
    </w:p>
    <w:p w14:paraId="1BD03433" w14:textId="77777777" w:rsidR="00167966" w:rsidRPr="0072544A" w:rsidRDefault="00167966" w:rsidP="00167966">
      <w:pPr>
        <w:pStyle w:val="NormalWeb"/>
        <w:spacing w:before="0" w:beforeAutospacing="0" w:after="200" w:afterAutospacing="0"/>
        <w:rPr>
          <w:rFonts w:ascii="Arial" w:hAnsi="Arial" w:cs="Arial"/>
          <w:sz w:val="22"/>
          <w:szCs w:val="22"/>
        </w:rPr>
      </w:pPr>
      <w:r w:rsidRPr="0072544A">
        <w:rPr>
          <w:rStyle w:val="Strong"/>
          <w:rFonts w:ascii="Arial" w:hAnsi="Arial" w:cs="Arial"/>
          <w:sz w:val="22"/>
          <w:szCs w:val="22"/>
        </w:rPr>
        <w:t>SACS Supplementation</w:t>
      </w:r>
    </w:p>
    <w:p w14:paraId="1D6F5854" w14:textId="77777777" w:rsidR="00167966" w:rsidRPr="0072544A" w:rsidRDefault="00167966" w:rsidP="00167966">
      <w:pPr>
        <w:pStyle w:val="NormalWeb"/>
        <w:spacing w:before="0" w:beforeAutospacing="0" w:after="200" w:afterAutospacing="0"/>
        <w:rPr>
          <w:rFonts w:ascii="Arial" w:hAnsi="Arial" w:cs="Arial"/>
          <w:sz w:val="22"/>
          <w:szCs w:val="22"/>
        </w:rPr>
      </w:pPr>
      <w:r w:rsidRPr="0072544A">
        <w:rPr>
          <w:rFonts w:ascii="Arial" w:hAnsi="Arial" w:cs="Arial"/>
          <w:sz w:val="22"/>
          <w:szCs w:val="22"/>
        </w:rPr>
        <w:t>G9.1 </w:t>
      </w:r>
      <w:proofErr w:type="gramStart"/>
      <w:r w:rsidRPr="0072544A">
        <w:rPr>
          <w:rFonts w:ascii="Arial" w:hAnsi="Arial" w:cs="Arial"/>
          <w:sz w:val="22"/>
          <w:szCs w:val="22"/>
        </w:rPr>
        <w:t>This</w:t>
      </w:r>
      <w:proofErr w:type="gramEnd"/>
      <w:r w:rsidRPr="0072544A">
        <w:rPr>
          <w:rFonts w:ascii="Arial" w:hAnsi="Arial" w:cs="Arial"/>
          <w:sz w:val="22"/>
          <w:szCs w:val="22"/>
        </w:rPr>
        <w:t xml:space="preserve"> clause applies to an Activity to the extent that your employees performing that Activity are subject to the SACS Decisions.</w:t>
      </w:r>
    </w:p>
    <w:p w14:paraId="21996EBB" w14:textId="77777777" w:rsidR="00167966" w:rsidRPr="0072544A" w:rsidRDefault="00167966" w:rsidP="00167966">
      <w:pPr>
        <w:pStyle w:val="NormalWeb"/>
        <w:spacing w:before="0" w:beforeAutospacing="0" w:after="200" w:afterAutospacing="0"/>
        <w:rPr>
          <w:rFonts w:ascii="Arial" w:hAnsi="Arial" w:cs="Arial"/>
          <w:sz w:val="22"/>
          <w:szCs w:val="22"/>
        </w:rPr>
      </w:pPr>
      <w:r w:rsidRPr="0072544A">
        <w:rPr>
          <w:rFonts w:ascii="Arial" w:hAnsi="Arial" w:cs="Arial"/>
          <w:sz w:val="22"/>
          <w:szCs w:val="22"/>
        </w:rPr>
        <w:t>G9.2 </w:t>
      </w:r>
      <w:proofErr w:type="gramStart"/>
      <w:r w:rsidRPr="0072544A">
        <w:rPr>
          <w:rFonts w:ascii="Arial" w:hAnsi="Arial" w:cs="Arial"/>
          <w:sz w:val="22"/>
          <w:szCs w:val="22"/>
        </w:rPr>
        <w:t>You</w:t>
      </w:r>
      <w:proofErr w:type="gramEnd"/>
      <w:r w:rsidRPr="0072544A">
        <w:rPr>
          <w:rFonts w:ascii="Arial" w:hAnsi="Arial" w:cs="Arial"/>
          <w:sz w:val="22"/>
          <w:szCs w:val="22"/>
        </w:rPr>
        <w:t xml:space="preserve"> warrant that at least some of your employees engaged in carrying out the Activity are covered by the SACS Decisions.</w:t>
      </w:r>
    </w:p>
    <w:p w14:paraId="3DFE101F" w14:textId="77777777" w:rsidR="000D1742" w:rsidRPr="0072544A" w:rsidRDefault="00167966" w:rsidP="000D1742">
      <w:pPr>
        <w:pStyle w:val="NormalWeb"/>
        <w:spacing w:before="0" w:beforeAutospacing="0" w:after="200" w:afterAutospacing="0"/>
        <w:rPr>
          <w:rFonts w:ascii="Arial" w:hAnsi="Arial" w:cs="Arial"/>
          <w:sz w:val="22"/>
          <w:szCs w:val="22"/>
        </w:rPr>
      </w:pPr>
      <w:r w:rsidRPr="0072544A">
        <w:rPr>
          <w:rFonts w:ascii="Arial" w:hAnsi="Arial" w:cs="Arial"/>
          <w:sz w:val="22"/>
          <w:szCs w:val="22"/>
        </w:rPr>
        <w:t>G9.3 </w:t>
      </w:r>
      <w:proofErr w:type="gramStart"/>
      <w:r w:rsidRPr="0072544A">
        <w:rPr>
          <w:rFonts w:ascii="Arial" w:hAnsi="Arial" w:cs="Arial"/>
          <w:sz w:val="22"/>
          <w:szCs w:val="22"/>
        </w:rPr>
        <w:t>You</w:t>
      </w:r>
      <w:proofErr w:type="gramEnd"/>
      <w:r w:rsidRPr="0072544A">
        <w:rPr>
          <w:rFonts w:ascii="Arial" w:hAnsi="Arial" w:cs="Arial"/>
          <w:sz w:val="22"/>
          <w:szCs w:val="22"/>
        </w:rPr>
        <w:t xml:space="preserve"> must </w:t>
      </w:r>
    </w:p>
    <w:p w14:paraId="772499C7" w14:textId="77777777" w:rsidR="000D1742" w:rsidRPr="0072544A" w:rsidRDefault="00167966" w:rsidP="009F6F48">
      <w:pPr>
        <w:pStyle w:val="NormalWeb"/>
        <w:numPr>
          <w:ilvl w:val="0"/>
          <w:numId w:val="8"/>
        </w:numPr>
        <w:spacing w:before="0" w:beforeAutospacing="0" w:after="200" w:afterAutospacing="0"/>
        <w:ind w:left="709"/>
        <w:rPr>
          <w:rFonts w:ascii="Arial" w:hAnsi="Arial" w:cs="Arial"/>
          <w:sz w:val="22"/>
          <w:szCs w:val="22"/>
        </w:rPr>
      </w:pPr>
      <w:r w:rsidRPr="0072544A">
        <w:rPr>
          <w:rFonts w:ascii="Arial" w:hAnsi="Arial" w:cs="Arial"/>
          <w:sz w:val="22"/>
          <w:szCs w:val="22"/>
        </w:rPr>
        <w:t>only use the SACS Supplementation specified in Item D of the Schedule for the Activity to meet the increase in wages for your employees carrying out the Activity that resulted from the SACS Decision;</w:t>
      </w:r>
    </w:p>
    <w:p w14:paraId="7E7B66E6" w14:textId="77777777" w:rsidR="000D1742" w:rsidRPr="0072544A" w:rsidRDefault="00167966" w:rsidP="009F6F48">
      <w:pPr>
        <w:pStyle w:val="NormalWeb"/>
        <w:numPr>
          <w:ilvl w:val="0"/>
          <w:numId w:val="8"/>
        </w:numPr>
        <w:spacing w:before="0" w:beforeAutospacing="0" w:after="200" w:afterAutospacing="0"/>
        <w:ind w:left="709"/>
        <w:rPr>
          <w:rFonts w:ascii="Arial" w:hAnsi="Arial" w:cs="Arial"/>
          <w:sz w:val="22"/>
          <w:szCs w:val="22"/>
        </w:rPr>
      </w:pPr>
      <w:r w:rsidRPr="0072544A">
        <w:rPr>
          <w:rFonts w:ascii="Arial" w:hAnsi="Arial" w:cs="Arial"/>
          <w:sz w:val="22"/>
          <w:szCs w:val="22"/>
        </w:rPr>
        <w:t>ensure that all employees that are subject to the SACS Decisions are paid their full SACS Award entitlements for the term of this Agreement;</w:t>
      </w:r>
    </w:p>
    <w:p w14:paraId="0906DF23" w14:textId="7FEE929C" w:rsidR="00167966" w:rsidRPr="0072544A" w:rsidRDefault="00167966" w:rsidP="009F6F48">
      <w:pPr>
        <w:pStyle w:val="NormalWeb"/>
        <w:numPr>
          <w:ilvl w:val="0"/>
          <w:numId w:val="8"/>
        </w:numPr>
        <w:spacing w:before="0" w:beforeAutospacing="0" w:after="200" w:afterAutospacing="0"/>
        <w:ind w:left="709"/>
        <w:rPr>
          <w:rFonts w:ascii="Arial" w:hAnsi="Arial" w:cs="Arial"/>
          <w:sz w:val="22"/>
          <w:szCs w:val="22"/>
        </w:rPr>
      </w:pPr>
      <w:proofErr w:type="gramStart"/>
      <w:r w:rsidRPr="0072544A">
        <w:rPr>
          <w:rFonts w:ascii="Arial" w:hAnsi="Arial" w:cs="Arial"/>
          <w:sz w:val="22"/>
          <w:szCs w:val="22"/>
        </w:rPr>
        <w:t>repay</w:t>
      </w:r>
      <w:proofErr w:type="gramEnd"/>
      <w:r w:rsidRPr="0072544A">
        <w:rPr>
          <w:rFonts w:ascii="Arial" w:hAnsi="Arial" w:cs="Arial"/>
          <w:sz w:val="22"/>
          <w:szCs w:val="22"/>
        </w:rPr>
        <w:t xml:space="preserve"> any unspent and uncommitted SACS Supplementation as specified under clause 10 of this Agreement.</w:t>
      </w:r>
    </w:p>
    <w:p w14:paraId="65087BA6" w14:textId="77777777" w:rsidR="00167966" w:rsidRPr="0072544A" w:rsidRDefault="00167966" w:rsidP="00167966">
      <w:pPr>
        <w:spacing w:line="240" w:lineRule="auto"/>
        <w:rPr>
          <w:rFonts w:ascii="Arial" w:hAnsi="Arial" w:cs="Arial"/>
          <w:lang w:eastAsia="en-AU"/>
        </w:rPr>
      </w:pPr>
      <w:r w:rsidRPr="0072544A">
        <w:rPr>
          <w:rFonts w:ascii="Arial" w:hAnsi="Arial" w:cs="Arial"/>
          <w:lang w:eastAsia="en-AU"/>
        </w:rPr>
        <w:t>G9.4 For each Activity, you must provide us with a written document certifies that you spent the SACS Supplementation provided for the Activity in accordance with this Item G9.</w:t>
      </w:r>
    </w:p>
    <w:p w14:paraId="117C6AF2" w14:textId="77777777" w:rsidR="00167966" w:rsidRPr="0072544A" w:rsidRDefault="00167966" w:rsidP="00167966">
      <w:pPr>
        <w:spacing w:line="240" w:lineRule="auto"/>
        <w:rPr>
          <w:rFonts w:ascii="Arial" w:hAnsi="Arial" w:cs="Arial"/>
          <w:lang w:eastAsia="en-AU"/>
        </w:rPr>
      </w:pPr>
      <w:r w:rsidRPr="0072544A">
        <w:rPr>
          <w:rFonts w:ascii="Arial" w:hAnsi="Arial" w:cs="Arial"/>
          <w:b/>
          <w:bCs/>
          <w:lang w:eastAsia="en-AU"/>
        </w:rPr>
        <w:t xml:space="preserve">SACS Award </w:t>
      </w:r>
      <w:r w:rsidRPr="0072544A">
        <w:rPr>
          <w:rFonts w:ascii="Arial" w:hAnsi="Arial" w:cs="Arial"/>
          <w:lang w:eastAsia="en-AU"/>
        </w:rPr>
        <w:t>means the Social, Community, Home Care and Disability Services Industry Award 2010.</w:t>
      </w:r>
    </w:p>
    <w:p w14:paraId="6D1F7F02" w14:textId="77777777" w:rsidR="00167966" w:rsidRPr="0072544A" w:rsidRDefault="00167966" w:rsidP="00167966">
      <w:pPr>
        <w:spacing w:line="240" w:lineRule="auto"/>
        <w:rPr>
          <w:rFonts w:ascii="Arial" w:hAnsi="Arial" w:cs="Arial"/>
          <w:lang w:eastAsia="en-AU"/>
        </w:rPr>
      </w:pPr>
      <w:r w:rsidRPr="0072544A">
        <w:rPr>
          <w:rFonts w:ascii="Arial" w:hAnsi="Arial" w:cs="Arial"/>
          <w:b/>
          <w:bCs/>
          <w:lang w:eastAsia="en-AU"/>
        </w:rPr>
        <w:t xml:space="preserve">SACS Decisions </w:t>
      </w:r>
      <w:r w:rsidRPr="0072544A">
        <w:rPr>
          <w:rFonts w:ascii="Arial" w:hAnsi="Arial" w:cs="Arial"/>
          <w:lang w:eastAsia="en-AU"/>
        </w:rPr>
        <w:t>means the decisions made by:</w:t>
      </w:r>
    </w:p>
    <w:p w14:paraId="0E927805" w14:textId="77777777" w:rsidR="00950401" w:rsidRDefault="00167966" w:rsidP="009F6F48">
      <w:pPr>
        <w:numPr>
          <w:ilvl w:val="0"/>
          <w:numId w:val="3"/>
        </w:numPr>
        <w:spacing w:line="240" w:lineRule="auto"/>
        <w:ind w:left="1134" w:hanging="141"/>
        <w:rPr>
          <w:rFonts w:ascii="Arial" w:hAnsi="Arial" w:cs="Arial"/>
          <w:lang w:eastAsia="en-AU"/>
        </w:rPr>
      </w:pPr>
      <w:r w:rsidRPr="0072544A">
        <w:rPr>
          <w:rFonts w:ascii="Arial" w:hAnsi="Arial" w:cs="Arial"/>
          <w:lang w:eastAsia="en-AU"/>
        </w:rPr>
        <w:t>the Full Bench of Fair Work Australia on 1 February 2012 as brought into effect by the terms of the equal remuneration order issued by the Full Bench of Fair Work Australia on 22 June 2012, in respect of workers covered by Schedule B (Social and Community Services Employees) or Schedule C (Crisis Accommodation Employees) of the SACS Award; or</w:t>
      </w:r>
    </w:p>
    <w:p w14:paraId="1466B644" w14:textId="562618CE" w:rsidR="00167966" w:rsidRPr="00950401" w:rsidRDefault="00167966" w:rsidP="009F6F48">
      <w:pPr>
        <w:numPr>
          <w:ilvl w:val="0"/>
          <w:numId w:val="3"/>
        </w:numPr>
        <w:spacing w:line="240" w:lineRule="auto"/>
        <w:ind w:left="1134" w:hanging="141"/>
        <w:rPr>
          <w:rFonts w:ascii="Arial" w:hAnsi="Arial" w:cs="Arial"/>
          <w:lang w:eastAsia="en-AU"/>
        </w:rPr>
      </w:pPr>
      <w:proofErr w:type="gramStart"/>
      <w:r w:rsidRPr="00950401">
        <w:rPr>
          <w:rFonts w:ascii="Arial" w:hAnsi="Arial" w:cs="Arial"/>
          <w:lang w:eastAsia="en-AU"/>
        </w:rPr>
        <w:t>the</w:t>
      </w:r>
      <w:proofErr w:type="gramEnd"/>
      <w:r w:rsidRPr="00950401">
        <w:rPr>
          <w:rFonts w:ascii="Arial" w:hAnsi="Arial" w:cs="Arial"/>
          <w:lang w:eastAsia="en-AU"/>
        </w:rPr>
        <w:t xml:space="preserve"> Western Australia Industrial Relation Commission on 29  August 2013. </w:t>
      </w:r>
    </w:p>
    <w:p w14:paraId="436B19B5" w14:textId="41DD8A17" w:rsidR="00167966" w:rsidRPr="0072544A" w:rsidRDefault="00167966" w:rsidP="00167966">
      <w:pPr>
        <w:spacing w:line="240" w:lineRule="auto"/>
        <w:rPr>
          <w:rFonts w:ascii="Arial" w:hAnsi="Arial" w:cs="Arial"/>
          <w:lang w:eastAsia="en-AU"/>
        </w:rPr>
      </w:pPr>
      <w:r w:rsidRPr="0072544A">
        <w:rPr>
          <w:rFonts w:ascii="Arial" w:hAnsi="Arial" w:cs="Arial"/>
          <w:b/>
          <w:bCs/>
          <w:lang w:eastAsia="en-AU"/>
        </w:rPr>
        <w:t xml:space="preserve">SACS Supplementation </w:t>
      </w:r>
      <w:r w:rsidRPr="0072544A">
        <w:rPr>
          <w:rFonts w:ascii="Arial" w:hAnsi="Arial" w:cs="Arial"/>
          <w:lang w:eastAsia="en-AU"/>
        </w:rPr>
        <w:t>means the part (if any) of the Grant amount for an Activity that is specified in Item D as being the ‘SACS Supplementation’ for the Activity, which is provided to you to meet the increase in wages for the Grantee’s employees carrying out the Activity that resulted from the SACS Decision.</w:t>
      </w:r>
    </w:p>
    <w:p w14:paraId="7BBE4A7C" w14:textId="77777777" w:rsidR="00167966" w:rsidRPr="0072544A" w:rsidRDefault="00167966" w:rsidP="00167966">
      <w:pPr>
        <w:pStyle w:val="NormalWeb"/>
        <w:spacing w:before="0" w:beforeAutospacing="0" w:after="200" w:afterAutospacing="0"/>
        <w:rPr>
          <w:rFonts w:ascii="Arial" w:hAnsi="Arial" w:cs="Arial"/>
          <w:sz w:val="22"/>
          <w:szCs w:val="22"/>
        </w:rPr>
      </w:pPr>
      <w:r w:rsidRPr="0072544A">
        <w:rPr>
          <w:rFonts w:ascii="Arial" w:hAnsi="Arial" w:cs="Arial"/>
          <w:sz w:val="22"/>
          <w:szCs w:val="22"/>
        </w:rPr>
        <w:t xml:space="preserve">G9.5 </w:t>
      </w:r>
      <w:proofErr w:type="gramStart"/>
      <w:r w:rsidRPr="0072544A">
        <w:rPr>
          <w:rFonts w:ascii="Arial" w:hAnsi="Arial" w:cs="Arial"/>
          <w:sz w:val="22"/>
          <w:szCs w:val="22"/>
        </w:rPr>
        <w:t>You</w:t>
      </w:r>
      <w:proofErr w:type="gramEnd"/>
      <w:r w:rsidRPr="0072544A">
        <w:rPr>
          <w:rFonts w:ascii="Arial" w:hAnsi="Arial" w:cs="Arial"/>
          <w:sz w:val="22"/>
          <w:szCs w:val="22"/>
        </w:rPr>
        <w:t xml:space="preserve"> agree to comply with the requirements of legislation, policies and industry standards indicated in the Grant Details when undertaking the Activity.</w:t>
      </w:r>
    </w:p>
    <w:p w14:paraId="27B644B3" w14:textId="04ED7D44" w:rsidR="000B35A7" w:rsidRPr="00D63491" w:rsidRDefault="00D81DB6" w:rsidP="00D63491">
      <w:pPr>
        <w:pStyle w:val="Heading2"/>
        <w:rPr>
          <w:rFonts w:ascii="Arial" w:hAnsi="Arial" w:cs="Arial"/>
          <w:color w:val="365E91"/>
          <w:sz w:val="22"/>
          <w:szCs w:val="22"/>
        </w:rPr>
      </w:pPr>
      <w:r w:rsidRPr="00D63491">
        <w:rPr>
          <w:rFonts w:ascii="Arial" w:hAnsi="Arial" w:cs="Arial"/>
          <w:color w:val="365E91"/>
          <w:sz w:val="22"/>
          <w:szCs w:val="22"/>
        </w:rPr>
        <w:t xml:space="preserve">G10. </w:t>
      </w:r>
      <w:r w:rsidR="00123D6A" w:rsidRPr="00D63491">
        <w:rPr>
          <w:rFonts w:ascii="Arial" w:hAnsi="Arial" w:cs="Arial"/>
          <w:color w:val="365E91"/>
          <w:sz w:val="22"/>
          <w:szCs w:val="22"/>
        </w:rPr>
        <w:t xml:space="preserve">National Disability Insurance Agency </w:t>
      </w:r>
      <w:r w:rsidRPr="00D63491">
        <w:rPr>
          <w:rFonts w:ascii="Arial" w:hAnsi="Arial" w:cs="Arial"/>
          <w:color w:val="365E91"/>
          <w:sz w:val="22"/>
          <w:szCs w:val="22"/>
        </w:rPr>
        <w:t>Material, facilities and assistance</w:t>
      </w:r>
    </w:p>
    <w:p w14:paraId="38A612F2" w14:textId="77777777" w:rsidR="00167966" w:rsidRPr="0072544A" w:rsidRDefault="00167966" w:rsidP="00167966">
      <w:pPr>
        <w:pStyle w:val="NormalWeb"/>
        <w:spacing w:before="0" w:beforeAutospacing="0" w:after="200" w:afterAutospacing="0"/>
        <w:rPr>
          <w:rFonts w:ascii="Arial" w:hAnsi="Arial" w:cs="Arial"/>
          <w:sz w:val="22"/>
          <w:szCs w:val="22"/>
        </w:rPr>
      </w:pPr>
      <w:r w:rsidRPr="0072544A">
        <w:rPr>
          <w:rFonts w:ascii="Arial" w:hAnsi="Arial" w:cs="Arial"/>
          <w:sz w:val="22"/>
          <w:szCs w:val="22"/>
        </w:rPr>
        <w:t>G10.1</w:t>
      </w:r>
      <w:proofErr w:type="gramStart"/>
      <w:r w:rsidRPr="0072544A">
        <w:rPr>
          <w:rFonts w:ascii="Arial" w:hAnsi="Arial" w:cs="Arial"/>
          <w:sz w:val="22"/>
          <w:szCs w:val="22"/>
        </w:rPr>
        <w:t>  In</w:t>
      </w:r>
      <w:proofErr w:type="gramEnd"/>
      <w:r w:rsidRPr="0072544A">
        <w:rPr>
          <w:rFonts w:ascii="Arial" w:hAnsi="Arial" w:cs="Arial"/>
          <w:sz w:val="22"/>
          <w:szCs w:val="22"/>
        </w:rPr>
        <w:t xml:space="preserve"> this Agreement, National Disability Insurance Agency Material means any Material provided by us to you for the purposes of this Agreement or derived at any time from this Material, including the Material specified in G10.2, but does not include Reporting Material or Activity Material.</w:t>
      </w:r>
    </w:p>
    <w:p w14:paraId="1613D6E2" w14:textId="77777777" w:rsidR="00167966" w:rsidRPr="0072544A" w:rsidRDefault="00167966" w:rsidP="00167966">
      <w:pPr>
        <w:pStyle w:val="NormalWeb"/>
        <w:spacing w:before="0" w:beforeAutospacing="0" w:after="200" w:afterAutospacing="0"/>
        <w:rPr>
          <w:rFonts w:ascii="Arial" w:hAnsi="Arial" w:cs="Arial"/>
          <w:sz w:val="22"/>
          <w:szCs w:val="22"/>
        </w:rPr>
      </w:pPr>
      <w:r w:rsidRPr="0072544A">
        <w:rPr>
          <w:rFonts w:ascii="Arial" w:hAnsi="Arial" w:cs="Arial"/>
          <w:sz w:val="22"/>
          <w:szCs w:val="22"/>
        </w:rPr>
        <w:t>G10.2</w:t>
      </w:r>
      <w:proofErr w:type="gramStart"/>
      <w:r w:rsidRPr="0072544A">
        <w:rPr>
          <w:rFonts w:ascii="Arial" w:hAnsi="Arial" w:cs="Arial"/>
          <w:sz w:val="22"/>
          <w:szCs w:val="22"/>
        </w:rPr>
        <w:t>  We</w:t>
      </w:r>
      <w:proofErr w:type="gramEnd"/>
      <w:r w:rsidRPr="0072544A">
        <w:rPr>
          <w:rFonts w:ascii="Arial" w:hAnsi="Arial" w:cs="Arial"/>
          <w:sz w:val="22"/>
          <w:szCs w:val="22"/>
        </w:rPr>
        <w:t xml:space="preserve"> agree to provide Material to you as specified in the Grant Details.</w:t>
      </w:r>
    </w:p>
    <w:p w14:paraId="40354D3D" w14:textId="77777777" w:rsidR="00167966" w:rsidRPr="0072544A" w:rsidRDefault="00167966" w:rsidP="00167966">
      <w:pPr>
        <w:pStyle w:val="NormalWeb"/>
        <w:spacing w:before="0" w:beforeAutospacing="0" w:after="200" w:afterAutospacing="0"/>
        <w:rPr>
          <w:rFonts w:ascii="Arial" w:hAnsi="Arial" w:cs="Arial"/>
          <w:sz w:val="22"/>
          <w:szCs w:val="22"/>
        </w:rPr>
      </w:pPr>
      <w:r w:rsidRPr="0072544A">
        <w:rPr>
          <w:rFonts w:ascii="Arial" w:hAnsi="Arial" w:cs="Arial"/>
          <w:sz w:val="22"/>
          <w:szCs w:val="22"/>
        </w:rPr>
        <w:t>G10.3</w:t>
      </w:r>
      <w:proofErr w:type="gramStart"/>
      <w:r w:rsidRPr="0072544A">
        <w:rPr>
          <w:rFonts w:ascii="Arial" w:hAnsi="Arial" w:cs="Arial"/>
          <w:sz w:val="22"/>
          <w:szCs w:val="22"/>
        </w:rPr>
        <w:t>  Nothing</w:t>
      </w:r>
      <w:proofErr w:type="gramEnd"/>
      <w:r w:rsidRPr="0072544A">
        <w:rPr>
          <w:rFonts w:ascii="Arial" w:hAnsi="Arial" w:cs="Arial"/>
          <w:sz w:val="22"/>
          <w:szCs w:val="22"/>
        </w:rPr>
        <w:t xml:space="preserve"> in this Agreement affects the ownership of National Disability Insurance Agency Material.</w:t>
      </w:r>
    </w:p>
    <w:p w14:paraId="3ABFD120" w14:textId="77777777" w:rsidR="00167966" w:rsidRPr="0072544A" w:rsidRDefault="00167966" w:rsidP="00167966">
      <w:pPr>
        <w:pStyle w:val="NormalWeb"/>
        <w:spacing w:before="0" w:beforeAutospacing="0" w:after="200" w:afterAutospacing="0"/>
        <w:rPr>
          <w:rFonts w:ascii="Arial" w:hAnsi="Arial" w:cs="Arial"/>
          <w:sz w:val="22"/>
          <w:szCs w:val="22"/>
        </w:rPr>
      </w:pPr>
      <w:r w:rsidRPr="0072544A">
        <w:rPr>
          <w:rFonts w:ascii="Arial" w:hAnsi="Arial" w:cs="Arial"/>
          <w:sz w:val="22"/>
          <w:szCs w:val="22"/>
        </w:rPr>
        <w:lastRenderedPageBreak/>
        <w:t>G10.4</w:t>
      </w:r>
      <w:proofErr w:type="gramStart"/>
      <w:r w:rsidRPr="0072544A">
        <w:rPr>
          <w:rFonts w:ascii="Arial" w:hAnsi="Arial" w:cs="Arial"/>
          <w:sz w:val="22"/>
          <w:szCs w:val="22"/>
        </w:rPr>
        <w:t>  We</w:t>
      </w:r>
      <w:proofErr w:type="gramEnd"/>
      <w:r w:rsidRPr="0072544A">
        <w:rPr>
          <w:rFonts w:ascii="Arial" w:hAnsi="Arial" w:cs="Arial"/>
          <w:sz w:val="22"/>
          <w:szCs w:val="22"/>
        </w:rPr>
        <w:t xml:space="preserve"> grant you a licence to use the National Disability Insurance Agency Material for the sole purpose of performing the Activity in accordance with this Agreement. You must, if requested, return all copies of the National Disability Insurance Agency Material at the expiration or earlier termination of this Agreement.</w:t>
      </w:r>
    </w:p>
    <w:p w14:paraId="278A3466" w14:textId="77777777" w:rsidR="001122A1" w:rsidRPr="0072544A" w:rsidRDefault="001122A1" w:rsidP="001122A1">
      <w:pPr>
        <w:pStyle w:val="NormalWeb"/>
        <w:spacing w:before="0" w:beforeAutospacing="0" w:after="200" w:afterAutospacing="0"/>
        <w:rPr>
          <w:rFonts w:ascii="Arial" w:hAnsi="Arial" w:cs="Arial"/>
          <w:sz w:val="22"/>
          <w:szCs w:val="22"/>
        </w:rPr>
      </w:pPr>
      <w:r w:rsidRPr="0072544A">
        <w:rPr>
          <w:rFonts w:ascii="Arial" w:hAnsi="Arial" w:cs="Arial"/>
          <w:sz w:val="22"/>
          <w:szCs w:val="22"/>
        </w:rPr>
        <w:t>G10.5</w:t>
      </w:r>
      <w:proofErr w:type="gramStart"/>
      <w:r w:rsidRPr="0072544A">
        <w:rPr>
          <w:rFonts w:ascii="Arial" w:hAnsi="Arial" w:cs="Arial"/>
          <w:sz w:val="22"/>
          <w:szCs w:val="22"/>
        </w:rPr>
        <w:t>  We</w:t>
      </w:r>
      <w:proofErr w:type="gramEnd"/>
      <w:r w:rsidRPr="0072544A">
        <w:rPr>
          <w:rFonts w:ascii="Arial" w:hAnsi="Arial" w:cs="Arial"/>
          <w:sz w:val="22"/>
          <w:szCs w:val="22"/>
        </w:rPr>
        <w:t xml:space="preserve"> agree to provide the facilities and assistance to you for the purpose of the Activity as indicated in the Grant Details.</w:t>
      </w:r>
    </w:p>
    <w:p w14:paraId="726FCD6B" w14:textId="77777777" w:rsidR="001122A1" w:rsidRPr="0072544A" w:rsidRDefault="001122A1" w:rsidP="001122A1">
      <w:pPr>
        <w:pStyle w:val="NormalWeb"/>
        <w:spacing w:before="0" w:beforeAutospacing="0" w:after="200" w:afterAutospacing="0"/>
        <w:rPr>
          <w:rFonts w:ascii="Arial" w:hAnsi="Arial" w:cs="Arial"/>
          <w:sz w:val="22"/>
          <w:szCs w:val="22"/>
        </w:rPr>
      </w:pPr>
      <w:r w:rsidRPr="0072544A">
        <w:rPr>
          <w:rFonts w:ascii="Arial" w:hAnsi="Arial" w:cs="Arial"/>
          <w:sz w:val="22"/>
          <w:szCs w:val="22"/>
        </w:rPr>
        <w:t>G10.6</w:t>
      </w:r>
      <w:proofErr w:type="gramStart"/>
      <w:r w:rsidRPr="0072544A">
        <w:rPr>
          <w:rFonts w:ascii="Arial" w:hAnsi="Arial" w:cs="Arial"/>
          <w:sz w:val="22"/>
          <w:szCs w:val="22"/>
        </w:rPr>
        <w:t>  You</w:t>
      </w:r>
      <w:proofErr w:type="gramEnd"/>
      <w:r w:rsidRPr="0072544A">
        <w:rPr>
          <w:rFonts w:ascii="Arial" w:hAnsi="Arial" w:cs="Arial"/>
          <w:sz w:val="22"/>
          <w:szCs w:val="22"/>
        </w:rPr>
        <w:t xml:space="preserve"> agree to comply with any directions or requirements notified by us when accessing the facilities and assistance.</w:t>
      </w:r>
    </w:p>
    <w:p w14:paraId="5FFF86FD" w14:textId="493A2831" w:rsidR="000B35A7" w:rsidRPr="00D63491" w:rsidRDefault="00D81DB6" w:rsidP="00D63491">
      <w:pPr>
        <w:pStyle w:val="Heading2"/>
        <w:rPr>
          <w:rFonts w:ascii="Arial" w:hAnsi="Arial" w:cs="Arial"/>
          <w:color w:val="365E91"/>
          <w:sz w:val="22"/>
          <w:szCs w:val="22"/>
        </w:rPr>
      </w:pPr>
      <w:r w:rsidRPr="00D63491">
        <w:rPr>
          <w:rFonts w:ascii="Arial" w:hAnsi="Arial" w:cs="Arial"/>
          <w:color w:val="365E91"/>
          <w:sz w:val="22"/>
          <w:szCs w:val="22"/>
        </w:rPr>
        <w:t>G11. Jurisdiction</w:t>
      </w:r>
    </w:p>
    <w:p w14:paraId="2472C105" w14:textId="77777777" w:rsidR="001122A1" w:rsidRPr="0072544A" w:rsidRDefault="001122A1" w:rsidP="001122A1">
      <w:pPr>
        <w:pStyle w:val="NormalWeb"/>
        <w:spacing w:before="0" w:beforeAutospacing="0" w:after="200" w:afterAutospacing="0"/>
        <w:rPr>
          <w:rFonts w:ascii="Arial" w:hAnsi="Arial" w:cs="Arial"/>
          <w:sz w:val="22"/>
          <w:szCs w:val="22"/>
        </w:rPr>
      </w:pPr>
      <w:r w:rsidRPr="0072544A">
        <w:rPr>
          <w:rFonts w:ascii="Arial" w:hAnsi="Arial" w:cs="Arial"/>
          <w:sz w:val="22"/>
          <w:szCs w:val="22"/>
        </w:rPr>
        <w:t>G11.1 This Agreement is governed by the law of the Australian Capital Territory.</w:t>
      </w:r>
    </w:p>
    <w:p w14:paraId="590BC76D" w14:textId="78D97B9A" w:rsidR="000B35A7" w:rsidRPr="00D63491" w:rsidRDefault="00D81DB6" w:rsidP="00D63491">
      <w:pPr>
        <w:pStyle w:val="Heading2"/>
        <w:rPr>
          <w:rFonts w:ascii="Arial" w:hAnsi="Arial" w:cs="Arial"/>
          <w:color w:val="365E91"/>
          <w:sz w:val="22"/>
          <w:szCs w:val="22"/>
        </w:rPr>
      </w:pPr>
      <w:r w:rsidRPr="00D63491">
        <w:rPr>
          <w:rFonts w:ascii="Arial" w:hAnsi="Arial" w:cs="Arial"/>
          <w:color w:val="365E91"/>
          <w:sz w:val="22"/>
          <w:szCs w:val="22"/>
        </w:rPr>
        <w:t>G12. Grantee Trustee of a Trust</w:t>
      </w:r>
    </w:p>
    <w:p w14:paraId="3A5A54CD" w14:textId="77777777" w:rsidR="003C4F9D" w:rsidRPr="0072544A" w:rsidRDefault="003C4F9D" w:rsidP="003C4F9D">
      <w:pPr>
        <w:pStyle w:val="NormalWeb"/>
        <w:spacing w:before="0" w:beforeAutospacing="0" w:after="200" w:afterAutospacing="0"/>
        <w:rPr>
          <w:rFonts w:ascii="Arial" w:hAnsi="Arial" w:cs="Arial"/>
          <w:sz w:val="22"/>
          <w:szCs w:val="22"/>
        </w:rPr>
      </w:pPr>
      <w:r w:rsidRPr="0072544A">
        <w:rPr>
          <w:rFonts w:ascii="Arial" w:hAnsi="Arial" w:cs="Arial"/>
          <w:color w:val="000000"/>
          <w:sz w:val="22"/>
          <w:szCs w:val="22"/>
        </w:rPr>
        <w:t>G12.1 In this clause, 'Trust' means the trust specified in the Parties to the Agreement section of this Agreement.</w:t>
      </w:r>
    </w:p>
    <w:p w14:paraId="0A2EEC6A" w14:textId="77777777" w:rsidR="000D1742" w:rsidRPr="0072544A" w:rsidRDefault="003C4F9D" w:rsidP="000D1742">
      <w:pPr>
        <w:pStyle w:val="NormalWeb"/>
        <w:spacing w:before="0" w:beforeAutospacing="0" w:after="200" w:afterAutospacing="0"/>
        <w:rPr>
          <w:rFonts w:ascii="Arial" w:hAnsi="Arial" w:cs="Arial"/>
          <w:sz w:val="22"/>
          <w:szCs w:val="22"/>
        </w:rPr>
      </w:pPr>
      <w:r w:rsidRPr="0072544A">
        <w:rPr>
          <w:rFonts w:ascii="Arial" w:hAnsi="Arial" w:cs="Arial"/>
          <w:sz w:val="22"/>
          <w:szCs w:val="22"/>
        </w:rPr>
        <w:t>G12.2</w:t>
      </w:r>
      <w:proofErr w:type="gramStart"/>
      <w:r w:rsidRPr="0072544A">
        <w:rPr>
          <w:rFonts w:ascii="Arial" w:hAnsi="Arial" w:cs="Arial"/>
          <w:sz w:val="22"/>
          <w:szCs w:val="22"/>
        </w:rPr>
        <w:t>  You</w:t>
      </w:r>
      <w:proofErr w:type="gramEnd"/>
      <w:r w:rsidRPr="0072544A">
        <w:rPr>
          <w:rFonts w:ascii="Arial" w:hAnsi="Arial" w:cs="Arial"/>
          <w:sz w:val="22"/>
          <w:szCs w:val="22"/>
        </w:rPr>
        <w:t xml:space="preserve"> warrant that you:</w:t>
      </w:r>
    </w:p>
    <w:p w14:paraId="70B8CFAA" w14:textId="77777777" w:rsidR="000D1742" w:rsidRPr="0072544A" w:rsidRDefault="003C4F9D" w:rsidP="009F6F48">
      <w:pPr>
        <w:pStyle w:val="NormalWeb"/>
        <w:numPr>
          <w:ilvl w:val="0"/>
          <w:numId w:val="9"/>
        </w:numPr>
        <w:spacing w:before="0" w:beforeAutospacing="0" w:after="200" w:afterAutospacing="0"/>
        <w:ind w:left="709"/>
        <w:rPr>
          <w:rFonts w:ascii="Arial" w:hAnsi="Arial" w:cs="Arial"/>
          <w:sz w:val="22"/>
          <w:szCs w:val="22"/>
        </w:rPr>
      </w:pPr>
      <w:r w:rsidRPr="0072544A">
        <w:rPr>
          <w:rFonts w:ascii="Arial" w:hAnsi="Arial" w:cs="Arial"/>
          <w:sz w:val="22"/>
          <w:szCs w:val="22"/>
        </w:rPr>
        <w:t>are th</w:t>
      </w:r>
      <w:r w:rsidR="000D1742" w:rsidRPr="0072544A">
        <w:rPr>
          <w:rFonts w:ascii="Arial" w:hAnsi="Arial" w:cs="Arial"/>
          <w:sz w:val="22"/>
          <w:szCs w:val="22"/>
        </w:rPr>
        <w:t>e sole trustee of the Trust; and</w:t>
      </w:r>
    </w:p>
    <w:p w14:paraId="4EA570E2" w14:textId="77777777" w:rsidR="000D1742" w:rsidRPr="0072544A" w:rsidRDefault="003C4F9D" w:rsidP="009F6F48">
      <w:pPr>
        <w:pStyle w:val="NormalWeb"/>
        <w:numPr>
          <w:ilvl w:val="0"/>
          <w:numId w:val="9"/>
        </w:numPr>
        <w:spacing w:before="0" w:beforeAutospacing="0" w:after="200" w:afterAutospacing="0"/>
        <w:ind w:left="709"/>
        <w:rPr>
          <w:rFonts w:ascii="Arial" w:hAnsi="Arial" w:cs="Arial"/>
          <w:sz w:val="22"/>
          <w:szCs w:val="22"/>
        </w:rPr>
      </w:pPr>
      <w:r w:rsidRPr="0072544A">
        <w:rPr>
          <w:rFonts w:ascii="Arial" w:hAnsi="Arial" w:cs="Arial"/>
          <w:sz w:val="22"/>
          <w:szCs w:val="22"/>
        </w:rPr>
        <w:t>have full and valid power and authority to enter into this Agreement and perform the obligations under it on behalf of the Trust; and</w:t>
      </w:r>
    </w:p>
    <w:p w14:paraId="79EC2986" w14:textId="77777777" w:rsidR="000D1742" w:rsidRPr="0072544A" w:rsidRDefault="003C4F9D" w:rsidP="009F6F48">
      <w:pPr>
        <w:pStyle w:val="NormalWeb"/>
        <w:numPr>
          <w:ilvl w:val="0"/>
          <w:numId w:val="9"/>
        </w:numPr>
        <w:spacing w:before="0" w:beforeAutospacing="0" w:after="200" w:afterAutospacing="0"/>
        <w:ind w:left="709"/>
        <w:rPr>
          <w:rFonts w:ascii="Arial" w:hAnsi="Arial" w:cs="Arial"/>
          <w:sz w:val="22"/>
          <w:szCs w:val="22"/>
        </w:rPr>
      </w:pPr>
      <w:r w:rsidRPr="0072544A">
        <w:rPr>
          <w:rFonts w:ascii="Arial" w:hAnsi="Arial" w:cs="Arial"/>
          <w:sz w:val="22"/>
          <w:szCs w:val="22"/>
        </w:rPr>
        <w:t>have entered into this Agreement for the proper administration of the Trust; and</w:t>
      </w:r>
    </w:p>
    <w:p w14:paraId="15DF59EA" w14:textId="77777777" w:rsidR="000D1742" w:rsidRPr="0072544A" w:rsidRDefault="003C4F9D" w:rsidP="009F6F48">
      <w:pPr>
        <w:pStyle w:val="NormalWeb"/>
        <w:numPr>
          <w:ilvl w:val="0"/>
          <w:numId w:val="9"/>
        </w:numPr>
        <w:spacing w:before="0" w:beforeAutospacing="0" w:after="200" w:afterAutospacing="0"/>
        <w:ind w:left="709"/>
        <w:rPr>
          <w:rFonts w:ascii="Arial" w:hAnsi="Arial" w:cs="Arial"/>
          <w:sz w:val="22"/>
          <w:szCs w:val="22"/>
        </w:rPr>
      </w:pPr>
      <w:r w:rsidRPr="0072544A">
        <w:rPr>
          <w:rFonts w:ascii="Arial" w:hAnsi="Arial" w:cs="Arial"/>
          <w:sz w:val="22"/>
          <w:szCs w:val="22"/>
        </w:rPr>
        <w:t>have all necessary resolutions, consents, approvals and procedures have been obtained or duly satisfied to enter into this Agreement and perform the obligations under it; and</w:t>
      </w:r>
    </w:p>
    <w:p w14:paraId="348EADB2" w14:textId="3A8EDDCA" w:rsidR="003C4F9D" w:rsidRPr="0072544A" w:rsidRDefault="003C4F9D" w:rsidP="009F6F48">
      <w:pPr>
        <w:pStyle w:val="NormalWeb"/>
        <w:numPr>
          <w:ilvl w:val="0"/>
          <w:numId w:val="9"/>
        </w:numPr>
        <w:spacing w:before="0" w:beforeAutospacing="0" w:after="200" w:afterAutospacing="0"/>
        <w:ind w:left="709"/>
        <w:rPr>
          <w:rFonts w:ascii="Arial" w:hAnsi="Arial" w:cs="Arial"/>
          <w:sz w:val="22"/>
          <w:szCs w:val="22"/>
        </w:rPr>
      </w:pPr>
      <w:proofErr w:type="gramStart"/>
      <w:r w:rsidRPr="0072544A">
        <w:rPr>
          <w:rFonts w:ascii="Arial" w:hAnsi="Arial" w:cs="Arial"/>
          <w:sz w:val="22"/>
          <w:szCs w:val="22"/>
        </w:rPr>
        <w:t>have</w:t>
      </w:r>
      <w:proofErr w:type="gramEnd"/>
      <w:r w:rsidRPr="0072544A">
        <w:rPr>
          <w:rFonts w:ascii="Arial" w:hAnsi="Arial" w:cs="Arial"/>
          <w:sz w:val="22"/>
          <w:szCs w:val="22"/>
        </w:rPr>
        <w:t xml:space="preserve"> the right to be indemnified out of the assets of the Trust for all liabilities incurred under this Agreement.</w:t>
      </w:r>
    </w:p>
    <w:p w14:paraId="6DD88AA8" w14:textId="77979B1E" w:rsidR="000B35A7" w:rsidRPr="00D63491" w:rsidRDefault="00123D6A" w:rsidP="00D63491">
      <w:pPr>
        <w:pStyle w:val="Heading2"/>
        <w:rPr>
          <w:rFonts w:ascii="Arial" w:hAnsi="Arial" w:cs="Arial"/>
          <w:color w:val="365E91"/>
          <w:sz w:val="22"/>
          <w:szCs w:val="22"/>
        </w:rPr>
      </w:pPr>
      <w:r w:rsidRPr="00D63491">
        <w:rPr>
          <w:rFonts w:ascii="Arial" w:hAnsi="Arial" w:cs="Arial"/>
          <w:color w:val="365E91"/>
          <w:sz w:val="22"/>
          <w:szCs w:val="22"/>
        </w:rPr>
        <w:t>G13. Privacy Provisions</w:t>
      </w:r>
    </w:p>
    <w:p w14:paraId="71C09353" w14:textId="77777777" w:rsidR="003C4F9D" w:rsidRPr="0072544A" w:rsidRDefault="003C4F9D" w:rsidP="003C4F9D">
      <w:pPr>
        <w:spacing w:line="240" w:lineRule="auto"/>
        <w:rPr>
          <w:rFonts w:ascii="Arial" w:hAnsi="Arial" w:cs="Arial"/>
          <w:lang w:eastAsia="en-AU"/>
        </w:rPr>
      </w:pPr>
      <w:r w:rsidRPr="0072544A">
        <w:rPr>
          <w:rFonts w:ascii="Arial" w:hAnsi="Arial" w:cs="Arial"/>
          <w:b/>
          <w:bCs/>
          <w:lang w:eastAsia="en-AU"/>
        </w:rPr>
        <w:t>Privacy Provisions in the NDIS ACT</w:t>
      </w:r>
    </w:p>
    <w:p w14:paraId="03E0DE41" w14:textId="77777777" w:rsidR="003C4F9D" w:rsidRPr="0072544A" w:rsidRDefault="003C4F9D" w:rsidP="003C4F9D">
      <w:pPr>
        <w:spacing w:line="240" w:lineRule="auto"/>
        <w:rPr>
          <w:rFonts w:ascii="Arial" w:hAnsi="Arial" w:cs="Arial"/>
          <w:lang w:eastAsia="en-AU"/>
        </w:rPr>
      </w:pPr>
      <w:r w:rsidRPr="0072544A">
        <w:rPr>
          <w:rFonts w:ascii="Arial" w:hAnsi="Arial" w:cs="Arial"/>
          <w:lang w:eastAsia="en-AU"/>
        </w:rPr>
        <w:t>G13.1</w:t>
      </w:r>
      <w:proofErr w:type="gramStart"/>
      <w:r w:rsidRPr="0072544A">
        <w:rPr>
          <w:rFonts w:ascii="Arial" w:hAnsi="Arial" w:cs="Arial"/>
          <w:lang w:eastAsia="en-AU"/>
        </w:rPr>
        <w:t>  For</w:t>
      </w:r>
      <w:proofErr w:type="gramEnd"/>
      <w:r w:rsidRPr="0072544A">
        <w:rPr>
          <w:rFonts w:ascii="Arial" w:hAnsi="Arial" w:cs="Arial"/>
          <w:lang w:eastAsia="en-AU"/>
        </w:rPr>
        <w:t xml:space="preserve"> the purposes of this clause G13, protected Agency information (</w:t>
      </w:r>
      <w:r w:rsidRPr="0072544A">
        <w:rPr>
          <w:rFonts w:ascii="Arial" w:hAnsi="Arial" w:cs="Arial"/>
          <w:b/>
          <w:bCs/>
          <w:lang w:eastAsia="en-AU"/>
        </w:rPr>
        <w:t>Protected Agency Information</w:t>
      </w:r>
      <w:r w:rsidRPr="0072544A">
        <w:rPr>
          <w:rFonts w:ascii="Arial" w:hAnsi="Arial" w:cs="Arial"/>
          <w:lang w:eastAsia="en-AU"/>
        </w:rPr>
        <w:t xml:space="preserve">) has the meaning given in section 9 of the </w:t>
      </w:r>
      <w:r w:rsidRPr="0072544A">
        <w:rPr>
          <w:rFonts w:ascii="Arial" w:hAnsi="Arial" w:cs="Arial"/>
          <w:i/>
          <w:iCs/>
          <w:lang w:eastAsia="en-AU"/>
        </w:rPr>
        <w:t>National Disability Insurance Scheme Act 2013 (NDIS Act).</w:t>
      </w:r>
    </w:p>
    <w:p w14:paraId="0019F5C3" w14:textId="77777777" w:rsidR="003C4F9D" w:rsidRPr="0072544A" w:rsidRDefault="003C4F9D" w:rsidP="003C4F9D">
      <w:pPr>
        <w:spacing w:line="240" w:lineRule="auto"/>
        <w:rPr>
          <w:rFonts w:ascii="Arial" w:hAnsi="Arial" w:cs="Arial"/>
          <w:lang w:eastAsia="en-AU"/>
        </w:rPr>
      </w:pPr>
      <w:r w:rsidRPr="0072544A">
        <w:rPr>
          <w:rFonts w:ascii="Arial" w:hAnsi="Arial" w:cs="Arial"/>
          <w:lang w:eastAsia="en-AU"/>
        </w:rPr>
        <w:t>G13.2</w:t>
      </w:r>
      <w:proofErr w:type="gramStart"/>
      <w:r w:rsidRPr="0072544A">
        <w:rPr>
          <w:rFonts w:ascii="Arial" w:hAnsi="Arial" w:cs="Arial"/>
          <w:lang w:eastAsia="en-AU"/>
        </w:rPr>
        <w:t>  The</w:t>
      </w:r>
      <w:proofErr w:type="gramEnd"/>
      <w:r w:rsidRPr="0072544A">
        <w:rPr>
          <w:rFonts w:ascii="Arial" w:hAnsi="Arial" w:cs="Arial"/>
          <w:lang w:eastAsia="en-AU"/>
        </w:rPr>
        <w:t xml:space="preserve"> Grantee must not do any act or engage in any practice in relation to Protected Agency Information that is a breach of, or an offence under the </w:t>
      </w:r>
      <w:r w:rsidRPr="0072544A">
        <w:rPr>
          <w:rFonts w:ascii="Arial" w:hAnsi="Arial" w:cs="Arial"/>
          <w:i/>
          <w:iCs/>
          <w:lang w:eastAsia="en-AU"/>
        </w:rPr>
        <w:t>NDIS Act</w:t>
      </w:r>
      <w:r w:rsidRPr="0072544A">
        <w:rPr>
          <w:rFonts w:ascii="Arial" w:hAnsi="Arial" w:cs="Arial"/>
          <w:lang w:eastAsia="en-AU"/>
        </w:rPr>
        <w:t xml:space="preserve">. The Grantee acknowledges and agrees that an unauthorised use or disclosure of Protected Agency Information is a criminal offence under the </w:t>
      </w:r>
      <w:r w:rsidRPr="0072544A">
        <w:rPr>
          <w:rFonts w:ascii="Arial" w:hAnsi="Arial" w:cs="Arial"/>
          <w:i/>
          <w:iCs/>
          <w:lang w:eastAsia="en-AU"/>
        </w:rPr>
        <w:t>NDIS Act</w:t>
      </w:r>
      <w:r w:rsidRPr="0072544A">
        <w:rPr>
          <w:rFonts w:ascii="Arial" w:hAnsi="Arial" w:cs="Arial"/>
          <w:lang w:eastAsia="en-AU"/>
        </w:rPr>
        <w:t>.</w:t>
      </w:r>
    </w:p>
    <w:p w14:paraId="4D545D73" w14:textId="77777777" w:rsidR="000D1742" w:rsidRPr="0072544A" w:rsidRDefault="003C4F9D" w:rsidP="000D1742">
      <w:pPr>
        <w:spacing w:line="240" w:lineRule="auto"/>
        <w:rPr>
          <w:rFonts w:ascii="Arial" w:hAnsi="Arial" w:cs="Arial"/>
          <w:lang w:eastAsia="en-AU"/>
        </w:rPr>
      </w:pPr>
      <w:r w:rsidRPr="0072544A">
        <w:rPr>
          <w:rFonts w:ascii="Arial" w:hAnsi="Arial" w:cs="Arial"/>
          <w:lang w:eastAsia="en-AU"/>
        </w:rPr>
        <w:t>G13.3</w:t>
      </w:r>
      <w:proofErr w:type="gramStart"/>
      <w:r w:rsidRPr="0072544A">
        <w:rPr>
          <w:rFonts w:ascii="Arial" w:hAnsi="Arial" w:cs="Arial"/>
          <w:lang w:eastAsia="en-AU"/>
        </w:rPr>
        <w:t>  The</w:t>
      </w:r>
      <w:proofErr w:type="gramEnd"/>
      <w:r w:rsidRPr="0072544A">
        <w:rPr>
          <w:rFonts w:ascii="Arial" w:hAnsi="Arial" w:cs="Arial"/>
          <w:lang w:eastAsia="en-AU"/>
        </w:rPr>
        <w:t xml:space="preserve"> Grantee must not obtain, record, disclose, supply, use or otherwise deal with the Protected Agency Information in any way, except:</w:t>
      </w:r>
    </w:p>
    <w:p w14:paraId="4232FBE7" w14:textId="77777777" w:rsidR="000D1742" w:rsidRPr="0072544A" w:rsidRDefault="003C4F9D" w:rsidP="009F6F48">
      <w:pPr>
        <w:pStyle w:val="NormalWeb"/>
        <w:numPr>
          <w:ilvl w:val="0"/>
          <w:numId w:val="10"/>
        </w:numPr>
        <w:spacing w:before="0" w:beforeAutospacing="0" w:after="200" w:afterAutospacing="0"/>
        <w:ind w:left="709"/>
        <w:rPr>
          <w:rFonts w:ascii="Arial" w:hAnsi="Arial" w:cs="Arial"/>
          <w:sz w:val="22"/>
          <w:szCs w:val="22"/>
        </w:rPr>
      </w:pPr>
      <w:r w:rsidRPr="0072544A">
        <w:rPr>
          <w:rFonts w:ascii="Arial" w:hAnsi="Arial" w:cs="Arial"/>
          <w:sz w:val="22"/>
          <w:szCs w:val="22"/>
        </w:rPr>
        <w:t>for the purposes of undertaking the Activity and performing its obligations under this Agreement; and</w:t>
      </w:r>
    </w:p>
    <w:p w14:paraId="71FEEAE4" w14:textId="5CD06802" w:rsidR="003C4F9D" w:rsidRPr="0072544A" w:rsidRDefault="003C4F9D" w:rsidP="009F6F48">
      <w:pPr>
        <w:pStyle w:val="NormalWeb"/>
        <w:numPr>
          <w:ilvl w:val="0"/>
          <w:numId w:val="10"/>
        </w:numPr>
        <w:spacing w:before="0" w:beforeAutospacing="0" w:after="200" w:afterAutospacing="0"/>
        <w:ind w:left="709"/>
        <w:rPr>
          <w:rFonts w:ascii="Arial" w:hAnsi="Arial" w:cs="Arial"/>
          <w:sz w:val="22"/>
          <w:szCs w:val="22"/>
        </w:rPr>
      </w:pPr>
      <w:proofErr w:type="gramStart"/>
      <w:r w:rsidRPr="0072544A">
        <w:rPr>
          <w:rFonts w:ascii="Arial" w:hAnsi="Arial" w:cs="Arial"/>
          <w:sz w:val="22"/>
          <w:szCs w:val="22"/>
        </w:rPr>
        <w:t>where</w:t>
      </w:r>
      <w:proofErr w:type="gramEnd"/>
      <w:r w:rsidRPr="0072544A">
        <w:rPr>
          <w:rFonts w:ascii="Arial" w:hAnsi="Arial" w:cs="Arial"/>
          <w:sz w:val="22"/>
          <w:szCs w:val="22"/>
        </w:rPr>
        <w:t xml:space="preserve"> permitted by the </w:t>
      </w:r>
      <w:r w:rsidRPr="0072544A">
        <w:rPr>
          <w:rFonts w:ascii="Arial" w:hAnsi="Arial" w:cs="Arial"/>
          <w:i/>
          <w:iCs/>
          <w:sz w:val="22"/>
          <w:szCs w:val="22"/>
        </w:rPr>
        <w:t>NDIS Act</w:t>
      </w:r>
      <w:r w:rsidRPr="0072544A">
        <w:rPr>
          <w:rFonts w:ascii="Arial" w:hAnsi="Arial" w:cs="Arial"/>
          <w:sz w:val="22"/>
          <w:szCs w:val="22"/>
        </w:rPr>
        <w:t>.</w:t>
      </w:r>
    </w:p>
    <w:p w14:paraId="214AC387" w14:textId="77777777" w:rsidR="003C4F9D" w:rsidRPr="0072544A" w:rsidRDefault="003C4F9D" w:rsidP="003C4F9D">
      <w:pPr>
        <w:pStyle w:val="NormalWeb"/>
        <w:spacing w:before="0" w:beforeAutospacing="0" w:after="200" w:afterAutospacing="0"/>
        <w:rPr>
          <w:rFonts w:ascii="Arial" w:hAnsi="Arial" w:cs="Arial"/>
          <w:sz w:val="22"/>
          <w:szCs w:val="22"/>
        </w:rPr>
      </w:pPr>
      <w:r w:rsidRPr="0072544A">
        <w:rPr>
          <w:rFonts w:ascii="Arial" w:hAnsi="Arial" w:cs="Arial"/>
          <w:sz w:val="22"/>
          <w:szCs w:val="22"/>
        </w:rPr>
        <w:t>G13.4</w:t>
      </w:r>
      <w:proofErr w:type="gramStart"/>
      <w:r w:rsidRPr="0072544A">
        <w:rPr>
          <w:rFonts w:ascii="Arial" w:hAnsi="Arial" w:cs="Arial"/>
          <w:sz w:val="22"/>
          <w:szCs w:val="22"/>
        </w:rPr>
        <w:t>  The</w:t>
      </w:r>
      <w:proofErr w:type="gramEnd"/>
      <w:r w:rsidRPr="0072544A">
        <w:rPr>
          <w:rFonts w:ascii="Arial" w:hAnsi="Arial" w:cs="Arial"/>
          <w:sz w:val="22"/>
          <w:szCs w:val="22"/>
        </w:rPr>
        <w:t xml:space="preserve"> Grantee must comply with the National Disability Insurance Agency’s record management policy with respect to any Protected Agency Information that comes into its possession or control when undertaking the Activity.</w:t>
      </w:r>
    </w:p>
    <w:p w14:paraId="6FC9CDD0" w14:textId="77777777" w:rsidR="003C4F9D" w:rsidRPr="0072544A" w:rsidRDefault="003C4F9D" w:rsidP="003C4F9D">
      <w:pPr>
        <w:pStyle w:val="NormalWeb"/>
        <w:spacing w:before="0" w:beforeAutospacing="0" w:after="200" w:afterAutospacing="0"/>
        <w:rPr>
          <w:rFonts w:ascii="Arial" w:hAnsi="Arial" w:cs="Arial"/>
          <w:sz w:val="22"/>
          <w:szCs w:val="22"/>
        </w:rPr>
      </w:pPr>
      <w:r w:rsidRPr="0072544A">
        <w:rPr>
          <w:rFonts w:ascii="Arial" w:hAnsi="Arial" w:cs="Arial"/>
          <w:sz w:val="22"/>
          <w:szCs w:val="22"/>
        </w:rPr>
        <w:t>G13.5</w:t>
      </w:r>
      <w:proofErr w:type="gramStart"/>
      <w:r w:rsidRPr="0072544A">
        <w:rPr>
          <w:rFonts w:ascii="Arial" w:hAnsi="Arial" w:cs="Arial"/>
          <w:sz w:val="22"/>
          <w:szCs w:val="22"/>
        </w:rPr>
        <w:t>  The</w:t>
      </w:r>
      <w:proofErr w:type="gramEnd"/>
      <w:r w:rsidRPr="0072544A">
        <w:rPr>
          <w:rFonts w:ascii="Arial" w:hAnsi="Arial" w:cs="Arial"/>
          <w:sz w:val="22"/>
          <w:szCs w:val="22"/>
        </w:rPr>
        <w:t xml:space="preserve"> Grantee must implement all reasonable measures to ensure the requirements of this clause G13 are met.</w:t>
      </w:r>
    </w:p>
    <w:p w14:paraId="06C6B797" w14:textId="77777777" w:rsidR="003C4F9D" w:rsidRPr="0072544A" w:rsidRDefault="003C4F9D" w:rsidP="003C4F9D">
      <w:pPr>
        <w:spacing w:line="240" w:lineRule="auto"/>
        <w:rPr>
          <w:rFonts w:ascii="Arial" w:hAnsi="Arial" w:cs="Arial"/>
          <w:lang w:eastAsia="en-AU"/>
        </w:rPr>
      </w:pPr>
      <w:r w:rsidRPr="0072544A">
        <w:rPr>
          <w:rFonts w:ascii="Arial" w:hAnsi="Arial" w:cs="Arial"/>
          <w:lang w:eastAsia="en-AU"/>
        </w:rPr>
        <w:lastRenderedPageBreak/>
        <w:t xml:space="preserve">G13.6  The Grantee must immediately notify the National Disability Insurance Agency if it becomes aware that a disclosure of Protected Agency Information may be required by a Law and only disclose such information where permitted by the </w:t>
      </w:r>
      <w:r w:rsidRPr="0072544A">
        <w:rPr>
          <w:rFonts w:ascii="Arial" w:hAnsi="Arial" w:cs="Arial"/>
          <w:i/>
          <w:iCs/>
          <w:lang w:eastAsia="en-AU"/>
        </w:rPr>
        <w:t>NDIS Act</w:t>
      </w:r>
      <w:r w:rsidRPr="0072544A">
        <w:rPr>
          <w:rFonts w:ascii="Arial" w:hAnsi="Arial" w:cs="Arial"/>
          <w:lang w:eastAsia="en-AU"/>
        </w:rPr>
        <w:t xml:space="preserve">, including section 67G of the </w:t>
      </w:r>
      <w:r w:rsidRPr="0072544A">
        <w:rPr>
          <w:rFonts w:ascii="Arial" w:hAnsi="Arial" w:cs="Arial"/>
          <w:i/>
          <w:iCs/>
          <w:lang w:eastAsia="en-AU"/>
        </w:rPr>
        <w:t>NDIS Act</w:t>
      </w:r>
      <w:r w:rsidRPr="0072544A">
        <w:rPr>
          <w:rFonts w:ascii="Arial" w:hAnsi="Arial" w:cs="Arial"/>
          <w:lang w:eastAsia="en-AU"/>
        </w:rPr>
        <w:t>.</w:t>
      </w:r>
    </w:p>
    <w:p w14:paraId="12E55959" w14:textId="77777777" w:rsidR="003C4F9D" w:rsidRPr="0072544A" w:rsidRDefault="003C4F9D" w:rsidP="003C4F9D">
      <w:pPr>
        <w:pStyle w:val="NormalWeb"/>
        <w:spacing w:before="0" w:beforeAutospacing="0" w:after="200" w:afterAutospacing="0"/>
        <w:rPr>
          <w:rFonts w:ascii="Arial" w:hAnsi="Arial" w:cs="Arial"/>
          <w:sz w:val="22"/>
          <w:szCs w:val="22"/>
        </w:rPr>
      </w:pPr>
      <w:r w:rsidRPr="0072544A">
        <w:rPr>
          <w:rFonts w:ascii="Arial" w:hAnsi="Arial" w:cs="Arial"/>
          <w:sz w:val="22"/>
          <w:szCs w:val="22"/>
        </w:rPr>
        <w:t>G13.7</w:t>
      </w:r>
      <w:proofErr w:type="gramStart"/>
      <w:r w:rsidRPr="0072544A">
        <w:rPr>
          <w:rFonts w:ascii="Arial" w:hAnsi="Arial" w:cs="Arial"/>
          <w:sz w:val="22"/>
          <w:szCs w:val="22"/>
        </w:rPr>
        <w:t>  The</w:t>
      </w:r>
      <w:proofErr w:type="gramEnd"/>
      <w:r w:rsidRPr="0072544A">
        <w:rPr>
          <w:rFonts w:ascii="Arial" w:hAnsi="Arial" w:cs="Arial"/>
          <w:sz w:val="22"/>
          <w:szCs w:val="22"/>
        </w:rPr>
        <w:t xml:space="preserve"> Grantee must take all reasonable measures to ensure that Protected Agency Information is protected against:</w:t>
      </w:r>
    </w:p>
    <w:p w14:paraId="3985AE61" w14:textId="77777777" w:rsidR="000D1742" w:rsidRPr="0072544A" w:rsidRDefault="003C4F9D" w:rsidP="009F6F48">
      <w:pPr>
        <w:pStyle w:val="NormalWeb"/>
        <w:numPr>
          <w:ilvl w:val="0"/>
          <w:numId w:val="11"/>
        </w:numPr>
        <w:spacing w:before="0" w:beforeAutospacing="0" w:after="200" w:afterAutospacing="0"/>
        <w:ind w:left="709" w:hanging="425"/>
        <w:rPr>
          <w:rFonts w:ascii="Arial" w:hAnsi="Arial" w:cs="Arial"/>
          <w:sz w:val="22"/>
          <w:szCs w:val="22"/>
        </w:rPr>
      </w:pPr>
      <w:r w:rsidRPr="0072544A">
        <w:rPr>
          <w:rFonts w:ascii="Arial" w:hAnsi="Arial" w:cs="Arial"/>
          <w:sz w:val="22"/>
          <w:szCs w:val="22"/>
        </w:rPr>
        <w:t>misuse, interference and loss;</w:t>
      </w:r>
    </w:p>
    <w:p w14:paraId="05EFC8F6" w14:textId="77777777" w:rsidR="000D1742" w:rsidRPr="0072544A" w:rsidRDefault="003C4F9D" w:rsidP="009F6F48">
      <w:pPr>
        <w:pStyle w:val="NormalWeb"/>
        <w:numPr>
          <w:ilvl w:val="0"/>
          <w:numId w:val="11"/>
        </w:numPr>
        <w:spacing w:before="0" w:beforeAutospacing="0" w:after="200" w:afterAutospacing="0"/>
        <w:ind w:left="709" w:hanging="425"/>
        <w:rPr>
          <w:rFonts w:ascii="Arial" w:hAnsi="Arial" w:cs="Arial"/>
          <w:sz w:val="22"/>
          <w:szCs w:val="22"/>
        </w:rPr>
      </w:pPr>
      <w:r w:rsidRPr="0072544A">
        <w:rPr>
          <w:rFonts w:ascii="Arial" w:hAnsi="Arial" w:cs="Arial"/>
          <w:sz w:val="22"/>
          <w:szCs w:val="22"/>
        </w:rPr>
        <w:t>unauthorised access, modification, or disclosure; and</w:t>
      </w:r>
    </w:p>
    <w:p w14:paraId="7C39505F" w14:textId="07849FB6" w:rsidR="003C4F9D" w:rsidRPr="0072544A" w:rsidRDefault="003C4F9D" w:rsidP="009F6F48">
      <w:pPr>
        <w:pStyle w:val="NormalWeb"/>
        <w:numPr>
          <w:ilvl w:val="0"/>
          <w:numId w:val="11"/>
        </w:numPr>
        <w:spacing w:before="0" w:beforeAutospacing="0" w:after="200" w:afterAutospacing="0"/>
        <w:ind w:left="709" w:hanging="425"/>
        <w:rPr>
          <w:rFonts w:ascii="Arial" w:hAnsi="Arial" w:cs="Arial"/>
          <w:sz w:val="22"/>
          <w:szCs w:val="22"/>
        </w:rPr>
      </w:pPr>
      <w:r w:rsidRPr="0072544A">
        <w:rPr>
          <w:rFonts w:ascii="Arial" w:hAnsi="Arial" w:cs="Arial"/>
          <w:sz w:val="22"/>
          <w:szCs w:val="22"/>
        </w:rPr>
        <w:t>any other misuse,</w:t>
      </w:r>
    </w:p>
    <w:p w14:paraId="3DCD43F3" w14:textId="77777777" w:rsidR="003C4F9D" w:rsidRPr="0072544A" w:rsidRDefault="003C4F9D" w:rsidP="003C4F9D">
      <w:pPr>
        <w:pStyle w:val="NormalWeb"/>
        <w:spacing w:before="0" w:beforeAutospacing="0" w:after="200" w:afterAutospacing="0"/>
        <w:rPr>
          <w:rFonts w:ascii="Arial" w:hAnsi="Arial" w:cs="Arial"/>
          <w:sz w:val="22"/>
          <w:szCs w:val="22"/>
        </w:rPr>
      </w:pPr>
      <w:proofErr w:type="gramStart"/>
      <w:r w:rsidRPr="0072544A">
        <w:rPr>
          <w:rFonts w:ascii="Arial" w:hAnsi="Arial" w:cs="Arial"/>
          <w:sz w:val="22"/>
          <w:szCs w:val="22"/>
        </w:rPr>
        <w:t>and</w:t>
      </w:r>
      <w:proofErr w:type="gramEnd"/>
      <w:r w:rsidRPr="0072544A">
        <w:rPr>
          <w:rFonts w:ascii="Arial" w:hAnsi="Arial" w:cs="Arial"/>
          <w:sz w:val="22"/>
          <w:szCs w:val="22"/>
        </w:rPr>
        <w:t xml:space="preserve"> that only authorised Grantee personnel have access to Protected Agency Information.</w:t>
      </w:r>
    </w:p>
    <w:p w14:paraId="0297E9DD" w14:textId="77777777" w:rsidR="003C4F9D" w:rsidRPr="0072544A" w:rsidRDefault="003C4F9D" w:rsidP="003C4F9D">
      <w:pPr>
        <w:pStyle w:val="NormalWeb"/>
        <w:spacing w:before="0" w:beforeAutospacing="0" w:after="200" w:afterAutospacing="0"/>
        <w:rPr>
          <w:rFonts w:ascii="Arial" w:hAnsi="Arial" w:cs="Arial"/>
          <w:sz w:val="22"/>
          <w:szCs w:val="22"/>
        </w:rPr>
      </w:pPr>
      <w:r w:rsidRPr="0072544A">
        <w:rPr>
          <w:rFonts w:ascii="Arial" w:hAnsi="Arial" w:cs="Arial"/>
          <w:color w:val="000000"/>
          <w:sz w:val="22"/>
          <w:szCs w:val="22"/>
        </w:rPr>
        <w:t>G13.8 The Grantee must immediately notify the National Disability Insurance Agency of any loss or unauthorised use, modification or disclosure of Protected Agency Information or when the Grantee becomes aware of a breach of any obligation concerning such information.</w:t>
      </w:r>
    </w:p>
    <w:p w14:paraId="3C84D010" w14:textId="77777777" w:rsidR="003C4F9D" w:rsidRPr="0072544A" w:rsidRDefault="003C4F9D" w:rsidP="003C4F9D">
      <w:pPr>
        <w:spacing w:line="240" w:lineRule="auto"/>
        <w:rPr>
          <w:rFonts w:ascii="Arial" w:hAnsi="Arial" w:cs="Arial"/>
          <w:lang w:eastAsia="en-AU"/>
        </w:rPr>
      </w:pPr>
      <w:r w:rsidRPr="0072544A">
        <w:rPr>
          <w:rFonts w:ascii="Arial" w:hAnsi="Arial" w:cs="Arial"/>
          <w:color w:val="000000"/>
          <w:lang w:eastAsia="en-AU"/>
        </w:rPr>
        <w:t xml:space="preserve">G13.9 The Grantee must notify the National Disability Insurance Agency of any investigation into a breach of, or an offence under, the requirements of the </w:t>
      </w:r>
      <w:r w:rsidRPr="0072544A">
        <w:rPr>
          <w:rFonts w:ascii="Arial" w:hAnsi="Arial" w:cs="Arial"/>
          <w:i/>
          <w:iCs/>
          <w:color w:val="000000"/>
          <w:lang w:eastAsia="en-AU"/>
        </w:rPr>
        <w:t xml:space="preserve">NDIS Act </w:t>
      </w:r>
      <w:r w:rsidRPr="0072544A">
        <w:rPr>
          <w:rFonts w:ascii="Arial" w:hAnsi="Arial" w:cs="Arial"/>
          <w:color w:val="000000"/>
          <w:lang w:eastAsia="en-AU"/>
        </w:rPr>
        <w:t>in relation to Protected Agency Information.</w:t>
      </w:r>
    </w:p>
    <w:p w14:paraId="6E164DB8" w14:textId="77777777" w:rsidR="003C4F9D" w:rsidRPr="0072544A" w:rsidRDefault="003C4F9D" w:rsidP="003C4F9D">
      <w:pPr>
        <w:pStyle w:val="NormalWeb"/>
        <w:spacing w:before="0" w:beforeAutospacing="0" w:after="200" w:afterAutospacing="0"/>
        <w:rPr>
          <w:rFonts w:ascii="Arial" w:hAnsi="Arial" w:cs="Arial"/>
          <w:sz w:val="22"/>
          <w:szCs w:val="22"/>
        </w:rPr>
      </w:pPr>
      <w:r w:rsidRPr="0072544A">
        <w:rPr>
          <w:rFonts w:ascii="Arial" w:hAnsi="Arial" w:cs="Arial"/>
          <w:color w:val="000000"/>
          <w:sz w:val="22"/>
          <w:szCs w:val="22"/>
        </w:rPr>
        <w:t>G13.10 The Grantee must upon written notice from the National Disability Insurance Agency, destroy or permanently de-identify any Protected Agency Information as soon as practicable after it is no longer required for the purpose for which it was originally collected.</w:t>
      </w:r>
    </w:p>
    <w:p w14:paraId="1AA255B2" w14:textId="77777777" w:rsidR="003C4F9D" w:rsidRPr="0072544A" w:rsidRDefault="003C4F9D" w:rsidP="003C4F9D">
      <w:pPr>
        <w:spacing w:before="100" w:beforeAutospacing="1" w:after="100" w:afterAutospacing="1" w:line="240" w:lineRule="auto"/>
        <w:rPr>
          <w:rFonts w:ascii="Arial" w:hAnsi="Arial" w:cs="Arial"/>
          <w:lang w:eastAsia="en-AU"/>
        </w:rPr>
      </w:pPr>
      <w:r w:rsidRPr="0072544A">
        <w:rPr>
          <w:rFonts w:ascii="Arial" w:hAnsi="Arial" w:cs="Arial"/>
          <w:b/>
          <w:bCs/>
          <w:lang w:eastAsia="en-AU"/>
        </w:rPr>
        <w:t>Indemnity</w:t>
      </w:r>
    </w:p>
    <w:p w14:paraId="60BE54D8" w14:textId="77777777" w:rsidR="003C4F9D" w:rsidRPr="0072544A" w:rsidRDefault="003C4F9D" w:rsidP="003C4F9D">
      <w:pPr>
        <w:spacing w:before="100" w:beforeAutospacing="1" w:after="100" w:afterAutospacing="1" w:line="240" w:lineRule="auto"/>
        <w:rPr>
          <w:rFonts w:ascii="Arial" w:hAnsi="Arial" w:cs="Arial"/>
          <w:lang w:eastAsia="en-AU"/>
        </w:rPr>
      </w:pPr>
      <w:r w:rsidRPr="0072544A">
        <w:rPr>
          <w:rFonts w:ascii="Arial" w:hAnsi="Arial" w:cs="Arial"/>
          <w:lang w:eastAsia="en-AU"/>
        </w:rPr>
        <w:t xml:space="preserve">G13.11 The Grantee must indemnify the National Disability Insurance Agency in respect of any loss suffered or incurred by the National Disability Insurance Agency arising out of or in connection with: </w:t>
      </w:r>
      <w:r w:rsidRPr="0072544A">
        <w:rPr>
          <w:rFonts w:ascii="Arial" w:hAnsi="Arial" w:cs="Arial"/>
          <w:vanish/>
          <w:lang w:eastAsia="en-AU"/>
        </w:rPr>
        <w:t> </w:t>
      </w:r>
    </w:p>
    <w:p w14:paraId="4B3256E9" w14:textId="77777777" w:rsidR="000D1742" w:rsidRPr="0072544A" w:rsidRDefault="003C4F9D" w:rsidP="009F6F48">
      <w:pPr>
        <w:pStyle w:val="NormalWeb"/>
        <w:numPr>
          <w:ilvl w:val="0"/>
          <w:numId w:val="12"/>
        </w:numPr>
        <w:spacing w:before="0" w:beforeAutospacing="0" w:after="200" w:afterAutospacing="0"/>
        <w:ind w:left="709"/>
        <w:rPr>
          <w:rFonts w:ascii="Arial" w:hAnsi="Arial" w:cs="Arial"/>
          <w:sz w:val="22"/>
          <w:szCs w:val="22"/>
        </w:rPr>
      </w:pPr>
      <w:r w:rsidRPr="0072544A">
        <w:rPr>
          <w:rFonts w:ascii="Arial" w:hAnsi="Arial" w:cs="Arial"/>
          <w:sz w:val="22"/>
          <w:szCs w:val="22"/>
        </w:rPr>
        <w:t xml:space="preserve">a breach of the obligations of the Grantee under this clause G13; </w:t>
      </w:r>
    </w:p>
    <w:p w14:paraId="59800F62" w14:textId="3393E12D" w:rsidR="003C4F9D" w:rsidRPr="0072544A" w:rsidRDefault="003C4F9D" w:rsidP="009F6F48">
      <w:pPr>
        <w:pStyle w:val="NormalWeb"/>
        <w:numPr>
          <w:ilvl w:val="0"/>
          <w:numId w:val="12"/>
        </w:numPr>
        <w:spacing w:before="0" w:beforeAutospacing="0" w:after="200" w:afterAutospacing="0"/>
        <w:ind w:left="709"/>
        <w:rPr>
          <w:rFonts w:ascii="Arial" w:hAnsi="Arial" w:cs="Arial"/>
          <w:sz w:val="22"/>
          <w:szCs w:val="22"/>
        </w:rPr>
      </w:pPr>
      <w:r w:rsidRPr="0072544A">
        <w:rPr>
          <w:rFonts w:ascii="Arial" w:hAnsi="Arial" w:cs="Arial"/>
          <w:sz w:val="22"/>
          <w:szCs w:val="22"/>
        </w:rPr>
        <w:t xml:space="preserve">any breach of the requirements of the </w:t>
      </w:r>
      <w:r w:rsidRPr="0072544A">
        <w:rPr>
          <w:rFonts w:ascii="Arial" w:hAnsi="Arial" w:cs="Arial"/>
          <w:i/>
          <w:iCs/>
          <w:sz w:val="22"/>
          <w:szCs w:val="22"/>
        </w:rPr>
        <w:t>NDIS Act</w:t>
      </w:r>
      <w:r w:rsidRPr="0072544A">
        <w:rPr>
          <w:rFonts w:ascii="Arial" w:hAnsi="Arial" w:cs="Arial"/>
          <w:sz w:val="22"/>
          <w:szCs w:val="22"/>
        </w:rPr>
        <w:t xml:space="preserve"> in relation to Protected Agency Information,</w:t>
      </w:r>
      <w:r w:rsidRPr="0072544A">
        <w:rPr>
          <w:rFonts w:ascii="Arial" w:hAnsi="Arial" w:cs="Arial"/>
          <w:sz w:val="22"/>
          <w:szCs w:val="22"/>
        </w:rPr>
        <w:br/>
        <w:t>except to the extent that the loss is directly caused by a negligent or unlawful act or omission of the National Disability Insurance Agency or any of its officers or employees.</w:t>
      </w:r>
    </w:p>
    <w:p w14:paraId="22B9FE0E" w14:textId="77777777" w:rsidR="003C4F9D" w:rsidRPr="0072544A" w:rsidRDefault="003C4F9D" w:rsidP="003C4F9D">
      <w:pPr>
        <w:spacing w:line="240" w:lineRule="auto"/>
        <w:rPr>
          <w:rFonts w:ascii="Arial" w:hAnsi="Arial" w:cs="Arial"/>
          <w:lang w:eastAsia="en-AU"/>
        </w:rPr>
      </w:pPr>
      <w:r w:rsidRPr="0072544A">
        <w:rPr>
          <w:rFonts w:ascii="Arial" w:hAnsi="Arial" w:cs="Arial"/>
          <w:b/>
          <w:bCs/>
          <w:color w:val="000000"/>
          <w:lang w:eastAsia="en-AU"/>
        </w:rPr>
        <w:t>Obligations in relation to Grantee personnel</w:t>
      </w:r>
    </w:p>
    <w:p w14:paraId="54542704" w14:textId="77777777" w:rsidR="003C4F9D" w:rsidRPr="0072544A" w:rsidRDefault="003C4F9D" w:rsidP="003C4F9D">
      <w:pPr>
        <w:keepNext/>
        <w:spacing w:before="100" w:beforeAutospacing="1" w:after="100" w:afterAutospacing="1" w:line="240" w:lineRule="auto"/>
        <w:rPr>
          <w:rFonts w:ascii="Arial" w:hAnsi="Arial" w:cs="Arial"/>
          <w:lang w:eastAsia="en-AU"/>
        </w:rPr>
      </w:pPr>
      <w:r w:rsidRPr="0072544A">
        <w:rPr>
          <w:rFonts w:ascii="Arial" w:hAnsi="Arial" w:cs="Arial"/>
          <w:lang w:eastAsia="en-AU"/>
        </w:rPr>
        <w:t xml:space="preserve">G13.12 The Grantee must ensure that all Grantee personnel are aware of the need to comply with the </w:t>
      </w:r>
      <w:r w:rsidRPr="0072544A">
        <w:rPr>
          <w:rFonts w:ascii="Arial" w:hAnsi="Arial" w:cs="Arial"/>
          <w:i/>
          <w:iCs/>
          <w:lang w:eastAsia="en-AU"/>
        </w:rPr>
        <w:t>NDIS Act</w:t>
      </w:r>
      <w:r w:rsidRPr="0072544A">
        <w:rPr>
          <w:rFonts w:ascii="Arial" w:hAnsi="Arial" w:cs="Arial"/>
          <w:lang w:eastAsia="en-AU"/>
        </w:rPr>
        <w:t xml:space="preserve"> and clause G13 when undertaking the Activity.</w:t>
      </w:r>
    </w:p>
    <w:p w14:paraId="6C77879E" w14:textId="77777777" w:rsidR="003C4F9D" w:rsidRPr="0072544A" w:rsidRDefault="003C4F9D" w:rsidP="003C4F9D">
      <w:pPr>
        <w:pStyle w:val="NormalWeb"/>
        <w:spacing w:before="0" w:beforeAutospacing="0" w:after="200" w:afterAutospacing="0"/>
        <w:rPr>
          <w:rFonts w:ascii="Arial" w:hAnsi="Arial" w:cs="Arial"/>
          <w:sz w:val="22"/>
          <w:szCs w:val="22"/>
        </w:rPr>
      </w:pPr>
      <w:r w:rsidRPr="0072544A">
        <w:rPr>
          <w:rStyle w:val="Strong"/>
          <w:rFonts w:ascii="Arial" w:hAnsi="Arial" w:cs="Arial"/>
          <w:color w:val="000000"/>
          <w:sz w:val="22"/>
          <w:szCs w:val="22"/>
        </w:rPr>
        <w:t>Subcontracts</w:t>
      </w:r>
    </w:p>
    <w:p w14:paraId="4199FAE0" w14:textId="739F23FF" w:rsidR="00123D6A" w:rsidRPr="0072544A" w:rsidRDefault="003C4F9D" w:rsidP="003C4F9D">
      <w:pPr>
        <w:pStyle w:val="NormalWeb"/>
        <w:spacing w:before="0" w:beforeAutospacing="0" w:after="200" w:afterAutospacing="0"/>
        <w:rPr>
          <w:rFonts w:ascii="Arial" w:hAnsi="Arial" w:cs="Arial"/>
          <w:sz w:val="22"/>
          <w:szCs w:val="22"/>
        </w:rPr>
      </w:pPr>
      <w:r w:rsidRPr="0072544A">
        <w:rPr>
          <w:rFonts w:ascii="Arial" w:hAnsi="Arial" w:cs="Arial"/>
          <w:color w:val="000000"/>
          <w:sz w:val="22"/>
          <w:szCs w:val="22"/>
        </w:rPr>
        <w:t>G13.13 The Grantee must ensure that any subcontract entered into for the purpose of fulfilling its obligations under this Agreement contains provisions to ensure that the subcontractor and its personnel have the same awareness and obligations as the Grantee has under this clause G13, including the requirement in relation to subcontracts.</w:t>
      </w:r>
    </w:p>
    <w:p w14:paraId="3D652274" w14:textId="3B3D2A29" w:rsidR="000B35A7" w:rsidRPr="00D63491" w:rsidRDefault="00123D6A" w:rsidP="00D63491">
      <w:pPr>
        <w:pStyle w:val="Heading2"/>
        <w:rPr>
          <w:rFonts w:ascii="Arial" w:hAnsi="Arial" w:cs="Arial"/>
          <w:color w:val="365E91"/>
          <w:sz w:val="22"/>
          <w:szCs w:val="22"/>
        </w:rPr>
      </w:pPr>
      <w:r w:rsidRPr="00D63491">
        <w:rPr>
          <w:rFonts w:ascii="Arial" w:hAnsi="Arial" w:cs="Arial"/>
          <w:color w:val="365E91"/>
          <w:sz w:val="22"/>
          <w:szCs w:val="22"/>
        </w:rPr>
        <w:t>G14. Disability Inclusion</w:t>
      </w:r>
    </w:p>
    <w:p w14:paraId="0849289E" w14:textId="77777777" w:rsidR="003C4F9D" w:rsidRPr="0072544A" w:rsidRDefault="003C4F9D" w:rsidP="003C4F9D">
      <w:pPr>
        <w:spacing w:line="240" w:lineRule="auto"/>
        <w:rPr>
          <w:rFonts w:ascii="Arial" w:hAnsi="Arial" w:cs="Arial"/>
          <w:lang w:eastAsia="en-AU"/>
        </w:rPr>
      </w:pPr>
      <w:r w:rsidRPr="0072544A">
        <w:rPr>
          <w:rFonts w:ascii="Arial" w:hAnsi="Arial" w:cs="Arial"/>
          <w:b/>
          <w:bCs/>
          <w:color w:val="000000"/>
          <w:lang w:eastAsia="en-AU"/>
        </w:rPr>
        <w:t>Commitment to people with disabilities</w:t>
      </w:r>
    </w:p>
    <w:p w14:paraId="4DA1A5FA" w14:textId="77777777" w:rsidR="000D1742" w:rsidRPr="0072544A" w:rsidRDefault="003C4F9D" w:rsidP="000D1742">
      <w:pPr>
        <w:spacing w:line="240" w:lineRule="auto"/>
        <w:rPr>
          <w:rFonts w:ascii="Arial" w:hAnsi="Arial" w:cs="Arial"/>
          <w:lang w:eastAsia="en-AU"/>
        </w:rPr>
      </w:pPr>
      <w:r w:rsidRPr="0072544A">
        <w:rPr>
          <w:rFonts w:ascii="Arial" w:hAnsi="Arial" w:cs="Arial"/>
          <w:color w:val="000000"/>
          <w:lang w:eastAsia="en-AU"/>
        </w:rPr>
        <w:t xml:space="preserve">G14.1 The Grantee agrees and acknowledges that: </w:t>
      </w:r>
    </w:p>
    <w:p w14:paraId="0C030D7C" w14:textId="77777777" w:rsidR="000D1742" w:rsidRPr="0072544A" w:rsidRDefault="003C4F9D" w:rsidP="009F6F48">
      <w:pPr>
        <w:pStyle w:val="NormalWeb"/>
        <w:numPr>
          <w:ilvl w:val="0"/>
          <w:numId w:val="13"/>
        </w:numPr>
        <w:spacing w:before="0" w:beforeAutospacing="0" w:after="200" w:afterAutospacing="0"/>
        <w:ind w:left="709"/>
        <w:rPr>
          <w:rFonts w:ascii="Arial" w:hAnsi="Arial" w:cs="Arial"/>
          <w:sz w:val="22"/>
          <w:szCs w:val="22"/>
        </w:rPr>
      </w:pPr>
      <w:r w:rsidRPr="0072544A">
        <w:rPr>
          <w:rFonts w:ascii="Arial" w:hAnsi="Arial" w:cs="Arial"/>
          <w:color w:val="000000"/>
          <w:sz w:val="22"/>
          <w:szCs w:val="22"/>
        </w:rPr>
        <w:t xml:space="preserve">the National Disability Insurance Agency is committed to ensuring that the principles in the United Nations Convention on the Rights of Persons with Disabilities are implemented and that the National Disability Insurance Agency is acting in compliance with the obligations in the Relevant Disability Laws; and </w:t>
      </w:r>
    </w:p>
    <w:p w14:paraId="1836F376" w14:textId="74B62DAC" w:rsidR="003C4F9D" w:rsidRPr="0072544A" w:rsidRDefault="003C4F9D" w:rsidP="009F6F48">
      <w:pPr>
        <w:pStyle w:val="NormalWeb"/>
        <w:numPr>
          <w:ilvl w:val="0"/>
          <w:numId w:val="13"/>
        </w:numPr>
        <w:spacing w:before="0" w:beforeAutospacing="0" w:after="200" w:afterAutospacing="0"/>
        <w:ind w:left="709"/>
        <w:rPr>
          <w:rFonts w:ascii="Arial" w:hAnsi="Arial" w:cs="Arial"/>
          <w:sz w:val="22"/>
          <w:szCs w:val="22"/>
        </w:rPr>
      </w:pPr>
      <w:r w:rsidRPr="0072544A">
        <w:rPr>
          <w:rFonts w:ascii="Arial" w:hAnsi="Arial" w:cs="Arial"/>
          <w:color w:val="000000"/>
          <w:sz w:val="22"/>
          <w:szCs w:val="22"/>
        </w:rPr>
        <w:lastRenderedPageBreak/>
        <w:t xml:space="preserve">one of the key principles of the National Disability Insurance Scheme is that people with disabilities should be supported in all their dealings and communications with the National Disability Insurance Agency so that their capacity to exercise choice and control is maximised in a way that is appropriate to their circumstances and cultural needs (sections 4(9) and </w:t>
      </w:r>
      <w:proofErr w:type="gramStart"/>
      <w:r w:rsidRPr="0072544A">
        <w:rPr>
          <w:rFonts w:ascii="Arial" w:hAnsi="Arial" w:cs="Arial"/>
          <w:color w:val="000000"/>
          <w:sz w:val="22"/>
          <w:szCs w:val="22"/>
        </w:rPr>
        <w:t>17A(</w:t>
      </w:r>
      <w:proofErr w:type="gramEnd"/>
      <w:r w:rsidRPr="0072544A">
        <w:rPr>
          <w:rFonts w:ascii="Arial" w:hAnsi="Arial" w:cs="Arial"/>
          <w:color w:val="000000"/>
          <w:sz w:val="22"/>
          <w:szCs w:val="22"/>
        </w:rPr>
        <w:t xml:space="preserve">2) of the </w:t>
      </w:r>
      <w:r w:rsidRPr="0072544A">
        <w:rPr>
          <w:rFonts w:ascii="Arial" w:hAnsi="Arial" w:cs="Arial"/>
          <w:i/>
          <w:iCs/>
          <w:color w:val="000000"/>
          <w:sz w:val="22"/>
          <w:szCs w:val="22"/>
        </w:rPr>
        <w:t>NDIS Act</w:t>
      </w:r>
      <w:r w:rsidRPr="0072544A">
        <w:rPr>
          <w:rFonts w:ascii="Arial" w:hAnsi="Arial" w:cs="Arial"/>
          <w:color w:val="000000"/>
          <w:sz w:val="22"/>
          <w:szCs w:val="22"/>
        </w:rPr>
        <w:t>).</w:t>
      </w:r>
    </w:p>
    <w:p w14:paraId="041C7D79" w14:textId="77777777" w:rsidR="003C4F9D" w:rsidRPr="0072544A" w:rsidRDefault="003C4F9D" w:rsidP="003C4F9D">
      <w:pPr>
        <w:spacing w:line="240" w:lineRule="auto"/>
        <w:rPr>
          <w:rFonts w:ascii="Arial" w:hAnsi="Arial" w:cs="Arial"/>
          <w:lang w:eastAsia="en-AU"/>
        </w:rPr>
      </w:pPr>
      <w:r w:rsidRPr="0072544A">
        <w:rPr>
          <w:rFonts w:ascii="Arial" w:hAnsi="Arial" w:cs="Arial"/>
          <w:b/>
          <w:bCs/>
          <w:color w:val="000000"/>
          <w:lang w:eastAsia="en-AU"/>
        </w:rPr>
        <w:t>Grantee obligations</w:t>
      </w:r>
    </w:p>
    <w:p w14:paraId="2BB036DE" w14:textId="77777777" w:rsidR="000D1742" w:rsidRPr="0072544A" w:rsidRDefault="003C4F9D" w:rsidP="000D1742">
      <w:pPr>
        <w:spacing w:line="240" w:lineRule="auto"/>
        <w:rPr>
          <w:rFonts w:ascii="Arial" w:hAnsi="Arial" w:cs="Arial"/>
          <w:lang w:eastAsia="en-AU"/>
        </w:rPr>
      </w:pPr>
      <w:r w:rsidRPr="0072544A">
        <w:rPr>
          <w:rFonts w:ascii="Arial" w:hAnsi="Arial" w:cs="Arial"/>
          <w:color w:val="000000"/>
          <w:lang w:eastAsia="en-AU"/>
        </w:rPr>
        <w:t xml:space="preserve">G14.2 </w:t>
      </w:r>
      <w:proofErr w:type="gramStart"/>
      <w:r w:rsidRPr="0072544A">
        <w:rPr>
          <w:rFonts w:ascii="Arial" w:hAnsi="Arial" w:cs="Arial"/>
          <w:color w:val="000000"/>
          <w:lang w:eastAsia="en-AU"/>
        </w:rPr>
        <w:t>To</w:t>
      </w:r>
      <w:proofErr w:type="gramEnd"/>
      <w:r w:rsidRPr="0072544A">
        <w:rPr>
          <w:rFonts w:ascii="Arial" w:hAnsi="Arial" w:cs="Arial"/>
          <w:color w:val="000000"/>
          <w:lang w:eastAsia="en-AU"/>
        </w:rPr>
        <w:t xml:space="preserve"> assist the National Disability Insurance Agency to comply with its obligations specified in clause G14.1, the Grantee must:</w:t>
      </w:r>
    </w:p>
    <w:p w14:paraId="79C1CAF9" w14:textId="77777777" w:rsidR="000D1742" w:rsidRPr="0072544A" w:rsidRDefault="003C4F9D" w:rsidP="009F6F48">
      <w:pPr>
        <w:pStyle w:val="NormalWeb"/>
        <w:numPr>
          <w:ilvl w:val="0"/>
          <w:numId w:val="14"/>
        </w:numPr>
        <w:spacing w:before="0" w:beforeAutospacing="0" w:after="200" w:afterAutospacing="0"/>
        <w:ind w:left="709"/>
        <w:rPr>
          <w:rFonts w:ascii="Arial" w:hAnsi="Arial" w:cs="Arial"/>
          <w:color w:val="000000"/>
          <w:sz w:val="22"/>
          <w:szCs w:val="22"/>
        </w:rPr>
      </w:pPr>
      <w:r w:rsidRPr="0072544A">
        <w:rPr>
          <w:rFonts w:ascii="Arial" w:hAnsi="Arial" w:cs="Arial"/>
          <w:color w:val="000000"/>
          <w:sz w:val="22"/>
          <w:szCs w:val="22"/>
        </w:rPr>
        <w:t>to the extent they apply to the Grantee, comply with all Relevant Disability Laws;</w:t>
      </w:r>
    </w:p>
    <w:p w14:paraId="28516AE9" w14:textId="77777777" w:rsidR="000D1742" w:rsidRPr="0072544A" w:rsidRDefault="003C4F9D" w:rsidP="009F6F48">
      <w:pPr>
        <w:pStyle w:val="NormalWeb"/>
        <w:numPr>
          <w:ilvl w:val="0"/>
          <w:numId w:val="14"/>
        </w:numPr>
        <w:spacing w:before="0" w:beforeAutospacing="0" w:after="200" w:afterAutospacing="0"/>
        <w:ind w:left="709"/>
        <w:rPr>
          <w:rFonts w:ascii="Arial" w:hAnsi="Arial" w:cs="Arial"/>
          <w:color w:val="000000"/>
          <w:sz w:val="22"/>
          <w:szCs w:val="22"/>
        </w:rPr>
      </w:pPr>
      <w:r w:rsidRPr="0072544A">
        <w:rPr>
          <w:rFonts w:ascii="Arial" w:hAnsi="Arial" w:cs="Arial"/>
          <w:color w:val="000000"/>
          <w:sz w:val="22"/>
          <w:szCs w:val="22"/>
        </w:rPr>
        <w:t xml:space="preserve">provide all deliverables under this Agreement in a format that is compliant with the Web Content Accessibility Guidelines Version 2.0 (WCAG); and </w:t>
      </w:r>
    </w:p>
    <w:p w14:paraId="4C09D913" w14:textId="78DF4470" w:rsidR="003C4F9D" w:rsidRPr="0072544A" w:rsidRDefault="003C4F9D" w:rsidP="009F6F48">
      <w:pPr>
        <w:pStyle w:val="NormalWeb"/>
        <w:numPr>
          <w:ilvl w:val="0"/>
          <w:numId w:val="14"/>
        </w:numPr>
        <w:spacing w:before="0" w:beforeAutospacing="0" w:after="200" w:afterAutospacing="0"/>
        <w:ind w:left="709"/>
        <w:rPr>
          <w:rFonts w:ascii="Arial" w:hAnsi="Arial" w:cs="Arial"/>
          <w:sz w:val="22"/>
          <w:szCs w:val="22"/>
        </w:rPr>
      </w:pPr>
      <w:r w:rsidRPr="0072544A">
        <w:rPr>
          <w:rFonts w:ascii="Arial" w:hAnsi="Arial" w:cs="Arial"/>
          <w:color w:val="000000"/>
          <w:sz w:val="22"/>
          <w:szCs w:val="22"/>
        </w:rPr>
        <w:t>use its best endeavours to ensure that the Grantee:</w:t>
      </w:r>
    </w:p>
    <w:p w14:paraId="714B1DAA" w14:textId="77777777" w:rsidR="00950401" w:rsidRDefault="003C4F9D" w:rsidP="009F6F48">
      <w:pPr>
        <w:numPr>
          <w:ilvl w:val="0"/>
          <w:numId w:val="4"/>
        </w:numPr>
        <w:spacing w:line="240" w:lineRule="auto"/>
        <w:ind w:left="1134" w:hanging="174"/>
        <w:rPr>
          <w:rFonts w:ascii="Arial" w:hAnsi="Arial" w:cs="Arial"/>
          <w:lang w:eastAsia="en-AU"/>
        </w:rPr>
      </w:pPr>
      <w:r w:rsidRPr="0072544A">
        <w:rPr>
          <w:rFonts w:ascii="Arial" w:hAnsi="Arial" w:cs="Arial"/>
          <w:color w:val="000000"/>
          <w:lang w:eastAsia="en-AU"/>
        </w:rPr>
        <w:t>creates a welcoming workplace and fosters an inclusive culture, where people with a disability feel valued and encouraged to participate; and</w:t>
      </w:r>
    </w:p>
    <w:p w14:paraId="2797AEE6" w14:textId="43A6CE74" w:rsidR="003C4F9D" w:rsidRPr="00950401" w:rsidRDefault="003C4F9D" w:rsidP="009F6F48">
      <w:pPr>
        <w:numPr>
          <w:ilvl w:val="0"/>
          <w:numId w:val="4"/>
        </w:numPr>
        <w:spacing w:line="240" w:lineRule="auto"/>
        <w:ind w:left="1134" w:hanging="174"/>
        <w:rPr>
          <w:rFonts w:ascii="Arial" w:hAnsi="Arial" w:cs="Arial"/>
          <w:lang w:eastAsia="en-AU"/>
        </w:rPr>
      </w:pPr>
      <w:proofErr w:type="gramStart"/>
      <w:r w:rsidRPr="00950401">
        <w:rPr>
          <w:rFonts w:ascii="Arial" w:hAnsi="Arial" w:cs="Arial"/>
          <w:color w:val="000000"/>
          <w:lang w:eastAsia="en-AU"/>
        </w:rPr>
        <w:t>attracts</w:t>
      </w:r>
      <w:proofErr w:type="gramEnd"/>
      <w:r w:rsidRPr="00950401">
        <w:rPr>
          <w:rFonts w:ascii="Arial" w:hAnsi="Arial" w:cs="Arial"/>
          <w:color w:val="000000"/>
          <w:lang w:eastAsia="en-AU"/>
        </w:rPr>
        <w:t>, appoints, retains and develops employees with a disability.</w:t>
      </w:r>
    </w:p>
    <w:p w14:paraId="05471862" w14:textId="436A772C" w:rsidR="000B35A7" w:rsidRPr="00D63491" w:rsidRDefault="00123D6A" w:rsidP="00D63491">
      <w:pPr>
        <w:pStyle w:val="Heading2"/>
        <w:rPr>
          <w:rFonts w:ascii="Arial" w:hAnsi="Arial" w:cs="Arial"/>
          <w:color w:val="365E91"/>
          <w:sz w:val="22"/>
          <w:szCs w:val="22"/>
        </w:rPr>
      </w:pPr>
      <w:r w:rsidRPr="00D63491">
        <w:rPr>
          <w:rFonts w:ascii="Arial" w:hAnsi="Arial" w:cs="Arial"/>
          <w:color w:val="365E91"/>
          <w:sz w:val="22"/>
          <w:szCs w:val="22"/>
        </w:rPr>
        <w:t xml:space="preserve">G15. Working with Vulnerable </w:t>
      </w:r>
      <w:r w:rsidR="009D137A" w:rsidRPr="00D63491">
        <w:rPr>
          <w:rFonts w:ascii="Arial" w:hAnsi="Arial" w:cs="Arial"/>
          <w:color w:val="365E91"/>
          <w:sz w:val="22"/>
          <w:szCs w:val="22"/>
        </w:rPr>
        <w:t>Persons or Children</w:t>
      </w:r>
    </w:p>
    <w:p w14:paraId="667055BC" w14:textId="77777777" w:rsidR="002D6B8A" w:rsidRPr="0072544A" w:rsidRDefault="002D6B8A" w:rsidP="002D6B8A">
      <w:pPr>
        <w:pStyle w:val="NormalWeb"/>
        <w:spacing w:before="0" w:beforeAutospacing="0" w:after="200" w:afterAutospacing="0"/>
        <w:rPr>
          <w:rFonts w:ascii="Arial" w:hAnsi="Arial" w:cs="Arial"/>
          <w:sz w:val="22"/>
          <w:szCs w:val="22"/>
        </w:rPr>
      </w:pPr>
      <w:r w:rsidRPr="0072544A">
        <w:rPr>
          <w:rFonts w:ascii="Arial" w:hAnsi="Arial" w:cs="Arial"/>
          <w:color w:val="000000"/>
          <w:sz w:val="22"/>
          <w:szCs w:val="22"/>
        </w:rPr>
        <w:t xml:space="preserve">G15.1 </w:t>
      </w:r>
      <w:proofErr w:type="gramStart"/>
      <w:r w:rsidRPr="0072544A">
        <w:rPr>
          <w:rFonts w:ascii="Arial" w:hAnsi="Arial" w:cs="Arial"/>
          <w:color w:val="000000"/>
          <w:sz w:val="22"/>
          <w:szCs w:val="22"/>
        </w:rPr>
        <w:t>This</w:t>
      </w:r>
      <w:proofErr w:type="gramEnd"/>
      <w:r w:rsidRPr="0072544A">
        <w:rPr>
          <w:rFonts w:ascii="Arial" w:hAnsi="Arial" w:cs="Arial"/>
          <w:color w:val="000000"/>
          <w:sz w:val="22"/>
          <w:szCs w:val="22"/>
        </w:rPr>
        <w:t xml:space="preserve"> clause G15 applies if the Activity or any part of the Activity involves working with, or contact with, Vulnerable Persons or Children.</w:t>
      </w:r>
    </w:p>
    <w:p w14:paraId="1AAFB2E7" w14:textId="77777777" w:rsidR="00DF3B46" w:rsidRPr="0072544A" w:rsidRDefault="002D6B8A" w:rsidP="00DF3B46">
      <w:pPr>
        <w:pStyle w:val="NormalWeb"/>
        <w:spacing w:before="0" w:beforeAutospacing="0" w:after="200" w:afterAutospacing="0"/>
        <w:rPr>
          <w:rFonts w:ascii="Arial" w:hAnsi="Arial" w:cs="Arial"/>
          <w:sz w:val="22"/>
          <w:szCs w:val="22"/>
        </w:rPr>
      </w:pPr>
      <w:r w:rsidRPr="0072544A">
        <w:rPr>
          <w:rFonts w:ascii="Arial" w:hAnsi="Arial" w:cs="Arial"/>
          <w:color w:val="000000"/>
          <w:sz w:val="22"/>
          <w:szCs w:val="22"/>
        </w:rPr>
        <w:t>G15.2 Before engaging or deploying any Person (whether as an officer, employee, contractor, or volunteer) in relation to any part of the Activity or the provision of Activity, the Grantee must:</w:t>
      </w:r>
    </w:p>
    <w:p w14:paraId="22552ACB" w14:textId="77777777" w:rsidR="00DF3B46" w:rsidRPr="0072544A" w:rsidRDefault="002D6B8A" w:rsidP="009F6F48">
      <w:pPr>
        <w:pStyle w:val="NormalWeb"/>
        <w:numPr>
          <w:ilvl w:val="0"/>
          <w:numId w:val="15"/>
        </w:numPr>
        <w:spacing w:before="0" w:beforeAutospacing="0" w:after="200" w:afterAutospacing="0"/>
        <w:ind w:left="709"/>
        <w:rPr>
          <w:rFonts w:ascii="Arial" w:hAnsi="Arial" w:cs="Arial"/>
          <w:sz w:val="22"/>
          <w:szCs w:val="22"/>
        </w:rPr>
      </w:pPr>
      <w:r w:rsidRPr="0072544A">
        <w:rPr>
          <w:rFonts w:ascii="Arial" w:hAnsi="Arial" w:cs="Arial"/>
          <w:color w:val="000000"/>
          <w:sz w:val="22"/>
          <w:szCs w:val="22"/>
        </w:rPr>
        <w:t>confirm that no Commonwealth, State or Territory law prohibits that Person from being engaged in a capacity where they may have contact with Vulnerable Persons; and</w:t>
      </w:r>
    </w:p>
    <w:p w14:paraId="2F6FBB18" w14:textId="3C584B7F" w:rsidR="002D6B8A" w:rsidRPr="0072544A" w:rsidRDefault="002D6B8A" w:rsidP="009F6F48">
      <w:pPr>
        <w:pStyle w:val="NormalWeb"/>
        <w:numPr>
          <w:ilvl w:val="0"/>
          <w:numId w:val="15"/>
        </w:numPr>
        <w:spacing w:before="0" w:beforeAutospacing="0" w:after="200" w:afterAutospacing="0"/>
        <w:ind w:left="709"/>
        <w:rPr>
          <w:rFonts w:ascii="Arial" w:hAnsi="Arial" w:cs="Arial"/>
          <w:sz w:val="22"/>
          <w:szCs w:val="22"/>
        </w:rPr>
      </w:pPr>
      <w:proofErr w:type="gramStart"/>
      <w:r w:rsidRPr="0072544A">
        <w:rPr>
          <w:rFonts w:ascii="Arial" w:hAnsi="Arial" w:cs="Arial"/>
          <w:color w:val="000000"/>
          <w:sz w:val="22"/>
          <w:szCs w:val="22"/>
        </w:rPr>
        <w:t>comply</w:t>
      </w:r>
      <w:proofErr w:type="gramEnd"/>
      <w:r w:rsidRPr="0072544A">
        <w:rPr>
          <w:rFonts w:ascii="Arial" w:hAnsi="Arial" w:cs="Arial"/>
          <w:color w:val="000000"/>
          <w:sz w:val="22"/>
          <w:szCs w:val="22"/>
        </w:rPr>
        <w:t xml:space="preserve"> with all other legal requirements of the place where the Activity, or part of the Activity, is being conducted in relation to engaging or deploying persons in a capacity where they may have contact with Vulnerable Persons or Children.</w:t>
      </w:r>
    </w:p>
    <w:p w14:paraId="3CFC7C09" w14:textId="77777777" w:rsidR="002D6B8A" w:rsidRPr="0072544A" w:rsidRDefault="002D6B8A" w:rsidP="002D6B8A">
      <w:pPr>
        <w:pStyle w:val="NormalWeb"/>
        <w:spacing w:before="0" w:beforeAutospacing="0" w:after="200" w:afterAutospacing="0"/>
        <w:rPr>
          <w:rFonts w:ascii="Arial" w:hAnsi="Arial" w:cs="Arial"/>
          <w:sz w:val="22"/>
          <w:szCs w:val="22"/>
        </w:rPr>
      </w:pPr>
      <w:r w:rsidRPr="0072544A">
        <w:rPr>
          <w:rFonts w:ascii="Arial" w:hAnsi="Arial" w:cs="Arial"/>
          <w:color w:val="000000"/>
          <w:sz w:val="22"/>
          <w:szCs w:val="22"/>
        </w:rPr>
        <w:t xml:space="preserve">G15.3 </w:t>
      </w:r>
      <w:proofErr w:type="gramStart"/>
      <w:r w:rsidRPr="0072544A">
        <w:rPr>
          <w:rFonts w:ascii="Arial" w:hAnsi="Arial" w:cs="Arial"/>
          <w:color w:val="000000"/>
          <w:sz w:val="22"/>
          <w:szCs w:val="22"/>
        </w:rPr>
        <w:t>If</w:t>
      </w:r>
      <w:proofErr w:type="gramEnd"/>
      <w:r w:rsidRPr="0072544A">
        <w:rPr>
          <w:rFonts w:ascii="Arial" w:hAnsi="Arial" w:cs="Arial"/>
          <w:color w:val="000000"/>
          <w:sz w:val="22"/>
          <w:szCs w:val="22"/>
        </w:rPr>
        <w:t xml:space="preserve"> requested by the NDIA, the Grantee must promptly provide evidence, in a form the NDIA requires, that the Grantee has complied with the requirements of this clause G15.</w:t>
      </w:r>
    </w:p>
    <w:p w14:paraId="0003C648" w14:textId="77777777" w:rsidR="002D6B8A" w:rsidRPr="0072544A" w:rsidRDefault="002D6B8A" w:rsidP="002D6B8A">
      <w:pPr>
        <w:pStyle w:val="NormalWeb"/>
        <w:spacing w:before="0" w:beforeAutospacing="0" w:after="200" w:afterAutospacing="0"/>
        <w:rPr>
          <w:rFonts w:ascii="Arial" w:hAnsi="Arial" w:cs="Arial"/>
          <w:sz w:val="22"/>
          <w:szCs w:val="22"/>
        </w:rPr>
      </w:pPr>
      <w:r w:rsidRPr="0072544A">
        <w:rPr>
          <w:rFonts w:ascii="Arial" w:hAnsi="Arial" w:cs="Arial"/>
          <w:color w:val="000000"/>
          <w:sz w:val="22"/>
          <w:szCs w:val="22"/>
        </w:rPr>
        <w:t>G15.4 The Grantee agrees to reflect the Grantee's obligations under this clause G15 in all subcontracts the Grantee enters into in relation to the Activity or part of the Activity.</w:t>
      </w:r>
    </w:p>
    <w:p w14:paraId="1991AB2F" w14:textId="77777777" w:rsidR="00DF3B46" w:rsidRPr="0072544A" w:rsidRDefault="002D6B8A" w:rsidP="00DF3B46">
      <w:pPr>
        <w:pStyle w:val="NormalWeb"/>
        <w:spacing w:before="0" w:beforeAutospacing="0" w:after="200" w:afterAutospacing="0"/>
        <w:rPr>
          <w:rFonts w:ascii="Arial" w:hAnsi="Arial" w:cs="Arial"/>
          <w:sz w:val="22"/>
          <w:szCs w:val="22"/>
        </w:rPr>
      </w:pPr>
      <w:r w:rsidRPr="0072544A">
        <w:rPr>
          <w:rFonts w:ascii="Arial" w:hAnsi="Arial" w:cs="Arial"/>
          <w:color w:val="000000"/>
          <w:sz w:val="22"/>
          <w:szCs w:val="22"/>
        </w:rPr>
        <w:t>G15.5 The Grantee must:</w:t>
      </w:r>
    </w:p>
    <w:p w14:paraId="6CB2F159" w14:textId="77777777" w:rsidR="00DF3B46" w:rsidRPr="0072544A" w:rsidRDefault="002D6B8A" w:rsidP="009F6F48">
      <w:pPr>
        <w:pStyle w:val="NormalWeb"/>
        <w:numPr>
          <w:ilvl w:val="0"/>
          <w:numId w:val="16"/>
        </w:numPr>
        <w:spacing w:before="0" w:beforeAutospacing="0" w:after="200" w:afterAutospacing="0"/>
        <w:ind w:left="709"/>
        <w:rPr>
          <w:rFonts w:ascii="Arial" w:hAnsi="Arial" w:cs="Arial"/>
          <w:sz w:val="22"/>
          <w:szCs w:val="22"/>
        </w:rPr>
      </w:pPr>
      <w:r w:rsidRPr="0072544A">
        <w:rPr>
          <w:rFonts w:ascii="Arial" w:hAnsi="Arial" w:cs="Arial"/>
          <w:color w:val="000000"/>
          <w:sz w:val="22"/>
          <w:szCs w:val="22"/>
        </w:rPr>
        <w:t>comply with all Relevant Legislation relating to the employment or engagement of Child-Related Personnel in relation to the Activity, including all necessary Working With Children Checks however described; and</w:t>
      </w:r>
    </w:p>
    <w:p w14:paraId="7144D0CB" w14:textId="267EE20E" w:rsidR="002D6B8A" w:rsidRPr="0072544A" w:rsidRDefault="002D6B8A" w:rsidP="009F6F48">
      <w:pPr>
        <w:pStyle w:val="NormalWeb"/>
        <w:numPr>
          <w:ilvl w:val="0"/>
          <w:numId w:val="16"/>
        </w:numPr>
        <w:spacing w:before="0" w:beforeAutospacing="0" w:after="200" w:afterAutospacing="0"/>
        <w:ind w:left="709"/>
        <w:rPr>
          <w:rFonts w:ascii="Arial" w:hAnsi="Arial" w:cs="Arial"/>
          <w:sz w:val="22"/>
          <w:szCs w:val="22"/>
        </w:rPr>
      </w:pPr>
      <w:proofErr w:type="gramStart"/>
      <w:r w:rsidRPr="0072544A">
        <w:rPr>
          <w:rFonts w:ascii="Arial" w:hAnsi="Arial" w:cs="Arial"/>
          <w:color w:val="000000"/>
          <w:sz w:val="22"/>
          <w:szCs w:val="22"/>
        </w:rPr>
        <w:t>ensure</w:t>
      </w:r>
      <w:proofErr w:type="gramEnd"/>
      <w:r w:rsidRPr="0072544A">
        <w:rPr>
          <w:rFonts w:ascii="Arial" w:hAnsi="Arial" w:cs="Arial"/>
          <w:color w:val="000000"/>
          <w:sz w:val="22"/>
          <w:szCs w:val="22"/>
        </w:rPr>
        <w:t xml:space="preserve"> that Working With Children Checks obtained in accordance with this clause G15.5 remain current and that all Child-Related Personnel continue to comply with all Relevant Legislation for the duration of their involvement in the Activity.</w:t>
      </w:r>
    </w:p>
    <w:p w14:paraId="32873C50" w14:textId="77777777" w:rsidR="00DF3B46" w:rsidRPr="0072544A" w:rsidRDefault="002D6B8A" w:rsidP="00DF3B46">
      <w:pPr>
        <w:spacing w:line="240" w:lineRule="auto"/>
        <w:rPr>
          <w:rFonts w:ascii="Arial" w:hAnsi="Arial" w:cs="Arial"/>
          <w:lang w:eastAsia="en-AU"/>
        </w:rPr>
      </w:pPr>
      <w:r w:rsidRPr="0072544A">
        <w:rPr>
          <w:rFonts w:ascii="Arial" w:hAnsi="Arial" w:cs="Arial"/>
          <w:color w:val="000000"/>
          <w:lang w:eastAsia="en-AU"/>
        </w:rPr>
        <w:t>G15.6 The Grantee agrees in relation to the Activity to:</w:t>
      </w:r>
    </w:p>
    <w:p w14:paraId="784C1D12" w14:textId="77777777" w:rsidR="00DF3B46" w:rsidRPr="0072544A" w:rsidRDefault="002D6B8A" w:rsidP="009F6F48">
      <w:pPr>
        <w:pStyle w:val="NormalWeb"/>
        <w:numPr>
          <w:ilvl w:val="0"/>
          <w:numId w:val="17"/>
        </w:numPr>
        <w:spacing w:before="0" w:beforeAutospacing="0" w:after="200" w:afterAutospacing="0"/>
        <w:ind w:left="709"/>
        <w:rPr>
          <w:rFonts w:ascii="Arial" w:hAnsi="Arial" w:cs="Arial"/>
          <w:color w:val="000000"/>
          <w:sz w:val="22"/>
          <w:szCs w:val="22"/>
        </w:rPr>
      </w:pPr>
      <w:r w:rsidRPr="0072544A">
        <w:rPr>
          <w:rFonts w:ascii="Arial" w:hAnsi="Arial" w:cs="Arial"/>
          <w:color w:val="000000"/>
          <w:sz w:val="22"/>
          <w:szCs w:val="22"/>
        </w:rPr>
        <w:t xml:space="preserve">implement the National Principles for Child Safe Organisations; </w:t>
      </w:r>
    </w:p>
    <w:p w14:paraId="1DAF6FE9" w14:textId="77777777" w:rsidR="00DF3B46" w:rsidRPr="0072544A" w:rsidRDefault="002D6B8A" w:rsidP="009F6F48">
      <w:pPr>
        <w:pStyle w:val="NormalWeb"/>
        <w:numPr>
          <w:ilvl w:val="0"/>
          <w:numId w:val="17"/>
        </w:numPr>
        <w:spacing w:before="0" w:beforeAutospacing="0" w:after="200" w:afterAutospacing="0"/>
        <w:ind w:left="709"/>
        <w:rPr>
          <w:rFonts w:ascii="Arial" w:hAnsi="Arial" w:cs="Arial"/>
          <w:sz w:val="22"/>
          <w:szCs w:val="22"/>
        </w:rPr>
      </w:pPr>
      <w:r w:rsidRPr="0072544A">
        <w:rPr>
          <w:rFonts w:ascii="Arial" w:hAnsi="Arial" w:cs="Arial"/>
          <w:color w:val="000000"/>
          <w:sz w:val="22"/>
          <w:szCs w:val="22"/>
        </w:rPr>
        <w:t>ensure that all Child-Related Personnel implement the National Principles for Child Safe Organisations;</w:t>
      </w:r>
    </w:p>
    <w:p w14:paraId="21E56C94" w14:textId="77777777" w:rsidR="00DF3B46" w:rsidRPr="0072544A" w:rsidRDefault="002D6B8A" w:rsidP="009F6F48">
      <w:pPr>
        <w:pStyle w:val="NormalWeb"/>
        <w:numPr>
          <w:ilvl w:val="0"/>
          <w:numId w:val="17"/>
        </w:numPr>
        <w:spacing w:before="0" w:beforeAutospacing="0" w:after="200" w:afterAutospacing="0"/>
        <w:ind w:left="709"/>
        <w:rPr>
          <w:rFonts w:ascii="Arial" w:hAnsi="Arial" w:cs="Arial"/>
          <w:sz w:val="22"/>
          <w:szCs w:val="22"/>
        </w:rPr>
      </w:pPr>
      <w:r w:rsidRPr="0072544A">
        <w:rPr>
          <w:rFonts w:ascii="Arial" w:hAnsi="Arial" w:cs="Arial"/>
          <w:color w:val="000000"/>
          <w:sz w:val="22"/>
          <w:szCs w:val="22"/>
        </w:rPr>
        <w:t xml:space="preserve">complete and update, at least annually, a risk assessment to identify the level of responsibility for Children and the level of risk of harm or abuse to Children; </w:t>
      </w:r>
    </w:p>
    <w:p w14:paraId="50215481" w14:textId="77777777" w:rsidR="00DF3B46" w:rsidRPr="0072544A" w:rsidRDefault="002D6B8A" w:rsidP="009F6F48">
      <w:pPr>
        <w:pStyle w:val="NormalWeb"/>
        <w:numPr>
          <w:ilvl w:val="0"/>
          <w:numId w:val="17"/>
        </w:numPr>
        <w:spacing w:before="0" w:beforeAutospacing="0" w:after="200" w:afterAutospacing="0"/>
        <w:ind w:left="709"/>
        <w:rPr>
          <w:rFonts w:ascii="Arial" w:hAnsi="Arial" w:cs="Arial"/>
          <w:sz w:val="22"/>
          <w:szCs w:val="22"/>
        </w:rPr>
      </w:pPr>
      <w:r w:rsidRPr="0072544A">
        <w:rPr>
          <w:rFonts w:ascii="Arial" w:hAnsi="Arial" w:cs="Arial"/>
          <w:color w:val="000000"/>
          <w:sz w:val="22"/>
          <w:szCs w:val="22"/>
        </w:rPr>
        <w:lastRenderedPageBreak/>
        <w:t>put into place and update, at least annually, an appropriate risk management strategy to manage risks identified through the risk assessment required by this clause G15.6;</w:t>
      </w:r>
    </w:p>
    <w:p w14:paraId="389E679E" w14:textId="4B8533CE" w:rsidR="002D6B8A" w:rsidRPr="0072544A" w:rsidRDefault="002D6B8A" w:rsidP="009F6F48">
      <w:pPr>
        <w:pStyle w:val="NormalWeb"/>
        <w:numPr>
          <w:ilvl w:val="0"/>
          <w:numId w:val="17"/>
        </w:numPr>
        <w:spacing w:before="0" w:beforeAutospacing="0" w:after="200" w:afterAutospacing="0"/>
        <w:ind w:left="709"/>
        <w:rPr>
          <w:rFonts w:ascii="Arial" w:hAnsi="Arial" w:cs="Arial"/>
          <w:sz w:val="22"/>
          <w:szCs w:val="22"/>
        </w:rPr>
      </w:pPr>
      <w:r w:rsidRPr="0072544A">
        <w:rPr>
          <w:rFonts w:ascii="Arial" w:hAnsi="Arial" w:cs="Arial"/>
          <w:color w:val="000000"/>
          <w:sz w:val="22"/>
          <w:szCs w:val="22"/>
        </w:rPr>
        <w:t>provide training and establish a compliance regime to ensure that all Child-Related Personnel are aware of, and comply with:</w:t>
      </w:r>
    </w:p>
    <w:p w14:paraId="7B69C31D" w14:textId="77777777" w:rsidR="00950401" w:rsidRDefault="002D6B8A" w:rsidP="009F6F48">
      <w:pPr>
        <w:numPr>
          <w:ilvl w:val="0"/>
          <w:numId w:val="27"/>
        </w:numPr>
        <w:tabs>
          <w:tab w:val="clear" w:pos="720"/>
        </w:tabs>
        <w:spacing w:line="240" w:lineRule="auto"/>
        <w:ind w:left="1134" w:hanging="141"/>
        <w:rPr>
          <w:rFonts w:ascii="Arial" w:hAnsi="Arial" w:cs="Arial"/>
          <w:lang w:eastAsia="en-AU"/>
        </w:rPr>
      </w:pPr>
      <w:r w:rsidRPr="0072544A">
        <w:rPr>
          <w:rFonts w:ascii="Arial" w:hAnsi="Arial" w:cs="Arial"/>
          <w:color w:val="000000"/>
          <w:lang w:eastAsia="en-AU"/>
        </w:rPr>
        <w:t>the National Principles for Child Safe Organisations;</w:t>
      </w:r>
    </w:p>
    <w:p w14:paraId="70059467" w14:textId="77777777" w:rsidR="00950401" w:rsidRDefault="002D6B8A" w:rsidP="009F6F48">
      <w:pPr>
        <w:numPr>
          <w:ilvl w:val="0"/>
          <w:numId w:val="27"/>
        </w:numPr>
        <w:tabs>
          <w:tab w:val="clear" w:pos="720"/>
        </w:tabs>
        <w:spacing w:line="240" w:lineRule="auto"/>
        <w:ind w:left="1134" w:hanging="141"/>
        <w:rPr>
          <w:rFonts w:ascii="Arial" w:hAnsi="Arial" w:cs="Arial"/>
          <w:lang w:eastAsia="en-AU"/>
        </w:rPr>
      </w:pPr>
      <w:r w:rsidRPr="00950401">
        <w:rPr>
          <w:rFonts w:ascii="Arial" w:hAnsi="Arial" w:cs="Arial"/>
          <w:color w:val="000000"/>
          <w:lang w:eastAsia="en-AU"/>
        </w:rPr>
        <w:t>the Grantee’s risk management strategy required by this clause G15.6;</w:t>
      </w:r>
    </w:p>
    <w:p w14:paraId="2AB939FE" w14:textId="77777777" w:rsidR="00950401" w:rsidRDefault="002D6B8A" w:rsidP="009F6F48">
      <w:pPr>
        <w:numPr>
          <w:ilvl w:val="0"/>
          <w:numId w:val="27"/>
        </w:numPr>
        <w:tabs>
          <w:tab w:val="clear" w:pos="720"/>
        </w:tabs>
        <w:spacing w:line="240" w:lineRule="auto"/>
        <w:ind w:left="1134" w:hanging="141"/>
        <w:rPr>
          <w:rFonts w:ascii="Arial" w:hAnsi="Arial" w:cs="Arial"/>
          <w:lang w:eastAsia="en-AU"/>
        </w:rPr>
      </w:pPr>
      <w:r w:rsidRPr="00950401">
        <w:rPr>
          <w:rFonts w:ascii="Arial" w:hAnsi="Arial" w:cs="Arial"/>
          <w:color w:val="000000"/>
          <w:lang w:eastAsia="en-AU"/>
        </w:rPr>
        <w:t>Relevant Legislation relating to requirements for working with Children, including Working With Children Checks; and</w:t>
      </w:r>
    </w:p>
    <w:p w14:paraId="079155E9" w14:textId="11029275" w:rsidR="002D6B8A" w:rsidRPr="00950401" w:rsidRDefault="002D6B8A" w:rsidP="009F6F48">
      <w:pPr>
        <w:numPr>
          <w:ilvl w:val="0"/>
          <w:numId w:val="27"/>
        </w:numPr>
        <w:tabs>
          <w:tab w:val="clear" w:pos="720"/>
        </w:tabs>
        <w:spacing w:line="240" w:lineRule="auto"/>
        <w:ind w:left="1134" w:hanging="141"/>
        <w:rPr>
          <w:rFonts w:ascii="Arial" w:hAnsi="Arial" w:cs="Arial"/>
          <w:lang w:eastAsia="en-AU"/>
        </w:rPr>
      </w:pPr>
      <w:r w:rsidRPr="00950401">
        <w:rPr>
          <w:rFonts w:ascii="Arial" w:hAnsi="Arial" w:cs="Arial"/>
          <w:color w:val="000000"/>
          <w:lang w:eastAsia="en-AU"/>
        </w:rPr>
        <w:t>Relevant Legislation relating to mandatory reporting of suspected child abuse or neglect, however described; and</w:t>
      </w:r>
    </w:p>
    <w:p w14:paraId="6D998590" w14:textId="0A5151DA" w:rsidR="002D6B8A" w:rsidRPr="00950401" w:rsidRDefault="002D6B8A" w:rsidP="009F6F48">
      <w:pPr>
        <w:pStyle w:val="ListParagraph"/>
        <w:numPr>
          <w:ilvl w:val="0"/>
          <w:numId w:val="28"/>
        </w:numPr>
        <w:spacing w:line="240" w:lineRule="auto"/>
        <w:ind w:left="709"/>
        <w:rPr>
          <w:rFonts w:ascii="Arial" w:hAnsi="Arial" w:cs="Arial"/>
          <w:lang w:eastAsia="en-AU"/>
        </w:rPr>
      </w:pPr>
      <w:proofErr w:type="gramStart"/>
      <w:r w:rsidRPr="00950401">
        <w:rPr>
          <w:rFonts w:ascii="Arial" w:hAnsi="Arial" w:cs="Arial"/>
          <w:color w:val="000000"/>
          <w:lang w:eastAsia="en-AU"/>
        </w:rPr>
        <w:t>provide</w:t>
      </w:r>
      <w:proofErr w:type="gramEnd"/>
      <w:r w:rsidRPr="00950401">
        <w:rPr>
          <w:rFonts w:ascii="Arial" w:hAnsi="Arial" w:cs="Arial"/>
          <w:color w:val="000000"/>
          <w:lang w:eastAsia="en-AU"/>
        </w:rPr>
        <w:t xml:space="preserve"> the NDIA with an annual statement of compliance with clauses G15.5 and G15.6, in such form as may be specified by the NDIA.</w:t>
      </w:r>
    </w:p>
    <w:p w14:paraId="3E67572D" w14:textId="77777777" w:rsidR="002D6B8A" w:rsidRPr="0072544A" w:rsidRDefault="002D6B8A" w:rsidP="002D6B8A">
      <w:pPr>
        <w:pStyle w:val="NormalWeb"/>
        <w:spacing w:before="0" w:beforeAutospacing="0" w:after="200" w:afterAutospacing="0"/>
        <w:rPr>
          <w:rFonts w:ascii="Arial" w:hAnsi="Arial" w:cs="Arial"/>
          <w:sz w:val="22"/>
          <w:szCs w:val="22"/>
        </w:rPr>
      </w:pPr>
      <w:r w:rsidRPr="0072544A">
        <w:rPr>
          <w:rFonts w:ascii="Arial" w:hAnsi="Arial" w:cs="Arial"/>
          <w:color w:val="000000"/>
          <w:sz w:val="22"/>
          <w:szCs w:val="22"/>
        </w:rPr>
        <w:t>G15.7 With reasonable notice to the Grantee, the NDIA may conduct a review of the Grantee’s compliance with this clause G15.</w:t>
      </w:r>
    </w:p>
    <w:p w14:paraId="4B5BC7F6" w14:textId="77777777" w:rsidR="00DF3B46" w:rsidRPr="0072544A" w:rsidRDefault="002D6B8A" w:rsidP="00DF3B46">
      <w:pPr>
        <w:pStyle w:val="NormalWeb"/>
        <w:spacing w:before="0" w:beforeAutospacing="0" w:after="200" w:afterAutospacing="0"/>
        <w:rPr>
          <w:rFonts w:ascii="Arial" w:hAnsi="Arial" w:cs="Arial"/>
          <w:sz w:val="22"/>
          <w:szCs w:val="22"/>
        </w:rPr>
      </w:pPr>
      <w:r w:rsidRPr="0072544A">
        <w:rPr>
          <w:rFonts w:ascii="Arial" w:hAnsi="Arial" w:cs="Arial"/>
          <w:color w:val="000000"/>
          <w:sz w:val="22"/>
          <w:szCs w:val="22"/>
        </w:rPr>
        <w:t>G15.8 The Grantee agrees to:</w:t>
      </w:r>
    </w:p>
    <w:p w14:paraId="4EFC8B02" w14:textId="77777777" w:rsidR="00DF3B46" w:rsidRPr="0072544A" w:rsidRDefault="002D6B8A" w:rsidP="009F6F48">
      <w:pPr>
        <w:pStyle w:val="NormalWeb"/>
        <w:numPr>
          <w:ilvl w:val="0"/>
          <w:numId w:val="18"/>
        </w:numPr>
        <w:spacing w:before="0" w:beforeAutospacing="0" w:after="200" w:afterAutospacing="0"/>
        <w:ind w:left="709"/>
        <w:rPr>
          <w:rFonts w:ascii="Arial" w:hAnsi="Arial" w:cs="Arial"/>
          <w:sz w:val="22"/>
          <w:szCs w:val="22"/>
        </w:rPr>
      </w:pPr>
      <w:r w:rsidRPr="0072544A">
        <w:rPr>
          <w:rFonts w:ascii="Arial" w:hAnsi="Arial" w:cs="Arial"/>
          <w:color w:val="000000"/>
          <w:sz w:val="22"/>
          <w:szCs w:val="22"/>
        </w:rPr>
        <w:t>notify the NDIA of any failure to comply with this clause G15;</w:t>
      </w:r>
    </w:p>
    <w:p w14:paraId="00DC0CC1" w14:textId="77777777" w:rsidR="00DF3B46" w:rsidRPr="0072544A" w:rsidRDefault="002D6B8A" w:rsidP="009F6F48">
      <w:pPr>
        <w:pStyle w:val="NormalWeb"/>
        <w:numPr>
          <w:ilvl w:val="0"/>
          <w:numId w:val="18"/>
        </w:numPr>
        <w:spacing w:before="0" w:beforeAutospacing="0" w:after="200" w:afterAutospacing="0"/>
        <w:ind w:left="709"/>
        <w:rPr>
          <w:rFonts w:ascii="Arial" w:hAnsi="Arial" w:cs="Arial"/>
          <w:sz w:val="22"/>
          <w:szCs w:val="22"/>
        </w:rPr>
      </w:pPr>
      <w:r w:rsidRPr="0072544A">
        <w:rPr>
          <w:rFonts w:ascii="Arial" w:hAnsi="Arial" w:cs="Arial"/>
          <w:color w:val="000000"/>
          <w:sz w:val="22"/>
          <w:szCs w:val="22"/>
        </w:rPr>
        <w:t>co-operate with the NDIA in any review conducted by the NDIA of the Grantee’s implementation of the National Principles for Child Safe Organisations or compliance with this clause G15; and</w:t>
      </w:r>
    </w:p>
    <w:p w14:paraId="487D8F5C" w14:textId="71CA81A2" w:rsidR="002D6B8A" w:rsidRPr="0072544A" w:rsidRDefault="002D6B8A" w:rsidP="009F6F48">
      <w:pPr>
        <w:pStyle w:val="NormalWeb"/>
        <w:numPr>
          <w:ilvl w:val="0"/>
          <w:numId w:val="18"/>
        </w:numPr>
        <w:spacing w:before="0" w:beforeAutospacing="0" w:after="200" w:afterAutospacing="0"/>
        <w:ind w:left="709"/>
        <w:rPr>
          <w:rFonts w:ascii="Arial" w:hAnsi="Arial" w:cs="Arial"/>
          <w:sz w:val="22"/>
          <w:szCs w:val="22"/>
        </w:rPr>
      </w:pPr>
      <w:proofErr w:type="gramStart"/>
      <w:r w:rsidRPr="0072544A">
        <w:rPr>
          <w:rFonts w:ascii="Arial" w:hAnsi="Arial" w:cs="Arial"/>
          <w:color w:val="000000"/>
          <w:sz w:val="22"/>
          <w:szCs w:val="22"/>
        </w:rPr>
        <w:t>promptly</w:t>
      </w:r>
      <w:proofErr w:type="gramEnd"/>
      <w:r w:rsidRPr="0072544A">
        <w:rPr>
          <w:rFonts w:ascii="Arial" w:hAnsi="Arial" w:cs="Arial"/>
          <w:color w:val="000000"/>
          <w:sz w:val="22"/>
          <w:szCs w:val="22"/>
        </w:rPr>
        <w:t>, and at the Grantee’s cost, take such action as is necessary to rectify, to the NDIA’s satisfaction, any failure to implement the National Principles for Child Safe Organisations or any other failure to comply with this clause G15.</w:t>
      </w:r>
    </w:p>
    <w:p w14:paraId="65CD3755" w14:textId="77777777" w:rsidR="00DF3B46" w:rsidRPr="0072544A" w:rsidRDefault="002D6B8A" w:rsidP="00DF3B46">
      <w:pPr>
        <w:pStyle w:val="NormalWeb"/>
        <w:spacing w:before="0" w:beforeAutospacing="0" w:after="200" w:afterAutospacing="0"/>
        <w:rPr>
          <w:rFonts w:ascii="Arial" w:hAnsi="Arial" w:cs="Arial"/>
          <w:sz w:val="22"/>
          <w:szCs w:val="22"/>
        </w:rPr>
      </w:pPr>
      <w:r w:rsidRPr="0072544A">
        <w:rPr>
          <w:rFonts w:ascii="Arial" w:hAnsi="Arial" w:cs="Arial"/>
          <w:color w:val="000000"/>
          <w:sz w:val="22"/>
          <w:szCs w:val="22"/>
        </w:rPr>
        <w:t>G15.9 In this clause G15:</w:t>
      </w:r>
    </w:p>
    <w:p w14:paraId="18B6EC76" w14:textId="77777777" w:rsidR="00DF3B46" w:rsidRPr="0072544A" w:rsidRDefault="002D6B8A" w:rsidP="009F6F48">
      <w:pPr>
        <w:pStyle w:val="NormalWeb"/>
        <w:numPr>
          <w:ilvl w:val="0"/>
          <w:numId w:val="19"/>
        </w:numPr>
        <w:spacing w:before="0" w:beforeAutospacing="0" w:after="200" w:afterAutospacing="0"/>
        <w:ind w:left="709"/>
        <w:rPr>
          <w:rFonts w:ascii="Arial" w:hAnsi="Arial" w:cs="Arial"/>
          <w:sz w:val="22"/>
          <w:szCs w:val="22"/>
        </w:rPr>
      </w:pPr>
      <w:r w:rsidRPr="0072544A">
        <w:rPr>
          <w:rFonts w:ascii="Arial" w:hAnsi="Arial" w:cs="Arial"/>
          <w:color w:val="000000"/>
          <w:sz w:val="22"/>
          <w:szCs w:val="22"/>
        </w:rPr>
        <w:t>"Child" means an individual under the age of 18 and “Children” has a similar meaning;</w:t>
      </w:r>
    </w:p>
    <w:p w14:paraId="1EC16B42" w14:textId="77777777" w:rsidR="00DF3B46" w:rsidRPr="0072544A" w:rsidRDefault="002D6B8A" w:rsidP="009F6F48">
      <w:pPr>
        <w:pStyle w:val="NormalWeb"/>
        <w:numPr>
          <w:ilvl w:val="0"/>
          <w:numId w:val="19"/>
        </w:numPr>
        <w:spacing w:before="0" w:beforeAutospacing="0" w:after="200" w:afterAutospacing="0"/>
        <w:ind w:left="709"/>
        <w:rPr>
          <w:rFonts w:ascii="Arial" w:hAnsi="Arial" w:cs="Arial"/>
          <w:sz w:val="22"/>
          <w:szCs w:val="22"/>
        </w:rPr>
      </w:pPr>
      <w:r w:rsidRPr="0072544A">
        <w:rPr>
          <w:rFonts w:ascii="Arial" w:hAnsi="Arial" w:cs="Arial"/>
          <w:color w:val="000000"/>
          <w:sz w:val="22"/>
          <w:szCs w:val="22"/>
        </w:rPr>
        <w:t>“Child-Related Personnel” means officers, employees, contractors (including subcontractors), agents and volunteers of the Grantee involved with the Activity who as part of that involvement may interact with Children;</w:t>
      </w:r>
    </w:p>
    <w:p w14:paraId="282FDEAF" w14:textId="77777777" w:rsidR="00DF3B46" w:rsidRPr="0072544A" w:rsidRDefault="002D6B8A" w:rsidP="009F6F48">
      <w:pPr>
        <w:pStyle w:val="NormalWeb"/>
        <w:numPr>
          <w:ilvl w:val="0"/>
          <w:numId w:val="19"/>
        </w:numPr>
        <w:spacing w:before="0" w:beforeAutospacing="0" w:after="200" w:afterAutospacing="0"/>
        <w:ind w:left="709"/>
        <w:rPr>
          <w:rFonts w:ascii="Arial" w:hAnsi="Arial" w:cs="Arial"/>
          <w:sz w:val="22"/>
          <w:szCs w:val="22"/>
        </w:rPr>
      </w:pPr>
      <w:r w:rsidRPr="0072544A">
        <w:rPr>
          <w:rFonts w:ascii="Arial" w:hAnsi="Arial" w:cs="Arial"/>
          <w:color w:val="000000"/>
          <w:sz w:val="22"/>
          <w:szCs w:val="22"/>
        </w:rPr>
        <w:t>“National Principles for Child Safe Organisations” means the National Principles for Child Safe Organisations, which have been endorsed in draft form by the Commonwealth Government (available at: https://www.humanrights.gov.au/national-principles-child-safe-organisations) and subsequently, from the time of their endorsement by the Council of Australian Governments, the final National Principles for Child Safe Organisations as published by the Department of Social Services;</w:t>
      </w:r>
    </w:p>
    <w:p w14:paraId="12306E1F" w14:textId="77777777" w:rsidR="00DF3B46" w:rsidRPr="0072544A" w:rsidRDefault="002D6B8A" w:rsidP="009F6F48">
      <w:pPr>
        <w:pStyle w:val="NormalWeb"/>
        <w:numPr>
          <w:ilvl w:val="0"/>
          <w:numId w:val="19"/>
        </w:numPr>
        <w:spacing w:before="0" w:beforeAutospacing="0" w:after="200" w:afterAutospacing="0"/>
        <w:ind w:left="709"/>
        <w:rPr>
          <w:rFonts w:ascii="Arial" w:hAnsi="Arial" w:cs="Arial"/>
          <w:sz w:val="22"/>
          <w:szCs w:val="22"/>
        </w:rPr>
      </w:pPr>
      <w:r w:rsidRPr="0072544A">
        <w:rPr>
          <w:rFonts w:ascii="Arial" w:hAnsi="Arial" w:cs="Arial"/>
          <w:color w:val="000000"/>
          <w:sz w:val="22"/>
          <w:szCs w:val="22"/>
        </w:rPr>
        <w:t>"Person" means each of the Grantee's or any subcontractor’s officers, employees, contractors and volunteers;</w:t>
      </w:r>
    </w:p>
    <w:p w14:paraId="1DAB1F64" w14:textId="77777777" w:rsidR="00DF3B46" w:rsidRPr="0072544A" w:rsidRDefault="002D6B8A" w:rsidP="009F6F48">
      <w:pPr>
        <w:pStyle w:val="NormalWeb"/>
        <w:numPr>
          <w:ilvl w:val="0"/>
          <w:numId w:val="19"/>
        </w:numPr>
        <w:spacing w:before="0" w:beforeAutospacing="0" w:after="200" w:afterAutospacing="0"/>
        <w:ind w:left="709"/>
        <w:rPr>
          <w:rFonts w:ascii="Arial" w:hAnsi="Arial" w:cs="Arial"/>
          <w:sz w:val="22"/>
          <w:szCs w:val="22"/>
        </w:rPr>
      </w:pPr>
      <w:r w:rsidRPr="0072544A">
        <w:rPr>
          <w:rFonts w:ascii="Arial" w:hAnsi="Arial" w:cs="Arial"/>
          <w:color w:val="000000"/>
          <w:sz w:val="22"/>
          <w:szCs w:val="22"/>
        </w:rPr>
        <w:t>“Relevant Legislation” means provision of a statute or subordinate legislation of the Commonwealth, or of a State, Territory or local authority in force in any jurisdiction where any part of the Activity may be carried out;</w:t>
      </w:r>
    </w:p>
    <w:p w14:paraId="0F15229C" w14:textId="77777777" w:rsidR="00DF3B46" w:rsidRPr="0072544A" w:rsidRDefault="002D6B8A" w:rsidP="009F6F48">
      <w:pPr>
        <w:pStyle w:val="NormalWeb"/>
        <w:numPr>
          <w:ilvl w:val="0"/>
          <w:numId w:val="19"/>
        </w:numPr>
        <w:spacing w:before="0" w:beforeAutospacing="0" w:after="200" w:afterAutospacing="0"/>
        <w:ind w:left="709"/>
        <w:rPr>
          <w:rFonts w:ascii="Arial" w:hAnsi="Arial" w:cs="Arial"/>
          <w:sz w:val="22"/>
          <w:szCs w:val="22"/>
        </w:rPr>
      </w:pPr>
      <w:r w:rsidRPr="0072544A">
        <w:rPr>
          <w:rFonts w:ascii="Arial" w:hAnsi="Arial" w:cs="Arial"/>
          <w:color w:val="000000"/>
          <w:sz w:val="22"/>
          <w:szCs w:val="22"/>
        </w:rPr>
        <w:t>"Vulnerable Person" means an individual aged 18 years and above who is or may be unable to take care of themselves, or is unable to protect themselves against harm or exploitation by reason of age, illness, trauma or disability, or any other reason; and</w:t>
      </w:r>
    </w:p>
    <w:p w14:paraId="16F6D203" w14:textId="57591205" w:rsidR="00123D6A" w:rsidRPr="0072544A" w:rsidRDefault="002D6B8A" w:rsidP="009F6F48">
      <w:pPr>
        <w:pStyle w:val="NormalWeb"/>
        <w:numPr>
          <w:ilvl w:val="0"/>
          <w:numId w:val="19"/>
        </w:numPr>
        <w:spacing w:before="0" w:beforeAutospacing="0" w:after="200" w:afterAutospacing="0"/>
        <w:ind w:left="709"/>
        <w:rPr>
          <w:rFonts w:ascii="Arial" w:hAnsi="Arial" w:cs="Arial"/>
          <w:sz w:val="22"/>
          <w:szCs w:val="22"/>
        </w:rPr>
      </w:pPr>
      <w:r w:rsidRPr="0072544A">
        <w:rPr>
          <w:rFonts w:ascii="Arial" w:hAnsi="Arial" w:cs="Arial"/>
          <w:color w:val="000000"/>
          <w:sz w:val="22"/>
          <w:szCs w:val="22"/>
        </w:rPr>
        <w:t xml:space="preserve">“Working </w:t>
      </w:r>
      <w:proofErr w:type="gramStart"/>
      <w:r w:rsidRPr="0072544A">
        <w:rPr>
          <w:rFonts w:ascii="Arial" w:hAnsi="Arial" w:cs="Arial"/>
          <w:color w:val="000000"/>
          <w:sz w:val="22"/>
          <w:szCs w:val="22"/>
        </w:rPr>
        <w:t>With</w:t>
      </w:r>
      <w:proofErr w:type="gramEnd"/>
      <w:r w:rsidRPr="0072544A">
        <w:rPr>
          <w:rFonts w:ascii="Arial" w:hAnsi="Arial" w:cs="Arial"/>
          <w:color w:val="000000"/>
          <w:sz w:val="22"/>
          <w:szCs w:val="22"/>
        </w:rPr>
        <w:t xml:space="preserve"> Children Check or WWCC” means the process in place pursuant to Relevant Legislation to screen an individual for fitness to work with Children.</w:t>
      </w:r>
    </w:p>
    <w:p w14:paraId="216CBBAB" w14:textId="583FF401" w:rsidR="000B35A7" w:rsidRPr="00D63491" w:rsidRDefault="00123D6A" w:rsidP="00D63491">
      <w:pPr>
        <w:pStyle w:val="Heading2"/>
        <w:rPr>
          <w:rFonts w:ascii="Arial" w:hAnsi="Arial" w:cs="Arial"/>
          <w:color w:val="365E91"/>
          <w:sz w:val="22"/>
          <w:szCs w:val="22"/>
        </w:rPr>
      </w:pPr>
      <w:r w:rsidRPr="00D63491">
        <w:rPr>
          <w:rFonts w:ascii="Arial" w:hAnsi="Arial" w:cs="Arial"/>
          <w:color w:val="365E91"/>
          <w:sz w:val="22"/>
          <w:szCs w:val="22"/>
        </w:rPr>
        <w:lastRenderedPageBreak/>
        <w:t>G16. Compliance with Laws</w:t>
      </w:r>
    </w:p>
    <w:p w14:paraId="69D5F49C" w14:textId="77777777" w:rsidR="002D6B8A" w:rsidRPr="0072544A" w:rsidRDefault="002D6B8A" w:rsidP="002D6B8A">
      <w:pPr>
        <w:pStyle w:val="NormalWeb"/>
        <w:spacing w:before="0" w:beforeAutospacing="0" w:after="200" w:afterAutospacing="0"/>
        <w:rPr>
          <w:rFonts w:ascii="Arial" w:hAnsi="Arial" w:cs="Arial"/>
          <w:sz w:val="22"/>
          <w:szCs w:val="22"/>
        </w:rPr>
      </w:pPr>
      <w:r w:rsidRPr="0072544A">
        <w:rPr>
          <w:rFonts w:ascii="Arial" w:hAnsi="Arial" w:cs="Arial"/>
          <w:color w:val="000000"/>
          <w:sz w:val="22"/>
          <w:szCs w:val="22"/>
        </w:rPr>
        <w:t>G16.1 The Grantee agrees, in carrying out its obligations under this Agreement, to comply with any applicable Law as amended from time to time.</w:t>
      </w:r>
    </w:p>
    <w:p w14:paraId="67120406" w14:textId="77777777" w:rsidR="002D6B8A" w:rsidRPr="0072544A" w:rsidRDefault="002D6B8A" w:rsidP="002D6B8A">
      <w:pPr>
        <w:pStyle w:val="NormalWeb"/>
        <w:spacing w:before="0" w:beforeAutospacing="0" w:after="200" w:afterAutospacing="0"/>
        <w:rPr>
          <w:rFonts w:ascii="Arial" w:hAnsi="Arial" w:cs="Arial"/>
          <w:sz w:val="22"/>
          <w:szCs w:val="22"/>
        </w:rPr>
      </w:pPr>
      <w:r w:rsidRPr="0072544A">
        <w:rPr>
          <w:rFonts w:ascii="Arial" w:hAnsi="Arial" w:cs="Arial"/>
          <w:color w:val="000000"/>
          <w:sz w:val="22"/>
          <w:szCs w:val="22"/>
        </w:rPr>
        <w:t xml:space="preserve">G16.2 The Grantee must not do anything that causes the National Disability Insurance Agency to breach any Law. </w:t>
      </w:r>
    </w:p>
    <w:p w14:paraId="762F2644" w14:textId="03527CE7" w:rsidR="00123D6A" w:rsidRPr="0072544A" w:rsidRDefault="002D6B8A" w:rsidP="002D6B8A">
      <w:pPr>
        <w:spacing w:line="240" w:lineRule="auto"/>
        <w:rPr>
          <w:rFonts w:ascii="Arial" w:hAnsi="Arial" w:cs="Arial"/>
          <w:lang w:eastAsia="en-AU"/>
        </w:rPr>
      </w:pPr>
      <w:r w:rsidRPr="0072544A">
        <w:rPr>
          <w:rFonts w:ascii="Arial" w:hAnsi="Arial" w:cs="Arial"/>
          <w:color w:val="000000"/>
          <w:lang w:eastAsia="en-AU"/>
        </w:rPr>
        <w:t xml:space="preserve">G16.3 The Grantee acknowledges that the giving of false or misleading information to a Commonwealth entity is a serious offence under the </w:t>
      </w:r>
      <w:r w:rsidRPr="0072544A">
        <w:rPr>
          <w:rFonts w:ascii="Arial" w:hAnsi="Arial" w:cs="Arial"/>
          <w:i/>
          <w:iCs/>
          <w:color w:val="000000"/>
          <w:lang w:eastAsia="en-AU"/>
        </w:rPr>
        <w:t>Criminal Code Act 1995</w:t>
      </w:r>
      <w:r w:rsidRPr="0072544A">
        <w:rPr>
          <w:rFonts w:ascii="Arial" w:hAnsi="Arial" w:cs="Arial"/>
          <w:color w:val="000000"/>
          <w:lang w:eastAsia="en-AU"/>
        </w:rPr>
        <w:t>.</w:t>
      </w:r>
    </w:p>
    <w:p w14:paraId="512169AE" w14:textId="1022B5BA" w:rsidR="000B35A7" w:rsidRPr="00D63491" w:rsidRDefault="00123D6A" w:rsidP="00D63491">
      <w:pPr>
        <w:pStyle w:val="Heading2"/>
        <w:rPr>
          <w:rFonts w:ascii="Arial" w:hAnsi="Arial" w:cs="Arial"/>
          <w:color w:val="365E91"/>
          <w:sz w:val="22"/>
          <w:szCs w:val="22"/>
        </w:rPr>
      </w:pPr>
      <w:r w:rsidRPr="00D63491">
        <w:rPr>
          <w:rFonts w:ascii="Arial" w:hAnsi="Arial" w:cs="Arial"/>
          <w:color w:val="365E91"/>
          <w:sz w:val="22"/>
          <w:szCs w:val="22"/>
        </w:rPr>
        <w:t>G17. Archives Act 1983</w:t>
      </w:r>
    </w:p>
    <w:p w14:paraId="0CDE31C2" w14:textId="77777777" w:rsidR="00DE15EB" w:rsidRPr="0072544A" w:rsidRDefault="00DE15EB" w:rsidP="00DE15EB">
      <w:pPr>
        <w:pStyle w:val="NormalWeb"/>
        <w:spacing w:before="0" w:beforeAutospacing="0" w:after="200" w:afterAutospacing="0"/>
        <w:rPr>
          <w:rFonts w:ascii="Arial" w:hAnsi="Arial" w:cs="Arial"/>
          <w:sz w:val="22"/>
          <w:szCs w:val="22"/>
        </w:rPr>
      </w:pPr>
      <w:r w:rsidRPr="0072544A">
        <w:rPr>
          <w:rFonts w:ascii="Arial" w:hAnsi="Arial" w:cs="Arial"/>
          <w:color w:val="000000"/>
          <w:sz w:val="22"/>
          <w:szCs w:val="22"/>
        </w:rPr>
        <w:t>G17.1 The Grantee must not destroy or arrange for, nor effect a transfer of custody or ownership of any Commonwealth Record without the prior written approval of the National Disability Insurance Agency and the National Archives of Australia.</w:t>
      </w:r>
    </w:p>
    <w:p w14:paraId="06E40FBA" w14:textId="77777777" w:rsidR="00DE15EB" w:rsidRPr="0072544A" w:rsidRDefault="00DE15EB" w:rsidP="00DE15EB">
      <w:pPr>
        <w:spacing w:line="240" w:lineRule="auto"/>
        <w:rPr>
          <w:rFonts w:ascii="Arial" w:hAnsi="Arial" w:cs="Arial"/>
          <w:lang w:eastAsia="en-AU"/>
        </w:rPr>
      </w:pPr>
      <w:r w:rsidRPr="0072544A">
        <w:rPr>
          <w:rFonts w:ascii="Arial" w:hAnsi="Arial" w:cs="Arial"/>
          <w:color w:val="000000"/>
          <w:lang w:eastAsia="en-AU"/>
        </w:rPr>
        <w:t xml:space="preserve">G17.2 Where the National Disability Insurance Agency and the National Archives of Australia authorise the destruction or transfer of custody of a Commonwealth Record by or to the Grantee, the Grantee must comply in every respect with the requirements of the </w:t>
      </w:r>
      <w:r w:rsidRPr="0072544A">
        <w:rPr>
          <w:rFonts w:ascii="Arial" w:hAnsi="Arial" w:cs="Arial"/>
          <w:i/>
          <w:iCs/>
          <w:color w:val="000000"/>
          <w:lang w:eastAsia="en-AU"/>
        </w:rPr>
        <w:t xml:space="preserve">Archives Act 1983 </w:t>
      </w:r>
      <w:r w:rsidRPr="0072544A">
        <w:rPr>
          <w:rFonts w:ascii="Arial" w:hAnsi="Arial" w:cs="Arial"/>
          <w:color w:val="000000"/>
          <w:lang w:eastAsia="en-AU"/>
        </w:rPr>
        <w:t>and guidelines issued by National Archives of Australia.</w:t>
      </w:r>
    </w:p>
    <w:p w14:paraId="1EABBF9A" w14:textId="6F20939D" w:rsidR="00123D6A" w:rsidRPr="0072544A" w:rsidRDefault="00DE15EB" w:rsidP="00DE15EB">
      <w:pPr>
        <w:pStyle w:val="NormalWeb"/>
        <w:spacing w:before="0" w:beforeAutospacing="0" w:after="200" w:afterAutospacing="0"/>
        <w:rPr>
          <w:rFonts w:ascii="Arial" w:hAnsi="Arial" w:cs="Arial"/>
          <w:sz w:val="22"/>
          <w:szCs w:val="22"/>
        </w:rPr>
      </w:pPr>
      <w:r w:rsidRPr="0072544A">
        <w:rPr>
          <w:rFonts w:ascii="Arial" w:hAnsi="Arial" w:cs="Arial"/>
          <w:color w:val="000000"/>
          <w:sz w:val="22"/>
          <w:szCs w:val="22"/>
        </w:rPr>
        <w:t>G17.3 The Grantee must comply with any direction given by the National Disability Insurance Agency for the purpose of transferring Commonwealth Records to the National Archives of Australia or providing the National Archives of Australia with full and free access to Commonwealth Records.</w:t>
      </w:r>
    </w:p>
    <w:p w14:paraId="55F90D6B" w14:textId="2A819F57" w:rsidR="000B35A7" w:rsidRPr="00D63491" w:rsidRDefault="00123D6A" w:rsidP="00D63491">
      <w:pPr>
        <w:pStyle w:val="Heading2"/>
        <w:rPr>
          <w:rFonts w:ascii="Arial" w:hAnsi="Arial" w:cs="Arial"/>
          <w:color w:val="365E91"/>
          <w:sz w:val="22"/>
          <w:szCs w:val="22"/>
        </w:rPr>
      </w:pPr>
      <w:r w:rsidRPr="00D63491">
        <w:rPr>
          <w:rFonts w:ascii="Arial" w:hAnsi="Arial" w:cs="Arial"/>
          <w:color w:val="365E91"/>
          <w:sz w:val="22"/>
          <w:szCs w:val="22"/>
        </w:rPr>
        <w:t>G18. WHS Law Requirements</w:t>
      </w:r>
    </w:p>
    <w:p w14:paraId="1E76DB6F" w14:textId="77777777" w:rsidR="00DE15EB" w:rsidRPr="0072544A" w:rsidRDefault="00DE15EB" w:rsidP="00DE15EB">
      <w:pPr>
        <w:pStyle w:val="NormalWeb"/>
        <w:spacing w:before="0" w:beforeAutospacing="0" w:after="200" w:afterAutospacing="0"/>
        <w:rPr>
          <w:rFonts w:ascii="Arial" w:hAnsi="Arial" w:cs="Arial"/>
          <w:sz w:val="22"/>
          <w:szCs w:val="22"/>
        </w:rPr>
      </w:pPr>
      <w:r w:rsidRPr="0072544A">
        <w:rPr>
          <w:rFonts w:ascii="Arial" w:hAnsi="Arial" w:cs="Arial"/>
          <w:color w:val="000000"/>
          <w:sz w:val="22"/>
          <w:szCs w:val="22"/>
        </w:rPr>
        <w:t xml:space="preserve">G18.1 </w:t>
      </w:r>
      <w:proofErr w:type="gramStart"/>
      <w:r w:rsidRPr="0072544A">
        <w:rPr>
          <w:rFonts w:ascii="Arial" w:hAnsi="Arial" w:cs="Arial"/>
          <w:color w:val="000000"/>
          <w:sz w:val="22"/>
          <w:szCs w:val="22"/>
        </w:rPr>
        <w:t>In</w:t>
      </w:r>
      <w:proofErr w:type="gramEnd"/>
      <w:r w:rsidRPr="0072544A">
        <w:rPr>
          <w:rFonts w:ascii="Arial" w:hAnsi="Arial" w:cs="Arial"/>
          <w:color w:val="000000"/>
          <w:sz w:val="22"/>
          <w:szCs w:val="22"/>
        </w:rPr>
        <w:t xml:space="preserve"> carrying out this Agreement, the Grantee must ensure that the Activity is undertaken in a safe manner.</w:t>
      </w:r>
    </w:p>
    <w:p w14:paraId="18A55871" w14:textId="77777777" w:rsidR="00DF3B46" w:rsidRPr="0072544A" w:rsidRDefault="00DE15EB" w:rsidP="00DF3B46">
      <w:pPr>
        <w:spacing w:line="240" w:lineRule="auto"/>
        <w:rPr>
          <w:rFonts w:ascii="Arial" w:hAnsi="Arial" w:cs="Arial"/>
          <w:lang w:eastAsia="en-AU"/>
        </w:rPr>
      </w:pPr>
      <w:r w:rsidRPr="0072544A">
        <w:rPr>
          <w:rFonts w:ascii="Arial" w:hAnsi="Arial" w:cs="Arial"/>
          <w:color w:val="000000"/>
          <w:lang w:eastAsia="en-AU"/>
        </w:rPr>
        <w:t xml:space="preserve">G18.2 </w:t>
      </w:r>
      <w:proofErr w:type="gramStart"/>
      <w:r w:rsidRPr="0072544A">
        <w:rPr>
          <w:rFonts w:ascii="Arial" w:hAnsi="Arial" w:cs="Arial"/>
          <w:color w:val="000000"/>
          <w:lang w:eastAsia="en-AU"/>
        </w:rPr>
        <w:t>Without</w:t>
      </w:r>
      <w:proofErr w:type="gramEnd"/>
      <w:r w:rsidRPr="0072544A">
        <w:rPr>
          <w:rFonts w:ascii="Arial" w:hAnsi="Arial" w:cs="Arial"/>
          <w:color w:val="000000"/>
          <w:lang w:eastAsia="en-AU"/>
        </w:rPr>
        <w:t xml:space="preserve"> limiting the obligation in clause G18.1, when undertaking the Activity the Grantee must:</w:t>
      </w:r>
    </w:p>
    <w:p w14:paraId="259BF6E2" w14:textId="77777777" w:rsidR="00DF3B46" w:rsidRPr="0072544A" w:rsidRDefault="00DE15EB" w:rsidP="009F6F48">
      <w:pPr>
        <w:pStyle w:val="NormalWeb"/>
        <w:numPr>
          <w:ilvl w:val="0"/>
          <w:numId w:val="20"/>
        </w:numPr>
        <w:spacing w:before="0" w:beforeAutospacing="0" w:after="200" w:afterAutospacing="0"/>
        <w:ind w:left="709"/>
        <w:rPr>
          <w:rFonts w:ascii="Arial" w:hAnsi="Arial" w:cs="Arial"/>
          <w:color w:val="000000"/>
          <w:sz w:val="22"/>
          <w:szCs w:val="22"/>
        </w:rPr>
      </w:pPr>
      <w:r w:rsidRPr="0072544A">
        <w:rPr>
          <w:rFonts w:ascii="Arial" w:hAnsi="Arial" w:cs="Arial"/>
          <w:color w:val="000000"/>
          <w:sz w:val="22"/>
          <w:szCs w:val="22"/>
        </w:rPr>
        <w:t xml:space="preserve">comply with, and ensure that all Grantee personnel comply with, all WHS legislation and Approved Codes of Practice relating to work health and safety; </w:t>
      </w:r>
    </w:p>
    <w:p w14:paraId="4584B9D8" w14:textId="77777777" w:rsidR="00DF3B46" w:rsidRPr="0072544A" w:rsidRDefault="00DE15EB" w:rsidP="009F6F48">
      <w:pPr>
        <w:pStyle w:val="NormalWeb"/>
        <w:numPr>
          <w:ilvl w:val="0"/>
          <w:numId w:val="20"/>
        </w:numPr>
        <w:spacing w:before="0" w:beforeAutospacing="0" w:after="200" w:afterAutospacing="0"/>
        <w:ind w:left="709"/>
        <w:rPr>
          <w:rFonts w:ascii="Arial" w:hAnsi="Arial" w:cs="Arial"/>
          <w:color w:val="000000"/>
          <w:sz w:val="22"/>
          <w:szCs w:val="22"/>
        </w:rPr>
      </w:pPr>
      <w:r w:rsidRPr="0072544A">
        <w:rPr>
          <w:rFonts w:ascii="Arial" w:hAnsi="Arial" w:cs="Arial"/>
          <w:color w:val="000000"/>
          <w:sz w:val="22"/>
          <w:szCs w:val="22"/>
        </w:rPr>
        <w:t>when undertaking the Activity on the Grantee’s premises, comply with, and ensure that all Grantee personnel comply with, all the Grantee’s applicable instructions, directions, policies and procedures relating to work health and safety;</w:t>
      </w:r>
    </w:p>
    <w:p w14:paraId="367951F7" w14:textId="593AF2E2" w:rsidR="00DE15EB" w:rsidRPr="0072544A" w:rsidRDefault="00DE15EB" w:rsidP="009F6F48">
      <w:pPr>
        <w:pStyle w:val="NormalWeb"/>
        <w:numPr>
          <w:ilvl w:val="0"/>
          <w:numId w:val="20"/>
        </w:numPr>
        <w:spacing w:before="0" w:beforeAutospacing="0" w:after="200" w:afterAutospacing="0"/>
        <w:ind w:left="709"/>
        <w:rPr>
          <w:rFonts w:ascii="Arial" w:hAnsi="Arial" w:cs="Arial"/>
          <w:color w:val="000000"/>
          <w:sz w:val="22"/>
          <w:szCs w:val="22"/>
        </w:rPr>
      </w:pPr>
      <w:r w:rsidRPr="0072544A">
        <w:rPr>
          <w:rFonts w:ascii="Arial" w:hAnsi="Arial" w:cs="Arial"/>
          <w:color w:val="000000"/>
          <w:sz w:val="22"/>
          <w:szCs w:val="22"/>
        </w:rPr>
        <w:t>when undertaking the Activity at the National Disability Insurance Agency’s premises, the Grantee must:</w:t>
      </w:r>
    </w:p>
    <w:p w14:paraId="05C1C63E" w14:textId="77777777" w:rsidR="00950401" w:rsidRDefault="00DE15EB" w:rsidP="009F6F48">
      <w:pPr>
        <w:pStyle w:val="ListParagraph"/>
        <w:numPr>
          <w:ilvl w:val="0"/>
          <w:numId w:val="22"/>
        </w:numPr>
        <w:spacing w:line="240" w:lineRule="auto"/>
        <w:ind w:left="1134" w:hanging="141"/>
        <w:rPr>
          <w:rFonts w:ascii="Arial" w:hAnsi="Arial" w:cs="Arial"/>
          <w:lang w:eastAsia="en-AU"/>
        </w:rPr>
      </w:pPr>
      <w:r w:rsidRPr="0072544A">
        <w:rPr>
          <w:rFonts w:ascii="Arial" w:hAnsi="Arial" w:cs="Arial"/>
          <w:color w:val="000000"/>
          <w:lang w:eastAsia="en-AU"/>
        </w:rPr>
        <w:t xml:space="preserve">inform itself, and ensure that all Grantee personnel inform themselves, of National Disability Insurance Agency work health and safety policies and procedures that the National Disability Insurance Agency provides to the Grantee and are relevant to the Activity; and </w:t>
      </w:r>
    </w:p>
    <w:p w14:paraId="03D15085" w14:textId="77777777" w:rsidR="00950401" w:rsidRDefault="00950401" w:rsidP="00950401">
      <w:pPr>
        <w:pStyle w:val="ListParagraph"/>
        <w:spacing w:line="240" w:lineRule="auto"/>
        <w:ind w:left="1134"/>
        <w:rPr>
          <w:rFonts w:ascii="Arial" w:hAnsi="Arial" w:cs="Arial"/>
          <w:lang w:eastAsia="en-AU"/>
        </w:rPr>
      </w:pPr>
    </w:p>
    <w:p w14:paraId="5D6D8E12" w14:textId="75DEEA59" w:rsidR="00DF3B46" w:rsidRPr="00950401" w:rsidRDefault="00DE15EB" w:rsidP="009F6F48">
      <w:pPr>
        <w:pStyle w:val="ListParagraph"/>
        <w:numPr>
          <w:ilvl w:val="0"/>
          <w:numId w:val="22"/>
        </w:numPr>
        <w:spacing w:line="240" w:lineRule="auto"/>
        <w:ind w:left="1134" w:hanging="141"/>
        <w:rPr>
          <w:rFonts w:ascii="Arial" w:hAnsi="Arial" w:cs="Arial"/>
          <w:lang w:eastAsia="en-AU"/>
        </w:rPr>
      </w:pPr>
      <w:r w:rsidRPr="00950401">
        <w:rPr>
          <w:rFonts w:ascii="Arial" w:hAnsi="Arial" w:cs="Arial"/>
          <w:color w:val="000000"/>
          <w:lang w:eastAsia="en-AU"/>
        </w:rPr>
        <w:t>comply with, and ensure that all Grantee personnel comply with, the above health and safety policies and procedures;</w:t>
      </w:r>
    </w:p>
    <w:p w14:paraId="451E9809" w14:textId="77777777" w:rsidR="00DF3B46" w:rsidRPr="0072544A" w:rsidRDefault="00DE15EB" w:rsidP="009F6F48">
      <w:pPr>
        <w:pStyle w:val="NormalWeb"/>
        <w:numPr>
          <w:ilvl w:val="0"/>
          <w:numId w:val="20"/>
        </w:numPr>
        <w:spacing w:before="0" w:beforeAutospacing="0" w:after="200" w:afterAutospacing="0"/>
        <w:ind w:left="709"/>
        <w:rPr>
          <w:rFonts w:ascii="Arial" w:hAnsi="Arial" w:cs="Arial"/>
          <w:sz w:val="22"/>
          <w:szCs w:val="22"/>
        </w:rPr>
      </w:pPr>
      <w:r w:rsidRPr="0072544A">
        <w:rPr>
          <w:rFonts w:ascii="Arial" w:hAnsi="Arial" w:cs="Arial"/>
          <w:color w:val="000000"/>
          <w:sz w:val="22"/>
          <w:szCs w:val="22"/>
        </w:rPr>
        <w:t>not place the National Disability Insurance Agency in breach of its obligations under the WHS legislation and must ensure that no Grantee personnel places the National Disability Insurance Agency in breach of its obligations under WHS legislation;</w:t>
      </w:r>
    </w:p>
    <w:p w14:paraId="538FD10C" w14:textId="77777777" w:rsidR="00DF3B46" w:rsidRPr="0072544A" w:rsidRDefault="00DE15EB" w:rsidP="009F6F48">
      <w:pPr>
        <w:pStyle w:val="NormalWeb"/>
        <w:numPr>
          <w:ilvl w:val="0"/>
          <w:numId w:val="20"/>
        </w:numPr>
        <w:spacing w:before="0" w:beforeAutospacing="0" w:after="200" w:afterAutospacing="0"/>
        <w:ind w:left="709"/>
        <w:rPr>
          <w:rFonts w:ascii="Arial" w:hAnsi="Arial" w:cs="Arial"/>
          <w:sz w:val="22"/>
          <w:szCs w:val="22"/>
        </w:rPr>
      </w:pPr>
      <w:r w:rsidRPr="0072544A">
        <w:rPr>
          <w:rFonts w:ascii="Arial" w:hAnsi="Arial" w:cs="Arial"/>
          <w:color w:val="000000"/>
          <w:sz w:val="22"/>
          <w:szCs w:val="22"/>
        </w:rPr>
        <w:t>where the health and safety of any person may be affected by the performance of the Activity, the Grantee must consult, cooperate and coordinate with the National Disability Insurance Agency and any other relevant duty holders and Workers in relation to health and safety issues;</w:t>
      </w:r>
    </w:p>
    <w:p w14:paraId="3F5E83F5" w14:textId="17E1FC11" w:rsidR="00DE15EB" w:rsidRPr="0072544A" w:rsidRDefault="00DE15EB" w:rsidP="009F6F48">
      <w:pPr>
        <w:pStyle w:val="NormalWeb"/>
        <w:numPr>
          <w:ilvl w:val="0"/>
          <w:numId w:val="20"/>
        </w:numPr>
        <w:spacing w:before="0" w:beforeAutospacing="0" w:after="200" w:afterAutospacing="0"/>
        <w:ind w:left="709"/>
        <w:rPr>
          <w:rFonts w:ascii="Arial" w:hAnsi="Arial" w:cs="Arial"/>
          <w:sz w:val="22"/>
          <w:szCs w:val="22"/>
        </w:rPr>
      </w:pPr>
      <w:r w:rsidRPr="0072544A">
        <w:rPr>
          <w:rFonts w:ascii="Arial" w:hAnsi="Arial" w:cs="Arial"/>
          <w:color w:val="000000"/>
          <w:sz w:val="22"/>
          <w:szCs w:val="22"/>
        </w:rPr>
        <w:t>notify the National Disability Insurance Agency, as soon as practicable, of:</w:t>
      </w:r>
    </w:p>
    <w:p w14:paraId="2205A46C" w14:textId="77777777" w:rsidR="00950401" w:rsidRDefault="00DE15EB" w:rsidP="009F6F48">
      <w:pPr>
        <w:pStyle w:val="ListParagraph"/>
        <w:numPr>
          <w:ilvl w:val="0"/>
          <w:numId w:val="29"/>
        </w:numPr>
        <w:spacing w:line="240" w:lineRule="auto"/>
        <w:ind w:left="1134" w:hanging="141"/>
        <w:rPr>
          <w:rFonts w:ascii="Arial" w:hAnsi="Arial" w:cs="Arial"/>
          <w:color w:val="000000"/>
          <w:lang w:eastAsia="en-AU"/>
        </w:rPr>
      </w:pPr>
      <w:r w:rsidRPr="0072544A">
        <w:rPr>
          <w:rFonts w:ascii="Arial" w:hAnsi="Arial" w:cs="Arial"/>
          <w:color w:val="000000"/>
          <w:lang w:eastAsia="en-AU"/>
        </w:rPr>
        <w:t>any concern of the Grantee regarding work health and safety in relation to the Activity performed by Workers;</w:t>
      </w:r>
    </w:p>
    <w:p w14:paraId="7AAE360B" w14:textId="77777777" w:rsidR="00950401" w:rsidRDefault="00950401" w:rsidP="00950401">
      <w:pPr>
        <w:pStyle w:val="ListParagraph"/>
        <w:spacing w:line="240" w:lineRule="auto"/>
        <w:ind w:left="1134"/>
        <w:rPr>
          <w:rFonts w:ascii="Arial" w:hAnsi="Arial" w:cs="Arial"/>
          <w:color w:val="000000"/>
          <w:lang w:eastAsia="en-AU"/>
        </w:rPr>
      </w:pPr>
    </w:p>
    <w:p w14:paraId="24C2E0D2" w14:textId="77777777" w:rsidR="00950401" w:rsidRDefault="00DE15EB" w:rsidP="009F6F48">
      <w:pPr>
        <w:pStyle w:val="ListParagraph"/>
        <w:numPr>
          <w:ilvl w:val="0"/>
          <w:numId w:val="29"/>
        </w:numPr>
        <w:spacing w:line="240" w:lineRule="auto"/>
        <w:ind w:left="1134" w:hanging="141"/>
        <w:rPr>
          <w:rFonts w:ascii="Arial" w:hAnsi="Arial" w:cs="Arial"/>
          <w:color w:val="000000"/>
          <w:lang w:eastAsia="en-AU"/>
        </w:rPr>
      </w:pPr>
      <w:r w:rsidRPr="00950401">
        <w:rPr>
          <w:rFonts w:ascii="Arial" w:hAnsi="Arial" w:cs="Arial"/>
          <w:color w:val="000000"/>
          <w:lang w:eastAsia="en-AU"/>
        </w:rPr>
        <w:lastRenderedPageBreak/>
        <w:t>any Notifiable Incident arising and provide the National Disability Insurance Agency with a copy of any written notice given to the Regulator, the results of any investigation into the cause and any recommendation the Grantee has for prevention in the future;</w:t>
      </w:r>
    </w:p>
    <w:p w14:paraId="6337A1DE" w14:textId="77777777" w:rsidR="00950401" w:rsidRPr="00950401" w:rsidRDefault="00950401" w:rsidP="00950401">
      <w:pPr>
        <w:pStyle w:val="ListParagraph"/>
        <w:rPr>
          <w:rFonts w:ascii="Arial" w:hAnsi="Arial" w:cs="Arial"/>
          <w:color w:val="000000"/>
          <w:lang w:eastAsia="en-AU"/>
        </w:rPr>
      </w:pPr>
    </w:p>
    <w:p w14:paraId="22FFC3E6" w14:textId="77777777" w:rsidR="00950401" w:rsidRDefault="00DE15EB" w:rsidP="009F6F48">
      <w:pPr>
        <w:pStyle w:val="ListParagraph"/>
        <w:numPr>
          <w:ilvl w:val="0"/>
          <w:numId w:val="29"/>
        </w:numPr>
        <w:spacing w:line="240" w:lineRule="auto"/>
        <w:ind w:left="1134" w:hanging="141"/>
        <w:rPr>
          <w:rFonts w:ascii="Arial" w:hAnsi="Arial" w:cs="Arial"/>
          <w:color w:val="000000"/>
          <w:lang w:eastAsia="en-AU"/>
        </w:rPr>
      </w:pPr>
      <w:r w:rsidRPr="00950401">
        <w:rPr>
          <w:rFonts w:ascii="Arial" w:hAnsi="Arial" w:cs="Arial"/>
          <w:color w:val="000000"/>
          <w:lang w:eastAsia="en-AU"/>
        </w:rPr>
        <w:t>breach or suspected breach of the WHS legislation in relation to the Activity performed under this Agreement;</w:t>
      </w:r>
    </w:p>
    <w:p w14:paraId="490B136A" w14:textId="77777777" w:rsidR="00950401" w:rsidRPr="00950401" w:rsidRDefault="00950401" w:rsidP="00950401">
      <w:pPr>
        <w:pStyle w:val="ListParagraph"/>
        <w:rPr>
          <w:rFonts w:ascii="Arial" w:hAnsi="Arial" w:cs="Arial"/>
          <w:color w:val="000000"/>
          <w:lang w:eastAsia="en-AU"/>
        </w:rPr>
      </w:pPr>
    </w:p>
    <w:p w14:paraId="5AA946EE" w14:textId="77777777" w:rsidR="00950401" w:rsidRDefault="00DE15EB" w:rsidP="009F6F48">
      <w:pPr>
        <w:pStyle w:val="ListParagraph"/>
        <w:numPr>
          <w:ilvl w:val="0"/>
          <w:numId w:val="29"/>
        </w:numPr>
        <w:spacing w:line="240" w:lineRule="auto"/>
        <w:ind w:left="1134" w:hanging="141"/>
        <w:rPr>
          <w:rFonts w:ascii="Arial" w:hAnsi="Arial" w:cs="Arial"/>
          <w:color w:val="000000"/>
          <w:lang w:eastAsia="en-AU"/>
        </w:rPr>
      </w:pPr>
      <w:r w:rsidRPr="00950401">
        <w:rPr>
          <w:rFonts w:ascii="Arial" w:hAnsi="Arial" w:cs="Arial"/>
          <w:color w:val="000000"/>
          <w:lang w:eastAsia="en-AU"/>
        </w:rPr>
        <w:t>cessation of work on the Activity, or direction to cease work on the Activity from any person having a right or power under the WHS legislation to do so, due to unsafe work;</w:t>
      </w:r>
    </w:p>
    <w:p w14:paraId="2B130ED9" w14:textId="77777777" w:rsidR="00950401" w:rsidRPr="00950401" w:rsidRDefault="00950401" w:rsidP="00950401">
      <w:pPr>
        <w:pStyle w:val="ListParagraph"/>
        <w:rPr>
          <w:rFonts w:ascii="Arial" w:hAnsi="Arial" w:cs="Arial"/>
          <w:color w:val="000000"/>
          <w:lang w:eastAsia="en-AU"/>
        </w:rPr>
      </w:pPr>
    </w:p>
    <w:p w14:paraId="36BF2725" w14:textId="77777777" w:rsidR="00950401" w:rsidRDefault="00DE15EB" w:rsidP="009F6F48">
      <w:pPr>
        <w:pStyle w:val="ListParagraph"/>
        <w:numPr>
          <w:ilvl w:val="0"/>
          <w:numId w:val="29"/>
        </w:numPr>
        <w:spacing w:line="240" w:lineRule="auto"/>
        <w:ind w:left="1134" w:hanging="141"/>
        <w:rPr>
          <w:rFonts w:ascii="Arial" w:hAnsi="Arial" w:cs="Arial"/>
          <w:color w:val="000000"/>
          <w:lang w:eastAsia="en-AU"/>
        </w:rPr>
      </w:pPr>
      <w:r w:rsidRPr="00950401">
        <w:rPr>
          <w:rFonts w:ascii="Arial" w:hAnsi="Arial" w:cs="Arial"/>
          <w:color w:val="000000"/>
          <w:lang w:eastAsia="en-AU"/>
        </w:rPr>
        <w:t>entry by an Inspector to any place where the Activity are being performed and a Provisional Improvement Notice, Non-Disturbance Notice, Section 155 Notice, Section 171 Direction or Prohibition Notice is issued or Enforceable Undertaking provided to the Regulator; or</w:t>
      </w:r>
    </w:p>
    <w:p w14:paraId="5E4D7920" w14:textId="77777777" w:rsidR="00950401" w:rsidRPr="00950401" w:rsidRDefault="00950401" w:rsidP="00950401">
      <w:pPr>
        <w:pStyle w:val="ListParagraph"/>
        <w:rPr>
          <w:rFonts w:ascii="Arial" w:hAnsi="Arial" w:cs="Arial"/>
          <w:color w:val="000000"/>
          <w:lang w:eastAsia="en-AU"/>
        </w:rPr>
      </w:pPr>
    </w:p>
    <w:p w14:paraId="75D0C288" w14:textId="767644DE" w:rsidR="007E67DE" w:rsidRDefault="00DE15EB" w:rsidP="009F6F48">
      <w:pPr>
        <w:pStyle w:val="ListParagraph"/>
        <w:numPr>
          <w:ilvl w:val="0"/>
          <w:numId w:val="29"/>
        </w:numPr>
        <w:spacing w:line="240" w:lineRule="auto"/>
        <w:ind w:left="1134" w:hanging="141"/>
        <w:rPr>
          <w:rFonts w:ascii="Arial" w:hAnsi="Arial" w:cs="Arial"/>
          <w:color w:val="000000"/>
          <w:lang w:eastAsia="en-AU"/>
        </w:rPr>
      </w:pPr>
      <w:r w:rsidRPr="00950401">
        <w:rPr>
          <w:rFonts w:ascii="Arial" w:hAnsi="Arial" w:cs="Arial"/>
          <w:color w:val="000000"/>
          <w:lang w:eastAsia="en-AU"/>
        </w:rPr>
        <w:t>proceedings against, decision by the Regulator in relation to, or request from the Regulator to the Grantee or the Grantee’s workers under the WHS Act; and</w:t>
      </w:r>
    </w:p>
    <w:p w14:paraId="64A59D16" w14:textId="77777777" w:rsidR="004A6838" w:rsidRPr="004A6838" w:rsidRDefault="004A6838" w:rsidP="004A6838">
      <w:pPr>
        <w:pStyle w:val="ListParagraph"/>
        <w:rPr>
          <w:rFonts w:ascii="Arial" w:hAnsi="Arial" w:cs="Arial"/>
          <w:color w:val="000000"/>
          <w:lang w:eastAsia="en-AU"/>
        </w:rPr>
      </w:pPr>
    </w:p>
    <w:p w14:paraId="566CE04A" w14:textId="10B22C15" w:rsidR="00DE15EB" w:rsidRPr="004A6838" w:rsidRDefault="00DE15EB" w:rsidP="009F6F48">
      <w:pPr>
        <w:pStyle w:val="ListParagraph"/>
        <w:numPr>
          <w:ilvl w:val="0"/>
          <w:numId w:val="20"/>
        </w:numPr>
        <w:spacing w:line="240" w:lineRule="auto"/>
        <w:ind w:left="851" w:hanging="425"/>
        <w:rPr>
          <w:rFonts w:ascii="Arial" w:hAnsi="Arial" w:cs="Arial"/>
          <w:color w:val="000000"/>
          <w:lang w:eastAsia="en-AU"/>
        </w:rPr>
      </w:pPr>
      <w:proofErr w:type="gramStart"/>
      <w:r w:rsidRPr="004A6838">
        <w:rPr>
          <w:rFonts w:ascii="Arial" w:hAnsi="Arial" w:cs="Arial"/>
          <w:color w:val="000000"/>
          <w:lang w:eastAsia="en-AU"/>
        </w:rPr>
        <w:t>ensure</w:t>
      </w:r>
      <w:proofErr w:type="gramEnd"/>
      <w:r w:rsidRPr="004A6838">
        <w:rPr>
          <w:rFonts w:ascii="Arial" w:hAnsi="Arial" w:cs="Arial"/>
          <w:color w:val="000000"/>
          <w:lang w:eastAsia="en-AU"/>
        </w:rPr>
        <w:t xml:space="preserve"> that any subcontract entered into in relation to the Activity imposes obligations on subcontractors equivalent to the obligations of the Grantee under this clause G18.</w:t>
      </w:r>
    </w:p>
    <w:p w14:paraId="486611AE" w14:textId="77777777" w:rsidR="007E67DE" w:rsidRPr="0072544A" w:rsidRDefault="00DE15EB" w:rsidP="007E67DE">
      <w:pPr>
        <w:pStyle w:val="NormalWeb"/>
        <w:spacing w:before="0" w:beforeAutospacing="0" w:after="200" w:afterAutospacing="0"/>
        <w:rPr>
          <w:rFonts w:ascii="Arial" w:hAnsi="Arial" w:cs="Arial"/>
          <w:sz w:val="22"/>
          <w:szCs w:val="22"/>
        </w:rPr>
      </w:pPr>
      <w:r w:rsidRPr="0072544A">
        <w:rPr>
          <w:rFonts w:ascii="Arial" w:hAnsi="Arial" w:cs="Arial"/>
          <w:color w:val="000000"/>
          <w:sz w:val="22"/>
          <w:szCs w:val="22"/>
        </w:rPr>
        <w:t>G18.3 In the event of any inconsistency between:</w:t>
      </w:r>
    </w:p>
    <w:p w14:paraId="4F6CEE57" w14:textId="77777777" w:rsidR="007E67DE" w:rsidRPr="0072544A" w:rsidRDefault="00DE15EB" w:rsidP="009F6F48">
      <w:pPr>
        <w:pStyle w:val="NormalWeb"/>
        <w:numPr>
          <w:ilvl w:val="0"/>
          <w:numId w:val="21"/>
        </w:numPr>
        <w:spacing w:before="0" w:beforeAutospacing="0" w:after="200" w:afterAutospacing="0"/>
        <w:rPr>
          <w:rFonts w:ascii="Arial" w:hAnsi="Arial" w:cs="Arial"/>
          <w:sz w:val="22"/>
          <w:szCs w:val="22"/>
        </w:rPr>
      </w:pPr>
      <w:r w:rsidRPr="0072544A">
        <w:rPr>
          <w:rFonts w:ascii="Arial" w:hAnsi="Arial" w:cs="Arial"/>
          <w:color w:val="000000"/>
          <w:sz w:val="22"/>
          <w:szCs w:val="22"/>
        </w:rPr>
        <w:t xml:space="preserve">any of the obligations set out in this clause G18; and </w:t>
      </w:r>
    </w:p>
    <w:p w14:paraId="34048BD5" w14:textId="7850D0F3" w:rsidR="00DE15EB" w:rsidRPr="0072544A" w:rsidRDefault="00DE15EB" w:rsidP="009F6F48">
      <w:pPr>
        <w:pStyle w:val="NormalWeb"/>
        <w:numPr>
          <w:ilvl w:val="0"/>
          <w:numId w:val="21"/>
        </w:numPr>
        <w:spacing w:before="0" w:beforeAutospacing="0" w:after="200" w:afterAutospacing="0"/>
        <w:rPr>
          <w:rFonts w:ascii="Arial" w:hAnsi="Arial" w:cs="Arial"/>
          <w:sz w:val="22"/>
          <w:szCs w:val="22"/>
        </w:rPr>
      </w:pPr>
      <w:r w:rsidRPr="0072544A">
        <w:rPr>
          <w:rFonts w:ascii="Arial" w:hAnsi="Arial" w:cs="Arial"/>
          <w:color w:val="000000"/>
          <w:sz w:val="22"/>
          <w:szCs w:val="22"/>
        </w:rPr>
        <w:t>any obligation contained in the WHS legislation,</w:t>
      </w:r>
    </w:p>
    <w:p w14:paraId="2D7526EC" w14:textId="77777777" w:rsidR="00DE15EB" w:rsidRPr="0072544A" w:rsidRDefault="00DE15EB" w:rsidP="00DE15EB">
      <w:pPr>
        <w:pStyle w:val="NormalWeb"/>
        <w:spacing w:before="0" w:beforeAutospacing="0" w:after="200" w:afterAutospacing="0"/>
        <w:rPr>
          <w:rFonts w:ascii="Arial" w:hAnsi="Arial" w:cs="Arial"/>
          <w:sz w:val="22"/>
          <w:szCs w:val="22"/>
        </w:rPr>
      </w:pPr>
      <w:proofErr w:type="gramStart"/>
      <w:r w:rsidRPr="0072544A">
        <w:rPr>
          <w:rFonts w:ascii="Arial" w:hAnsi="Arial" w:cs="Arial"/>
          <w:color w:val="000000"/>
          <w:sz w:val="22"/>
          <w:szCs w:val="22"/>
        </w:rPr>
        <w:t>the</w:t>
      </w:r>
      <w:proofErr w:type="gramEnd"/>
      <w:r w:rsidRPr="0072544A">
        <w:rPr>
          <w:rFonts w:ascii="Arial" w:hAnsi="Arial" w:cs="Arial"/>
          <w:color w:val="000000"/>
          <w:sz w:val="22"/>
          <w:szCs w:val="22"/>
        </w:rPr>
        <w:t xml:space="preserve"> Grantee will comply with the WHS legislation and notify the National Disability Insurance Agency of any such inconsistency.</w:t>
      </w:r>
    </w:p>
    <w:p w14:paraId="1BC07BBC" w14:textId="77777777" w:rsidR="00DE15EB" w:rsidRPr="0072544A" w:rsidRDefault="00DE15EB" w:rsidP="00DE15EB">
      <w:pPr>
        <w:pStyle w:val="NormalWeb"/>
        <w:spacing w:before="0" w:beforeAutospacing="0" w:after="200" w:afterAutospacing="0"/>
        <w:rPr>
          <w:rFonts w:ascii="Arial" w:hAnsi="Arial" w:cs="Arial"/>
          <w:sz w:val="22"/>
          <w:szCs w:val="22"/>
        </w:rPr>
      </w:pPr>
      <w:r w:rsidRPr="0072544A">
        <w:rPr>
          <w:rFonts w:ascii="Arial" w:hAnsi="Arial" w:cs="Arial"/>
          <w:color w:val="000000"/>
          <w:sz w:val="22"/>
          <w:szCs w:val="22"/>
        </w:rPr>
        <w:t>G18.4 To the extent permitted by Law, the National Disability Insurance Agency is not liable to the Grantee for any loss in connection with work health and safety in relation to Workers undertaking the Activity.</w:t>
      </w:r>
    </w:p>
    <w:p w14:paraId="61DFC32F" w14:textId="77777777" w:rsidR="0072544A" w:rsidRPr="0072544A" w:rsidRDefault="00DE15EB" w:rsidP="0072544A">
      <w:pPr>
        <w:spacing w:line="240" w:lineRule="auto"/>
        <w:rPr>
          <w:rFonts w:ascii="Arial" w:hAnsi="Arial" w:cs="Arial"/>
          <w:lang w:eastAsia="en-AU"/>
        </w:rPr>
      </w:pPr>
      <w:r w:rsidRPr="0072544A">
        <w:rPr>
          <w:rFonts w:ascii="Arial" w:hAnsi="Arial" w:cs="Arial"/>
          <w:color w:val="000000"/>
          <w:lang w:eastAsia="en-AU"/>
        </w:rPr>
        <w:t>G18.5 For the purposes of this clause G18, the terms:</w:t>
      </w:r>
    </w:p>
    <w:p w14:paraId="08F58532" w14:textId="77777777" w:rsidR="0072544A" w:rsidRPr="0072544A" w:rsidRDefault="00DE15EB" w:rsidP="009F6F48">
      <w:pPr>
        <w:pStyle w:val="ListParagraph"/>
        <w:numPr>
          <w:ilvl w:val="0"/>
          <w:numId w:val="23"/>
        </w:numPr>
        <w:spacing w:line="240" w:lineRule="auto"/>
        <w:rPr>
          <w:rFonts w:ascii="Arial" w:hAnsi="Arial" w:cs="Arial"/>
          <w:lang w:eastAsia="en-AU"/>
        </w:rPr>
      </w:pPr>
      <w:r w:rsidRPr="0072544A">
        <w:rPr>
          <w:rFonts w:ascii="Arial" w:hAnsi="Arial" w:cs="Arial"/>
          <w:color w:val="000000"/>
          <w:lang w:eastAsia="en-AU"/>
        </w:rPr>
        <w:t>‘</w:t>
      </w:r>
      <w:r w:rsidRPr="0072544A">
        <w:rPr>
          <w:rFonts w:ascii="Arial" w:hAnsi="Arial" w:cs="Arial"/>
          <w:b/>
          <w:bCs/>
          <w:color w:val="000000"/>
          <w:lang w:eastAsia="en-AU"/>
        </w:rPr>
        <w:t>Approved Code of Practice</w:t>
      </w:r>
      <w:r w:rsidRPr="0072544A">
        <w:rPr>
          <w:rFonts w:ascii="Arial" w:hAnsi="Arial" w:cs="Arial"/>
          <w:color w:val="000000"/>
          <w:lang w:eastAsia="en-AU"/>
        </w:rPr>
        <w:t xml:space="preserve">’ means a practical guide to achieving the standards of health, safety and welfare that is approved pursuant to section 274 of the </w:t>
      </w:r>
      <w:r w:rsidRPr="0072544A">
        <w:rPr>
          <w:rFonts w:ascii="Arial" w:hAnsi="Arial" w:cs="Arial"/>
          <w:i/>
          <w:iCs/>
          <w:color w:val="000000"/>
          <w:lang w:eastAsia="en-AU"/>
        </w:rPr>
        <w:t>Work Health and Safety Act 2011 (Cth);</w:t>
      </w:r>
    </w:p>
    <w:p w14:paraId="7894F54A" w14:textId="77777777" w:rsidR="0072544A" w:rsidRPr="0072544A" w:rsidRDefault="0072544A" w:rsidP="0072544A">
      <w:pPr>
        <w:pStyle w:val="ListParagraph"/>
        <w:spacing w:line="240" w:lineRule="auto"/>
        <w:rPr>
          <w:rFonts w:ascii="Arial" w:hAnsi="Arial" w:cs="Arial"/>
          <w:lang w:eastAsia="en-AU"/>
        </w:rPr>
      </w:pPr>
    </w:p>
    <w:p w14:paraId="1E88B454" w14:textId="77777777" w:rsidR="0072544A" w:rsidRPr="0072544A" w:rsidRDefault="00DE15EB" w:rsidP="009F6F48">
      <w:pPr>
        <w:pStyle w:val="ListParagraph"/>
        <w:numPr>
          <w:ilvl w:val="0"/>
          <w:numId w:val="23"/>
        </w:numPr>
        <w:spacing w:line="240" w:lineRule="auto"/>
        <w:rPr>
          <w:rFonts w:ascii="Arial" w:hAnsi="Arial" w:cs="Arial"/>
          <w:lang w:eastAsia="en-AU"/>
        </w:rPr>
      </w:pPr>
      <w:r w:rsidRPr="0072544A">
        <w:rPr>
          <w:rFonts w:ascii="Arial" w:hAnsi="Arial" w:cs="Arial"/>
          <w:color w:val="000000"/>
          <w:lang w:eastAsia="en-AU"/>
        </w:rPr>
        <w:t>‘</w:t>
      </w:r>
      <w:r w:rsidRPr="0072544A">
        <w:rPr>
          <w:rFonts w:ascii="Arial" w:hAnsi="Arial" w:cs="Arial"/>
          <w:b/>
          <w:bCs/>
          <w:color w:val="000000"/>
          <w:lang w:eastAsia="en-AU"/>
        </w:rPr>
        <w:t>WHS legislation</w:t>
      </w:r>
      <w:r w:rsidRPr="0072544A">
        <w:rPr>
          <w:rFonts w:ascii="Arial" w:hAnsi="Arial" w:cs="Arial"/>
          <w:color w:val="000000"/>
          <w:lang w:eastAsia="en-AU"/>
        </w:rPr>
        <w:t xml:space="preserve">’ means the </w:t>
      </w:r>
      <w:r w:rsidRPr="0072544A">
        <w:rPr>
          <w:rFonts w:ascii="Arial" w:hAnsi="Arial" w:cs="Arial"/>
          <w:i/>
          <w:iCs/>
          <w:color w:val="000000"/>
          <w:lang w:eastAsia="en-AU"/>
        </w:rPr>
        <w:t>Work Health and Safety Act 2011 (Cth)</w:t>
      </w:r>
      <w:r w:rsidRPr="0072544A">
        <w:rPr>
          <w:rFonts w:ascii="Arial" w:hAnsi="Arial" w:cs="Arial"/>
          <w:color w:val="000000"/>
          <w:lang w:eastAsia="en-AU"/>
        </w:rPr>
        <w:t xml:space="preserve"> (</w:t>
      </w:r>
      <w:r w:rsidRPr="0072544A">
        <w:rPr>
          <w:rFonts w:ascii="Arial" w:hAnsi="Arial" w:cs="Arial"/>
          <w:b/>
          <w:bCs/>
          <w:i/>
          <w:iCs/>
          <w:color w:val="000000"/>
          <w:lang w:eastAsia="en-AU"/>
        </w:rPr>
        <w:t>WHS Act</w:t>
      </w:r>
      <w:r w:rsidRPr="0072544A">
        <w:rPr>
          <w:rFonts w:ascii="Arial" w:hAnsi="Arial" w:cs="Arial"/>
          <w:color w:val="000000"/>
          <w:lang w:eastAsia="en-AU"/>
        </w:rPr>
        <w:t xml:space="preserve">), any regulations made under that Act and any ‘corresponding WHS law’ within the meaning of section 4 of the </w:t>
      </w:r>
      <w:r w:rsidRPr="0072544A">
        <w:rPr>
          <w:rFonts w:ascii="Arial" w:hAnsi="Arial" w:cs="Arial"/>
          <w:i/>
          <w:iCs/>
          <w:color w:val="000000"/>
          <w:lang w:eastAsia="en-AU"/>
        </w:rPr>
        <w:t xml:space="preserve">WHS Act </w:t>
      </w:r>
      <w:r w:rsidRPr="0072544A">
        <w:rPr>
          <w:rFonts w:ascii="Arial" w:hAnsi="Arial" w:cs="Arial"/>
          <w:color w:val="000000"/>
          <w:lang w:eastAsia="en-AU"/>
        </w:rPr>
        <w:t xml:space="preserve">and Regulation 6A of the Work Health and Safety Regulations 2011; </w:t>
      </w:r>
    </w:p>
    <w:p w14:paraId="7D7AC883" w14:textId="77777777" w:rsidR="0072544A" w:rsidRPr="0072544A" w:rsidRDefault="0072544A" w:rsidP="0072544A">
      <w:pPr>
        <w:pStyle w:val="ListParagraph"/>
        <w:rPr>
          <w:rFonts w:ascii="Arial" w:hAnsi="Arial" w:cs="Arial"/>
          <w:color w:val="000000"/>
          <w:lang w:eastAsia="en-AU"/>
        </w:rPr>
      </w:pPr>
    </w:p>
    <w:p w14:paraId="40197B76" w14:textId="77777777" w:rsidR="0072544A" w:rsidRPr="0072544A" w:rsidRDefault="00DE15EB" w:rsidP="009F6F48">
      <w:pPr>
        <w:pStyle w:val="ListParagraph"/>
        <w:numPr>
          <w:ilvl w:val="0"/>
          <w:numId w:val="23"/>
        </w:numPr>
        <w:spacing w:line="240" w:lineRule="auto"/>
        <w:rPr>
          <w:rFonts w:ascii="Arial" w:hAnsi="Arial" w:cs="Arial"/>
          <w:lang w:eastAsia="en-AU"/>
        </w:rPr>
      </w:pPr>
      <w:r w:rsidRPr="0072544A">
        <w:rPr>
          <w:rFonts w:ascii="Arial" w:hAnsi="Arial" w:cs="Arial"/>
          <w:color w:val="000000"/>
          <w:lang w:eastAsia="en-AU"/>
        </w:rPr>
        <w:t>‘</w:t>
      </w:r>
      <w:r w:rsidRPr="0072544A">
        <w:rPr>
          <w:rFonts w:ascii="Arial" w:hAnsi="Arial" w:cs="Arial"/>
          <w:b/>
          <w:bCs/>
          <w:color w:val="000000"/>
          <w:lang w:eastAsia="en-AU"/>
        </w:rPr>
        <w:t>Notifiable Incident</w:t>
      </w:r>
      <w:r w:rsidRPr="0072544A">
        <w:rPr>
          <w:rFonts w:ascii="Arial" w:hAnsi="Arial" w:cs="Arial"/>
          <w:color w:val="000000"/>
          <w:lang w:eastAsia="en-AU"/>
        </w:rPr>
        <w:t>’, ‘</w:t>
      </w:r>
      <w:r w:rsidRPr="0072544A">
        <w:rPr>
          <w:rFonts w:ascii="Arial" w:hAnsi="Arial" w:cs="Arial"/>
          <w:b/>
          <w:bCs/>
          <w:color w:val="000000"/>
          <w:lang w:eastAsia="en-AU"/>
        </w:rPr>
        <w:t>Inspector</w:t>
      </w:r>
      <w:r w:rsidRPr="0072544A">
        <w:rPr>
          <w:rFonts w:ascii="Arial" w:hAnsi="Arial" w:cs="Arial"/>
          <w:color w:val="000000"/>
          <w:lang w:eastAsia="en-AU"/>
        </w:rPr>
        <w:t>’, ‘</w:t>
      </w:r>
      <w:r w:rsidRPr="0072544A">
        <w:rPr>
          <w:rFonts w:ascii="Arial" w:hAnsi="Arial" w:cs="Arial"/>
          <w:b/>
          <w:bCs/>
          <w:color w:val="000000"/>
          <w:lang w:eastAsia="en-AU"/>
        </w:rPr>
        <w:t>Non-Disturbance Notice</w:t>
      </w:r>
      <w:r w:rsidRPr="0072544A">
        <w:rPr>
          <w:rFonts w:ascii="Arial" w:hAnsi="Arial" w:cs="Arial"/>
          <w:color w:val="000000"/>
          <w:lang w:eastAsia="en-AU"/>
        </w:rPr>
        <w:t>’, ‘</w:t>
      </w:r>
      <w:r w:rsidRPr="0072544A">
        <w:rPr>
          <w:rFonts w:ascii="Arial" w:hAnsi="Arial" w:cs="Arial"/>
          <w:b/>
          <w:bCs/>
          <w:color w:val="000000"/>
          <w:lang w:eastAsia="en-AU"/>
        </w:rPr>
        <w:t>Provisional Improvement Notice</w:t>
      </w:r>
      <w:r w:rsidRPr="0072544A">
        <w:rPr>
          <w:rFonts w:ascii="Arial" w:hAnsi="Arial" w:cs="Arial"/>
          <w:color w:val="000000"/>
          <w:lang w:eastAsia="en-AU"/>
        </w:rPr>
        <w:t>’, ‘</w:t>
      </w:r>
      <w:r w:rsidRPr="0072544A">
        <w:rPr>
          <w:rFonts w:ascii="Arial" w:hAnsi="Arial" w:cs="Arial"/>
          <w:b/>
          <w:bCs/>
          <w:color w:val="000000"/>
          <w:lang w:eastAsia="en-AU"/>
        </w:rPr>
        <w:t>Prohibition Notice</w:t>
      </w:r>
      <w:r w:rsidRPr="0072544A">
        <w:rPr>
          <w:rFonts w:ascii="Arial" w:hAnsi="Arial" w:cs="Arial"/>
          <w:color w:val="000000"/>
          <w:lang w:eastAsia="en-AU"/>
        </w:rPr>
        <w:t>’, ‘</w:t>
      </w:r>
      <w:r w:rsidRPr="0072544A">
        <w:rPr>
          <w:rFonts w:ascii="Arial" w:hAnsi="Arial" w:cs="Arial"/>
          <w:b/>
          <w:bCs/>
          <w:color w:val="000000"/>
          <w:lang w:eastAsia="en-AU"/>
        </w:rPr>
        <w:t>Worker</w:t>
      </w:r>
      <w:r w:rsidRPr="0072544A">
        <w:rPr>
          <w:rFonts w:ascii="Arial" w:hAnsi="Arial" w:cs="Arial"/>
          <w:color w:val="000000"/>
          <w:lang w:eastAsia="en-AU"/>
        </w:rPr>
        <w:t xml:space="preserve">’ and </w:t>
      </w:r>
      <w:r w:rsidRPr="0072544A">
        <w:rPr>
          <w:rFonts w:ascii="Arial" w:hAnsi="Arial" w:cs="Arial"/>
          <w:b/>
          <w:bCs/>
          <w:color w:val="000000"/>
          <w:lang w:eastAsia="en-AU"/>
        </w:rPr>
        <w:t>’WHS Entry Permit Holder</w:t>
      </w:r>
      <w:r w:rsidRPr="0072544A">
        <w:rPr>
          <w:rFonts w:ascii="Arial" w:hAnsi="Arial" w:cs="Arial"/>
          <w:color w:val="000000"/>
          <w:lang w:eastAsia="en-AU"/>
        </w:rPr>
        <w:t xml:space="preserve">’ have the meaning given in the WHS legislation; </w:t>
      </w:r>
    </w:p>
    <w:p w14:paraId="2CA23B9B" w14:textId="77777777" w:rsidR="0072544A" w:rsidRPr="0072544A" w:rsidRDefault="0072544A" w:rsidP="0072544A">
      <w:pPr>
        <w:pStyle w:val="ListParagraph"/>
        <w:rPr>
          <w:rFonts w:ascii="Arial" w:hAnsi="Arial" w:cs="Arial"/>
          <w:color w:val="000000"/>
          <w:lang w:eastAsia="en-AU"/>
        </w:rPr>
      </w:pPr>
    </w:p>
    <w:p w14:paraId="7AA85D1C" w14:textId="77777777" w:rsidR="0072544A" w:rsidRPr="0072544A" w:rsidRDefault="00DE15EB" w:rsidP="009F6F48">
      <w:pPr>
        <w:pStyle w:val="ListParagraph"/>
        <w:numPr>
          <w:ilvl w:val="0"/>
          <w:numId w:val="23"/>
        </w:numPr>
        <w:spacing w:line="240" w:lineRule="auto"/>
        <w:rPr>
          <w:rFonts w:ascii="Arial" w:hAnsi="Arial" w:cs="Arial"/>
          <w:lang w:eastAsia="en-AU"/>
        </w:rPr>
      </w:pPr>
      <w:r w:rsidRPr="0072544A">
        <w:rPr>
          <w:rFonts w:ascii="Arial" w:hAnsi="Arial" w:cs="Arial"/>
          <w:color w:val="000000"/>
          <w:lang w:eastAsia="en-AU"/>
        </w:rPr>
        <w:t>‘</w:t>
      </w:r>
      <w:r w:rsidRPr="0072544A">
        <w:rPr>
          <w:rFonts w:ascii="Arial" w:hAnsi="Arial" w:cs="Arial"/>
          <w:b/>
          <w:bCs/>
          <w:color w:val="000000"/>
          <w:lang w:eastAsia="en-AU"/>
        </w:rPr>
        <w:t>Section 155 Notice</w:t>
      </w:r>
      <w:r w:rsidRPr="0072544A">
        <w:rPr>
          <w:rFonts w:ascii="Arial" w:hAnsi="Arial" w:cs="Arial"/>
          <w:color w:val="000000"/>
          <w:lang w:eastAsia="en-AU"/>
        </w:rPr>
        <w:t xml:space="preserve">’ means a notice issued under section 155 of the </w:t>
      </w:r>
      <w:r w:rsidRPr="0072544A">
        <w:rPr>
          <w:rFonts w:ascii="Arial" w:hAnsi="Arial" w:cs="Arial"/>
          <w:i/>
          <w:iCs/>
          <w:color w:val="000000"/>
          <w:lang w:eastAsia="en-AU"/>
        </w:rPr>
        <w:t>Work Health and Safety Act 2011 (Cth);</w:t>
      </w:r>
    </w:p>
    <w:p w14:paraId="2808F0E3" w14:textId="77777777" w:rsidR="0072544A" w:rsidRPr="0072544A" w:rsidRDefault="0072544A" w:rsidP="0072544A">
      <w:pPr>
        <w:pStyle w:val="ListParagraph"/>
        <w:rPr>
          <w:rFonts w:ascii="Arial" w:hAnsi="Arial" w:cs="Arial"/>
          <w:color w:val="000000"/>
          <w:lang w:eastAsia="en-AU"/>
        </w:rPr>
      </w:pPr>
    </w:p>
    <w:p w14:paraId="6BC42169" w14:textId="77777777" w:rsidR="0072544A" w:rsidRPr="0072544A" w:rsidRDefault="00DE15EB" w:rsidP="009F6F48">
      <w:pPr>
        <w:pStyle w:val="ListParagraph"/>
        <w:numPr>
          <w:ilvl w:val="0"/>
          <w:numId w:val="23"/>
        </w:numPr>
        <w:spacing w:line="240" w:lineRule="auto"/>
        <w:rPr>
          <w:rFonts w:ascii="Arial" w:hAnsi="Arial" w:cs="Arial"/>
          <w:lang w:eastAsia="en-AU"/>
        </w:rPr>
      </w:pPr>
      <w:r w:rsidRPr="0072544A">
        <w:rPr>
          <w:rFonts w:ascii="Arial" w:hAnsi="Arial" w:cs="Arial"/>
          <w:color w:val="000000"/>
          <w:lang w:eastAsia="en-AU"/>
        </w:rPr>
        <w:t>‘</w:t>
      </w:r>
      <w:r w:rsidRPr="0072544A">
        <w:rPr>
          <w:rFonts w:ascii="Arial" w:hAnsi="Arial" w:cs="Arial"/>
          <w:b/>
          <w:bCs/>
          <w:color w:val="000000"/>
          <w:lang w:eastAsia="en-AU"/>
        </w:rPr>
        <w:t>Section 171 Direction</w:t>
      </w:r>
      <w:r w:rsidRPr="0072544A">
        <w:rPr>
          <w:rFonts w:ascii="Arial" w:hAnsi="Arial" w:cs="Arial"/>
          <w:color w:val="000000"/>
          <w:lang w:eastAsia="en-AU"/>
        </w:rPr>
        <w:t xml:space="preserve">’ means a direction issued under section 171 of the </w:t>
      </w:r>
      <w:r w:rsidRPr="0072544A">
        <w:rPr>
          <w:rFonts w:ascii="Arial" w:hAnsi="Arial" w:cs="Arial"/>
          <w:i/>
          <w:iCs/>
          <w:color w:val="000000"/>
          <w:lang w:eastAsia="en-AU"/>
        </w:rPr>
        <w:t xml:space="preserve">Work Health and Safety Act 2011 (Cth); </w:t>
      </w:r>
    </w:p>
    <w:p w14:paraId="5E42ADCE" w14:textId="77777777" w:rsidR="0072544A" w:rsidRPr="0072544A" w:rsidRDefault="0072544A" w:rsidP="0072544A">
      <w:pPr>
        <w:pStyle w:val="ListParagraph"/>
        <w:rPr>
          <w:rFonts w:ascii="Arial" w:hAnsi="Arial" w:cs="Arial"/>
          <w:color w:val="000000"/>
          <w:lang w:eastAsia="en-AU"/>
        </w:rPr>
      </w:pPr>
    </w:p>
    <w:p w14:paraId="22E47A16" w14:textId="77777777" w:rsidR="0072544A" w:rsidRPr="0072544A" w:rsidRDefault="00DE15EB" w:rsidP="009F6F48">
      <w:pPr>
        <w:pStyle w:val="ListParagraph"/>
        <w:numPr>
          <w:ilvl w:val="0"/>
          <w:numId w:val="23"/>
        </w:numPr>
        <w:spacing w:line="240" w:lineRule="auto"/>
        <w:rPr>
          <w:rFonts w:ascii="Arial" w:hAnsi="Arial" w:cs="Arial"/>
          <w:lang w:eastAsia="en-AU"/>
        </w:rPr>
      </w:pPr>
      <w:r w:rsidRPr="0072544A">
        <w:rPr>
          <w:rFonts w:ascii="Arial" w:hAnsi="Arial" w:cs="Arial"/>
          <w:color w:val="000000"/>
          <w:lang w:eastAsia="en-AU"/>
        </w:rPr>
        <w:t>‘</w:t>
      </w:r>
      <w:r w:rsidRPr="0072544A">
        <w:rPr>
          <w:rFonts w:ascii="Arial" w:hAnsi="Arial" w:cs="Arial"/>
          <w:b/>
          <w:bCs/>
          <w:color w:val="000000"/>
          <w:lang w:eastAsia="en-AU"/>
        </w:rPr>
        <w:t>Regulator</w:t>
      </w:r>
      <w:r w:rsidRPr="0072544A">
        <w:rPr>
          <w:rFonts w:ascii="Arial" w:hAnsi="Arial" w:cs="Arial"/>
          <w:color w:val="000000"/>
          <w:lang w:eastAsia="en-AU"/>
        </w:rPr>
        <w:t>’ has the meaning given to it under WHS legislation; and</w:t>
      </w:r>
    </w:p>
    <w:p w14:paraId="322C5690" w14:textId="77777777" w:rsidR="0072544A" w:rsidRPr="0072544A" w:rsidRDefault="0072544A" w:rsidP="0072544A">
      <w:pPr>
        <w:pStyle w:val="ListParagraph"/>
        <w:rPr>
          <w:rFonts w:ascii="Arial" w:hAnsi="Arial" w:cs="Arial"/>
          <w:color w:val="000000"/>
          <w:lang w:eastAsia="en-AU"/>
        </w:rPr>
      </w:pPr>
    </w:p>
    <w:p w14:paraId="6C4F1D72" w14:textId="672F7691" w:rsidR="00123D6A" w:rsidRPr="0072544A" w:rsidRDefault="00DE15EB" w:rsidP="009F6F48">
      <w:pPr>
        <w:pStyle w:val="ListParagraph"/>
        <w:numPr>
          <w:ilvl w:val="0"/>
          <w:numId w:val="23"/>
        </w:numPr>
        <w:spacing w:line="240" w:lineRule="auto"/>
        <w:rPr>
          <w:rFonts w:ascii="Arial" w:hAnsi="Arial" w:cs="Arial"/>
          <w:lang w:eastAsia="en-AU"/>
        </w:rPr>
      </w:pPr>
      <w:r w:rsidRPr="0072544A">
        <w:rPr>
          <w:rFonts w:ascii="Arial" w:hAnsi="Arial" w:cs="Arial"/>
          <w:color w:val="000000"/>
          <w:lang w:eastAsia="en-AU"/>
        </w:rPr>
        <w:t>‘</w:t>
      </w:r>
      <w:r w:rsidRPr="0072544A">
        <w:rPr>
          <w:rFonts w:ascii="Arial" w:hAnsi="Arial" w:cs="Arial"/>
          <w:b/>
          <w:bCs/>
          <w:color w:val="000000"/>
          <w:lang w:eastAsia="en-AU"/>
        </w:rPr>
        <w:t>Workers</w:t>
      </w:r>
      <w:r w:rsidRPr="0072544A">
        <w:rPr>
          <w:rFonts w:ascii="Arial" w:hAnsi="Arial" w:cs="Arial"/>
          <w:color w:val="000000"/>
          <w:lang w:eastAsia="en-AU"/>
        </w:rPr>
        <w:t>’ has the meaning given to it under the WHS legislation.</w:t>
      </w:r>
    </w:p>
    <w:p w14:paraId="0872C9A3" w14:textId="0B2C2E91" w:rsidR="000B35A7" w:rsidRPr="00D63491" w:rsidRDefault="00123D6A" w:rsidP="00D63491">
      <w:pPr>
        <w:pStyle w:val="Heading2"/>
        <w:rPr>
          <w:rFonts w:ascii="Arial" w:hAnsi="Arial" w:cs="Arial"/>
          <w:color w:val="365E91"/>
          <w:sz w:val="22"/>
          <w:szCs w:val="22"/>
        </w:rPr>
      </w:pPr>
      <w:r w:rsidRPr="00D63491">
        <w:rPr>
          <w:rFonts w:ascii="Arial" w:hAnsi="Arial" w:cs="Arial"/>
          <w:color w:val="365E91"/>
          <w:sz w:val="22"/>
          <w:szCs w:val="22"/>
        </w:rPr>
        <w:t>G19. Workplace Gender Equality</w:t>
      </w:r>
    </w:p>
    <w:p w14:paraId="255D13E7" w14:textId="77777777" w:rsidR="00DE15EB" w:rsidRPr="0072544A" w:rsidRDefault="00DE15EB" w:rsidP="00DE15EB">
      <w:pPr>
        <w:spacing w:line="240" w:lineRule="auto"/>
        <w:rPr>
          <w:rFonts w:ascii="Arial" w:hAnsi="Arial" w:cs="Arial"/>
          <w:lang w:eastAsia="en-AU"/>
        </w:rPr>
      </w:pPr>
      <w:r w:rsidRPr="0072544A">
        <w:rPr>
          <w:rFonts w:ascii="Arial" w:hAnsi="Arial" w:cs="Arial"/>
          <w:color w:val="000000"/>
          <w:lang w:eastAsia="en-AU"/>
        </w:rPr>
        <w:t xml:space="preserve">G19.1 </w:t>
      </w:r>
      <w:proofErr w:type="gramStart"/>
      <w:r w:rsidRPr="0072544A">
        <w:rPr>
          <w:rFonts w:ascii="Arial" w:hAnsi="Arial" w:cs="Arial"/>
          <w:color w:val="000000"/>
          <w:lang w:eastAsia="en-AU"/>
        </w:rPr>
        <w:t>This</w:t>
      </w:r>
      <w:proofErr w:type="gramEnd"/>
      <w:r w:rsidRPr="0072544A">
        <w:rPr>
          <w:rFonts w:ascii="Arial" w:hAnsi="Arial" w:cs="Arial"/>
          <w:color w:val="000000"/>
          <w:lang w:eastAsia="en-AU"/>
        </w:rPr>
        <w:t xml:space="preserve"> clause G19 applies only to the extent that the Grantee is a ‘relevant employer’ for the purposes of the </w:t>
      </w:r>
      <w:r w:rsidRPr="0072544A">
        <w:rPr>
          <w:rFonts w:ascii="Arial" w:hAnsi="Arial" w:cs="Arial"/>
          <w:i/>
          <w:iCs/>
          <w:color w:val="000000"/>
          <w:lang w:eastAsia="en-AU"/>
        </w:rPr>
        <w:t>Workplace Gender Equality Act 2012 (WGE Act).</w:t>
      </w:r>
    </w:p>
    <w:p w14:paraId="7FA5236D" w14:textId="77777777" w:rsidR="00DE15EB" w:rsidRPr="0072544A" w:rsidRDefault="00DE15EB" w:rsidP="00DE15EB">
      <w:pPr>
        <w:spacing w:line="240" w:lineRule="auto"/>
        <w:rPr>
          <w:rFonts w:ascii="Arial" w:hAnsi="Arial" w:cs="Arial"/>
          <w:lang w:eastAsia="en-AU"/>
        </w:rPr>
      </w:pPr>
      <w:r w:rsidRPr="0072544A">
        <w:rPr>
          <w:rFonts w:ascii="Arial" w:hAnsi="Arial" w:cs="Arial"/>
          <w:color w:val="000000"/>
          <w:lang w:eastAsia="en-AU"/>
        </w:rPr>
        <w:lastRenderedPageBreak/>
        <w:t xml:space="preserve">G19.2 The Grantee must comply with any applicable obligation in the </w:t>
      </w:r>
      <w:r w:rsidRPr="0072544A">
        <w:rPr>
          <w:rFonts w:ascii="Arial" w:hAnsi="Arial" w:cs="Arial"/>
          <w:i/>
          <w:iCs/>
          <w:color w:val="000000"/>
          <w:lang w:eastAsia="en-AU"/>
        </w:rPr>
        <w:t>WGE Act</w:t>
      </w:r>
      <w:r w:rsidRPr="0072544A">
        <w:rPr>
          <w:rFonts w:ascii="Arial" w:hAnsi="Arial" w:cs="Arial"/>
          <w:color w:val="000000"/>
          <w:lang w:eastAsia="en-AU"/>
        </w:rPr>
        <w:t>.</w:t>
      </w:r>
    </w:p>
    <w:p w14:paraId="3CFDEC32" w14:textId="77777777" w:rsidR="00DE15EB" w:rsidRPr="0072544A" w:rsidRDefault="00DE15EB" w:rsidP="00DE15EB">
      <w:pPr>
        <w:spacing w:line="240" w:lineRule="auto"/>
        <w:rPr>
          <w:rFonts w:ascii="Arial" w:hAnsi="Arial" w:cs="Arial"/>
          <w:lang w:eastAsia="en-AU"/>
        </w:rPr>
      </w:pPr>
      <w:r w:rsidRPr="0072544A">
        <w:rPr>
          <w:rFonts w:ascii="Arial" w:hAnsi="Arial" w:cs="Arial"/>
          <w:color w:val="000000"/>
          <w:lang w:eastAsia="en-AU"/>
        </w:rPr>
        <w:t xml:space="preserve">G19.3 If the Grantee becomes non-compliant with the </w:t>
      </w:r>
      <w:r w:rsidRPr="0072544A">
        <w:rPr>
          <w:rFonts w:ascii="Arial" w:hAnsi="Arial" w:cs="Arial"/>
          <w:i/>
          <w:iCs/>
          <w:color w:val="000000"/>
          <w:lang w:eastAsia="en-AU"/>
        </w:rPr>
        <w:t xml:space="preserve">WGE Act </w:t>
      </w:r>
      <w:r w:rsidRPr="0072544A">
        <w:rPr>
          <w:rFonts w:ascii="Arial" w:hAnsi="Arial" w:cs="Arial"/>
          <w:color w:val="000000"/>
          <w:lang w:eastAsia="en-AU"/>
        </w:rPr>
        <w:t>during the term of the Agreement, the Grantee must notify the National Disability Insurance Agency.</w:t>
      </w:r>
    </w:p>
    <w:p w14:paraId="7012BBD2" w14:textId="77777777" w:rsidR="00DE15EB" w:rsidRPr="0072544A" w:rsidRDefault="00DE15EB" w:rsidP="00DE15EB">
      <w:pPr>
        <w:pStyle w:val="NormalWeb"/>
        <w:spacing w:before="0" w:beforeAutospacing="0" w:after="200" w:afterAutospacing="0"/>
        <w:rPr>
          <w:rFonts w:ascii="Arial" w:hAnsi="Arial" w:cs="Arial"/>
          <w:sz w:val="22"/>
          <w:szCs w:val="22"/>
        </w:rPr>
      </w:pPr>
      <w:r w:rsidRPr="0072544A">
        <w:rPr>
          <w:rFonts w:ascii="Arial" w:hAnsi="Arial" w:cs="Arial"/>
          <w:color w:val="000000"/>
          <w:sz w:val="22"/>
          <w:szCs w:val="22"/>
        </w:rPr>
        <w:t xml:space="preserve">G19.4 </w:t>
      </w:r>
      <w:proofErr w:type="gramStart"/>
      <w:r w:rsidRPr="0072544A">
        <w:rPr>
          <w:rFonts w:ascii="Arial" w:hAnsi="Arial" w:cs="Arial"/>
          <w:color w:val="000000"/>
          <w:sz w:val="22"/>
          <w:szCs w:val="22"/>
        </w:rPr>
        <w:t>If</w:t>
      </w:r>
      <w:proofErr w:type="gramEnd"/>
      <w:r w:rsidRPr="0072544A">
        <w:rPr>
          <w:rFonts w:ascii="Arial" w:hAnsi="Arial" w:cs="Arial"/>
          <w:color w:val="000000"/>
          <w:sz w:val="22"/>
          <w:szCs w:val="22"/>
        </w:rPr>
        <w:t xml:space="preserve"> the term of the Agreement exceeds 12 months, the Grantee must provide a current letter of compliance annually to the National Disability Insurance Agency.</w:t>
      </w:r>
    </w:p>
    <w:p w14:paraId="4D513092" w14:textId="59249FFB" w:rsidR="00123D6A" w:rsidRPr="0072544A" w:rsidRDefault="00DE15EB" w:rsidP="00DE15EB">
      <w:pPr>
        <w:spacing w:line="240" w:lineRule="auto"/>
        <w:rPr>
          <w:rFonts w:ascii="Arial" w:hAnsi="Arial" w:cs="Arial"/>
          <w:lang w:eastAsia="en-AU"/>
        </w:rPr>
      </w:pPr>
      <w:r w:rsidRPr="0072544A">
        <w:rPr>
          <w:rFonts w:ascii="Arial" w:hAnsi="Arial" w:cs="Arial"/>
          <w:color w:val="000000"/>
          <w:lang w:eastAsia="en-AU"/>
        </w:rPr>
        <w:t xml:space="preserve">G19.5 Compliance with the </w:t>
      </w:r>
      <w:r w:rsidRPr="0072544A">
        <w:rPr>
          <w:rFonts w:ascii="Arial" w:hAnsi="Arial" w:cs="Arial"/>
          <w:i/>
          <w:iCs/>
          <w:color w:val="000000"/>
          <w:lang w:eastAsia="en-AU"/>
        </w:rPr>
        <w:t xml:space="preserve">WGE Act </w:t>
      </w:r>
      <w:r w:rsidRPr="0072544A">
        <w:rPr>
          <w:rFonts w:ascii="Arial" w:hAnsi="Arial" w:cs="Arial"/>
          <w:color w:val="000000"/>
          <w:lang w:eastAsia="en-AU"/>
        </w:rPr>
        <w:t>does not relieve the Grantee from its responsibility to comply with its other obligations under this Agreement.</w:t>
      </w:r>
    </w:p>
    <w:p w14:paraId="729923FD" w14:textId="26D78048" w:rsidR="001652C3" w:rsidRPr="00D63491" w:rsidRDefault="00123D6A" w:rsidP="00D63491">
      <w:pPr>
        <w:pStyle w:val="Heading2"/>
        <w:rPr>
          <w:rFonts w:ascii="Arial" w:hAnsi="Arial" w:cs="Arial"/>
          <w:color w:val="365E91"/>
          <w:sz w:val="22"/>
          <w:szCs w:val="22"/>
        </w:rPr>
      </w:pPr>
      <w:r w:rsidRPr="00D63491">
        <w:rPr>
          <w:rFonts w:ascii="Arial" w:hAnsi="Arial" w:cs="Arial"/>
          <w:color w:val="365E91"/>
          <w:sz w:val="22"/>
          <w:szCs w:val="22"/>
        </w:rPr>
        <w:t xml:space="preserve">G20. </w:t>
      </w:r>
      <w:r w:rsidR="009D137A" w:rsidRPr="00D63491">
        <w:rPr>
          <w:rFonts w:ascii="Arial" w:hAnsi="Arial" w:cs="Arial"/>
          <w:color w:val="365E91"/>
          <w:sz w:val="22"/>
          <w:szCs w:val="22"/>
        </w:rPr>
        <w:t>NDIS Quality and Safeguards Framework</w:t>
      </w:r>
    </w:p>
    <w:p w14:paraId="47D4CA38" w14:textId="77777777" w:rsidR="0072544A" w:rsidRPr="0072544A" w:rsidRDefault="00DE15EB" w:rsidP="0072544A">
      <w:pPr>
        <w:pStyle w:val="NormalWeb"/>
        <w:spacing w:before="0" w:beforeAutospacing="0" w:after="200" w:afterAutospacing="0"/>
        <w:rPr>
          <w:rFonts w:ascii="Arial" w:hAnsi="Arial" w:cs="Arial"/>
          <w:sz w:val="22"/>
          <w:szCs w:val="22"/>
        </w:rPr>
      </w:pPr>
      <w:r w:rsidRPr="0072544A">
        <w:rPr>
          <w:rFonts w:ascii="Arial" w:hAnsi="Arial" w:cs="Arial"/>
          <w:color w:val="000000"/>
          <w:sz w:val="22"/>
          <w:szCs w:val="22"/>
        </w:rPr>
        <w:t>G20.1 Notwithstanding any other clause of this Agreement, the Grantee must at all times in carrying out the Activity:</w:t>
      </w:r>
    </w:p>
    <w:p w14:paraId="42AD30AF" w14:textId="77777777" w:rsidR="0072544A" w:rsidRPr="0072544A" w:rsidRDefault="00DE15EB" w:rsidP="009F6F48">
      <w:pPr>
        <w:pStyle w:val="NormalWeb"/>
        <w:numPr>
          <w:ilvl w:val="0"/>
          <w:numId w:val="24"/>
        </w:numPr>
        <w:spacing w:before="0" w:beforeAutospacing="0" w:after="200" w:afterAutospacing="0"/>
        <w:rPr>
          <w:rFonts w:ascii="Arial" w:hAnsi="Arial" w:cs="Arial"/>
          <w:sz w:val="22"/>
          <w:szCs w:val="22"/>
        </w:rPr>
      </w:pPr>
      <w:r w:rsidRPr="0072544A">
        <w:rPr>
          <w:rFonts w:ascii="Arial" w:hAnsi="Arial" w:cs="Arial"/>
          <w:color w:val="000000"/>
          <w:sz w:val="22"/>
          <w:szCs w:val="22"/>
        </w:rPr>
        <w:t xml:space="preserve">comply with the NDIS Code of Conduct and ensure that all persons employed or otherwise engaged by the Grantee comply with the NDIS Code of Conduct; </w:t>
      </w:r>
    </w:p>
    <w:p w14:paraId="68489D1B" w14:textId="77777777" w:rsidR="0072544A" w:rsidRPr="0072544A" w:rsidRDefault="00DE15EB" w:rsidP="009F6F48">
      <w:pPr>
        <w:pStyle w:val="NormalWeb"/>
        <w:numPr>
          <w:ilvl w:val="0"/>
          <w:numId w:val="24"/>
        </w:numPr>
        <w:spacing w:before="0" w:beforeAutospacing="0" w:after="200" w:afterAutospacing="0"/>
        <w:rPr>
          <w:rFonts w:ascii="Arial" w:hAnsi="Arial" w:cs="Arial"/>
          <w:sz w:val="22"/>
          <w:szCs w:val="22"/>
        </w:rPr>
      </w:pPr>
      <w:r w:rsidRPr="0072544A">
        <w:rPr>
          <w:rFonts w:ascii="Arial" w:hAnsi="Arial" w:cs="Arial"/>
          <w:color w:val="000000"/>
          <w:sz w:val="22"/>
          <w:szCs w:val="22"/>
        </w:rPr>
        <w:t xml:space="preserve">provide all information and documents the Commission reasonably requires by a date specified by the Commission or, if no date is specified, within five days of the date of request from the Commission; and </w:t>
      </w:r>
    </w:p>
    <w:p w14:paraId="180D4A1A" w14:textId="31F39284" w:rsidR="00DE15EB" w:rsidRPr="0072544A" w:rsidRDefault="00DE15EB" w:rsidP="009F6F48">
      <w:pPr>
        <w:pStyle w:val="NormalWeb"/>
        <w:numPr>
          <w:ilvl w:val="0"/>
          <w:numId w:val="24"/>
        </w:numPr>
        <w:spacing w:before="0" w:beforeAutospacing="0" w:after="200" w:afterAutospacing="0"/>
        <w:rPr>
          <w:rFonts w:ascii="Arial" w:hAnsi="Arial" w:cs="Arial"/>
          <w:sz w:val="22"/>
          <w:szCs w:val="22"/>
        </w:rPr>
      </w:pPr>
      <w:r w:rsidRPr="0072544A">
        <w:rPr>
          <w:rFonts w:ascii="Arial" w:hAnsi="Arial" w:cs="Arial"/>
          <w:color w:val="000000"/>
          <w:sz w:val="22"/>
          <w:szCs w:val="22"/>
        </w:rPr>
        <w:t>fully co-operate with any inquiry, visit or request for information by the Commissioner in accordance with the Complaints Management and Resolution Rules, including the provision of access to premises and records and making any relevant employee, contractor, officer or agent available.</w:t>
      </w:r>
    </w:p>
    <w:p w14:paraId="1E1B33AB" w14:textId="77777777" w:rsidR="00DE15EB" w:rsidRPr="0072544A" w:rsidRDefault="00DE15EB" w:rsidP="00DE15EB">
      <w:pPr>
        <w:pStyle w:val="NormalWeb"/>
        <w:spacing w:before="0" w:beforeAutospacing="0" w:after="200" w:afterAutospacing="0"/>
        <w:rPr>
          <w:rFonts w:ascii="Arial" w:hAnsi="Arial" w:cs="Arial"/>
          <w:sz w:val="22"/>
          <w:szCs w:val="22"/>
        </w:rPr>
      </w:pPr>
      <w:r w:rsidRPr="0072544A">
        <w:rPr>
          <w:rFonts w:ascii="Arial" w:hAnsi="Arial" w:cs="Arial"/>
          <w:sz w:val="22"/>
          <w:szCs w:val="22"/>
        </w:rPr>
        <w:t>G20.2 The Grantee must publicise the existence of the Commissioner and that from the Relevant Date a person may make a complaint to the Commissioner in relation to an issue arising out of, or in in connection with the Activity. Details of the Commissioner’s complaints service can be found on the Commissioner’s website. In this clause G20.2, the Relevant Date means: 1 July 2018 where the Activity is being carried out in New South Wales or South Australia; 1 July 2019 where the Activity is being carried out in Queensland, Victoria, Tasmania, the Australian Capital Territory or the Northern Territory; and 1 July 2020 where the Activity is being carried out in Western Australia.</w:t>
      </w:r>
    </w:p>
    <w:p w14:paraId="5E9C70EA" w14:textId="77777777" w:rsidR="00DE15EB" w:rsidRPr="0072544A" w:rsidRDefault="00DE15EB" w:rsidP="00DE15EB">
      <w:pPr>
        <w:pStyle w:val="NormalWeb"/>
        <w:spacing w:before="0" w:beforeAutospacing="0" w:after="200" w:afterAutospacing="0"/>
        <w:rPr>
          <w:rFonts w:ascii="Arial" w:hAnsi="Arial" w:cs="Arial"/>
          <w:sz w:val="22"/>
          <w:szCs w:val="22"/>
        </w:rPr>
      </w:pPr>
      <w:r w:rsidRPr="0072544A">
        <w:rPr>
          <w:rFonts w:ascii="Arial" w:hAnsi="Arial" w:cs="Arial"/>
          <w:color w:val="000000"/>
          <w:sz w:val="22"/>
          <w:szCs w:val="22"/>
        </w:rPr>
        <w:t>G20.3 Notwithstanding any other clause of this Agreement, the Grantee must, at all reasonable times and with reasonable prior notice, allow access to all records, accounts, documents and papers relating to this Agreement, including those relating to how the Grantee is carrying out, and receiving or spending the Grant for the Activity and allow copies of these materials to be taken by the Commissioner (including his or her delegate).</w:t>
      </w:r>
    </w:p>
    <w:p w14:paraId="79B6DAE0" w14:textId="77777777" w:rsidR="00DE15EB" w:rsidRPr="0072544A" w:rsidRDefault="00DE15EB" w:rsidP="00DE15EB">
      <w:pPr>
        <w:spacing w:line="240" w:lineRule="auto"/>
        <w:rPr>
          <w:rFonts w:ascii="Arial" w:hAnsi="Arial" w:cs="Arial"/>
          <w:lang w:eastAsia="en-AU"/>
        </w:rPr>
      </w:pPr>
      <w:r w:rsidRPr="0072544A">
        <w:rPr>
          <w:rFonts w:ascii="Arial" w:hAnsi="Arial" w:cs="Arial"/>
          <w:color w:val="000000"/>
          <w:lang w:eastAsia="en-AU"/>
        </w:rPr>
        <w:t>G20.4 In this clause G20, the following definitions are used:</w:t>
      </w:r>
    </w:p>
    <w:p w14:paraId="76F7B08B" w14:textId="77777777" w:rsidR="00DE15EB" w:rsidRPr="0072544A" w:rsidRDefault="00DE15EB" w:rsidP="00DE15EB">
      <w:pPr>
        <w:spacing w:line="240" w:lineRule="auto"/>
        <w:rPr>
          <w:rFonts w:ascii="Arial" w:hAnsi="Arial" w:cs="Arial"/>
          <w:lang w:eastAsia="en-AU"/>
        </w:rPr>
      </w:pPr>
      <w:r w:rsidRPr="0072544A">
        <w:rPr>
          <w:rFonts w:ascii="Arial" w:hAnsi="Arial" w:cs="Arial"/>
          <w:b/>
          <w:bCs/>
          <w:color w:val="000000"/>
          <w:lang w:eastAsia="en-AU"/>
        </w:rPr>
        <w:t>Commission</w:t>
      </w:r>
      <w:r w:rsidRPr="0072544A">
        <w:rPr>
          <w:rFonts w:ascii="Arial" w:hAnsi="Arial" w:cs="Arial"/>
          <w:color w:val="000000"/>
          <w:lang w:eastAsia="en-AU"/>
        </w:rPr>
        <w:t xml:space="preserve"> means the NDIS Quality and Safeguards Commission established by section 181A of the </w:t>
      </w:r>
      <w:r w:rsidRPr="0072544A">
        <w:rPr>
          <w:rFonts w:ascii="Arial" w:hAnsi="Arial" w:cs="Arial"/>
          <w:i/>
          <w:iCs/>
          <w:color w:val="000000"/>
          <w:lang w:eastAsia="en-AU"/>
        </w:rPr>
        <w:t>National Disability Insurance Scheme Act 2013 (Cth) (</w:t>
      </w:r>
      <w:r w:rsidRPr="0072544A">
        <w:rPr>
          <w:rFonts w:ascii="Arial" w:hAnsi="Arial" w:cs="Arial"/>
          <w:b/>
          <w:bCs/>
          <w:i/>
          <w:iCs/>
          <w:color w:val="000000"/>
          <w:lang w:eastAsia="en-AU"/>
        </w:rPr>
        <w:t>NDIS Act</w:t>
      </w:r>
      <w:r w:rsidRPr="0072544A">
        <w:rPr>
          <w:rFonts w:ascii="Arial" w:hAnsi="Arial" w:cs="Arial"/>
          <w:i/>
          <w:iCs/>
          <w:color w:val="000000"/>
          <w:lang w:eastAsia="en-AU"/>
        </w:rPr>
        <w:t>);</w:t>
      </w:r>
    </w:p>
    <w:p w14:paraId="173CB75D" w14:textId="77777777" w:rsidR="00DE15EB" w:rsidRPr="0072544A" w:rsidRDefault="00DE15EB" w:rsidP="00DE15EB">
      <w:pPr>
        <w:spacing w:line="240" w:lineRule="auto"/>
        <w:rPr>
          <w:rFonts w:ascii="Arial" w:hAnsi="Arial" w:cs="Arial"/>
          <w:lang w:eastAsia="en-AU"/>
        </w:rPr>
      </w:pPr>
      <w:r w:rsidRPr="0072544A">
        <w:rPr>
          <w:rFonts w:ascii="Arial" w:hAnsi="Arial" w:cs="Arial"/>
          <w:b/>
          <w:bCs/>
          <w:color w:val="000000"/>
          <w:lang w:eastAsia="en-AU"/>
        </w:rPr>
        <w:t xml:space="preserve">Commissioner </w:t>
      </w:r>
      <w:r w:rsidRPr="0072544A">
        <w:rPr>
          <w:rFonts w:ascii="Arial" w:hAnsi="Arial" w:cs="Arial"/>
          <w:color w:val="000000"/>
          <w:lang w:eastAsia="en-AU"/>
        </w:rPr>
        <w:t xml:space="preserve">means the Commissioner of the Commission referred to in section 181C of the </w:t>
      </w:r>
      <w:r w:rsidRPr="0072544A">
        <w:rPr>
          <w:rFonts w:ascii="Arial" w:hAnsi="Arial" w:cs="Arial"/>
          <w:i/>
          <w:iCs/>
          <w:color w:val="000000"/>
          <w:lang w:eastAsia="en-AU"/>
        </w:rPr>
        <w:t>NDIS Act</w:t>
      </w:r>
      <w:r w:rsidRPr="0072544A">
        <w:rPr>
          <w:rFonts w:ascii="Arial" w:hAnsi="Arial" w:cs="Arial"/>
          <w:color w:val="000000"/>
          <w:lang w:eastAsia="en-AU"/>
        </w:rPr>
        <w:t>;</w:t>
      </w:r>
    </w:p>
    <w:p w14:paraId="0F532FCC" w14:textId="77777777" w:rsidR="00DE15EB" w:rsidRPr="0072544A" w:rsidRDefault="00DE15EB" w:rsidP="00DE15EB">
      <w:pPr>
        <w:spacing w:line="240" w:lineRule="auto"/>
        <w:rPr>
          <w:rFonts w:ascii="Arial" w:hAnsi="Arial" w:cs="Arial"/>
          <w:lang w:eastAsia="en-AU"/>
        </w:rPr>
      </w:pPr>
      <w:r w:rsidRPr="0072544A">
        <w:rPr>
          <w:rFonts w:ascii="Arial" w:hAnsi="Arial" w:cs="Arial"/>
          <w:b/>
          <w:bCs/>
          <w:color w:val="000000"/>
          <w:lang w:eastAsia="en-AU"/>
        </w:rPr>
        <w:t xml:space="preserve">Complaints Management and Resolution Rules </w:t>
      </w:r>
      <w:r w:rsidRPr="0072544A">
        <w:rPr>
          <w:rFonts w:ascii="Arial" w:hAnsi="Arial" w:cs="Arial"/>
          <w:color w:val="000000"/>
          <w:lang w:eastAsia="en-AU"/>
        </w:rPr>
        <w:t xml:space="preserve">means the </w:t>
      </w:r>
      <w:r w:rsidRPr="0072544A">
        <w:rPr>
          <w:rFonts w:ascii="Arial" w:hAnsi="Arial" w:cs="Arial"/>
          <w:i/>
          <w:iCs/>
          <w:color w:val="000000"/>
          <w:lang w:eastAsia="en-AU"/>
        </w:rPr>
        <w:t>National Disability Insurance Scheme (Complaints Management and Resolution) Rules 2018 (Cth)</w:t>
      </w:r>
      <w:r w:rsidRPr="0072544A">
        <w:rPr>
          <w:rFonts w:ascii="Arial" w:hAnsi="Arial" w:cs="Arial"/>
          <w:color w:val="000000"/>
          <w:lang w:eastAsia="en-AU"/>
        </w:rPr>
        <w:t>; and</w:t>
      </w:r>
    </w:p>
    <w:p w14:paraId="055D63C1" w14:textId="77777777" w:rsidR="00DE15EB" w:rsidRPr="0072544A" w:rsidRDefault="00DE15EB" w:rsidP="00DE15EB">
      <w:pPr>
        <w:spacing w:line="240" w:lineRule="auto"/>
        <w:rPr>
          <w:rFonts w:ascii="Arial" w:hAnsi="Arial" w:cs="Arial"/>
          <w:lang w:eastAsia="en-AU"/>
        </w:rPr>
      </w:pPr>
      <w:r w:rsidRPr="0072544A">
        <w:rPr>
          <w:rFonts w:ascii="Arial" w:hAnsi="Arial" w:cs="Arial"/>
          <w:b/>
          <w:bCs/>
          <w:color w:val="000000"/>
          <w:lang w:eastAsia="en-AU"/>
        </w:rPr>
        <w:t xml:space="preserve">NDIS Code of Conduct </w:t>
      </w:r>
      <w:r w:rsidRPr="0072544A">
        <w:rPr>
          <w:rFonts w:ascii="Arial" w:hAnsi="Arial" w:cs="Arial"/>
          <w:color w:val="000000"/>
          <w:lang w:eastAsia="en-AU"/>
        </w:rPr>
        <w:t xml:space="preserve">means Part 2 of the </w:t>
      </w:r>
      <w:r w:rsidRPr="0072544A">
        <w:rPr>
          <w:rFonts w:ascii="Arial" w:hAnsi="Arial" w:cs="Arial"/>
          <w:i/>
          <w:iCs/>
          <w:color w:val="000000"/>
          <w:lang w:eastAsia="en-AU"/>
        </w:rPr>
        <w:t>National Disability Insurance Scheme (Code of Conduct) Rules 2018 (Cth)</w:t>
      </w:r>
      <w:r w:rsidRPr="0072544A">
        <w:rPr>
          <w:rFonts w:ascii="Arial" w:hAnsi="Arial" w:cs="Arial"/>
          <w:color w:val="000000"/>
          <w:lang w:eastAsia="en-AU"/>
        </w:rPr>
        <w:t>.</w:t>
      </w:r>
    </w:p>
    <w:p w14:paraId="4C992E68" w14:textId="31410AF3" w:rsidR="000B35A7" w:rsidRPr="00D63491" w:rsidRDefault="009D137A" w:rsidP="00D63491">
      <w:pPr>
        <w:pStyle w:val="Heading2"/>
        <w:rPr>
          <w:rFonts w:ascii="Arial" w:hAnsi="Arial" w:cs="Arial"/>
          <w:color w:val="365E91"/>
          <w:sz w:val="22"/>
          <w:szCs w:val="22"/>
        </w:rPr>
      </w:pPr>
      <w:r w:rsidRPr="00D63491">
        <w:rPr>
          <w:rFonts w:ascii="Arial" w:hAnsi="Arial" w:cs="Arial"/>
          <w:color w:val="365E91"/>
          <w:sz w:val="22"/>
          <w:szCs w:val="22"/>
        </w:rPr>
        <w:t xml:space="preserve">G21. </w:t>
      </w:r>
      <w:r w:rsidR="00123D6A" w:rsidRPr="00D63491">
        <w:rPr>
          <w:rFonts w:ascii="Arial" w:hAnsi="Arial" w:cs="Arial"/>
          <w:color w:val="365E91"/>
          <w:sz w:val="22"/>
          <w:szCs w:val="22"/>
        </w:rPr>
        <w:t>Definitions</w:t>
      </w:r>
    </w:p>
    <w:p w14:paraId="273D535C" w14:textId="77777777" w:rsidR="00DE15EB" w:rsidRPr="0072544A" w:rsidRDefault="00DE15EB" w:rsidP="00DE15EB">
      <w:pPr>
        <w:spacing w:line="240" w:lineRule="auto"/>
        <w:rPr>
          <w:rFonts w:ascii="Arial" w:hAnsi="Arial" w:cs="Arial"/>
          <w:lang w:eastAsia="en-AU"/>
        </w:rPr>
      </w:pPr>
      <w:r w:rsidRPr="0072544A">
        <w:rPr>
          <w:rFonts w:ascii="Arial" w:hAnsi="Arial" w:cs="Arial"/>
          <w:lang w:eastAsia="en-AU"/>
        </w:rPr>
        <w:t>G21.1 In clauses G13 to G19, the following definitions are used:</w:t>
      </w:r>
    </w:p>
    <w:p w14:paraId="76B3C803" w14:textId="77777777" w:rsidR="00DE15EB" w:rsidRPr="0072544A" w:rsidRDefault="00DE15EB" w:rsidP="00DE15EB">
      <w:pPr>
        <w:spacing w:line="240" w:lineRule="auto"/>
        <w:rPr>
          <w:rFonts w:ascii="Arial" w:hAnsi="Arial" w:cs="Arial"/>
          <w:lang w:eastAsia="en-AU"/>
        </w:rPr>
      </w:pPr>
      <w:r w:rsidRPr="0072544A">
        <w:rPr>
          <w:rFonts w:ascii="Arial" w:hAnsi="Arial" w:cs="Arial"/>
          <w:b/>
          <w:bCs/>
          <w:lang w:eastAsia="en-AU"/>
        </w:rPr>
        <w:t xml:space="preserve">Commonwealth Record </w:t>
      </w:r>
      <w:r w:rsidRPr="0072544A">
        <w:rPr>
          <w:rFonts w:ascii="Arial" w:hAnsi="Arial" w:cs="Arial"/>
          <w:lang w:eastAsia="en-AU"/>
        </w:rPr>
        <w:t xml:space="preserve">has the same meaning as the </w:t>
      </w:r>
      <w:r w:rsidRPr="0072544A">
        <w:rPr>
          <w:rFonts w:ascii="Arial" w:hAnsi="Arial" w:cs="Arial"/>
          <w:i/>
          <w:iCs/>
          <w:lang w:eastAsia="en-AU"/>
        </w:rPr>
        <w:t>Archives Act 1983</w:t>
      </w:r>
      <w:r w:rsidRPr="0072544A">
        <w:rPr>
          <w:rFonts w:ascii="Arial" w:hAnsi="Arial" w:cs="Arial"/>
          <w:lang w:eastAsia="en-AU"/>
        </w:rPr>
        <w:t>.</w:t>
      </w:r>
    </w:p>
    <w:p w14:paraId="6A0D01E4" w14:textId="77777777" w:rsidR="00DE15EB" w:rsidRPr="0072544A" w:rsidRDefault="00DE15EB" w:rsidP="00DE15EB">
      <w:pPr>
        <w:spacing w:line="240" w:lineRule="auto"/>
        <w:rPr>
          <w:rFonts w:ascii="Arial" w:hAnsi="Arial" w:cs="Arial"/>
          <w:lang w:eastAsia="en-AU"/>
        </w:rPr>
      </w:pPr>
      <w:r w:rsidRPr="0072544A">
        <w:rPr>
          <w:rFonts w:ascii="Arial" w:hAnsi="Arial" w:cs="Arial"/>
          <w:b/>
          <w:bCs/>
          <w:lang w:eastAsia="en-AU"/>
        </w:rPr>
        <w:t>Law</w:t>
      </w:r>
      <w:r w:rsidRPr="0072544A">
        <w:rPr>
          <w:rFonts w:ascii="Arial" w:hAnsi="Arial" w:cs="Arial"/>
          <w:lang w:eastAsia="en-AU"/>
        </w:rPr>
        <w:t xml:space="preserve"> includes:</w:t>
      </w:r>
    </w:p>
    <w:p w14:paraId="3F48BEB5" w14:textId="77777777" w:rsidR="0072544A" w:rsidRPr="0072544A" w:rsidRDefault="00DE15EB" w:rsidP="009F6F48">
      <w:pPr>
        <w:pStyle w:val="NormalWeb"/>
        <w:numPr>
          <w:ilvl w:val="0"/>
          <w:numId w:val="25"/>
        </w:numPr>
        <w:spacing w:before="0" w:beforeAutospacing="0" w:after="200" w:afterAutospacing="0"/>
        <w:rPr>
          <w:rFonts w:ascii="Arial" w:hAnsi="Arial" w:cs="Arial"/>
          <w:sz w:val="22"/>
          <w:szCs w:val="22"/>
        </w:rPr>
      </w:pPr>
      <w:r w:rsidRPr="0072544A">
        <w:rPr>
          <w:rFonts w:ascii="Arial" w:hAnsi="Arial" w:cs="Arial"/>
          <w:sz w:val="22"/>
          <w:szCs w:val="22"/>
        </w:rPr>
        <w:t>any law in force applying to the provision of the Activity or this Agreement;</w:t>
      </w:r>
    </w:p>
    <w:p w14:paraId="16244383" w14:textId="77777777" w:rsidR="0072544A" w:rsidRPr="0072544A" w:rsidRDefault="00DE15EB" w:rsidP="009F6F48">
      <w:pPr>
        <w:pStyle w:val="NormalWeb"/>
        <w:numPr>
          <w:ilvl w:val="0"/>
          <w:numId w:val="25"/>
        </w:numPr>
        <w:spacing w:before="0" w:beforeAutospacing="0" w:after="200" w:afterAutospacing="0"/>
        <w:rPr>
          <w:rFonts w:ascii="Arial" w:hAnsi="Arial" w:cs="Arial"/>
          <w:sz w:val="22"/>
          <w:szCs w:val="22"/>
        </w:rPr>
      </w:pPr>
      <w:r w:rsidRPr="0072544A">
        <w:rPr>
          <w:rFonts w:ascii="Arial" w:hAnsi="Arial" w:cs="Arial"/>
          <w:sz w:val="22"/>
          <w:szCs w:val="22"/>
        </w:rPr>
        <w:lastRenderedPageBreak/>
        <w:t>the common law and equity;</w:t>
      </w:r>
    </w:p>
    <w:p w14:paraId="6ADDE908" w14:textId="77777777" w:rsidR="0072544A" w:rsidRPr="0072544A" w:rsidRDefault="00DE15EB" w:rsidP="009F6F48">
      <w:pPr>
        <w:pStyle w:val="NormalWeb"/>
        <w:numPr>
          <w:ilvl w:val="0"/>
          <w:numId w:val="25"/>
        </w:numPr>
        <w:spacing w:before="0" w:beforeAutospacing="0" w:after="200" w:afterAutospacing="0"/>
        <w:rPr>
          <w:rFonts w:ascii="Arial" w:hAnsi="Arial" w:cs="Arial"/>
          <w:sz w:val="22"/>
          <w:szCs w:val="22"/>
        </w:rPr>
      </w:pPr>
      <w:r w:rsidRPr="0072544A">
        <w:rPr>
          <w:rFonts w:ascii="Arial" w:hAnsi="Arial" w:cs="Arial"/>
          <w:sz w:val="22"/>
          <w:szCs w:val="22"/>
        </w:rPr>
        <w:t>any statute, act of Parliament, proclamation, order, regulation, rule, by-law, ordinance, subordinate legislation or other regulatory measures; and</w:t>
      </w:r>
    </w:p>
    <w:p w14:paraId="4AE591D7" w14:textId="7AFA2EAF" w:rsidR="00DE15EB" w:rsidRPr="0072544A" w:rsidRDefault="00DE15EB" w:rsidP="009F6F48">
      <w:pPr>
        <w:pStyle w:val="NormalWeb"/>
        <w:numPr>
          <w:ilvl w:val="0"/>
          <w:numId w:val="25"/>
        </w:numPr>
        <w:spacing w:before="0" w:beforeAutospacing="0" w:after="200" w:afterAutospacing="0"/>
        <w:rPr>
          <w:rFonts w:ascii="Arial" w:hAnsi="Arial" w:cs="Arial"/>
          <w:sz w:val="22"/>
          <w:szCs w:val="22"/>
        </w:rPr>
      </w:pPr>
      <w:proofErr w:type="gramStart"/>
      <w:r w:rsidRPr="0072544A">
        <w:rPr>
          <w:rFonts w:ascii="Arial" w:hAnsi="Arial" w:cs="Arial"/>
          <w:sz w:val="22"/>
          <w:szCs w:val="22"/>
        </w:rPr>
        <w:t>any</w:t>
      </w:r>
      <w:proofErr w:type="gramEnd"/>
      <w:r w:rsidRPr="0072544A">
        <w:rPr>
          <w:rFonts w:ascii="Arial" w:hAnsi="Arial" w:cs="Arial"/>
          <w:sz w:val="22"/>
          <w:szCs w:val="22"/>
        </w:rPr>
        <w:t xml:space="preserve"> certificate, licence, permit, authorisation, accreditation, code of practice, code of conduct or other requirement which is issued under an instrument referred to in paragraph (c).</w:t>
      </w:r>
    </w:p>
    <w:p w14:paraId="6F97F02D" w14:textId="77777777" w:rsidR="0072544A" w:rsidRPr="0072544A" w:rsidRDefault="00DE15EB" w:rsidP="0072544A">
      <w:pPr>
        <w:spacing w:line="240" w:lineRule="auto"/>
        <w:rPr>
          <w:rFonts w:ascii="Arial" w:hAnsi="Arial" w:cs="Arial"/>
          <w:lang w:eastAsia="en-AU"/>
        </w:rPr>
      </w:pPr>
      <w:r w:rsidRPr="0072544A">
        <w:rPr>
          <w:rFonts w:ascii="Arial" w:hAnsi="Arial" w:cs="Arial"/>
          <w:b/>
          <w:bCs/>
          <w:lang w:eastAsia="en-AU"/>
        </w:rPr>
        <w:t xml:space="preserve">Relevant Disability Laws </w:t>
      </w:r>
      <w:r w:rsidRPr="0072544A">
        <w:rPr>
          <w:rFonts w:ascii="Arial" w:hAnsi="Arial" w:cs="Arial"/>
          <w:lang w:eastAsia="en-AU"/>
        </w:rPr>
        <w:t xml:space="preserve">means all laws, regulations, rules, charters and standards related to the involvement or engagement of persons with disabilities in an employment context including the following: </w:t>
      </w:r>
    </w:p>
    <w:p w14:paraId="353C9D9A" w14:textId="77777777" w:rsidR="0072544A" w:rsidRPr="0072544A" w:rsidRDefault="00DE15EB" w:rsidP="009F6F48">
      <w:pPr>
        <w:pStyle w:val="ListParagraph"/>
        <w:numPr>
          <w:ilvl w:val="0"/>
          <w:numId w:val="26"/>
        </w:numPr>
        <w:spacing w:line="240" w:lineRule="auto"/>
        <w:rPr>
          <w:rFonts w:ascii="Arial" w:hAnsi="Arial" w:cs="Arial"/>
          <w:lang w:eastAsia="en-AU"/>
        </w:rPr>
      </w:pPr>
      <w:r w:rsidRPr="0072544A">
        <w:rPr>
          <w:rFonts w:ascii="Arial" w:hAnsi="Arial" w:cs="Arial"/>
          <w:lang w:eastAsia="en-AU"/>
        </w:rPr>
        <w:t>National Disability Agreement;</w:t>
      </w:r>
    </w:p>
    <w:p w14:paraId="77C19E69" w14:textId="77777777" w:rsidR="0072544A" w:rsidRPr="0072544A" w:rsidRDefault="0072544A" w:rsidP="0072544A">
      <w:pPr>
        <w:pStyle w:val="ListParagraph"/>
        <w:spacing w:line="240" w:lineRule="auto"/>
        <w:rPr>
          <w:rFonts w:ascii="Arial" w:hAnsi="Arial" w:cs="Arial"/>
          <w:lang w:eastAsia="en-AU"/>
        </w:rPr>
      </w:pPr>
    </w:p>
    <w:p w14:paraId="6D1B72FE" w14:textId="77777777" w:rsidR="0072544A" w:rsidRPr="0072544A" w:rsidRDefault="00DE15EB" w:rsidP="009F6F48">
      <w:pPr>
        <w:pStyle w:val="ListParagraph"/>
        <w:numPr>
          <w:ilvl w:val="0"/>
          <w:numId w:val="26"/>
        </w:numPr>
        <w:spacing w:line="240" w:lineRule="auto"/>
        <w:rPr>
          <w:rFonts w:ascii="Arial" w:hAnsi="Arial" w:cs="Arial"/>
          <w:lang w:eastAsia="en-AU"/>
        </w:rPr>
      </w:pPr>
      <w:r w:rsidRPr="0072544A">
        <w:rPr>
          <w:rFonts w:ascii="Arial" w:hAnsi="Arial" w:cs="Arial"/>
          <w:i/>
          <w:iCs/>
          <w:lang w:eastAsia="en-AU"/>
        </w:rPr>
        <w:t>National Disability Insurance Scheme Act 2013 (Cth);</w:t>
      </w:r>
    </w:p>
    <w:p w14:paraId="51177947" w14:textId="77777777" w:rsidR="0072544A" w:rsidRPr="0072544A" w:rsidRDefault="0072544A" w:rsidP="0072544A">
      <w:pPr>
        <w:pStyle w:val="ListParagraph"/>
        <w:rPr>
          <w:rFonts w:ascii="Arial" w:hAnsi="Arial" w:cs="Arial"/>
          <w:i/>
          <w:iCs/>
          <w:lang w:eastAsia="en-AU"/>
        </w:rPr>
      </w:pPr>
    </w:p>
    <w:p w14:paraId="6FFDCF56" w14:textId="77777777" w:rsidR="0072544A" w:rsidRPr="0072544A" w:rsidRDefault="00DE15EB" w:rsidP="009F6F48">
      <w:pPr>
        <w:pStyle w:val="ListParagraph"/>
        <w:numPr>
          <w:ilvl w:val="0"/>
          <w:numId w:val="26"/>
        </w:numPr>
        <w:spacing w:line="240" w:lineRule="auto"/>
        <w:rPr>
          <w:rFonts w:ascii="Arial" w:hAnsi="Arial" w:cs="Arial"/>
          <w:lang w:eastAsia="en-AU"/>
        </w:rPr>
      </w:pPr>
      <w:r w:rsidRPr="0072544A">
        <w:rPr>
          <w:rFonts w:ascii="Arial" w:hAnsi="Arial" w:cs="Arial"/>
          <w:i/>
          <w:iCs/>
          <w:lang w:eastAsia="en-AU"/>
        </w:rPr>
        <w:t>Disability Discrimination Act 1992 (Cth)</w:t>
      </w:r>
      <w:r w:rsidRPr="0072544A">
        <w:rPr>
          <w:rFonts w:ascii="Arial" w:hAnsi="Arial" w:cs="Arial"/>
          <w:lang w:eastAsia="en-AU"/>
        </w:rPr>
        <w:t xml:space="preserve"> and related legislation;</w:t>
      </w:r>
    </w:p>
    <w:p w14:paraId="77081326" w14:textId="77777777" w:rsidR="0072544A" w:rsidRPr="0072544A" w:rsidRDefault="0072544A" w:rsidP="0072544A">
      <w:pPr>
        <w:pStyle w:val="ListParagraph"/>
        <w:rPr>
          <w:rFonts w:ascii="Arial" w:hAnsi="Arial" w:cs="Arial"/>
          <w:i/>
          <w:iCs/>
          <w:lang w:eastAsia="en-AU"/>
        </w:rPr>
      </w:pPr>
    </w:p>
    <w:p w14:paraId="3D686AC6" w14:textId="77777777" w:rsidR="0072544A" w:rsidRPr="0072544A" w:rsidRDefault="00DE15EB" w:rsidP="009F6F48">
      <w:pPr>
        <w:pStyle w:val="ListParagraph"/>
        <w:numPr>
          <w:ilvl w:val="0"/>
          <w:numId w:val="26"/>
        </w:numPr>
        <w:spacing w:line="240" w:lineRule="auto"/>
        <w:rPr>
          <w:rFonts w:ascii="Arial" w:hAnsi="Arial" w:cs="Arial"/>
          <w:lang w:eastAsia="en-AU"/>
        </w:rPr>
      </w:pPr>
      <w:r w:rsidRPr="0072544A">
        <w:rPr>
          <w:rFonts w:ascii="Arial" w:hAnsi="Arial" w:cs="Arial"/>
          <w:i/>
          <w:iCs/>
          <w:lang w:eastAsia="en-AU"/>
        </w:rPr>
        <w:t xml:space="preserve">Disability Services Act 1986 (Cth) </w:t>
      </w:r>
      <w:r w:rsidRPr="0072544A">
        <w:rPr>
          <w:rFonts w:ascii="Arial" w:hAnsi="Arial" w:cs="Arial"/>
          <w:lang w:eastAsia="en-AU"/>
        </w:rPr>
        <w:t>and related legislation;</w:t>
      </w:r>
    </w:p>
    <w:p w14:paraId="69D4F230" w14:textId="77777777" w:rsidR="0072544A" w:rsidRPr="0072544A" w:rsidRDefault="0072544A" w:rsidP="0072544A">
      <w:pPr>
        <w:pStyle w:val="ListParagraph"/>
        <w:rPr>
          <w:rFonts w:ascii="Arial" w:hAnsi="Arial" w:cs="Arial"/>
          <w:lang w:eastAsia="en-AU"/>
        </w:rPr>
      </w:pPr>
    </w:p>
    <w:p w14:paraId="156CE679" w14:textId="77777777" w:rsidR="0072544A" w:rsidRPr="0072544A" w:rsidRDefault="00DE15EB" w:rsidP="009F6F48">
      <w:pPr>
        <w:pStyle w:val="ListParagraph"/>
        <w:numPr>
          <w:ilvl w:val="0"/>
          <w:numId w:val="26"/>
        </w:numPr>
        <w:spacing w:line="240" w:lineRule="auto"/>
        <w:rPr>
          <w:rFonts w:ascii="Arial" w:hAnsi="Arial" w:cs="Arial"/>
          <w:lang w:eastAsia="en-AU"/>
        </w:rPr>
      </w:pPr>
      <w:r w:rsidRPr="0072544A">
        <w:rPr>
          <w:rFonts w:ascii="Arial" w:hAnsi="Arial" w:cs="Arial"/>
          <w:lang w:eastAsia="en-AU"/>
        </w:rPr>
        <w:t xml:space="preserve">equal employment opportunity legislation including the </w:t>
      </w:r>
      <w:r w:rsidRPr="0072544A">
        <w:rPr>
          <w:rFonts w:ascii="Arial" w:hAnsi="Arial" w:cs="Arial"/>
          <w:i/>
          <w:iCs/>
          <w:lang w:eastAsia="en-AU"/>
        </w:rPr>
        <w:t>Workplace Gender Equality Act 2012 (Cth);</w:t>
      </w:r>
    </w:p>
    <w:p w14:paraId="0DD2672F" w14:textId="77777777" w:rsidR="0072544A" w:rsidRPr="0072544A" w:rsidRDefault="0072544A" w:rsidP="0072544A">
      <w:pPr>
        <w:pStyle w:val="ListParagraph"/>
        <w:rPr>
          <w:rFonts w:ascii="Arial" w:hAnsi="Arial" w:cs="Arial"/>
          <w:i/>
          <w:iCs/>
          <w:lang w:eastAsia="en-AU"/>
        </w:rPr>
      </w:pPr>
    </w:p>
    <w:p w14:paraId="1BC8B0DC" w14:textId="77777777" w:rsidR="0072544A" w:rsidRPr="0072544A" w:rsidRDefault="00DE15EB" w:rsidP="009F6F48">
      <w:pPr>
        <w:pStyle w:val="ListParagraph"/>
        <w:numPr>
          <w:ilvl w:val="0"/>
          <w:numId w:val="26"/>
        </w:numPr>
        <w:spacing w:line="240" w:lineRule="auto"/>
        <w:rPr>
          <w:rFonts w:ascii="Arial" w:hAnsi="Arial" w:cs="Arial"/>
          <w:lang w:eastAsia="en-AU"/>
        </w:rPr>
      </w:pPr>
      <w:r w:rsidRPr="0072544A">
        <w:rPr>
          <w:rFonts w:ascii="Arial" w:hAnsi="Arial" w:cs="Arial"/>
          <w:i/>
          <w:iCs/>
          <w:lang w:eastAsia="en-AU"/>
        </w:rPr>
        <w:t>Work Health and Safety Act 2011 (Cth);</w:t>
      </w:r>
    </w:p>
    <w:p w14:paraId="7D35AD3A" w14:textId="77777777" w:rsidR="0072544A" w:rsidRPr="0072544A" w:rsidRDefault="0072544A" w:rsidP="0072544A">
      <w:pPr>
        <w:pStyle w:val="ListParagraph"/>
        <w:rPr>
          <w:rFonts w:ascii="Arial" w:hAnsi="Arial" w:cs="Arial"/>
          <w:i/>
          <w:iCs/>
          <w:lang w:eastAsia="en-AU"/>
        </w:rPr>
      </w:pPr>
    </w:p>
    <w:p w14:paraId="225A9C5E" w14:textId="77777777" w:rsidR="0072544A" w:rsidRPr="0072544A" w:rsidRDefault="00DE15EB" w:rsidP="009F6F48">
      <w:pPr>
        <w:pStyle w:val="ListParagraph"/>
        <w:numPr>
          <w:ilvl w:val="0"/>
          <w:numId w:val="26"/>
        </w:numPr>
        <w:spacing w:line="240" w:lineRule="auto"/>
        <w:rPr>
          <w:rFonts w:ascii="Arial" w:hAnsi="Arial" w:cs="Arial"/>
          <w:lang w:eastAsia="en-AU"/>
        </w:rPr>
      </w:pPr>
      <w:r w:rsidRPr="0072544A">
        <w:rPr>
          <w:rFonts w:ascii="Arial" w:hAnsi="Arial" w:cs="Arial"/>
          <w:i/>
          <w:iCs/>
          <w:lang w:eastAsia="en-AU"/>
        </w:rPr>
        <w:t>Fair Work Act 2009 (Cth);</w:t>
      </w:r>
    </w:p>
    <w:p w14:paraId="092D7421" w14:textId="77777777" w:rsidR="0072544A" w:rsidRPr="0072544A" w:rsidRDefault="0072544A" w:rsidP="0072544A">
      <w:pPr>
        <w:pStyle w:val="ListParagraph"/>
        <w:rPr>
          <w:rFonts w:ascii="Arial" w:hAnsi="Arial" w:cs="Arial"/>
          <w:lang w:eastAsia="en-AU"/>
        </w:rPr>
      </w:pPr>
    </w:p>
    <w:p w14:paraId="79ECFF9B" w14:textId="77777777" w:rsidR="0072544A" w:rsidRPr="0072544A" w:rsidRDefault="00DE15EB" w:rsidP="009F6F48">
      <w:pPr>
        <w:pStyle w:val="ListParagraph"/>
        <w:numPr>
          <w:ilvl w:val="0"/>
          <w:numId w:val="26"/>
        </w:numPr>
        <w:spacing w:line="240" w:lineRule="auto"/>
        <w:rPr>
          <w:rFonts w:ascii="Arial" w:hAnsi="Arial" w:cs="Arial"/>
          <w:lang w:eastAsia="en-AU"/>
        </w:rPr>
      </w:pPr>
      <w:r w:rsidRPr="0072544A">
        <w:rPr>
          <w:rFonts w:ascii="Arial" w:hAnsi="Arial" w:cs="Arial"/>
          <w:lang w:eastAsia="en-AU"/>
        </w:rPr>
        <w:t xml:space="preserve">other applicable State and Territory legislation including the </w:t>
      </w:r>
      <w:r w:rsidRPr="0072544A">
        <w:rPr>
          <w:rFonts w:ascii="Arial" w:hAnsi="Arial" w:cs="Arial"/>
          <w:i/>
          <w:iCs/>
          <w:lang w:eastAsia="en-AU"/>
        </w:rPr>
        <w:t>Human Rights Act 2004 (ACT)</w:t>
      </w:r>
      <w:r w:rsidRPr="0072544A">
        <w:rPr>
          <w:rFonts w:ascii="Arial" w:hAnsi="Arial" w:cs="Arial"/>
          <w:lang w:eastAsia="en-AU"/>
        </w:rPr>
        <w:t xml:space="preserve"> and the </w:t>
      </w:r>
      <w:r w:rsidRPr="0072544A">
        <w:rPr>
          <w:rFonts w:ascii="Arial" w:hAnsi="Arial" w:cs="Arial"/>
          <w:i/>
          <w:iCs/>
          <w:lang w:eastAsia="en-AU"/>
        </w:rPr>
        <w:t xml:space="preserve">Charter of Human Rights and Responsibilities Act 2006 (Vic); </w:t>
      </w:r>
      <w:r w:rsidRPr="0072544A">
        <w:rPr>
          <w:rFonts w:ascii="Arial" w:hAnsi="Arial" w:cs="Arial"/>
          <w:lang w:eastAsia="en-AU"/>
        </w:rPr>
        <w:t>and</w:t>
      </w:r>
    </w:p>
    <w:p w14:paraId="1416DF03" w14:textId="77777777" w:rsidR="0072544A" w:rsidRPr="0072544A" w:rsidRDefault="0072544A" w:rsidP="0072544A">
      <w:pPr>
        <w:pStyle w:val="ListParagraph"/>
        <w:rPr>
          <w:rFonts w:ascii="Arial" w:hAnsi="Arial" w:cs="Arial"/>
          <w:i/>
          <w:iCs/>
          <w:lang w:eastAsia="en-AU"/>
        </w:rPr>
      </w:pPr>
    </w:p>
    <w:p w14:paraId="78578BEC" w14:textId="16669EF6" w:rsidR="00123D6A" w:rsidRPr="0072544A" w:rsidRDefault="00DE15EB" w:rsidP="009F6F48">
      <w:pPr>
        <w:pStyle w:val="ListParagraph"/>
        <w:numPr>
          <w:ilvl w:val="0"/>
          <w:numId w:val="26"/>
        </w:numPr>
        <w:spacing w:line="240" w:lineRule="auto"/>
        <w:rPr>
          <w:rFonts w:ascii="Arial" w:hAnsi="Arial" w:cs="Arial"/>
          <w:lang w:eastAsia="en-AU"/>
        </w:rPr>
      </w:pPr>
      <w:r w:rsidRPr="0072544A">
        <w:rPr>
          <w:rFonts w:ascii="Arial" w:hAnsi="Arial" w:cs="Arial"/>
          <w:i/>
          <w:iCs/>
          <w:lang w:eastAsia="en-AU"/>
        </w:rPr>
        <w:t>Public Service Act 1999 (Cth)</w:t>
      </w:r>
      <w:r w:rsidRPr="0072544A">
        <w:rPr>
          <w:rFonts w:ascii="Arial" w:hAnsi="Arial" w:cs="Arial"/>
          <w:lang w:eastAsia="en-AU"/>
        </w:rPr>
        <w:t xml:space="preserve"> and related legislation.</w:t>
      </w:r>
    </w:p>
    <w:p w14:paraId="4848A6E6" w14:textId="19411AAC" w:rsidR="002319CA" w:rsidRPr="00D63491" w:rsidRDefault="002319CA" w:rsidP="00D63491">
      <w:pPr>
        <w:pStyle w:val="Heading2"/>
        <w:rPr>
          <w:rFonts w:ascii="Arial" w:hAnsi="Arial" w:cs="Arial"/>
          <w:color w:val="365E91"/>
          <w:sz w:val="22"/>
          <w:szCs w:val="22"/>
        </w:rPr>
      </w:pPr>
      <w:r w:rsidRPr="00D63491">
        <w:rPr>
          <w:rFonts w:ascii="Arial" w:hAnsi="Arial" w:cs="Arial"/>
          <w:color w:val="365E91"/>
          <w:sz w:val="22"/>
          <w:szCs w:val="22"/>
        </w:rPr>
        <w:t>G</w:t>
      </w:r>
      <w:r w:rsidR="001719F4" w:rsidRPr="00D63491">
        <w:rPr>
          <w:rFonts w:ascii="Arial" w:hAnsi="Arial" w:cs="Arial"/>
          <w:color w:val="365E91"/>
          <w:sz w:val="22"/>
          <w:szCs w:val="22"/>
        </w:rPr>
        <w:t>22. Grant Held on Trust</w:t>
      </w:r>
    </w:p>
    <w:p w14:paraId="4E3A27FB" w14:textId="77777777" w:rsidR="00DE15EB" w:rsidRPr="0072544A" w:rsidRDefault="00DE15EB" w:rsidP="00D63491">
      <w:pPr>
        <w:spacing w:line="240" w:lineRule="auto"/>
        <w:rPr>
          <w:rFonts w:ascii="Arial" w:hAnsi="Arial" w:cs="Arial"/>
          <w:lang w:eastAsia="en-AU"/>
        </w:rPr>
      </w:pPr>
      <w:r w:rsidRPr="0072544A">
        <w:rPr>
          <w:rFonts w:ascii="Arial" w:hAnsi="Arial" w:cs="Arial"/>
          <w:lang w:eastAsia="en-AU"/>
        </w:rPr>
        <w:t xml:space="preserve">G22.1 </w:t>
      </w:r>
      <w:proofErr w:type="gramStart"/>
      <w:r w:rsidRPr="0072544A">
        <w:rPr>
          <w:rFonts w:ascii="Arial" w:hAnsi="Arial" w:cs="Arial"/>
          <w:lang w:eastAsia="en-AU"/>
        </w:rPr>
        <w:t>Without</w:t>
      </w:r>
      <w:proofErr w:type="gramEnd"/>
      <w:r w:rsidRPr="0072544A">
        <w:rPr>
          <w:rFonts w:ascii="Arial" w:hAnsi="Arial" w:cs="Arial"/>
          <w:lang w:eastAsia="en-AU"/>
        </w:rPr>
        <w:t xml:space="preserve"> limiting any other term of this Agreement, You agree that the Grant will:</w:t>
      </w:r>
    </w:p>
    <w:p w14:paraId="3DF0736E" w14:textId="698A3732" w:rsidR="00207740" w:rsidRDefault="00DE15EB" w:rsidP="00207740">
      <w:pPr>
        <w:pStyle w:val="ListParagraph"/>
        <w:numPr>
          <w:ilvl w:val="1"/>
          <w:numId w:val="29"/>
        </w:numPr>
        <w:spacing w:after="0" w:line="240" w:lineRule="auto"/>
        <w:ind w:left="709"/>
        <w:rPr>
          <w:rFonts w:ascii="Arial" w:hAnsi="Arial" w:cs="Arial"/>
          <w:lang w:eastAsia="en-AU"/>
        </w:rPr>
      </w:pPr>
      <w:r w:rsidRPr="00207740">
        <w:rPr>
          <w:rFonts w:ascii="Arial" w:hAnsi="Arial" w:cs="Arial"/>
          <w:lang w:eastAsia="en-AU"/>
        </w:rPr>
        <w:t>be paid to You to be held on trust for us until such time as it is spent in accordance with this Agreement; and</w:t>
      </w:r>
    </w:p>
    <w:p w14:paraId="76746D60" w14:textId="77777777" w:rsidR="00207740" w:rsidRPr="00207740" w:rsidRDefault="00207740" w:rsidP="00207740">
      <w:pPr>
        <w:pStyle w:val="ListParagraph"/>
        <w:spacing w:after="0" w:line="240" w:lineRule="auto"/>
        <w:ind w:left="709"/>
        <w:rPr>
          <w:rFonts w:ascii="Arial" w:hAnsi="Arial" w:cs="Arial"/>
          <w:lang w:eastAsia="en-AU"/>
        </w:rPr>
      </w:pPr>
    </w:p>
    <w:p w14:paraId="6F078043" w14:textId="298A6925" w:rsidR="00DE15EB" w:rsidRPr="00207740" w:rsidRDefault="00DE15EB" w:rsidP="00207740">
      <w:pPr>
        <w:pStyle w:val="ListParagraph"/>
        <w:numPr>
          <w:ilvl w:val="1"/>
          <w:numId w:val="29"/>
        </w:numPr>
        <w:spacing w:after="0" w:line="240" w:lineRule="auto"/>
        <w:ind w:left="709"/>
        <w:rPr>
          <w:rFonts w:ascii="Arial" w:hAnsi="Arial" w:cs="Arial"/>
          <w:lang w:eastAsia="en-AU"/>
        </w:rPr>
      </w:pPr>
      <w:proofErr w:type="gramStart"/>
      <w:r w:rsidRPr="00207740">
        <w:rPr>
          <w:rFonts w:ascii="Arial" w:hAnsi="Arial" w:cs="Arial"/>
          <w:lang w:eastAsia="en-AU"/>
        </w:rPr>
        <w:t>held</w:t>
      </w:r>
      <w:proofErr w:type="gramEnd"/>
      <w:r w:rsidRPr="00207740">
        <w:rPr>
          <w:rFonts w:ascii="Arial" w:hAnsi="Arial" w:cs="Arial"/>
          <w:lang w:eastAsia="en-AU"/>
        </w:rPr>
        <w:t xml:space="preserve"> by You in a separate account which is used to hold the Grant and for no other purpose until such time that the Grant is spent in accordance with this Agreement.</w:t>
      </w:r>
    </w:p>
    <w:p w14:paraId="0DD072B8" w14:textId="77777777" w:rsidR="00DE15EB" w:rsidRPr="0072544A" w:rsidRDefault="00DE15EB" w:rsidP="00DE15EB">
      <w:pPr>
        <w:spacing w:after="0" w:line="240" w:lineRule="auto"/>
        <w:ind w:left="800"/>
        <w:rPr>
          <w:rFonts w:ascii="Arial" w:hAnsi="Arial" w:cs="Arial"/>
          <w:lang w:eastAsia="en-AU"/>
        </w:rPr>
      </w:pPr>
    </w:p>
    <w:p w14:paraId="1E2A8155" w14:textId="10CDB15F" w:rsidR="002319CA" w:rsidRPr="0072544A" w:rsidRDefault="00DE15EB" w:rsidP="00DE15EB">
      <w:pPr>
        <w:spacing w:after="0" w:line="240" w:lineRule="auto"/>
        <w:rPr>
          <w:rFonts w:ascii="Arial" w:hAnsi="Arial" w:cs="Arial"/>
          <w:highlight w:val="green"/>
        </w:rPr>
      </w:pPr>
      <w:r w:rsidRPr="0072544A">
        <w:rPr>
          <w:rFonts w:ascii="Arial" w:hAnsi="Arial" w:cs="Arial"/>
          <w:lang w:eastAsia="en-AU"/>
        </w:rPr>
        <w:t xml:space="preserve">G22.2 </w:t>
      </w:r>
      <w:proofErr w:type="gramStart"/>
      <w:r w:rsidRPr="0072544A">
        <w:rPr>
          <w:rFonts w:ascii="Arial" w:hAnsi="Arial" w:cs="Arial"/>
          <w:lang w:eastAsia="en-AU"/>
        </w:rPr>
        <w:t>You</w:t>
      </w:r>
      <w:proofErr w:type="gramEnd"/>
      <w:r w:rsidRPr="0072544A">
        <w:rPr>
          <w:rFonts w:ascii="Arial" w:hAnsi="Arial" w:cs="Arial"/>
          <w:lang w:eastAsia="en-AU"/>
        </w:rPr>
        <w:t xml:space="preserve"> agree to give to us upon request evidence that You are complying with clause G22.1 (b), such evidence may include bank statements and audited financial statements.</w:t>
      </w:r>
    </w:p>
    <w:sectPr w:rsidR="002319CA" w:rsidRPr="0072544A" w:rsidSect="006C5CB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7CD39" w14:textId="77777777" w:rsidR="00621FC6" w:rsidRDefault="00621FC6" w:rsidP="001B20A8">
      <w:pPr>
        <w:spacing w:after="0" w:line="240" w:lineRule="auto"/>
      </w:pPr>
      <w:r>
        <w:separator/>
      </w:r>
    </w:p>
  </w:endnote>
  <w:endnote w:type="continuationSeparator" w:id="0">
    <w:p w14:paraId="2D436981" w14:textId="77777777" w:rsidR="00621FC6" w:rsidRDefault="00621FC6" w:rsidP="001B2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9F0F" w14:textId="77777777" w:rsidR="001E44B4" w:rsidRDefault="001E4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A8CFF" w14:textId="77777777" w:rsidR="001E44B4" w:rsidRDefault="001E44B4" w:rsidP="001E44B4">
    <w:pPr>
      <w:pStyle w:val="Footer"/>
      <w:rPr>
        <w:rFonts w:ascii="Arial" w:hAnsi="Arial" w:cs="Arial"/>
        <w:sz w:val="18"/>
        <w:szCs w:val="18"/>
      </w:rPr>
    </w:pPr>
  </w:p>
  <w:p w14:paraId="20E20FCD" w14:textId="7976E5CC" w:rsidR="001E44B4" w:rsidRPr="00632448" w:rsidRDefault="001E44B4" w:rsidP="001E44B4">
    <w:pPr>
      <w:pStyle w:val="Footer"/>
      <w:rPr>
        <w:rFonts w:ascii="Arial" w:hAnsi="Arial" w:cs="Arial"/>
        <w:sz w:val="18"/>
        <w:szCs w:val="18"/>
      </w:rPr>
    </w:pPr>
    <w:r>
      <w:rPr>
        <w:rFonts w:ascii="Arial" w:hAnsi="Arial" w:cs="Arial"/>
        <w:sz w:val="18"/>
        <w:szCs w:val="18"/>
      </w:rPr>
      <w:t>NDIA Simple</w:t>
    </w:r>
    <w:r w:rsidRPr="009160AE">
      <w:rPr>
        <w:rFonts w:ascii="Arial" w:hAnsi="Arial" w:cs="Arial"/>
        <w:sz w:val="18"/>
        <w:szCs w:val="18"/>
      </w:rPr>
      <w:t xml:space="preserve"> Grant </w:t>
    </w:r>
    <w:r>
      <w:rPr>
        <w:rFonts w:ascii="Arial" w:hAnsi="Arial" w:cs="Arial"/>
        <w:sz w:val="18"/>
        <w:szCs w:val="18"/>
      </w:rPr>
      <w:t>Agreement Supplementary Terms</w:t>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516AC9">
      <w:rPr>
        <w:rFonts w:ascii="Arial" w:hAnsi="Arial" w:cs="Arial"/>
        <w:noProof/>
        <w:sz w:val="18"/>
        <w:szCs w:val="18"/>
      </w:rPr>
      <w:t>11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SECTIONPAGES  \* Arabic  \* MERGEFORMAT </w:instrText>
    </w:r>
    <w:r>
      <w:rPr>
        <w:rFonts w:ascii="Arial" w:hAnsi="Arial" w:cs="Arial"/>
        <w:sz w:val="18"/>
        <w:szCs w:val="18"/>
      </w:rPr>
      <w:fldChar w:fldCharType="separate"/>
    </w:r>
    <w:r w:rsidR="00516AC9">
      <w:rPr>
        <w:rFonts w:ascii="Arial" w:hAnsi="Arial" w:cs="Arial"/>
        <w:noProof/>
        <w:sz w:val="18"/>
        <w:szCs w:val="18"/>
      </w:rPr>
      <w:t>11</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BF00C" w14:textId="77777777" w:rsidR="001E44B4" w:rsidRDefault="001E44B4" w:rsidP="00632448">
    <w:pPr>
      <w:pStyle w:val="Footer"/>
      <w:rPr>
        <w:rFonts w:ascii="Arial" w:hAnsi="Arial" w:cs="Arial"/>
        <w:sz w:val="18"/>
        <w:szCs w:val="18"/>
      </w:rPr>
    </w:pPr>
  </w:p>
  <w:p w14:paraId="350B7921" w14:textId="181F6559" w:rsidR="001C4C0F" w:rsidRPr="00632448" w:rsidRDefault="001C4C0F" w:rsidP="00632448">
    <w:pPr>
      <w:pStyle w:val="Footer"/>
      <w:rPr>
        <w:rFonts w:ascii="Arial" w:hAnsi="Arial" w:cs="Arial"/>
        <w:sz w:val="18"/>
        <w:szCs w:val="18"/>
      </w:rPr>
    </w:pPr>
    <w:r>
      <w:rPr>
        <w:rFonts w:ascii="Arial" w:hAnsi="Arial" w:cs="Arial"/>
        <w:sz w:val="18"/>
        <w:szCs w:val="18"/>
      </w:rPr>
      <w:t>NDIA Simple</w:t>
    </w:r>
    <w:r w:rsidRPr="009160AE">
      <w:rPr>
        <w:rFonts w:ascii="Arial" w:hAnsi="Arial" w:cs="Arial"/>
        <w:sz w:val="18"/>
        <w:szCs w:val="18"/>
      </w:rPr>
      <w:t xml:space="preserve"> Grant </w:t>
    </w:r>
    <w:r>
      <w:rPr>
        <w:rFonts w:ascii="Arial" w:hAnsi="Arial" w:cs="Arial"/>
        <w:sz w:val="18"/>
        <w:szCs w:val="18"/>
      </w:rPr>
      <w:t>Agreement Supplementary Terms</w:t>
    </w:r>
    <w:r w:rsidR="00786466">
      <w:rPr>
        <w:rFonts w:ascii="Arial" w:hAnsi="Arial" w:cs="Arial"/>
        <w:sz w:val="18"/>
        <w:szCs w:val="18"/>
      </w:rPr>
      <w:tab/>
    </w:r>
    <w:r w:rsidRPr="009160AE">
      <w:rPr>
        <w:rFonts w:ascii="Arial" w:hAnsi="Arial" w:cs="Arial"/>
        <w:sz w:val="18"/>
        <w:szCs w:val="18"/>
      </w:rPr>
      <w:tab/>
    </w:r>
    <w:r w:rsidRPr="009160AE">
      <w:rPr>
        <w:rFonts w:ascii="Arial" w:hAnsi="Arial" w:cs="Arial"/>
        <w:sz w:val="18"/>
        <w:szCs w:val="18"/>
      </w:rPr>
      <w:tab/>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516AC9">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SECTIONPAGES  \* Arabic  \* MERGEFORMAT </w:instrText>
    </w:r>
    <w:r>
      <w:rPr>
        <w:rFonts w:ascii="Arial" w:hAnsi="Arial" w:cs="Arial"/>
        <w:sz w:val="18"/>
        <w:szCs w:val="18"/>
      </w:rPr>
      <w:fldChar w:fldCharType="separate"/>
    </w:r>
    <w:r w:rsidR="00516AC9">
      <w:rPr>
        <w:rFonts w:ascii="Arial" w:hAnsi="Arial" w:cs="Arial"/>
        <w:noProof/>
        <w:sz w:val="18"/>
        <w:szCs w:val="18"/>
      </w:rPr>
      <w:t>11</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26ABC" w14:textId="77777777" w:rsidR="00621FC6" w:rsidRDefault="00621FC6" w:rsidP="001B20A8">
      <w:pPr>
        <w:spacing w:after="0" w:line="240" w:lineRule="auto"/>
      </w:pPr>
      <w:r>
        <w:separator/>
      </w:r>
    </w:p>
  </w:footnote>
  <w:footnote w:type="continuationSeparator" w:id="0">
    <w:p w14:paraId="3C06809C" w14:textId="77777777" w:rsidR="00621FC6" w:rsidRDefault="00621FC6" w:rsidP="001B2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F2CD8" w14:textId="77777777" w:rsidR="001E44B4" w:rsidRDefault="001E4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60471" w14:textId="77777777" w:rsidR="001E44B4" w:rsidRDefault="001E4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B4ABA" w14:textId="77777777" w:rsidR="001E44B4" w:rsidRDefault="001E4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F67"/>
    <w:multiLevelType w:val="hybridMultilevel"/>
    <w:tmpl w:val="A3743446"/>
    <w:lvl w:ilvl="0" w:tplc="B55886A2">
      <w:start w:val="1"/>
      <w:numFmt w:val="lowerLetter"/>
      <w:lvlText w:val="(%1)"/>
      <w:lvlJc w:val="left"/>
      <w:pPr>
        <w:ind w:left="720" w:hanging="360"/>
      </w:pPr>
      <w:rPr>
        <w:rFonts w:ascii="Arial" w:hAnsi="Arial" w:cs="Arial"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A839DB"/>
    <w:multiLevelType w:val="multilevel"/>
    <w:tmpl w:val="72361E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46013CC"/>
    <w:multiLevelType w:val="hybridMultilevel"/>
    <w:tmpl w:val="5E4E2C82"/>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817B54"/>
    <w:multiLevelType w:val="hybridMultilevel"/>
    <w:tmpl w:val="76F87986"/>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 w15:restartNumberingAfterBreak="0">
    <w:nsid w:val="05FD7084"/>
    <w:multiLevelType w:val="hybridMultilevel"/>
    <w:tmpl w:val="AD507E2A"/>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2D7B84"/>
    <w:multiLevelType w:val="hybridMultilevel"/>
    <w:tmpl w:val="5D5C034C"/>
    <w:lvl w:ilvl="0" w:tplc="ACF854E0">
      <w:start w:val="1"/>
      <w:numFmt w:val="lowerLetter"/>
      <w:lvlText w:val="(%1)"/>
      <w:lvlJc w:val="left"/>
      <w:pPr>
        <w:ind w:left="1430" w:hanging="360"/>
      </w:pPr>
      <w:rPr>
        <w:rFonts w:hint="default"/>
        <w:sz w:val="22"/>
        <w:szCs w:val="22"/>
        <w:u w:val="none"/>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0CD039BD"/>
    <w:multiLevelType w:val="hybridMultilevel"/>
    <w:tmpl w:val="76287C0E"/>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411FFD"/>
    <w:multiLevelType w:val="multilevel"/>
    <w:tmpl w:val="DC729586"/>
    <w:lvl w:ilvl="0">
      <w:start w:val="1"/>
      <w:numFmt w:val="lowerLetter"/>
      <w:lvlText w:val="(%1)"/>
      <w:lvlJc w:val="left"/>
      <w:pPr>
        <w:tabs>
          <w:tab w:val="num" w:pos="720"/>
        </w:tabs>
        <w:ind w:left="720" w:hanging="360"/>
      </w:pPr>
      <w:rPr>
        <w:rFonts w:ascii="Arial" w:hAnsi="Arial" w:cs="Times New Roman" w:hint="default"/>
        <w:b w:val="0"/>
        <w:i w:val="0"/>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5555E"/>
    <w:multiLevelType w:val="hybridMultilevel"/>
    <w:tmpl w:val="5D5C034C"/>
    <w:lvl w:ilvl="0" w:tplc="ACF854E0">
      <w:start w:val="1"/>
      <w:numFmt w:val="lowerLetter"/>
      <w:lvlText w:val="(%1)"/>
      <w:lvlJc w:val="left"/>
      <w:pPr>
        <w:ind w:left="1430" w:hanging="360"/>
      </w:pPr>
      <w:rPr>
        <w:rFonts w:hint="default"/>
        <w:sz w:val="22"/>
        <w:szCs w:val="22"/>
        <w:u w:val="none"/>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15F47608"/>
    <w:multiLevelType w:val="multilevel"/>
    <w:tmpl w:val="06D81084"/>
    <w:lvl w:ilvl="0">
      <w:start w:val="1"/>
      <w:numFmt w:val="lowerLetter"/>
      <w:lvlText w:val="(%1)"/>
      <w:lvlJc w:val="left"/>
      <w:pPr>
        <w:tabs>
          <w:tab w:val="num" w:pos="720"/>
        </w:tabs>
        <w:ind w:left="720" w:hanging="360"/>
      </w:pPr>
      <w:rPr>
        <w:rFonts w:hint="default"/>
        <w:color w:val="000000"/>
        <w:sz w:val="22"/>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68A53DB"/>
    <w:multiLevelType w:val="hybridMultilevel"/>
    <w:tmpl w:val="5D5C034C"/>
    <w:lvl w:ilvl="0" w:tplc="ACF854E0">
      <w:start w:val="1"/>
      <w:numFmt w:val="lowerLetter"/>
      <w:lvlText w:val="(%1)"/>
      <w:lvlJc w:val="left"/>
      <w:pPr>
        <w:ind w:left="1430" w:hanging="360"/>
      </w:pPr>
      <w:rPr>
        <w:rFonts w:hint="default"/>
        <w:sz w:val="22"/>
        <w:szCs w:val="22"/>
        <w:u w:val="none"/>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1A030AFD"/>
    <w:multiLevelType w:val="hybridMultilevel"/>
    <w:tmpl w:val="5D5C034C"/>
    <w:lvl w:ilvl="0" w:tplc="ACF854E0">
      <w:start w:val="1"/>
      <w:numFmt w:val="lowerLetter"/>
      <w:lvlText w:val="(%1)"/>
      <w:lvlJc w:val="left"/>
      <w:pPr>
        <w:ind w:left="1430" w:hanging="360"/>
      </w:pPr>
      <w:rPr>
        <w:rFonts w:hint="default"/>
        <w:sz w:val="22"/>
        <w:szCs w:val="22"/>
        <w:u w:val="none"/>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15:restartNumberingAfterBreak="0">
    <w:nsid w:val="1B124179"/>
    <w:multiLevelType w:val="hybridMultilevel"/>
    <w:tmpl w:val="E946E3EA"/>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653C38"/>
    <w:multiLevelType w:val="hybridMultilevel"/>
    <w:tmpl w:val="59AE001E"/>
    <w:lvl w:ilvl="0" w:tplc="0C09001B">
      <w:start w:val="1"/>
      <w:numFmt w:val="lowerRoman"/>
      <w:lvlText w:val="%1."/>
      <w:lvlJc w:val="right"/>
      <w:pPr>
        <w:ind w:left="1538" w:hanging="360"/>
      </w:pPr>
    </w:lvl>
    <w:lvl w:ilvl="1" w:tplc="BE60020E">
      <w:start w:val="1"/>
      <w:numFmt w:val="lowerLetter"/>
      <w:lvlText w:val="(%2)"/>
      <w:lvlJc w:val="left"/>
      <w:pPr>
        <w:ind w:left="2288" w:hanging="390"/>
      </w:pPr>
      <w:rPr>
        <w:rFonts w:ascii="Arial" w:hAnsi="Arial" w:cs="Arial" w:hint="default"/>
        <w:sz w:val="22"/>
      </w:rPr>
    </w:lvl>
    <w:lvl w:ilvl="2" w:tplc="0C09001B" w:tentative="1">
      <w:start w:val="1"/>
      <w:numFmt w:val="lowerRoman"/>
      <w:lvlText w:val="%3."/>
      <w:lvlJc w:val="right"/>
      <w:pPr>
        <w:ind w:left="2978" w:hanging="180"/>
      </w:pPr>
    </w:lvl>
    <w:lvl w:ilvl="3" w:tplc="0C09000F" w:tentative="1">
      <w:start w:val="1"/>
      <w:numFmt w:val="decimal"/>
      <w:lvlText w:val="%4."/>
      <w:lvlJc w:val="left"/>
      <w:pPr>
        <w:ind w:left="3698" w:hanging="360"/>
      </w:pPr>
    </w:lvl>
    <w:lvl w:ilvl="4" w:tplc="0C090019" w:tentative="1">
      <w:start w:val="1"/>
      <w:numFmt w:val="lowerLetter"/>
      <w:lvlText w:val="%5."/>
      <w:lvlJc w:val="left"/>
      <w:pPr>
        <w:ind w:left="4418" w:hanging="360"/>
      </w:pPr>
    </w:lvl>
    <w:lvl w:ilvl="5" w:tplc="0C09001B" w:tentative="1">
      <w:start w:val="1"/>
      <w:numFmt w:val="lowerRoman"/>
      <w:lvlText w:val="%6."/>
      <w:lvlJc w:val="right"/>
      <w:pPr>
        <w:ind w:left="5138" w:hanging="180"/>
      </w:pPr>
    </w:lvl>
    <w:lvl w:ilvl="6" w:tplc="0C09000F" w:tentative="1">
      <w:start w:val="1"/>
      <w:numFmt w:val="decimal"/>
      <w:lvlText w:val="%7."/>
      <w:lvlJc w:val="left"/>
      <w:pPr>
        <w:ind w:left="5858" w:hanging="360"/>
      </w:pPr>
    </w:lvl>
    <w:lvl w:ilvl="7" w:tplc="0C090019" w:tentative="1">
      <w:start w:val="1"/>
      <w:numFmt w:val="lowerLetter"/>
      <w:lvlText w:val="%8."/>
      <w:lvlJc w:val="left"/>
      <w:pPr>
        <w:ind w:left="6578" w:hanging="360"/>
      </w:pPr>
    </w:lvl>
    <w:lvl w:ilvl="8" w:tplc="0C09001B" w:tentative="1">
      <w:start w:val="1"/>
      <w:numFmt w:val="lowerRoman"/>
      <w:lvlText w:val="%9."/>
      <w:lvlJc w:val="right"/>
      <w:pPr>
        <w:ind w:left="7298" w:hanging="180"/>
      </w:pPr>
    </w:lvl>
  </w:abstractNum>
  <w:abstractNum w:abstractNumId="14" w15:restartNumberingAfterBreak="0">
    <w:nsid w:val="296C3D1A"/>
    <w:multiLevelType w:val="hybridMultilevel"/>
    <w:tmpl w:val="C220F020"/>
    <w:lvl w:ilvl="0" w:tplc="7444DB4A">
      <w:start w:val="6"/>
      <w:numFmt w:val="lowerLetter"/>
      <w:lvlText w:val="(%1)"/>
      <w:lvlJc w:val="left"/>
      <w:pPr>
        <w:ind w:left="13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CD27B4"/>
    <w:multiLevelType w:val="multilevel"/>
    <w:tmpl w:val="CBBA35EC"/>
    <w:lvl w:ilvl="0">
      <w:start w:val="1"/>
      <w:numFmt w:val="lowerLetter"/>
      <w:lvlText w:val="(%1)"/>
      <w:lvlJc w:val="left"/>
      <w:pPr>
        <w:tabs>
          <w:tab w:val="num" w:pos="720"/>
        </w:tabs>
        <w:ind w:left="720" w:hanging="360"/>
      </w:pPr>
      <w:rPr>
        <w:rFonts w:ascii="Arial" w:hAnsi="Arial" w:cs="Times New Roman" w:hint="default"/>
        <w:b w:val="0"/>
        <w:i w:val="0"/>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33608"/>
    <w:multiLevelType w:val="hybridMultilevel"/>
    <w:tmpl w:val="556C94EE"/>
    <w:lvl w:ilvl="0" w:tplc="95AEA528">
      <w:start w:val="1"/>
      <w:numFmt w:val="lowerLetter"/>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033E93"/>
    <w:multiLevelType w:val="hybridMultilevel"/>
    <w:tmpl w:val="51384638"/>
    <w:lvl w:ilvl="0" w:tplc="5F9E8586">
      <w:start w:val="1"/>
      <w:numFmt w:val="lowerLetter"/>
      <w:lvlText w:val="(%1)"/>
      <w:lvlJc w:val="left"/>
      <w:pPr>
        <w:ind w:left="1080" w:hanging="360"/>
      </w:pPr>
      <w:rPr>
        <w:rFonts w:hint="default"/>
        <w:sz w:val="22"/>
        <w:szCs w:val="22"/>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F765841"/>
    <w:multiLevelType w:val="hybridMultilevel"/>
    <w:tmpl w:val="5E4E2C82"/>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2F69B3"/>
    <w:multiLevelType w:val="hybridMultilevel"/>
    <w:tmpl w:val="AD507E2A"/>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317096"/>
    <w:multiLevelType w:val="hybridMultilevel"/>
    <w:tmpl w:val="A89AC1EE"/>
    <w:lvl w:ilvl="0" w:tplc="3F8412F0">
      <w:start w:val="1"/>
      <w:numFmt w:val="lowerLetter"/>
      <w:lvlText w:val="(%1)"/>
      <w:lvlJc w:val="left"/>
      <w:pPr>
        <w:ind w:left="720" w:hanging="360"/>
      </w:pPr>
      <w:rPr>
        <w:rFonts w:ascii="Arial" w:hAnsi="Arial" w:cs="Arial"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BC371D"/>
    <w:multiLevelType w:val="hybridMultilevel"/>
    <w:tmpl w:val="FE84A858"/>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2B16B4"/>
    <w:multiLevelType w:val="multilevel"/>
    <w:tmpl w:val="08A647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616E7DF2"/>
    <w:multiLevelType w:val="hybridMultilevel"/>
    <w:tmpl w:val="FEE08E88"/>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FA33E2"/>
    <w:multiLevelType w:val="hybridMultilevel"/>
    <w:tmpl w:val="59AE001E"/>
    <w:lvl w:ilvl="0" w:tplc="0C09001B">
      <w:start w:val="1"/>
      <w:numFmt w:val="lowerRoman"/>
      <w:lvlText w:val="%1."/>
      <w:lvlJc w:val="right"/>
      <w:pPr>
        <w:ind w:left="1538" w:hanging="360"/>
      </w:pPr>
    </w:lvl>
    <w:lvl w:ilvl="1" w:tplc="BE60020E">
      <w:start w:val="1"/>
      <w:numFmt w:val="lowerLetter"/>
      <w:lvlText w:val="(%2)"/>
      <w:lvlJc w:val="left"/>
      <w:pPr>
        <w:ind w:left="2288" w:hanging="390"/>
      </w:pPr>
      <w:rPr>
        <w:rFonts w:ascii="Arial" w:hAnsi="Arial" w:cs="Arial" w:hint="default"/>
        <w:sz w:val="22"/>
      </w:rPr>
    </w:lvl>
    <w:lvl w:ilvl="2" w:tplc="0C09001B" w:tentative="1">
      <w:start w:val="1"/>
      <w:numFmt w:val="lowerRoman"/>
      <w:lvlText w:val="%3."/>
      <w:lvlJc w:val="right"/>
      <w:pPr>
        <w:ind w:left="2978" w:hanging="180"/>
      </w:pPr>
    </w:lvl>
    <w:lvl w:ilvl="3" w:tplc="0C09000F" w:tentative="1">
      <w:start w:val="1"/>
      <w:numFmt w:val="decimal"/>
      <w:lvlText w:val="%4."/>
      <w:lvlJc w:val="left"/>
      <w:pPr>
        <w:ind w:left="3698" w:hanging="360"/>
      </w:pPr>
    </w:lvl>
    <w:lvl w:ilvl="4" w:tplc="0C090019" w:tentative="1">
      <w:start w:val="1"/>
      <w:numFmt w:val="lowerLetter"/>
      <w:lvlText w:val="%5."/>
      <w:lvlJc w:val="left"/>
      <w:pPr>
        <w:ind w:left="4418" w:hanging="360"/>
      </w:pPr>
    </w:lvl>
    <w:lvl w:ilvl="5" w:tplc="0C09001B" w:tentative="1">
      <w:start w:val="1"/>
      <w:numFmt w:val="lowerRoman"/>
      <w:lvlText w:val="%6."/>
      <w:lvlJc w:val="right"/>
      <w:pPr>
        <w:ind w:left="5138" w:hanging="180"/>
      </w:pPr>
    </w:lvl>
    <w:lvl w:ilvl="6" w:tplc="0C09000F" w:tentative="1">
      <w:start w:val="1"/>
      <w:numFmt w:val="decimal"/>
      <w:lvlText w:val="%7."/>
      <w:lvlJc w:val="left"/>
      <w:pPr>
        <w:ind w:left="5858" w:hanging="360"/>
      </w:pPr>
    </w:lvl>
    <w:lvl w:ilvl="7" w:tplc="0C090019" w:tentative="1">
      <w:start w:val="1"/>
      <w:numFmt w:val="lowerLetter"/>
      <w:lvlText w:val="%8."/>
      <w:lvlJc w:val="left"/>
      <w:pPr>
        <w:ind w:left="6578" w:hanging="360"/>
      </w:pPr>
    </w:lvl>
    <w:lvl w:ilvl="8" w:tplc="0C09001B" w:tentative="1">
      <w:start w:val="1"/>
      <w:numFmt w:val="lowerRoman"/>
      <w:lvlText w:val="%9."/>
      <w:lvlJc w:val="right"/>
      <w:pPr>
        <w:ind w:left="7298" w:hanging="180"/>
      </w:pPr>
    </w:lvl>
  </w:abstractNum>
  <w:abstractNum w:abstractNumId="25" w15:restartNumberingAfterBreak="0">
    <w:nsid w:val="6C74779D"/>
    <w:multiLevelType w:val="hybridMultilevel"/>
    <w:tmpl w:val="76F87986"/>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6" w15:restartNumberingAfterBreak="0">
    <w:nsid w:val="71603D5B"/>
    <w:multiLevelType w:val="multilevel"/>
    <w:tmpl w:val="08A647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72446A9B"/>
    <w:multiLevelType w:val="hybridMultilevel"/>
    <w:tmpl w:val="A89AC1EE"/>
    <w:lvl w:ilvl="0" w:tplc="3F8412F0">
      <w:start w:val="1"/>
      <w:numFmt w:val="lowerLetter"/>
      <w:lvlText w:val="(%1)"/>
      <w:lvlJc w:val="left"/>
      <w:pPr>
        <w:ind w:left="720" w:hanging="360"/>
      </w:pPr>
      <w:rPr>
        <w:rFonts w:ascii="Arial" w:hAnsi="Arial" w:cs="Arial"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4641F6"/>
    <w:multiLevelType w:val="hybridMultilevel"/>
    <w:tmpl w:val="76287C0E"/>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5"/>
  </w:num>
  <w:num w:numId="3">
    <w:abstractNumId w:val="1"/>
  </w:num>
  <w:num w:numId="4">
    <w:abstractNumId w:val="26"/>
  </w:num>
  <w:num w:numId="5">
    <w:abstractNumId w:val="17"/>
  </w:num>
  <w:num w:numId="6">
    <w:abstractNumId w:val="3"/>
  </w:num>
  <w:num w:numId="7">
    <w:abstractNumId w:val="25"/>
  </w:num>
  <w:num w:numId="8">
    <w:abstractNumId w:val="21"/>
  </w:num>
  <w:num w:numId="9">
    <w:abstractNumId w:val="19"/>
  </w:num>
  <w:num w:numId="10">
    <w:abstractNumId w:val="4"/>
  </w:num>
  <w:num w:numId="11">
    <w:abstractNumId w:val="10"/>
  </w:num>
  <w:num w:numId="12">
    <w:abstractNumId w:val="5"/>
  </w:num>
  <w:num w:numId="13">
    <w:abstractNumId w:val="8"/>
  </w:num>
  <w:num w:numId="14">
    <w:abstractNumId w:val="11"/>
  </w:num>
  <w:num w:numId="15">
    <w:abstractNumId w:val="23"/>
  </w:num>
  <w:num w:numId="16">
    <w:abstractNumId w:val="2"/>
  </w:num>
  <w:num w:numId="17">
    <w:abstractNumId w:val="18"/>
  </w:num>
  <w:num w:numId="18">
    <w:abstractNumId w:val="12"/>
  </w:num>
  <w:num w:numId="19">
    <w:abstractNumId w:val="6"/>
  </w:num>
  <w:num w:numId="20">
    <w:abstractNumId w:val="28"/>
  </w:num>
  <w:num w:numId="21">
    <w:abstractNumId w:val="9"/>
  </w:num>
  <w:num w:numId="22">
    <w:abstractNumId w:val="24"/>
  </w:num>
  <w:num w:numId="23">
    <w:abstractNumId w:val="16"/>
  </w:num>
  <w:num w:numId="24">
    <w:abstractNumId w:val="20"/>
  </w:num>
  <w:num w:numId="25">
    <w:abstractNumId w:val="27"/>
  </w:num>
  <w:num w:numId="26">
    <w:abstractNumId w:val="0"/>
  </w:num>
  <w:num w:numId="27">
    <w:abstractNumId w:val="22"/>
  </w:num>
  <w:num w:numId="28">
    <w:abstractNumId w:val="14"/>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A8"/>
    <w:rsid w:val="00005633"/>
    <w:rsid w:val="00021C65"/>
    <w:rsid w:val="000646DA"/>
    <w:rsid w:val="0009139D"/>
    <w:rsid w:val="000B35A7"/>
    <w:rsid w:val="000D1742"/>
    <w:rsid w:val="001122A1"/>
    <w:rsid w:val="00123D6A"/>
    <w:rsid w:val="0012601C"/>
    <w:rsid w:val="001652C3"/>
    <w:rsid w:val="00167966"/>
    <w:rsid w:val="001719F4"/>
    <w:rsid w:val="00173748"/>
    <w:rsid w:val="001B20A8"/>
    <w:rsid w:val="001C4C0F"/>
    <w:rsid w:val="001C6D87"/>
    <w:rsid w:val="001C7706"/>
    <w:rsid w:val="001E44B4"/>
    <w:rsid w:val="001E630D"/>
    <w:rsid w:val="0020346F"/>
    <w:rsid w:val="00207740"/>
    <w:rsid w:val="002319CA"/>
    <w:rsid w:val="00284DC9"/>
    <w:rsid w:val="0028671C"/>
    <w:rsid w:val="00296C2C"/>
    <w:rsid w:val="002A793A"/>
    <w:rsid w:val="002D4FF4"/>
    <w:rsid w:val="002D6B8A"/>
    <w:rsid w:val="00312B35"/>
    <w:rsid w:val="00331FBF"/>
    <w:rsid w:val="00335E50"/>
    <w:rsid w:val="00342CAD"/>
    <w:rsid w:val="00344B73"/>
    <w:rsid w:val="00363725"/>
    <w:rsid w:val="003B2BB8"/>
    <w:rsid w:val="003B605B"/>
    <w:rsid w:val="003C4A8B"/>
    <w:rsid w:val="003C4F9D"/>
    <w:rsid w:val="003D34FF"/>
    <w:rsid w:val="003E4D2A"/>
    <w:rsid w:val="0043253D"/>
    <w:rsid w:val="004A6838"/>
    <w:rsid w:val="004B54CA"/>
    <w:rsid w:val="004C4A3D"/>
    <w:rsid w:val="004E5CBF"/>
    <w:rsid w:val="00500CBA"/>
    <w:rsid w:val="00507253"/>
    <w:rsid w:val="00516AC9"/>
    <w:rsid w:val="00536A22"/>
    <w:rsid w:val="00545B7C"/>
    <w:rsid w:val="00570D50"/>
    <w:rsid w:val="005942CC"/>
    <w:rsid w:val="005C3AA9"/>
    <w:rsid w:val="005F649E"/>
    <w:rsid w:val="00601FA2"/>
    <w:rsid w:val="006130FC"/>
    <w:rsid w:val="00621FC5"/>
    <w:rsid w:val="00621FC6"/>
    <w:rsid w:val="00622953"/>
    <w:rsid w:val="00632448"/>
    <w:rsid w:val="00637B02"/>
    <w:rsid w:val="006A2019"/>
    <w:rsid w:val="006A4CE7"/>
    <w:rsid w:val="006C25F2"/>
    <w:rsid w:val="006C5CB0"/>
    <w:rsid w:val="006F6BEF"/>
    <w:rsid w:val="00722EA9"/>
    <w:rsid w:val="0072544A"/>
    <w:rsid w:val="0074321C"/>
    <w:rsid w:val="0075064E"/>
    <w:rsid w:val="0075717F"/>
    <w:rsid w:val="00771C5F"/>
    <w:rsid w:val="00785261"/>
    <w:rsid w:val="00786466"/>
    <w:rsid w:val="007B0256"/>
    <w:rsid w:val="007B1748"/>
    <w:rsid w:val="007D135A"/>
    <w:rsid w:val="007E67DE"/>
    <w:rsid w:val="0083177B"/>
    <w:rsid w:val="0083626B"/>
    <w:rsid w:val="00853B29"/>
    <w:rsid w:val="0086636B"/>
    <w:rsid w:val="00876B6E"/>
    <w:rsid w:val="00880F80"/>
    <w:rsid w:val="008F0963"/>
    <w:rsid w:val="009160AE"/>
    <w:rsid w:val="009225F0"/>
    <w:rsid w:val="0093462C"/>
    <w:rsid w:val="009501ED"/>
    <w:rsid w:val="00950401"/>
    <w:rsid w:val="00953795"/>
    <w:rsid w:val="00971CE8"/>
    <w:rsid w:val="00974189"/>
    <w:rsid w:val="009B0AF8"/>
    <w:rsid w:val="009B3EE5"/>
    <w:rsid w:val="009C2BF0"/>
    <w:rsid w:val="009D09A3"/>
    <w:rsid w:val="009D137A"/>
    <w:rsid w:val="009E5B6F"/>
    <w:rsid w:val="009F59AA"/>
    <w:rsid w:val="009F6F48"/>
    <w:rsid w:val="00A172A9"/>
    <w:rsid w:val="00A21C53"/>
    <w:rsid w:val="00A76B18"/>
    <w:rsid w:val="00AA376F"/>
    <w:rsid w:val="00AE0F24"/>
    <w:rsid w:val="00B10A23"/>
    <w:rsid w:val="00B43C97"/>
    <w:rsid w:val="00B91E3E"/>
    <w:rsid w:val="00BA2DB9"/>
    <w:rsid w:val="00BE7148"/>
    <w:rsid w:val="00C008BE"/>
    <w:rsid w:val="00C23165"/>
    <w:rsid w:val="00C84DD7"/>
    <w:rsid w:val="00CA555B"/>
    <w:rsid w:val="00CB5863"/>
    <w:rsid w:val="00D14DB6"/>
    <w:rsid w:val="00D63491"/>
    <w:rsid w:val="00D6591C"/>
    <w:rsid w:val="00D714C3"/>
    <w:rsid w:val="00D81DB6"/>
    <w:rsid w:val="00DA243A"/>
    <w:rsid w:val="00DE15EB"/>
    <w:rsid w:val="00DF2646"/>
    <w:rsid w:val="00DF3B46"/>
    <w:rsid w:val="00E273E4"/>
    <w:rsid w:val="00E27CD6"/>
    <w:rsid w:val="00E36D0A"/>
    <w:rsid w:val="00E77A33"/>
    <w:rsid w:val="00E81B75"/>
    <w:rsid w:val="00E85A77"/>
    <w:rsid w:val="00E969A0"/>
    <w:rsid w:val="00EA0446"/>
    <w:rsid w:val="00F44AB7"/>
    <w:rsid w:val="00FD61DD"/>
    <w:rsid w:val="00FF3A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00378"/>
  <w15:chartTrackingRefBased/>
  <w15:docId w15:val="{A2F14C19-61AF-481D-9200-4E1756B9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0A8"/>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99"/>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99"/>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99"/>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ListParagraphChar">
    <w:name w:val="List Paragraph Char"/>
    <w:basedOn w:val="DefaultParagraphFont"/>
    <w:link w:val="ListParagraph"/>
    <w:uiPriority w:val="99"/>
    <w:locked/>
    <w:rsid w:val="001B20A8"/>
    <w:rPr>
      <w:rFonts w:ascii="Arial" w:hAnsi="Arial"/>
    </w:rPr>
  </w:style>
  <w:style w:type="paragraph" w:styleId="CommentText">
    <w:name w:val="annotation text"/>
    <w:basedOn w:val="Normal"/>
    <w:link w:val="CommentTextChar"/>
    <w:uiPriority w:val="99"/>
    <w:rsid w:val="001B20A8"/>
    <w:pPr>
      <w:spacing w:line="240" w:lineRule="auto"/>
    </w:pPr>
    <w:rPr>
      <w:sz w:val="20"/>
      <w:szCs w:val="20"/>
    </w:rPr>
  </w:style>
  <w:style w:type="character" w:customStyle="1" w:styleId="CommentTextChar">
    <w:name w:val="Comment Text Char"/>
    <w:basedOn w:val="DefaultParagraphFont"/>
    <w:link w:val="CommentText"/>
    <w:uiPriority w:val="99"/>
    <w:rsid w:val="001B20A8"/>
    <w:rPr>
      <w:rFonts w:ascii="Calibri" w:eastAsia="Times New Roman" w:hAnsi="Calibri" w:cs="Times New Roman"/>
      <w:sz w:val="20"/>
      <w:szCs w:val="20"/>
    </w:rPr>
  </w:style>
  <w:style w:type="character" w:styleId="CommentReference">
    <w:name w:val="annotation reference"/>
    <w:basedOn w:val="DefaultParagraphFont"/>
    <w:uiPriority w:val="99"/>
    <w:rsid w:val="001B20A8"/>
    <w:rPr>
      <w:rFonts w:cs="Times New Roman"/>
      <w:sz w:val="16"/>
      <w:szCs w:val="16"/>
    </w:rPr>
  </w:style>
  <w:style w:type="paragraph" w:styleId="BalloonText">
    <w:name w:val="Balloon Text"/>
    <w:basedOn w:val="Normal"/>
    <w:link w:val="BalloonTextChar"/>
    <w:uiPriority w:val="99"/>
    <w:semiHidden/>
    <w:unhideWhenUsed/>
    <w:rsid w:val="001B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0A8"/>
    <w:rPr>
      <w:rFonts w:ascii="Segoe UI" w:eastAsia="Times New Roman" w:hAnsi="Segoe UI" w:cs="Segoe UI"/>
      <w:sz w:val="18"/>
      <w:szCs w:val="18"/>
    </w:rPr>
  </w:style>
  <w:style w:type="paragraph" w:styleId="Header">
    <w:name w:val="header"/>
    <w:basedOn w:val="Normal"/>
    <w:link w:val="HeaderChar"/>
    <w:uiPriority w:val="99"/>
    <w:unhideWhenUsed/>
    <w:rsid w:val="001B2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0A8"/>
    <w:rPr>
      <w:rFonts w:ascii="Calibri" w:eastAsia="Times New Roman" w:hAnsi="Calibri" w:cs="Times New Roman"/>
    </w:rPr>
  </w:style>
  <w:style w:type="paragraph" w:styleId="Footer">
    <w:name w:val="footer"/>
    <w:basedOn w:val="Normal"/>
    <w:link w:val="FooterChar"/>
    <w:uiPriority w:val="99"/>
    <w:unhideWhenUsed/>
    <w:rsid w:val="001B2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0A8"/>
    <w:rPr>
      <w:rFonts w:ascii="Calibri" w:eastAsia="Times New Roman" w:hAnsi="Calibri" w:cs="Times New Roman"/>
    </w:rPr>
  </w:style>
  <w:style w:type="table" w:styleId="TableGrid">
    <w:name w:val="Table Grid"/>
    <w:basedOn w:val="TableNormal"/>
    <w:uiPriority w:val="99"/>
    <w:rsid w:val="006C25F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43C97"/>
    <w:rPr>
      <w:b/>
      <w:bCs/>
    </w:rPr>
  </w:style>
  <w:style w:type="character" w:customStyle="1" w:styleId="CommentSubjectChar">
    <w:name w:val="Comment Subject Char"/>
    <w:basedOn w:val="CommentTextChar"/>
    <w:link w:val="CommentSubject"/>
    <w:uiPriority w:val="99"/>
    <w:semiHidden/>
    <w:rsid w:val="00B43C97"/>
    <w:rPr>
      <w:rFonts w:ascii="Calibri" w:eastAsia="Times New Roman" w:hAnsi="Calibri" w:cs="Times New Roman"/>
      <w:b/>
      <w:bCs/>
      <w:sz w:val="20"/>
      <w:szCs w:val="20"/>
    </w:rPr>
  </w:style>
  <w:style w:type="paragraph" w:styleId="NormalWeb">
    <w:name w:val="Normal (Web)"/>
    <w:basedOn w:val="Normal"/>
    <w:uiPriority w:val="99"/>
    <w:unhideWhenUsed/>
    <w:rsid w:val="00E81B75"/>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455">
      <w:bodyDiv w:val="1"/>
      <w:marLeft w:val="0"/>
      <w:marRight w:val="0"/>
      <w:marTop w:val="0"/>
      <w:marBottom w:val="0"/>
      <w:divBdr>
        <w:top w:val="none" w:sz="0" w:space="0" w:color="auto"/>
        <w:left w:val="none" w:sz="0" w:space="0" w:color="auto"/>
        <w:bottom w:val="none" w:sz="0" w:space="0" w:color="auto"/>
        <w:right w:val="none" w:sz="0" w:space="0" w:color="auto"/>
      </w:divBdr>
    </w:div>
    <w:div w:id="54477202">
      <w:bodyDiv w:val="1"/>
      <w:marLeft w:val="0"/>
      <w:marRight w:val="0"/>
      <w:marTop w:val="0"/>
      <w:marBottom w:val="0"/>
      <w:divBdr>
        <w:top w:val="none" w:sz="0" w:space="0" w:color="auto"/>
        <w:left w:val="none" w:sz="0" w:space="0" w:color="auto"/>
        <w:bottom w:val="none" w:sz="0" w:space="0" w:color="auto"/>
        <w:right w:val="none" w:sz="0" w:space="0" w:color="auto"/>
      </w:divBdr>
    </w:div>
    <w:div w:id="57483611">
      <w:bodyDiv w:val="1"/>
      <w:marLeft w:val="0"/>
      <w:marRight w:val="0"/>
      <w:marTop w:val="0"/>
      <w:marBottom w:val="0"/>
      <w:divBdr>
        <w:top w:val="none" w:sz="0" w:space="0" w:color="auto"/>
        <w:left w:val="none" w:sz="0" w:space="0" w:color="auto"/>
        <w:bottom w:val="none" w:sz="0" w:space="0" w:color="auto"/>
        <w:right w:val="none" w:sz="0" w:space="0" w:color="auto"/>
      </w:divBdr>
    </w:div>
    <w:div w:id="147286196">
      <w:bodyDiv w:val="1"/>
      <w:marLeft w:val="0"/>
      <w:marRight w:val="0"/>
      <w:marTop w:val="0"/>
      <w:marBottom w:val="0"/>
      <w:divBdr>
        <w:top w:val="none" w:sz="0" w:space="0" w:color="auto"/>
        <w:left w:val="none" w:sz="0" w:space="0" w:color="auto"/>
        <w:bottom w:val="none" w:sz="0" w:space="0" w:color="auto"/>
        <w:right w:val="none" w:sz="0" w:space="0" w:color="auto"/>
      </w:divBdr>
    </w:div>
    <w:div w:id="151412955">
      <w:bodyDiv w:val="1"/>
      <w:marLeft w:val="0"/>
      <w:marRight w:val="0"/>
      <w:marTop w:val="0"/>
      <w:marBottom w:val="0"/>
      <w:divBdr>
        <w:top w:val="none" w:sz="0" w:space="0" w:color="auto"/>
        <w:left w:val="none" w:sz="0" w:space="0" w:color="auto"/>
        <w:bottom w:val="none" w:sz="0" w:space="0" w:color="auto"/>
        <w:right w:val="none" w:sz="0" w:space="0" w:color="auto"/>
      </w:divBdr>
    </w:div>
    <w:div w:id="168981431">
      <w:bodyDiv w:val="1"/>
      <w:marLeft w:val="0"/>
      <w:marRight w:val="0"/>
      <w:marTop w:val="0"/>
      <w:marBottom w:val="0"/>
      <w:divBdr>
        <w:top w:val="none" w:sz="0" w:space="0" w:color="auto"/>
        <w:left w:val="none" w:sz="0" w:space="0" w:color="auto"/>
        <w:bottom w:val="none" w:sz="0" w:space="0" w:color="auto"/>
        <w:right w:val="none" w:sz="0" w:space="0" w:color="auto"/>
      </w:divBdr>
    </w:div>
    <w:div w:id="175467089">
      <w:bodyDiv w:val="1"/>
      <w:marLeft w:val="0"/>
      <w:marRight w:val="0"/>
      <w:marTop w:val="0"/>
      <w:marBottom w:val="0"/>
      <w:divBdr>
        <w:top w:val="none" w:sz="0" w:space="0" w:color="auto"/>
        <w:left w:val="none" w:sz="0" w:space="0" w:color="auto"/>
        <w:bottom w:val="none" w:sz="0" w:space="0" w:color="auto"/>
        <w:right w:val="none" w:sz="0" w:space="0" w:color="auto"/>
      </w:divBdr>
    </w:div>
    <w:div w:id="287396178">
      <w:bodyDiv w:val="1"/>
      <w:marLeft w:val="0"/>
      <w:marRight w:val="0"/>
      <w:marTop w:val="0"/>
      <w:marBottom w:val="0"/>
      <w:divBdr>
        <w:top w:val="none" w:sz="0" w:space="0" w:color="auto"/>
        <w:left w:val="none" w:sz="0" w:space="0" w:color="auto"/>
        <w:bottom w:val="none" w:sz="0" w:space="0" w:color="auto"/>
        <w:right w:val="none" w:sz="0" w:space="0" w:color="auto"/>
      </w:divBdr>
    </w:div>
    <w:div w:id="355618021">
      <w:bodyDiv w:val="1"/>
      <w:marLeft w:val="0"/>
      <w:marRight w:val="0"/>
      <w:marTop w:val="0"/>
      <w:marBottom w:val="0"/>
      <w:divBdr>
        <w:top w:val="none" w:sz="0" w:space="0" w:color="auto"/>
        <w:left w:val="none" w:sz="0" w:space="0" w:color="auto"/>
        <w:bottom w:val="none" w:sz="0" w:space="0" w:color="auto"/>
        <w:right w:val="none" w:sz="0" w:space="0" w:color="auto"/>
      </w:divBdr>
    </w:div>
    <w:div w:id="362681628">
      <w:bodyDiv w:val="1"/>
      <w:marLeft w:val="0"/>
      <w:marRight w:val="0"/>
      <w:marTop w:val="0"/>
      <w:marBottom w:val="0"/>
      <w:divBdr>
        <w:top w:val="none" w:sz="0" w:space="0" w:color="auto"/>
        <w:left w:val="none" w:sz="0" w:space="0" w:color="auto"/>
        <w:bottom w:val="none" w:sz="0" w:space="0" w:color="auto"/>
        <w:right w:val="none" w:sz="0" w:space="0" w:color="auto"/>
      </w:divBdr>
    </w:div>
    <w:div w:id="366954705">
      <w:bodyDiv w:val="1"/>
      <w:marLeft w:val="0"/>
      <w:marRight w:val="0"/>
      <w:marTop w:val="0"/>
      <w:marBottom w:val="0"/>
      <w:divBdr>
        <w:top w:val="none" w:sz="0" w:space="0" w:color="auto"/>
        <w:left w:val="none" w:sz="0" w:space="0" w:color="auto"/>
        <w:bottom w:val="none" w:sz="0" w:space="0" w:color="auto"/>
        <w:right w:val="none" w:sz="0" w:space="0" w:color="auto"/>
      </w:divBdr>
    </w:div>
    <w:div w:id="402685080">
      <w:bodyDiv w:val="1"/>
      <w:marLeft w:val="0"/>
      <w:marRight w:val="0"/>
      <w:marTop w:val="0"/>
      <w:marBottom w:val="0"/>
      <w:divBdr>
        <w:top w:val="none" w:sz="0" w:space="0" w:color="auto"/>
        <w:left w:val="none" w:sz="0" w:space="0" w:color="auto"/>
        <w:bottom w:val="none" w:sz="0" w:space="0" w:color="auto"/>
        <w:right w:val="none" w:sz="0" w:space="0" w:color="auto"/>
      </w:divBdr>
    </w:div>
    <w:div w:id="408693549">
      <w:bodyDiv w:val="1"/>
      <w:marLeft w:val="0"/>
      <w:marRight w:val="0"/>
      <w:marTop w:val="0"/>
      <w:marBottom w:val="0"/>
      <w:divBdr>
        <w:top w:val="none" w:sz="0" w:space="0" w:color="auto"/>
        <w:left w:val="none" w:sz="0" w:space="0" w:color="auto"/>
        <w:bottom w:val="none" w:sz="0" w:space="0" w:color="auto"/>
        <w:right w:val="none" w:sz="0" w:space="0" w:color="auto"/>
      </w:divBdr>
    </w:div>
    <w:div w:id="413091908">
      <w:bodyDiv w:val="1"/>
      <w:marLeft w:val="0"/>
      <w:marRight w:val="0"/>
      <w:marTop w:val="0"/>
      <w:marBottom w:val="0"/>
      <w:divBdr>
        <w:top w:val="none" w:sz="0" w:space="0" w:color="auto"/>
        <w:left w:val="none" w:sz="0" w:space="0" w:color="auto"/>
        <w:bottom w:val="none" w:sz="0" w:space="0" w:color="auto"/>
        <w:right w:val="none" w:sz="0" w:space="0" w:color="auto"/>
      </w:divBdr>
    </w:div>
    <w:div w:id="422261923">
      <w:bodyDiv w:val="1"/>
      <w:marLeft w:val="0"/>
      <w:marRight w:val="0"/>
      <w:marTop w:val="0"/>
      <w:marBottom w:val="0"/>
      <w:divBdr>
        <w:top w:val="none" w:sz="0" w:space="0" w:color="auto"/>
        <w:left w:val="none" w:sz="0" w:space="0" w:color="auto"/>
        <w:bottom w:val="none" w:sz="0" w:space="0" w:color="auto"/>
        <w:right w:val="none" w:sz="0" w:space="0" w:color="auto"/>
      </w:divBdr>
    </w:div>
    <w:div w:id="444345696">
      <w:bodyDiv w:val="1"/>
      <w:marLeft w:val="0"/>
      <w:marRight w:val="0"/>
      <w:marTop w:val="0"/>
      <w:marBottom w:val="0"/>
      <w:divBdr>
        <w:top w:val="none" w:sz="0" w:space="0" w:color="auto"/>
        <w:left w:val="none" w:sz="0" w:space="0" w:color="auto"/>
        <w:bottom w:val="none" w:sz="0" w:space="0" w:color="auto"/>
        <w:right w:val="none" w:sz="0" w:space="0" w:color="auto"/>
      </w:divBdr>
    </w:div>
    <w:div w:id="477460774">
      <w:bodyDiv w:val="1"/>
      <w:marLeft w:val="0"/>
      <w:marRight w:val="0"/>
      <w:marTop w:val="0"/>
      <w:marBottom w:val="0"/>
      <w:divBdr>
        <w:top w:val="none" w:sz="0" w:space="0" w:color="auto"/>
        <w:left w:val="none" w:sz="0" w:space="0" w:color="auto"/>
        <w:bottom w:val="none" w:sz="0" w:space="0" w:color="auto"/>
        <w:right w:val="none" w:sz="0" w:space="0" w:color="auto"/>
      </w:divBdr>
    </w:div>
    <w:div w:id="500971322">
      <w:bodyDiv w:val="1"/>
      <w:marLeft w:val="0"/>
      <w:marRight w:val="0"/>
      <w:marTop w:val="0"/>
      <w:marBottom w:val="0"/>
      <w:divBdr>
        <w:top w:val="none" w:sz="0" w:space="0" w:color="auto"/>
        <w:left w:val="none" w:sz="0" w:space="0" w:color="auto"/>
        <w:bottom w:val="none" w:sz="0" w:space="0" w:color="auto"/>
        <w:right w:val="none" w:sz="0" w:space="0" w:color="auto"/>
      </w:divBdr>
    </w:div>
    <w:div w:id="520514724">
      <w:bodyDiv w:val="1"/>
      <w:marLeft w:val="0"/>
      <w:marRight w:val="0"/>
      <w:marTop w:val="0"/>
      <w:marBottom w:val="0"/>
      <w:divBdr>
        <w:top w:val="none" w:sz="0" w:space="0" w:color="auto"/>
        <w:left w:val="none" w:sz="0" w:space="0" w:color="auto"/>
        <w:bottom w:val="none" w:sz="0" w:space="0" w:color="auto"/>
        <w:right w:val="none" w:sz="0" w:space="0" w:color="auto"/>
      </w:divBdr>
    </w:div>
    <w:div w:id="575362052">
      <w:bodyDiv w:val="1"/>
      <w:marLeft w:val="0"/>
      <w:marRight w:val="0"/>
      <w:marTop w:val="0"/>
      <w:marBottom w:val="0"/>
      <w:divBdr>
        <w:top w:val="none" w:sz="0" w:space="0" w:color="auto"/>
        <w:left w:val="none" w:sz="0" w:space="0" w:color="auto"/>
        <w:bottom w:val="none" w:sz="0" w:space="0" w:color="auto"/>
        <w:right w:val="none" w:sz="0" w:space="0" w:color="auto"/>
      </w:divBdr>
    </w:div>
    <w:div w:id="585308400">
      <w:bodyDiv w:val="1"/>
      <w:marLeft w:val="0"/>
      <w:marRight w:val="0"/>
      <w:marTop w:val="0"/>
      <w:marBottom w:val="0"/>
      <w:divBdr>
        <w:top w:val="none" w:sz="0" w:space="0" w:color="auto"/>
        <w:left w:val="none" w:sz="0" w:space="0" w:color="auto"/>
        <w:bottom w:val="none" w:sz="0" w:space="0" w:color="auto"/>
        <w:right w:val="none" w:sz="0" w:space="0" w:color="auto"/>
      </w:divBdr>
    </w:div>
    <w:div w:id="611136746">
      <w:bodyDiv w:val="1"/>
      <w:marLeft w:val="0"/>
      <w:marRight w:val="0"/>
      <w:marTop w:val="0"/>
      <w:marBottom w:val="0"/>
      <w:divBdr>
        <w:top w:val="none" w:sz="0" w:space="0" w:color="auto"/>
        <w:left w:val="none" w:sz="0" w:space="0" w:color="auto"/>
        <w:bottom w:val="none" w:sz="0" w:space="0" w:color="auto"/>
        <w:right w:val="none" w:sz="0" w:space="0" w:color="auto"/>
      </w:divBdr>
    </w:div>
    <w:div w:id="669452956">
      <w:bodyDiv w:val="1"/>
      <w:marLeft w:val="0"/>
      <w:marRight w:val="0"/>
      <w:marTop w:val="0"/>
      <w:marBottom w:val="0"/>
      <w:divBdr>
        <w:top w:val="none" w:sz="0" w:space="0" w:color="auto"/>
        <w:left w:val="none" w:sz="0" w:space="0" w:color="auto"/>
        <w:bottom w:val="none" w:sz="0" w:space="0" w:color="auto"/>
        <w:right w:val="none" w:sz="0" w:space="0" w:color="auto"/>
      </w:divBdr>
    </w:div>
    <w:div w:id="717163878">
      <w:bodyDiv w:val="1"/>
      <w:marLeft w:val="0"/>
      <w:marRight w:val="0"/>
      <w:marTop w:val="0"/>
      <w:marBottom w:val="0"/>
      <w:divBdr>
        <w:top w:val="none" w:sz="0" w:space="0" w:color="auto"/>
        <w:left w:val="none" w:sz="0" w:space="0" w:color="auto"/>
        <w:bottom w:val="none" w:sz="0" w:space="0" w:color="auto"/>
        <w:right w:val="none" w:sz="0" w:space="0" w:color="auto"/>
      </w:divBdr>
    </w:div>
    <w:div w:id="732431605">
      <w:bodyDiv w:val="1"/>
      <w:marLeft w:val="0"/>
      <w:marRight w:val="0"/>
      <w:marTop w:val="0"/>
      <w:marBottom w:val="0"/>
      <w:divBdr>
        <w:top w:val="none" w:sz="0" w:space="0" w:color="auto"/>
        <w:left w:val="none" w:sz="0" w:space="0" w:color="auto"/>
        <w:bottom w:val="none" w:sz="0" w:space="0" w:color="auto"/>
        <w:right w:val="none" w:sz="0" w:space="0" w:color="auto"/>
      </w:divBdr>
    </w:div>
    <w:div w:id="766854606">
      <w:bodyDiv w:val="1"/>
      <w:marLeft w:val="0"/>
      <w:marRight w:val="0"/>
      <w:marTop w:val="0"/>
      <w:marBottom w:val="0"/>
      <w:divBdr>
        <w:top w:val="none" w:sz="0" w:space="0" w:color="auto"/>
        <w:left w:val="none" w:sz="0" w:space="0" w:color="auto"/>
        <w:bottom w:val="none" w:sz="0" w:space="0" w:color="auto"/>
        <w:right w:val="none" w:sz="0" w:space="0" w:color="auto"/>
      </w:divBdr>
    </w:div>
    <w:div w:id="773743634">
      <w:bodyDiv w:val="1"/>
      <w:marLeft w:val="0"/>
      <w:marRight w:val="0"/>
      <w:marTop w:val="0"/>
      <w:marBottom w:val="0"/>
      <w:divBdr>
        <w:top w:val="none" w:sz="0" w:space="0" w:color="auto"/>
        <w:left w:val="none" w:sz="0" w:space="0" w:color="auto"/>
        <w:bottom w:val="none" w:sz="0" w:space="0" w:color="auto"/>
        <w:right w:val="none" w:sz="0" w:space="0" w:color="auto"/>
      </w:divBdr>
    </w:div>
    <w:div w:id="800803687">
      <w:bodyDiv w:val="1"/>
      <w:marLeft w:val="0"/>
      <w:marRight w:val="0"/>
      <w:marTop w:val="0"/>
      <w:marBottom w:val="0"/>
      <w:divBdr>
        <w:top w:val="none" w:sz="0" w:space="0" w:color="auto"/>
        <w:left w:val="none" w:sz="0" w:space="0" w:color="auto"/>
        <w:bottom w:val="none" w:sz="0" w:space="0" w:color="auto"/>
        <w:right w:val="none" w:sz="0" w:space="0" w:color="auto"/>
      </w:divBdr>
    </w:div>
    <w:div w:id="807824253">
      <w:bodyDiv w:val="1"/>
      <w:marLeft w:val="0"/>
      <w:marRight w:val="0"/>
      <w:marTop w:val="0"/>
      <w:marBottom w:val="0"/>
      <w:divBdr>
        <w:top w:val="none" w:sz="0" w:space="0" w:color="auto"/>
        <w:left w:val="none" w:sz="0" w:space="0" w:color="auto"/>
        <w:bottom w:val="none" w:sz="0" w:space="0" w:color="auto"/>
        <w:right w:val="none" w:sz="0" w:space="0" w:color="auto"/>
      </w:divBdr>
    </w:div>
    <w:div w:id="833884590">
      <w:bodyDiv w:val="1"/>
      <w:marLeft w:val="0"/>
      <w:marRight w:val="0"/>
      <w:marTop w:val="0"/>
      <w:marBottom w:val="0"/>
      <w:divBdr>
        <w:top w:val="none" w:sz="0" w:space="0" w:color="auto"/>
        <w:left w:val="none" w:sz="0" w:space="0" w:color="auto"/>
        <w:bottom w:val="none" w:sz="0" w:space="0" w:color="auto"/>
        <w:right w:val="none" w:sz="0" w:space="0" w:color="auto"/>
      </w:divBdr>
    </w:div>
    <w:div w:id="854076805">
      <w:bodyDiv w:val="1"/>
      <w:marLeft w:val="0"/>
      <w:marRight w:val="0"/>
      <w:marTop w:val="0"/>
      <w:marBottom w:val="0"/>
      <w:divBdr>
        <w:top w:val="none" w:sz="0" w:space="0" w:color="auto"/>
        <w:left w:val="none" w:sz="0" w:space="0" w:color="auto"/>
        <w:bottom w:val="none" w:sz="0" w:space="0" w:color="auto"/>
        <w:right w:val="none" w:sz="0" w:space="0" w:color="auto"/>
      </w:divBdr>
    </w:div>
    <w:div w:id="894656855">
      <w:bodyDiv w:val="1"/>
      <w:marLeft w:val="0"/>
      <w:marRight w:val="0"/>
      <w:marTop w:val="0"/>
      <w:marBottom w:val="0"/>
      <w:divBdr>
        <w:top w:val="none" w:sz="0" w:space="0" w:color="auto"/>
        <w:left w:val="none" w:sz="0" w:space="0" w:color="auto"/>
        <w:bottom w:val="none" w:sz="0" w:space="0" w:color="auto"/>
        <w:right w:val="none" w:sz="0" w:space="0" w:color="auto"/>
      </w:divBdr>
    </w:div>
    <w:div w:id="909195661">
      <w:bodyDiv w:val="1"/>
      <w:marLeft w:val="0"/>
      <w:marRight w:val="0"/>
      <w:marTop w:val="0"/>
      <w:marBottom w:val="0"/>
      <w:divBdr>
        <w:top w:val="none" w:sz="0" w:space="0" w:color="auto"/>
        <w:left w:val="none" w:sz="0" w:space="0" w:color="auto"/>
        <w:bottom w:val="none" w:sz="0" w:space="0" w:color="auto"/>
        <w:right w:val="none" w:sz="0" w:space="0" w:color="auto"/>
      </w:divBdr>
    </w:div>
    <w:div w:id="1050767416">
      <w:bodyDiv w:val="1"/>
      <w:marLeft w:val="0"/>
      <w:marRight w:val="0"/>
      <w:marTop w:val="0"/>
      <w:marBottom w:val="0"/>
      <w:divBdr>
        <w:top w:val="none" w:sz="0" w:space="0" w:color="auto"/>
        <w:left w:val="none" w:sz="0" w:space="0" w:color="auto"/>
        <w:bottom w:val="none" w:sz="0" w:space="0" w:color="auto"/>
        <w:right w:val="none" w:sz="0" w:space="0" w:color="auto"/>
      </w:divBdr>
    </w:div>
    <w:div w:id="1051728826">
      <w:bodyDiv w:val="1"/>
      <w:marLeft w:val="0"/>
      <w:marRight w:val="0"/>
      <w:marTop w:val="0"/>
      <w:marBottom w:val="0"/>
      <w:divBdr>
        <w:top w:val="none" w:sz="0" w:space="0" w:color="auto"/>
        <w:left w:val="none" w:sz="0" w:space="0" w:color="auto"/>
        <w:bottom w:val="none" w:sz="0" w:space="0" w:color="auto"/>
        <w:right w:val="none" w:sz="0" w:space="0" w:color="auto"/>
      </w:divBdr>
    </w:div>
    <w:div w:id="1073040404">
      <w:bodyDiv w:val="1"/>
      <w:marLeft w:val="0"/>
      <w:marRight w:val="0"/>
      <w:marTop w:val="0"/>
      <w:marBottom w:val="0"/>
      <w:divBdr>
        <w:top w:val="none" w:sz="0" w:space="0" w:color="auto"/>
        <w:left w:val="none" w:sz="0" w:space="0" w:color="auto"/>
        <w:bottom w:val="none" w:sz="0" w:space="0" w:color="auto"/>
        <w:right w:val="none" w:sz="0" w:space="0" w:color="auto"/>
      </w:divBdr>
    </w:div>
    <w:div w:id="1151865061">
      <w:bodyDiv w:val="1"/>
      <w:marLeft w:val="0"/>
      <w:marRight w:val="0"/>
      <w:marTop w:val="0"/>
      <w:marBottom w:val="0"/>
      <w:divBdr>
        <w:top w:val="none" w:sz="0" w:space="0" w:color="auto"/>
        <w:left w:val="none" w:sz="0" w:space="0" w:color="auto"/>
        <w:bottom w:val="none" w:sz="0" w:space="0" w:color="auto"/>
        <w:right w:val="none" w:sz="0" w:space="0" w:color="auto"/>
      </w:divBdr>
    </w:div>
    <w:div w:id="1188182371">
      <w:bodyDiv w:val="1"/>
      <w:marLeft w:val="0"/>
      <w:marRight w:val="0"/>
      <w:marTop w:val="0"/>
      <w:marBottom w:val="0"/>
      <w:divBdr>
        <w:top w:val="none" w:sz="0" w:space="0" w:color="auto"/>
        <w:left w:val="none" w:sz="0" w:space="0" w:color="auto"/>
        <w:bottom w:val="none" w:sz="0" w:space="0" w:color="auto"/>
        <w:right w:val="none" w:sz="0" w:space="0" w:color="auto"/>
      </w:divBdr>
    </w:div>
    <w:div w:id="1193419475">
      <w:bodyDiv w:val="1"/>
      <w:marLeft w:val="0"/>
      <w:marRight w:val="0"/>
      <w:marTop w:val="0"/>
      <w:marBottom w:val="0"/>
      <w:divBdr>
        <w:top w:val="none" w:sz="0" w:space="0" w:color="auto"/>
        <w:left w:val="none" w:sz="0" w:space="0" w:color="auto"/>
        <w:bottom w:val="none" w:sz="0" w:space="0" w:color="auto"/>
        <w:right w:val="none" w:sz="0" w:space="0" w:color="auto"/>
      </w:divBdr>
    </w:div>
    <w:div w:id="1234663736">
      <w:bodyDiv w:val="1"/>
      <w:marLeft w:val="0"/>
      <w:marRight w:val="0"/>
      <w:marTop w:val="0"/>
      <w:marBottom w:val="0"/>
      <w:divBdr>
        <w:top w:val="none" w:sz="0" w:space="0" w:color="auto"/>
        <w:left w:val="none" w:sz="0" w:space="0" w:color="auto"/>
        <w:bottom w:val="none" w:sz="0" w:space="0" w:color="auto"/>
        <w:right w:val="none" w:sz="0" w:space="0" w:color="auto"/>
      </w:divBdr>
    </w:div>
    <w:div w:id="1239906117">
      <w:bodyDiv w:val="1"/>
      <w:marLeft w:val="0"/>
      <w:marRight w:val="0"/>
      <w:marTop w:val="0"/>
      <w:marBottom w:val="0"/>
      <w:divBdr>
        <w:top w:val="none" w:sz="0" w:space="0" w:color="auto"/>
        <w:left w:val="none" w:sz="0" w:space="0" w:color="auto"/>
        <w:bottom w:val="none" w:sz="0" w:space="0" w:color="auto"/>
        <w:right w:val="none" w:sz="0" w:space="0" w:color="auto"/>
      </w:divBdr>
    </w:div>
    <w:div w:id="1250887789">
      <w:bodyDiv w:val="1"/>
      <w:marLeft w:val="0"/>
      <w:marRight w:val="0"/>
      <w:marTop w:val="0"/>
      <w:marBottom w:val="0"/>
      <w:divBdr>
        <w:top w:val="none" w:sz="0" w:space="0" w:color="auto"/>
        <w:left w:val="none" w:sz="0" w:space="0" w:color="auto"/>
        <w:bottom w:val="none" w:sz="0" w:space="0" w:color="auto"/>
        <w:right w:val="none" w:sz="0" w:space="0" w:color="auto"/>
      </w:divBdr>
    </w:div>
    <w:div w:id="1260066937">
      <w:bodyDiv w:val="1"/>
      <w:marLeft w:val="0"/>
      <w:marRight w:val="0"/>
      <w:marTop w:val="0"/>
      <w:marBottom w:val="0"/>
      <w:divBdr>
        <w:top w:val="none" w:sz="0" w:space="0" w:color="auto"/>
        <w:left w:val="none" w:sz="0" w:space="0" w:color="auto"/>
        <w:bottom w:val="none" w:sz="0" w:space="0" w:color="auto"/>
        <w:right w:val="none" w:sz="0" w:space="0" w:color="auto"/>
      </w:divBdr>
    </w:div>
    <w:div w:id="1302540194">
      <w:bodyDiv w:val="1"/>
      <w:marLeft w:val="0"/>
      <w:marRight w:val="0"/>
      <w:marTop w:val="0"/>
      <w:marBottom w:val="0"/>
      <w:divBdr>
        <w:top w:val="none" w:sz="0" w:space="0" w:color="auto"/>
        <w:left w:val="none" w:sz="0" w:space="0" w:color="auto"/>
        <w:bottom w:val="none" w:sz="0" w:space="0" w:color="auto"/>
        <w:right w:val="none" w:sz="0" w:space="0" w:color="auto"/>
      </w:divBdr>
    </w:div>
    <w:div w:id="1312373071">
      <w:bodyDiv w:val="1"/>
      <w:marLeft w:val="0"/>
      <w:marRight w:val="0"/>
      <w:marTop w:val="0"/>
      <w:marBottom w:val="0"/>
      <w:divBdr>
        <w:top w:val="none" w:sz="0" w:space="0" w:color="auto"/>
        <w:left w:val="none" w:sz="0" w:space="0" w:color="auto"/>
        <w:bottom w:val="none" w:sz="0" w:space="0" w:color="auto"/>
        <w:right w:val="none" w:sz="0" w:space="0" w:color="auto"/>
      </w:divBdr>
    </w:div>
    <w:div w:id="1317804482">
      <w:bodyDiv w:val="1"/>
      <w:marLeft w:val="0"/>
      <w:marRight w:val="0"/>
      <w:marTop w:val="0"/>
      <w:marBottom w:val="0"/>
      <w:divBdr>
        <w:top w:val="none" w:sz="0" w:space="0" w:color="auto"/>
        <w:left w:val="none" w:sz="0" w:space="0" w:color="auto"/>
        <w:bottom w:val="none" w:sz="0" w:space="0" w:color="auto"/>
        <w:right w:val="none" w:sz="0" w:space="0" w:color="auto"/>
      </w:divBdr>
    </w:div>
    <w:div w:id="1343630353">
      <w:bodyDiv w:val="1"/>
      <w:marLeft w:val="0"/>
      <w:marRight w:val="0"/>
      <w:marTop w:val="0"/>
      <w:marBottom w:val="0"/>
      <w:divBdr>
        <w:top w:val="none" w:sz="0" w:space="0" w:color="auto"/>
        <w:left w:val="none" w:sz="0" w:space="0" w:color="auto"/>
        <w:bottom w:val="none" w:sz="0" w:space="0" w:color="auto"/>
        <w:right w:val="none" w:sz="0" w:space="0" w:color="auto"/>
      </w:divBdr>
    </w:div>
    <w:div w:id="1398816853">
      <w:bodyDiv w:val="1"/>
      <w:marLeft w:val="0"/>
      <w:marRight w:val="0"/>
      <w:marTop w:val="0"/>
      <w:marBottom w:val="0"/>
      <w:divBdr>
        <w:top w:val="none" w:sz="0" w:space="0" w:color="auto"/>
        <w:left w:val="none" w:sz="0" w:space="0" w:color="auto"/>
        <w:bottom w:val="none" w:sz="0" w:space="0" w:color="auto"/>
        <w:right w:val="none" w:sz="0" w:space="0" w:color="auto"/>
      </w:divBdr>
    </w:div>
    <w:div w:id="1415935659">
      <w:bodyDiv w:val="1"/>
      <w:marLeft w:val="0"/>
      <w:marRight w:val="0"/>
      <w:marTop w:val="0"/>
      <w:marBottom w:val="0"/>
      <w:divBdr>
        <w:top w:val="none" w:sz="0" w:space="0" w:color="auto"/>
        <w:left w:val="none" w:sz="0" w:space="0" w:color="auto"/>
        <w:bottom w:val="none" w:sz="0" w:space="0" w:color="auto"/>
        <w:right w:val="none" w:sz="0" w:space="0" w:color="auto"/>
      </w:divBdr>
    </w:div>
    <w:div w:id="1439641862">
      <w:bodyDiv w:val="1"/>
      <w:marLeft w:val="0"/>
      <w:marRight w:val="0"/>
      <w:marTop w:val="0"/>
      <w:marBottom w:val="0"/>
      <w:divBdr>
        <w:top w:val="none" w:sz="0" w:space="0" w:color="auto"/>
        <w:left w:val="none" w:sz="0" w:space="0" w:color="auto"/>
        <w:bottom w:val="none" w:sz="0" w:space="0" w:color="auto"/>
        <w:right w:val="none" w:sz="0" w:space="0" w:color="auto"/>
      </w:divBdr>
    </w:div>
    <w:div w:id="1441215552">
      <w:bodyDiv w:val="1"/>
      <w:marLeft w:val="0"/>
      <w:marRight w:val="0"/>
      <w:marTop w:val="0"/>
      <w:marBottom w:val="0"/>
      <w:divBdr>
        <w:top w:val="none" w:sz="0" w:space="0" w:color="auto"/>
        <w:left w:val="none" w:sz="0" w:space="0" w:color="auto"/>
        <w:bottom w:val="none" w:sz="0" w:space="0" w:color="auto"/>
        <w:right w:val="none" w:sz="0" w:space="0" w:color="auto"/>
      </w:divBdr>
    </w:div>
    <w:div w:id="1449080199">
      <w:bodyDiv w:val="1"/>
      <w:marLeft w:val="0"/>
      <w:marRight w:val="0"/>
      <w:marTop w:val="0"/>
      <w:marBottom w:val="0"/>
      <w:divBdr>
        <w:top w:val="none" w:sz="0" w:space="0" w:color="auto"/>
        <w:left w:val="none" w:sz="0" w:space="0" w:color="auto"/>
        <w:bottom w:val="none" w:sz="0" w:space="0" w:color="auto"/>
        <w:right w:val="none" w:sz="0" w:space="0" w:color="auto"/>
      </w:divBdr>
    </w:div>
    <w:div w:id="1475293693">
      <w:bodyDiv w:val="1"/>
      <w:marLeft w:val="0"/>
      <w:marRight w:val="0"/>
      <w:marTop w:val="0"/>
      <w:marBottom w:val="0"/>
      <w:divBdr>
        <w:top w:val="none" w:sz="0" w:space="0" w:color="auto"/>
        <w:left w:val="none" w:sz="0" w:space="0" w:color="auto"/>
        <w:bottom w:val="none" w:sz="0" w:space="0" w:color="auto"/>
        <w:right w:val="none" w:sz="0" w:space="0" w:color="auto"/>
      </w:divBdr>
    </w:div>
    <w:div w:id="1481843006">
      <w:bodyDiv w:val="1"/>
      <w:marLeft w:val="0"/>
      <w:marRight w:val="0"/>
      <w:marTop w:val="0"/>
      <w:marBottom w:val="0"/>
      <w:divBdr>
        <w:top w:val="none" w:sz="0" w:space="0" w:color="auto"/>
        <w:left w:val="none" w:sz="0" w:space="0" w:color="auto"/>
        <w:bottom w:val="none" w:sz="0" w:space="0" w:color="auto"/>
        <w:right w:val="none" w:sz="0" w:space="0" w:color="auto"/>
      </w:divBdr>
    </w:div>
    <w:div w:id="1498301904">
      <w:bodyDiv w:val="1"/>
      <w:marLeft w:val="0"/>
      <w:marRight w:val="0"/>
      <w:marTop w:val="0"/>
      <w:marBottom w:val="0"/>
      <w:divBdr>
        <w:top w:val="none" w:sz="0" w:space="0" w:color="auto"/>
        <w:left w:val="none" w:sz="0" w:space="0" w:color="auto"/>
        <w:bottom w:val="none" w:sz="0" w:space="0" w:color="auto"/>
        <w:right w:val="none" w:sz="0" w:space="0" w:color="auto"/>
      </w:divBdr>
    </w:div>
    <w:div w:id="1499807393">
      <w:bodyDiv w:val="1"/>
      <w:marLeft w:val="0"/>
      <w:marRight w:val="0"/>
      <w:marTop w:val="0"/>
      <w:marBottom w:val="0"/>
      <w:divBdr>
        <w:top w:val="none" w:sz="0" w:space="0" w:color="auto"/>
        <w:left w:val="none" w:sz="0" w:space="0" w:color="auto"/>
        <w:bottom w:val="none" w:sz="0" w:space="0" w:color="auto"/>
        <w:right w:val="none" w:sz="0" w:space="0" w:color="auto"/>
      </w:divBdr>
    </w:div>
    <w:div w:id="1508251740">
      <w:bodyDiv w:val="1"/>
      <w:marLeft w:val="0"/>
      <w:marRight w:val="0"/>
      <w:marTop w:val="0"/>
      <w:marBottom w:val="0"/>
      <w:divBdr>
        <w:top w:val="none" w:sz="0" w:space="0" w:color="auto"/>
        <w:left w:val="none" w:sz="0" w:space="0" w:color="auto"/>
        <w:bottom w:val="none" w:sz="0" w:space="0" w:color="auto"/>
        <w:right w:val="none" w:sz="0" w:space="0" w:color="auto"/>
      </w:divBdr>
    </w:div>
    <w:div w:id="1511601057">
      <w:bodyDiv w:val="1"/>
      <w:marLeft w:val="0"/>
      <w:marRight w:val="0"/>
      <w:marTop w:val="0"/>
      <w:marBottom w:val="0"/>
      <w:divBdr>
        <w:top w:val="none" w:sz="0" w:space="0" w:color="auto"/>
        <w:left w:val="none" w:sz="0" w:space="0" w:color="auto"/>
        <w:bottom w:val="none" w:sz="0" w:space="0" w:color="auto"/>
        <w:right w:val="none" w:sz="0" w:space="0" w:color="auto"/>
      </w:divBdr>
    </w:div>
    <w:div w:id="1534221268">
      <w:bodyDiv w:val="1"/>
      <w:marLeft w:val="0"/>
      <w:marRight w:val="0"/>
      <w:marTop w:val="0"/>
      <w:marBottom w:val="0"/>
      <w:divBdr>
        <w:top w:val="none" w:sz="0" w:space="0" w:color="auto"/>
        <w:left w:val="none" w:sz="0" w:space="0" w:color="auto"/>
        <w:bottom w:val="none" w:sz="0" w:space="0" w:color="auto"/>
        <w:right w:val="none" w:sz="0" w:space="0" w:color="auto"/>
      </w:divBdr>
    </w:div>
    <w:div w:id="1569530525">
      <w:bodyDiv w:val="1"/>
      <w:marLeft w:val="0"/>
      <w:marRight w:val="0"/>
      <w:marTop w:val="0"/>
      <w:marBottom w:val="0"/>
      <w:divBdr>
        <w:top w:val="none" w:sz="0" w:space="0" w:color="auto"/>
        <w:left w:val="none" w:sz="0" w:space="0" w:color="auto"/>
        <w:bottom w:val="none" w:sz="0" w:space="0" w:color="auto"/>
        <w:right w:val="none" w:sz="0" w:space="0" w:color="auto"/>
      </w:divBdr>
    </w:div>
    <w:div w:id="1602880555">
      <w:bodyDiv w:val="1"/>
      <w:marLeft w:val="0"/>
      <w:marRight w:val="0"/>
      <w:marTop w:val="0"/>
      <w:marBottom w:val="0"/>
      <w:divBdr>
        <w:top w:val="none" w:sz="0" w:space="0" w:color="auto"/>
        <w:left w:val="none" w:sz="0" w:space="0" w:color="auto"/>
        <w:bottom w:val="none" w:sz="0" w:space="0" w:color="auto"/>
        <w:right w:val="none" w:sz="0" w:space="0" w:color="auto"/>
      </w:divBdr>
    </w:div>
    <w:div w:id="1696037450">
      <w:bodyDiv w:val="1"/>
      <w:marLeft w:val="0"/>
      <w:marRight w:val="0"/>
      <w:marTop w:val="0"/>
      <w:marBottom w:val="0"/>
      <w:divBdr>
        <w:top w:val="none" w:sz="0" w:space="0" w:color="auto"/>
        <w:left w:val="none" w:sz="0" w:space="0" w:color="auto"/>
        <w:bottom w:val="none" w:sz="0" w:space="0" w:color="auto"/>
        <w:right w:val="none" w:sz="0" w:space="0" w:color="auto"/>
      </w:divBdr>
    </w:div>
    <w:div w:id="1697850706">
      <w:bodyDiv w:val="1"/>
      <w:marLeft w:val="0"/>
      <w:marRight w:val="0"/>
      <w:marTop w:val="0"/>
      <w:marBottom w:val="0"/>
      <w:divBdr>
        <w:top w:val="none" w:sz="0" w:space="0" w:color="auto"/>
        <w:left w:val="none" w:sz="0" w:space="0" w:color="auto"/>
        <w:bottom w:val="none" w:sz="0" w:space="0" w:color="auto"/>
        <w:right w:val="none" w:sz="0" w:space="0" w:color="auto"/>
      </w:divBdr>
    </w:div>
    <w:div w:id="1714233157">
      <w:bodyDiv w:val="1"/>
      <w:marLeft w:val="0"/>
      <w:marRight w:val="0"/>
      <w:marTop w:val="0"/>
      <w:marBottom w:val="0"/>
      <w:divBdr>
        <w:top w:val="none" w:sz="0" w:space="0" w:color="auto"/>
        <w:left w:val="none" w:sz="0" w:space="0" w:color="auto"/>
        <w:bottom w:val="none" w:sz="0" w:space="0" w:color="auto"/>
        <w:right w:val="none" w:sz="0" w:space="0" w:color="auto"/>
      </w:divBdr>
    </w:div>
    <w:div w:id="1717049952">
      <w:bodyDiv w:val="1"/>
      <w:marLeft w:val="0"/>
      <w:marRight w:val="0"/>
      <w:marTop w:val="0"/>
      <w:marBottom w:val="0"/>
      <w:divBdr>
        <w:top w:val="none" w:sz="0" w:space="0" w:color="auto"/>
        <w:left w:val="none" w:sz="0" w:space="0" w:color="auto"/>
        <w:bottom w:val="none" w:sz="0" w:space="0" w:color="auto"/>
        <w:right w:val="none" w:sz="0" w:space="0" w:color="auto"/>
      </w:divBdr>
    </w:div>
    <w:div w:id="1740637552">
      <w:bodyDiv w:val="1"/>
      <w:marLeft w:val="0"/>
      <w:marRight w:val="0"/>
      <w:marTop w:val="0"/>
      <w:marBottom w:val="0"/>
      <w:divBdr>
        <w:top w:val="none" w:sz="0" w:space="0" w:color="auto"/>
        <w:left w:val="none" w:sz="0" w:space="0" w:color="auto"/>
        <w:bottom w:val="none" w:sz="0" w:space="0" w:color="auto"/>
        <w:right w:val="none" w:sz="0" w:space="0" w:color="auto"/>
      </w:divBdr>
    </w:div>
    <w:div w:id="1774126694">
      <w:bodyDiv w:val="1"/>
      <w:marLeft w:val="0"/>
      <w:marRight w:val="0"/>
      <w:marTop w:val="0"/>
      <w:marBottom w:val="0"/>
      <w:divBdr>
        <w:top w:val="none" w:sz="0" w:space="0" w:color="auto"/>
        <w:left w:val="none" w:sz="0" w:space="0" w:color="auto"/>
        <w:bottom w:val="none" w:sz="0" w:space="0" w:color="auto"/>
        <w:right w:val="none" w:sz="0" w:space="0" w:color="auto"/>
      </w:divBdr>
    </w:div>
    <w:div w:id="1776169932">
      <w:bodyDiv w:val="1"/>
      <w:marLeft w:val="0"/>
      <w:marRight w:val="0"/>
      <w:marTop w:val="0"/>
      <w:marBottom w:val="0"/>
      <w:divBdr>
        <w:top w:val="none" w:sz="0" w:space="0" w:color="auto"/>
        <w:left w:val="none" w:sz="0" w:space="0" w:color="auto"/>
        <w:bottom w:val="none" w:sz="0" w:space="0" w:color="auto"/>
        <w:right w:val="none" w:sz="0" w:space="0" w:color="auto"/>
      </w:divBdr>
    </w:div>
    <w:div w:id="1821074645">
      <w:bodyDiv w:val="1"/>
      <w:marLeft w:val="0"/>
      <w:marRight w:val="0"/>
      <w:marTop w:val="0"/>
      <w:marBottom w:val="0"/>
      <w:divBdr>
        <w:top w:val="none" w:sz="0" w:space="0" w:color="auto"/>
        <w:left w:val="none" w:sz="0" w:space="0" w:color="auto"/>
        <w:bottom w:val="none" w:sz="0" w:space="0" w:color="auto"/>
        <w:right w:val="none" w:sz="0" w:space="0" w:color="auto"/>
      </w:divBdr>
    </w:div>
    <w:div w:id="1852140355">
      <w:bodyDiv w:val="1"/>
      <w:marLeft w:val="0"/>
      <w:marRight w:val="0"/>
      <w:marTop w:val="0"/>
      <w:marBottom w:val="0"/>
      <w:divBdr>
        <w:top w:val="none" w:sz="0" w:space="0" w:color="auto"/>
        <w:left w:val="none" w:sz="0" w:space="0" w:color="auto"/>
        <w:bottom w:val="none" w:sz="0" w:space="0" w:color="auto"/>
        <w:right w:val="none" w:sz="0" w:space="0" w:color="auto"/>
      </w:divBdr>
    </w:div>
    <w:div w:id="1864400293">
      <w:bodyDiv w:val="1"/>
      <w:marLeft w:val="0"/>
      <w:marRight w:val="0"/>
      <w:marTop w:val="0"/>
      <w:marBottom w:val="0"/>
      <w:divBdr>
        <w:top w:val="none" w:sz="0" w:space="0" w:color="auto"/>
        <w:left w:val="none" w:sz="0" w:space="0" w:color="auto"/>
        <w:bottom w:val="none" w:sz="0" w:space="0" w:color="auto"/>
        <w:right w:val="none" w:sz="0" w:space="0" w:color="auto"/>
      </w:divBdr>
    </w:div>
    <w:div w:id="1873108378">
      <w:bodyDiv w:val="1"/>
      <w:marLeft w:val="0"/>
      <w:marRight w:val="0"/>
      <w:marTop w:val="0"/>
      <w:marBottom w:val="0"/>
      <w:divBdr>
        <w:top w:val="none" w:sz="0" w:space="0" w:color="auto"/>
        <w:left w:val="none" w:sz="0" w:space="0" w:color="auto"/>
        <w:bottom w:val="none" w:sz="0" w:space="0" w:color="auto"/>
        <w:right w:val="none" w:sz="0" w:space="0" w:color="auto"/>
      </w:divBdr>
    </w:div>
    <w:div w:id="1879271549">
      <w:bodyDiv w:val="1"/>
      <w:marLeft w:val="0"/>
      <w:marRight w:val="0"/>
      <w:marTop w:val="0"/>
      <w:marBottom w:val="0"/>
      <w:divBdr>
        <w:top w:val="none" w:sz="0" w:space="0" w:color="auto"/>
        <w:left w:val="none" w:sz="0" w:space="0" w:color="auto"/>
        <w:bottom w:val="none" w:sz="0" w:space="0" w:color="auto"/>
        <w:right w:val="none" w:sz="0" w:space="0" w:color="auto"/>
      </w:divBdr>
    </w:div>
    <w:div w:id="1900820132">
      <w:bodyDiv w:val="1"/>
      <w:marLeft w:val="0"/>
      <w:marRight w:val="0"/>
      <w:marTop w:val="0"/>
      <w:marBottom w:val="0"/>
      <w:divBdr>
        <w:top w:val="none" w:sz="0" w:space="0" w:color="auto"/>
        <w:left w:val="none" w:sz="0" w:space="0" w:color="auto"/>
        <w:bottom w:val="none" w:sz="0" w:space="0" w:color="auto"/>
        <w:right w:val="none" w:sz="0" w:space="0" w:color="auto"/>
      </w:divBdr>
    </w:div>
    <w:div w:id="1904370686">
      <w:bodyDiv w:val="1"/>
      <w:marLeft w:val="0"/>
      <w:marRight w:val="0"/>
      <w:marTop w:val="0"/>
      <w:marBottom w:val="0"/>
      <w:divBdr>
        <w:top w:val="none" w:sz="0" w:space="0" w:color="auto"/>
        <w:left w:val="none" w:sz="0" w:space="0" w:color="auto"/>
        <w:bottom w:val="none" w:sz="0" w:space="0" w:color="auto"/>
        <w:right w:val="none" w:sz="0" w:space="0" w:color="auto"/>
      </w:divBdr>
    </w:div>
    <w:div w:id="1910648978">
      <w:bodyDiv w:val="1"/>
      <w:marLeft w:val="0"/>
      <w:marRight w:val="0"/>
      <w:marTop w:val="0"/>
      <w:marBottom w:val="0"/>
      <w:divBdr>
        <w:top w:val="none" w:sz="0" w:space="0" w:color="auto"/>
        <w:left w:val="none" w:sz="0" w:space="0" w:color="auto"/>
        <w:bottom w:val="none" w:sz="0" w:space="0" w:color="auto"/>
        <w:right w:val="none" w:sz="0" w:space="0" w:color="auto"/>
      </w:divBdr>
    </w:div>
    <w:div w:id="1912502530">
      <w:bodyDiv w:val="1"/>
      <w:marLeft w:val="0"/>
      <w:marRight w:val="0"/>
      <w:marTop w:val="0"/>
      <w:marBottom w:val="0"/>
      <w:divBdr>
        <w:top w:val="none" w:sz="0" w:space="0" w:color="auto"/>
        <w:left w:val="none" w:sz="0" w:space="0" w:color="auto"/>
        <w:bottom w:val="none" w:sz="0" w:space="0" w:color="auto"/>
        <w:right w:val="none" w:sz="0" w:space="0" w:color="auto"/>
      </w:divBdr>
    </w:div>
    <w:div w:id="1927298947">
      <w:bodyDiv w:val="1"/>
      <w:marLeft w:val="0"/>
      <w:marRight w:val="0"/>
      <w:marTop w:val="0"/>
      <w:marBottom w:val="0"/>
      <w:divBdr>
        <w:top w:val="none" w:sz="0" w:space="0" w:color="auto"/>
        <w:left w:val="none" w:sz="0" w:space="0" w:color="auto"/>
        <w:bottom w:val="none" w:sz="0" w:space="0" w:color="auto"/>
        <w:right w:val="none" w:sz="0" w:space="0" w:color="auto"/>
      </w:divBdr>
    </w:div>
    <w:div w:id="1939631357">
      <w:bodyDiv w:val="1"/>
      <w:marLeft w:val="0"/>
      <w:marRight w:val="0"/>
      <w:marTop w:val="0"/>
      <w:marBottom w:val="0"/>
      <w:divBdr>
        <w:top w:val="none" w:sz="0" w:space="0" w:color="auto"/>
        <w:left w:val="none" w:sz="0" w:space="0" w:color="auto"/>
        <w:bottom w:val="none" w:sz="0" w:space="0" w:color="auto"/>
        <w:right w:val="none" w:sz="0" w:space="0" w:color="auto"/>
      </w:divBdr>
    </w:div>
    <w:div w:id="1996951096">
      <w:bodyDiv w:val="1"/>
      <w:marLeft w:val="0"/>
      <w:marRight w:val="0"/>
      <w:marTop w:val="0"/>
      <w:marBottom w:val="0"/>
      <w:divBdr>
        <w:top w:val="none" w:sz="0" w:space="0" w:color="auto"/>
        <w:left w:val="none" w:sz="0" w:space="0" w:color="auto"/>
        <w:bottom w:val="none" w:sz="0" w:space="0" w:color="auto"/>
        <w:right w:val="none" w:sz="0" w:space="0" w:color="auto"/>
      </w:divBdr>
    </w:div>
    <w:div w:id="2028360845">
      <w:bodyDiv w:val="1"/>
      <w:marLeft w:val="0"/>
      <w:marRight w:val="0"/>
      <w:marTop w:val="0"/>
      <w:marBottom w:val="0"/>
      <w:divBdr>
        <w:top w:val="none" w:sz="0" w:space="0" w:color="auto"/>
        <w:left w:val="none" w:sz="0" w:space="0" w:color="auto"/>
        <w:bottom w:val="none" w:sz="0" w:space="0" w:color="auto"/>
        <w:right w:val="none" w:sz="0" w:space="0" w:color="auto"/>
      </w:divBdr>
    </w:div>
    <w:div w:id="2076735631">
      <w:bodyDiv w:val="1"/>
      <w:marLeft w:val="0"/>
      <w:marRight w:val="0"/>
      <w:marTop w:val="0"/>
      <w:marBottom w:val="0"/>
      <w:divBdr>
        <w:top w:val="none" w:sz="0" w:space="0" w:color="auto"/>
        <w:left w:val="none" w:sz="0" w:space="0" w:color="auto"/>
        <w:bottom w:val="none" w:sz="0" w:space="0" w:color="auto"/>
        <w:right w:val="none" w:sz="0" w:space="0" w:color="auto"/>
      </w:divBdr>
    </w:div>
    <w:div w:id="2080444292">
      <w:bodyDiv w:val="1"/>
      <w:marLeft w:val="0"/>
      <w:marRight w:val="0"/>
      <w:marTop w:val="0"/>
      <w:marBottom w:val="0"/>
      <w:divBdr>
        <w:top w:val="none" w:sz="0" w:space="0" w:color="auto"/>
        <w:left w:val="none" w:sz="0" w:space="0" w:color="auto"/>
        <w:bottom w:val="none" w:sz="0" w:space="0" w:color="auto"/>
        <w:right w:val="none" w:sz="0" w:space="0" w:color="auto"/>
      </w:divBdr>
    </w:div>
    <w:div w:id="20831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4561</Words>
  <Characters>26000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Kim</dc:creator>
  <cp:keywords/>
  <dc:description/>
  <cp:lastModifiedBy>DONATH, Kristen</cp:lastModifiedBy>
  <cp:revision>2</cp:revision>
  <cp:lastPrinted>2020-02-06T21:45:00Z</cp:lastPrinted>
  <dcterms:created xsi:type="dcterms:W3CDTF">2020-03-06T05:30:00Z</dcterms:created>
  <dcterms:modified xsi:type="dcterms:W3CDTF">2020-03-06T05:30:00Z</dcterms:modified>
</cp:coreProperties>
</file>