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B6" w:rsidRDefault="004D32B5" w:rsidP="0070179F">
      <w:pPr>
        <w:pStyle w:val="Heading1"/>
      </w:pPr>
      <w:bookmarkStart w:id="0" w:name="_Toc438649428"/>
      <w:r w:rsidRPr="004D3F02">
        <w:rPr>
          <w:noProof/>
          <w:lang w:val="en-AU" w:eastAsia="en-AU"/>
        </w:rPr>
        <w:drawing>
          <wp:anchor distT="0" distB="0" distL="114300" distR="114300" simplePos="0" relativeHeight="251659264" behindDoc="1" locked="0" layoutInCell="1" allowOverlap="1" wp14:anchorId="1BF4342A" wp14:editId="22DF345D">
            <wp:simplePos x="0" y="0"/>
            <wp:positionH relativeFrom="page">
              <wp:posOffset>331470</wp:posOffset>
            </wp:positionH>
            <wp:positionV relativeFrom="page">
              <wp:posOffset>360045</wp:posOffset>
            </wp:positionV>
            <wp:extent cx="6839585" cy="8999855"/>
            <wp:effectExtent l="0" t="0" r="0" b="0"/>
            <wp:wrapNone/>
            <wp:docPr id="15" name="Picture 15" descr="Application form guide for Disabled Peoples Organisations.&#10;Individual Capacity Building Program Grants.&#10;White text on purple background" title="Application form gui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1C0771">
        <w:rPr>
          <w:noProof/>
          <w:lang w:val="en-AU" w:eastAsia="en-AU"/>
        </w:rPr>
        <w:t>Application form guide</w:t>
      </w:r>
      <w:r w:rsidR="00533DB5">
        <w:t xml:space="preserve"> </w:t>
      </w:r>
    </w:p>
    <w:p w:rsidR="007219F1" w:rsidRDefault="00FA69B6" w:rsidP="00FA69B6">
      <w:pPr>
        <w:pStyle w:val="Heading2"/>
      </w:pPr>
      <w:r>
        <w:rPr>
          <w:color w:val="FFFFFF" w:themeColor="background1"/>
        </w:rPr>
        <w:t>Individual Capacity Building Program Grants</w:t>
      </w:r>
      <w:r w:rsidR="007219F1" w:rsidRPr="00FA69B6">
        <w:br/>
      </w:r>
      <w:bookmarkEnd w:id="0"/>
      <w:r w:rsidR="007219F1">
        <w:br w:type="page"/>
      </w:r>
    </w:p>
    <w:p w:rsidR="004D32B5" w:rsidRDefault="0070179F" w:rsidP="0070179F">
      <w:pPr>
        <w:pStyle w:val="Heading2"/>
      </w:pPr>
      <w:r>
        <w:lastRenderedPageBreak/>
        <w:t xml:space="preserve">How to use this </w:t>
      </w:r>
      <w:r w:rsidR="002F1B74">
        <w:t>booklet</w:t>
      </w:r>
    </w:p>
    <w:p w:rsidR="002F1B74" w:rsidRDefault="0070179F" w:rsidP="0070179F">
      <w:r>
        <w:t xml:space="preserve">This </w:t>
      </w:r>
      <w:r w:rsidR="002F1B74">
        <w:t>booklet</w:t>
      </w:r>
      <w:r>
        <w:t xml:space="preserve"> </w:t>
      </w:r>
      <w:r w:rsidR="00500CC7">
        <w:t>is a guide for</w:t>
      </w:r>
      <w:r w:rsidR="001604D9">
        <w:t xml:space="preserve"> </w:t>
      </w:r>
      <w:proofErr w:type="spellStart"/>
      <w:r w:rsidR="00500CC7">
        <w:t>Organisations</w:t>
      </w:r>
      <w:proofErr w:type="spellEnd"/>
      <w:r w:rsidR="00500CC7">
        <w:t xml:space="preserve"> to </w:t>
      </w:r>
      <w:r w:rsidR="001604D9">
        <w:t>make an application</w:t>
      </w:r>
      <w:r w:rsidR="00500CC7">
        <w:t>.</w:t>
      </w:r>
    </w:p>
    <w:p w:rsidR="002F1B74" w:rsidRPr="002C4B0E" w:rsidRDefault="002F1B74" w:rsidP="001604D9">
      <w:pPr>
        <w:spacing w:after="0"/>
      </w:pPr>
      <w:r w:rsidRPr="002C4B0E">
        <w:t>This booklet covers</w:t>
      </w:r>
      <w:r w:rsidR="001604D9" w:rsidRPr="002C4B0E">
        <w:t>:</w:t>
      </w:r>
    </w:p>
    <w:p w:rsidR="00AE4B0F" w:rsidRPr="002C4B0E" w:rsidRDefault="00E81995" w:rsidP="00CA6233">
      <w:pPr>
        <w:pStyle w:val="ListParagraph"/>
        <w:numPr>
          <w:ilvl w:val="0"/>
          <w:numId w:val="2"/>
        </w:numPr>
      </w:pPr>
      <w:r w:rsidRPr="002C4B0E">
        <w:t>w</w:t>
      </w:r>
      <w:r w:rsidR="00D25CBA" w:rsidRPr="002C4B0E">
        <w:t>hat a grant is</w:t>
      </w:r>
    </w:p>
    <w:p w:rsidR="00935D29" w:rsidRPr="002C4B0E" w:rsidRDefault="00E81995" w:rsidP="00CA6233">
      <w:pPr>
        <w:pStyle w:val="ListParagraph"/>
        <w:numPr>
          <w:ilvl w:val="0"/>
          <w:numId w:val="2"/>
        </w:numPr>
      </w:pPr>
      <w:r w:rsidRPr="002C4B0E">
        <w:t>t</w:t>
      </w:r>
      <w:r w:rsidR="00935D29" w:rsidRPr="002C4B0E">
        <w:t>he Individual Capacity Building Program grant</w:t>
      </w:r>
      <w:r w:rsidR="00D25CBA" w:rsidRPr="002C4B0E">
        <w:t xml:space="preserve"> opportunity</w:t>
      </w:r>
    </w:p>
    <w:p w:rsidR="00935D29" w:rsidRPr="002C4B0E" w:rsidRDefault="00E81995" w:rsidP="00CA6233">
      <w:pPr>
        <w:pStyle w:val="ListParagraph"/>
        <w:numPr>
          <w:ilvl w:val="0"/>
          <w:numId w:val="2"/>
        </w:numPr>
      </w:pPr>
      <w:r w:rsidRPr="002C4B0E">
        <w:t>w</w:t>
      </w:r>
      <w:r w:rsidR="00935D29" w:rsidRPr="002C4B0E">
        <w:t>hat to do before making an application</w:t>
      </w:r>
    </w:p>
    <w:p w:rsidR="00935D29" w:rsidRPr="002C4B0E" w:rsidRDefault="00E81995" w:rsidP="00CA6233">
      <w:pPr>
        <w:pStyle w:val="ListParagraph"/>
        <w:numPr>
          <w:ilvl w:val="0"/>
          <w:numId w:val="2"/>
        </w:numPr>
      </w:pPr>
      <w:r w:rsidRPr="002C4B0E">
        <w:t>f</w:t>
      </w:r>
      <w:r w:rsidR="00935D29" w:rsidRPr="002C4B0E">
        <w:t xml:space="preserve">illing </w:t>
      </w:r>
      <w:r w:rsidR="00D42D63" w:rsidRPr="002C4B0E">
        <w:t>in</w:t>
      </w:r>
      <w:r w:rsidR="00935D29" w:rsidRPr="002C4B0E">
        <w:t xml:space="preserve"> a</w:t>
      </w:r>
      <w:r w:rsidR="006D36F1" w:rsidRPr="002C4B0E">
        <w:t xml:space="preserve"> grant application form </w:t>
      </w:r>
    </w:p>
    <w:p w:rsidR="00EA3E2E" w:rsidRPr="002C4B0E" w:rsidRDefault="00E81995" w:rsidP="00CA6233">
      <w:pPr>
        <w:pStyle w:val="ListParagraph"/>
        <w:numPr>
          <w:ilvl w:val="0"/>
          <w:numId w:val="2"/>
        </w:numPr>
      </w:pPr>
      <w:r w:rsidRPr="002C4B0E">
        <w:t>g</w:t>
      </w:r>
      <w:r w:rsidR="00EA3E2E" w:rsidRPr="002C4B0E">
        <w:t>etting help with your application</w:t>
      </w:r>
      <w:r w:rsidR="003D284D" w:rsidRPr="002C4B0E">
        <w:t>.</w:t>
      </w:r>
    </w:p>
    <w:p w:rsidR="006D36F1" w:rsidRPr="00D2300B" w:rsidRDefault="006D36F1" w:rsidP="006D36F1">
      <w:pPr>
        <w:pStyle w:val="Heading2"/>
      </w:pPr>
      <w:r>
        <w:t>What is a grant?</w:t>
      </w:r>
    </w:p>
    <w:p w:rsidR="00AE4B0F" w:rsidRDefault="006D36F1" w:rsidP="002C4B0E">
      <w:pPr>
        <w:spacing w:after="0"/>
      </w:pPr>
      <w:r>
        <w:t xml:space="preserve">A grant is </w:t>
      </w:r>
      <w:r w:rsidR="002C4B0E">
        <w:t xml:space="preserve">one </w:t>
      </w:r>
      <w:r>
        <w:t xml:space="preserve">way the NDIA </w:t>
      </w:r>
      <w:r w:rsidR="002C4B0E">
        <w:t>uses to create inclusion for all Australians with a disability.</w:t>
      </w:r>
    </w:p>
    <w:p w:rsidR="007B4319" w:rsidRDefault="00A70E76" w:rsidP="007B4319">
      <w:pPr>
        <w:pStyle w:val="Heading2"/>
      </w:pPr>
      <w:r>
        <w:t>The</w:t>
      </w:r>
      <w:r w:rsidR="007B4319">
        <w:t xml:space="preserve"> Individual Capacity Building Program</w:t>
      </w:r>
    </w:p>
    <w:p w:rsidR="007B4319" w:rsidRDefault="007B4319" w:rsidP="007B4319">
      <w:pPr>
        <w:pStyle w:val="Heading3"/>
      </w:pPr>
      <w:r>
        <w:t xml:space="preserve">What </w:t>
      </w:r>
      <w:r w:rsidR="002759C7">
        <w:t>is Information, Linkages and Capacity Building?</w:t>
      </w:r>
    </w:p>
    <w:p w:rsidR="003D284D" w:rsidRDefault="003D284D" w:rsidP="007B4319">
      <w:r>
        <w:t xml:space="preserve">The </w:t>
      </w:r>
      <w:r w:rsidR="002C4B0E">
        <w:t>NDIA provides money in two ways:</w:t>
      </w:r>
    </w:p>
    <w:p w:rsidR="003D284D" w:rsidRDefault="00E81995" w:rsidP="003D284D">
      <w:pPr>
        <w:pStyle w:val="ListParagraph"/>
        <w:numPr>
          <w:ilvl w:val="0"/>
          <w:numId w:val="59"/>
        </w:numPr>
      </w:pPr>
      <w:r>
        <w:t>i</w:t>
      </w:r>
      <w:r w:rsidR="003D284D">
        <w:t>ndividual NDIS plans, and</w:t>
      </w:r>
    </w:p>
    <w:p w:rsidR="003D284D" w:rsidRDefault="00E81995" w:rsidP="003D284D">
      <w:pPr>
        <w:pStyle w:val="ListParagraph"/>
        <w:numPr>
          <w:ilvl w:val="0"/>
          <w:numId w:val="59"/>
        </w:numPr>
      </w:pPr>
      <w:r>
        <w:t>t</w:t>
      </w:r>
      <w:r w:rsidR="003D284D">
        <w:t xml:space="preserve">he Information, Linkages and Capacity Building Program.  </w:t>
      </w:r>
    </w:p>
    <w:p w:rsidR="007B4319" w:rsidRDefault="00E81995" w:rsidP="007B4319">
      <w:r>
        <w:t xml:space="preserve">The </w:t>
      </w:r>
      <w:r w:rsidR="007B4319">
        <w:t xml:space="preserve">Information, Linkages and Capacity </w:t>
      </w:r>
      <w:r>
        <w:t xml:space="preserve">Program </w:t>
      </w:r>
      <w:r w:rsidR="007B4319">
        <w:t xml:space="preserve">building is about </w:t>
      </w:r>
      <w:r w:rsidR="003D284D">
        <w:t xml:space="preserve">inclusion of people with disability. It is about </w:t>
      </w:r>
      <w:r w:rsidR="007B4319">
        <w:t xml:space="preserve">connecting people with disability with their communities. </w:t>
      </w:r>
      <w:r w:rsidR="003D284D">
        <w:t>Our plan is to make more inclusive services, communities and workplaces.</w:t>
      </w:r>
    </w:p>
    <w:p w:rsidR="007B4319" w:rsidRDefault="007B4319" w:rsidP="007B4319">
      <w:r>
        <w:t xml:space="preserve">The Individual Capacity Building Program is one of four </w:t>
      </w:r>
      <w:r w:rsidR="003D284D">
        <w:t xml:space="preserve">Information, Linkages and Capacity Building </w:t>
      </w:r>
      <w:r>
        <w:t>programs building these connections.</w:t>
      </w:r>
    </w:p>
    <w:p w:rsidR="007B4319" w:rsidRDefault="00455803" w:rsidP="007B4319">
      <w:pPr>
        <w:pStyle w:val="Heading3"/>
      </w:pPr>
      <w:r>
        <w:t xml:space="preserve">What </w:t>
      </w:r>
      <w:r w:rsidR="001604D9">
        <w:t>does</w:t>
      </w:r>
      <w:r>
        <w:t xml:space="preserve"> </w:t>
      </w:r>
      <w:r w:rsidR="007950F5">
        <w:t xml:space="preserve">the </w:t>
      </w:r>
      <w:r w:rsidR="007B4319">
        <w:t>I</w:t>
      </w:r>
      <w:r w:rsidR="00137F89">
        <w:t xml:space="preserve">ndividual </w:t>
      </w:r>
      <w:r w:rsidR="007B4319">
        <w:t>C</w:t>
      </w:r>
      <w:r w:rsidR="00137F89">
        <w:t xml:space="preserve">apacity </w:t>
      </w:r>
      <w:r w:rsidR="007B4319">
        <w:t>B</w:t>
      </w:r>
      <w:r w:rsidR="00137F89">
        <w:t>uilding</w:t>
      </w:r>
      <w:r>
        <w:t xml:space="preserve"> </w:t>
      </w:r>
      <w:r w:rsidR="007950F5">
        <w:t>Program</w:t>
      </w:r>
      <w:r w:rsidR="001604D9">
        <w:t xml:space="preserve"> do</w:t>
      </w:r>
      <w:r w:rsidR="007B4319">
        <w:t>?</w:t>
      </w:r>
    </w:p>
    <w:p w:rsidR="007B4319" w:rsidRDefault="007B4319" w:rsidP="007B4319">
      <w:r>
        <w:t>The I</w:t>
      </w:r>
      <w:r w:rsidR="00137F89">
        <w:t xml:space="preserve">ndividual </w:t>
      </w:r>
      <w:r>
        <w:t>C</w:t>
      </w:r>
      <w:r w:rsidR="00137F89">
        <w:t xml:space="preserve">apacity </w:t>
      </w:r>
      <w:r>
        <w:t>B</w:t>
      </w:r>
      <w:r w:rsidR="00137F89">
        <w:t>uilding</w:t>
      </w:r>
      <w:r>
        <w:t xml:space="preserve"> Program seeks to build a nationwide system of peer support, mentoring and skills building for people with disability, </w:t>
      </w:r>
      <w:proofErr w:type="spellStart"/>
      <w:r>
        <w:t>carers</w:t>
      </w:r>
      <w:proofErr w:type="spellEnd"/>
      <w:r>
        <w:t xml:space="preserve"> and their families. It seeks to build a national network of Disabled Peoples </w:t>
      </w:r>
      <w:proofErr w:type="spellStart"/>
      <w:r>
        <w:t>Organisations</w:t>
      </w:r>
      <w:proofErr w:type="spellEnd"/>
      <w:r>
        <w:t xml:space="preserve">, Family </w:t>
      </w:r>
      <w:proofErr w:type="spellStart"/>
      <w:r>
        <w:t>Organisations</w:t>
      </w:r>
      <w:proofErr w:type="spellEnd"/>
      <w:r>
        <w:t xml:space="preserve"> and Priority Cohort Led </w:t>
      </w:r>
      <w:proofErr w:type="spellStart"/>
      <w:r>
        <w:t>Organisation</w:t>
      </w:r>
      <w:r w:rsidR="003D284D">
        <w:t>s</w:t>
      </w:r>
      <w:proofErr w:type="spellEnd"/>
      <w:r>
        <w:t xml:space="preserve"> to provide these services.</w:t>
      </w:r>
    </w:p>
    <w:p w:rsidR="007B4319" w:rsidRDefault="007B4319" w:rsidP="003D284D">
      <w:pPr>
        <w:spacing w:after="0"/>
      </w:pPr>
      <w:r>
        <w:t xml:space="preserve">The </w:t>
      </w:r>
      <w:r w:rsidR="003D284D">
        <w:t xml:space="preserve">Individual Capacity Building Program </w:t>
      </w:r>
      <w:r>
        <w:t>builds the skills and confiden</w:t>
      </w:r>
      <w:r w:rsidR="003D284D">
        <w:t>ce of people with disability to p</w:t>
      </w:r>
      <w:r w:rsidR="009C1DA6">
        <w:t>articipate</w:t>
      </w:r>
      <w:r w:rsidR="00E81995">
        <w:t xml:space="preserve"> in their community and to</w:t>
      </w:r>
      <w:r w:rsidR="003D284D">
        <w:t xml:space="preserve"> understand and p</w:t>
      </w:r>
      <w:r w:rsidR="00AE4B0F">
        <w:t>rotect their right</w:t>
      </w:r>
      <w:r>
        <w:t>s</w:t>
      </w:r>
      <w:r w:rsidR="009C1DA6">
        <w:t>.</w:t>
      </w:r>
      <w:r w:rsidR="003D284D">
        <w:t xml:space="preserve"> </w:t>
      </w:r>
    </w:p>
    <w:p w:rsidR="007B4319" w:rsidRDefault="003D284D" w:rsidP="007B4319">
      <w:r>
        <w:t>It</w:t>
      </w:r>
      <w:r w:rsidR="007B4319">
        <w:t xml:space="preserve"> also builds the capacity of Disabled Peoples </w:t>
      </w:r>
      <w:proofErr w:type="spellStart"/>
      <w:r w:rsidR="009C1DA6">
        <w:t>Organisations</w:t>
      </w:r>
      <w:proofErr w:type="spellEnd"/>
      <w:r w:rsidR="007B4319">
        <w:t xml:space="preserve"> and Family </w:t>
      </w:r>
      <w:proofErr w:type="spellStart"/>
      <w:r w:rsidR="007B4319">
        <w:t>Organisations</w:t>
      </w:r>
      <w:proofErr w:type="spellEnd"/>
      <w:r w:rsidR="007B4319">
        <w:t xml:space="preserve"> to deliver services for people with disability.</w:t>
      </w:r>
    </w:p>
    <w:p w:rsidR="00500CC7" w:rsidRDefault="00500CC7" w:rsidP="002759C7">
      <w:pPr>
        <w:pStyle w:val="Heading3"/>
      </w:pPr>
      <w:r>
        <w:lastRenderedPageBreak/>
        <w:t>Who is administering this grant round?</w:t>
      </w:r>
    </w:p>
    <w:p w:rsidR="00500CC7" w:rsidRDefault="00500CC7" w:rsidP="00500CC7">
      <w:r>
        <w:t>The Community Grants Hub, on behalf of the NDIA is administering this grant round.</w:t>
      </w:r>
    </w:p>
    <w:p w:rsidR="00137F89" w:rsidRDefault="006D36F1" w:rsidP="00137F89">
      <w:pPr>
        <w:pStyle w:val="Heading3"/>
      </w:pPr>
      <w:r>
        <w:t>What are the eligibility criteria</w:t>
      </w:r>
      <w:r w:rsidR="00137F89">
        <w:t xml:space="preserve"> you </w:t>
      </w:r>
      <w:r>
        <w:t>must meet</w:t>
      </w:r>
      <w:r w:rsidR="00137F89">
        <w:t>?</w:t>
      </w:r>
    </w:p>
    <w:p w:rsidR="006D36F1" w:rsidRDefault="00455803" w:rsidP="00137F89">
      <w:r>
        <w:t xml:space="preserve">The Grant Opportunity Guidelines lists the criteria </w:t>
      </w:r>
      <w:proofErr w:type="spellStart"/>
      <w:r>
        <w:t>Organisation</w:t>
      </w:r>
      <w:r w:rsidR="008E0955">
        <w:t>s</w:t>
      </w:r>
      <w:proofErr w:type="spellEnd"/>
      <w:r>
        <w:t xml:space="preserve"> must me</w:t>
      </w:r>
      <w:r w:rsidR="00ED6402">
        <w:t>e</w:t>
      </w:r>
      <w:r>
        <w:t xml:space="preserve">t to receive a grant. </w:t>
      </w:r>
      <w:r w:rsidR="00137F89">
        <w:t>This includes meeting the</w:t>
      </w:r>
      <w:r w:rsidR="006D36F1">
        <w:t>:</w:t>
      </w:r>
    </w:p>
    <w:p w:rsidR="006D36F1" w:rsidRDefault="004B3999" w:rsidP="008E0955">
      <w:pPr>
        <w:pStyle w:val="ListParagraph"/>
        <w:numPr>
          <w:ilvl w:val="0"/>
          <w:numId w:val="31"/>
        </w:numPr>
      </w:pPr>
      <w:r>
        <w:t>d</w:t>
      </w:r>
      <w:r w:rsidR="00137F89">
        <w:t xml:space="preserve">efinition of </w:t>
      </w:r>
      <w:r w:rsidR="00971575">
        <w:t xml:space="preserve">a Disabled Peoples </w:t>
      </w:r>
      <w:proofErr w:type="spellStart"/>
      <w:r w:rsidR="00971575">
        <w:t>Organisation</w:t>
      </w:r>
      <w:proofErr w:type="spellEnd"/>
      <w:r w:rsidR="008E0955">
        <w:t>,</w:t>
      </w:r>
      <w:r w:rsidR="00AE4B0F">
        <w:t xml:space="preserve"> </w:t>
      </w:r>
      <w:r w:rsidR="008E0955" w:rsidRPr="008E0955">
        <w:t xml:space="preserve">Family </w:t>
      </w:r>
      <w:proofErr w:type="spellStart"/>
      <w:r w:rsidR="008E0955" w:rsidRPr="008E0955">
        <w:t>Organisation</w:t>
      </w:r>
      <w:proofErr w:type="spellEnd"/>
      <w:r w:rsidR="008E0955" w:rsidRPr="008E0955">
        <w:t xml:space="preserve"> or Priority Cohort Led </w:t>
      </w:r>
      <w:proofErr w:type="spellStart"/>
      <w:r w:rsidR="008E0955" w:rsidRPr="008E0955">
        <w:t>Organisation</w:t>
      </w:r>
      <w:proofErr w:type="spellEnd"/>
      <w:r w:rsidR="008E0955" w:rsidRPr="008E0955">
        <w:t xml:space="preserve"> </w:t>
      </w:r>
      <w:r w:rsidR="00AE4B0F">
        <w:t>at Section 2.1.1</w:t>
      </w:r>
      <w:r w:rsidR="006D36F1">
        <w:t>,</w:t>
      </w:r>
      <w:r w:rsidR="00971575">
        <w:t xml:space="preserve"> and </w:t>
      </w:r>
    </w:p>
    <w:p w:rsidR="00455803" w:rsidRDefault="004B3999" w:rsidP="009E7BEB">
      <w:pPr>
        <w:pStyle w:val="ListParagraph"/>
        <w:numPr>
          <w:ilvl w:val="0"/>
          <w:numId w:val="31"/>
        </w:numPr>
      </w:pPr>
      <w:r>
        <w:t>e</w:t>
      </w:r>
      <w:r w:rsidR="00971575">
        <w:t>ligible legal entity</w:t>
      </w:r>
      <w:r w:rsidR="00AE4B0F">
        <w:t xml:space="preserve"> criteria at Section 3</w:t>
      </w:r>
      <w:r w:rsidR="00971575">
        <w:t>.</w:t>
      </w:r>
    </w:p>
    <w:p w:rsidR="00137F89" w:rsidRDefault="00137F89" w:rsidP="00137F89">
      <w:r>
        <w:t xml:space="preserve">The NDIA </w:t>
      </w:r>
      <w:r w:rsidR="007950F5">
        <w:t>may</w:t>
      </w:r>
      <w:r>
        <w:t xml:space="preserve"> use information outside </w:t>
      </w:r>
      <w:r w:rsidR="007950F5">
        <w:t>your</w:t>
      </w:r>
      <w:r>
        <w:t xml:space="preserve"> application form to </w:t>
      </w:r>
      <w:r w:rsidR="007950F5">
        <w:t>assess</w:t>
      </w:r>
      <w:r>
        <w:t xml:space="preserve"> if your </w:t>
      </w:r>
      <w:proofErr w:type="spellStart"/>
      <w:r>
        <w:t>organisation</w:t>
      </w:r>
      <w:proofErr w:type="spellEnd"/>
      <w:r>
        <w:t xml:space="preserve"> meets the definition of an eligible </w:t>
      </w:r>
      <w:proofErr w:type="spellStart"/>
      <w:r>
        <w:t>organisation</w:t>
      </w:r>
      <w:proofErr w:type="spellEnd"/>
      <w:r>
        <w:t>.</w:t>
      </w:r>
    </w:p>
    <w:p w:rsidR="00137F89" w:rsidRDefault="00137F89" w:rsidP="00137F89">
      <w:r>
        <w:t xml:space="preserve">If your </w:t>
      </w:r>
      <w:proofErr w:type="spellStart"/>
      <w:r>
        <w:t>organisation</w:t>
      </w:r>
      <w:proofErr w:type="spellEnd"/>
      <w:r>
        <w:t xml:space="preserve"> is not a Disabled Peoples </w:t>
      </w:r>
      <w:proofErr w:type="spellStart"/>
      <w:r>
        <w:t>Organisation</w:t>
      </w:r>
      <w:proofErr w:type="spellEnd"/>
      <w:r>
        <w:t xml:space="preserve">, Family </w:t>
      </w:r>
      <w:proofErr w:type="spellStart"/>
      <w:r>
        <w:t>Organisation</w:t>
      </w:r>
      <w:proofErr w:type="spellEnd"/>
      <w:r>
        <w:t xml:space="preserve"> or Priority Cohort Led </w:t>
      </w:r>
      <w:proofErr w:type="spellStart"/>
      <w:r>
        <w:t>Organisation</w:t>
      </w:r>
      <w:proofErr w:type="spellEnd"/>
      <w:r>
        <w:t xml:space="preserve"> you are not eligible to apply for the grant opportunity. You will not be able to submit an application.</w:t>
      </w:r>
    </w:p>
    <w:p w:rsidR="007E259C" w:rsidRDefault="007E259C" w:rsidP="007E259C">
      <w:pPr>
        <w:pStyle w:val="Heading3"/>
      </w:pPr>
      <w:r>
        <w:t xml:space="preserve">What is a Disabled Persons </w:t>
      </w:r>
      <w:proofErr w:type="spellStart"/>
      <w:r>
        <w:t>Organisation</w:t>
      </w:r>
      <w:proofErr w:type="spellEnd"/>
      <w:r>
        <w:t>?</w:t>
      </w:r>
    </w:p>
    <w:p w:rsidR="007E259C" w:rsidRDefault="007E259C" w:rsidP="00A759B4">
      <w:pPr>
        <w:spacing w:after="0"/>
      </w:pPr>
      <w:r>
        <w:t xml:space="preserve">Under this grant opportunity a Disabled Peoples </w:t>
      </w:r>
      <w:proofErr w:type="spellStart"/>
      <w:r>
        <w:t>Organisation</w:t>
      </w:r>
      <w:proofErr w:type="spellEnd"/>
      <w:r>
        <w:t xml:space="preserve"> is defined as an </w:t>
      </w:r>
      <w:proofErr w:type="spellStart"/>
      <w:r>
        <w:t>organisation</w:t>
      </w:r>
      <w:proofErr w:type="spellEnd"/>
      <w:r>
        <w:t xml:space="preserve"> that seeks to:</w:t>
      </w:r>
    </w:p>
    <w:p w:rsidR="007E259C" w:rsidRDefault="004B3999" w:rsidP="009E7BEB">
      <w:pPr>
        <w:pStyle w:val="ListParagraph"/>
        <w:numPr>
          <w:ilvl w:val="0"/>
          <w:numId w:val="51"/>
        </w:numPr>
      </w:pPr>
      <w:r>
        <w:t>i</w:t>
      </w:r>
      <w:r w:rsidR="007E259C">
        <w:t>ncrease the knowledge, skills and capacity of people with disability and their families through information, advice, mentoring, peer su</w:t>
      </w:r>
      <w:r>
        <w:t>pport, training and development</w:t>
      </w:r>
      <w:r w:rsidR="007E259C">
        <w:t xml:space="preserve"> </w:t>
      </w:r>
    </w:p>
    <w:p w:rsidR="007E259C" w:rsidRDefault="004B3999" w:rsidP="009E7BEB">
      <w:pPr>
        <w:pStyle w:val="ListParagraph"/>
        <w:numPr>
          <w:ilvl w:val="0"/>
          <w:numId w:val="51"/>
        </w:numPr>
      </w:pPr>
      <w:r>
        <w:t>b</w:t>
      </w:r>
      <w:r w:rsidR="007E259C">
        <w:t>e a collective voice of and for peopl</w:t>
      </w:r>
      <w:r>
        <w:t>e with disability and families</w:t>
      </w:r>
    </w:p>
    <w:p w:rsidR="007E259C" w:rsidRDefault="00293574" w:rsidP="009E7BEB">
      <w:pPr>
        <w:pStyle w:val="ListParagraph"/>
        <w:numPr>
          <w:ilvl w:val="0"/>
          <w:numId w:val="51"/>
        </w:numPr>
      </w:pPr>
      <w:r>
        <w:t>a</w:t>
      </w:r>
      <w:r w:rsidR="007E259C">
        <w:t>ssist people with disability to make the mos</w:t>
      </w:r>
      <w:r>
        <w:t>t of their packages of support</w:t>
      </w:r>
    </w:p>
    <w:p w:rsidR="007E259C" w:rsidRDefault="00293574" w:rsidP="009E7BEB">
      <w:pPr>
        <w:pStyle w:val="ListParagraph"/>
        <w:numPr>
          <w:ilvl w:val="0"/>
          <w:numId w:val="51"/>
        </w:numPr>
      </w:pPr>
      <w:r>
        <w:t>b</w:t>
      </w:r>
      <w:r w:rsidR="007E259C">
        <w:t>uild the capacity of the c</w:t>
      </w:r>
      <w:r>
        <w:t>ommunity to welcome all people</w:t>
      </w:r>
    </w:p>
    <w:p w:rsidR="007E259C" w:rsidRDefault="00293574" w:rsidP="009E7BEB">
      <w:pPr>
        <w:pStyle w:val="ListParagraph"/>
        <w:numPr>
          <w:ilvl w:val="0"/>
          <w:numId w:val="51"/>
        </w:numPr>
      </w:pPr>
      <w:r>
        <w:t>s</w:t>
      </w:r>
      <w:r w:rsidR="007E259C">
        <w:t xml:space="preserve">hare the collective lived experience of people with disability to empower other people with disability to </w:t>
      </w:r>
      <w:r>
        <w:t>have voice, choice and control</w:t>
      </w:r>
    </w:p>
    <w:p w:rsidR="007E259C" w:rsidRDefault="00293574" w:rsidP="009E7BEB">
      <w:pPr>
        <w:pStyle w:val="ListParagraph"/>
        <w:numPr>
          <w:ilvl w:val="0"/>
          <w:numId w:val="51"/>
        </w:numPr>
      </w:pPr>
      <w:r>
        <w:t>u</w:t>
      </w:r>
      <w:r w:rsidR="007E259C">
        <w:t>phold and be guided by the United Nations Convention on the Rights of Persons with Disabilities.</w:t>
      </w:r>
    </w:p>
    <w:p w:rsidR="007E259C" w:rsidRDefault="007E259C" w:rsidP="00B71398">
      <w:pPr>
        <w:pStyle w:val="ListParagraph"/>
        <w:numPr>
          <w:ilvl w:val="0"/>
          <w:numId w:val="12"/>
        </w:numPr>
      </w:pPr>
      <w:r>
        <w:t xml:space="preserve">To apply as a Disabled Peoples </w:t>
      </w:r>
      <w:proofErr w:type="spellStart"/>
      <w:r>
        <w:t>Organisation</w:t>
      </w:r>
      <w:proofErr w:type="spellEnd"/>
      <w:r>
        <w:t xml:space="preserve"> you must</w:t>
      </w:r>
      <w:r w:rsidR="00455803">
        <w:t xml:space="preserve"> also</w:t>
      </w:r>
      <w:r w:rsidR="00293574">
        <w:t xml:space="preserve"> s</w:t>
      </w:r>
      <w:r>
        <w:t>trongly align with the social model of disability</w:t>
      </w:r>
      <w:r w:rsidR="00293574">
        <w:t xml:space="preserve"> </w:t>
      </w:r>
      <w:r>
        <w:t>and</w:t>
      </w:r>
      <w:r w:rsidR="00293574">
        <w:t xml:space="preserve"> b</w:t>
      </w:r>
      <w:r>
        <w:t xml:space="preserve">e run by and for </w:t>
      </w:r>
      <w:r w:rsidR="009C1DA6">
        <w:t>people</w:t>
      </w:r>
      <w:r>
        <w:t xml:space="preserve"> with disability.</w:t>
      </w:r>
    </w:p>
    <w:p w:rsidR="00455803" w:rsidRDefault="00455803" w:rsidP="00455803">
      <w:pPr>
        <w:pStyle w:val="Heading3"/>
      </w:pPr>
      <w:r>
        <w:t xml:space="preserve">What isn’t a Disabled Peoples </w:t>
      </w:r>
      <w:proofErr w:type="spellStart"/>
      <w:r>
        <w:t>Organisation</w:t>
      </w:r>
      <w:proofErr w:type="spellEnd"/>
      <w:r>
        <w:t>?</w:t>
      </w:r>
    </w:p>
    <w:p w:rsidR="00455803" w:rsidRDefault="00455803" w:rsidP="003F10FE">
      <w:pPr>
        <w:spacing w:after="0"/>
      </w:pPr>
      <w:r>
        <w:t xml:space="preserve">Under this grant opportunity, </w:t>
      </w:r>
      <w:r w:rsidR="00643BD4">
        <w:t xml:space="preserve">the definition of </w:t>
      </w:r>
      <w:r>
        <w:t xml:space="preserve">a Disabled Peoples </w:t>
      </w:r>
      <w:proofErr w:type="spellStart"/>
      <w:r>
        <w:t>Organisation</w:t>
      </w:r>
      <w:proofErr w:type="spellEnd"/>
      <w:r>
        <w:t xml:space="preserve"> </w:t>
      </w:r>
      <w:r w:rsidR="00643BD4">
        <w:t>does</w:t>
      </w:r>
      <w:r>
        <w:t xml:space="preserve"> not</w:t>
      </w:r>
      <w:r w:rsidR="00643BD4">
        <w:t xml:space="preserve"> include</w:t>
      </w:r>
      <w:r>
        <w:t>:</w:t>
      </w:r>
    </w:p>
    <w:p w:rsidR="00455803" w:rsidRDefault="00293574" w:rsidP="009E7BEB">
      <w:pPr>
        <w:pStyle w:val="ListParagraph"/>
        <w:numPr>
          <w:ilvl w:val="0"/>
          <w:numId w:val="12"/>
        </w:numPr>
      </w:pPr>
      <w:r>
        <w:t>a</w:t>
      </w:r>
      <w:r w:rsidR="00455803">
        <w:t xml:space="preserve">n </w:t>
      </w:r>
      <w:proofErr w:type="spellStart"/>
      <w:r w:rsidR="00455803">
        <w:t>organisation</w:t>
      </w:r>
      <w:proofErr w:type="spellEnd"/>
      <w:r w:rsidR="00455803">
        <w:t xml:space="preserve"> governed by family members or people with disability established to be a Registered Provider of Support</w:t>
      </w:r>
      <w:r>
        <w:t>,</w:t>
      </w:r>
      <w:r w:rsidR="00455803">
        <w:t xml:space="preserve"> and/or</w:t>
      </w:r>
    </w:p>
    <w:p w:rsidR="00455803" w:rsidRDefault="00293574" w:rsidP="009E7BEB">
      <w:pPr>
        <w:pStyle w:val="ListParagraph"/>
        <w:numPr>
          <w:ilvl w:val="0"/>
          <w:numId w:val="12"/>
        </w:numPr>
      </w:pPr>
      <w:r>
        <w:lastRenderedPageBreak/>
        <w:t>a</w:t>
      </w:r>
      <w:r w:rsidR="00455803">
        <w:t xml:space="preserve"> person with disability or a family member or </w:t>
      </w:r>
      <w:proofErr w:type="spellStart"/>
      <w:r w:rsidR="00455803">
        <w:t>carer</w:t>
      </w:r>
      <w:proofErr w:type="spellEnd"/>
      <w:r w:rsidR="00455803">
        <w:t xml:space="preserve"> of a person with disability operating a business, where the focus of the </w:t>
      </w:r>
      <w:proofErr w:type="spellStart"/>
      <w:r w:rsidR="00455803">
        <w:t>organisation</w:t>
      </w:r>
      <w:proofErr w:type="spellEnd"/>
      <w:r w:rsidR="00455803">
        <w:t xml:space="preserve"> is service provision to people with disability. </w:t>
      </w:r>
    </w:p>
    <w:p w:rsidR="00631C04" w:rsidRDefault="00631C04" w:rsidP="00631C04">
      <w:pPr>
        <w:pStyle w:val="Heading3"/>
      </w:pPr>
      <w:r w:rsidRPr="00B71398">
        <w:t xml:space="preserve">How to show that you are a Disabled Peoples </w:t>
      </w:r>
      <w:proofErr w:type="spellStart"/>
      <w:r w:rsidRPr="00B71398">
        <w:t>Organisation</w:t>
      </w:r>
      <w:proofErr w:type="spellEnd"/>
    </w:p>
    <w:p w:rsidR="00631C04" w:rsidRDefault="00631C04" w:rsidP="00631C04">
      <w:pPr>
        <w:spacing w:after="0"/>
      </w:pPr>
      <w:r>
        <w:t xml:space="preserve">You must demonstrate in your written application that you meet the definition of a Disabled Peoples </w:t>
      </w:r>
      <w:proofErr w:type="spellStart"/>
      <w:r>
        <w:t>Organisation</w:t>
      </w:r>
      <w:proofErr w:type="spellEnd"/>
      <w:r>
        <w:t xml:space="preserve"> through any of the below:</w:t>
      </w:r>
    </w:p>
    <w:p w:rsidR="00631C04" w:rsidRDefault="00631C04" w:rsidP="00631C04">
      <w:pPr>
        <w:pStyle w:val="ListParagraph"/>
        <w:numPr>
          <w:ilvl w:val="0"/>
          <w:numId w:val="13"/>
        </w:numPr>
      </w:pPr>
      <w:r>
        <w:t>a governance structure where a majority of your Board (or similar governing body) are people with disability</w:t>
      </w:r>
    </w:p>
    <w:p w:rsidR="00631C04" w:rsidRDefault="00631C04" w:rsidP="00631C04">
      <w:pPr>
        <w:pStyle w:val="ListParagraph"/>
        <w:numPr>
          <w:ilvl w:val="0"/>
          <w:numId w:val="13"/>
        </w:numPr>
      </w:pPr>
      <w:r>
        <w:t xml:space="preserve">a governing document that outlines your </w:t>
      </w:r>
      <w:proofErr w:type="spellStart"/>
      <w:r>
        <w:t>organisation’s</w:t>
      </w:r>
      <w:proofErr w:type="spellEnd"/>
      <w:r>
        <w:t xml:space="preserve"> mission being for the benefit of people with disability. For example rules of the association or constitution.</w:t>
      </w:r>
    </w:p>
    <w:p w:rsidR="00631C04" w:rsidRDefault="00631C04" w:rsidP="00631C04">
      <w:pPr>
        <w:pStyle w:val="ListParagraph"/>
        <w:numPr>
          <w:ilvl w:val="0"/>
          <w:numId w:val="13"/>
        </w:numPr>
      </w:pPr>
      <w:r>
        <w:t>the majority of your paid staff (of volunteer staff if you have no paid staff) are people with disability</w:t>
      </w:r>
    </w:p>
    <w:p w:rsidR="008B6755" w:rsidRDefault="008B6755" w:rsidP="008B6755">
      <w:pPr>
        <w:pStyle w:val="ListParagraph"/>
        <w:numPr>
          <w:ilvl w:val="0"/>
          <w:numId w:val="13"/>
        </w:numPr>
      </w:pPr>
      <w:r>
        <w:t>i</w:t>
      </w:r>
      <w:r w:rsidR="00631C04">
        <w:t xml:space="preserve">f you are a Registered Provider of Supports, you make clear this is a secondary activity for your </w:t>
      </w:r>
      <w:proofErr w:type="spellStart"/>
      <w:r w:rsidR="00631C04">
        <w:t>organisation</w:t>
      </w:r>
      <w:proofErr w:type="spellEnd"/>
      <w:r w:rsidR="00631C04">
        <w:t xml:space="preserve"> that funds and furthers your </w:t>
      </w:r>
      <w:proofErr w:type="spellStart"/>
      <w:r w:rsidR="00631C04">
        <w:t>organisation’s</w:t>
      </w:r>
      <w:proofErr w:type="spellEnd"/>
      <w:r w:rsidR="00631C04">
        <w:t xml:space="preserve"> mission and is not the primary activity of your </w:t>
      </w:r>
      <w:proofErr w:type="spellStart"/>
      <w:r w:rsidR="00631C04">
        <w:t>organisation</w:t>
      </w:r>
      <w:proofErr w:type="spellEnd"/>
      <w:r w:rsidR="00631C04">
        <w:t>.</w:t>
      </w:r>
      <w:r w:rsidR="00470782">
        <w:t xml:space="preserve"> </w:t>
      </w:r>
    </w:p>
    <w:p w:rsidR="00193B5E" w:rsidRDefault="00193B5E" w:rsidP="00193B5E">
      <w:pPr>
        <w:pStyle w:val="Heading3"/>
      </w:pPr>
      <w:r>
        <w:t xml:space="preserve">What is a Family </w:t>
      </w:r>
      <w:proofErr w:type="spellStart"/>
      <w:r>
        <w:t>Organisation</w:t>
      </w:r>
      <w:proofErr w:type="spellEnd"/>
      <w:r>
        <w:t>?</w:t>
      </w:r>
    </w:p>
    <w:p w:rsidR="00193B5E" w:rsidRDefault="00193B5E" w:rsidP="00193B5E">
      <w:pPr>
        <w:spacing w:after="0"/>
      </w:pPr>
      <w:r>
        <w:t xml:space="preserve">Under this grant opportunity a Family </w:t>
      </w:r>
      <w:proofErr w:type="spellStart"/>
      <w:r>
        <w:t>Organisation</w:t>
      </w:r>
      <w:proofErr w:type="spellEnd"/>
      <w:r>
        <w:t xml:space="preserve"> is defined as an </w:t>
      </w:r>
      <w:proofErr w:type="spellStart"/>
      <w:r>
        <w:t>organisation</w:t>
      </w:r>
      <w:proofErr w:type="spellEnd"/>
      <w:r>
        <w:t xml:space="preserve"> that seeks to:</w:t>
      </w:r>
    </w:p>
    <w:p w:rsidR="00193B5E" w:rsidRDefault="00193B5E" w:rsidP="00193B5E">
      <w:pPr>
        <w:pStyle w:val="ListParagraph"/>
        <w:numPr>
          <w:ilvl w:val="0"/>
          <w:numId w:val="51"/>
        </w:numPr>
      </w:pPr>
      <w:r>
        <w:t xml:space="preserve">support and enhance the health, wellbeing, capacity and resilience of families and </w:t>
      </w:r>
      <w:proofErr w:type="spellStart"/>
      <w:r>
        <w:t>carers</w:t>
      </w:r>
      <w:proofErr w:type="spellEnd"/>
      <w:r>
        <w:t>;</w:t>
      </w:r>
    </w:p>
    <w:p w:rsidR="00193B5E" w:rsidRDefault="00193B5E" w:rsidP="00193B5E">
      <w:pPr>
        <w:pStyle w:val="ListParagraph"/>
        <w:numPr>
          <w:ilvl w:val="0"/>
          <w:numId w:val="51"/>
        </w:numPr>
      </w:pPr>
      <w:r>
        <w:t xml:space="preserve">design and deliver supports or services for families and </w:t>
      </w:r>
      <w:proofErr w:type="spellStart"/>
      <w:r>
        <w:t>carers</w:t>
      </w:r>
      <w:proofErr w:type="spellEnd"/>
      <w:r>
        <w:t>;</w:t>
      </w:r>
    </w:p>
    <w:p w:rsidR="00193B5E" w:rsidRDefault="00193B5E" w:rsidP="00193B5E">
      <w:pPr>
        <w:pStyle w:val="ListParagraph"/>
        <w:numPr>
          <w:ilvl w:val="0"/>
          <w:numId w:val="51"/>
        </w:numPr>
      </w:pPr>
      <w:r>
        <w:t xml:space="preserve">consult with and act as a voice for families and </w:t>
      </w:r>
      <w:proofErr w:type="spellStart"/>
      <w:r>
        <w:t>carers</w:t>
      </w:r>
      <w:proofErr w:type="spellEnd"/>
      <w:r>
        <w:t>;</w:t>
      </w:r>
    </w:p>
    <w:p w:rsidR="00193B5E" w:rsidRDefault="00193B5E" w:rsidP="00193B5E">
      <w:pPr>
        <w:pStyle w:val="ListParagraph"/>
        <w:numPr>
          <w:ilvl w:val="0"/>
          <w:numId w:val="51"/>
        </w:numPr>
      </w:pPr>
      <w:r>
        <w:t xml:space="preserve">encourage families and </w:t>
      </w:r>
      <w:proofErr w:type="spellStart"/>
      <w:r>
        <w:t>carers</w:t>
      </w:r>
      <w:proofErr w:type="spellEnd"/>
      <w:r>
        <w:t xml:space="preserve"> to </w:t>
      </w:r>
      <w:proofErr w:type="spellStart"/>
      <w:r>
        <w:t>recognise</w:t>
      </w:r>
      <w:proofErr w:type="spellEnd"/>
      <w:r>
        <w:t xml:space="preserve"> and be aware of their own needs;</w:t>
      </w:r>
    </w:p>
    <w:p w:rsidR="00193B5E" w:rsidRDefault="00193B5E" w:rsidP="00193B5E">
      <w:pPr>
        <w:pStyle w:val="ListParagraph"/>
        <w:numPr>
          <w:ilvl w:val="0"/>
          <w:numId w:val="51"/>
        </w:numPr>
      </w:pPr>
      <w:r>
        <w:t xml:space="preserve">identify gaps and highlight unmet needs of </w:t>
      </w:r>
      <w:proofErr w:type="spellStart"/>
      <w:r>
        <w:t>carers</w:t>
      </w:r>
      <w:proofErr w:type="spellEnd"/>
      <w:r>
        <w:t>;</w:t>
      </w:r>
    </w:p>
    <w:p w:rsidR="00631C04" w:rsidRDefault="00631C04" w:rsidP="00631C04">
      <w:pPr>
        <w:pStyle w:val="Heading3"/>
      </w:pPr>
      <w:r w:rsidRPr="00F96843">
        <w:t xml:space="preserve">How to show that you are a </w:t>
      </w:r>
      <w:r>
        <w:t>Family</w:t>
      </w:r>
      <w:r w:rsidRPr="00F96843">
        <w:t xml:space="preserve"> </w:t>
      </w:r>
      <w:proofErr w:type="spellStart"/>
      <w:r w:rsidRPr="00F96843">
        <w:t>Organisation</w:t>
      </w:r>
      <w:proofErr w:type="spellEnd"/>
    </w:p>
    <w:p w:rsidR="00631C04" w:rsidRDefault="00631C04" w:rsidP="00631C04">
      <w:pPr>
        <w:spacing w:after="0"/>
      </w:pPr>
      <w:r>
        <w:t xml:space="preserve">You must demonstrate in your written application that you meet the definition of a Family </w:t>
      </w:r>
      <w:proofErr w:type="spellStart"/>
      <w:r>
        <w:t>Organisation</w:t>
      </w:r>
      <w:proofErr w:type="spellEnd"/>
      <w:r>
        <w:t xml:space="preserve"> through the below:</w:t>
      </w:r>
    </w:p>
    <w:p w:rsidR="00631C04" w:rsidRPr="00B71398" w:rsidRDefault="00631C04" w:rsidP="00B71398">
      <w:pPr>
        <w:pStyle w:val="ListParagraph"/>
        <w:numPr>
          <w:ilvl w:val="0"/>
          <w:numId w:val="51"/>
        </w:numPr>
      </w:pPr>
      <w:r w:rsidRPr="00B71398">
        <w:t xml:space="preserve">A governance structure where a majority of the Board (or </w:t>
      </w:r>
      <w:r w:rsidR="002F4AF8">
        <w:t>similar governing</w:t>
      </w:r>
      <w:r w:rsidRPr="00B71398">
        <w:t xml:space="preserve"> body), are family members (inclusive of siblings) or unpaid </w:t>
      </w:r>
      <w:proofErr w:type="spellStart"/>
      <w:r w:rsidRPr="00B71398">
        <w:t>carers</w:t>
      </w:r>
      <w:proofErr w:type="spellEnd"/>
      <w:r w:rsidRPr="00B71398">
        <w:t xml:space="preserve"> of people with disability; and</w:t>
      </w:r>
    </w:p>
    <w:p w:rsidR="00631C04" w:rsidRPr="00B71398" w:rsidRDefault="00631C04" w:rsidP="00B71398">
      <w:pPr>
        <w:pStyle w:val="ListParagraph"/>
        <w:numPr>
          <w:ilvl w:val="0"/>
          <w:numId w:val="51"/>
        </w:numPr>
      </w:pPr>
      <w:r w:rsidRPr="00B71398">
        <w:t xml:space="preserve">A governing document that outlines </w:t>
      </w:r>
      <w:r w:rsidR="002F4AF8">
        <w:t>your</w:t>
      </w:r>
      <w:r w:rsidR="002F4AF8" w:rsidRPr="002F4AF8">
        <w:t xml:space="preserve"> </w:t>
      </w:r>
      <w:proofErr w:type="spellStart"/>
      <w:r w:rsidR="002F4AF8" w:rsidRPr="002F4AF8">
        <w:t>organisation’s</w:t>
      </w:r>
      <w:proofErr w:type="spellEnd"/>
      <w:r w:rsidR="002F4AF8" w:rsidRPr="002F4AF8">
        <w:t xml:space="preserve"> mission </w:t>
      </w:r>
      <w:r w:rsidRPr="00B71398">
        <w:t xml:space="preserve">being for the benefit of families and </w:t>
      </w:r>
      <w:proofErr w:type="spellStart"/>
      <w:r w:rsidRPr="00B71398">
        <w:t>c</w:t>
      </w:r>
      <w:r w:rsidR="002F4AF8" w:rsidRPr="002F4AF8">
        <w:t>arers</w:t>
      </w:r>
      <w:proofErr w:type="spellEnd"/>
      <w:r w:rsidR="002F4AF8" w:rsidRPr="002F4AF8">
        <w:t xml:space="preserve"> of people with disability.</w:t>
      </w:r>
      <w:r w:rsidRPr="00B71398">
        <w:t xml:space="preserve"> </w:t>
      </w:r>
      <w:r w:rsidR="002F4AF8" w:rsidRPr="002F4AF8">
        <w:t>For example rules of the association or constitution</w:t>
      </w:r>
      <w:r w:rsidR="002F4AF8">
        <w:t xml:space="preserve">, </w:t>
      </w:r>
      <w:r w:rsidRPr="00B71398">
        <w:t xml:space="preserve">and; </w:t>
      </w:r>
    </w:p>
    <w:p w:rsidR="00631C04" w:rsidRPr="00B71398" w:rsidRDefault="00631C04" w:rsidP="00B71398">
      <w:pPr>
        <w:pStyle w:val="ListParagraph"/>
        <w:numPr>
          <w:ilvl w:val="0"/>
          <w:numId w:val="51"/>
        </w:numPr>
      </w:pPr>
      <w:r w:rsidRPr="00B71398">
        <w:t xml:space="preserve">The majority of </w:t>
      </w:r>
      <w:r w:rsidR="002F4AF8">
        <w:t xml:space="preserve">your paid </w:t>
      </w:r>
      <w:r w:rsidR="002F4AF8" w:rsidRPr="002F4AF8">
        <w:t xml:space="preserve">staff (or volunteer staff if you have no paid staff) </w:t>
      </w:r>
      <w:r w:rsidRPr="00B71398">
        <w:t xml:space="preserve">are family members (inclusive of siblings) or </w:t>
      </w:r>
      <w:proofErr w:type="spellStart"/>
      <w:r w:rsidRPr="00B71398">
        <w:t>carers</w:t>
      </w:r>
      <w:proofErr w:type="spellEnd"/>
      <w:r w:rsidRPr="00B71398">
        <w:t xml:space="preserve"> of people with disability, and;</w:t>
      </w:r>
    </w:p>
    <w:p w:rsidR="00631C04" w:rsidRDefault="002F4AF8" w:rsidP="00B71398">
      <w:pPr>
        <w:pStyle w:val="ListParagraph"/>
        <w:numPr>
          <w:ilvl w:val="0"/>
          <w:numId w:val="51"/>
        </w:numPr>
      </w:pPr>
      <w:r w:rsidRPr="002F4AF8">
        <w:lastRenderedPageBreak/>
        <w:t xml:space="preserve">if you are a Registered Provider of Supports, you make clear this is a secondary activity for your </w:t>
      </w:r>
      <w:proofErr w:type="spellStart"/>
      <w:r w:rsidRPr="002F4AF8">
        <w:t>organisation</w:t>
      </w:r>
      <w:proofErr w:type="spellEnd"/>
      <w:r w:rsidRPr="002F4AF8">
        <w:t xml:space="preserve"> that funds and furthers your </w:t>
      </w:r>
      <w:proofErr w:type="spellStart"/>
      <w:r w:rsidRPr="002F4AF8">
        <w:t>organisation’s</w:t>
      </w:r>
      <w:proofErr w:type="spellEnd"/>
      <w:r w:rsidRPr="002F4AF8">
        <w:t xml:space="preserve"> mission and is not the primary activity of your </w:t>
      </w:r>
      <w:proofErr w:type="spellStart"/>
      <w:r w:rsidRPr="002F4AF8">
        <w:t>organisation</w:t>
      </w:r>
      <w:proofErr w:type="spellEnd"/>
      <w:r w:rsidRPr="002F4AF8">
        <w:t>.</w:t>
      </w:r>
    </w:p>
    <w:p w:rsidR="00193B5E" w:rsidRDefault="00193B5E" w:rsidP="007E259C">
      <w:pPr>
        <w:pStyle w:val="Heading3"/>
      </w:pPr>
      <w:r>
        <w:t xml:space="preserve">What is a Priority Cohort Led </w:t>
      </w:r>
      <w:proofErr w:type="spellStart"/>
      <w:r>
        <w:t>Organisation</w:t>
      </w:r>
      <w:proofErr w:type="spellEnd"/>
    </w:p>
    <w:p w:rsidR="00193B5E" w:rsidRDefault="00193B5E" w:rsidP="00193B5E">
      <w:pPr>
        <w:spacing w:after="0"/>
      </w:pPr>
      <w:r>
        <w:t xml:space="preserve">Under this grant opportunity a </w:t>
      </w:r>
      <w:r w:rsidRPr="00193B5E">
        <w:t>Priority Cohort Led</w:t>
      </w:r>
      <w:r>
        <w:t xml:space="preserve"> </w:t>
      </w:r>
      <w:proofErr w:type="spellStart"/>
      <w:r>
        <w:t>Organisation</w:t>
      </w:r>
      <w:proofErr w:type="spellEnd"/>
      <w:r>
        <w:t xml:space="preserve"> is defined as an </w:t>
      </w:r>
      <w:proofErr w:type="spellStart"/>
      <w:r>
        <w:t>organisation</w:t>
      </w:r>
      <w:proofErr w:type="spellEnd"/>
      <w:r>
        <w:t xml:space="preserve"> that seeks to improve the welfare of a specified community. </w:t>
      </w:r>
      <w:proofErr w:type="spellStart"/>
      <w:r>
        <w:t>Organisations</w:t>
      </w:r>
      <w:proofErr w:type="spellEnd"/>
      <w:r>
        <w:t xml:space="preserve"> that represent one or more of the following cohorts will be eligible to apply:</w:t>
      </w:r>
    </w:p>
    <w:p w:rsidR="00193B5E" w:rsidRDefault="00193B5E" w:rsidP="00193B5E">
      <w:pPr>
        <w:pStyle w:val="ListParagraph"/>
        <w:numPr>
          <w:ilvl w:val="0"/>
          <w:numId w:val="51"/>
        </w:numPr>
      </w:pPr>
      <w:r>
        <w:t>Aboriginal and/or Torres Strait Islander communities</w:t>
      </w:r>
    </w:p>
    <w:p w:rsidR="00193B5E" w:rsidRDefault="00193B5E" w:rsidP="00193B5E">
      <w:pPr>
        <w:pStyle w:val="ListParagraph"/>
        <w:numPr>
          <w:ilvl w:val="0"/>
          <w:numId w:val="51"/>
        </w:numPr>
      </w:pPr>
      <w:r>
        <w:t>Culturally and Linguistically Diverse communities</w:t>
      </w:r>
    </w:p>
    <w:p w:rsidR="00193B5E" w:rsidRDefault="00193B5E" w:rsidP="00193B5E">
      <w:pPr>
        <w:pStyle w:val="ListParagraph"/>
        <w:numPr>
          <w:ilvl w:val="0"/>
          <w:numId w:val="51"/>
        </w:numPr>
      </w:pPr>
      <w:r>
        <w:t>Lesbian, Gay, Bisexual, Transgender, Intersex, Queer/Questioning, Asexual and Plus (LGBTIQA+) people</w:t>
      </w:r>
    </w:p>
    <w:p w:rsidR="00193B5E" w:rsidRDefault="00193B5E" w:rsidP="00193B5E">
      <w:pPr>
        <w:pStyle w:val="ListParagraph"/>
        <w:numPr>
          <w:ilvl w:val="0"/>
          <w:numId w:val="51"/>
        </w:numPr>
      </w:pPr>
      <w:r>
        <w:t>Children and young people (0-24 years)</w:t>
      </w:r>
    </w:p>
    <w:p w:rsidR="00193B5E" w:rsidRDefault="00193B5E" w:rsidP="00193B5E">
      <w:pPr>
        <w:pStyle w:val="ListParagraph"/>
        <w:numPr>
          <w:ilvl w:val="0"/>
          <w:numId w:val="51"/>
        </w:numPr>
      </w:pPr>
      <w:r>
        <w:t>People experiencing homelessness or at risk of homelessness</w:t>
      </w:r>
    </w:p>
    <w:p w:rsidR="002F4AF8" w:rsidRDefault="002F4AF8" w:rsidP="002F4AF8">
      <w:pPr>
        <w:pStyle w:val="Heading3"/>
      </w:pPr>
      <w:r w:rsidRPr="00F96843">
        <w:t xml:space="preserve">How to show that you are a </w:t>
      </w:r>
      <w:r w:rsidRPr="002F4AF8">
        <w:t>Priority Cohort Led</w:t>
      </w:r>
      <w:r w:rsidRPr="00F96843">
        <w:t xml:space="preserve"> </w:t>
      </w:r>
      <w:proofErr w:type="spellStart"/>
      <w:r w:rsidRPr="00F96843">
        <w:t>Organisation</w:t>
      </w:r>
      <w:proofErr w:type="spellEnd"/>
    </w:p>
    <w:p w:rsidR="002F4AF8" w:rsidRDefault="002F4AF8" w:rsidP="002F4AF8">
      <w:pPr>
        <w:spacing w:after="0"/>
      </w:pPr>
      <w:r>
        <w:t>For Aboriginal and/or Torres Strait Islander communities; Culturally and Linguistically Diverse communities; and Lesbian, Gay, Bisexual, Transgender, Intersex, Queer/Questioning, Asexual and Plus (LGBTIQA+) people</w:t>
      </w:r>
      <w:r w:rsidR="000F4828">
        <w:t xml:space="preserve">, you must demonstrate in your written application that you meet the definition of a </w:t>
      </w:r>
      <w:r w:rsidR="000F4828" w:rsidRPr="002F4AF8">
        <w:t xml:space="preserve">Priority Cohort Led </w:t>
      </w:r>
      <w:proofErr w:type="spellStart"/>
      <w:r w:rsidR="000F4828">
        <w:t>Organisation</w:t>
      </w:r>
      <w:proofErr w:type="spellEnd"/>
      <w:r w:rsidR="000F4828">
        <w:t xml:space="preserve"> through the below</w:t>
      </w:r>
      <w:r>
        <w:t>:</w:t>
      </w:r>
    </w:p>
    <w:p w:rsidR="002F4AF8" w:rsidRDefault="000F4828" w:rsidP="00B71398">
      <w:pPr>
        <w:pStyle w:val="ListParagraph"/>
        <w:numPr>
          <w:ilvl w:val="0"/>
          <w:numId w:val="51"/>
        </w:numPr>
      </w:pPr>
      <w:r>
        <w:t>A</w:t>
      </w:r>
      <w:r w:rsidR="002F4AF8">
        <w:t xml:space="preserve"> governance structure in place where the majority of the Board (or </w:t>
      </w:r>
      <w:r>
        <w:t>similar</w:t>
      </w:r>
      <w:r w:rsidR="002F4AF8">
        <w:t xml:space="preserve"> govern</w:t>
      </w:r>
      <w:r>
        <w:t>ing</w:t>
      </w:r>
      <w:r w:rsidR="002F4AF8">
        <w:t xml:space="preserve"> body) identify as part of the priority cohort; and</w:t>
      </w:r>
    </w:p>
    <w:p w:rsidR="002F4AF8" w:rsidRDefault="002F4AF8" w:rsidP="00B71398">
      <w:pPr>
        <w:pStyle w:val="ListParagraph"/>
        <w:numPr>
          <w:ilvl w:val="0"/>
          <w:numId w:val="51"/>
        </w:numPr>
      </w:pPr>
      <w:r>
        <w:t>The majori</w:t>
      </w:r>
      <w:r w:rsidR="000F4828">
        <w:t>ty of your paid staff (or volunteer staff</w:t>
      </w:r>
      <w:r>
        <w:t xml:space="preserve"> </w:t>
      </w:r>
      <w:r w:rsidR="000F4828">
        <w:t>if you have no paid staff</w:t>
      </w:r>
      <w:r>
        <w:t>) identify as part of the priority cohort.</w:t>
      </w:r>
    </w:p>
    <w:p w:rsidR="002F4AF8" w:rsidRDefault="00A46A0E" w:rsidP="002F4AF8">
      <w:pPr>
        <w:spacing w:after="0"/>
      </w:pPr>
      <w:r>
        <w:t xml:space="preserve">For </w:t>
      </w:r>
      <w:r w:rsidR="002F4AF8">
        <w:t>Children and young people (0-24 years) and People experiencing homelessness or at risk of homelessness</w:t>
      </w:r>
      <w:r w:rsidR="000F4828">
        <w:t>,</w:t>
      </w:r>
      <w:r w:rsidR="000F4828" w:rsidRPr="000F4828">
        <w:t xml:space="preserve"> you must demonstrate in your written application that you meet the definition of a Priority Cohort Led </w:t>
      </w:r>
      <w:proofErr w:type="spellStart"/>
      <w:r w:rsidR="000F4828" w:rsidRPr="000F4828">
        <w:t>Organisation</w:t>
      </w:r>
      <w:proofErr w:type="spellEnd"/>
      <w:r w:rsidR="000F4828" w:rsidRPr="000F4828">
        <w:t xml:space="preserve"> through the below:</w:t>
      </w:r>
      <w:r w:rsidR="002F4AF8">
        <w:t xml:space="preserve"> </w:t>
      </w:r>
    </w:p>
    <w:p w:rsidR="002F4AF8" w:rsidRDefault="000F4828" w:rsidP="000F4828">
      <w:pPr>
        <w:pStyle w:val="ListParagraph"/>
        <w:numPr>
          <w:ilvl w:val="0"/>
          <w:numId w:val="51"/>
        </w:numPr>
      </w:pPr>
      <w:r>
        <w:t>you</w:t>
      </w:r>
      <w:r w:rsidR="002F4AF8">
        <w:t xml:space="preserve"> </w:t>
      </w:r>
      <w:proofErr w:type="spellStart"/>
      <w:r w:rsidR="002F4AF8">
        <w:t>organisation</w:t>
      </w:r>
      <w:proofErr w:type="spellEnd"/>
      <w:r w:rsidR="002F4AF8">
        <w:t xml:space="preserve"> must have a history in the sector and a demonstrated long-term commitment to an </w:t>
      </w:r>
      <w:proofErr w:type="spellStart"/>
      <w:r w:rsidR="002F4AF8">
        <w:t>organisational</w:t>
      </w:r>
      <w:proofErr w:type="spellEnd"/>
      <w:r w:rsidR="002F4AF8">
        <w:t xml:space="preserve"> mission/purpose of working with children and young people; or people who are homel</w:t>
      </w:r>
      <w:r>
        <w:t>ess or at risk of homelessness</w:t>
      </w:r>
      <w:r w:rsidR="002F4AF8">
        <w:t>.</w:t>
      </w:r>
    </w:p>
    <w:p w:rsidR="007E259C" w:rsidRPr="00A23AF8" w:rsidRDefault="007E259C" w:rsidP="007E259C">
      <w:pPr>
        <w:pStyle w:val="Heading3"/>
      </w:pPr>
      <w:r>
        <w:t>What is the Social Model of Disability?</w:t>
      </w:r>
    </w:p>
    <w:p w:rsidR="007E259C" w:rsidRPr="002C61E1" w:rsidRDefault="007E259C" w:rsidP="007E259C">
      <w:r>
        <w:t>The Social Model of Disability seeks to remove barriers for people with disability to access mainstream services and live an ordinary life.</w:t>
      </w:r>
    </w:p>
    <w:p w:rsidR="00500CC7" w:rsidRPr="00395727" w:rsidRDefault="00500CC7" w:rsidP="00500CC7">
      <w:pPr>
        <w:pStyle w:val="Heading3"/>
      </w:pPr>
      <w:r w:rsidRPr="00395727">
        <w:t>How much funding is available in this grant opportunity?</w:t>
      </w:r>
    </w:p>
    <w:p w:rsidR="00500CC7" w:rsidRPr="00395727" w:rsidRDefault="00500CC7" w:rsidP="00500CC7">
      <w:pPr>
        <w:rPr>
          <w:rFonts w:eastAsia="MS Mincho"/>
          <w:lang w:val="en-GB" w:eastAsia="en-AU"/>
        </w:rPr>
      </w:pPr>
      <w:r w:rsidRPr="00395727">
        <w:rPr>
          <w:rFonts w:eastAsia="MS Mincho"/>
          <w:lang w:val="en-GB" w:eastAsia="en-AU"/>
        </w:rPr>
        <w:t>A total of $85 million (GST excl</w:t>
      </w:r>
      <w:r>
        <w:rPr>
          <w:rFonts w:eastAsia="MS Mincho"/>
          <w:lang w:val="en-GB" w:eastAsia="en-AU"/>
        </w:rPr>
        <w:t>usive</w:t>
      </w:r>
      <w:r w:rsidRPr="00395727">
        <w:rPr>
          <w:rFonts w:eastAsia="MS Mincho"/>
          <w:lang w:val="en-GB" w:eastAsia="en-AU"/>
        </w:rPr>
        <w:t xml:space="preserve">) is available for up to two </w:t>
      </w:r>
      <w:r w:rsidRPr="005B2E28">
        <w:rPr>
          <w:rFonts w:eastAsia="MS Mincho"/>
          <w:lang w:val="en-GB" w:eastAsia="en-AU"/>
        </w:rPr>
        <w:t xml:space="preserve">years. </w:t>
      </w:r>
    </w:p>
    <w:p w:rsidR="006D36F1" w:rsidRPr="002C4B0E" w:rsidRDefault="006D36F1" w:rsidP="006D36F1">
      <w:pPr>
        <w:pStyle w:val="Heading3"/>
      </w:pPr>
      <w:r w:rsidRPr="005C7E44">
        <w:lastRenderedPageBreak/>
        <w:t xml:space="preserve">What </w:t>
      </w:r>
      <w:r w:rsidRPr="002C4B0E">
        <w:t>funding can you apply for?</w:t>
      </w:r>
    </w:p>
    <w:p w:rsidR="006D36F1" w:rsidRPr="002C4B0E" w:rsidRDefault="006D36F1" w:rsidP="006D36F1">
      <w:pPr>
        <w:spacing w:after="0"/>
      </w:pPr>
      <w:r w:rsidRPr="002C4B0E">
        <w:t xml:space="preserve">As an eligible Disabled Peoples </w:t>
      </w:r>
      <w:proofErr w:type="spellStart"/>
      <w:r w:rsidRPr="002C4B0E">
        <w:t>Organisation</w:t>
      </w:r>
      <w:proofErr w:type="spellEnd"/>
      <w:r w:rsidR="00101BB6">
        <w:t xml:space="preserve">, </w:t>
      </w:r>
      <w:r w:rsidR="00193B5E">
        <w:t xml:space="preserve">Family </w:t>
      </w:r>
      <w:proofErr w:type="spellStart"/>
      <w:r w:rsidR="00193B5E">
        <w:t>Organisation</w:t>
      </w:r>
      <w:proofErr w:type="spellEnd"/>
      <w:r w:rsidR="00101BB6">
        <w:t xml:space="preserve"> or Priority Cohort Led </w:t>
      </w:r>
      <w:proofErr w:type="spellStart"/>
      <w:r w:rsidR="00101BB6">
        <w:t>Organisation</w:t>
      </w:r>
      <w:proofErr w:type="spellEnd"/>
      <w:r w:rsidRPr="002C4B0E">
        <w:t xml:space="preserve"> you may apply for:</w:t>
      </w:r>
    </w:p>
    <w:p w:rsidR="006D36F1" w:rsidRPr="002C4B0E" w:rsidRDefault="006D36F1" w:rsidP="009E7BEB">
      <w:pPr>
        <w:pStyle w:val="ListParagraph"/>
        <w:numPr>
          <w:ilvl w:val="0"/>
          <w:numId w:val="23"/>
        </w:numPr>
      </w:pPr>
      <w:r w:rsidRPr="002C4B0E">
        <w:t>A small Individual Capacity Building grant – a minimum of $</w:t>
      </w:r>
      <w:r w:rsidR="00D7099F">
        <w:t>10,000 and a maximum of $25</w:t>
      </w:r>
      <w:r w:rsidR="009C1DA6" w:rsidRPr="002C4B0E">
        <w:t>,000</w:t>
      </w:r>
      <w:r w:rsidR="00293574" w:rsidRPr="002C4B0E">
        <w:t xml:space="preserve"> (GST excl.) </w:t>
      </w:r>
      <w:r w:rsidR="002C4B0E" w:rsidRPr="002C4B0E">
        <w:t xml:space="preserve">each year for up to </w:t>
      </w:r>
      <w:r w:rsidR="00293574" w:rsidRPr="002C4B0E">
        <w:t>two years, or</w:t>
      </w:r>
    </w:p>
    <w:p w:rsidR="006D36F1" w:rsidRPr="002C4B0E" w:rsidRDefault="006D36F1" w:rsidP="009E7BEB">
      <w:pPr>
        <w:pStyle w:val="ListParagraph"/>
        <w:numPr>
          <w:ilvl w:val="0"/>
          <w:numId w:val="23"/>
        </w:numPr>
      </w:pPr>
      <w:r w:rsidRPr="002C4B0E">
        <w:t xml:space="preserve">A large Individual Capacity Building grant – a minimum </w:t>
      </w:r>
      <w:r w:rsidR="00D7099F">
        <w:t xml:space="preserve">of $100,000 and a maximum of $500,000 </w:t>
      </w:r>
      <w:r w:rsidRPr="002C4B0E">
        <w:t xml:space="preserve">(GST excl.) </w:t>
      </w:r>
      <w:r w:rsidR="002C4B0E" w:rsidRPr="002C4B0E">
        <w:t xml:space="preserve">each year for up to </w:t>
      </w:r>
      <w:r w:rsidRPr="002C4B0E">
        <w:t>two years.</w:t>
      </w:r>
    </w:p>
    <w:p w:rsidR="006D36F1" w:rsidRPr="002C4B0E" w:rsidRDefault="006D36F1" w:rsidP="006D36F1">
      <w:pPr>
        <w:spacing w:after="0"/>
      </w:pPr>
      <w:r w:rsidRPr="002C4B0E">
        <w:t xml:space="preserve">In addition to your Individual Capacity Building funding </w:t>
      </w:r>
      <w:r w:rsidR="00101BB6" w:rsidRPr="00101BB6">
        <w:t xml:space="preserve">Disabled Peoples </w:t>
      </w:r>
      <w:proofErr w:type="spellStart"/>
      <w:r w:rsidR="00101BB6" w:rsidRPr="00101BB6">
        <w:t>Organisation</w:t>
      </w:r>
      <w:r w:rsidR="00101BB6">
        <w:t>s</w:t>
      </w:r>
      <w:proofErr w:type="spellEnd"/>
      <w:r w:rsidR="00101BB6">
        <w:t xml:space="preserve"> and</w:t>
      </w:r>
      <w:r w:rsidR="00101BB6" w:rsidRPr="00101BB6">
        <w:t xml:space="preserve"> Family </w:t>
      </w:r>
      <w:proofErr w:type="spellStart"/>
      <w:r w:rsidR="00101BB6" w:rsidRPr="00101BB6">
        <w:t>Organisation</w:t>
      </w:r>
      <w:r w:rsidR="00101BB6">
        <w:t>s</w:t>
      </w:r>
      <w:proofErr w:type="spellEnd"/>
      <w:r w:rsidR="00101BB6" w:rsidRPr="00101BB6">
        <w:t xml:space="preserve"> </w:t>
      </w:r>
      <w:r w:rsidRPr="002C4B0E">
        <w:t>may also apply for:</w:t>
      </w:r>
    </w:p>
    <w:p w:rsidR="00193B5E" w:rsidRDefault="006D36F1" w:rsidP="00193B5E">
      <w:pPr>
        <w:pStyle w:val="ListParagraph"/>
        <w:numPr>
          <w:ilvl w:val="0"/>
          <w:numId w:val="19"/>
        </w:numPr>
      </w:pPr>
      <w:r w:rsidRPr="002C4B0E">
        <w:t xml:space="preserve">An </w:t>
      </w:r>
      <w:proofErr w:type="spellStart"/>
      <w:r w:rsidRPr="002C4B0E">
        <w:t>Organisation</w:t>
      </w:r>
      <w:proofErr w:type="spellEnd"/>
      <w:r w:rsidRPr="002C4B0E">
        <w:t xml:space="preserve"> Capacity Building grant - a minimum of </w:t>
      </w:r>
      <w:r w:rsidR="00D7099F">
        <w:t>$5,000 to a maximum of $50</w:t>
      </w:r>
      <w:r w:rsidRPr="002C4B0E">
        <w:t xml:space="preserve">,000 </w:t>
      </w:r>
      <w:r w:rsidR="002C4B0E" w:rsidRPr="002C4B0E">
        <w:t>each year for up to</w:t>
      </w:r>
      <w:r w:rsidRPr="002C4B0E">
        <w:t xml:space="preserve"> two years.</w:t>
      </w:r>
    </w:p>
    <w:p w:rsidR="006D36F1" w:rsidRDefault="006D36F1" w:rsidP="006D36F1">
      <w:pPr>
        <w:pStyle w:val="Heading3"/>
      </w:pPr>
      <w:r>
        <w:t>What activities can you apply for?</w:t>
      </w:r>
    </w:p>
    <w:p w:rsidR="006D36F1" w:rsidRDefault="006D36F1" w:rsidP="006D36F1">
      <w:pPr>
        <w:spacing w:after="0"/>
      </w:pPr>
      <w:r>
        <w:t>The two funding stream activities under this grant opportunity are:</w:t>
      </w:r>
    </w:p>
    <w:p w:rsidR="006D36F1" w:rsidRDefault="006D36F1" w:rsidP="009E7BEB">
      <w:pPr>
        <w:pStyle w:val="ListParagraph"/>
        <w:numPr>
          <w:ilvl w:val="0"/>
          <w:numId w:val="16"/>
        </w:numPr>
      </w:pPr>
      <w:r>
        <w:t>Individual Capacity Building activities</w:t>
      </w:r>
    </w:p>
    <w:p w:rsidR="006D36F1" w:rsidRDefault="006D36F1" w:rsidP="009E7BEB">
      <w:pPr>
        <w:pStyle w:val="ListParagraph"/>
        <w:numPr>
          <w:ilvl w:val="0"/>
          <w:numId w:val="16"/>
        </w:numPr>
      </w:pPr>
      <w:proofErr w:type="spellStart"/>
      <w:r>
        <w:t>Organisational</w:t>
      </w:r>
      <w:proofErr w:type="spellEnd"/>
      <w:r>
        <w:t xml:space="preserve"> Capacity Building activities.</w:t>
      </w:r>
    </w:p>
    <w:p w:rsidR="00101BB6" w:rsidRDefault="006D36F1" w:rsidP="006D36F1">
      <w:r>
        <w:t xml:space="preserve">As an eligible Disabled Peoples </w:t>
      </w:r>
      <w:proofErr w:type="spellStart"/>
      <w:r>
        <w:t>Organisation</w:t>
      </w:r>
      <w:proofErr w:type="spellEnd"/>
      <w:r w:rsidR="00101BB6">
        <w:t xml:space="preserve"> or Family </w:t>
      </w:r>
      <w:proofErr w:type="spellStart"/>
      <w:r w:rsidR="00101BB6">
        <w:t>Organisation</w:t>
      </w:r>
      <w:proofErr w:type="spellEnd"/>
      <w:r>
        <w:t xml:space="preserve"> you are able to apply for both Individual Capacity Building activities and </w:t>
      </w:r>
      <w:proofErr w:type="spellStart"/>
      <w:r>
        <w:t>Organisational</w:t>
      </w:r>
      <w:proofErr w:type="spellEnd"/>
      <w:r>
        <w:t xml:space="preserve"> Capacity Building activities.</w:t>
      </w:r>
      <w:r w:rsidR="00101BB6">
        <w:t xml:space="preserve"> </w:t>
      </w:r>
    </w:p>
    <w:p w:rsidR="006D36F1" w:rsidRDefault="00101BB6" w:rsidP="006D36F1">
      <w:r>
        <w:t xml:space="preserve">As an eligible Priority Cohort Led </w:t>
      </w:r>
      <w:proofErr w:type="spellStart"/>
      <w:r>
        <w:t>Organisation</w:t>
      </w:r>
      <w:proofErr w:type="spellEnd"/>
      <w:r>
        <w:t xml:space="preserve"> you can only apply for Indivi</w:t>
      </w:r>
      <w:r w:rsidR="00470782">
        <w:t>d</w:t>
      </w:r>
      <w:r>
        <w:t>ual Capacity Building activit</w:t>
      </w:r>
      <w:r w:rsidR="00470782">
        <w:t>i</w:t>
      </w:r>
      <w:r>
        <w:t xml:space="preserve">es. </w:t>
      </w:r>
    </w:p>
    <w:p w:rsidR="006D36F1" w:rsidRDefault="006D36F1" w:rsidP="006D36F1">
      <w:pPr>
        <w:pStyle w:val="Heading3"/>
      </w:pPr>
      <w:r>
        <w:t>Who must benefit from your Individual Capacity Building activities?</w:t>
      </w:r>
    </w:p>
    <w:p w:rsidR="006D36F1" w:rsidRDefault="006D36F1" w:rsidP="006D36F1">
      <w:r>
        <w:t>Your Individual Capacity Building activities must be for the primary and direct benefit of people with disability.</w:t>
      </w:r>
    </w:p>
    <w:p w:rsidR="006D36F1" w:rsidRDefault="006D36F1" w:rsidP="006D36F1">
      <w:pPr>
        <w:pStyle w:val="Heading3"/>
      </w:pPr>
      <w:r>
        <w:t>What must your Individual Capacity Building activities do?</w:t>
      </w:r>
    </w:p>
    <w:p w:rsidR="006D36F1" w:rsidRDefault="006D36F1" w:rsidP="006D36F1">
      <w:r>
        <w:t>Your Individual Capacity Building activities must build the knowledge, skills and confidence of people with disability to set and achieve their goals.</w:t>
      </w:r>
    </w:p>
    <w:p w:rsidR="006D36F1" w:rsidRDefault="006D36F1" w:rsidP="006D36F1">
      <w:pPr>
        <w:pStyle w:val="Heading3"/>
      </w:pPr>
      <w:r>
        <w:t xml:space="preserve">Are you eligible to apply for </w:t>
      </w:r>
      <w:proofErr w:type="spellStart"/>
      <w:r>
        <w:t>Organisational</w:t>
      </w:r>
      <w:proofErr w:type="spellEnd"/>
      <w:r>
        <w:t xml:space="preserve"> Capacity Building activities?</w:t>
      </w:r>
    </w:p>
    <w:p w:rsidR="006D36F1" w:rsidRDefault="006D36F1" w:rsidP="006D36F1">
      <w:r>
        <w:t xml:space="preserve">Yes. As an eligible Disabled Peoples </w:t>
      </w:r>
      <w:proofErr w:type="spellStart"/>
      <w:r>
        <w:t>Organisation</w:t>
      </w:r>
      <w:proofErr w:type="spellEnd"/>
      <w:r>
        <w:t xml:space="preserve"> </w:t>
      </w:r>
      <w:r w:rsidR="00101BB6">
        <w:t xml:space="preserve">or Family </w:t>
      </w:r>
      <w:proofErr w:type="spellStart"/>
      <w:r w:rsidR="00101BB6">
        <w:t>Organisation</w:t>
      </w:r>
      <w:proofErr w:type="spellEnd"/>
      <w:r w:rsidR="00101BB6">
        <w:t xml:space="preserve"> </w:t>
      </w:r>
      <w:r>
        <w:t xml:space="preserve">you will be eligible to apply for </w:t>
      </w:r>
      <w:proofErr w:type="spellStart"/>
      <w:r>
        <w:t>Organisational</w:t>
      </w:r>
      <w:proofErr w:type="spellEnd"/>
      <w:r>
        <w:t xml:space="preserve"> Capacity Building activities in this grant opportunity.  However this must be in addition to the Individual Capacity Building activities you are applying for. </w:t>
      </w:r>
    </w:p>
    <w:p w:rsidR="006D36F1" w:rsidRDefault="006D36F1" w:rsidP="006D36F1">
      <w:pPr>
        <w:pStyle w:val="Heading3"/>
      </w:pPr>
      <w:r>
        <w:lastRenderedPageBreak/>
        <w:t xml:space="preserve">Can you apply to deliver only </w:t>
      </w:r>
      <w:proofErr w:type="spellStart"/>
      <w:r>
        <w:t>Organisational</w:t>
      </w:r>
      <w:proofErr w:type="spellEnd"/>
      <w:r>
        <w:t xml:space="preserve"> Capacity Building activities?</w:t>
      </w:r>
    </w:p>
    <w:p w:rsidR="006D36F1" w:rsidRDefault="006D36F1" w:rsidP="006D36F1">
      <w:r>
        <w:t xml:space="preserve">No. There is no option to deliver only </w:t>
      </w:r>
      <w:proofErr w:type="spellStart"/>
      <w:r>
        <w:t>Organisational</w:t>
      </w:r>
      <w:proofErr w:type="spellEnd"/>
      <w:r>
        <w:t xml:space="preserve"> Capacity Building activities. </w:t>
      </w:r>
    </w:p>
    <w:p w:rsidR="00A759B4" w:rsidRDefault="00A759B4" w:rsidP="00A759B4">
      <w:pPr>
        <w:pStyle w:val="Heading3"/>
      </w:pPr>
      <w:r>
        <w:t xml:space="preserve">How many </w:t>
      </w:r>
      <w:proofErr w:type="spellStart"/>
      <w:r>
        <w:t>Organisational</w:t>
      </w:r>
      <w:proofErr w:type="spellEnd"/>
      <w:r>
        <w:t xml:space="preserve"> Capacity Building activities may you apply for?</w:t>
      </w:r>
    </w:p>
    <w:p w:rsidR="00A759B4" w:rsidRDefault="00A759B4" w:rsidP="00A759B4">
      <w:r>
        <w:t xml:space="preserve">You may apply for no more than two </w:t>
      </w:r>
      <w:proofErr w:type="spellStart"/>
      <w:r>
        <w:t>Organisational</w:t>
      </w:r>
      <w:proofErr w:type="spellEnd"/>
      <w:r>
        <w:t xml:space="preserve"> Capacity Building activities.</w:t>
      </w:r>
    </w:p>
    <w:p w:rsidR="00A759B4" w:rsidRDefault="00A759B4" w:rsidP="00A759B4">
      <w:r>
        <w:t xml:space="preserve">The types of </w:t>
      </w:r>
      <w:proofErr w:type="spellStart"/>
      <w:r>
        <w:t>Organisational</w:t>
      </w:r>
      <w:proofErr w:type="spellEnd"/>
      <w:r>
        <w:t xml:space="preserve"> Capacity Building activities you may apply for are listed in the Grant Opportunity Guidelines at Section 4. </w:t>
      </w:r>
    </w:p>
    <w:p w:rsidR="006D36F1" w:rsidRDefault="006D36F1" w:rsidP="006D36F1">
      <w:pPr>
        <w:pStyle w:val="Heading3"/>
      </w:pPr>
      <w:r>
        <w:t xml:space="preserve">What must your </w:t>
      </w:r>
      <w:proofErr w:type="spellStart"/>
      <w:r>
        <w:t>Organisational</w:t>
      </w:r>
      <w:proofErr w:type="spellEnd"/>
      <w:r>
        <w:t xml:space="preserve"> Capacity Building activities do?</w:t>
      </w:r>
    </w:p>
    <w:p w:rsidR="006D36F1" w:rsidRDefault="006D36F1" w:rsidP="006D36F1">
      <w:pPr>
        <w:spacing w:after="0"/>
      </w:pPr>
      <w:r>
        <w:t xml:space="preserve">Your </w:t>
      </w:r>
      <w:proofErr w:type="spellStart"/>
      <w:r>
        <w:t>Organisational</w:t>
      </w:r>
      <w:proofErr w:type="spellEnd"/>
      <w:r>
        <w:t xml:space="preserve"> Capacity Building activities must:</w:t>
      </w:r>
    </w:p>
    <w:p w:rsidR="006D36F1" w:rsidRDefault="00B73E47" w:rsidP="009E7BEB">
      <w:pPr>
        <w:pStyle w:val="ListParagraph"/>
        <w:numPr>
          <w:ilvl w:val="0"/>
          <w:numId w:val="18"/>
        </w:numPr>
      </w:pPr>
      <w:r>
        <w:t>d</w:t>
      </w:r>
      <w:r w:rsidR="006D36F1">
        <w:t>irectly relate to your project</w:t>
      </w:r>
    </w:p>
    <w:p w:rsidR="006D36F1" w:rsidRDefault="00B73E47" w:rsidP="009E7BEB">
      <w:pPr>
        <w:pStyle w:val="ListParagraph"/>
        <w:numPr>
          <w:ilvl w:val="0"/>
          <w:numId w:val="18"/>
        </w:numPr>
      </w:pPr>
      <w:r>
        <w:t>i</w:t>
      </w:r>
      <w:r w:rsidR="006D36F1">
        <w:t xml:space="preserve">mprove your </w:t>
      </w:r>
      <w:proofErr w:type="spellStart"/>
      <w:r w:rsidR="006D36F1">
        <w:t>organisation’s</w:t>
      </w:r>
      <w:proofErr w:type="spellEnd"/>
      <w:r>
        <w:t xml:space="preserve"> ability to deliver you mission</w:t>
      </w:r>
    </w:p>
    <w:p w:rsidR="006D36F1" w:rsidRDefault="00B73E47" w:rsidP="009E7BEB">
      <w:pPr>
        <w:pStyle w:val="ListParagraph"/>
        <w:numPr>
          <w:ilvl w:val="0"/>
          <w:numId w:val="18"/>
        </w:numPr>
      </w:pPr>
      <w:r>
        <w:t>i</w:t>
      </w:r>
      <w:r w:rsidR="006D36F1">
        <w:t xml:space="preserve">mprove your </w:t>
      </w:r>
      <w:proofErr w:type="spellStart"/>
      <w:r w:rsidR="006D36F1">
        <w:t>organisation’s</w:t>
      </w:r>
      <w:proofErr w:type="spellEnd"/>
      <w:r w:rsidR="006D36F1">
        <w:t xml:space="preserve"> ability to deliver information, linkages and capacity buil</w:t>
      </w:r>
      <w:r>
        <w:t>ding outcomes in your community</w:t>
      </w:r>
    </w:p>
    <w:p w:rsidR="006D36F1" w:rsidRDefault="00B73E47" w:rsidP="009E7BEB">
      <w:pPr>
        <w:pStyle w:val="ListParagraph"/>
        <w:numPr>
          <w:ilvl w:val="0"/>
          <w:numId w:val="18"/>
        </w:numPr>
      </w:pPr>
      <w:r>
        <w:t>n</w:t>
      </w:r>
      <w:r w:rsidR="006D36F1">
        <w:t>ot replicate activities funded under previous I</w:t>
      </w:r>
      <w:r>
        <w:t>nformation,</w:t>
      </w:r>
      <w:r w:rsidR="00706AD8">
        <w:t xml:space="preserve"> </w:t>
      </w:r>
      <w:r w:rsidR="006D36F1">
        <w:t>L</w:t>
      </w:r>
      <w:r>
        <w:t xml:space="preserve">inkages and </w:t>
      </w:r>
      <w:r w:rsidR="006D36F1">
        <w:t>C</w:t>
      </w:r>
      <w:r>
        <w:t>apacity Building</w:t>
      </w:r>
      <w:r w:rsidR="006D36F1">
        <w:t xml:space="preserve"> grants.</w:t>
      </w:r>
    </w:p>
    <w:p w:rsidR="005C7E44" w:rsidRPr="005C7E44" w:rsidRDefault="005C7E44" w:rsidP="005C7E44">
      <w:pPr>
        <w:pStyle w:val="Heading3"/>
      </w:pPr>
      <w:r w:rsidRPr="005C7E44">
        <w:t xml:space="preserve">What if your </w:t>
      </w:r>
      <w:proofErr w:type="spellStart"/>
      <w:r w:rsidRPr="005C7E44">
        <w:t>organisation</w:t>
      </w:r>
      <w:proofErr w:type="spellEnd"/>
      <w:r w:rsidRPr="005C7E44">
        <w:t xml:space="preserve"> is </w:t>
      </w:r>
      <w:r>
        <w:t>not an eligible legal entity</w:t>
      </w:r>
      <w:r w:rsidRPr="005C7E44">
        <w:t>? Can you apply?</w:t>
      </w:r>
    </w:p>
    <w:p w:rsidR="005C7E44" w:rsidRDefault="005C7E44" w:rsidP="005C7E44">
      <w:r w:rsidRPr="005C7E44">
        <w:t xml:space="preserve">Yes. You may still be able to </w:t>
      </w:r>
      <w:r w:rsidR="002C4B0E">
        <w:t>receive funding</w:t>
      </w:r>
      <w:r w:rsidRPr="005C7E44">
        <w:t xml:space="preserve"> by entering into an auspice arrangement with an </w:t>
      </w:r>
      <w:proofErr w:type="spellStart"/>
      <w:r w:rsidRPr="005C7E44">
        <w:t>organisation</w:t>
      </w:r>
      <w:proofErr w:type="spellEnd"/>
      <w:r w:rsidRPr="005C7E44">
        <w:t xml:space="preserve"> that meets the eligible entity types in the Grant Opportunity Guidelines at Section 3.</w:t>
      </w:r>
    </w:p>
    <w:p w:rsidR="005C7E44" w:rsidRPr="005C7E44" w:rsidRDefault="005C7E44" w:rsidP="005C7E44">
      <w:pPr>
        <w:pStyle w:val="Heading3"/>
      </w:pPr>
      <w:r>
        <w:t xml:space="preserve">What happens if you have another </w:t>
      </w:r>
      <w:proofErr w:type="spellStart"/>
      <w:r>
        <w:t>organisation</w:t>
      </w:r>
      <w:proofErr w:type="spellEnd"/>
      <w:r>
        <w:t xml:space="preserve"> auspice your application?</w:t>
      </w:r>
    </w:p>
    <w:p w:rsidR="005C7E44" w:rsidRPr="005C7E44" w:rsidRDefault="005C7E44" w:rsidP="005C7E44">
      <w:pPr>
        <w:spacing w:after="0"/>
      </w:pPr>
      <w:r w:rsidRPr="005C7E44">
        <w:t>In an Auspice application:</w:t>
      </w:r>
    </w:p>
    <w:p w:rsidR="005C7E44" w:rsidRPr="005C7E44" w:rsidRDefault="00B73E47" w:rsidP="009E7BEB">
      <w:pPr>
        <w:pStyle w:val="ListParagraph"/>
        <w:numPr>
          <w:ilvl w:val="0"/>
          <w:numId w:val="15"/>
        </w:numPr>
      </w:pPr>
      <w:r>
        <w:t>t</w:t>
      </w:r>
      <w:r w:rsidR="005C7E44" w:rsidRPr="005C7E44">
        <w:t xml:space="preserve">he </w:t>
      </w:r>
      <w:proofErr w:type="spellStart"/>
      <w:r w:rsidR="005C7E44" w:rsidRPr="005C7E44">
        <w:t>Ausp</w:t>
      </w:r>
      <w:r>
        <w:t>icor</w:t>
      </w:r>
      <w:proofErr w:type="spellEnd"/>
      <w:r>
        <w:t xml:space="preserve"> will apply on your behalf</w:t>
      </w:r>
      <w:r w:rsidR="005C7E44" w:rsidRPr="005C7E44">
        <w:t xml:space="preserve"> </w:t>
      </w:r>
    </w:p>
    <w:p w:rsidR="005C7E44" w:rsidRPr="005C7E44" w:rsidRDefault="00B73E47" w:rsidP="009E7BEB">
      <w:pPr>
        <w:pStyle w:val="ListParagraph"/>
        <w:numPr>
          <w:ilvl w:val="0"/>
          <w:numId w:val="15"/>
        </w:numPr>
      </w:pPr>
      <w:r>
        <w:t>i</w:t>
      </w:r>
      <w:r w:rsidR="005C7E44" w:rsidRPr="005C7E44">
        <w:t>f successful the NDIA will enter into an agreement</w:t>
      </w:r>
      <w:r>
        <w:t xml:space="preserve"> with the </w:t>
      </w:r>
      <w:proofErr w:type="spellStart"/>
      <w:r>
        <w:t>Auspicor</w:t>
      </w:r>
      <w:proofErr w:type="spellEnd"/>
      <w:r>
        <w:t xml:space="preserve"> </w:t>
      </w:r>
      <w:proofErr w:type="spellStart"/>
      <w:r>
        <w:t>organisation</w:t>
      </w:r>
      <w:proofErr w:type="spellEnd"/>
      <w:r w:rsidR="005C7E44" w:rsidRPr="005C7E44">
        <w:t xml:space="preserve"> </w:t>
      </w:r>
    </w:p>
    <w:p w:rsidR="005C7E44" w:rsidRPr="005C7E44" w:rsidRDefault="00B73E47" w:rsidP="009E7BEB">
      <w:pPr>
        <w:pStyle w:val="ListParagraph"/>
        <w:numPr>
          <w:ilvl w:val="0"/>
          <w:numId w:val="15"/>
        </w:numPr>
      </w:pPr>
      <w:r>
        <w:t>t</w:t>
      </w:r>
      <w:r w:rsidR="005C7E44" w:rsidRPr="005C7E44">
        <w:t xml:space="preserve">he </w:t>
      </w:r>
      <w:proofErr w:type="spellStart"/>
      <w:r w:rsidR="005C7E44" w:rsidRPr="005C7E44">
        <w:t>Auspicor</w:t>
      </w:r>
      <w:proofErr w:type="spellEnd"/>
      <w:r w:rsidR="005C7E44" w:rsidRPr="005C7E44">
        <w:t xml:space="preserve"> will receive and manage the funding on behal</w:t>
      </w:r>
      <w:r w:rsidR="00706AD8">
        <w:t xml:space="preserve">f of the </w:t>
      </w:r>
      <w:proofErr w:type="spellStart"/>
      <w:r w:rsidR="00706AD8">
        <w:t>Auspicee</w:t>
      </w:r>
      <w:proofErr w:type="spellEnd"/>
      <w:r w:rsidR="00706AD8">
        <w:t xml:space="preserve"> </w:t>
      </w:r>
      <w:proofErr w:type="spellStart"/>
      <w:r w:rsidR="00706AD8">
        <w:t>organisation</w:t>
      </w:r>
      <w:proofErr w:type="spellEnd"/>
    </w:p>
    <w:p w:rsidR="005C7E44" w:rsidRPr="005C7E44" w:rsidRDefault="00B73E47" w:rsidP="009E7BEB">
      <w:pPr>
        <w:pStyle w:val="ListParagraph"/>
        <w:numPr>
          <w:ilvl w:val="0"/>
          <w:numId w:val="15"/>
        </w:numPr>
      </w:pPr>
      <w:r>
        <w:t>y</w:t>
      </w:r>
      <w:r w:rsidR="005C7E44">
        <w:t>ou, as the</w:t>
      </w:r>
      <w:r w:rsidR="005C7E44" w:rsidRPr="005C7E44">
        <w:t xml:space="preserve"> </w:t>
      </w:r>
      <w:proofErr w:type="spellStart"/>
      <w:r w:rsidR="005C7E44" w:rsidRPr="005C7E44">
        <w:t>Auspicee</w:t>
      </w:r>
      <w:proofErr w:type="spellEnd"/>
      <w:r w:rsidR="005C7E44" w:rsidRPr="005C7E44">
        <w:t xml:space="preserve"> </w:t>
      </w:r>
      <w:proofErr w:type="spellStart"/>
      <w:r w:rsidR="005C7E44" w:rsidRPr="005C7E44">
        <w:t>organisation</w:t>
      </w:r>
      <w:proofErr w:type="spellEnd"/>
      <w:r w:rsidR="005C7E44" w:rsidRPr="005C7E44">
        <w:t xml:space="preserve"> will carry out</w:t>
      </w:r>
      <w:r>
        <w:t xml:space="preserve"> the activities of the project</w:t>
      </w:r>
      <w:r w:rsidR="005C7E44" w:rsidRPr="005C7E44">
        <w:t xml:space="preserve"> </w:t>
      </w:r>
    </w:p>
    <w:p w:rsidR="00FD6547" w:rsidRDefault="00B73E47" w:rsidP="009E7BEB">
      <w:pPr>
        <w:pStyle w:val="ListParagraph"/>
        <w:numPr>
          <w:ilvl w:val="0"/>
          <w:numId w:val="15"/>
        </w:numPr>
      </w:pPr>
      <w:r>
        <w:t>a</w:t>
      </w:r>
      <w:r w:rsidR="005C7E44" w:rsidRPr="005C7E44">
        <w:t xml:space="preserve">s an </w:t>
      </w:r>
      <w:proofErr w:type="spellStart"/>
      <w:r w:rsidR="005C7E44" w:rsidRPr="005C7E44">
        <w:t>Auspicee</w:t>
      </w:r>
      <w:proofErr w:type="spellEnd"/>
      <w:r w:rsidR="005C7E44" w:rsidRPr="005C7E44">
        <w:t xml:space="preserve"> you must enter into a legally binding </w:t>
      </w:r>
      <w:r>
        <w:t>agreement</w:t>
      </w:r>
      <w:r w:rsidR="005C7E44">
        <w:t xml:space="preserve"> with the </w:t>
      </w:r>
      <w:proofErr w:type="spellStart"/>
      <w:r w:rsidR="005C7E44">
        <w:t>Auspicor</w:t>
      </w:r>
      <w:proofErr w:type="spellEnd"/>
      <w:r w:rsidR="005C7E44">
        <w:t xml:space="preserve"> </w:t>
      </w:r>
      <w:proofErr w:type="spellStart"/>
      <w:r w:rsidR="005C7E44">
        <w:t>organisation</w:t>
      </w:r>
      <w:proofErr w:type="spellEnd"/>
      <w:r w:rsidR="005C7E44">
        <w:t xml:space="preserve">. </w:t>
      </w:r>
      <w:r w:rsidR="00706AD8">
        <w:t>(</w:t>
      </w:r>
      <w:r w:rsidR="005C7E44">
        <w:t>This agreement</w:t>
      </w:r>
      <w:r w:rsidR="005C7E44" w:rsidRPr="005C7E44">
        <w:t xml:space="preserve"> must be provided to the NDIA on request.</w:t>
      </w:r>
      <w:r w:rsidR="00706AD8">
        <w:t>)</w:t>
      </w:r>
    </w:p>
    <w:p w:rsidR="00856D21" w:rsidRPr="0010445A" w:rsidRDefault="00856D21" w:rsidP="00856D21">
      <w:pPr>
        <w:pStyle w:val="Heading3"/>
      </w:pPr>
      <w:r w:rsidRPr="0010445A">
        <w:t>How are successful applications selected?</w:t>
      </w:r>
    </w:p>
    <w:p w:rsidR="00856D21" w:rsidRPr="0010445A" w:rsidRDefault="00856D21" w:rsidP="003F10FE">
      <w:pPr>
        <w:spacing w:after="0"/>
        <w:rPr>
          <w:rFonts w:eastAsia="MS Mincho"/>
          <w:lang w:val="en-GB" w:eastAsia="en-AU"/>
        </w:rPr>
      </w:pPr>
      <w:r w:rsidRPr="0010445A">
        <w:rPr>
          <w:rFonts w:eastAsia="MS Mincho"/>
          <w:lang w:val="en-GB" w:eastAsia="en-AU"/>
        </w:rPr>
        <w:lastRenderedPageBreak/>
        <w:t>This is an open, competitive selection process. This means your application will be assessed:</w:t>
      </w:r>
    </w:p>
    <w:p w:rsidR="00856D21" w:rsidRPr="0010445A" w:rsidRDefault="00B73E47" w:rsidP="009E7BEB">
      <w:pPr>
        <w:pStyle w:val="ListParagraph"/>
        <w:numPr>
          <w:ilvl w:val="0"/>
          <w:numId w:val="20"/>
        </w:numPr>
        <w:rPr>
          <w:rFonts w:eastAsia="MS Mincho"/>
          <w:lang w:val="en-GB" w:eastAsia="en-AU"/>
        </w:rPr>
      </w:pPr>
      <w:r>
        <w:rPr>
          <w:rFonts w:eastAsia="MS Mincho"/>
          <w:lang w:val="en-GB" w:eastAsia="en-AU"/>
        </w:rPr>
        <w:t>on its merits</w:t>
      </w:r>
      <w:r w:rsidR="00856D21" w:rsidRPr="0010445A">
        <w:rPr>
          <w:rFonts w:eastAsia="MS Mincho"/>
          <w:lang w:val="en-GB" w:eastAsia="en-AU"/>
        </w:rPr>
        <w:t xml:space="preserve"> </w:t>
      </w:r>
    </w:p>
    <w:p w:rsidR="00856D21" w:rsidRPr="0010445A" w:rsidRDefault="00B73E47" w:rsidP="009E7BEB">
      <w:pPr>
        <w:pStyle w:val="ListParagraph"/>
        <w:numPr>
          <w:ilvl w:val="0"/>
          <w:numId w:val="20"/>
        </w:numPr>
        <w:rPr>
          <w:rFonts w:eastAsia="MS Mincho"/>
          <w:lang w:val="en-GB" w:eastAsia="en-AU"/>
        </w:rPr>
      </w:pPr>
      <w:r>
        <w:rPr>
          <w:rFonts w:eastAsia="MS Mincho"/>
          <w:lang w:val="en-GB" w:eastAsia="en-AU"/>
        </w:rPr>
        <w:t>a</w:t>
      </w:r>
      <w:r w:rsidR="00856D21" w:rsidRPr="0010445A">
        <w:rPr>
          <w:rFonts w:eastAsia="MS Mincho"/>
          <w:lang w:val="en-GB" w:eastAsia="en-AU"/>
        </w:rPr>
        <w:t xml:space="preserve">gainst your response to the applicable Grant </w:t>
      </w:r>
      <w:r w:rsidR="009C1DA6" w:rsidRPr="0010445A">
        <w:rPr>
          <w:rFonts w:eastAsia="MS Mincho"/>
          <w:lang w:val="en-GB" w:eastAsia="en-AU"/>
        </w:rPr>
        <w:t>Opportunity</w:t>
      </w:r>
      <w:r w:rsidR="00856D21" w:rsidRPr="0010445A">
        <w:rPr>
          <w:rFonts w:eastAsia="MS Mincho"/>
          <w:lang w:val="en-GB" w:eastAsia="en-AU"/>
        </w:rPr>
        <w:t xml:space="preserve"> </w:t>
      </w:r>
      <w:r w:rsidR="00DA7D1A" w:rsidRPr="0010445A">
        <w:rPr>
          <w:rFonts w:eastAsia="MS Mincho"/>
          <w:lang w:val="en-GB" w:eastAsia="en-AU"/>
        </w:rPr>
        <w:t>Guidelines</w:t>
      </w:r>
      <w:r w:rsidR="00856D21" w:rsidRPr="0010445A">
        <w:rPr>
          <w:rFonts w:eastAsia="MS Mincho"/>
          <w:lang w:val="en-GB" w:eastAsia="en-AU"/>
        </w:rPr>
        <w:t xml:space="preserve"> assessment criteria, and</w:t>
      </w:r>
    </w:p>
    <w:p w:rsidR="00856D21" w:rsidRPr="0010445A" w:rsidRDefault="00B73E47" w:rsidP="009E7BEB">
      <w:pPr>
        <w:pStyle w:val="ListParagraph"/>
        <w:numPr>
          <w:ilvl w:val="0"/>
          <w:numId w:val="20"/>
        </w:numPr>
        <w:rPr>
          <w:rFonts w:eastAsia="MS Mincho"/>
          <w:lang w:val="en-GB" w:eastAsia="en-AU"/>
        </w:rPr>
      </w:pPr>
      <w:r>
        <w:rPr>
          <w:rFonts w:eastAsia="MS Mincho"/>
          <w:lang w:val="en-GB" w:eastAsia="en-AU"/>
        </w:rPr>
        <w:t>a</w:t>
      </w:r>
      <w:r w:rsidR="00856D21" w:rsidRPr="0010445A">
        <w:rPr>
          <w:rFonts w:eastAsia="MS Mincho"/>
          <w:lang w:val="en-GB" w:eastAsia="en-AU"/>
        </w:rPr>
        <w:t>gainst other Organisation</w:t>
      </w:r>
      <w:r w:rsidR="00101BB6">
        <w:rPr>
          <w:rFonts w:eastAsia="MS Mincho"/>
          <w:lang w:val="en-GB" w:eastAsia="en-AU"/>
        </w:rPr>
        <w:t>s</w:t>
      </w:r>
      <w:r w:rsidR="00856D21" w:rsidRPr="0010445A">
        <w:rPr>
          <w:rFonts w:eastAsia="MS Mincho"/>
          <w:lang w:val="en-GB" w:eastAsia="en-AU"/>
        </w:rPr>
        <w:t xml:space="preserve"> applications.</w:t>
      </w:r>
    </w:p>
    <w:p w:rsidR="00856D21" w:rsidRPr="0010445A" w:rsidRDefault="00856D21" w:rsidP="00856D21">
      <w:pPr>
        <w:rPr>
          <w:rFonts w:eastAsia="MS Mincho"/>
          <w:lang w:val="en-GB" w:eastAsia="en-AU"/>
        </w:rPr>
      </w:pPr>
      <w:r w:rsidRPr="0010445A">
        <w:rPr>
          <w:rFonts w:eastAsia="MS Mincho"/>
          <w:lang w:val="en-GB" w:eastAsia="en-AU"/>
        </w:rPr>
        <w:t xml:space="preserve">There will be a selection process to determine the successful applicants. The strongest applications which demonstrate how they will deliver the objectives and outcomes of this grant opportunity will be selected for funding. </w:t>
      </w:r>
    </w:p>
    <w:p w:rsidR="00856D21" w:rsidRPr="0010445A" w:rsidRDefault="00856D21" w:rsidP="00856D21">
      <w:pPr>
        <w:pStyle w:val="Heading3"/>
      </w:pPr>
      <w:r w:rsidRPr="0010445A">
        <w:t xml:space="preserve">What Assessment Criteria must you </w:t>
      </w:r>
      <w:r w:rsidR="009C1DA6" w:rsidRPr="0010445A">
        <w:t>write</w:t>
      </w:r>
      <w:r w:rsidR="0010445A" w:rsidRPr="0010445A">
        <w:t xml:space="preserve"> a response</w:t>
      </w:r>
      <w:r w:rsidRPr="0010445A">
        <w:t xml:space="preserve"> to?</w:t>
      </w:r>
    </w:p>
    <w:p w:rsidR="0010445A" w:rsidRDefault="0010445A" w:rsidP="00B73E47">
      <w:pPr>
        <w:spacing w:after="0"/>
        <w:rPr>
          <w:lang w:val="en-GB" w:eastAsia="en-AU"/>
        </w:rPr>
      </w:pPr>
      <w:r>
        <w:rPr>
          <w:lang w:val="en-GB" w:eastAsia="en-AU"/>
        </w:rPr>
        <w:t xml:space="preserve">If you apply for a small </w:t>
      </w:r>
      <w:r w:rsidRPr="00635D89">
        <w:rPr>
          <w:lang w:val="en-GB" w:eastAsia="en-AU"/>
        </w:rPr>
        <w:t xml:space="preserve">Individual Capacity Building </w:t>
      </w:r>
      <w:r w:rsidR="00B73E47">
        <w:rPr>
          <w:lang w:val="en-GB" w:eastAsia="en-AU"/>
        </w:rPr>
        <w:t xml:space="preserve">grant you must respond to </w:t>
      </w:r>
      <w:r w:rsidR="009C1DA6" w:rsidRPr="00B73E47">
        <w:rPr>
          <w:lang w:val="en-GB" w:eastAsia="en-AU"/>
        </w:rPr>
        <w:t>Assessment</w:t>
      </w:r>
      <w:r w:rsidRPr="00B73E47">
        <w:rPr>
          <w:lang w:val="en-GB" w:eastAsia="en-AU"/>
        </w:rPr>
        <w:t xml:space="preserve"> Criteria 1 and 2 in the Grant Opportunity Guidelines at Section 5.3.</w:t>
      </w:r>
    </w:p>
    <w:p w:rsidR="00B73E47" w:rsidRPr="00B73E47" w:rsidRDefault="00B73E47" w:rsidP="00B73E47">
      <w:pPr>
        <w:spacing w:after="0"/>
        <w:rPr>
          <w:lang w:val="en-GB" w:eastAsia="en-AU"/>
        </w:rPr>
      </w:pPr>
    </w:p>
    <w:p w:rsidR="003F10FE" w:rsidRDefault="0010445A" w:rsidP="00B73E47">
      <w:pPr>
        <w:spacing w:after="0"/>
      </w:pPr>
      <w:r>
        <w:rPr>
          <w:lang w:val="en-GB" w:eastAsia="en-AU"/>
        </w:rPr>
        <w:t xml:space="preserve">If you apply for a large </w:t>
      </w:r>
      <w:r w:rsidRPr="00635D89">
        <w:rPr>
          <w:lang w:val="en-GB" w:eastAsia="en-AU"/>
        </w:rPr>
        <w:t>Individual Capacity Building</w:t>
      </w:r>
      <w:r>
        <w:rPr>
          <w:lang w:val="en-GB" w:eastAsia="en-AU"/>
        </w:rPr>
        <w:t xml:space="preserve"> grant you must respon</w:t>
      </w:r>
      <w:r w:rsidR="00B73E47">
        <w:rPr>
          <w:lang w:val="en-GB" w:eastAsia="en-AU"/>
        </w:rPr>
        <w:t xml:space="preserve">d to </w:t>
      </w:r>
      <w:r w:rsidR="009C1DA6" w:rsidRPr="00B73E47">
        <w:rPr>
          <w:lang w:val="en-GB" w:eastAsia="en-AU"/>
        </w:rPr>
        <w:t>Assessment</w:t>
      </w:r>
      <w:r w:rsidRPr="00B73E47">
        <w:rPr>
          <w:lang w:val="en-GB" w:eastAsia="en-AU"/>
        </w:rPr>
        <w:t xml:space="preserve"> Criteria 1, 2 and 3 in the Grant Opportunity Guidelines at Section 5.3.</w:t>
      </w:r>
      <w:r w:rsidR="003F10FE" w:rsidRPr="003F10FE">
        <w:t xml:space="preserve"> </w:t>
      </w:r>
    </w:p>
    <w:p w:rsidR="00B73E47" w:rsidRPr="00B73E47" w:rsidRDefault="00B73E47" w:rsidP="00B73E47">
      <w:pPr>
        <w:spacing w:after="0"/>
        <w:rPr>
          <w:lang w:val="en-GB" w:eastAsia="en-AU"/>
        </w:rPr>
      </w:pPr>
    </w:p>
    <w:p w:rsidR="0010445A" w:rsidRPr="003F10FE" w:rsidRDefault="003F10FE" w:rsidP="003F10FE">
      <w:r>
        <w:t xml:space="preserve">You must address all aspects of the criteria. You should use the available character or word count to provide sufficient detail in your responses. </w:t>
      </w:r>
    </w:p>
    <w:p w:rsidR="009A58A9" w:rsidRPr="0010445A" w:rsidRDefault="00856D21" w:rsidP="00856D21">
      <w:pPr>
        <w:pStyle w:val="Heading3"/>
      </w:pPr>
      <w:r w:rsidRPr="0010445A">
        <w:t xml:space="preserve">What are the Assessment Criteria used for? </w:t>
      </w:r>
    </w:p>
    <w:p w:rsidR="00856D21" w:rsidRDefault="00856D21" w:rsidP="00856D21">
      <w:r w:rsidRPr="0010445A">
        <w:t>The Assessment Criteria will be</w:t>
      </w:r>
      <w:r w:rsidR="0010445A">
        <w:t xml:space="preserve"> used to </w:t>
      </w:r>
      <w:r w:rsidR="009C1DA6">
        <w:t>score</w:t>
      </w:r>
      <w:r w:rsidR="0010445A">
        <w:t xml:space="preserve"> and compare your application against other </w:t>
      </w:r>
      <w:proofErr w:type="spellStart"/>
      <w:r w:rsidR="0010445A">
        <w:t>Organisations</w:t>
      </w:r>
      <w:proofErr w:type="spellEnd"/>
      <w:r w:rsidR="0010445A">
        <w:t xml:space="preserve"> applications. Each criterion has </w:t>
      </w:r>
      <w:r w:rsidR="00B73E47">
        <w:t xml:space="preserve">an </w:t>
      </w:r>
      <w:r w:rsidR="0010445A">
        <w:t>equal weighting of five points.</w:t>
      </w:r>
    </w:p>
    <w:p w:rsidR="0010445A" w:rsidRDefault="0010445A" w:rsidP="00856D21">
      <w:r>
        <w:t>If you are applying for a small grant you</w:t>
      </w:r>
      <w:r w:rsidR="003F10FE">
        <w:t>r</w:t>
      </w:r>
      <w:r>
        <w:t xml:space="preserve"> application will be scored out of 10 points. </w:t>
      </w:r>
    </w:p>
    <w:p w:rsidR="00CC0E65" w:rsidRDefault="0010445A" w:rsidP="00856D21">
      <w:r>
        <w:t>If you are applying for a large grant</w:t>
      </w:r>
      <w:r w:rsidR="003F10FE">
        <w:t xml:space="preserve"> your</w:t>
      </w:r>
      <w:r w:rsidR="00CC0E65">
        <w:t xml:space="preserve"> application will be scored out of 15 points.</w:t>
      </w:r>
    </w:p>
    <w:p w:rsidR="003F10FE" w:rsidRPr="002C4B0E" w:rsidRDefault="003F10FE" w:rsidP="003F10FE">
      <w:pPr>
        <w:pStyle w:val="Heading3"/>
      </w:pPr>
      <w:r w:rsidRPr="002C4B0E">
        <w:t xml:space="preserve">Will the NDIA </w:t>
      </w:r>
      <w:proofErr w:type="spellStart"/>
      <w:r w:rsidRPr="002C4B0E">
        <w:t>prioritise</w:t>
      </w:r>
      <w:proofErr w:type="spellEnd"/>
      <w:r w:rsidRPr="002C4B0E">
        <w:t xml:space="preserve"> any </w:t>
      </w:r>
      <w:proofErr w:type="spellStart"/>
      <w:r w:rsidRPr="002C4B0E">
        <w:t>Organisations</w:t>
      </w:r>
      <w:proofErr w:type="spellEnd"/>
      <w:r w:rsidRPr="002C4B0E">
        <w:t xml:space="preserve"> in this grant opportunity?</w:t>
      </w:r>
    </w:p>
    <w:p w:rsidR="003F10FE" w:rsidRDefault="003F10FE" w:rsidP="003F10FE">
      <w:r w:rsidRPr="002C4B0E">
        <w:t xml:space="preserve">Yes. We will give priority in this Individual Capacity Building Grant round to </w:t>
      </w:r>
      <w:proofErr w:type="spellStart"/>
      <w:r w:rsidRPr="002C4B0E">
        <w:t>Organisations</w:t>
      </w:r>
      <w:proofErr w:type="spellEnd"/>
      <w:r w:rsidRPr="002C4B0E">
        <w:t xml:space="preserve"> that received a grant under the ILC Readiness Grant Round 2018</w:t>
      </w:r>
      <w:r w:rsidR="00101BB6">
        <w:noBreakHyphen/>
      </w:r>
      <w:r w:rsidRPr="002C4B0E">
        <w:t>19 but did not receive a grant in the ICB Program Grant Round 2019</w:t>
      </w:r>
      <w:r w:rsidR="00101BB6">
        <w:noBreakHyphen/>
      </w:r>
      <w:r w:rsidRPr="002C4B0E">
        <w:t>20</w:t>
      </w:r>
      <w:r w:rsidR="002C4B0E" w:rsidRPr="002C4B0E">
        <w:t xml:space="preserve"> AND those groups, cohorts and locations that did receive funding under the ICB Program Grant Round 2019</w:t>
      </w:r>
      <w:r w:rsidR="00101BB6">
        <w:noBreakHyphen/>
      </w:r>
      <w:r w:rsidR="002C4B0E" w:rsidRPr="002C4B0E">
        <w:t>20</w:t>
      </w:r>
      <w:r w:rsidRPr="002C4B0E">
        <w:t>.</w:t>
      </w:r>
    </w:p>
    <w:p w:rsidR="001604D9" w:rsidRPr="002C37AA" w:rsidRDefault="001604D9" w:rsidP="001604D9">
      <w:pPr>
        <w:pStyle w:val="Heading2"/>
      </w:pPr>
      <w:r>
        <w:t>Things to know about the application form</w:t>
      </w:r>
    </w:p>
    <w:p w:rsidR="001604D9" w:rsidRDefault="001604D9" w:rsidP="001604D9">
      <w:pPr>
        <w:pStyle w:val="Heading3"/>
      </w:pPr>
      <w:r>
        <w:t>National Relay Service</w:t>
      </w:r>
    </w:p>
    <w:p w:rsidR="001604D9" w:rsidRPr="004C1D08" w:rsidRDefault="001604D9" w:rsidP="001604D9">
      <w:r>
        <w:t>The Community Grants Hub uses the National Relay Service</w:t>
      </w:r>
      <w:r w:rsidRPr="002C4B0E">
        <w:t>. Please phone 18000555677 if you need access to the National Relay Service.</w:t>
      </w:r>
    </w:p>
    <w:p w:rsidR="001604D9" w:rsidRDefault="001604D9" w:rsidP="001604D9">
      <w:pPr>
        <w:pStyle w:val="Heading3"/>
      </w:pPr>
      <w:r>
        <w:lastRenderedPageBreak/>
        <w:t>Saving your application</w:t>
      </w:r>
    </w:p>
    <w:p w:rsidR="001604D9" w:rsidRDefault="001604D9" w:rsidP="00B73E47">
      <w:pPr>
        <w:spacing w:after="0"/>
      </w:pPr>
      <w:r>
        <w:t>To save your application click on</w:t>
      </w:r>
      <w:r w:rsidR="00B73E47">
        <w:t xml:space="preserve"> the </w:t>
      </w:r>
      <w:r w:rsidR="009669D8">
        <w:t>“</w:t>
      </w:r>
      <w:r>
        <w:t>Save and Exit</w:t>
      </w:r>
      <w:r w:rsidR="009669D8">
        <w:t>” button</w:t>
      </w:r>
      <w:r>
        <w:t>, and</w:t>
      </w:r>
      <w:r w:rsidR="00B73E47">
        <w:t xml:space="preserve"> then the “</w:t>
      </w:r>
      <w:r>
        <w:t>Confirm</w:t>
      </w:r>
      <w:r w:rsidR="00B73E47">
        <w:t>” button.</w:t>
      </w:r>
    </w:p>
    <w:p w:rsidR="009669D8" w:rsidRDefault="009669D8" w:rsidP="001604D9">
      <w:r>
        <w:t xml:space="preserve">If you do not click on the “Confirm” button your application will not be saved. </w:t>
      </w:r>
    </w:p>
    <w:p w:rsidR="001604D9" w:rsidRDefault="001604D9" w:rsidP="001604D9">
      <w:r>
        <w:t>Please note that the continue button will not save your application.</w:t>
      </w:r>
    </w:p>
    <w:p w:rsidR="001604D9" w:rsidRDefault="001604D9" w:rsidP="001604D9">
      <w:pPr>
        <w:pStyle w:val="Heading3"/>
      </w:pPr>
      <w:r>
        <w:t>Return to a saved application</w:t>
      </w:r>
    </w:p>
    <w:p w:rsidR="001604D9" w:rsidRPr="00175489" w:rsidRDefault="00B73E47" w:rsidP="001604D9">
      <w:r>
        <w:t>Click the “Click here”</w:t>
      </w:r>
      <w:r w:rsidR="001604D9">
        <w:t xml:space="preserve"> button on the Form Saved page to return to your saved application and enter your submission reference ID.</w:t>
      </w:r>
    </w:p>
    <w:p w:rsidR="003F10FE" w:rsidRDefault="003F10FE" w:rsidP="003F10FE">
      <w:pPr>
        <w:pStyle w:val="Heading3"/>
      </w:pPr>
      <w:r>
        <w:t>What is in the application form?</w:t>
      </w:r>
    </w:p>
    <w:p w:rsidR="003F10FE" w:rsidRDefault="00B73E47" w:rsidP="003F10FE">
      <w:pPr>
        <w:spacing w:after="0"/>
      </w:pPr>
      <w:r>
        <w:t>To complete your</w:t>
      </w:r>
      <w:r w:rsidR="003F10FE">
        <w:t xml:space="preserve"> application form you </w:t>
      </w:r>
      <w:r>
        <w:t>must</w:t>
      </w:r>
      <w:r w:rsidR="003F10FE">
        <w:t>:</w:t>
      </w:r>
    </w:p>
    <w:p w:rsidR="003F10FE" w:rsidRDefault="00B73E47" w:rsidP="003F10FE">
      <w:pPr>
        <w:pStyle w:val="ListParagraph"/>
        <w:numPr>
          <w:ilvl w:val="0"/>
          <w:numId w:val="11"/>
        </w:numPr>
      </w:pPr>
      <w:r>
        <w:t>a</w:t>
      </w:r>
      <w:r w:rsidR="003F10FE">
        <w:t>nswer questions by selecting checkboxes or writing res</w:t>
      </w:r>
      <w:r>
        <w:t>ponses to questions in “fields”</w:t>
      </w:r>
    </w:p>
    <w:p w:rsidR="003F10FE" w:rsidRDefault="00B73E47" w:rsidP="003F10FE">
      <w:pPr>
        <w:pStyle w:val="ListParagraph"/>
        <w:numPr>
          <w:ilvl w:val="0"/>
          <w:numId w:val="11"/>
        </w:numPr>
      </w:pPr>
      <w:r>
        <w:t>p</w:t>
      </w:r>
      <w:r w:rsidR="003F10FE">
        <w:t xml:space="preserve">rovide </w:t>
      </w:r>
      <w:r>
        <w:t xml:space="preserve">details about your </w:t>
      </w:r>
      <w:proofErr w:type="spellStart"/>
      <w:r>
        <w:t>organisation</w:t>
      </w:r>
      <w:proofErr w:type="spellEnd"/>
    </w:p>
    <w:p w:rsidR="003F10FE" w:rsidRDefault="00B73E47" w:rsidP="003F10FE">
      <w:pPr>
        <w:pStyle w:val="ListParagraph"/>
        <w:numPr>
          <w:ilvl w:val="0"/>
          <w:numId w:val="11"/>
        </w:numPr>
      </w:pPr>
      <w:r>
        <w:t>d</w:t>
      </w:r>
      <w:r w:rsidR="003F10FE">
        <w:t xml:space="preserve">emonstrate that your </w:t>
      </w:r>
      <w:proofErr w:type="spellStart"/>
      <w:r w:rsidR="003F10FE">
        <w:t>organisation</w:t>
      </w:r>
      <w:proofErr w:type="spellEnd"/>
      <w:r w:rsidR="003F10FE">
        <w:t xml:space="preserve"> is </w:t>
      </w:r>
      <w:r>
        <w:t xml:space="preserve">a Disabled Peoples </w:t>
      </w:r>
      <w:proofErr w:type="spellStart"/>
      <w:r>
        <w:t>Organisation</w:t>
      </w:r>
      <w:proofErr w:type="spellEnd"/>
      <w:r w:rsidR="00101BB6">
        <w:t xml:space="preserve">, Family </w:t>
      </w:r>
      <w:proofErr w:type="spellStart"/>
      <w:r w:rsidR="00101BB6">
        <w:t>Organisation</w:t>
      </w:r>
      <w:proofErr w:type="spellEnd"/>
      <w:r w:rsidR="00101BB6">
        <w:t xml:space="preserve"> or Priority Cohort Led </w:t>
      </w:r>
      <w:proofErr w:type="spellStart"/>
      <w:r w:rsidR="00101BB6">
        <w:t>Organisation</w:t>
      </w:r>
      <w:proofErr w:type="spellEnd"/>
    </w:p>
    <w:p w:rsidR="003F10FE" w:rsidRPr="002C4B0E" w:rsidRDefault="00B73E47" w:rsidP="003F10FE">
      <w:pPr>
        <w:pStyle w:val="ListParagraph"/>
        <w:numPr>
          <w:ilvl w:val="0"/>
          <w:numId w:val="11"/>
        </w:numPr>
      </w:pPr>
      <w:r w:rsidRPr="002C4B0E">
        <w:t>w</w:t>
      </w:r>
      <w:r w:rsidR="003F10FE" w:rsidRPr="002C4B0E">
        <w:t>rite a response to relevant assessment crit</w:t>
      </w:r>
      <w:r w:rsidRPr="002C4B0E">
        <w:t>eria for this grant opportunity</w:t>
      </w:r>
    </w:p>
    <w:p w:rsidR="003F10FE" w:rsidRPr="002C4B0E" w:rsidRDefault="00B73E47" w:rsidP="003F10FE">
      <w:pPr>
        <w:pStyle w:val="ListParagraph"/>
        <w:numPr>
          <w:ilvl w:val="0"/>
          <w:numId w:val="11"/>
        </w:numPr>
      </w:pPr>
      <w:r w:rsidRPr="002C4B0E">
        <w:t>u</w:t>
      </w:r>
      <w:r w:rsidR="003F10FE" w:rsidRPr="002C4B0E">
        <w:t>pload completed template documents including:</w:t>
      </w:r>
    </w:p>
    <w:p w:rsidR="003F10FE" w:rsidRPr="002C4B0E" w:rsidRDefault="003F10FE" w:rsidP="002C4B0E">
      <w:pPr>
        <w:pStyle w:val="ListParagraph"/>
        <w:numPr>
          <w:ilvl w:val="1"/>
          <w:numId w:val="11"/>
        </w:numPr>
      </w:pPr>
      <w:r w:rsidRPr="002C4B0E">
        <w:t>FY 2018-19 audited financial statements if you request funding of $100,000 or more (GST excl.).</w:t>
      </w:r>
    </w:p>
    <w:p w:rsidR="003F10FE" w:rsidRDefault="003F10FE" w:rsidP="003F10FE">
      <w:r>
        <w:t xml:space="preserve">Template documents are on the </w:t>
      </w:r>
      <w:hyperlink r:id="rId12" w:history="1">
        <w:r w:rsidR="00D15341" w:rsidRPr="00B73E47">
          <w:rPr>
            <w:rStyle w:val="Hyperlink"/>
            <w:rFonts w:eastAsia="MS Mincho"/>
            <w:lang w:val="en-AU" w:eastAsia="en-AU"/>
          </w:rPr>
          <w:t>Community Grants Hub</w:t>
        </w:r>
      </w:hyperlink>
      <w:r w:rsidR="00D15341" w:rsidRPr="00B73E47">
        <w:rPr>
          <w:rStyle w:val="Hyperlink"/>
          <w:rFonts w:eastAsia="MS Mincho"/>
          <w:lang w:val="en-AU" w:eastAsia="en-AU"/>
        </w:rPr>
        <w:t xml:space="preserve"> </w:t>
      </w:r>
      <w:r w:rsidRPr="00B73E47">
        <w:t xml:space="preserve">and </w:t>
      </w:r>
      <w:hyperlink r:id="rId13" w:history="1">
        <w:proofErr w:type="spellStart"/>
        <w:r w:rsidRPr="00B73E47">
          <w:rPr>
            <w:rStyle w:val="Hyperlink"/>
          </w:rPr>
          <w:t>GrantConnec</w:t>
        </w:r>
      </w:hyperlink>
      <w:r w:rsidRPr="00B73E47">
        <w:t>t</w:t>
      </w:r>
      <w:proofErr w:type="spellEnd"/>
      <w:r w:rsidRPr="00B73E47">
        <w:t xml:space="preserve"> websites.</w:t>
      </w:r>
      <w:r>
        <w:t xml:space="preserve"> </w:t>
      </w:r>
    </w:p>
    <w:p w:rsidR="003F10FE" w:rsidRDefault="003F10FE" w:rsidP="003F10FE">
      <w:r>
        <w:t xml:space="preserve">When completing the online application form, you must provide a response in all the required fields. </w:t>
      </w:r>
    </w:p>
    <w:p w:rsidR="001604D9" w:rsidRDefault="001604D9" w:rsidP="001604D9">
      <w:pPr>
        <w:pStyle w:val="Heading3"/>
      </w:pPr>
      <w:r>
        <w:t>Application form word and character limit fields</w:t>
      </w:r>
    </w:p>
    <w:p w:rsidR="001604D9" w:rsidRDefault="001604D9" w:rsidP="001604D9">
      <w:r>
        <w:t xml:space="preserve">The application form includes fields for you to provide a written response. There is a character or word count limit in these fields. These limits are stated in the application form under each field. </w:t>
      </w:r>
    </w:p>
    <w:p w:rsidR="001604D9" w:rsidRDefault="001604D9" w:rsidP="001604D9">
      <w:r>
        <w:t xml:space="preserve">Please check the character and word limit for each of these fields. Please note you cannot exceed these character limits. </w:t>
      </w:r>
    </w:p>
    <w:p w:rsidR="001604D9" w:rsidRDefault="001604D9" w:rsidP="001604D9">
      <w:r>
        <w:t xml:space="preserve">Please read your instructions under each question to see if the field also has limits on the characters you may use. If you use other characters in these field you may corrupt your data. </w:t>
      </w:r>
    </w:p>
    <w:p w:rsidR="001604D9" w:rsidRDefault="001604D9" w:rsidP="001604D9">
      <w:pPr>
        <w:pStyle w:val="Heading3"/>
      </w:pPr>
      <w:r>
        <w:t>Uploading documents</w:t>
      </w:r>
    </w:p>
    <w:p w:rsidR="001604D9" w:rsidRDefault="001604D9" w:rsidP="001604D9">
      <w:r>
        <w:t xml:space="preserve">Supporting documents must be uploaded as instructed in the application form. </w:t>
      </w:r>
    </w:p>
    <w:p w:rsidR="001604D9" w:rsidRDefault="001604D9" w:rsidP="001604D9">
      <w:r>
        <w:lastRenderedPageBreak/>
        <w:t xml:space="preserve">Only attach documents that are requested. </w:t>
      </w:r>
    </w:p>
    <w:p w:rsidR="001604D9" w:rsidRDefault="001604D9" w:rsidP="001604D9">
      <w:r>
        <w:t xml:space="preserve">Information in attachments that are not requested in the application such as annual reports will not be considered. </w:t>
      </w:r>
    </w:p>
    <w:p w:rsidR="001604D9" w:rsidRDefault="001604D9" w:rsidP="001604D9">
      <w:r>
        <w:t>‘Click the Upload’ button to select the file you want to upload.</w:t>
      </w:r>
    </w:p>
    <w:p w:rsidR="001604D9" w:rsidRDefault="001604D9" w:rsidP="001604D9">
      <w:r>
        <w:t>Each attachment must be no larger than 2MB. You cannot upload a file that is above this size. You cannot upload compressed files. There is a total cap of 20MB for your application.</w:t>
      </w:r>
    </w:p>
    <w:p w:rsidR="001604D9" w:rsidRDefault="001604D9" w:rsidP="001604D9">
      <w:pPr>
        <w:pStyle w:val="Heading3"/>
      </w:pPr>
      <w:r>
        <w:t>What files types can be uploaded?</w:t>
      </w:r>
    </w:p>
    <w:p w:rsidR="001604D9" w:rsidRDefault="001604D9" w:rsidP="00B73E47">
      <w:pPr>
        <w:spacing w:after="0"/>
      </w:pPr>
      <w:r>
        <w:t xml:space="preserve">The file types you can upload are: </w:t>
      </w:r>
      <w:r w:rsidRPr="008E478B">
        <w:t>.bmp, .doc , .</w:t>
      </w:r>
      <w:proofErr w:type="spellStart"/>
      <w:r w:rsidRPr="008E478B">
        <w:t>docx</w:t>
      </w:r>
      <w:proofErr w:type="spellEnd"/>
      <w:r w:rsidRPr="008E478B">
        <w:t>, .gif, .jpeg, .jpg, .</w:t>
      </w:r>
      <w:proofErr w:type="spellStart"/>
      <w:r w:rsidRPr="008E478B">
        <w:t>msg</w:t>
      </w:r>
      <w:proofErr w:type="spellEnd"/>
      <w:r w:rsidRPr="008E478B">
        <w:t>, .pdf, .</w:t>
      </w:r>
      <w:proofErr w:type="spellStart"/>
      <w:r w:rsidRPr="008E478B">
        <w:t>png</w:t>
      </w:r>
      <w:proofErr w:type="spellEnd"/>
      <w:r w:rsidRPr="008E478B">
        <w:t>, .</w:t>
      </w:r>
      <w:proofErr w:type="spellStart"/>
      <w:r w:rsidRPr="008E478B">
        <w:t>pp</w:t>
      </w:r>
      <w:r>
        <w:t>s</w:t>
      </w:r>
      <w:proofErr w:type="spellEnd"/>
      <w:r>
        <w:t>, .</w:t>
      </w:r>
      <w:proofErr w:type="spellStart"/>
      <w:r>
        <w:t>ppt</w:t>
      </w:r>
      <w:proofErr w:type="spellEnd"/>
      <w:r>
        <w:t>, .</w:t>
      </w:r>
      <w:proofErr w:type="spellStart"/>
      <w:r>
        <w:t>pptx</w:t>
      </w:r>
      <w:proofErr w:type="spellEnd"/>
      <w:r>
        <w:t>, .txt, .</w:t>
      </w:r>
      <w:proofErr w:type="spellStart"/>
      <w:r>
        <w:t>xls</w:t>
      </w:r>
      <w:proofErr w:type="spellEnd"/>
      <w:r>
        <w:t xml:space="preserve">, </w:t>
      </w:r>
      <w:r w:rsidR="003E274F" w:rsidRPr="00BA4D75">
        <w:t>.</w:t>
      </w:r>
      <w:proofErr w:type="spellStart"/>
      <w:r w:rsidR="003E274F" w:rsidRPr="00BA4D75">
        <w:t>xlsb</w:t>
      </w:r>
      <w:proofErr w:type="spellEnd"/>
      <w:r w:rsidR="003E274F" w:rsidRPr="00BA4D75">
        <w:t>,</w:t>
      </w:r>
    </w:p>
    <w:p w:rsidR="001604D9" w:rsidRDefault="001604D9" w:rsidP="001604D9">
      <w:r w:rsidRPr="008E478B">
        <w:t>.</w:t>
      </w:r>
      <w:proofErr w:type="spellStart"/>
      <w:r w:rsidRPr="008E478B">
        <w:t>xlsx</w:t>
      </w:r>
      <w:proofErr w:type="spellEnd"/>
      <w:r w:rsidRPr="008E478B">
        <w:t>.</w:t>
      </w:r>
    </w:p>
    <w:p w:rsidR="001604D9" w:rsidRDefault="001604D9" w:rsidP="001604D9">
      <w:pPr>
        <w:spacing w:line="276" w:lineRule="auto"/>
        <w:rPr>
          <w:rFonts w:eastAsiaTheme="majorEastAsia" w:cstheme="majorBidi"/>
          <w:b/>
          <w:bCs/>
          <w:color w:val="6A2875"/>
          <w:sz w:val="44"/>
          <w:szCs w:val="26"/>
        </w:rPr>
      </w:pPr>
      <w:r>
        <w:br w:type="page"/>
      </w:r>
    </w:p>
    <w:p w:rsidR="007D6312" w:rsidRDefault="005B2E28" w:rsidP="00395727">
      <w:pPr>
        <w:pStyle w:val="Heading2"/>
      </w:pPr>
      <w:r>
        <w:lastRenderedPageBreak/>
        <w:t xml:space="preserve">Before </w:t>
      </w:r>
      <w:r w:rsidR="001604D9">
        <w:t>you fill</w:t>
      </w:r>
      <w:r>
        <w:t xml:space="preserve"> out </w:t>
      </w:r>
      <w:r w:rsidR="00F332A7">
        <w:t>the</w:t>
      </w:r>
      <w:r>
        <w:t xml:space="preserve"> application</w:t>
      </w:r>
      <w:r w:rsidR="00A70E76">
        <w:t xml:space="preserve"> form</w:t>
      </w:r>
    </w:p>
    <w:p w:rsidR="00395727" w:rsidRPr="00886CF0" w:rsidRDefault="00181E23" w:rsidP="00395727">
      <w:pPr>
        <w:pStyle w:val="Heading3"/>
      </w:pPr>
      <w:r w:rsidRPr="00886CF0">
        <w:t>F</w:t>
      </w:r>
      <w:r w:rsidR="002759C7" w:rsidRPr="00886CF0">
        <w:t>ind</w:t>
      </w:r>
      <w:r w:rsidRPr="00886CF0">
        <w:t xml:space="preserve"> the application form</w:t>
      </w:r>
      <w:r w:rsidR="00C81E3B" w:rsidRPr="00886CF0">
        <w:t xml:space="preserve"> and grant opportunity pack</w:t>
      </w:r>
    </w:p>
    <w:p w:rsidR="00395727" w:rsidRPr="00886CF0" w:rsidRDefault="00106F0E" w:rsidP="00395727">
      <w:r w:rsidRPr="00886CF0">
        <w:t xml:space="preserve">The application </w:t>
      </w:r>
      <w:r w:rsidR="00796847" w:rsidRPr="00886CF0">
        <w:t>form and</w:t>
      </w:r>
      <w:r w:rsidR="00C81E3B" w:rsidRPr="00886CF0">
        <w:t xml:space="preserve"> grant opportunity pack </w:t>
      </w:r>
      <w:r w:rsidRPr="00886CF0">
        <w:t xml:space="preserve">is online on </w:t>
      </w:r>
      <w:r w:rsidR="00C81E3B" w:rsidRPr="00886CF0">
        <w:rPr>
          <w:rFonts w:eastAsia="MS Mincho"/>
          <w:lang w:val="en-GB" w:eastAsia="en-AU"/>
        </w:rPr>
        <w:t xml:space="preserve">the </w:t>
      </w:r>
      <w:hyperlink r:id="rId14" w:history="1">
        <w:r w:rsidR="00C81E3B" w:rsidRPr="00886CF0">
          <w:rPr>
            <w:rStyle w:val="Hyperlink"/>
            <w:rFonts w:eastAsia="MS Mincho"/>
            <w:lang w:val="en-AU" w:eastAsia="en-AU"/>
          </w:rPr>
          <w:t>Community Grants Hub</w:t>
        </w:r>
      </w:hyperlink>
      <w:r w:rsidR="00C81E3B" w:rsidRPr="00886CF0">
        <w:rPr>
          <w:rFonts w:eastAsia="MS Mincho"/>
          <w:u w:val="single"/>
          <w:lang w:val="en-AU" w:eastAsia="en-AU"/>
        </w:rPr>
        <w:t xml:space="preserve"> </w:t>
      </w:r>
      <w:r w:rsidR="00886CF0">
        <w:rPr>
          <w:rFonts w:eastAsia="MS Mincho"/>
          <w:lang w:val="en-AU" w:eastAsia="en-AU"/>
        </w:rPr>
        <w:t>website</w:t>
      </w:r>
      <w:r w:rsidR="00C81E3B" w:rsidRPr="00886CF0">
        <w:rPr>
          <w:rFonts w:eastAsia="MS Mincho"/>
          <w:lang w:val="en-AU" w:eastAsia="en-AU"/>
        </w:rPr>
        <w:t xml:space="preserve"> </w:t>
      </w:r>
      <w:r w:rsidR="00605DC6" w:rsidRPr="00886CF0">
        <w:rPr>
          <w:rFonts w:eastAsia="MS Mincho"/>
          <w:lang w:val="en-GB" w:eastAsia="en-AU"/>
        </w:rPr>
        <w:t xml:space="preserve">at </w:t>
      </w:r>
      <w:r w:rsidR="002759C7" w:rsidRPr="00886CF0">
        <w:rPr>
          <w:rFonts w:eastAsia="MS Mincho"/>
          <w:lang w:val="en-GB" w:eastAsia="en-AU"/>
        </w:rPr>
        <w:t>https://www.communitygrants.gov.au</w:t>
      </w:r>
      <w:r w:rsidR="00605DC6" w:rsidRPr="00886CF0">
        <w:rPr>
          <w:rFonts w:eastAsia="MS Mincho"/>
          <w:lang w:val="en-GB" w:eastAsia="en-AU"/>
        </w:rPr>
        <w:t>.</w:t>
      </w:r>
    </w:p>
    <w:p w:rsidR="00313FDE" w:rsidRPr="00886CF0" w:rsidRDefault="00313FDE" w:rsidP="00181E23">
      <w:pPr>
        <w:rPr>
          <w:rFonts w:eastAsia="MS Mincho"/>
          <w:lang w:val="en-GB" w:eastAsia="en-AU"/>
        </w:rPr>
      </w:pPr>
      <w:r w:rsidRPr="00886CF0">
        <w:t>The grant opportunity application pack includes:</w:t>
      </w:r>
    </w:p>
    <w:p w:rsidR="00313FDE" w:rsidRPr="00886CF0" w:rsidRDefault="00313FDE" w:rsidP="00CA6233">
      <w:pPr>
        <w:pStyle w:val="ListParagraph"/>
        <w:numPr>
          <w:ilvl w:val="0"/>
          <w:numId w:val="4"/>
        </w:numPr>
        <w:spacing w:after="0" w:line="240" w:lineRule="auto"/>
        <w:contextualSpacing w:val="0"/>
        <w:jc w:val="both"/>
      </w:pPr>
      <w:r w:rsidRPr="00886CF0">
        <w:t>Grant Opportunity Guidelines</w:t>
      </w:r>
    </w:p>
    <w:p w:rsidR="00313FDE" w:rsidRPr="00886CF0" w:rsidRDefault="00313FDE" w:rsidP="00CA6233">
      <w:pPr>
        <w:pStyle w:val="ListParagraph"/>
        <w:numPr>
          <w:ilvl w:val="0"/>
          <w:numId w:val="4"/>
        </w:numPr>
        <w:spacing w:after="0" w:line="240" w:lineRule="auto"/>
        <w:contextualSpacing w:val="0"/>
        <w:jc w:val="both"/>
      </w:pPr>
      <w:r w:rsidRPr="00886CF0">
        <w:t xml:space="preserve">ICB Easy </w:t>
      </w:r>
      <w:r w:rsidR="00886CF0" w:rsidRPr="00886CF0">
        <w:t>Read</w:t>
      </w:r>
      <w:r w:rsidRPr="00886CF0">
        <w:t xml:space="preserve"> Guidelines</w:t>
      </w:r>
    </w:p>
    <w:p w:rsidR="00313FDE" w:rsidRPr="00886CF0" w:rsidRDefault="00313FDE" w:rsidP="00CA6233">
      <w:pPr>
        <w:pStyle w:val="ListParagraph"/>
        <w:numPr>
          <w:ilvl w:val="0"/>
          <w:numId w:val="4"/>
        </w:numPr>
        <w:spacing w:after="0" w:line="240" w:lineRule="auto"/>
        <w:contextualSpacing w:val="0"/>
        <w:jc w:val="both"/>
      </w:pPr>
      <w:r w:rsidRPr="00886CF0">
        <w:t xml:space="preserve">Questions and Answers </w:t>
      </w:r>
    </w:p>
    <w:p w:rsidR="00313FDE" w:rsidRPr="00886CF0" w:rsidRDefault="00856D21" w:rsidP="00CA6233">
      <w:pPr>
        <w:pStyle w:val="ListParagraph"/>
        <w:numPr>
          <w:ilvl w:val="0"/>
          <w:numId w:val="4"/>
        </w:numPr>
        <w:spacing w:after="0" w:line="240" w:lineRule="auto"/>
        <w:contextualSpacing w:val="0"/>
        <w:jc w:val="both"/>
      </w:pPr>
      <w:r w:rsidRPr="00886CF0">
        <w:t>Application form guide</w:t>
      </w:r>
      <w:r w:rsidR="00313FDE" w:rsidRPr="00886CF0">
        <w:t xml:space="preserve"> </w:t>
      </w:r>
      <w:r w:rsidR="00886CF0" w:rsidRPr="00886CF0">
        <w:t>(this document)</w:t>
      </w:r>
    </w:p>
    <w:p w:rsidR="00313FDE" w:rsidRPr="00886CF0" w:rsidRDefault="00313FDE" w:rsidP="00F332A7">
      <w:pPr>
        <w:pStyle w:val="ListParagraph"/>
        <w:numPr>
          <w:ilvl w:val="0"/>
          <w:numId w:val="4"/>
        </w:numPr>
        <w:spacing w:after="0" w:line="240" w:lineRule="auto"/>
        <w:contextualSpacing w:val="0"/>
        <w:jc w:val="both"/>
      </w:pPr>
      <w:r w:rsidRPr="00886CF0">
        <w:t xml:space="preserve">NDIA Grant Agreement </w:t>
      </w:r>
    </w:p>
    <w:p w:rsidR="00313FDE" w:rsidRPr="00886CF0" w:rsidRDefault="00313FDE" w:rsidP="00CA6233">
      <w:pPr>
        <w:pStyle w:val="ListParagraph"/>
        <w:numPr>
          <w:ilvl w:val="0"/>
          <w:numId w:val="4"/>
        </w:numPr>
        <w:spacing w:after="0" w:line="240" w:lineRule="auto"/>
        <w:contextualSpacing w:val="0"/>
        <w:jc w:val="both"/>
      </w:pPr>
      <w:proofErr w:type="spellStart"/>
      <w:r w:rsidRPr="00886CF0">
        <w:t>Authorisation</w:t>
      </w:r>
      <w:proofErr w:type="spellEnd"/>
      <w:r w:rsidRPr="00886CF0">
        <w:t xml:space="preserve"> to Apply as Auspice Template</w:t>
      </w:r>
    </w:p>
    <w:p w:rsidR="00313FDE" w:rsidRPr="00886CF0" w:rsidRDefault="00313FDE" w:rsidP="00CA6233">
      <w:pPr>
        <w:pStyle w:val="ListParagraph"/>
        <w:numPr>
          <w:ilvl w:val="0"/>
          <w:numId w:val="4"/>
        </w:numPr>
        <w:spacing w:after="0" w:line="240" w:lineRule="auto"/>
        <w:contextualSpacing w:val="0"/>
        <w:jc w:val="both"/>
      </w:pPr>
      <w:r w:rsidRPr="00886CF0">
        <w:t>Unable to Provide Financial Statements Template</w:t>
      </w:r>
    </w:p>
    <w:p w:rsidR="00313FDE" w:rsidRDefault="00313FDE" w:rsidP="00313FDE">
      <w:pPr>
        <w:spacing w:after="0" w:line="240" w:lineRule="auto"/>
        <w:jc w:val="both"/>
      </w:pPr>
    </w:p>
    <w:p w:rsidR="005B2E28" w:rsidRDefault="00181E23" w:rsidP="005B2E28">
      <w:pPr>
        <w:pStyle w:val="Heading3"/>
        <w:rPr>
          <w:rFonts w:eastAsia="MS Mincho"/>
          <w:lang w:val="en-GB" w:eastAsia="en-AU"/>
        </w:rPr>
      </w:pPr>
      <w:r>
        <w:rPr>
          <w:rFonts w:eastAsia="MS Mincho"/>
          <w:lang w:val="en-GB" w:eastAsia="en-AU"/>
        </w:rPr>
        <w:t>Read</w:t>
      </w:r>
      <w:r w:rsidR="005B2E28">
        <w:rPr>
          <w:rFonts w:eastAsia="MS Mincho"/>
          <w:lang w:val="en-GB" w:eastAsia="en-AU"/>
        </w:rPr>
        <w:t xml:space="preserve"> t</w:t>
      </w:r>
      <w:r>
        <w:rPr>
          <w:rFonts w:eastAsia="MS Mincho"/>
          <w:lang w:val="en-GB" w:eastAsia="en-AU"/>
        </w:rPr>
        <w:t>he Grant Opportunity Guidelines</w:t>
      </w:r>
    </w:p>
    <w:p w:rsidR="005B2E28" w:rsidRPr="00395727" w:rsidRDefault="00796847" w:rsidP="00C81E3B">
      <w:pPr>
        <w:spacing w:after="0"/>
        <w:rPr>
          <w:rFonts w:eastAsia="MS Mincho"/>
          <w:lang w:val="en-GB" w:eastAsia="en-AU"/>
        </w:rPr>
      </w:pPr>
      <w:r>
        <w:rPr>
          <w:rFonts w:eastAsia="MS Mincho"/>
          <w:lang w:val="en-GB" w:eastAsia="en-AU"/>
        </w:rPr>
        <w:t>Before</w:t>
      </w:r>
      <w:r w:rsidR="00C81E3B">
        <w:rPr>
          <w:rFonts w:eastAsia="MS Mincho"/>
          <w:lang w:val="en-GB" w:eastAsia="en-AU"/>
        </w:rPr>
        <w:t xml:space="preserve"> preparing </w:t>
      </w:r>
      <w:r>
        <w:rPr>
          <w:rFonts w:eastAsia="MS Mincho"/>
          <w:lang w:val="en-GB" w:eastAsia="en-AU"/>
        </w:rPr>
        <w:t>and</w:t>
      </w:r>
      <w:r w:rsidR="00C81E3B">
        <w:rPr>
          <w:rFonts w:eastAsia="MS Mincho"/>
          <w:lang w:val="en-GB" w:eastAsia="en-AU"/>
        </w:rPr>
        <w:t xml:space="preserve"> submitting an application you must read all the information in </w:t>
      </w:r>
      <w:r w:rsidR="005B2E28" w:rsidRPr="005B2E28">
        <w:rPr>
          <w:rFonts w:eastAsia="MS Mincho"/>
          <w:lang w:val="en-GB" w:eastAsia="en-AU"/>
        </w:rPr>
        <w:t>Individual Capacity Building (ICB) Program Grant Opportunity Guidelines 2020-2021</w:t>
      </w:r>
      <w:r w:rsidR="00C81E3B">
        <w:rPr>
          <w:rFonts w:eastAsia="MS Mincho"/>
          <w:lang w:val="en-GB" w:eastAsia="en-AU"/>
        </w:rPr>
        <w:t>. This document is known as the Grant Opportunity Guidelines. It</w:t>
      </w:r>
      <w:r w:rsidR="005B2E28" w:rsidRPr="00395727">
        <w:rPr>
          <w:rFonts w:eastAsia="MS Mincho"/>
          <w:lang w:val="en-GB" w:eastAsia="en-AU"/>
        </w:rPr>
        <w:t xml:space="preserve"> contains all the information you need to complete your grant application. The Grant Opportunity Guidelines set out:</w:t>
      </w:r>
    </w:p>
    <w:p w:rsidR="005B2E28" w:rsidRPr="00395727" w:rsidRDefault="00844F78" w:rsidP="00CA6233">
      <w:pPr>
        <w:pStyle w:val="ListParagraph"/>
        <w:numPr>
          <w:ilvl w:val="0"/>
          <w:numId w:val="2"/>
        </w:numPr>
        <w:rPr>
          <w:rFonts w:eastAsia="Calibri"/>
          <w:lang w:val="en-AU" w:eastAsia="en-AU"/>
        </w:rPr>
      </w:pPr>
      <w:r>
        <w:rPr>
          <w:rFonts w:eastAsia="Calibri"/>
          <w:lang w:val="en-AU" w:eastAsia="en-AU"/>
        </w:rPr>
        <w:t>t</w:t>
      </w:r>
      <w:r w:rsidR="005B2E28" w:rsidRPr="00395727">
        <w:rPr>
          <w:rFonts w:eastAsia="Calibri"/>
          <w:lang w:val="en-AU" w:eastAsia="en-AU"/>
        </w:rPr>
        <w:t>he purpose of the Individual Capacity Building pro</w:t>
      </w:r>
      <w:r>
        <w:rPr>
          <w:rFonts w:eastAsia="Calibri"/>
          <w:lang w:val="en-AU" w:eastAsia="en-AU"/>
        </w:rPr>
        <w:t>gram and this grant opportunity</w:t>
      </w:r>
    </w:p>
    <w:p w:rsidR="005B2E28" w:rsidRPr="00395727" w:rsidRDefault="00844F78" w:rsidP="00CA6233">
      <w:pPr>
        <w:pStyle w:val="ListParagraph"/>
        <w:numPr>
          <w:ilvl w:val="0"/>
          <w:numId w:val="2"/>
        </w:numPr>
        <w:rPr>
          <w:rFonts w:eastAsia="Calibri"/>
          <w:lang w:val="en-AU" w:eastAsia="en-AU"/>
        </w:rPr>
      </w:pPr>
      <w:r>
        <w:rPr>
          <w:rFonts w:eastAsia="Calibri"/>
          <w:lang w:val="en-AU" w:eastAsia="en-AU"/>
        </w:rPr>
        <w:t>t</w:t>
      </w:r>
      <w:r w:rsidR="005B2E28" w:rsidRPr="00395727">
        <w:rPr>
          <w:rFonts w:eastAsia="Calibri"/>
          <w:lang w:val="en-AU" w:eastAsia="en-AU"/>
        </w:rPr>
        <w:t>he eligibility and assessmen</w:t>
      </w:r>
      <w:r>
        <w:rPr>
          <w:rFonts w:eastAsia="Calibri"/>
          <w:lang w:val="en-AU" w:eastAsia="en-AU"/>
        </w:rPr>
        <w:t>t criteria for your application</w:t>
      </w:r>
    </w:p>
    <w:p w:rsidR="005B2E28" w:rsidRPr="00395727" w:rsidRDefault="00844F78" w:rsidP="00CA6233">
      <w:pPr>
        <w:pStyle w:val="ListParagraph"/>
        <w:numPr>
          <w:ilvl w:val="0"/>
          <w:numId w:val="2"/>
        </w:numPr>
        <w:rPr>
          <w:rFonts w:eastAsia="Calibri"/>
          <w:lang w:val="en-AU" w:eastAsia="en-AU"/>
        </w:rPr>
      </w:pPr>
      <w:r>
        <w:rPr>
          <w:rFonts w:eastAsia="Calibri"/>
          <w:lang w:val="en-AU" w:eastAsia="en-AU"/>
        </w:rPr>
        <w:t>h</w:t>
      </w:r>
      <w:r w:rsidR="005B2E28" w:rsidRPr="00395727">
        <w:rPr>
          <w:rFonts w:eastAsia="Calibri"/>
          <w:lang w:val="en-AU" w:eastAsia="en-AU"/>
        </w:rPr>
        <w:t>ow your grant application will be considered, selec</w:t>
      </w:r>
      <w:r>
        <w:rPr>
          <w:rFonts w:eastAsia="Calibri"/>
          <w:lang w:val="en-AU" w:eastAsia="en-AU"/>
        </w:rPr>
        <w:t>ted and notified of the outcome</w:t>
      </w:r>
    </w:p>
    <w:p w:rsidR="005B2E28" w:rsidRPr="00395727" w:rsidRDefault="00844F78" w:rsidP="00CA6233">
      <w:pPr>
        <w:pStyle w:val="ListParagraph"/>
        <w:numPr>
          <w:ilvl w:val="0"/>
          <w:numId w:val="2"/>
        </w:numPr>
        <w:rPr>
          <w:rFonts w:eastAsia="Calibri"/>
          <w:lang w:val="en-AU" w:eastAsia="en-AU"/>
        </w:rPr>
      </w:pPr>
      <w:r>
        <w:rPr>
          <w:rFonts w:eastAsia="Calibri"/>
          <w:lang w:val="en-AU" w:eastAsia="en-AU"/>
        </w:rPr>
        <w:t>h</w:t>
      </w:r>
      <w:r w:rsidR="005B2E28" w:rsidRPr="00395727">
        <w:rPr>
          <w:rFonts w:eastAsia="Calibri"/>
          <w:lang w:val="en-AU" w:eastAsia="en-AU"/>
        </w:rPr>
        <w:t xml:space="preserve">ow </w:t>
      </w:r>
      <w:r w:rsidR="00181E23">
        <w:rPr>
          <w:rFonts w:eastAsia="Calibri"/>
          <w:lang w:val="en-AU" w:eastAsia="en-AU"/>
        </w:rPr>
        <w:t>successful applicants</w:t>
      </w:r>
      <w:r w:rsidR="005B2E28" w:rsidRPr="00395727">
        <w:rPr>
          <w:rFonts w:eastAsia="Calibri"/>
          <w:lang w:val="en-AU" w:eastAsia="en-AU"/>
        </w:rPr>
        <w:t xml:space="preserve"> receive grant payments and </w:t>
      </w:r>
      <w:r>
        <w:rPr>
          <w:rFonts w:eastAsia="Calibri"/>
          <w:lang w:val="en-AU" w:eastAsia="en-AU"/>
        </w:rPr>
        <w:t>are monitored and evaluated</w:t>
      </w:r>
    </w:p>
    <w:p w:rsidR="00181E23" w:rsidRDefault="00844F78" w:rsidP="00CA6233">
      <w:pPr>
        <w:pStyle w:val="ListParagraph"/>
        <w:numPr>
          <w:ilvl w:val="0"/>
          <w:numId w:val="2"/>
        </w:numPr>
        <w:rPr>
          <w:rFonts w:eastAsia="Calibri"/>
          <w:lang w:val="en-AU" w:eastAsia="en-AU"/>
        </w:rPr>
      </w:pPr>
      <w:r>
        <w:rPr>
          <w:rFonts w:eastAsia="Calibri"/>
          <w:lang w:val="en-AU" w:eastAsia="en-AU"/>
        </w:rPr>
        <w:t>r</w:t>
      </w:r>
      <w:r w:rsidR="005B2E28" w:rsidRPr="00395727">
        <w:rPr>
          <w:rFonts w:eastAsia="Calibri"/>
          <w:lang w:val="en-AU" w:eastAsia="en-AU"/>
        </w:rPr>
        <w:t>esponsibilities</w:t>
      </w:r>
      <w:r w:rsidR="005B2E28" w:rsidRPr="00395727">
        <w:rPr>
          <w:rFonts w:eastAsia="Calibri" w:cs="Arial"/>
          <w:sz w:val="22"/>
          <w:szCs w:val="22"/>
          <w:lang w:val="en-AU" w:eastAsia="en-AU"/>
        </w:rPr>
        <w:t xml:space="preserve"> </w:t>
      </w:r>
      <w:r w:rsidR="005B2E28" w:rsidRPr="00395727">
        <w:rPr>
          <w:rFonts w:eastAsia="Calibri"/>
          <w:lang w:val="en-AU" w:eastAsia="en-AU"/>
        </w:rPr>
        <w:t>and expect</w:t>
      </w:r>
      <w:r w:rsidR="00181E23">
        <w:rPr>
          <w:rFonts w:eastAsia="Calibri"/>
          <w:lang w:val="en-AU" w:eastAsia="en-AU"/>
        </w:rPr>
        <w:t>ations of the grant opportunity</w:t>
      </w:r>
    </w:p>
    <w:p w:rsidR="005B2E28" w:rsidRPr="00181E23" w:rsidRDefault="00844F78" w:rsidP="00CA6233">
      <w:pPr>
        <w:pStyle w:val="ListParagraph"/>
        <w:numPr>
          <w:ilvl w:val="0"/>
          <w:numId w:val="2"/>
        </w:numPr>
        <w:rPr>
          <w:rFonts w:eastAsia="Calibri"/>
          <w:lang w:val="en-AU" w:eastAsia="en-AU"/>
        </w:rPr>
      </w:pPr>
      <w:r>
        <w:rPr>
          <w:rFonts w:eastAsia="MS Mincho"/>
          <w:lang w:val="en-GB" w:eastAsia="en-AU"/>
        </w:rPr>
        <w:t>e</w:t>
      </w:r>
      <w:r w:rsidR="005B2E28" w:rsidRPr="00181E23">
        <w:rPr>
          <w:rFonts w:eastAsia="MS Mincho"/>
          <w:lang w:val="en-GB" w:eastAsia="en-AU"/>
        </w:rPr>
        <w:t xml:space="preserve">xpected timeframes of this grant opportunity. </w:t>
      </w:r>
    </w:p>
    <w:p w:rsidR="00181E23" w:rsidRPr="00162604" w:rsidRDefault="005B2E28" w:rsidP="00181E23">
      <w:pPr>
        <w:rPr>
          <w:rFonts w:eastAsia="MS Mincho"/>
          <w:lang w:val="en-AU" w:eastAsia="en-AU"/>
        </w:rPr>
      </w:pPr>
      <w:r w:rsidRPr="00395727">
        <w:rPr>
          <w:rFonts w:eastAsia="MS Mincho"/>
          <w:lang w:val="en-GB" w:eastAsia="en-AU"/>
        </w:rPr>
        <w:t xml:space="preserve">A copy of the Grant Opportunity Guidelines is available on line on </w:t>
      </w:r>
      <w:r w:rsidR="00181E23" w:rsidRPr="00162604">
        <w:rPr>
          <w:rFonts w:eastAsia="MS Mincho"/>
          <w:lang w:val="en-GB" w:eastAsia="en-AU"/>
        </w:rPr>
        <w:t xml:space="preserve">the </w:t>
      </w:r>
      <w:hyperlink r:id="rId15" w:history="1">
        <w:r w:rsidR="00181E23" w:rsidRPr="00162604">
          <w:rPr>
            <w:rStyle w:val="Hyperlink"/>
            <w:rFonts w:eastAsia="MS Mincho"/>
            <w:lang w:val="en-AU" w:eastAsia="en-AU"/>
          </w:rPr>
          <w:t>GrantConnect</w:t>
        </w:r>
      </w:hyperlink>
      <w:r w:rsidR="00181E23" w:rsidRPr="00162604">
        <w:rPr>
          <w:rFonts w:eastAsia="MS Mincho"/>
          <w:lang w:val="en-AU" w:eastAsia="en-AU"/>
        </w:rPr>
        <w:t xml:space="preserve"> and </w:t>
      </w:r>
      <w:hyperlink r:id="rId16" w:history="1">
        <w:r w:rsidR="00181E23" w:rsidRPr="00162604">
          <w:rPr>
            <w:rStyle w:val="Hyperlink"/>
            <w:rFonts w:eastAsia="MS Mincho"/>
            <w:lang w:val="en-AU" w:eastAsia="en-AU"/>
          </w:rPr>
          <w:t>Community Grants Hub</w:t>
        </w:r>
      </w:hyperlink>
      <w:r w:rsidR="00181E23" w:rsidRPr="00162604">
        <w:rPr>
          <w:rFonts w:eastAsia="MS Mincho"/>
          <w:u w:val="single"/>
          <w:lang w:val="en-AU" w:eastAsia="en-AU"/>
        </w:rPr>
        <w:t xml:space="preserve"> </w:t>
      </w:r>
      <w:r w:rsidR="00886CF0">
        <w:rPr>
          <w:rFonts w:eastAsia="MS Mincho"/>
          <w:lang w:val="en-AU" w:eastAsia="en-AU"/>
        </w:rPr>
        <w:t>website</w:t>
      </w:r>
      <w:r w:rsidR="00886CF0" w:rsidRPr="00886CF0">
        <w:rPr>
          <w:rFonts w:eastAsia="MS Mincho"/>
          <w:lang w:val="en-AU" w:eastAsia="en-AU"/>
        </w:rPr>
        <w:t xml:space="preserve"> </w:t>
      </w:r>
      <w:r w:rsidR="00886CF0" w:rsidRPr="00886CF0">
        <w:rPr>
          <w:rFonts w:eastAsia="MS Mincho"/>
          <w:lang w:val="en-GB" w:eastAsia="en-AU"/>
        </w:rPr>
        <w:t>at https://www.communitygrants.gov.au.</w:t>
      </w:r>
    </w:p>
    <w:p w:rsidR="00313FDE" w:rsidRDefault="00930AB7" w:rsidP="00181E23">
      <w:pPr>
        <w:pStyle w:val="Heading3"/>
        <w:rPr>
          <w:rFonts w:eastAsia="MS Mincho"/>
          <w:lang w:val="en-GB" w:eastAsia="en-AU"/>
        </w:rPr>
      </w:pPr>
      <w:r>
        <w:rPr>
          <w:rFonts w:eastAsia="MS Mincho"/>
          <w:lang w:val="en-GB" w:eastAsia="en-AU"/>
        </w:rPr>
        <w:t>Assess</w:t>
      </w:r>
      <w:r w:rsidR="00313FDE">
        <w:rPr>
          <w:rFonts w:eastAsia="MS Mincho"/>
          <w:lang w:val="en-GB" w:eastAsia="en-AU"/>
        </w:rPr>
        <w:t xml:space="preserve"> if your organisation is eligible to </w:t>
      </w:r>
      <w:r w:rsidR="009C1DA6">
        <w:rPr>
          <w:rFonts w:eastAsia="MS Mincho"/>
          <w:lang w:val="en-GB" w:eastAsia="en-AU"/>
        </w:rPr>
        <w:t>apply</w:t>
      </w:r>
      <w:r>
        <w:rPr>
          <w:rFonts w:eastAsia="MS Mincho"/>
          <w:lang w:val="en-GB" w:eastAsia="en-AU"/>
        </w:rPr>
        <w:t xml:space="preserve"> for this grant opportunity</w:t>
      </w:r>
    </w:p>
    <w:p w:rsidR="003A4C04" w:rsidRDefault="00313FDE" w:rsidP="00181E23">
      <w:pPr>
        <w:spacing w:after="0"/>
        <w:rPr>
          <w:lang w:val="en-GB" w:eastAsia="en-AU"/>
        </w:rPr>
      </w:pPr>
      <w:r>
        <w:rPr>
          <w:lang w:val="en-GB" w:eastAsia="en-AU"/>
        </w:rPr>
        <w:t xml:space="preserve">Before </w:t>
      </w:r>
      <w:r w:rsidR="003A4C04">
        <w:rPr>
          <w:lang w:val="en-GB" w:eastAsia="en-AU"/>
        </w:rPr>
        <w:t>starting</w:t>
      </w:r>
      <w:r>
        <w:rPr>
          <w:lang w:val="en-GB" w:eastAsia="en-AU"/>
        </w:rPr>
        <w:t xml:space="preserve"> you</w:t>
      </w:r>
      <w:r w:rsidR="003A4C04">
        <w:rPr>
          <w:lang w:val="en-GB" w:eastAsia="en-AU"/>
        </w:rPr>
        <w:t xml:space="preserve">r application you should </w:t>
      </w:r>
      <w:r w:rsidR="00930AB7">
        <w:rPr>
          <w:lang w:val="en-GB" w:eastAsia="en-AU"/>
        </w:rPr>
        <w:t>assess</w:t>
      </w:r>
      <w:r w:rsidR="003A4C04">
        <w:rPr>
          <w:lang w:val="en-GB" w:eastAsia="en-AU"/>
        </w:rPr>
        <w:t xml:space="preserve"> i</w:t>
      </w:r>
      <w:r w:rsidR="003A4C04" w:rsidRPr="003A4C04">
        <w:rPr>
          <w:lang w:val="en-GB" w:eastAsia="en-AU"/>
        </w:rPr>
        <w:t>f your organisation is eligible to apply.</w:t>
      </w:r>
      <w:r w:rsidR="00181E23">
        <w:rPr>
          <w:lang w:val="en-GB" w:eastAsia="en-AU"/>
        </w:rPr>
        <w:t xml:space="preserve"> </w:t>
      </w:r>
      <w:r w:rsidR="003A4C04">
        <w:rPr>
          <w:lang w:val="en-GB" w:eastAsia="en-AU"/>
        </w:rPr>
        <w:t xml:space="preserve">You should </w:t>
      </w:r>
      <w:r w:rsidR="00886CF0">
        <w:rPr>
          <w:lang w:val="en-GB" w:eastAsia="en-AU"/>
        </w:rPr>
        <w:t>consider</w:t>
      </w:r>
      <w:r w:rsidR="003A4C04">
        <w:rPr>
          <w:lang w:val="en-GB" w:eastAsia="en-AU"/>
        </w:rPr>
        <w:t>:</w:t>
      </w:r>
    </w:p>
    <w:p w:rsidR="003A4C04" w:rsidRDefault="00162604" w:rsidP="009E7BEB">
      <w:pPr>
        <w:pStyle w:val="ListParagraph"/>
        <w:numPr>
          <w:ilvl w:val="0"/>
          <w:numId w:val="21"/>
        </w:numPr>
        <w:rPr>
          <w:lang w:val="en-GB" w:eastAsia="en-AU"/>
        </w:rPr>
      </w:pPr>
      <w:r>
        <w:rPr>
          <w:lang w:val="en-GB" w:eastAsia="en-AU"/>
        </w:rPr>
        <w:t>w</w:t>
      </w:r>
      <w:r w:rsidR="003A4C04">
        <w:rPr>
          <w:lang w:val="en-GB" w:eastAsia="en-AU"/>
        </w:rPr>
        <w:t>hether you meet the organisation eligibility criteria in the Grant Opportun</w:t>
      </w:r>
      <w:r>
        <w:rPr>
          <w:lang w:val="en-GB" w:eastAsia="en-AU"/>
        </w:rPr>
        <w:t>ity Guidelines at Section 2.1.1</w:t>
      </w:r>
    </w:p>
    <w:p w:rsidR="003A4C04" w:rsidRDefault="00162604" w:rsidP="009E7BEB">
      <w:pPr>
        <w:pStyle w:val="ListParagraph"/>
        <w:numPr>
          <w:ilvl w:val="0"/>
          <w:numId w:val="21"/>
        </w:numPr>
        <w:rPr>
          <w:lang w:val="en-GB" w:eastAsia="en-AU"/>
        </w:rPr>
      </w:pPr>
      <w:r>
        <w:rPr>
          <w:lang w:val="en-GB" w:eastAsia="en-AU"/>
        </w:rPr>
        <w:t>w</w:t>
      </w:r>
      <w:r w:rsidR="003A4C04">
        <w:rPr>
          <w:lang w:val="en-GB" w:eastAsia="en-AU"/>
        </w:rPr>
        <w:t>hether your organisat</w:t>
      </w:r>
      <w:r w:rsidR="00C81E3B">
        <w:rPr>
          <w:lang w:val="en-GB" w:eastAsia="en-AU"/>
        </w:rPr>
        <w:t>ion is an eligible legal entity as defined in</w:t>
      </w:r>
      <w:r w:rsidR="003A4C04">
        <w:rPr>
          <w:lang w:val="en-GB" w:eastAsia="en-AU"/>
        </w:rPr>
        <w:t xml:space="preserve"> the Grant Oppo</w:t>
      </w:r>
      <w:r>
        <w:rPr>
          <w:lang w:val="en-GB" w:eastAsia="en-AU"/>
        </w:rPr>
        <w:t>rtunity Guidelines at Section 3</w:t>
      </w:r>
    </w:p>
    <w:p w:rsidR="003A4C04" w:rsidRDefault="00162604" w:rsidP="009E7BEB">
      <w:pPr>
        <w:pStyle w:val="ListParagraph"/>
        <w:numPr>
          <w:ilvl w:val="0"/>
          <w:numId w:val="21"/>
        </w:numPr>
        <w:rPr>
          <w:lang w:val="en-GB" w:eastAsia="en-AU"/>
        </w:rPr>
      </w:pPr>
      <w:r>
        <w:rPr>
          <w:lang w:val="en-GB" w:eastAsia="en-AU"/>
        </w:rPr>
        <w:t>w</w:t>
      </w:r>
      <w:r w:rsidR="003A4C04">
        <w:rPr>
          <w:lang w:val="en-GB" w:eastAsia="en-AU"/>
        </w:rPr>
        <w:t xml:space="preserve">hether you need to enter into an </w:t>
      </w:r>
      <w:r w:rsidR="009C1DA6">
        <w:rPr>
          <w:lang w:val="en-GB" w:eastAsia="en-AU"/>
        </w:rPr>
        <w:t>Auspice</w:t>
      </w:r>
      <w:r w:rsidR="003A4C04">
        <w:rPr>
          <w:lang w:val="en-GB" w:eastAsia="en-AU"/>
        </w:rPr>
        <w:t xml:space="preserve"> agreement with another organ</w:t>
      </w:r>
      <w:r>
        <w:rPr>
          <w:lang w:val="en-GB" w:eastAsia="en-AU"/>
        </w:rPr>
        <w:t>isation to deliver your project</w:t>
      </w:r>
    </w:p>
    <w:p w:rsidR="003A4C04" w:rsidRPr="003A4C04" w:rsidRDefault="00162604" w:rsidP="009E7BEB">
      <w:pPr>
        <w:pStyle w:val="ListParagraph"/>
        <w:numPr>
          <w:ilvl w:val="0"/>
          <w:numId w:val="21"/>
        </w:numPr>
        <w:rPr>
          <w:lang w:val="en-GB" w:eastAsia="en-AU"/>
        </w:rPr>
      </w:pPr>
      <w:r>
        <w:rPr>
          <w:lang w:val="en-GB" w:eastAsia="en-AU"/>
        </w:rPr>
        <w:lastRenderedPageBreak/>
        <w:t>i</w:t>
      </w:r>
      <w:r w:rsidR="003A4C04">
        <w:rPr>
          <w:lang w:val="en-GB" w:eastAsia="en-AU"/>
        </w:rPr>
        <w:t>f you should form a consortium with other organisations to deliver your project.</w:t>
      </w:r>
    </w:p>
    <w:p w:rsidR="00CC0E65" w:rsidRDefault="00CC0E65" w:rsidP="00313FDE">
      <w:pPr>
        <w:pStyle w:val="Heading3"/>
        <w:rPr>
          <w:rFonts w:eastAsia="MS Mincho"/>
          <w:lang w:val="en-GB" w:eastAsia="en-AU"/>
        </w:rPr>
      </w:pPr>
      <w:r>
        <w:rPr>
          <w:rFonts w:eastAsia="MS Mincho"/>
          <w:lang w:val="en-GB" w:eastAsia="en-AU"/>
        </w:rPr>
        <w:t xml:space="preserve">Develop your </w:t>
      </w:r>
      <w:r w:rsidR="003F10FE">
        <w:rPr>
          <w:rFonts w:eastAsia="MS Mincho"/>
          <w:lang w:val="en-GB" w:eastAsia="en-AU"/>
        </w:rPr>
        <w:t>project and activities</w:t>
      </w:r>
    </w:p>
    <w:p w:rsidR="00CC0E65" w:rsidRDefault="00CC0E65" w:rsidP="001D02B4">
      <w:pPr>
        <w:spacing w:after="0"/>
        <w:rPr>
          <w:rFonts w:eastAsia="MS Mincho"/>
          <w:lang w:val="en-GB" w:eastAsia="en-AU"/>
        </w:rPr>
      </w:pPr>
      <w:r>
        <w:rPr>
          <w:rFonts w:eastAsia="MS Mincho"/>
          <w:lang w:val="en-GB" w:eastAsia="en-AU"/>
        </w:rPr>
        <w:t xml:space="preserve">In developing your </w:t>
      </w:r>
      <w:r w:rsidR="003F10FE">
        <w:rPr>
          <w:rFonts w:eastAsia="MS Mincho"/>
          <w:lang w:val="en-GB" w:eastAsia="en-AU"/>
        </w:rPr>
        <w:t>project</w:t>
      </w:r>
      <w:r>
        <w:rPr>
          <w:rFonts w:eastAsia="MS Mincho"/>
          <w:lang w:val="en-GB" w:eastAsia="en-AU"/>
        </w:rPr>
        <w:t xml:space="preserve"> you should consider:</w:t>
      </w:r>
    </w:p>
    <w:p w:rsidR="00706AD8" w:rsidRDefault="00162604" w:rsidP="009E7BEB">
      <w:pPr>
        <w:pStyle w:val="ListParagraph"/>
        <w:numPr>
          <w:ilvl w:val="0"/>
          <w:numId w:val="47"/>
        </w:numPr>
        <w:rPr>
          <w:rFonts w:eastAsia="MS Mincho"/>
          <w:lang w:val="en-GB" w:eastAsia="en-AU"/>
        </w:rPr>
      </w:pPr>
      <w:r>
        <w:rPr>
          <w:rFonts w:eastAsia="MS Mincho"/>
          <w:lang w:val="en-GB" w:eastAsia="en-AU"/>
        </w:rPr>
        <w:t>t</w:t>
      </w:r>
      <w:r w:rsidR="00CC0E65">
        <w:rPr>
          <w:rFonts w:eastAsia="MS Mincho"/>
          <w:lang w:val="en-GB" w:eastAsia="en-AU"/>
        </w:rPr>
        <w:t>he length of time</w:t>
      </w:r>
      <w:r>
        <w:rPr>
          <w:rFonts w:eastAsia="MS Mincho"/>
          <w:lang w:val="en-GB" w:eastAsia="en-AU"/>
        </w:rPr>
        <w:t xml:space="preserve"> needed to deliver your project</w:t>
      </w:r>
      <w:r w:rsidR="00CC0E65">
        <w:rPr>
          <w:rFonts w:eastAsia="MS Mincho"/>
          <w:lang w:val="en-GB" w:eastAsia="en-AU"/>
        </w:rPr>
        <w:t xml:space="preserve"> </w:t>
      </w:r>
    </w:p>
    <w:p w:rsidR="00CC0E65" w:rsidRDefault="00706AD8" w:rsidP="00706AD8">
      <w:pPr>
        <w:pStyle w:val="ListParagraph"/>
        <w:numPr>
          <w:ilvl w:val="1"/>
          <w:numId w:val="47"/>
        </w:numPr>
        <w:rPr>
          <w:rFonts w:eastAsia="MS Mincho"/>
          <w:lang w:val="en-GB" w:eastAsia="en-AU"/>
        </w:rPr>
      </w:pPr>
      <w:r>
        <w:rPr>
          <w:rFonts w:eastAsia="MS Mincho"/>
          <w:lang w:val="en-GB" w:eastAsia="en-AU"/>
        </w:rPr>
        <w:t>y</w:t>
      </w:r>
      <w:r w:rsidR="00C81E3B">
        <w:rPr>
          <w:rFonts w:eastAsia="MS Mincho"/>
          <w:lang w:val="en-GB" w:eastAsia="en-AU"/>
        </w:rPr>
        <w:t>our project</w:t>
      </w:r>
      <w:r w:rsidR="00CC0E65">
        <w:rPr>
          <w:rFonts w:eastAsia="MS Mincho"/>
          <w:lang w:val="en-GB" w:eastAsia="en-AU"/>
        </w:rPr>
        <w:t xml:space="preserve"> should not just default </w:t>
      </w:r>
      <w:r w:rsidR="00162604">
        <w:rPr>
          <w:rFonts w:eastAsia="MS Mincho"/>
          <w:lang w:val="en-GB" w:eastAsia="en-AU"/>
        </w:rPr>
        <w:t>to the maximum grant length of two years</w:t>
      </w:r>
    </w:p>
    <w:p w:rsidR="00706AD8" w:rsidRDefault="00162604" w:rsidP="009E7BEB">
      <w:pPr>
        <w:pStyle w:val="ListParagraph"/>
        <w:numPr>
          <w:ilvl w:val="0"/>
          <w:numId w:val="47"/>
        </w:numPr>
        <w:rPr>
          <w:rFonts w:eastAsia="MS Mincho"/>
          <w:lang w:val="en-GB" w:eastAsia="en-AU"/>
        </w:rPr>
      </w:pPr>
      <w:r>
        <w:rPr>
          <w:rFonts w:eastAsia="MS Mincho"/>
          <w:lang w:val="en-GB" w:eastAsia="en-AU"/>
        </w:rPr>
        <w:t>w</w:t>
      </w:r>
      <w:r w:rsidR="00C81E3B">
        <w:rPr>
          <w:rFonts w:eastAsia="MS Mincho"/>
          <w:lang w:val="en-GB" w:eastAsia="en-AU"/>
        </w:rPr>
        <w:t xml:space="preserve">hether your organisation has the experience and skills </w:t>
      </w:r>
      <w:r w:rsidR="00CC0E65">
        <w:rPr>
          <w:rFonts w:eastAsia="MS Mincho"/>
          <w:lang w:val="en-GB" w:eastAsia="en-AU"/>
        </w:rPr>
        <w:t>to deliver the project</w:t>
      </w:r>
      <w:r w:rsidR="002B77A7">
        <w:rPr>
          <w:rFonts w:eastAsia="MS Mincho"/>
          <w:lang w:val="en-GB" w:eastAsia="en-AU"/>
        </w:rPr>
        <w:t xml:space="preserve"> to ensure successful project delivery</w:t>
      </w:r>
      <w:r w:rsidR="00CC0E65">
        <w:rPr>
          <w:rFonts w:eastAsia="MS Mincho"/>
          <w:lang w:val="en-GB" w:eastAsia="en-AU"/>
        </w:rPr>
        <w:t xml:space="preserve"> </w:t>
      </w:r>
    </w:p>
    <w:p w:rsidR="002B77A7" w:rsidRPr="00CC0E65" w:rsidRDefault="00706AD8" w:rsidP="00706AD8">
      <w:pPr>
        <w:pStyle w:val="ListParagraph"/>
        <w:numPr>
          <w:ilvl w:val="1"/>
          <w:numId w:val="47"/>
        </w:numPr>
        <w:rPr>
          <w:rFonts w:eastAsia="MS Mincho"/>
          <w:lang w:val="en-GB" w:eastAsia="en-AU"/>
        </w:rPr>
      </w:pPr>
      <w:r>
        <w:rPr>
          <w:rFonts w:eastAsia="MS Mincho"/>
          <w:lang w:val="en-GB" w:eastAsia="en-AU"/>
        </w:rPr>
        <w:t>y</w:t>
      </w:r>
      <w:r w:rsidR="00CC0E65">
        <w:rPr>
          <w:rFonts w:eastAsia="MS Mincho"/>
          <w:lang w:val="en-GB" w:eastAsia="en-AU"/>
        </w:rPr>
        <w:t>ou should av</w:t>
      </w:r>
      <w:r w:rsidR="00886CF0">
        <w:rPr>
          <w:rFonts w:eastAsia="MS Mincho"/>
          <w:lang w:val="en-GB" w:eastAsia="en-AU"/>
        </w:rPr>
        <w:t xml:space="preserve">oid </w:t>
      </w:r>
      <w:r>
        <w:rPr>
          <w:rFonts w:eastAsia="MS Mincho"/>
          <w:lang w:val="en-GB" w:eastAsia="en-AU"/>
        </w:rPr>
        <w:t>activities</w:t>
      </w:r>
      <w:r w:rsidR="00886CF0">
        <w:rPr>
          <w:rFonts w:eastAsia="MS Mincho"/>
          <w:lang w:val="en-GB" w:eastAsia="en-AU"/>
        </w:rPr>
        <w:t xml:space="preserve"> that may be too hard to deliver</w:t>
      </w:r>
    </w:p>
    <w:p w:rsidR="002B77A7" w:rsidRDefault="00162604" w:rsidP="009E7BEB">
      <w:pPr>
        <w:pStyle w:val="ListParagraph"/>
        <w:numPr>
          <w:ilvl w:val="0"/>
          <w:numId w:val="47"/>
        </w:numPr>
        <w:rPr>
          <w:rFonts w:eastAsia="MS Mincho"/>
          <w:lang w:val="en-GB" w:eastAsia="en-AU"/>
        </w:rPr>
      </w:pPr>
      <w:r>
        <w:rPr>
          <w:rFonts w:eastAsia="MS Mincho"/>
          <w:lang w:val="en-GB" w:eastAsia="en-AU"/>
        </w:rPr>
        <w:t>w</w:t>
      </w:r>
      <w:r w:rsidR="002B77A7">
        <w:rPr>
          <w:rFonts w:eastAsia="MS Mincho"/>
          <w:lang w:val="en-GB" w:eastAsia="en-AU"/>
        </w:rPr>
        <w:t>hether your project budget:</w:t>
      </w:r>
    </w:p>
    <w:p w:rsidR="00EE013B" w:rsidRDefault="00162604" w:rsidP="00C81E3B">
      <w:pPr>
        <w:pStyle w:val="ListParagraph"/>
        <w:numPr>
          <w:ilvl w:val="1"/>
          <w:numId w:val="47"/>
        </w:numPr>
        <w:rPr>
          <w:rFonts w:eastAsia="MS Mincho"/>
          <w:lang w:val="en-GB" w:eastAsia="en-AU"/>
        </w:rPr>
      </w:pPr>
      <w:r>
        <w:rPr>
          <w:rFonts w:eastAsia="MS Mincho"/>
          <w:lang w:val="en-GB" w:eastAsia="en-AU"/>
        </w:rPr>
        <w:t>i</w:t>
      </w:r>
      <w:r w:rsidR="009C1DA6">
        <w:rPr>
          <w:rFonts w:eastAsia="MS Mincho"/>
          <w:lang w:val="en-GB" w:eastAsia="en-AU"/>
        </w:rPr>
        <w:t>s</w:t>
      </w:r>
      <w:r w:rsidR="00EE013B">
        <w:rPr>
          <w:rFonts w:eastAsia="MS Mincho"/>
          <w:lang w:val="en-GB" w:eastAsia="en-AU"/>
        </w:rPr>
        <w:t xml:space="preserve"> more than 125% of your organisation’s average annual o</w:t>
      </w:r>
      <w:r>
        <w:rPr>
          <w:rFonts w:eastAsia="MS Mincho"/>
          <w:lang w:val="en-GB" w:eastAsia="en-AU"/>
        </w:rPr>
        <w:t>perational budget for the past three</w:t>
      </w:r>
      <w:r w:rsidR="00EE013B">
        <w:rPr>
          <w:rFonts w:eastAsia="MS Mincho"/>
          <w:lang w:val="en-GB" w:eastAsia="en-AU"/>
        </w:rPr>
        <w:t xml:space="preserve"> </w:t>
      </w:r>
      <w:r>
        <w:rPr>
          <w:rFonts w:eastAsia="MS Mincho"/>
          <w:lang w:val="en-GB" w:eastAsia="en-AU"/>
        </w:rPr>
        <w:t>years</w:t>
      </w:r>
      <w:r w:rsidR="00EE013B">
        <w:rPr>
          <w:rFonts w:eastAsia="MS Mincho"/>
          <w:lang w:val="en-GB" w:eastAsia="en-AU"/>
        </w:rPr>
        <w:t xml:space="preserve"> </w:t>
      </w:r>
    </w:p>
    <w:p w:rsidR="00EE013B" w:rsidRPr="00DA7D1A" w:rsidRDefault="00162604" w:rsidP="00C81E3B">
      <w:pPr>
        <w:pStyle w:val="ListParagraph"/>
        <w:numPr>
          <w:ilvl w:val="1"/>
          <w:numId w:val="47"/>
        </w:numPr>
        <w:rPr>
          <w:rFonts w:eastAsia="MS Mincho"/>
          <w:lang w:val="en-GB" w:eastAsia="en-AU"/>
        </w:rPr>
      </w:pPr>
      <w:r>
        <w:rPr>
          <w:rFonts w:eastAsia="MS Mincho"/>
          <w:lang w:val="en-GB" w:eastAsia="en-AU"/>
        </w:rPr>
        <w:t>r</w:t>
      </w:r>
      <w:r w:rsidR="002B77A7" w:rsidRPr="00DA7D1A">
        <w:rPr>
          <w:rFonts w:eastAsia="MS Mincho"/>
          <w:lang w:val="en-GB" w:eastAsia="en-AU"/>
        </w:rPr>
        <w:t>eflects the scale of your project</w:t>
      </w:r>
      <w:r w:rsidR="00EE013B" w:rsidRPr="00DA7D1A">
        <w:rPr>
          <w:rFonts w:eastAsia="MS Mincho"/>
          <w:lang w:val="en-GB" w:eastAsia="en-AU"/>
        </w:rPr>
        <w:t>,</w:t>
      </w:r>
      <w:r w:rsidR="00DA7D1A" w:rsidRPr="00DA7D1A">
        <w:rPr>
          <w:rFonts w:eastAsia="MS Mincho"/>
          <w:lang w:val="en-GB" w:eastAsia="en-AU"/>
        </w:rPr>
        <w:t xml:space="preserve"> t</w:t>
      </w:r>
      <w:r w:rsidR="002B77A7" w:rsidRPr="00DA7D1A">
        <w:rPr>
          <w:rFonts w:eastAsia="MS Mincho"/>
          <w:lang w:val="en-GB" w:eastAsia="en-AU"/>
        </w:rPr>
        <w:t xml:space="preserve">he number of people with disability </w:t>
      </w:r>
      <w:r w:rsidR="00EE013B" w:rsidRPr="00DA7D1A">
        <w:rPr>
          <w:rFonts w:eastAsia="MS Mincho"/>
          <w:lang w:val="en-GB" w:eastAsia="en-AU"/>
        </w:rPr>
        <w:t>that will benefit, and</w:t>
      </w:r>
      <w:r w:rsidR="00DA7D1A" w:rsidRPr="00DA7D1A">
        <w:rPr>
          <w:rFonts w:eastAsia="MS Mincho"/>
          <w:lang w:val="en-GB" w:eastAsia="en-AU"/>
        </w:rPr>
        <w:t xml:space="preserve"> </w:t>
      </w:r>
      <w:r w:rsidR="00DA7D1A">
        <w:rPr>
          <w:rFonts w:eastAsia="MS Mincho"/>
          <w:lang w:val="en-GB" w:eastAsia="en-AU"/>
        </w:rPr>
        <w:t>y</w:t>
      </w:r>
      <w:r w:rsidR="00EE013B" w:rsidRPr="00DA7D1A">
        <w:rPr>
          <w:rFonts w:eastAsia="MS Mincho"/>
          <w:lang w:val="en-GB" w:eastAsia="en-AU"/>
        </w:rPr>
        <w:t>our organisation’s exp</w:t>
      </w:r>
      <w:r>
        <w:rPr>
          <w:rFonts w:eastAsia="MS Mincho"/>
          <w:lang w:val="en-GB" w:eastAsia="en-AU"/>
        </w:rPr>
        <w:t>erience, abilities and capacity</w:t>
      </w:r>
    </w:p>
    <w:p w:rsidR="00706AD8" w:rsidRDefault="00162604" w:rsidP="009E7BEB">
      <w:pPr>
        <w:pStyle w:val="ListParagraph"/>
        <w:numPr>
          <w:ilvl w:val="0"/>
          <w:numId w:val="47"/>
        </w:numPr>
        <w:rPr>
          <w:rFonts w:eastAsia="MS Mincho"/>
          <w:lang w:val="en-GB" w:eastAsia="en-AU"/>
        </w:rPr>
      </w:pPr>
      <w:r>
        <w:rPr>
          <w:rFonts w:eastAsia="MS Mincho"/>
          <w:lang w:val="en-GB" w:eastAsia="en-AU"/>
        </w:rPr>
        <w:t>w</w:t>
      </w:r>
      <w:r w:rsidR="00CC0E65">
        <w:rPr>
          <w:rFonts w:eastAsia="MS Mincho"/>
          <w:lang w:val="en-GB" w:eastAsia="en-AU"/>
        </w:rPr>
        <w:t xml:space="preserve">hether people with disability will be employed to deliver your </w:t>
      </w:r>
      <w:r w:rsidR="009C1DA6">
        <w:rPr>
          <w:rFonts w:eastAsia="MS Mincho"/>
          <w:lang w:val="en-GB" w:eastAsia="en-AU"/>
        </w:rPr>
        <w:t>activities</w:t>
      </w:r>
    </w:p>
    <w:p w:rsidR="00CC0E65" w:rsidRDefault="00886CF0" w:rsidP="00706AD8">
      <w:pPr>
        <w:pStyle w:val="ListParagraph"/>
        <w:numPr>
          <w:ilvl w:val="1"/>
          <w:numId w:val="47"/>
        </w:numPr>
        <w:rPr>
          <w:rFonts w:eastAsia="MS Mincho"/>
          <w:lang w:val="en-GB" w:eastAsia="en-AU"/>
        </w:rPr>
      </w:pPr>
      <w:r>
        <w:rPr>
          <w:rFonts w:eastAsia="MS Mincho"/>
          <w:lang w:val="en-GB" w:eastAsia="en-AU"/>
        </w:rPr>
        <w:t>(</w:t>
      </w:r>
      <w:r w:rsidR="00706AD8">
        <w:rPr>
          <w:rFonts w:eastAsia="MS Mincho"/>
          <w:lang w:val="en-GB" w:eastAsia="en-AU"/>
        </w:rPr>
        <w:t>i</w:t>
      </w:r>
      <w:r w:rsidR="00CC0E65">
        <w:rPr>
          <w:rFonts w:eastAsia="MS Mincho"/>
          <w:lang w:val="en-GB" w:eastAsia="en-AU"/>
        </w:rPr>
        <w:t>t is expected that you will collaborate and employ people with disability in develop</w:t>
      </w:r>
      <w:r w:rsidR="00706AD8">
        <w:rPr>
          <w:rFonts w:eastAsia="MS Mincho"/>
          <w:lang w:val="en-GB" w:eastAsia="en-AU"/>
        </w:rPr>
        <w:t>ing and delivering your project</w:t>
      </w:r>
      <w:r>
        <w:rPr>
          <w:rFonts w:eastAsia="MS Mincho"/>
          <w:lang w:val="en-GB" w:eastAsia="en-AU"/>
        </w:rPr>
        <w:t>)</w:t>
      </w:r>
    </w:p>
    <w:p w:rsidR="002B77A7" w:rsidRDefault="00706AD8" w:rsidP="009E7BEB">
      <w:pPr>
        <w:pStyle w:val="ListParagraph"/>
        <w:numPr>
          <w:ilvl w:val="0"/>
          <w:numId w:val="47"/>
        </w:numPr>
        <w:rPr>
          <w:rFonts w:eastAsia="MS Mincho"/>
          <w:lang w:val="en-GB" w:eastAsia="en-AU"/>
        </w:rPr>
      </w:pPr>
      <w:r>
        <w:rPr>
          <w:rFonts w:eastAsia="MS Mincho"/>
          <w:lang w:val="en-GB" w:eastAsia="en-AU"/>
        </w:rPr>
        <w:t>w</w:t>
      </w:r>
      <w:r w:rsidR="002B77A7">
        <w:rPr>
          <w:rFonts w:eastAsia="MS Mincho"/>
          <w:lang w:val="en-GB" w:eastAsia="en-AU"/>
        </w:rPr>
        <w:t>hether you have a str</w:t>
      </w:r>
      <w:r>
        <w:rPr>
          <w:rFonts w:eastAsia="MS Mincho"/>
          <w:lang w:val="en-GB" w:eastAsia="en-AU"/>
        </w:rPr>
        <w:t>ong focus on measuring outcomes</w:t>
      </w:r>
      <w:r w:rsidR="00886CF0">
        <w:rPr>
          <w:rFonts w:eastAsia="MS Mincho"/>
          <w:lang w:val="en-GB" w:eastAsia="en-AU"/>
        </w:rPr>
        <w:t>.</w:t>
      </w:r>
    </w:p>
    <w:p w:rsidR="00313FDE" w:rsidRDefault="00930AB7" w:rsidP="00313FDE">
      <w:pPr>
        <w:pStyle w:val="Heading3"/>
        <w:rPr>
          <w:rFonts w:eastAsia="MS Mincho"/>
          <w:lang w:val="en-GB" w:eastAsia="en-AU"/>
        </w:rPr>
      </w:pPr>
      <w:r>
        <w:rPr>
          <w:rFonts w:eastAsia="MS Mincho"/>
          <w:lang w:val="en-GB" w:eastAsia="en-AU"/>
        </w:rPr>
        <w:t>Assess</w:t>
      </w:r>
      <w:r w:rsidR="00313FDE">
        <w:rPr>
          <w:rFonts w:eastAsia="MS Mincho"/>
          <w:lang w:val="en-GB" w:eastAsia="en-AU"/>
        </w:rPr>
        <w:t xml:space="preserve"> if your project activities are eligible</w:t>
      </w:r>
      <w:r>
        <w:rPr>
          <w:rFonts w:eastAsia="MS Mincho"/>
          <w:lang w:val="en-GB" w:eastAsia="en-AU"/>
        </w:rPr>
        <w:t xml:space="preserve"> for funding</w:t>
      </w:r>
    </w:p>
    <w:p w:rsidR="00930AB7" w:rsidRDefault="00930AB7" w:rsidP="00181E23">
      <w:pPr>
        <w:spacing w:after="0"/>
        <w:rPr>
          <w:lang w:val="en-GB" w:eastAsia="en-AU"/>
        </w:rPr>
      </w:pPr>
      <w:r>
        <w:rPr>
          <w:lang w:val="en-GB" w:eastAsia="en-AU"/>
        </w:rPr>
        <w:t xml:space="preserve">Before </w:t>
      </w:r>
      <w:r w:rsidR="00CC0E65">
        <w:rPr>
          <w:lang w:val="en-GB" w:eastAsia="en-AU"/>
        </w:rPr>
        <w:t>filling in</w:t>
      </w:r>
      <w:r>
        <w:rPr>
          <w:lang w:val="en-GB" w:eastAsia="en-AU"/>
        </w:rPr>
        <w:t xml:space="preserve"> your application</w:t>
      </w:r>
      <w:r w:rsidR="00CC0E65">
        <w:rPr>
          <w:lang w:val="en-GB" w:eastAsia="en-AU"/>
        </w:rPr>
        <w:t xml:space="preserve"> form</w:t>
      </w:r>
      <w:r>
        <w:rPr>
          <w:lang w:val="en-GB" w:eastAsia="en-AU"/>
        </w:rPr>
        <w:t xml:space="preserve"> you should assess if your project are activities that may be funde</w:t>
      </w:r>
      <w:r w:rsidR="00181E23">
        <w:rPr>
          <w:lang w:val="en-GB" w:eastAsia="en-AU"/>
        </w:rPr>
        <w:t xml:space="preserve">d under this grant </w:t>
      </w:r>
      <w:r w:rsidR="009C1DA6">
        <w:rPr>
          <w:lang w:val="en-GB" w:eastAsia="en-AU"/>
        </w:rPr>
        <w:t>opportunity. You</w:t>
      </w:r>
      <w:r>
        <w:rPr>
          <w:lang w:val="en-GB" w:eastAsia="en-AU"/>
        </w:rPr>
        <w:t xml:space="preserve"> should access:</w:t>
      </w:r>
    </w:p>
    <w:p w:rsidR="00930AB7" w:rsidRDefault="00162604" w:rsidP="009E7BEB">
      <w:pPr>
        <w:pStyle w:val="ListParagraph"/>
        <w:numPr>
          <w:ilvl w:val="0"/>
          <w:numId w:val="22"/>
        </w:numPr>
        <w:rPr>
          <w:lang w:val="en-GB" w:eastAsia="en-AU"/>
        </w:rPr>
      </w:pPr>
      <w:r>
        <w:rPr>
          <w:lang w:val="en-GB" w:eastAsia="en-AU"/>
        </w:rPr>
        <w:t>i</w:t>
      </w:r>
      <w:r w:rsidR="00930AB7">
        <w:rPr>
          <w:lang w:val="en-GB" w:eastAsia="en-AU"/>
        </w:rPr>
        <w:t>f your activities met the criteria listed in the Grant Opport</w:t>
      </w:r>
      <w:r>
        <w:rPr>
          <w:lang w:val="en-GB" w:eastAsia="en-AU"/>
        </w:rPr>
        <w:t>unity Guidelines at Section 2.2</w:t>
      </w:r>
    </w:p>
    <w:p w:rsidR="00930AB7" w:rsidRDefault="00162604" w:rsidP="009E7BEB">
      <w:pPr>
        <w:pStyle w:val="ListParagraph"/>
        <w:numPr>
          <w:ilvl w:val="0"/>
          <w:numId w:val="22"/>
        </w:numPr>
        <w:rPr>
          <w:lang w:val="en-GB" w:eastAsia="en-AU"/>
        </w:rPr>
      </w:pPr>
      <w:r>
        <w:rPr>
          <w:lang w:val="en-GB" w:eastAsia="en-AU"/>
        </w:rPr>
        <w:t>i</w:t>
      </w:r>
      <w:r w:rsidR="00930AB7">
        <w:rPr>
          <w:lang w:val="en-GB" w:eastAsia="en-AU"/>
        </w:rPr>
        <w:t>f your proposed activities are eligible grant activities to be funded, as listed in the Grant Oppo</w:t>
      </w:r>
      <w:r w:rsidR="00AC3C34">
        <w:rPr>
          <w:lang w:val="en-GB" w:eastAsia="en-AU"/>
        </w:rPr>
        <w:t>rtunity Guidelines at Section 4</w:t>
      </w:r>
    </w:p>
    <w:p w:rsidR="00B737BD" w:rsidRDefault="00886CF0" w:rsidP="009E7BEB">
      <w:pPr>
        <w:pStyle w:val="ListParagraph"/>
        <w:numPr>
          <w:ilvl w:val="0"/>
          <w:numId w:val="22"/>
        </w:numPr>
        <w:rPr>
          <w:lang w:val="en-GB" w:eastAsia="en-AU"/>
        </w:rPr>
      </w:pPr>
      <w:r>
        <w:rPr>
          <w:lang w:val="en-GB" w:eastAsia="en-AU"/>
        </w:rPr>
        <w:t>i</w:t>
      </w:r>
      <w:r w:rsidR="00930AB7">
        <w:rPr>
          <w:lang w:val="en-GB" w:eastAsia="en-AU"/>
        </w:rPr>
        <w:t>f your proposed activities are not eligible to be funded, as listed in the Grant Opportunity Guidelines at Section 4.</w:t>
      </w:r>
    </w:p>
    <w:p w:rsidR="00B737BD" w:rsidRDefault="00B737BD" w:rsidP="00B737BD">
      <w:pPr>
        <w:pStyle w:val="Heading3"/>
        <w:rPr>
          <w:rFonts w:eastAsia="MS Mincho"/>
          <w:lang w:val="en-GB" w:eastAsia="en-AU"/>
        </w:rPr>
      </w:pPr>
      <w:r w:rsidRPr="00B737BD">
        <w:rPr>
          <w:rFonts w:eastAsia="MS Mincho"/>
          <w:lang w:val="en-GB" w:eastAsia="en-AU"/>
        </w:rPr>
        <w:t>Prepare your project budget</w:t>
      </w:r>
      <w:r>
        <w:rPr>
          <w:rFonts w:eastAsia="MS Mincho"/>
          <w:lang w:val="en-GB" w:eastAsia="en-AU"/>
        </w:rPr>
        <w:t xml:space="preserve"> and activity plan</w:t>
      </w:r>
    </w:p>
    <w:p w:rsidR="00B737BD" w:rsidRDefault="00B737BD" w:rsidP="00F332A7">
      <w:pPr>
        <w:spacing w:after="0"/>
        <w:rPr>
          <w:lang w:val="en-GB" w:eastAsia="en-AU"/>
        </w:rPr>
      </w:pPr>
      <w:r>
        <w:rPr>
          <w:lang w:val="en-GB" w:eastAsia="en-AU"/>
        </w:rPr>
        <w:t>Before starting your application you should prepare:</w:t>
      </w:r>
    </w:p>
    <w:p w:rsidR="00B737BD" w:rsidRPr="00B737BD" w:rsidRDefault="00AC3C34" w:rsidP="009E7BEB">
      <w:pPr>
        <w:pStyle w:val="ListParagraph"/>
        <w:numPr>
          <w:ilvl w:val="0"/>
          <w:numId w:val="43"/>
        </w:numPr>
        <w:rPr>
          <w:lang w:val="en-GB" w:eastAsia="en-AU"/>
        </w:rPr>
      </w:pPr>
      <w:r>
        <w:rPr>
          <w:lang w:val="en-GB" w:eastAsia="en-AU"/>
        </w:rPr>
        <w:t>a</w:t>
      </w:r>
      <w:r w:rsidR="00B737BD">
        <w:rPr>
          <w:lang w:val="en-GB" w:eastAsia="en-AU"/>
        </w:rPr>
        <w:t xml:space="preserve">n Indicative Project Budget, </w:t>
      </w:r>
      <w:r>
        <w:rPr>
          <w:lang w:val="en-GB" w:eastAsia="en-AU"/>
        </w:rPr>
        <w:t>including a total budget figure</w:t>
      </w:r>
      <w:r w:rsidR="00B737BD">
        <w:rPr>
          <w:lang w:val="en-GB" w:eastAsia="en-AU"/>
        </w:rPr>
        <w:t xml:space="preserve"> </w:t>
      </w:r>
    </w:p>
    <w:p w:rsidR="00B737BD" w:rsidRDefault="00AC3C34" w:rsidP="009E7BEB">
      <w:pPr>
        <w:pStyle w:val="ListParagraph"/>
        <w:numPr>
          <w:ilvl w:val="0"/>
          <w:numId w:val="43"/>
        </w:numPr>
        <w:rPr>
          <w:lang w:val="en-GB" w:eastAsia="en-AU"/>
        </w:rPr>
      </w:pPr>
      <w:r>
        <w:rPr>
          <w:lang w:val="en-GB" w:eastAsia="en-AU"/>
        </w:rPr>
        <w:t>a</w:t>
      </w:r>
      <w:r w:rsidR="00B737BD">
        <w:rPr>
          <w:lang w:val="en-GB" w:eastAsia="en-AU"/>
        </w:rPr>
        <w:t xml:space="preserve"> Project Activity Plan</w:t>
      </w:r>
      <w:r>
        <w:rPr>
          <w:lang w:val="en-GB" w:eastAsia="en-AU"/>
        </w:rPr>
        <w:t>.</w:t>
      </w:r>
    </w:p>
    <w:p w:rsidR="001D02B4" w:rsidRDefault="00B737BD" w:rsidP="00B737BD">
      <w:pPr>
        <w:rPr>
          <w:lang w:val="en-GB" w:eastAsia="en-AU"/>
        </w:rPr>
      </w:pPr>
      <w:r w:rsidRPr="00B737BD">
        <w:rPr>
          <w:lang w:val="en-GB" w:eastAsia="en-AU"/>
        </w:rPr>
        <w:t xml:space="preserve">You will be required to provide this information in your online application form. </w:t>
      </w:r>
    </w:p>
    <w:p w:rsidR="00B737BD" w:rsidRPr="00B737BD" w:rsidRDefault="00B737BD" w:rsidP="00B737BD">
      <w:pPr>
        <w:rPr>
          <w:lang w:val="en-GB" w:eastAsia="en-AU"/>
        </w:rPr>
      </w:pPr>
      <w:r w:rsidRPr="00B737BD">
        <w:rPr>
          <w:lang w:val="en-GB" w:eastAsia="en-AU"/>
        </w:rPr>
        <w:t>The NDIA will determine the allocation of funding over the two year funding period.</w:t>
      </w:r>
    </w:p>
    <w:p w:rsidR="005E7555" w:rsidRDefault="005E7555" w:rsidP="005E7555">
      <w:pPr>
        <w:pStyle w:val="Heading3"/>
        <w:rPr>
          <w:rFonts w:eastAsia="MS Mincho"/>
          <w:lang w:val="en-GB" w:eastAsia="en-AU"/>
        </w:rPr>
      </w:pPr>
      <w:r>
        <w:rPr>
          <w:rFonts w:eastAsia="MS Mincho"/>
          <w:lang w:val="en-GB" w:eastAsia="en-AU"/>
        </w:rPr>
        <w:t>Decide what grant amount you are applying for</w:t>
      </w:r>
    </w:p>
    <w:p w:rsidR="00635D89" w:rsidRDefault="005E7555" w:rsidP="00F332A7">
      <w:pPr>
        <w:spacing w:after="0"/>
        <w:rPr>
          <w:lang w:val="en-GB" w:eastAsia="en-AU"/>
        </w:rPr>
      </w:pPr>
      <w:r>
        <w:rPr>
          <w:lang w:val="en-GB" w:eastAsia="en-AU"/>
        </w:rPr>
        <w:t xml:space="preserve">Based on your project budget and activity plan, you must </w:t>
      </w:r>
      <w:r w:rsidR="00635D89">
        <w:rPr>
          <w:lang w:val="en-GB" w:eastAsia="en-AU"/>
        </w:rPr>
        <w:t>decide if you are applying for:</w:t>
      </w:r>
    </w:p>
    <w:p w:rsidR="005E7555" w:rsidRPr="00635D89" w:rsidRDefault="00AC3C34" w:rsidP="009E7BEB">
      <w:pPr>
        <w:pStyle w:val="ListParagraph"/>
        <w:numPr>
          <w:ilvl w:val="0"/>
          <w:numId w:val="45"/>
        </w:numPr>
        <w:rPr>
          <w:lang w:val="en-GB" w:eastAsia="en-AU"/>
        </w:rPr>
      </w:pPr>
      <w:r>
        <w:rPr>
          <w:lang w:val="en-GB" w:eastAsia="en-AU"/>
        </w:rPr>
        <w:lastRenderedPageBreak/>
        <w:t>a</w:t>
      </w:r>
      <w:r w:rsidR="00635D89">
        <w:rPr>
          <w:lang w:val="en-GB" w:eastAsia="en-AU"/>
        </w:rPr>
        <w:t xml:space="preserve"> s</w:t>
      </w:r>
      <w:r w:rsidR="005E7555" w:rsidRPr="00635D89">
        <w:rPr>
          <w:lang w:val="en-GB" w:eastAsia="en-AU"/>
        </w:rPr>
        <w:t>mall Individual Capacity Building grant</w:t>
      </w:r>
      <w:r w:rsidR="00635D89">
        <w:rPr>
          <w:lang w:val="en-GB" w:eastAsia="en-AU"/>
        </w:rPr>
        <w:t>, or</w:t>
      </w:r>
    </w:p>
    <w:p w:rsidR="005E7555" w:rsidRDefault="00AC3C34" w:rsidP="009E7BEB">
      <w:pPr>
        <w:pStyle w:val="ListParagraph"/>
        <w:numPr>
          <w:ilvl w:val="0"/>
          <w:numId w:val="44"/>
        </w:numPr>
        <w:rPr>
          <w:lang w:val="en-GB" w:eastAsia="en-AU"/>
        </w:rPr>
      </w:pPr>
      <w:r>
        <w:rPr>
          <w:lang w:val="en-GB" w:eastAsia="en-AU"/>
        </w:rPr>
        <w:t>a</w:t>
      </w:r>
      <w:r w:rsidR="00635D89">
        <w:rPr>
          <w:lang w:val="en-GB" w:eastAsia="en-AU"/>
        </w:rPr>
        <w:t xml:space="preserve"> l</w:t>
      </w:r>
      <w:r w:rsidR="005E7555">
        <w:rPr>
          <w:lang w:val="en-GB" w:eastAsia="en-AU"/>
        </w:rPr>
        <w:t>arge Individual Capacity Building grant</w:t>
      </w:r>
      <w:r w:rsidR="00635D89">
        <w:rPr>
          <w:lang w:val="en-GB" w:eastAsia="en-AU"/>
        </w:rPr>
        <w:t>.</w:t>
      </w:r>
    </w:p>
    <w:p w:rsidR="00635D89" w:rsidRDefault="00101BB6" w:rsidP="00635D89">
      <w:pPr>
        <w:rPr>
          <w:lang w:val="en-GB" w:eastAsia="en-AU"/>
        </w:rPr>
      </w:pPr>
      <w:r>
        <w:rPr>
          <w:lang w:val="en-GB" w:eastAsia="en-AU"/>
        </w:rPr>
        <w:t>If you are a Disabled Peoples Organisation or Family Organisation, y</w:t>
      </w:r>
      <w:r w:rsidR="00635D89">
        <w:rPr>
          <w:lang w:val="en-GB" w:eastAsia="en-AU"/>
        </w:rPr>
        <w:t>ou will also need to decide if you are applying for an Organisation Capacity Building grant.</w:t>
      </w:r>
    </w:p>
    <w:p w:rsidR="005E7555" w:rsidRDefault="00083E0A" w:rsidP="005E7555">
      <w:pPr>
        <w:pStyle w:val="Heading3"/>
        <w:rPr>
          <w:rFonts w:eastAsia="MS Mincho"/>
          <w:lang w:val="en-GB" w:eastAsia="en-AU"/>
        </w:rPr>
      </w:pPr>
      <w:r>
        <w:rPr>
          <w:rFonts w:eastAsia="MS Mincho"/>
          <w:lang w:val="en-GB" w:eastAsia="en-AU"/>
        </w:rPr>
        <w:t>Determine which</w:t>
      </w:r>
      <w:r w:rsidR="005E7555">
        <w:rPr>
          <w:rFonts w:eastAsia="MS Mincho"/>
          <w:lang w:val="en-GB" w:eastAsia="en-AU"/>
        </w:rPr>
        <w:t xml:space="preserve"> Asses</w:t>
      </w:r>
      <w:r>
        <w:rPr>
          <w:rFonts w:eastAsia="MS Mincho"/>
          <w:lang w:val="en-GB" w:eastAsia="en-AU"/>
        </w:rPr>
        <w:t xml:space="preserve">sment </w:t>
      </w:r>
      <w:r w:rsidR="009C1DA6">
        <w:rPr>
          <w:rFonts w:eastAsia="MS Mincho"/>
          <w:lang w:val="en-GB" w:eastAsia="en-AU"/>
        </w:rPr>
        <w:t>Criterion</w:t>
      </w:r>
      <w:r>
        <w:rPr>
          <w:rFonts w:eastAsia="MS Mincho"/>
          <w:lang w:val="en-GB" w:eastAsia="en-AU"/>
        </w:rPr>
        <w:t xml:space="preserve"> </w:t>
      </w:r>
      <w:r w:rsidR="001D02B4">
        <w:rPr>
          <w:rFonts w:eastAsia="MS Mincho"/>
          <w:lang w:val="en-GB" w:eastAsia="en-AU"/>
        </w:rPr>
        <w:t xml:space="preserve">you must prepare a response </w:t>
      </w:r>
      <w:r>
        <w:rPr>
          <w:rFonts w:eastAsia="MS Mincho"/>
          <w:lang w:val="en-GB" w:eastAsia="en-AU"/>
        </w:rPr>
        <w:t>to</w:t>
      </w:r>
    </w:p>
    <w:p w:rsidR="00083E0A" w:rsidRDefault="00083E0A" w:rsidP="00926FEB">
      <w:pPr>
        <w:spacing w:after="0"/>
        <w:rPr>
          <w:lang w:val="en-GB" w:eastAsia="en-AU"/>
        </w:rPr>
      </w:pPr>
      <w:r>
        <w:rPr>
          <w:lang w:val="en-GB" w:eastAsia="en-AU"/>
        </w:rPr>
        <w:t xml:space="preserve">If you apply for a small </w:t>
      </w:r>
      <w:r w:rsidRPr="00635D89">
        <w:rPr>
          <w:lang w:val="en-GB" w:eastAsia="en-AU"/>
        </w:rPr>
        <w:t xml:space="preserve">Individual Capacity Building </w:t>
      </w:r>
      <w:r>
        <w:rPr>
          <w:lang w:val="en-GB" w:eastAsia="en-AU"/>
        </w:rPr>
        <w:t>grant you must respond to:</w:t>
      </w:r>
    </w:p>
    <w:p w:rsidR="001D02B4" w:rsidRDefault="009C1DA6" w:rsidP="009E7BEB">
      <w:pPr>
        <w:pStyle w:val="ListParagraph"/>
        <w:numPr>
          <w:ilvl w:val="0"/>
          <w:numId w:val="44"/>
        </w:numPr>
        <w:rPr>
          <w:lang w:val="en-GB" w:eastAsia="en-AU"/>
        </w:rPr>
      </w:pPr>
      <w:r>
        <w:rPr>
          <w:lang w:val="en-GB" w:eastAsia="en-AU"/>
        </w:rPr>
        <w:t>Assessment</w:t>
      </w:r>
      <w:r w:rsidR="00083E0A">
        <w:rPr>
          <w:lang w:val="en-GB" w:eastAsia="en-AU"/>
        </w:rPr>
        <w:t xml:space="preserve"> Criteria 1 </w:t>
      </w:r>
      <w:r w:rsidR="001D02B4">
        <w:rPr>
          <w:lang w:val="en-GB" w:eastAsia="en-AU"/>
        </w:rPr>
        <w:t xml:space="preserve">– Need and suitability of the Individual Capacity Building activities, </w:t>
      </w:r>
      <w:r w:rsidR="00083E0A">
        <w:rPr>
          <w:lang w:val="en-GB" w:eastAsia="en-AU"/>
        </w:rPr>
        <w:t xml:space="preserve">and </w:t>
      </w:r>
    </w:p>
    <w:p w:rsidR="00B737BD" w:rsidRPr="009C1DA6" w:rsidRDefault="00083E0A" w:rsidP="009E7BEB">
      <w:pPr>
        <w:pStyle w:val="ListParagraph"/>
        <w:numPr>
          <w:ilvl w:val="0"/>
          <w:numId w:val="44"/>
        </w:numPr>
        <w:rPr>
          <w:lang w:val="en-GB" w:eastAsia="en-AU"/>
        </w:rPr>
      </w:pPr>
      <w:r w:rsidRPr="009C1DA6">
        <w:rPr>
          <w:lang w:val="en-GB" w:eastAsia="en-AU"/>
        </w:rPr>
        <w:t xml:space="preserve">Assessment Criteria 2 </w:t>
      </w:r>
      <w:r w:rsidR="001D02B4" w:rsidRPr="009C1DA6">
        <w:rPr>
          <w:lang w:val="en-GB" w:eastAsia="en-AU"/>
        </w:rPr>
        <w:t>– Outcomes from the Individual Capacity Building activities</w:t>
      </w:r>
      <w:r w:rsidR="009C1DA6" w:rsidRPr="009C1DA6">
        <w:rPr>
          <w:lang w:val="en-GB" w:eastAsia="en-AU"/>
        </w:rPr>
        <w:t xml:space="preserve"> </w:t>
      </w:r>
      <w:r w:rsidRPr="009C1DA6">
        <w:rPr>
          <w:lang w:val="en-GB" w:eastAsia="en-AU"/>
        </w:rPr>
        <w:t>in the Grant Opportunity Guidelines at Section 5.3</w:t>
      </w:r>
      <w:r w:rsidR="00635D89" w:rsidRPr="009C1DA6">
        <w:rPr>
          <w:lang w:val="en-GB" w:eastAsia="en-AU"/>
        </w:rPr>
        <w:t>.</w:t>
      </w:r>
    </w:p>
    <w:p w:rsidR="00083E0A" w:rsidRDefault="00083E0A" w:rsidP="00F332A7">
      <w:pPr>
        <w:spacing w:after="0"/>
        <w:rPr>
          <w:lang w:val="en-GB" w:eastAsia="en-AU"/>
        </w:rPr>
      </w:pPr>
      <w:r>
        <w:rPr>
          <w:lang w:val="en-GB" w:eastAsia="en-AU"/>
        </w:rPr>
        <w:t xml:space="preserve">If you apply for a large </w:t>
      </w:r>
      <w:r w:rsidRPr="00635D89">
        <w:rPr>
          <w:lang w:val="en-GB" w:eastAsia="en-AU"/>
        </w:rPr>
        <w:t>Individual Capacity Building</w:t>
      </w:r>
      <w:r>
        <w:rPr>
          <w:lang w:val="en-GB" w:eastAsia="en-AU"/>
        </w:rPr>
        <w:t xml:space="preserve"> grant you must respond to:</w:t>
      </w:r>
    </w:p>
    <w:p w:rsidR="001D02B4" w:rsidRDefault="00DA7D1A" w:rsidP="009E7BEB">
      <w:pPr>
        <w:pStyle w:val="ListParagraph"/>
        <w:numPr>
          <w:ilvl w:val="0"/>
          <w:numId w:val="44"/>
        </w:numPr>
        <w:rPr>
          <w:lang w:val="en-GB" w:eastAsia="en-AU"/>
        </w:rPr>
      </w:pPr>
      <w:r>
        <w:rPr>
          <w:lang w:val="en-GB" w:eastAsia="en-AU"/>
        </w:rPr>
        <w:t>Assessment</w:t>
      </w:r>
      <w:r w:rsidR="001D02B4">
        <w:rPr>
          <w:lang w:val="en-GB" w:eastAsia="en-AU"/>
        </w:rPr>
        <w:t xml:space="preserve"> Criteria 1 – Need and suitability of the Individual Ca</w:t>
      </w:r>
      <w:r w:rsidR="00AC3C34">
        <w:rPr>
          <w:lang w:val="en-GB" w:eastAsia="en-AU"/>
        </w:rPr>
        <w:t>pacity Building activities</w:t>
      </w:r>
    </w:p>
    <w:p w:rsidR="001D02B4" w:rsidRDefault="001D02B4" w:rsidP="009E7BEB">
      <w:pPr>
        <w:pStyle w:val="ListParagraph"/>
        <w:numPr>
          <w:ilvl w:val="0"/>
          <w:numId w:val="44"/>
        </w:numPr>
        <w:rPr>
          <w:lang w:val="en-GB" w:eastAsia="en-AU"/>
        </w:rPr>
      </w:pPr>
      <w:r>
        <w:rPr>
          <w:lang w:val="en-GB" w:eastAsia="en-AU"/>
        </w:rPr>
        <w:t>Assessment Criteria 2 – Outcomes from the Individual Capacity Building activities</w:t>
      </w:r>
      <w:r w:rsidR="00AC3C34">
        <w:rPr>
          <w:lang w:val="en-GB" w:eastAsia="en-AU"/>
        </w:rPr>
        <w:t>, and</w:t>
      </w:r>
    </w:p>
    <w:p w:rsidR="00083E0A" w:rsidRPr="009C1DA6" w:rsidRDefault="001D02B4" w:rsidP="009E7BEB">
      <w:pPr>
        <w:pStyle w:val="ListParagraph"/>
        <w:numPr>
          <w:ilvl w:val="0"/>
          <w:numId w:val="44"/>
        </w:numPr>
        <w:rPr>
          <w:lang w:val="en-GB" w:eastAsia="en-AU"/>
        </w:rPr>
      </w:pPr>
      <w:r w:rsidRPr="009C1DA6">
        <w:rPr>
          <w:lang w:val="en-GB" w:eastAsia="en-AU"/>
        </w:rPr>
        <w:t>Assessment Criteria 3 – Capability of the organisation to deliver</w:t>
      </w:r>
      <w:r w:rsidR="009C1DA6" w:rsidRPr="009C1DA6">
        <w:rPr>
          <w:lang w:val="en-GB" w:eastAsia="en-AU"/>
        </w:rPr>
        <w:t xml:space="preserve"> </w:t>
      </w:r>
      <w:r w:rsidR="00083E0A" w:rsidRPr="009C1DA6">
        <w:rPr>
          <w:lang w:val="en-GB" w:eastAsia="en-AU"/>
        </w:rPr>
        <w:t>in the Grant Opportunity Guidelines at Section 5.3.</w:t>
      </w:r>
    </w:p>
    <w:p w:rsidR="00083E0A" w:rsidRDefault="00907F42" w:rsidP="00907F42">
      <w:pPr>
        <w:pStyle w:val="Heading3"/>
        <w:rPr>
          <w:lang w:val="en-GB" w:eastAsia="en-AU"/>
        </w:rPr>
      </w:pPr>
      <w:r>
        <w:rPr>
          <w:lang w:val="en-GB" w:eastAsia="en-AU"/>
        </w:rPr>
        <w:t>Prepare your response to the relevant Assessment Criterion</w:t>
      </w:r>
    </w:p>
    <w:p w:rsidR="00556098" w:rsidRDefault="00556098" w:rsidP="00F332A7">
      <w:pPr>
        <w:spacing w:after="0"/>
        <w:rPr>
          <w:lang w:val="en-GB" w:eastAsia="en-AU"/>
        </w:rPr>
      </w:pPr>
      <w:r>
        <w:rPr>
          <w:lang w:val="en-GB" w:eastAsia="en-AU"/>
        </w:rPr>
        <w:t>In preparing your response to the</w:t>
      </w:r>
      <w:r w:rsidR="002B77A7">
        <w:rPr>
          <w:lang w:val="en-GB" w:eastAsia="en-AU"/>
        </w:rPr>
        <w:t xml:space="preserve"> relevant</w:t>
      </w:r>
      <w:r>
        <w:rPr>
          <w:lang w:val="en-GB" w:eastAsia="en-AU"/>
        </w:rPr>
        <w:t xml:space="preserve"> Assessment Criteria you should:</w:t>
      </w:r>
    </w:p>
    <w:p w:rsidR="00926FEB" w:rsidRDefault="00AC3C34" w:rsidP="009E7BEB">
      <w:pPr>
        <w:pStyle w:val="ListParagraph"/>
        <w:numPr>
          <w:ilvl w:val="0"/>
          <w:numId w:val="48"/>
        </w:numPr>
        <w:rPr>
          <w:lang w:val="en-GB" w:eastAsia="en-AU"/>
        </w:rPr>
      </w:pPr>
      <w:r>
        <w:rPr>
          <w:lang w:val="en-GB" w:eastAsia="en-AU"/>
        </w:rPr>
        <w:t>a</w:t>
      </w:r>
      <w:r w:rsidR="00EE013B">
        <w:rPr>
          <w:lang w:val="en-GB" w:eastAsia="en-AU"/>
        </w:rPr>
        <w:t>ddress all asp</w:t>
      </w:r>
      <w:r>
        <w:rPr>
          <w:lang w:val="en-GB" w:eastAsia="en-AU"/>
        </w:rPr>
        <w:t>ects of the assessment criteria</w:t>
      </w:r>
      <w:r w:rsidR="00EE013B">
        <w:rPr>
          <w:lang w:val="en-GB" w:eastAsia="en-AU"/>
        </w:rPr>
        <w:t xml:space="preserve"> </w:t>
      </w:r>
    </w:p>
    <w:p w:rsidR="00EE013B" w:rsidRDefault="00926FEB" w:rsidP="00926FEB">
      <w:pPr>
        <w:pStyle w:val="ListParagraph"/>
        <w:numPr>
          <w:ilvl w:val="1"/>
          <w:numId w:val="48"/>
        </w:numPr>
        <w:rPr>
          <w:lang w:val="en-GB" w:eastAsia="en-AU"/>
        </w:rPr>
      </w:pPr>
      <w:r>
        <w:rPr>
          <w:lang w:val="en-GB" w:eastAsia="en-AU"/>
        </w:rPr>
        <w:t>t</w:t>
      </w:r>
      <w:r w:rsidR="00F332A7">
        <w:rPr>
          <w:lang w:val="en-GB" w:eastAsia="en-AU"/>
        </w:rPr>
        <w:t>his is the questi</w:t>
      </w:r>
      <w:r w:rsidR="00AC3C34">
        <w:rPr>
          <w:lang w:val="en-GB" w:eastAsia="en-AU"/>
        </w:rPr>
        <w:t>ons listed under each criteria</w:t>
      </w:r>
    </w:p>
    <w:p w:rsidR="001D02B4" w:rsidRDefault="00AC3C34" w:rsidP="009E7BEB">
      <w:pPr>
        <w:pStyle w:val="ListParagraph"/>
        <w:numPr>
          <w:ilvl w:val="0"/>
          <w:numId w:val="48"/>
        </w:numPr>
        <w:rPr>
          <w:lang w:val="en-GB" w:eastAsia="en-AU"/>
        </w:rPr>
      </w:pPr>
      <w:r>
        <w:rPr>
          <w:lang w:val="en-GB" w:eastAsia="en-AU"/>
        </w:rPr>
        <w:t>d</w:t>
      </w:r>
      <w:r w:rsidR="00556098">
        <w:rPr>
          <w:lang w:val="en-GB" w:eastAsia="en-AU"/>
        </w:rPr>
        <w:t>emonstrate the need for your project by providing</w:t>
      </w:r>
      <w:r w:rsidR="00556098" w:rsidRPr="00556098">
        <w:rPr>
          <w:lang w:val="en-GB" w:eastAsia="en-AU"/>
        </w:rPr>
        <w:t xml:space="preserve"> </w:t>
      </w:r>
      <w:r w:rsidR="002B77A7">
        <w:rPr>
          <w:lang w:val="en-GB" w:eastAsia="en-AU"/>
        </w:rPr>
        <w:t>relevant, reliable and current</w:t>
      </w:r>
      <w:r w:rsidR="00556098" w:rsidRPr="00556098">
        <w:rPr>
          <w:lang w:val="en-GB" w:eastAsia="en-AU"/>
        </w:rPr>
        <w:t xml:space="preserve"> evidence</w:t>
      </w:r>
      <w:r w:rsidR="00556098">
        <w:rPr>
          <w:lang w:val="en-GB" w:eastAsia="en-AU"/>
        </w:rPr>
        <w:t xml:space="preserve"> of the need in your community</w:t>
      </w:r>
      <w:r w:rsidR="002B77A7">
        <w:rPr>
          <w:lang w:val="en-GB" w:eastAsia="en-AU"/>
        </w:rPr>
        <w:t xml:space="preserve"> and/or region</w:t>
      </w:r>
    </w:p>
    <w:p w:rsidR="00926FEB" w:rsidRDefault="00AC3C34" w:rsidP="009E7BEB">
      <w:pPr>
        <w:pStyle w:val="ListParagraph"/>
        <w:numPr>
          <w:ilvl w:val="0"/>
          <w:numId w:val="48"/>
        </w:numPr>
        <w:rPr>
          <w:lang w:val="en-GB" w:eastAsia="en-AU"/>
        </w:rPr>
      </w:pPr>
      <w:r>
        <w:rPr>
          <w:lang w:val="en-GB" w:eastAsia="en-AU"/>
        </w:rPr>
        <w:t>d</w:t>
      </w:r>
      <w:r w:rsidR="00556098">
        <w:rPr>
          <w:lang w:val="en-GB" w:eastAsia="en-AU"/>
        </w:rPr>
        <w:t>emonstrate how your proje</w:t>
      </w:r>
      <w:r w:rsidR="00EE013B">
        <w:rPr>
          <w:lang w:val="en-GB" w:eastAsia="en-AU"/>
        </w:rPr>
        <w:t xml:space="preserve">ct </w:t>
      </w:r>
      <w:r w:rsidR="009C1DA6">
        <w:rPr>
          <w:lang w:val="en-GB" w:eastAsia="en-AU"/>
        </w:rPr>
        <w:t>activities</w:t>
      </w:r>
      <w:r w:rsidR="00EE013B">
        <w:rPr>
          <w:lang w:val="en-GB" w:eastAsia="en-AU"/>
        </w:rPr>
        <w:t xml:space="preserve"> will address the</w:t>
      </w:r>
      <w:r w:rsidR="00556098">
        <w:rPr>
          <w:lang w:val="en-GB" w:eastAsia="en-AU"/>
        </w:rPr>
        <w:t xml:space="preserve"> need </w:t>
      </w:r>
      <w:r w:rsidR="00EE013B">
        <w:rPr>
          <w:lang w:val="en-GB" w:eastAsia="en-AU"/>
        </w:rPr>
        <w:t xml:space="preserve">you identified </w:t>
      </w:r>
      <w:r w:rsidR="00556098">
        <w:rPr>
          <w:lang w:val="en-GB" w:eastAsia="en-AU"/>
        </w:rPr>
        <w:t>in your communi</w:t>
      </w:r>
      <w:r>
        <w:rPr>
          <w:lang w:val="en-GB" w:eastAsia="en-AU"/>
        </w:rPr>
        <w:t>ty for people with disabilities</w:t>
      </w:r>
      <w:r w:rsidR="00556098">
        <w:rPr>
          <w:lang w:val="en-GB" w:eastAsia="en-AU"/>
        </w:rPr>
        <w:t xml:space="preserve"> </w:t>
      </w:r>
    </w:p>
    <w:p w:rsidR="00556098" w:rsidRDefault="00556098" w:rsidP="00926FEB">
      <w:pPr>
        <w:pStyle w:val="ListParagraph"/>
        <w:numPr>
          <w:ilvl w:val="1"/>
          <w:numId w:val="48"/>
        </w:numPr>
        <w:rPr>
          <w:lang w:val="en-GB" w:eastAsia="en-AU"/>
        </w:rPr>
      </w:pPr>
      <w:r>
        <w:rPr>
          <w:lang w:val="en-GB" w:eastAsia="en-AU"/>
        </w:rPr>
        <w:t>You should explain how your project will be effective in delivering information, linkages and capacity building outcomes for your target disability group</w:t>
      </w:r>
      <w:r w:rsidR="00EE013B">
        <w:rPr>
          <w:lang w:val="en-GB" w:eastAsia="en-AU"/>
        </w:rPr>
        <w:t xml:space="preserve"> and/or region</w:t>
      </w:r>
    </w:p>
    <w:p w:rsidR="00926FEB" w:rsidRDefault="00AC3C34" w:rsidP="009E7BEB">
      <w:pPr>
        <w:pStyle w:val="ListParagraph"/>
        <w:numPr>
          <w:ilvl w:val="0"/>
          <w:numId w:val="48"/>
        </w:numPr>
        <w:rPr>
          <w:lang w:val="en-GB" w:eastAsia="en-AU"/>
        </w:rPr>
      </w:pPr>
      <w:r>
        <w:rPr>
          <w:lang w:val="en-GB" w:eastAsia="en-AU"/>
        </w:rPr>
        <w:t>e</w:t>
      </w:r>
      <w:r w:rsidR="00556098">
        <w:rPr>
          <w:lang w:val="en-GB" w:eastAsia="en-AU"/>
        </w:rPr>
        <w:t>xplain why an Information, Linkages and Capacity Building grant is the most appropriate f</w:t>
      </w:r>
      <w:r>
        <w:rPr>
          <w:lang w:val="en-GB" w:eastAsia="en-AU"/>
        </w:rPr>
        <w:t xml:space="preserve">unding source for your project </w:t>
      </w:r>
    </w:p>
    <w:p w:rsidR="00556098" w:rsidRDefault="00EE013B" w:rsidP="00926FEB">
      <w:pPr>
        <w:pStyle w:val="ListParagraph"/>
        <w:numPr>
          <w:ilvl w:val="1"/>
          <w:numId w:val="48"/>
        </w:numPr>
        <w:rPr>
          <w:lang w:val="en-GB" w:eastAsia="en-AU"/>
        </w:rPr>
      </w:pPr>
      <w:r>
        <w:rPr>
          <w:lang w:val="en-GB" w:eastAsia="en-AU"/>
        </w:rPr>
        <w:t>You should explain why</w:t>
      </w:r>
      <w:r w:rsidR="00556098">
        <w:rPr>
          <w:lang w:val="en-GB" w:eastAsia="en-AU"/>
        </w:rPr>
        <w:t xml:space="preserve"> your activities could not be funded through other federal, state, terri</w:t>
      </w:r>
      <w:r w:rsidR="00926FEB">
        <w:rPr>
          <w:lang w:val="en-GB" w:eastAsia="en-AU"/>
        </w:rPr>
        <w:t>tory or local government bodies</w:t>
      </w:r>
    </w:p>
    <w:p w:rsidR="00556098" w:rsidRDefault="00AC3C34" w:rsidP="009E7BEB">
      <w:pPr>
        <w:pStyle w:val="ListParagraph"/>
        <w:numPr>
          <w:ilvl w:val="0"/>
          <w:numId w:val="48"/>
        </w:numPr>
        <w:rPr>
          <w:lang w:val="en-GB" w:eastAsia="en-AU"/>
        </w:rPr>
      </w:pPr>
      <w:r>
        <w:rPr>
          <w:lang w:val="en-GB" w:eastAsia="en-AU"/>
        </w:rPr>
        <w:t>e</w:t>
      </w:r>
      <w:r w:rsidR="002B77A7">
        <w:rPr>
          <w:lang w:val="en-GB" w:eastAsia="en-AU"/>
        </w:rPr>
        <w:t xml:space="preserve">xplain your connection to </w:t>
      </w:r>
      <w:r w:rsidR="00BC5307">
        <w:rPr>
          <w:lang w:val="en-GB" w:eastAsia="en-AU"/>
        </w:rPr>
        <w:t>the people you’re targeting</w:t>
      </w:r>
    </w:p>
    <w:p w:rsidR="002B77A7" w:rsidRDefault="00AC3C34" w:rsidP="009E7BEB">
      <w:pPr>
        <w:pStyle w:val="ListParagraph"/>
        <w:numPr>
          <w:ilvl w:val="0"/>
          <w:numId w:val="48"/>
        </w:numPr>
        <w:rPr>
          <w:lang w:val="en-GB" w:eastAsia="en-AU"/>
        </w:rPr>
      </w:pPr>
      <w:r>
        <w:rPr>
          <w:lang w:val="en-GB" w:eastAsia="en-AU"/>
        </w:rPr>
        <w:t>e</w:t>
      </w:r>
      <w:r w:rsidR="002B77A7">
        <w:rPr>
          <w:lang w:val="en-GB" w:eastAsia="en-AU"/>
        </w:rPr>
        <w:t>xplain how people with disability will be central to the design and delivery of your activities and your commitment to employing people with disability</w:t>
      </w:r>
    </w:p>
    <w:p w:rsidR="002B77A7" w:rsidRPr="00AC3C34" w:rsidRDefault="00AC3C34" w:rsidP="00AC3C34">
      <w:pPr>
        <w:pStyle w:val="ListParagraph"/>
        <w:numPr>
          <w:ilvl w:val="0"/>
          <w:numId w:val="48"/>
        </w:numPr>
        <w:rPr>
          <w:lang w:val="en-GB" w:eastAsia="en-AU"/>
        </w:rPr>
      </w:pPr>
      <w:r>
        <w:rPr>
          <w:lang w:val="en-GB" w:eastAsia="en-AU"/>
        </w:rPr>
        <w:lastRenderedPageBreak/>
        <w:t>d</w:t>
      </w:r>
      <w:r w:rsidR="00EE013B">
        <w:rPr>
          <w:lang w:val="en-GB" w:eastAsia="en-AU"/>
        </w:rPr>
        <w:t xml:space="preserve">escribe your partnerships and explain the </w:t>
      </w:r>
      <w:r w:rsidR="002B77A7">
        <w:rPr>
          <w:lang w:val="en-GB" w:eastAsia="en-AU"/>
        </w:rPr>
        <w:t xml:space="preserve">role of other </w:t>
      </w:r>
      <w:r w:rsidR="009C1DA6">
        <w:rPr>
          <w:lang w:val="en-GB" w:eastAsia="en-AU"/>
        </w:rPr>
        <w:t>organisations</w:t>
      </w:r>
      <w:r w:rsidR="002B77A7">
        <w:rPr>
          <w:lang w:val="en-GB" w:eastAsia="en-AU"/>
        </w:rPr>
        <w:t xml:space="preserve"> in delivering your project.</w:t>
      </w:r>
    </w:p>
    <w:p w:rsidR="008E478B" w:rsidRDefault="00C81E3B" w:rsidP="008E478B">
      <w:pPr>
        <w:pStyle w:val="Heading2"/>
      </w:pPr>
      <w:r>
        <w:t>A guide to filling in t</w:t>
      </w:r>
      <w:r w:rsidR="003F10FE">
        <w:t>he</w:t>
      </w:r>
      <w:r w:rsidR="008E478B">
        <w:t xml:space="preserve"> application form</w:t>
      </w:r>
    </w:p>
    <w:p w:rsidR="001C4CF0" w:rsidRPr="00B14A92" w:rsidRDefault="001C4CF0" w:rsidP="001C4CF0">
      <w:pPr>
        <w:pStyle w:val="Heading3"/>
      </w:pPr>
      <w:r>
        <w:t>General questions</w:t>
      </w:r>
    </w:p>
    <w:p w:rsidR="004A2AA1" w:rsidRDefault="008E478B" w:rsidP="007D375B">
      <w:pPr>
        <w:pStyle w:val="Heading4"/>
      </w:pPr>
      <w:r w:rsidRPr="00190910">
        <w:t xml:space="preserve">What </w:t>
      </w:r>
      <w:r w:rsidR="004A2AA1" w:rsidRPr="00190910">
        <w:t>is a Submission Reference ID</w:t>
      </w:r>
      <w:r w:rsidR="004A2AA1">
        <w:t>?</w:t>
      </w:r>
    </w:p>
    <w:p w:rsidR="004A2AA1" w:rsidRDefault="004A2AA1" w:rsidP="004A2AA1">
      <w:r>
        <w:t xml:space="preserve">Your application will be given a number. This number is called a Submission Reference ID. You need </w:t>
      </w:r>
      <w:r w:rsidR="0052511E">
        <w:t>to keep a record of this</w:t>
      </w:r>
      <w:r>
        <w:t xml:space="preserve"> number to access your application.</w:t>
      </w:r>
    </w:p>
    <w:p w:rsidR="00A42B54" w:rsidRDefault="00A42B54" w:rsidP="004A2AA1">
      <w:r>
        <w:t xml:space="preserve">Fill in the </w:t>
      </w:r>
      <w:r w:rsidR="00686737">
        <w:t>field</w:t>
      </w:r>
      <w:r>
        <w:t xml:space="preserve"> with your email address a</w:t>
      </w:r>
      <w:r w:rsidR="00B013B6">
        <w:t xml:space="preserve">nd confirm your email address.  </w:t>
      </w:r>
      <w:r>
        <w:t xml:space="preserve">This will send a link to the saved </w:t>
      </w:r>
      <w:r w:rsidR="006611DA">
        <w:t xml:space="preserve">application </w:t>
      </w:r>
      <w:r>
        <w:t>form to your email address.  This email will state your Submission Reference</w:t>
      </w:r>
      <w:r w:rsidR="00AC3C34">
        <w:t xml:space="preserve"> ID</w:t>
      </w:r>
      <w:r>
        <w:t xml:space="preserve">, the date and </w:t>
      </w:r>
      <w:r w:rsidR="009C1DA6">
        <w:t>time</w:t>
      </w:r>
      <w:r>
        <w:t xml:space="preserve"> your application is due, </w:t>
      </w:r>
      <w:r w:rsidR="009C1DA6">
        <w:t>and a</w:t>
      </w:r>
      <w:r>
        <w:t xml:space="preserve"> link to your saved application form.</w:t>
      </w:r>
    </w:p>
    <w:p w:rsidR="00D42D63" w:rsidRDefault="00D42D63" w:rsidP="004A2AA1">
      <w:r>
        <w:t>Tip: Make sure your email address is valid. Do not include spaces in your email address.</w:t>
      </w:r>
    </w:p>
    <w:p w:rsidR="000F44A7" w:rsidRDefault="00C72A92" w:rsidP="007D375B">
      <w:pPr>
        <w:pStyle w:val="Heading4"/>
      </w:pPr>
      <w:r>
        <w:t>Use</w:t>
      </w:r>
      <w:r w:rsidR="00765B62">
        <w:t xml:space="preserve"> </w:t>
      </w:r>
      <w:r>
        <w:t>of</w:t>
      </w:r>
      <w:r w:rsidR="00765B62">
        <w:t xml:space="preserve"> information</w:t>
      </w:r>
      <w:r w:rsidR="00320509">
        <w:t xml:space="preserve"> field</w:t>
      </w:r>
    </w:p>
    <w:p w:rsidR="00B013B6" w:rsidRDefault="000F44A7" w:rsidP="00320509">
      <w:pPr>
        <w:spacing w:after="0"/>
      </w:pPr>
      <w:r>
        <w:t xml:space="preserve">This question asks you to agree to </w:t>
      </w:r>
      <w:r w:rsidR="00765B62">
        <w:t>the</w:t>
      </w:r>
      <w:r w:rsidR="00B013B6">
        <w:t xml:space="preserve"> Community Grants Hub</w:t>
      </w:r>
      <w:r w:rsidR="00765B62">
        <w:t xml:space="preserve"> </w:t>
      </w:r>
      <w:r w:rsidR="00B013B6">
        <w:t xml:space="preserve">sharing </w:t>
      </w:r>
      <w:r>
        <w:t>your information with other agencies</w:t>
      </w:r>
      <w:r w:rsidR="00B013B6">
        <w:t>. This will assist it to:</w:t>
      </w:r>
    </w:p>
    <w:p w:rsidR="00B013B6" w:rsidRDefault="00AC3C34" w:rsidP="00CA6233">
      <w:pPr>
        <w:pStyle w:val="ListParagraph"/>
        <w:numPr>
          <w:ilvl w:val="0"/>
          <w:numId w:val="10"/>
        </w:numPr>
      </w:pPr>
      <w:r>
        <w:t>p</w:t>
      </w:r>
      <w:r w:rsidR="00B013B6">
        <w:t xml:space="preserve">ublish the details of </w:t>
      </w:r>
      <w:proofErr w:type="spellStart"/>
      <w:r w:rsidR="00B013B6">
        <w:t>o</w:t>
      </w:r>
      <w:r>
        <w:t>rganisation</w:t>
      </w:r>
      <w:proofErr w:type="spellEnd"/>
      <w:r>
        <w:t xml:space="preserve"> that receive grants</w:t>
      </w:r>
    </w:p>
    <w:p w:rsidR="00B013B6" w:rsidRDefault="00AC3C34" w:rsidP="00CA6233">
      <w:pPr>
        <w:pStyle w:val="ListParagraph"/>
        <w:numPr>
          <w:ilvl w:val="0"/>
          <w:numId w:val="10"/>
        </w:numPr>
      </w:pPr>
      <w:r>
        <w:t>i</w:t>
      </w:r>
      <w:r w:rsidR="00B013B6">
        <w:t>dentify risks and issues for grant agreements</w:t>
      </w:r>
    </w:p>
    <w:p w:rsidR="00B013B6" w:rsidRDefault="00AC3C34" w:rsidP="00CA6233">
      <w:pPr>
        <w:pStyle w:val="ListParagraph"/>
        <w:numPr>
          <w:ilvl w:val="0"/>
          <w:numId w:val="10"/>
        </w:numPr>
      </w:pPr>
      <w:r>
        <w:t>p</w:t>
      </w:r>
      <w:r w:rsidR="00B013B6">
        <w:t>revent and detect fraud.</w:t>
      </w:r>
    </w:p>
    <w:p w:rsidR="000F44A7" w:rsidRDefault="00726C2B" w:rsidP="000F44A7">
      <w:r>
        <w:t xml:space="preserve">You can only apply if you agree to the use of your information as stated </w:t>
      </w:r>
      <w:r w:rsidR="00765B62">
        <w:t>in this application</w:t>
      </w:r>
      <w:r>
        <w:t xml:space="preserve"> question.</w:t>
      </w:r>
      <w:r w:rsidR="006611DA">
        <w:t xml:space="preserve"> Select the checkbox “I agree”.</w:t>
      </w:r>
    </w:p>
    <w:p w:rsidR="00F12F41" w:rsidRDefault="00C72A92" w:rsidP="007D375B">
      <w:pPr>
        <w:pStyle w:val="Heading4"/>
      </w:pPr>
      <w:r>
        <w:t>Existing</w:t>
      </w:r>
      <w:r w:rsidR="00320509">
        <w:t xml:space="preserve"> grant recipient field</w:t>
      </w:r>
    </w:p>
    <w:p w:rsidR="00F12F41" w:rsidRDefault="00F12F41" w:rsidP="00F12F41">
      <w:r>
        <w:t xml:space="preserve">You must tell us if you have received a </w:t>
      </w:r>
      <w:r w:rsidR="00D325EF">
        <w:t xml:space="preserve">previous </w:t>
      </w:r>
      <w:r>
        <w:t>grant through the Community Grants Hub.</w:t>
      </w:r>
    </w:p>
    <w:p w:rsidR="00F12F41" w:rsidRPr="00F12F41" w:rsidRDefault="00F12F41" w:rsidP="00F12F41">
      <w:r>
        <w:t xml:space="preserve">You must select </w:t>
      </w:r>
      <w:r w:rsidR="00C72A92">
        <w:t>either the “Y</w:t>
      </w:r>
      <w:r>
        <w:t>es</w:t>
      </w:r>
      <w:r w:rsidR="00C72A92">
        <w:t xml:space="preserve">” </w:t>
      </w:r>
      <w:r>
        <w:t xml:space="preserve">or </w:t>
      </w:r>
      <w:r w:rsidR="00C72A92">
        <w:t>“N</w:t>
      </w:r>
      <w:r>
        <w:t>o</w:t>
      </w:r>
      <w:r w:rsidR="00C72A92">
        <w:t>” button</w:t>
      </w:r>
      <w:r>
        <w:t>.</w:t>
      </w:r>
      <w:r w:rsidRPr="00F12F41">
        <w:t xml:space="preserve"> </w:t>
      </w:r>
      <w:r>
        <w:t>If you select ye</w:t>
      </w:r>
      <w:r w:rsidR="00455803">
        <w:t>s</w:t>
      </w:r>
      <w:r>
        <w:t xml:space="preserve"> you will be asked to enter your </w:t>
      </w:r>
      <w:proofErr w:type="spellStart"/>
      <w:r>
        <w:t>organisation</w:t>
      </w:r>
      <w:proofErr w:type="spellEnd"/>
      <w:r>
        <w:t xml:space="preserve"> ID number. </w:t>
      </w:r>
    </w:p>
    <w:p w:rsidR="00726C2B" w:rsidRDefault="00977BBB" w:rsidP="007D375B">
      <w:pPr>
        <w:pStyle w:val="Heading4"/>
      </w:pPr>
      <w:r>
        <w:t xml:space="preserve">What is </w:t>
      </w:r>
      <w:r w:rsidR="00AF4D89">
        <w:t>an</w:t>
      </w:r>
      <w:r>
        <w:t xml:space="preserve"> </w:t>
      </w:r>
      <w:proofErr w:type="spellStart"/>
      <w:r>
        <w:t>organisation</w:t>
      </w:r>
      <w:proofErr w:type="spellEnd"/>
      <w:r>
        <w:t xml:space="preserve"> ID?</w:t>
      </w:r>
      <w:r w:rsidR="00DC4664">
        <w:t xml:space="preserve"> How do you find it?</w:t>
      </w:r>
    </w:p>
    <w:p w:rsidR="00DC4664" w:rsidRDefault="00F12F41" w:rsidP="00726C2B">
      <w:r>
        <w:t xml:space="preserve">If </w:t>
      </w:r>
      <w:r w:rsidR="00240BAE">
        <w:t xml:space="preserve">your </w:t>
      </w:r>
      <w:proofErr w:type="spellStart"/>
      <w:r w:rsidR="00240BAE">
        <w:t>organisation</w:t>
      </w:r>
      <w:proofErr w:type="spellEnd"/>
      <w:r w:rsidR="00240BAE">
        <w:t xml:space="preserve"> has received a previous grant through the Community Grants Hub</w:t>
      </w:r>
      <w:r w:rsidR="00DC4664">
        <w:t xml:space="preserve">, you will have an </w:t>
      </w:r>
      <w:proofErr w:type="spellStart"/>
      <w:r w:rsidR="00DC4664">
        <w:t>Organisation</w:t>
      </w:r>
      <w:proofErr w:type="spellEnd"/>
      <w:r w:rsidR="00DC4664">
        <w:t xml:space="preserve"> ID number</w:t>
      </w:r>
      <w:r w:rsidR="00240BAE">
        <w:t xml:space="preserve">. You can find this number on your grant agreement. </w:t>
      </w:r>
      <w:r w:rsidR="00175489">
        <w:t xml:space="preserve"> </w:t>
      </w:r>
    </w:p>
    <w:p w:rsidR="00DC4664" w:rsidRDefault="00DC4664" w:rsidP="007D375B">
      <w:pPr>
        <w:pStyle w:val="Heading4"/>
      </w:pPr>
      <w:proofErr w:type="spellStart"/>
      <w:r>
        <w:t>Organisation</w:t>
      </w:r>
      <w:proofErr w:type="spellEnd"/>
      <w:r>
        <w:t xml:space="preserve"> ID </w:t>
      </w:r>
      <w:r w:rsidR="00C72A92">
        <w:t>field</w:t>
      </w:r>
    </w:p>
    <w:p w:rsidR="00726C2B" w:rsidRPr="00886CF0" w:rsidRDefault="00DC4664" w:rsidP="00726C2B">
      <w:r>
        <w:t xml:space="preserve">Enter your </w:t>
      </w:r>
      <w:proofErr w:type="spellStart"/>
      <w:r>
        <w:t>organisation</w:t>
      </w:r>
      <w:proofErr w:type="spellEnd"/>
      <w:r>
        <w:t xml:space="preserve"> ID</w:t>
      </w:r>
      <w:r w:rsidR="00C72A92">
        <w:t xml:space="preserve"> number in this field</w:t>
      </w:r>
      <w:r>
        <w:t xml:space="preserve">. </w:t>
      </w:r>
      <w:r w:rsidR="00175489">
        <w:t xml:space="preserve"> </w:t>
      </w:r>
      <w:r>
        <w:t>Then c</w:t>
      </w:r>
      <w:r w:rsidR="00240BAE">
        <w:t>lick the search button to bring up you</w:t>
      </w:r>
      <w:r w:rsidR="00C72A92">
        <w:t xml:space="preserve">r </w:t>
      </w:r>
      <w:proofErr w:type="spellStart"/>
      <w:r w:rsidR="00C72A92" w:rsidRPr="00886CF0">
        <w:t>organisation’s</w:t>
      </w:r>
      <w:proofErr w:type="spellEnd"/>
      <w:r w:rsidR="00C72A92" w:rsidRPr="00886CF0">
        <w:t xml:space="preserve"> details. Click the “</w:t>
      </w:r>
      <w:r w:rsidR="00240BAE" w:rsidRPr="00886CF0">
        <w:t>verify number</w:t>
      </w:r>
      <w:r w:rsidR="00C72A92" w:rsidRPr="00886CF0">
        <w:t>” button</w:t>
      </w:r>
      <w:r w:rsidR="00240BAE" w:rsidRPr="00886CF0">
        <w:t xml:space="preserve">. </w:t>
      </w:r>
      <w:r w:rsidR="00175489" w:rsidRPr="00886CF0">
        <w:t xml:space="preserve">This will bring up your </w:t>
      </w:r>
      <w:proofErr w:type="spellStart"/>
      <w:r w:rsidR="00175489" w:rsidRPr="00886CF0">
        <w:t>organisation</w:t>
      </w:r>
      <w:proofErr w:type="spellEnd"/>
      <w:r w:rsidR="00175489" w:rsidRPr="00886CF0">
        <w:t xml:space="preserve"> details. </w:t>
      </w:r>
      <w:r w:rsidR="00240BAE" w:rsidRPr="00886CF0">
        <w:t xml:space="preserve">If something goes wrong </w:t>
      </w:r>
      <w:r w:rsidR="00175489" w:rsidRPr="00886CF0">
        <w:t xml:space="preserve">call </w:t>
      </w:r>
      <w:r w:rsidR="00175489" w:rsidRPr="00886CF0">
        <w:rPr>
          <w:noProof/>
          <w:lang w:eastAsia="en-AU"/>
        </w:rPr>
        <w:t>please call 1800020283.</w:t>
      </w:r>
    </w:p>
    <w:p w:rsidR="00175489" w:rsidRPr="00886CF0" w:rsidRDefault="00175489" w:rsidP="00726C2B">
      <w:r w:rsidRPr="00886CF0">
        <w:lastRenderedPageBreak/>
        <w:t xml:space="preserve">Tip: Copy and paste the </w:t>
      </w:r>
      <w:proofErr w:type="spellStart"/>
      <w:r w:rsidRPr="00886CF0">
        <w:t>Organisation</w:t>
      </w:r>
      <w:proofErr w:type="spellEnd"/>
      <w:r w:rsidRPr="00886CF0">
        <w:t xml:space="preserve"> ID number from your Grant Agreement to avoid errors.</w:t>
      </w:r>
    </w:p>
    <w:p w:rsidR="00175489" w:rsidRPr="00886CF0" w:rsidRDefault="00175489" w:rsidP="007D375B">
      <w:pPr>
        <w:pStyle w:val="Heading4"/>
        <w:rPr>
          <w:noProof/>
          <w:lang w:eastAsia="en-AU"/>
        </w:rPr>
      </w:pPr>
      <w:r w:rsidRPr="00886CF0">
        <w:rPr>
          <w:noProof/>
          <w:lang w:eastAsia="en-AU"/>
        </w:rPr>
        <w:t>If you do not have an Organisation ID number</w:t>
      </w:r>
    </w:p>
    <w:p w:rsidR="00175489" w:rsidRDefault="00977BBB" w:rsidP="00726C2B">
      <w:r w:rsidRPr="00886CF0">
        <w:t>If you have no</w:t>
      </w:r>
      <w:r w:rsidR="00175489" w:rsidRPr="00886CF0">
        <w:t xml:space="preserve">t received a previous grant through the Community Grants Hub your </w:t>
      </w:r>
      <w:proofErr w:type="spellStart"/>
      <w:r w:rsidR="00175489" w:rsidRPr="00886CF0">
        <w:t>organisation</w:t>
      </w:r>
      <w:proofErr w:type="spellEnd"/>
      <w:r w:rsidR="00175489" w:rsidRPr="00886CF0">
        <w:t xml:space="preserve"> will not have an </w:t>
      </w:r>
      <w:proofErr w:type="spellStart"/>
      <w:r w:rsidR="00175489" w:rsidRPr="00886CF0">
        <w:t>Organisation</w:t>
      </w:r>
      <w:proofErr w:type="spellEnd"/>
      <w:r w:rsidR="00175489" w:rsidRPr="00886CF0">
        <w:t xml:space="preserve"> ID number.</w:t>
      </w:r>
    </w:p>
    <w:p w:rsidR="00190910" w:rsidRDefault="004629C7" w:rsidP="00190910">
      <w:pPr>
        <w:pStyle w:val="Heading3"/>
      </w:pPr>
      <w:r>
        <w:t xml:space="preserve">Questions about your </w:t>
      </w:r>
      <w:proofErr w:type="spellStart"/>
      <w:r>
        <w:t>organisation</w:t>
      </w:r>
      <w:proofErr w:type="spellEnd"/>
    </w:p>
    <w:p w:rsidR="00181E23" w:rsidRDefault="00181E23" w:rsidP="007D375B">
      <w:pPr>
        <w:pStyle w:val="Heading4"/>
      </w:pPr>
      <w:r>
        <w:t xml:space="preserve">Why do you need to give us your </w:t>
      </w:r>
      <w:proofErr w:type="spellStart"/>
      <w:r>
        <w:t>organisation’s</w:t>
      </w:r>
      <w:proofErr w:type="spellEnd"/>
      <w:r>
        <w:t xml:space="preserve"> details?</w:t>
      </w:r>
    </w:p>
    <w:p w:rsidR="00181E23" w:rsidRDefault="00181E23" w:rsidP="00181E23">
      <w:r>
        <w:t xml:space="preserve">The NDIA can only give a grant to your </w:t>
      </w:r>
      <w:proofErr w:type="spellStart"/>
      <w:r>
        <w:t>organisation</w:t>
      </w:r>
      <w:proofErr w:type="spellEnd"/>
      <w:r>
        <w:t xml:space="preserve"> if it is a legal entity, and me</w:t>
      </w:r>
      <w:r w:rsidR="00846EF4">
        <w:t>e</w:t>
      </w:r>
      <w:r>
        <w:t>ts the eligibility requirements of this grant round.</w:t>
      </w:r>
    </w:p>
    <w:p w:rsidR="00320509" w:rsidRDefault="00320509" w:rsidP="00181E23">
      <w:r>
        <w:t xml:space="preserve">We will use the information you provide to assess if your </w:t>
      </w:r>
      <w:proofErr w:type="spellStart"/>
      <w:r>
        <w:t>organisation</w:t>
      </w:r>
      <w:proofErr w:type="spellEnd"/>
      <w:r>
        <w:t xml:space="preserve"> is eligible to apply for a grant.</w:t>
      </w:r>
    </w:p>
    <w:p w:rsidR="00181E23" w:rsidRDefault="00181E23" w:rsidP="00181E23">
      <w:r>
        <w:t xml:space="preserve">If you are successful in receiving a grant, the legal entity name of your </w:t>
      </w:r>
      <w:proofErr w:type="spellStart"/>
      <w:r>
        <w:t>organisation</w:t>
      </w:r>
      <w:proofErr w:type="spellEnd"/>
      <w:r>
        <w:t xml:space="preserve"> will be used in the Grant Agreement.  It may be that the name your </w:t>
      </w:r>
      <w:proofErr w:type="spellStart"/>
      <w:r>
        <w:t>organisation</w:t>
      </w:r>
      <w:proofErr w:type="spellEnd"/>
      <w:r>
        <w:t xml:space="preserve"> trades or provides services under is different to your legal entity name.</w:t>
      </w:r>
    </w:p>
    <w:p w:rsidR="00977BBB" w:rsidRDefault="00977BBB" w:rsidP="007D375B">
      <w:pPr>
        <w:pStyle w:val="Heading4"/>
      </w:pPr>
      <w:r>
        <w:t xml:space="preserve">What </w:t>
      </w:r>
      <w:proofErr w:type="spellStart"/>
      <w:r>
        <w:t>organisation</w:t>
      </w:r>
      <w:proofErr w:type="spellEnd"/>
      <w:r>
        <w:t xml:space="preserve"> details must you provide?</w:t>
      </w:r>
    </w:p>
    <w:p w:rsidR="00977BBB" w:rsidRDefault="00977BBB" w:rsidP="001C4A09">
      <w:pPr>
        <w:spacing w:after="0"/>
      </w:pPr>
      <w:r>
        <w:t>You must provide</w:t>
      </w:r>
      <w:r w:rsidR="00405524">
        <w:t xml:space="preserve"> your</w:t>
      </w:r>
      <w:r w:rsidR="00926FEB">
        <w:t xml:space="preserve"> </w:t>
      </w:r>
      <w:proofErr w:type="spellStart"/>
      <w:r w:rsidR="00926FEB">
        <w:t>organisation’s</w:t>
      </w:r>
      <w:proofErr w:type="spellEnd"/>
      <w:r>
        <w:t>:</w:t>
      </w:r>
    </w:p>
    <w:p w:rsidR="00977BBB" w:rsidRDefault="00977BBB" w:rsidP="00CA6233">
      <w:pPr>
        <w:pStyle w:val="ListParagraph"/>
        <w:numPr>
          <w:ilvl w:val="0"/>
          <w:numId w:val="5"/>
        </w:numPr>
      </w:pPr>
      <w:r>
        <w:t>legal name</w:t>
      </w:r>
    </w:p>
    <w:p w:rsidR="00977BBB" w:rsidRDefault="00977BBB" w:rsidP="00CA6233">
      <w:pPr>
        <w:pStyle w:val="ListParagraph"/>
        <w:numPr>
          <w:ilvl w:val="0"/>
          <w:numId w:val="5"/>
        </w:numPr>
      </w:pPr>
      <w:r>
        <w:t>Registered Business Name</w:t>
      </w:r>
    </w:p>
    <w:p w:rsidR="00977BBB" w:rsidRDefault="00977BBB" w:rsidP="00CA6233">
      <w:pPr>
        <w:pStyle w:val="ListParagraph"/>
        <w:numPr>
          <w:ilvl w:val="0"/>
          <w:numId w:val="5"/>
        </w:numPr>
      </w:pPr>
      <w:r>
        <w:t>Entity Type (what sort of business you are</w:t>
      </w:r>
      <w:r w:rsidR="00C72A92">
        <w:t>)</w:t>
      </w:r>
    </w:p>
    <w:p w:rsidR="00977BBB" w:rsidRDefault="00977BBB" w:rsidP="00CA6233">
      <w:pPr>
        <w:pStyle w:val="ListParagraph"/>
        <w:numPr>
          <w:ilvl w:val="0"/>
          <w:numId w:val="5"/>
        </w:numPr>
      </w:pPr>
      <w:r>
        <w:t>ABN (if you have one)</w:t>
      </w:r>
    </w:p>
    <w:p w:rsidR="00977BBB" w:rsidRDefault="00977BBB" w:rsidP="00CA6233">
      <w:pPr>
        <w:pStyle w:val="ListParagraph"/>
        <w:numPr>
          <w:ilvl w:val="0"/>
          <w:numId w:val="5"/>
        </w:numPr>
      </w:pPr>
      <w:r>
        <w:t>business address</w:t>
      </w:r>
    </w:p>
    <w:p w:rsidR="002B3483" w:rsidRDefault="002B3483" w:rsidP="00CA6233">
      <w:pPr>
        <w:pStyle w:val="ListParagraph"/>
        <w:numPr>
          <w:ilvl w:val="0"/>
          <w:numId w:val="5"/>
        </w:numPr>
      </w:pPr>
      <w:r>
        <w:t>Incorporation Number (if any)</w:t>
      </w:r>
      <w:r w:rsidR="00405524">
        <w:t>.</w:t>
      </w:r>
    </w:p>
    <w:p w:rsidR="00977BBB" w:rsidRDefault="00977BBB" w:rsidP="001C4A09">
      <w:pPr>
        <w:spacing w:after="0"/>
      </w:pPr>
      <w:r>
        <w:t>You will be asked if</w:t>
      </w:r>
      <w:r w:rsidRPr="00977BBB">
        <w:t xml:space="preserve"> </w:t>
      </w:r>
      <w:r>
        <w:t>you are:</w:t>
      </w:r>
    </w:p>
    <w:p w:rsidR="00977BBB" w:rsidRDefault="00977BBB" w:rsidP="00CA6233">
      <w:pPr>
        <w:pStyle w:val="ListParagraph"/>
        <w:numPr>
          <w:ilvl w:val="0"/>
          <w:numId w:val="6"/>
        </w:numPr>
      </w:pPr>
      <w:r>
        <w:t>registered for GST</w:t>
      </w:r>
    </w:p>
    <w:p w:rsidR="00977BBB" w:rsidRDefault="00977BBB" w:rsidP="00CA6233">
      <w:pPr>
        <w:pStyle w:val="ListParagraph"/>
        <w:numPr>
          <w:ilvl w:val="0"/>
          <w:numId w:val="6"/>
        </w:numPr>
      </w:pPr>
      <w:r>
        <w:t>a charity</w:t>
      </w:r>
    </w:p>
    <w:p w:rsidR="00977BBB" w:rsidRDefault="00405524" w:rsidP="00CA6233">
      <w:pPr>
        <w:pStyle w:val="ListParagraph"/>
        <w:numPr>
          <w:ilvl w:val="0"/>
          <w:numId w:val="6"/>
        </w:numPr>
      </w:pPr>
      <w:r>
        <w:t>not-for-</w:t>
      </w:r>
      <w:r w:rsidR="00977BBB">
        <w:t>profit</w:t>
      </w:r>
    </w:p>
    <w:p w:rsidR="00977BBB" w:rsidRDefault="00977BBB" w:rsidP="00CA6233">
      <w:pPr>
        <w:pStyle w:val="ListParagraph"/>
        <w:numPr>
          <w:ilvl w:val="0"/>
          <w:numId w:val="6"/>
        </w:numPr>
      </w:pPr>
      <w:r>
        <w:t>withholding tax exempt</w:t>
      </w:r>
      <w:r w:rsidR="00405524">
        <w:t>.</w:t>
      </w:r>
    </w:p>
    <w:p w:rsidR="00977BBB" w:rsidRDefault="003B0283" w:rsidP="007D375B">
      <w:pPr>
        <w:pStyle w:val="Heading4"/>
      </w:pPr>
      <w:r>
        <w:t>ABN field</w:t>
      </w:r>
    </w:p>
    <w:p w:rsidR="0009348D" w:rsidRDefault="00320509" w:rsidP="00D3457E">
      <w:r>
        <w:t>This is an Australian Business Register number (ABN).</w:t>
      </w:r>
      <w:r w:rsidR="0009348D">
        <w:t>You must tell us if you have an ABN. You must also tell us if you don’t have an ABN.</w:t>
      </w:r>
    </w:p>
    <w:p w:rsidR="00D3457E" w:rsidRDefault="0009348D" w:rsidP="00D3457E">
      <w:r>
        <w:t xml:space="preserve">If you have an </w:t>
      </w:r>
      <w:r w:rsidRPr="00886CF0">
        <w:t>ABN, y</w:t>
      </w:r>
      <w:r w:rsidR="00D3457E" w:rsidRPr="00886CF0">
        <w:t xml:space="preserve">ou will be asked to </w:t>
      </w:r>
      <w:r w:rsidRPr="00886CF0">
        <w:t>enter and validate</w:t>
      </w:r>
      <w:r w:rsidR="00D3457E" w:rsidRPr="00886CF0">
        <w:t xml:space="preserve"> your ABN details</w:t>
      </w:r>
      <w:r w:rsidR="00D2300B" w:rsidRPr="00886CF0">
        <w:t xml:space="preserve"> in the application form</w:t>
      </w:r>
      <w:r w:rsidR="00D3457E" w:rsidRPr="00886CF0">
        <w:t xml:space="preserve">. </w:t>
      </w:r>
      <w:r w:rsidR="00C72A92" w:rsidRPr="00886CF0">
        <w:t>Click th</w:t>
      </w:r>
      <w:r w:rsidR="00926FEB" w:rsidRPr="00886CF0">
        <w:t>e “Validate ABN”</w:t>
      </w:r>
      <w:r w:rsidR="00C72A92" w:rsidRPr="00886CF0">
        <w:t xml:space="preserve"> button. </w:t>
      </w:r>
      <w:r w:rsidR="00F12F41" w:rsidRPr="00886CF0">
        <w:t>If applicable to you, also enter the ABN Branch Number for the Trustee’s ABN.</w:t>
      </w:r>
    </w:p>
    <w:p w:rsidR="0009348D" w:rsidRDefault="0009348D" w:rsidP="00D3457E">
      <w:r>
        <w:lastRenderedPageBreak/>
        <w:t>If your ABN details are incorrect or out of date, please update them at the Australian Business Register website. Please update these details before you validate them on the grant application form.</w:t>
      </w:r>
    </w:p>
    <w:p w:rsidR="0009348D" w:rsidRDefault="0009348D">
      <w:pPr>
        <w:spacing w:line="276" w:lineRule="auto"/>
      </w:pPr>
      <w:r w:rsidRPr="0009348D">
        <w:rPr>
          <w:lang w:val="en-AU"/>
        </w:rPr>
        <w:t>For further details</w:t>
      </w:r>
      <w:r>
        <w:rPr>
          <w:lang w:val="en-AU"/>
        </w:rPr>
        <w:t xml:space="preserve"> about an ABN</w:t>
      </w:r>
      <w:r w:rsidRPr="0009348D">
        <w:rPr>
          <w:lang w:val="en-AU"/>
        </w:rPr>
        <w:t xml:space="preserve"> refer to </w:t>
      </w:r>
      <w:hyperlink r:id="rId17" w:history="1">
        <w:r w:rsidR="00405524" w:rsidRPr="00A149DC">
          <w:rPr>
            <w:rStyle w:val="Hyperlink"/>
            <w:lang w:val="en-AU"/>
          </w:rPr>
          <w:t>http://www.abr.business.gov.au</w:t>
        </w:r>
      </w:hyperlink>
      <w:r w:rsidR="00405524">
        <w:rPr>
          <w:lang w:val="en-AU"/>
        </w:rPr>
        <w:t>.</w:t>
      </w:r>
      <w:r w:rsidR="00C72A92">
        <w:rPr>
          <w:lang w:val="en-AU"/>
        </w:rPr>
        <w:t xml:space="preserve"> </w:t>
      </w:r>
    </w:p>
    <w:p w:rsidR="00AF4D89" w:rsidRDefault="00320509" w:rsidP="007D375B">
      <w:pPr>
        <w:pStyle w:val="Heading4"/>
      </w:pPr>
      <w:r>
        <w:t>Statement of supplier field</w:t>
      </w:r>
    </w:p>
    <w:p w:rsidR="0009348D" w:rsidRDefault="00AF4D89">
      <w:pPr>
        <w:spacing w:line="276" w:lineRule="auto"/>
      </w:pPr>
      <w:r>
        <w:t xml:space="preserve">If you are not registered for GST </w:t>
      </w:r>
      <w:r w:rsidR="00B37E06">
        <w:t xml:space="preserve">and do not have an ABN then </w:t>
      </w:r>
      <w:r>
        <w:t>y</w:t>
      </w:r>
      <w:r w:rsidR="0009348D">
        <w:t>ou will be asked to provide a statement of supplier for this grant opportunity.</w:t>
      </w:r>
    </w:p>
    <w:p w:rsidR="00320509" w:rsidRDefault="00320509">
      <w:pPr>
        <w:spacing w:line="276" w:lineRule="auto"/>
      </w:pPr>
      <w:r w:rsidRPr="00320509">
        <w:t xml:space="preserve">Further information about a Statement by a Supplier is available on the </w:t>
      </w:r>
      <w:hyperlink r:id="rId18" w:history="1">
        <w:r w:rsidRPr="00320509">
          <w:rPr>
            <w:rStyle w:val="Hyperlink"/>
          </w:rPr>
          <w:t>ATO</w:t>
        </w:r>
      </w:hyperlink>
      <w:r w:rsidRPr="00320509">
        <w:t xml:space="preserve"> website.</w:t>
      </w:r>
    </w:p>
    <w:p w:rsidR="00F12F41" w:rsidRDefault="00F12F41" w:rsidP="007D375B">
      <w:pPr>
        <w:pStyle w:val="Heading4"/>
      </w:pPr>
      <w:r>
        <w:t>ACN/ARBN Number</w:t>
      </w:r>
      <w:r w:rsidR="003B0283">
        <w:t xml:space="preserve"> field</w:t>
      </w:r>
    </w:p>
    <w:p w:rsidR="00F12F41" w:rsidRDefault="00F12F41" w:rsidP="00F12F41">
      <w:r>
        <w:t>You must enter your</w:t>
      </w:r>
      <w:r w:rsidR="006E1A1A">
        <w:t xml:space="preserve"> Australian Company Number (ACN) or Australian Registered Body Number (ARBN) and your legal registered entity name. (This is </w:t>
      </w:r>
      <w:r w:rsidR="009C1DA6">
        <w:t>the</w:t>
      </w:r>
      <w:r w:rsidR="006E1A1A">
        <w:t xml:space="preserve"> Business Name of your </w:t>
      </w:r>
      <w:proofErr w:type="spellStart"/>
      <w:r w:rsidR="006E1A1A">
        <w:t>organisation</w:t>
      </w:r>
      <w:proofErr w:type="spellEnd"/>
      <w:r w:rsidR="006E1A1A">
        <w:t xml:space="preserve">). </w:t>
      </w:r>
      <w:r w:rsidR="00C72A92">
        <w:t xml:space="preserve"> Click on the “Validate </w:t>
      </w:r>
      <w:r w:rsidR="00886BD9">
        <w:t>ACN</w:t>
      </w:r>
      <w:r w:rsidR="00C72A92">
        <w:t>” button.</w:t>
      </w:r>
    </w:p>
    <w:p w:rsidR="009849F7" w:rsidRDefault="009849F7" w:rsidP="009849F7">
      <w:pPr>
        <w:pStyle w:val="Heading4"/>
      </w:pPr>
      <w:r>
        <w:t>Other Incorporation number fields</w:t>
      </w:r>
    </w:p>
    <w:p w:rsidR="00010F63" w:rsidRDefault="009849F7" w:rsidP="009849F7">
      <w:pPr>
        <w:spacing w:after="0"/>
      </w:pPr>
      <w:r>
        <w:t xml:space="preserve">You will be asked if you have any other types of Incorporation Number. </w:t>
      </w:r>
      <w:r w:rsidR="00010F63">
        <w:t>You must select either the “YES” or</w:t>
      </w:r>
      <w:r w:rsidR="00926FEB">
        <w:t xml:space="preserve"> “</w:t>
      </w:r>
      <w:r w:rsidR="00010F63">
        <w:t xml:space="preserve">No” button. </w:t>
      </w:r>
    </w:p>
    <w:p w:rsidR="009849F7" w:rsidRDefault="009849F7" w:rsidP="009849F7">
      <w:pPr>
        <w:spacing w:after="0"/>
      </w:pPr>
      <w:r>
        <w:t xml:space="preserve">If </w:t>
      </w:r>
      <w:r w:rsidR="00010F63">
        <w:t>yes</w:t>
      </w:r>
      <w:r>
        <w:t xml:space="preserve">, you must also provide your </w:t>
      </w:r>
      <w:proofErr w:type="spellStart"/>
      <w:r>
        <w:t>organisation</w:t>
      </w:r>
      <w:r w:rsidR="00470782">
        <w:t>’</w:t>
      </w:r>
      <w:r>
        <w:t>s</w:t>
      </w:r>
      <w:proofErr w:type="spellEnd"/>
      <w:r w:rsidR="00010F63">
        <w:t xml:space="preserve"> relevant details, including</w:t>
      </w:r>
    </w:p>
    <w:p w:rsidR="009849F7" w:rsidRDefault="009849F7" w:rsidP="009849F7">
      <w:pPr>
        <w:pStyle w:val="ListParagraph"/>
        <w:numPr>
          <w:ilvl w:val="0"/>
          <w:numId w:val="8"/>
        </w:numPr>
      </w:pPr>
      <w:r>
        <w:t>Registration Number</w:t>
      </w:r>
      <w:r w:rsidRPr="00886BD9">
        <w:t xml:space="preserve"> </w:t>
      </w:r>
      <w:r>
        <w:t>–</w:t>
      </w:r>
      <w:r w:rsidR="00010F63">
        <w:t xml:space="preserve"> which i</w:t>
      </w:r>
      <w:r>
        <w:t>s a form of an Incorp</w:t>
      </w:r>
      <w:r w:rsidR="00405524">
        <w:t>orated Number for a Cooperative</w:t>
      </w:r>
    </w:p>
    <w:p w:rsidR="009849F7" w:rsidRDefault="009849F7" w:rsidP="009849F7">
      <w:pPr>
        <w:pStyle w:val="ListParagraph"/>
        <w:numPr>
          <w:ilvl w:val="0"/>
          <w:numId w:val="8"/>
        </w:numPr>
      </w:pPr>
      <w:r>
        <w:t>Indi</w:t>
      </w:r>
      <w:r w:rsidR="00405524">
        <w:t>genous Corporation Number (ICN)</w:t>
      </w:r>
    </w:p>
    <w:p w:rsidR="009849F7" w:rsidRDefault="009849F7" w:rsidP="009849F7">
      <w:pPr>
        <w:pStyle w:val="ListParagraph"/>
        <w:numPr>
          <w:ilvl w:val="0"/>
          <w:numId w:val="8"/>
        </w:numPr>
      </w:pPr>
      <w:r>
        <w:t>Incorporated Association Number (IAN).</w:t>
      </w:r>
    </w:p>
    <w:p w:rsidR="0009348D" w:rsidRDefault="00190910" w:rsidP="007D375B">
      <w:pPr>
        <w:pStyle w:val="Heading4"/>
      </w:pPr>
      <w:r>
        <w:t>L</w:t>
      </w:r>
      <w:r w:rsidR="00DC4664">
        <w:t>egal/ entity name</w:t>
      </w:r>
      <w:r>
        <w:t xml:space="preserve"> </w:t>
      </w:r>
      <w:r w:rsidR="00320509">
        <w:t xml:space="preserve">of your </w:t>
      </w:r>
      <w:proofErr w:type="spellStart"/>
      <w:r w:rsidR="00320509">
        <w:t>organisation</w:t>
      </w:r>
      <w:proofErr w:type="spellEnd"/>
      <w:r w:rsidR="00320509">
        <w:t xml:space="preserve"> </w:t>
      </w:r>
      <w:r>
        <w:t>field</w:t>
      </w:r>
    </w:p>
    <w:p w:rsidR="00DC4664" w:rsidRDefault="00DC4664" w:rsidP="00DC4664">
      <w:r>
        <w:t xml:space="preserve">You must </w:t>
      </w:r>
      <w:r w:rsidR="002B3483">
        <w:t>tell</w:t>
      </w:r>
      <w:r>
        <w:t xml:space="preserve"> us your legal registered entity name. This is your </w:t>
      </w:r>
      <w:proofErr w:type="spellStart"/>
      <w:r>
        <w:t>organisation’s</w:t>
      </w:r>
      <w:proofErr w:type="spellEnd"/>
      <w:r>
        <w:t xml:space="preserve"> name on the Australian Business Register. </w:t>
      </w:r>
    </w:p>
    <w:p w:rsidR="00B37E06" w:rsidRDefault="00B37E06" w:rsidP="00DC4664">
      <w:r>
        <w:t>If you have a registered business na</w:t>
      </w:r>
      <w:r w:rsidR="00C72A92">
        <w:t>me you can select this in the “Legal/r</w:t>
      </w:r>
      <w:r>
        <w:t>egistered business name” field.</w:t>
      </w:r>
    </w:p>
    <w:p w:rsidR="00DC4664" w:rsidRDefault="00DC4664" w:rsidP="00DC4664">
      <w:r w:rsidRPr="00DC4664">
        <w:t xml:space="preserve">If you have not registered your Business Name, you </w:t>
      </w:r>
      <w:r w:rsidR="0083691E">
        <w:t xml:space="preserve">must </w:t>
      </w:r>
      <w:r w:rsidRPr="00DC4664">
        <w:t xml:space="preserve">select </w:t>
      </w:r>
      <w:r w:rsidR="006E1A1A">
        <w:t xml:space="preserve">either </w:t>
      </w:r>
      <w:r w:rsidRPr="00DC4664">
        <w:t xml:space="preserve">"Same as Legal Entity" or "Other" in the "registered business name" field. </w:t>
      </w:r>
    </w:p>
    <w:p w:rsidR="00DC4664" w:rsidRDefault="00DC4664" w:rsidP="00DC4664">
      <w:r w:rsidRPr="00DC4664">
        <w:t xml:space="preserve">If </w:t>
      </w:r>
      <w:r>
        <w:t xml:space="preserve">you select </w:t>
      </w:r>
      <w:r w:rsidRPr="00DC4664">
        <w:t xml:space="preserve">"Other", you will be asked to provide </w:t>
      </w:r>
      <w:r>
        <w:t>your</w:t>
      </w:r>
      <w:r w:rsidRPr="00DC4664">
        <w:t xml:space="preserve"> registered business name in another field </w:t>
      </w:r>
      <w:r>
        <w:t>in the application form.</w:t>
      </w:r>
      <w:r w:rsidR="00010F63">
        <w:t xml:space="preserve"> You must respond to this question. There is a 200 character limit in this field.</w:t>
      </w:r>
    </w:p>
    <w:p w:rsidR="00320509" w:rsidRDefault="00796847" w:rsidP="00DC4664">
      <w:r>
        <w:t xml:space="preserve">For an </w:t>
      </w:r>
      <w:proofErr w:type="spellStart"/>
      <w:r>
        <w:t>A</w:t>
      </w:r>
      <w:r w:rsidR="00320509">
        <w:t>uspiced</w:t>
      </w:r>
      <w:proofErr w:type="spellEnd"/>
      <w:r w:rsidR="00320509">
        <w:t xml:space="preserve"> application, this is the legal entity name of the </w:t>
      </w:r>
      <w:proofErr w:type="spellStart"/>
      <w:r w:rsidR="00320509">
        <w:t>Auspicor</w:t>
      </w:r>
      <w:proofErr w:type="spellEnd"/>
      <w:r w:rsidR="00320509">
        <w:t xml:space="preserve"> </w:t>
      </w:r>
      <w:proofErr w:type="spellStart"/>
      <w:r w:rsidR="00320509">
        <w:t>organisation</w:t>
      </w:r>
      <w:proofErr w:type="spellEnd"/>
      <w:r w:rsidR="00320509">
        <w:t>.</w:t>
      </w:r>
    </w:p>
    <w:p w:rsidR="00320509" w:rsidRPr="00886CF0" w:rsidRDefault="00320509" w:rsidP="00DC4664">
      <w:r w:rsidRPr="00886CF0">
        <w:t>For a consortium application, this is the</w:t>
      </w:r>
      <w:r w:rsidR="00C72A92" w:rsidRPr="00886CF0">
        <w:t xml:space="preserve"> legal entity name of the</w:t>
      </w:r>
      <w:r w:rsidRPr="00886CF0">
        <w:t xml:space="preserve"> </w:t>
      </w:r>
      <w:r w:rsidR="00C72A92" w:rsidRPr="00886CF0">
        <w:t xml:space="preserve">lead consortia </w:t>
      </w:r>
      <w:proofErr w:type="spellStart"/>
      <w:r w:rsidR="00C72A92" w:rsidRPr="00886CF0">
        <w:t>organisation</w:t>
      </w:r>
      <w:proofErr w:type="spellEnd"/>
      <w:r w:rsidR="00C72A92" w:rsidRPr="00886CF0">
        <w:t>.</w:t>
      </w:r>
    </w:p>
    <w:p w:rsidR="00D42D63" w:rsidRPr="00886CF0" w:rsidRDefault="00DD2273" w:rsidP="007D375B">
      <w:pPr>
        <w:pStyle w:val="Heading4"/>
      </w:pPr>
      <w:r w:rsidRPr="00886CF0">
        <w:t>The</w:t>
      </w:r>
      <w:r w:rsidR="006A60D5" w:rsidRPr="00886CF0">
        <w:t xml:space="preserve"> </w:t>
      </w:r>
      <w:r w:rsidRPr="00886CF0">
        <w:t xml:space="preserve">registered </w:t>
      </w:r>
      <w:r w:rsidR="006A60D5" w:rsidRPr="00886CF0">
        <w:t>business address</w:t>
      </w:r>
      <w:r w:rsidR="00926FEB" w:rsidRPr="00886CF0">
        <w:t xml:space="preserve"> and main</w:t>
      </w:r>
      <w:r w:rsidR="00010F63" w:rsidRPr="00886CF0">
        <w:t xml:space="preserve"> contact details</w:t>
      </w:r>
      <w:r w:rsidRPr="00886CF0">
        <w:t xml:space="preserve"> field</w:t>
      </w:r>
    </w:p>
    <w:p w:rsidR="00DD2273" w:rsidRPr="00886CF0" w:rsidRDefault="00DD2273" w:rsidP="006A60D5">
      <w:r w:rsidRPr="00886CF0">
        <w:lastRenderedPageBreak/>
        <w:t>In this field y</w:t>
      </w:r>
      <w:r w:rsidR="006A60D5" w:rsidRPr="00886CF0">
        <w:t xml:space="preserve">ou must </w:t>
      </w:r>
      <w:r w:rsidRPr="00886CF0">
        <w:t xml:space="preserve">provide the </w:t>
      </w:r>
      <w:r w:rsidR="006A60D5" w:rsidRPr="00886CF0">
        <w:t>full</w:t>
      </w:r>
      <w:r w:rsidRPr="00886CF0">
        <w:t xml:space="preserve"> registered</w:t>
      </w:r>
      <w:r w:rsidR="006A60D5" w:rsidRPr="00886CF0">
        <w:t xml:space="preserve"> address </w:t>
      </w:r>
      <w:r w:rsidR="00F332A7" w:rsidRPr="00886CF0">
        <w:t>of</w:t>
      </w:r>
      <w:r w:rsidR="003428C8" w:rsidRPr="00886CF0">
        <w:t xml:space="preserve"> your </w:t>
      </w:r>
      <w:proofErr w:type="spellStart"/>
      <w:r w:rsidR="003428C8" w:rsidRPr="00886CF0">
        <w:t>organisati</w:t>
      </w:r>
      <w:r w:rsidR="006A60D5" w:rsidRPr="00886CF0">
        <w:t>on</w:t>
      </w:r>
      <w:proofErr w:type="spellEnd"/>
      <w:r w:rsidR="006A60D5" w:rsidRPr="00886CF0">
        <w:t xml:space="preserve">. For example level 1 Main Building 220 Business Street Canberra City ACT 2601.  </w:t>
      </w:r>
    </w:p>
    <w:p w:rsidR="006A60D5" w:rsidRDefault="006A60D5" w:rsidP="006A60D5">
      <w:r w:rsidRPr="00886CF0">
        <w:t xml:space="preserve">To validate your </w:t>
      </w:r>
      <w:proofErr w:type="spellStart"/>
      <w:r w:rsidRPr="00886CF0">
        <w:t>organisation’s</w:t>
      </w:r>
      <w:proofErr w:type="spellEnd"/>
      <w:r w:rsidRPr="00886CF0">
        <w:t xml:space="preserve"> </w:t>
      </w:r>
      <w:r w:rsidR="00DD2273" w:rsidRPr="00886CF0">
        <w:t xml:space="preserve">registered </w:t>
      </w:r>
      <w:r w:rsidRPr="00886CF0">
        <w:t>business address cli</w:t>
      </w:r>
      <w:r w:rsidR="00010F63" w:rsidRPr="00886CF0">
        <w:t>ck the “V</w:t>
      </w:r>
      <w:r w:rsidR="00886BD9" w:rsidRPr="00886CF0">
        <w:t xml:space="preserve">alidate” button. </w:t>
      </w:r>
      <w:r w:rsidR="00DD2273" w:rsidRPr="00886CF0">
        <w:t>You must not use a PO Box address in this field.</w:t>
      </w:r>
    </w:p>
    <w:p w:rsidR="006A60D5" w:rsidRDefault="00010F63" w:rsidP="007D375B">
      <w:pPr>
        <w:pStyle w:val="Heading4"/>
      </w:pPr>
      <w:r>
        <w:t>Main</w:t>
      </w:r>
      <w:r w:rsidR="003B0283">
        <w:t xml:space="preserve"> contact detail fields</w:t>
      </w:r>
    </w:p>
    <w:p w:rsidR="006A60D5" w:rsidRDefault="006A60D5" w:rsidP="006A60D5">
      <w:r>
        <w:t xml:space="preserve">You must provide </w:t>
      </w:r>
      <w:r w:rsidR="00DD2273">
        <w:t xml:space="preserve">your </w:t>
      </w:r>
      <w:proofErr w:type="spellStart"/>
      <w:r>
        <w:t>organisation’s</w:t>
      </w:r>
      <w:proofErr w:type="spellEnd"/>
      <w:r>
        <w:t xml:space="preserve"> main telephone number and email addres</w:t>
      </w:r>
      <w:r w:rsidR="00DD2273">
        <w:t>s</w:t>
      </w:r>
      <w:r w:rsidR="00010F63">
        <w:t xml:space="preserve"> in these fields</w:t>
      </w:r>
      <w:r w:rsidR="00DD2273">
        <w:t xml:space="preserve">. You should also provide your </w:t>
      </w:r>
      <w:proofErr w:type="spellStart"/>
      <w:r w:rsidR="00DD2273">
        <w:t>organisation</w:t>
      </w:r>
      <w:r w:rsidR="00470782">
        <w:t>’</w:t>
      </w:r>
      <w:r w:rsidR="00DD2273">
        <w:t>s</w:t>
      </w:r>
      <w:proofErr w:type="spellEnd"/>
      <w:r w:rsidR="00DD2273">
        <w:t xml:space="preserve"> website address. </w:t>
      </w:r>
    </w:p>
    <w:p w:rsidR="00DD2273" w:rsidRDefault="00010F63" w:rsidP="007D375B">
      <w:pPr>
        <w:pStyle w:val="Heading4"/>
      </w:pPr>
      <w:r>
        <w:t>P</w:t>
      </w:r>
      <w:r w:rsidR="00DD2273">
        <w:t>ostal address field</w:t>
      </w:r>
    </w:p>
    <w:p w:rsidR="003511CE" w:rsidRDefault="00DD2273" w:rsidP="00DD2273">
      <w:r>
        <w:t>You must provide the full postal</w:t>
      </w:r>
      <w:r w:rsidR="003511CE">
        <w:t xml:space="preserve"> address of your </w:t>
      </w:r>
      <w:proofErr w:type="spellStart"/>
      <w:r w:rsidR="003511CE">
        <w:t>organisation</w:t>
      </w:r>
      <w:proofErr w:type="spellEnd"/>
      <w:r w:rsidR="003511CE">
        <w:t xml:space="preserve">. </w:t>
      </w:r>
      <w:r>
        <w:t>For example</w:t>
      </w:r>
      <w:r w:rsidR="003511CE">
        <w:t>, L</w:t>
      </w:r>
      <w:r>
        <w:t>evel 1 Main Building 220 Business Street Canberra City ACT 2601.</w:t>
      </w:r>
    </w:p>
    <w:p w:rsidR="00DD2273" w:rsidRDefault="003511CE" w:rsidP="00DD2273">
      <w:r>
        <w:t xml:space="preserve">You can </w:t>
      </w:r>
      <w:r w:rsidR="00010F63">
        <w:t>click the checkbox “Same as business address above”</w:t>
      </w:r>
      <w:r w:rsidR="00DD2273">
        <w:t xml:space="preserve"> if your postal address is the same as your registered business address.</w:t>
      </w:r>
    </w:p>
    <w:p w:rsidR="00DD2273" w:rsidRDefault="00010F63" w:rsidP="007D375B">
      <w:pPr>
        <w:pStyle w:val="Heading4"/>
      </w:pPr>
      <w:r>
        <w:t>F</w:t>
      </w:r>
      <w:r w:rsidR="00DD2273">
        <w:t>inancial email address field</w:t>
      </w:r>
    </w:p>
    <w:p w:rsidR="00E174B5" w:rsidRDefault="007A6D3B" w:rsidP="00DD2273">
      <w:r>
        <w:t xml:space="preserve">You </w:t>
      </w:r>
      <w:r w:rsidR="00F332A7">
        <w:t>must provide</w:t>
      </w:r>
      <w:r>
        <w:t xml:space="preserve"> </w:t>
      </w:r>
      <w:r w:rsidR="00010F63">
        <w:t xml:space="preserve">your </w:t>
      </w:r>
      <w:proofErr w:type="spellStart"/>
      <w:r>
        <w:t>organisation’s</w:t>
      </w:r>
      <w:proofErr w:type="spellEnd"/>
      <w:r>
        <w:t xml:space="preserve"> financial email address</w:t>
      </w:r>
      <w:r w:rsidR="00F332A7">
        <w:t xml:space="preserve"> in this field</w:t>
      </w:r>
      <w:r>
        <w:t xml:space="preserve">.  </w:t>
      </w:r>
    </w:p>
    <w:p w:rsidR="007A6D3B" w:rsidRDefault="00E174B5" w:rsidP="00DD2273">
      <w:r>
        <w:t>We will use this email address</w:t>
      </w:r>
      <w:r w:rsidR="007A6D3B">
        <w:t xml:space="preserve"> to send you the receipt of payment advice if you are successful in </w:t>
      </w:r>
      <w:r w:rsidR="00DA7D1A">
        <w:t>receiving</w:t>
      </w:r>
      <w:r w:rsidR="007A6D3B">
        <w:t xml:space="preserve"> a grant. It will also be used to provide ‘Recipient Created tax invoices’.</w:t>
      </w:r>
      <w:r>
        <w:t xml:space="preserve"> </w:t>
      </w:r>
      <w:r w:rsidR="007A6D3B">
        <w:t xml:space="preserve">The email address must be in a valid format without spaces. E.g. </w:t>
      </w:r>
      <w:hyperlink r:id="rId19" w:history="1">
        <w:r w:rsidR="007A6D3B" w:rsidRPr="00BA47AC">
          <w:rPr>
            <w:rStyle w:val="Hyperlink"/>
          </w:rPr>
          <w:t>example@business.com.au</w:t>
        </w:r>
      </w:hyperlink>
      <w:r w:rsidR="007A6D3B">
        <w:t xml:space="preserve"> </w:t>
      </w:r>
    </w:p>
    <w:p w:rsidR="007A6D3B" w:rsidRDefault="003B0283" w:rsidP="007D375B">
      <w:pPr>
        <w:pStyle w:val="Heading4"/>
      </w:pPr>
      <w:r>
        <w:t>N</w:t>
      </w:r>
      <w:r w:rsidR="007A6D3B">
        <w:t>ot-for-profit</w:t>
      </w:r>
      <w:r>
        <w:t xml:space="preserve"> field</w:t>
      </w:r>
      <w:r w:rsidR="007A6D3B">
        <w:t>?</w:t>
      </w:r>
    </w:p>
    <w:p w:rsidR="007A6D3B" w:rsidRDefault="007A6D3B" w:rsidP="007A6D3B">
      <w:r w:rsidRPr="00886CF0">
        <w:t xml:space="preserve">You must tell us if your company </w:t>
      </w:r>
      <w:r w:rsidR="00010F63" w:rsidRPr="00886CF0">
        <w:t>operates as a “not-for-</w:t>
      </w:r>
      <w:r w:rsidR="003B0283" w:rsidRPr="00886CF0">
        <w:t>profit”</w:t>
      </w:r>
      <w:r w:rsidR="00165741" w:rsidRPr="00886CF0">
        <w:t xml:space="preserve"> business. </w:t>
      </w:r>
      <w:r w:rsidR="00F332A7" w:rsidRPr="00886CF0">
        <w:t>You must select</w:t>
      </w:r>
      <w:r w:rsidR="00F332A7">
        <w:t xml:space="preserve"> </w:t>
      </w:r>
      <w:r w:rsidR="00C02922">
        <w:t>either the “Yes” or “No” button</w:t>
      </w:r>
      <w:r w:rsidR="00F332A7">
        <w:t>.</w:t>
      </w:r>
    </w:p>
    <w:p w:rsidR="00FD3227" w:rsidRPr="00190910" w:rsidRDefault="00FD3227" w:rsidP="007D375B">
      <w:pPr>
        <w:pStyle w:val="Heading4"/>
      </w:pPr>
      <w:r w:rsidRPr="00190910">
        <w:t>Legal entity type field</w:t>
      </w:r>
    </w:p>
    <w:p w:rsidR="00845171" w:rsidRDefault="00FD3227" w:rsidP="00FD3227">
      <w:r w:rsidRPr="00190910">
        <w:t xml:space="preserve">You </w:t>
      </w:r>
      <w:r w:rsidR="00F332A7">
        <w:t>must</w:t>
      </w:r>
      <w:r w:rsidRPr="00190910">
        <w:t xml:space="preserve"> select your </w:t>
      </w:r>
      <w:proofErr w:type="spellStart"/>
      <w:r w:rsidRPr="00190910">
        <w:t>orga</w:t>
      </w:r>
      <w:r w:rsidR="00F332A7">
        <w:t>nisation’s</w:t>
      </w:r>
      <w:proofErr w:type="spellEnd"/>
      <w:r w:rsidR="00F332A7">
        <w:t xml:space="preserve"> eligible entity type in this field.</w:t>
      </w:r>
      <w:r w:rsidR="00845171">
        <w:t xml:space="preserve"> </w:t>
      </w:r>
    </w:p>
    <w:p w:rsidR="00845171" w:rsidRDefault="00845171" w:rsidP="00845171">
      <w:r w:rsidRPr="00190910">
        <w:t xml:space="preserve">Not all </w:t>
      </w:r>
      <w:proofErr w:type="spellStart"/>
      <w:r w:rsidRPr="00190910">
        <w:t>organisations</w:t>
      </w:r>
      <w:proofErr w:type="spellEnd"/>
      <w:r w:rsidRPr="00190910">
        <w:t xml:space="preserve"> will be eligible to apply for this grant opportunity.</w:t>
      </w:r>
    </w:p>
    <w:p w:rsidR="00FD3227" w:rsidRPr="00190910" w:rsidRDefault="00FD3227" w:rsidP="00FD3227">
      <w:r w:rsidRPr="00190910">
        <w:t>You will also</w:t>
      </w:r>
      <w:r w:rsidR="00F332A7">
        <w:t xml:space="preserve"> be asked to upload a document or documents</w:t>
      </w:r>
      <w:r w:rsidRPr="00190910">
        <w:t xml:space="preserve"> to support the legal entity type </w:t>
      </w:r>
      <w:r w:rsidR="00F332A7">
        <w:t>you chose</w:t>
      </w:r>
      <w:r w:rsidRPr="00190910">
        <w:t xml:space="preserve"> for your </w:t>
      </w:r>
      <w:proofErr w:type="spellStart"/>
      <w:r w:rsidRPr="00190910">
        <w:t>organisation</w:t>
      </w:r>
      <w:proofErr w:type="spellEnd"/>
      <w:r w:rsidRPr="00190910">
        <w:t>.</w:t>
      </w:r>
      <w:r w:rsidR="00845171">
        <w:t xml:space="preserve"> </w:t>
      </w:r>
      <w:r w:rsidRPr="00190910">
        <w:t xml:space="preserve">You must respond to this question and provide at least one document. </w:t>
      </w:r>
      <w:r w:rsidR="00F332A7">
        <w:t>You may only upload a</w:t>
      </w:r>
      <w:r w:rsidRPr="00190910">
        <w:t xml:space="preserve"> maximum of </w:t>
      </w:r>
      <w:r w:rsidR="00F332A7">
        <w:t xml:space="preserve">two </w:t>
      </w:r>
      <w:r w:rsidRPr="00190910">
        <w:t xml:space="preserve">documents </w:t>
      </w:r>
      <w:r w:rsidR="00F332A7">
        <w:t>for this question.</w:t>
      </w:r>
    </w:p>
    <w:p w:rsidR="004075AE" w:rsidRDefault="004075AE" w:rsidP="004075AE">
      <w:pPr>
        <w:pStyle w:val="Heading4"/>
      </w:pPr>
      <w:r w:rsidRPr="005D0040">
        <w:t xml:space="preserve">Tell us about your </w:t>
      </w:r>
      <w:proofErr w:type="spellStart"/>
      <w:r w:rsidRPr="005D0040">
        <w:t>organisation</w:t>
      </w:r>
      <w:proofErr w:type="spellEnd"/>
      <w:r w:rsidRPr="005D0040">
        <w:t xml:space="preserve"> and the people with disability you support field</w:t>
      </w:r>
    </w:p>
    <w:p w:rsidR="004075AE" w:rsidRDefault="004075AE" w:rsidP="00845171">
      <w:pPr>
        <w:spacing w:after="0"/>
      </w:pPr>
      <w:r>
        <w:t xml:space="preserve">You will be asked to provide details about your </w:t>
      </w:r>
      <w:proofErr w:type="spellStart"/>
      <w:r w:rsidR="00631C04">
        <w:t>organisation</w:t>
      </w:r>
      <w:proofErr w:type="spellEnd"/>
      <w:r>
        <w:t>. You response should include:</w:t>
      </w:r>
    </w:p>
    <w:p w:rsidR="004075AE" w:rsidRDefault="00405524" w:rsidP="009E7BEB">
      <w:pPr>
        <w:pStyle w:val="ListParagraph"/>
        <w:numPr>
          <w:ilvl w:val="0"/>
          <w:numId w:val="30"/>
        </w:numPr>
      </w:pPr>
      <w:r>
        <w:t>h</w:t>
      </w:r>
      <w:r w:rsidR="004075AE">
        <w:t xml:space="preserve">ow your </w:t>
      </w:r>
      <w:proofErr w:type="spellStart"/>
      <w:r w:rsidR="004075AE">
        <w:t>organisation</w:t>
      </w:r>
      <w:proofErr w:type="spellEnd"/>
      <w:r w:rsidR="004075AE">
        <w:t xml:space="preserve"> meets the Grant Opportunity Guidelines definition</w:t>
      </w:r>
      <w:r w:rsidR="00470782">
        <w:t xml:space="preserve"> </w:t>
      </w:r>
      <w:r>
        <w:t>at Section 2.1.1</w:t>
      </w:r>
    </w:p>
    <w:p w:rsidR="004075AE" w:rsidRDefault="00405524" w:rsidP="009E7BEB">
      <w:pPr>
        <w:pStyle w:val="ListParagraph"/>
        <w:numPr>
          <w:ilvl w:val="0"/>
          <w:numId w:val="30"/>
        </w:numPr>
      </w:pPr>
      <w:r>
        <w:t>y</w:t>
      </w:r>
      <w:r w:rsidR="004075AE">
        <w:t xml:space="preserve">our </w:t>
      </w:r>
      <w:proofErr w:type="spellStart"/>
      <w:r w:rsidR="004075AE">
        <w:t>organ</w:t>
      </w:r>
      <w:r>
        <w:t>isation’s</w:t>
      </w:r>
      <w:proofErr w:type="spellEnd"/>
      <w:r>
        <w:t xml:space="preserve"> mission and purpose</w:t>
      </w:r>
    </w:p>
    <w:p w:rsidR="004075AE" w:rsidRDefault="00405524" w:rsidP="009E7BEB">
      <w:pPr>
        <w:pStyle w:val="ListParagraph"/>
        <w:numPr>
          <w:ilvl w:val="0"/>
          <w:numId w:val="30"/>
        </w:numPr>
      </w:pPr>
      <w:r>
        <w:t>w</w:t>
      </w:r>
      <w:r w:rsidR="004075AE">
        <w:t>hat people with disabili</w:t>
      </w:r>
      <w:r>
        <w:t xml:space="preserve">ty your </w:t>
      </w:r>
      <w:proofErr w:type="spellStart"/>
      <w:r>
        <w:t>organisation</w:t>
      </w:r>
      <w:proofErr w:type="spellEnd"/>
      <w:r>
        <w:t xml:space="preserve"> works with</w:t>
      </w:r>
    </w:p>
    <w:p w:rsidR="004075AE" w:rsidRDefault="00405524" w:rsidP="009E7BEB">
      <w:pPr>
        <w:pStyle w:val="ListParagraph"/>
        <w:numPr>
          <w:ilvl w:val="0"/>
          <w:numId w:val="30"/>
        </w:numPr>
      </w:pPr>
      <w:r>
        <w:lastRenderedPageBreak/>
        <w:t>t</w:t>
      </w:r>
      <w:r w:rsidR="004075AE">
        <w:t xml:space="preserve">he day-to-day activities or services your </w:t>
      </w:r>
      <w:proofErr w:type="spellStart"/>
      <w:r w:rsidR="004075AE">
        <w:t>organisation</w:t>
      </w:r>
      <w:proofErr w:type="spellEnd"/>
      <w:r w:rsidR="004075AE">
        <w:t xml:space="preserve"> delivers.</w:t>
      </w:r>
    </w:p>
    <w:p w:rsidR="00FD3227" w:rsidRDefault="00FD3227" w:rsidP="007D375B">
      <w:pPr>
        <w:pStyle w:val="Heading4"/>
      </w:pPr>
      <w:r>
        <w:t>Are you a Registered Provider of Supports field</w:t>
      </w:r>
    </w:p>
    <w:p w:rsidR="00FD3227" w:rsidRDefault="00FD3227" w:rsidP="00FD3227">
      <w:r>
        <w:t xml:space="preserve">You will be asked if your </w:t>
      </w:r>
      <w:proofErr w:type="spellStart"/>
      <w:r>
        <w:t>organisation</w:t>
      </w:r>
      <w:proofErr w:type="spellEnd"/>
      <w:r>
        <w:t xml:space="preserve"> is a registered provider of supports.</w:t>
      </w:r>
    </w:p>
    <w:p w:rsidR="00FD3227" w:rsidRDefault="00FD3227" w:rsidP="00FD3227">
      <w:r>
        <w:t xml:space="preserve">For an Auspice application, this needs to be completed for the </w:t>
      </w:r>
      <w:proofErr w:type="spellStart"/>
      <w:r w:rsidR="00796847">
        <w:t>Auspicee</w:t>
      </w:r>
      <w:proofErr w:type="spellEnd"/>
      <w:r>
        <w:t xml:space="preserve"> </w:t>
      </w:r>
      <w:proofErr w:type="spellStart"/>
      <w:r>
        <w:t>organisation</w:t>
      </w:r>
      <w:proofErr w:type="spellEnd"/>
      <w:r>
        <w:t>.</w:t>
      </w:r>
    </w:p>
    <w:p w:rsidR="002769FC" w:rsidRPr="002769FC" w:rsidRDefault="002769FC" w:rsidP="002769FC">
      <w:r w:rsidRPr="002769FC">
        <w:t xml:space="preserve">A provider is an individual or </w:t>
      </w:r>
      <w:proofErr w:type="spellStart"/>
      <w:r w:rsidRPr="002769FC">
        <w:t>organisation</w:t>
      </w:r>
      <w:proofErr w:type="spellEnd"/>
      <w:r w:rsidRPr="002769FC">
        <w:t xml:space="preserve"> delivering a support or a product to a participant of the National Disability Insurance Scheme (NDIS). </w:t>
      </w:r>
    </w:p>
    <w:p w:rsidR="002769FC" w:rsidRDefault="003D7713" w:rsidP="002769FC">
      <w:r>
        <w:t>If you are a</w:t>
      </w:r>
      <w:r w:rsidR="00886CF0">
        <w:t xml:space="preserve"> registered provider</w:t>
      </w:r>
      <w:r w:rsidR="002769FC" w:rsidRPr="002769FC">
        <w:t xml:space="preserve"> of support </w:t>
      </w:r>
      <w:r>
        <w:t>you can</w:t>
      </w:r>
      <w:r w:rsidR="002769FC" w:rsidRPr="002769FC">
        <w:t xml:space="preserve"> apply for a grant un</w:t>
      </w:r>
      <w:r>
        <w:t>der this I</w:t>
      </w:r>
      <w:r w:rsidR="00405524">
        <w:t xml:space="preserve">nformation </w:t>
      </w:r>
      <w:r>
        <w:t>L</w:t>
      </w:r>
      <w:r w:rsidR="00405524">
        <w:t xml:space="preserve">inkages and </w:t>
      </w:r>
      <w:r>
        <w:t>C</w:t>
      </w:r>
      <w:r w:rsidR="00405524">
        <w:t>apacity Building</w:t>
      </w:r>
      <w:r>
        <w:t xml:space="preserve"> grant opportunity. </w:t>
      </w:r>
      <w:r w:rsidR="00886CF0">
        <w:t xml:space="preserve">You do not have to be a registered provider of support to apply for this </w:t>
      </w:r>
      <w:r w:rsidR="002769FC" w:rsidRPr="002769FC">
        <w:t xml:space="preserve">grant round. </w:t>
      </w:r>
      <w:r>
        <w:t>If you are a registered provider of supports please read the Grant Opportunity Guidelines at Section 5.8.</w:t>
      </w:r>
    </w:p>
    <w:p w:rsidR="00AB7720" w:rsidRPr="00AB7720" w:rsidRDefault="00C663BB" w:rsidP="00AB7720">
      <w:pPr>
        <w:pStyle w:val="Heading4"/>
      </w:pPr>
      <w:r>
        <w:t>Financial</w:t>
      </w:r>
      <w:r w:rsidR="00AB7720">
        <w:t xml:space="preserve"> statements field</w:t>
      </w:r>
    </w:p>
    <w:p w:rsidR="00AB7720" w:rsidRDefault="00AB7720" w:rsidP="002769FC">
      <w:r w:rsidRPr="00886CF0">
        <w:t>This field will be visible if you apply for more than $100,000. You must answer this question.</w:t>
      </w:r>
    </w:p>
    <w:p w:rsidR="00AB7720" w:rsidRDefault="00AB7720" w:rsidP="002769FC">
      <w:r>
        <w:t xml:space="preserve">You will be asked if you have provided your most current end of financial </w:t>
      </w:r>
      <w:r w:rsidR="00405524">
        <w:t xml:space="preserve">year </w:t>
      </w:r>
      <w:r>
        <w:t>statements to the Australian Charities and Not-for-</w:t>
      </w:r>
      <w:r w:rsidR="00C663BB">
        <w:t>Profit</w:t>
      </w:r>
      <w:r>
        <w:t xml:space="preserve"> Commission (ACNC). You must respond </w:t>
      </w:r>
      <w:r w:rsidR="00845171">
        <w:t>“</w:t>
      </w:r>
      <w:r>
        <w:t>Yes</w:t>
      </w:r>
      <w:r w:rsidR="00845171">
        <w:t>”</w:t>
      </w:r>
      <w:r>
        <w:t xml:space="preserve"> or </w:t>
      </w:r>
      <w:r w:rsidR="00845171">
        <w:t>“</w:t>
      </w:r>
      <w:r>
        <w:t>No</w:t>
      </w:r>
      <w:r w:rsidR="00845171">
        <w:t>”</w:t>
      </w:r>
      <w:r>
        <w:t xml:space="preserve"> by clicking the relevant button.</w:t>
      </w:r>
    </w:p>
    <w:p w:rsidR="00AB7720" w:rsidRDefault="00AB7720" w:rsidP="002769FC">
      <w:r>
        <w:t xml:space="preserve">If you answer </w:t>
      </w:r>
      <w:r w:rsidR="00845171">
        <w:t>“</w:t>
      </w:r>
      <w:r>
        <w:t>No</w:t>
      </w:r>
      <w:r w:rsidR="00845171">
        <w:t>”</w:t>
      </w:r>
      <w:r>
        <w:t xml:space="preserve"> you will be requested to upload your most recent set of year-end and audited financial statements for the 2018/19 financial year</w:t>
      </w:r>
      <w:r w:rsidR="00C663BB">
        <w:t>.</w:t>
      </w:r>
      <w:r w:rsidR="004629C7">
        <w:t xml:space="preserve"> </w:t>
      </w:r>
      <w:r>
        <w:t xml:space="preserve">There is a file size limit. </w:t>
      </w:r>
      <w:r w:rsidR="00C663BB">
        <w:t>You may at</w:t>
      </w:r>
      <w:r w:rsidR="00405524">
        <w:t>tach a single document up to 4MB</w:t>
      </w:r>
      <w:r w:rsidR="00C663BB">
        <w:t xml:space="preserve"> in size.</w:t>
      </w:r>
    </w:p>
    <w:p w:rsidR="00C663BB" w:rsidRDefault="00C663BB" w:rsidP="002769FC">
      <w:r>
        <w:t xml:space="preserve">If you are unable to provide your most recent set of year-end and audited financial statements </w:t>
      </w:r>
      <w:r w:rsidR="004629C7">
        <w:t>you must provide your reason in the “Reason for no Financial Statement” field. There is a 1000 character limit or approximately 150 word limit for this field.</w:t>
      </w:r>
    </w:p>
    <w:p w:rsidR="004629C7" w:rsidRDefault="004629C7" w:rsidP="004629C7">
      <w:pPr>
        <w:pStyle w:val="Heading4"/>
      </w:pPr>
      <w:r>
        <w:t>Bank account details field</w:t>
      </w:r>
    </w:p>
    <w:p w:rsidR="004629C7" w:rsidRDefault="004629C7" w:rsidP="004629C7">
      <w:r>
        <w:t xml:space="preserve">You will be asked to provide bank account details. You must respond to this question. Your bank account details will be used if you are successful in receiving a grant for your project. </w:t>
      </w:r>
    </w:p>
    <w:p w:rsidR="004629C7" w:rsidRDefault="004629C7" w:rsidP="00EA3E2E">
      <w:pPr>
        <w:spacing w:after="0"/>
      </w:pPr>
      <w:r>
        <w:t xml:space="preserve">You will be asked to provide your </w:t>
      </w:r>
      <w:proofErr w:type="spellStart"/>
      <w:r w:rsidR="00796847">
        <w:t>organisation</w:t>
      </w:r>
      <w:r w:rsidR="00470782">
        <w:t>’</w:t>
      </w:r>
      <w:r w:rsidR="00796847">
        <w:t>s</w:t>
      </w:r>
      <w:proofErr w:type="spellEnd"/>
      <w:r>
        <w:t>:</w:t>
      </w:r>
    </w:p>
    <w:p w:rsidR="004629C7" w:rsidRDefault="004629C7" w:rsidP="00405524">
      <w:pPr>
        <w:pStyle w:val="ListParagraph"/>
        <w:numPr>
          <w:ilvl w:val="0"/>
          <w:numId w:val="60"/>
        </w:numPr>
      </w:pPr>
      <w:r>
        <w:t>BSB Number</w:t>
      </w:r>
    </w:p>
    <w:p w:rsidR="004629C7" w:rsidRDefault="004629C7" w:rsidP="00405524">
      <w:pPr>
        <w:pStyle w:val="ListParagraph"/>
        <w:numPr>
          <w:ilvl w:val="0"/>
          <w:numId w:val="60"/>
        </w:numPr>
      </w:pPr>
      <w:r>
        <w:t>Account Number</w:t>
      </w:r>
    </w:p>
    <w:p w:rsidR="004629C7" w:rsidRPr="004629C7" w:rsidRDefault="004629C7" w:rsidP="00405524">
      <w:pPr>
        <w:pStyle w:val="ListParagraph"/>
        <w:numPr>
          <w:ilvl w:val="0"/>
          <w:numId w:val="60"/>
        </w:numPr>
      </w:pPr>
      <w:r>
        <w:t>Account Name</w:t>
      </w:r>
      <w:r w:rsidR="00405524">
        <w:t>.</w:t>
      </w:r>
    </w:p>
    <w:p w:rsidR="002770D7" w:rsidRDefault="002770D7" w:rsidP="002770D7">
      <w:pPr>
        <w:pStyle w:val="Heading3"/>
      </w:pPr>
      <w:proofErr w:type="spellStart"/>
      <w:r>
        <w:t>Organisation</w:t>
      </w:r>
      <w:proofErr w:type="spellEnd"/>
      <w:r>
        <w:t xml:space="preserve"> category</w:t>
      </w:r>
      <w:r w:rsidR="00FD3227">
        <w:t xml:space="preserve"> questions</w:t>
      </w:r>
    </w:p>
    <w:p w:rsidR="002770D7" w:rsidRDefault="002770D7" w:rsidP="002770D7">
      <w:r>
        <w:t xml:space="preserve">The Grant Opportunity Guidelines state all the eligibility criteria your </w:t>
      </w:r>
      <w:proofErr w:type="spellStart"/>
      <w:r w:rsidR="00DA7D1A">
        <w:t>organisation</w:t>
      </w:r>
      <w:proofErr w:type="spellEnd"/>
      <w:r>
        <w:t xml:space="preserve"> must meet to get a grant. The NDIA will only accept your application if you meet the definition of one of three </w:t>
      </w:r>
      <w:proofErr w:type="spellStart"/>
      <w:r>
        <w:t>organisation</w:t>
      </w:r>
      <w:proofErr w:type="spellEnd"/>
      <w:r>
        <w:t xml:space="preserve"> types. </w:t>
      </w:r>
    </w:p>
    <w:p w:rsidR="00A75FFD" w:rsidRDefault="00987356" w:rsidP="007D375B">
      <w:pPr>
        <w:pStyle w:val="Heading4"/>
      </w:pPr>
      <w:r>
        <w:lastRenderedPageBreak/>
        <w:t xml:space="preserve">Select </w:t>
      </w:r>
      <w:r w:rsidR="00165741">
        <w:t xml:space="preserve">your </w:t>
      </w:r>
      <w:proofErr w:type="spellStart"/>
      <w:r w:rsidR="00165741">
        <w:t>Organisation</w:t>
      </w:r>
      <w:proofErr w:type="spellEnd"/>
      <w:r w:rsidR="00165741">
        <w:t xml:space="preserve"> type field</w:t>
      </w:r>
    </w:p>
    <w:p w:rsidR="003C69B6" w:rsidRDefault="00987356" w:rsidP="003C69B6">
      <w:pPr>
        <w:spacing w:after="0"/>
      </w:pPr>
      <w:r>
        <w:t xml:space="preserve">You will be asked to select </w:t>
      </w:r>
      <w:r w:rsidR="003C69B6">
        <w:t>whether you are applying as a:</w:t>
      </w:r>
    </w:p>
    <w:p w:rsidR="003C69B6" w:rsidRDefault="003C69B6" w:rsidP="009E7BEB">
      <w:pPr>
        <w:pStyle w:val="ListParagraph"/>
        <w:numPr>
          <w:ilvl w:val="0"/>
          <w:numId w:val="24"/>
        </w:numPr>
      </w:pPr>
      <w:r>
        <w:t xml:space="preserve">Disabled Peoples </w:t>
      </w:r>
      <w:proofErr w:type="spellStart"/>
      <w:r>
        <w:t>Organisation</w:t>
      </w:r>
      <w:proofErr w:type="spellEnd"/>
      <w:r w:rsidR="00971575">
        <w:t xml:space="preserve"> (DPO)</w:t>
      </w:r>
    </w:p>
    <w:p w:rsidR="003C69B6" w:rsidRDefault="003C69B6" w:rsidP="009E7BEB">
      <w:pPr>
        <w:pStyle w:val="ListParagraph"/>
        <w:numPr>
          <w:ilvl w:val="0"/>
          <w:numId w:val="24"/>
        </w:numPr>
      </w:pPr>
      <w:r>
        <w:t xml:space="preserve">Family </w:t>
      </w:r>
      <w:proofErr w:type="spellStart"/>
      <w:r>
        <w:t>Organisation</w:t>
      </w:r>
      <w:proofErr w:type="spellEnd"/>
      <w:r w:rsidR="00971575">
        <w:t xml:space="preserve"> (FO)</w:t>
      </w:r>
    </w:p>
    <w:p w:rsidR="003C69B6" w:rsidRDefault="003C69B6" w:rsidP="009E7BEB">
      <w:pPr>
        <w:pStyle w:val="ListParagraph"/>
        <w:numPr>
          <w:ilvl w:val="0"/>
          <w:numId w:val="24"/>
        </w:numPr>
      </w:pPr>
      <w:r>
        <w:t xml:space="preserve">Priority Cohort </w:t>
      </w:r>
      <w:proofErr w:type="spellStart"/>
      <w:r>
        <w:t>Organisation</w:t>
      </w:r>
      <w:proofErr w:type="spellEnd"/>
      <w:r w:rsidR="00971575">
        <w:t xml:space="preserve"> (PCO)</w:t>
      </w:r>
    </w:p>
    <w:p w:rsidR="00971575" w:rsidRDefault="00405524" w:rsidP="009E7BEB">
      <w:pPr>
        <w:pStyle w:val="ListParagraph"/>
        <w:numPr>
          <w:ilvl w:val="0"/>
          <w:numId w:val="24"/>
        </w:numPr>
      </w:pPr>
      <w:r>
        <w:t>a</w:t>
      </w:r>
      <w:r w:rsidR="00971575">
        <w:t xml:space="preserve">n </w:t>
      </w:r>
      <w:proofErr w:type="spellStart"/>
      <w:r w:rsidR="00971575">
        <w:t>organisation</w:t>
      </w:r>
      <w:proofErr w:type="spellEnd"/>
      <w:r w:rsidR="00971575">
        <w:t xml:space="preserve"> who does not meet the DPO/FO or PCL criteria</w:t>
      </w:r>
      <w:r>
        <w:t>.</w:t>
      </w:r>
    </w:p>
    <w:p w:rsidR="00165741" w:rsidRPr="00B71398" w:rsidRDefault="00165741" w:rsidP="003C69B6">
      <w:r>
        <w:t xml:space="preserve">If you select Disabled Peoples </w:t>
      </w:r>
      <w:proofErr w:type="spellStart"/>
      <w:r>
        <w:t>Organisation</w:t>
      </w:r>
      <w:proofErr w:type="spellEnd"/>
      <w:r w:rsidR="00631C04">
        <w:t xml:space="preserve">, Family </w:t>
      </w:r>
      <w:proofErr w:type="spellStart"/>
      <w:r w:rsidR="00631C04">
        <w:t>Organisation</w:t>
      </w:r>
      <w:proofErr w:type="spellEnd"/>
      <w:r w:rsidR="00631C04">
        <w:t xml:space="preserve"> or Priority Cohort Led </w:t>
      </w:r>
      <w:proofErr w:type="spellStart"/>
      <w:r w:rsidR="00631C04" w:rsidRPr="002A5378">
        <w:t>Organisation</w:t>
      </w:r>
      <w:proofErr w:type="spellEnd"/>
      <w:r w:rsidR="00631C04" w:rsidRPr="002A5378">
        <w:t>,</w:t>
      </w:r>
      <w:r w:rsidRPr="002A5378">
        <w:t xml:space="preserve"> you are declaring that you met </w:t>
      </w:r>
      <w:r w:rsidR="00A23AF8" w:rsidRPr="002A5378">
        <w:t>the Grant Opportunity Guidelines criteria</w:t>
      </w:r>
      <w:r w:rsidR="008637E0" w:rsidRPr="002A5378">
        <w:t xml:space="preserve"> for </w:t>
      </w:r>
      <w:r w:rsidR="00631C04" w:rsidRPr="002A5378">
        <w:t xml:space="preserve">that </w:t>
      </w:r>
      <w:proofErr w:type="spellStart"/>
      <w:r w:rsidR="008637E0" w:rsidRPr="002A5378">
        <w:t>organisation</w:t>
      </w:r>
      <w:proofErr w:type="spellEnd"/>
      <w:r w:rsidR="008637E0" w:rsidRPr="002A5378">
        <w:t xml:space="preserve"> type.</w:t>
      </w:r>
    </w:p>
    <w:p w:rsidR="00742FBE" w:rsidRPr="002A5378" w:rsidRDefault="00A23AF8" w:rsidP="007D375B">
      <w:pPr>
        <w:pStyle w:val="Heading4"/>
      </w:pPr>
      <w:r w:rsidRPr="00B71398">
        <w:t xml:space="preserve">Select </w:t>
      </w:r>
      <w:r w:rsidR="002770D7" w:rsidRPr="00B71398">
        <w:t>which</w:t>
      </w:r>
      <w:r w:rsidRPr="00B71398">
        <w:t xml:space="preserve"> </w:t>
      </w:r>
      <w:r w:rsidR="00742FBE" w:rsidRPr="00B71398">
        <w:t xml:space="preserve">Disabled Peoples </w:t>
      </w:r>
      <w:proofErr w:type="spellStart"/>
      <w:r w:rsidR="00742FBE" w:rsidRPr="00B71398">
        <w:t>Organisation</w:t>
      </w:r>
      <w:proofErr w:type="spellEnd"/>
      <w:r w:rsidR="00A56439" w:rsidRPr="00B71398">
        <w:t xml:space="preserve"> or Family </w:t>
      </w:r>
      <w:proofErr w:type="spellStart"/>
      <w:r w:rsidR="00A56439" w:rsidRPr="00B71398">
        <w:t>Organisation</w:t>
      </w:r>
      <w:proofErr w:type="spellEnd"/>
      <w:r w:rsidR="00742FBE" w:rsidRPr="002A5378">
        <w:t xml:space="preserve"> </w:t>
      </w:r>
      <w:r w:rsidR="00181E23" w:rsidRPr="002A5378">
        <w:t>type</w:t>
      </w:r>
      <w:r w:rsidR="002770D7" w:rsidRPr="002A5378">
        <w:t xml:space="preserve"> you are</w:t>
      </w:r>
      <w:r w:rsidR="001C4CF0" w:rsidRPr="002A5378">
        <w:t xml:space="preserve"> field</w:t>
      </w:r>
    </w:p>
    <w:p w:rsidR="00742FBE" w:rsidRPr="002A5378" w:rsidRDefault="00742FBE" w:rsidP="00742FBE">
      <w:r w:rsidRPr="002A5378">
        <w:t xml:space="preserve">You will be asked to select </w:t>
      </w:r>
      <w:r w:rsidR="00AE20A8" w:rsidRPr="002A5378">
        <w:t>which</w:t>
      </w:r>
      <w:r w:rsidRPr="002A5378">
        <w:t xml:space="preserve"> type of Disabled Peoples </w:t>
      </w:r>
      <w:proofErr w:type="spellStart"/>
      <w:r w:rsidRPr="002A5378">
        <w:t>Organisatio</w:t>
      </w:r>
      <w:r w:rsidRPr="00B71398">
        <w:t>n</w:t>
      </w:r>
      <w:proofErr w:type="spellEnd"/>
      <w:r w:rsidRPr="00B71398">
        <w:t xml:space="preserve"> </w:t>
      </w:r>
      <w:r w:rsidR="00F12DE4" w:rsidRPr="00B71398">
        <w:t xml:space="preserve">or Family </w:t>
      </w:r>
      <w:proofErr w:type="spellStart"/>
      <w:r w:rsidR="00F12DE4" w:rsidRPr="00B71398">
        <w:t>Organisation</w:t>
      </w:r>
      <w:proofErr w:type="spellEnd"/>
      <w:r w:rsidR="00F12DE4" w:rsidRPr="00B71398">
        <w:t xml:space="preserve"> </w:t>
      </w:r>
      <w:r w:rsidRPr="002A5378">
        <w:t>you are.</w:t>
      </w:r>
    </w:p>
    <w:p w:rsidR="002770D7" w:rsidRPr="002A5378" w:rsidRDefault="00742FBE" w:rsidP="00F23365">
      <w:pPr>
        <w:spacing w:after="0"/>
      </w:pPr>
      <w:r w:rsidRPr="002A5378">
        <w:t>There are two options</w:t>
      </w:r>
      <w:r w:rsidR="002770D7" w:rsidRPr="002A5378">
        <w:t xml:space="preserve"> to choose from:</w:t>
      </w:r>
    </w:p>
    <w:p w:rsidR="002770D7" w:rsidRPr="002A5378" w:rsidRDefault="002770D7" w:rsidP="00EA3E2E">
      <w:pPr>
        <w:pStyle w:val="ListParagraph"/>
        <w:numPr>
          <w:ilvl w:val="0"/>
          <w:numId w:val="58"/>
        </w:numPr>
      </w:pPr>
      <w:r w:rsidRPr="002A5378">
        <w:t xml:space="preserve">A Disabled Peoples </w:t>
      </w:r>
      <w:proofErr w:type="spellStart"/>
      <w:r w:rsidRPr="002A5378">
        <w:t>Organisation</w:t>
      </w:r>
      <w:proofErr w:type="spellEnd"/>
      <w:r w:rsidR="00A56439" w:rsidRPr="002A5378">
        <w:t xml:space="preserve"> or Family </w:t>
      </w:r>
      <w:proofErr w:type="spellStart"/>
      <w:r w:rsidR="00A56439" w:rsidRPr="002A5378">
        <w:t>Organisation</w:t>
      </w:r>
      <w:proofErr w:type="spellEnd"/>
      <w:r w:rsidRPr="002A5378">
        <w:t xml:space="preserve"> with paid staff an</w:t>
      </w:r>
      <w:r w:rsidR="00405524" w:rsidRPr="002A5378">
        <w:t>d a board/equivalent of a board, or</w:t>
      </w:r>
    </w:p>
    <w:p w:rsidR="002770D7" w:rsidRPr="002A5378" w:rsidRDefault="002770D7" w:rsidP="00EA3E2E">
      <w:pPr>
        <w:pStyle w:val="ListParagraph"/>
        <w:numPr>
          <w:ilvl w:val="0"/>
          <w:numId w:val="58"/>
        </w:numPr>
      </w:pPr>
      <w:r w:rsidRPr="002A5378">
        <w:t xml:space="preserve">A Disabled Peoples </w:t>
      </w:r>
      <w:proofErr w:type="spellStart"/>
      <w:r w:rsidRPr="002A5378">
        <w:t>Organisation</w:t>
      </w:r>
      <w:proofErr w:type="spellEnd"/>
      <w:r w:rsidR="00A56439" w:rsidRPr="002A5378">
        <w:t xml:space="preserve"> or Family </w:t>
      </w:r>
      <w:proofErr w:type="spellStart"/>
      <w:r w:rsidR="00A56439" w:rsidRPr="002A5378">
        <w:t>Organisation</w:t>
      </w:r>
      <w:proofErr w:type="spellEnd"/>
      <w:r w:rsidRPr="002A5378">
        <w:t xml:space="preserve"> with no paid staff.</w:t>
      </w:r>
    </w:p>
    <w:p w:rsidR="00FF5319" w:rsidRPr="002A5378" w:rsidRDefault="00A23AF8" w:rsidP="00742FBE">
      <w:r w:rsidRPr="002A5378">
        <w:t>In selecting</w:t>
      </w:r>
      <w:r w:rsidR="002770D7" w:rsidRPr="002A5378">
        <w:t xml:space="preserve"> </w:t>
      </w:r>
      <w:r w:rsidR="001C4CF0" w:rsidRPr="002A5378">
        <w:t>either</w:t>
      </w:r>
      <w:r w:rsidRPr="002A5378">
        <w:t xml:space="preserve"> of these options you are declaring that you meet the</w:t>
      </w:r>
      <w:r w:rsidR="002770D7" w:rsidRPr="002A5378">
        <w:t xml:space="preserve"> two eligibility</w:t>
      </w:r>
      <w:r w:rsidRPr="002A5378">
        <w:t xml:space="preserve"> criteria </w:t>
      </w:r>
      <w:r w:rsidR="002770D7" w:rsidRPr="002A5378">
        <w:t xml:space="preserve">in the application form </w:t>
      </w:r>
      <w:r w:rsidRPr="002A5378">
        <w:t xml:space="preserve">and </w:t>
      </w:r>
      <w:r w:rsidR="002770D7" w:rsidRPr="002A5378">
        <w:t xml:space="preserve">that </w:t>
      </w:r>
      <w:r w:rsidRPr="002A5378">
        <w:t>you can provide evidence</w:t>
      </w:r>
      <w:r w:rsidR="002770D7" w:rsidRPr="002A5378">
        <w:t xml:space="preserve"> to support </w:t>
      </w:r>
      <w:r w:rsidR="00FF5319" w:rsidRPr="002A5378">
        <w:t>this declaration</w:t>
      </w:r>
      <w:r w:rsidR="002770D7" w:rsidRPr="002A5378">
        <w:t>.</w:t>
      </w:r>
      <w:r w:rsidR="00FF5319" w:rsidRPr="002A5378">
        <w:t xml:space="preserve"> </w:t>
      </w:r>
    </w:p>
    <w:p w:rsidR="002770D7" w:rsidRPr="002A5378" w:rsidRDefault="001C4CF0" w:rsidP="00FF5319">
      <w:pPr>
        <w:spacing w:after="0"/>
      </w:pPr>
      <w:r w:rsidRPr="002A5378">
        <w:t>Y</w:t>
      </w:r>
      <w:r w:rsidR="002770D7" w:rsidRPr="002A5378">
        <w:t xml:space="preserve">ou are declaring that your </w:t>
      </w:r>
      <w:proofErr w:type="spellStart"/>
      <w:r w:rsidR="002770D7" w:rsidRPr="002A5378">
        <w:t>organisation</w:t>
      </w:r>
      <w:proofErr w:type="spellEnd"/>
      <w:r w:rsidR="002770D7" w:rsidRPr="002A5378">
        <w:t>:</w:t>
      </w:r>
    </w:p>
    <w:p w:rsidR="00327126" w:rsidRPr="002A5378" w:rsidRDefault="00405524" w:rsidP="009E7BEB">
      <w:pPr>
        <w:pStyle w:val="ListParagraph"/>
        <w:numPr>
          <w:ilvl w:val="0"/>
          <w:numId w:val="29"/>
        </w:numPr>
      </w:pPr>
      <w:r w:rsidRPr="002A5378">
        <w:t>c</w:t>
      </w:r>
      <w:r w:rsidR="001C4CF0" w:rsidRPr="002A5378">
        <w:t xml:space="preserve">an provide evidence that it is actively </w:t>
      </w:r>
      <w:r w:rsidR="00DA7D1A" w:rsidRPr="002A5378">
        <w:t>committed</w:t>
      </w:r>
      <w:r w:rsidR="001C4CF0" w:rsidRPr="002A5378">
        <w:t xml:space="preserve"> to the social model of disability, which seeks to remove barriers for people with disability to access mainstrea</w:t>
      </w:r>
      <w:r w:rsidRPr="002A5378">
        <w:t>m services and live an ordinary</w:t>
      </w:r>
      <w:r w:rsidR="00886CF0" w:rsidRPr="002A5378">
        <w:t xml:space="preserve"> life</w:t>
      </w:r>
    </w:p>
    <w:p w:rsidR="001C4CF0" w:rsidRPr="002A5378" w:rsidRDefault="00405524" w:rsidP="009E7BEB">
      <w:pPr>
        <w:pStyle w:val="ListParagraph"/>
        <w:numPr>
          <w:ilvl w:val="0"/>
          <w:numId w:val="29"/>
        </w:numPr>
      </w:pPr>
      <w:r w:rsidRPr="002A5378">
        <w:t>m</w:t>
      </w:r>
      <w:r w:rsidR="001C4CF0" w:rsidRPr="002A5378">
        <w:t xml:space="preserve">eets all the criteria for a Disabled Peoples </w:t>
      </w:r>
      <w:proofErr w:type="spellStart"/>
      <w:r w:rsidR="001C4CF0" w:rsidRPr="002A5378">
        <w:t>Organisation</w:t>
      </w:r>
      <w:proofErr w:type="spellEnd"/>
      <w:r w:rsidR="00A56439" w:rsidRPr="002A5378">
        <w:t xml:space="preserve"> or Family </w:t>
      </w:r>
      <w:proofErr w:type="spellStart"/>
      <w:r w:rsidR="00A56439" w:rsidRPr="002A5378">
        <w:t>Organisation</w:t>
      </w:r>
      <w:proofErr w:type="spellEnd"/>
      <w:r w:rsidR="001C4CF0" w:rsidRPr="002A5378">
        <w:t xml:space="preserve"> in the Grant Opportunity</w:t>
      </w:r>
      <w:r w:rsidR="00F12DE4" w:rsidRPr="002A5378">
        <w:t xml:space="preserve"> Guidelines</w:t>
      </w:r>
      <w:r w:rsidR="001C4CF0" w:rsidRPr="002A5378">
        <w:t xml:space="preserve"> at Section 2.1.1.</w:t>
      </w:r>
    </w:p>
    <w:p w:rsidR="00A23AF8" w:rsidRPr="002A5378" w:rsidRDefault="00A23AF8" w:rsidP="00742FBE">
      <w:r w:rsidRPr="002A5378">
        <w:t xml:space="preserve">The NDIA </w:t>
      </w:r>
      <w:r w:rsidR="00886CF0" w:rsidRPr="002A5378">
        <w:t>will</w:t>
      </w:r>
      <w:r w:rsidRPr="002A5378">
        <w:t xml:space="preserve"> determin</w:t>
      </w:r>
      <w:r w:rsidR="00FF5319" w:rsidRPr="002A5378">
        <w:t xml:space="preserve">e your eligibility as a Disabled Peoples </w:t>
      </w:r>
      <w:proofErr w:type="spellStart"/>
      <w:r w:rsidR="00FF5319" w:rsidRPr="002A5378">
        <w:t>Organisation</w:t>
      </w:r>
      <w:proofErr w:type="spellEnd"/>
      <w:r w:rsidR="00FF5319" w:rsidRPr="002A5378">
        <w:t xml:space="preserve"> to apply for this grant opportunity</w:t>
      </w:r>
      <w:r w:rsidRPr="002A5378">
        <w:t>.</w:t>
      </w:r>
    </w:p>
    <w:p w:rsidR="00C02922" w:rsidRPr="002A5378" w:rsidRDefault="00C02922" w:rsidP="00C02922">
      <w:pPr>
        <w:pStyle w:val="Heading4"/>
      </w:pPr>
      <w:r w:rsidRPr="002A5378">
        <w:t>Board members with disability field</w:t>
      </w:r>
    </w:p>
    <w:p w:rsidR="00C02922" w:rsidRPr="002A5378" w:rsidRDefault="00C02922" w:rsidP="00C02922">
      <w:r w:rsidRPr="002A5378">
        <w:t xml:space="preserve">This field will be visible if you selected to apply as a Disabled Peoples </w:t>
      </w:r>
      <w:proofErr w:type="spellStart"/>
      <w:r w:rsidRPr="002A5378">
        <w:t>Organisation</w:t>
      </w:r>
      <w:proofErr w:type="spellEnd"/>
      <w:r w:rsidR="00972D8D" w:rsidRPr="002A5378">
        <w:t xml:space="preserve"> </w:t>
      </w:r>
      <w:r w:rsidRPr="002A5378">
        <w:t>with paid staff and a board/equivalent of a board.</w:t>
      </w:r>
    </w:p>
    <w:p w:rsidR="00C02922" w:rsidRPr="002A5378" w:rsidRDefault="00C02922" w:rsidP="00C02922">
      <w:r w:rsidRPr="002A5378">
        <w:t xml:space="preserve">You must enter the number of people with disability on your board or in your </w:t>
      </w:r>
      <w:proofErr w:type="spellStart"/>
      <w:r w:rsidR="001E76C1" w:rsidRPr="002A5378">
        <w:t>organisation’s</w:t>
      </w:r>
      <w:proofErr w:type="spellEnd"/>
      <w:r w:rsidR="001E76C1" w:rsidRPr="002A5378">
        <w:t xml:space="preserve"> </w:t>
      </w:r>
      <w:r w:rsidRPr="002A5378">
        <w:t>governance structure. You can only enter whole numbers.</w:t>
      </w:r>
    </w:p>
    <w:p w:rsidR="00C01AF0" w:rsidRPr="002A5378" w:rsidRDefault="004075AE" w:rsidP="00C01AF0">
      <w:pPr>
        <w:pStyle w:val="Heading4"/>
      </w:pPr>
      <w:r w:rsidRPr="002A5378">
        <w:t>Full time equivalent (</w:t>
      </w:r>
      <w:r w:rsidR="00C01AF0" w:rsidRPr="002A5378">
        <w:t>FTE</w:t>
      </w:r>
      <w:r w:rsidRPr="002A5378">
        <w:t>)</w:t>
      </w:r>
      <w:r w:rsidR="00C01AF0" w:rsidRPr="002A5378">
        <w:t xml:space="preserve"> Staff with disability field</w:t>
      </w:r>
    </w:p>
    <w:p w:rsidR="00C01AF0" w:rsidRPr="002A5378" w:rsidRDefault="00C01AF0" w:rsidP="001E76C1">
      <w:r w:rsidRPr="002A5378">
        <w:lastRenderedPageBreak/>
        <w:t xml:space="preserve">You must provide the number </w:t>
      </w:r>
      <w:r w:rsidR="004075AE" w:rsidRPr="002A5378">
        <w:t>of</w:t>
      </w:r>
      <w:r w:rsidRPr="002A5378">
        <w:t xml:space="preserve"> full time equivalent </w:t>
      </w:r>
      <w:r w:rsidR="004075AE" w:rsidRPr="002A5378">
        <w:t xml:space="preserve">staff with disability in your </w:t>
      </w:r>
      <w:proofErr w:type="spellStart"/>
      <w:r w:rsidR="004075AE" w:rsidRPr="002A5378">
        <w:t>organisation</w:t>
      </w:r>
      <w:proofErr w:type="spellEnd"/>
      <w:r w:rsidR="004075AE" w:rsidRPr="002A5378">
        <w:t>. You may enter decimal number. For example if you had three part time staff (at 0.5 FTE) and a full time employee, you would enter 2.5</w:t>
      </w:r>
      <w:r w:rsidR="00B62A19" w:rsidRPr="002A5378">
        <w:t xml:space="preserve"> i</w:t>
      </w:r>
      <w:r w:rsidR="004075AE" w:rsidRPr="002A5378">
        <w:t>n</w:t>
      </w:r>
      <w:r w:rsidR="00B62A19" w:rsidRPr="002A5378">
        <w:t xml:space="preserve"> </w:t>
      </w:r>
      <w:r w:rsidR="004075AE" w:rsidRPr="002A5378">
        <w:t>the field.</w:t>
      </w:r>
    </w:p>
    <w:p w:rsidR="004075AE" w:rsidRPr="002A5378" w:rsidRDefault="004075AE" w:rsidP="004075AE">
      <w:pPr>
        <w:pStyle w:val="Heading4"/>
      </w:pPr>
      <w:r w:rsidRPr="002A5378">
        <w:t>Volunteers with a disability field</w:t>
      </w:r>
    </w:p>
    <w:p w:rsidR="004075AE" w:rsidRPr="002A5378" w:rsidRDefault="004075AE" w:rsidP="004075AE">
      <w:r w:rsidRPr="002A5378">
        <w:t xml:space="preserve">This field will be visible if you selected to apply as a Disabled Peoples </w:t>
      </w:r>
      <w:proofErr w:type="spellStart"/>
      <w:r w:rsidRPr="002A5378">
        <w:t>Organisation</w:t>
      </w:r>
      <w:proofErr w:type="spellEnd"/>
      <w:r w:rsidR="00972D8D" w:rsidRPr="002A5378">
        <w:t xml:space="preserve"> </w:t>
      </w:r>
      <w:r w:rsidRPr="002A5378">
        <w:t>with no paid staff.</w:t>
      </w:r>
    </w:p>
    <w:p w:rsidR="004075AE" w:rsidRPr="002A5378" w:rsidRDefault="004075AE" w:rsidP="004075AE">
      <w:r w:rsidRPr="002A5378">
        <w:t xml:space="preserve">You must enter the number of volunteers with disability in your </w:t>
      </w:r>
      <w:proofErr w:type="spellStart"/>
      <w:r w:rsidRPr="002A5378">
        <w:t>organisation</w:t>
      </w:r>
      <w:proofErr w:type="spellEnd"/>
      <w:r w:rsidRPr="002A5378">
        <w:t>. You can only enter whole numbers.</w:t>
      </w:r>
    </w:p>
    <w:p w:rsidR="00F12DE4" w:rsidRPr="002A5378" w:rsidRDefault="00F12DE4" w:rsidP="00F12DE4">
      <w:pPr>
        <w:pStyle w:val="Heading4"/>
      </w:pPr>
      <w:r w:rsidRPr="00B71398">
        <w:t xml:space="preserve">Board members </w:t>
      </w:r>
      <w:r w:rsidRPr="002A5378">
        <w:t xml:space="preserve">who are family or </w:t>
      </w:r>
      <w:proofErr w:type="spellStart"/>
      <w:r w:rsidRPr="002A5378">
        <w:t>carers</w:t>
      </w:r>
      <w:proofErr w:type="spellEnd"/>
      <w:r w:rsidRPr="002A5378">
        <w:t xml:space="preserve"> of people with disability field</w:t>
      </w:r>
    </w:p>
    <w:p w:rsidR="00F12DE4" w:rsidRPr="002A5378" w:rsidRDefault="00F12DE4" w:rsidP="00F12DE4">
      <w:r w:rsidRPr="002A5378">
        <w:t xml:space="preserve">This field will be visible if you selected to apply as a Family </w:t>
      </w:r>
      <w:proofErr w:type="spellStart"/>
      <w:r w:rsidRPr="002A5378">
        <w:t>Organisation</w:t>
      </w:r>
      <w:proofErr w:type="spellEnd"/>
      <w:r w:rsidRPr="002A5378">
        <w:t xml:space="preserve"> with paid staff and a board/equivalent of a board.</w:t>
      </w:r>
    </w:p>
    <w:p w:rsidR="00F12DE4" w:rsidRPr="002A5378" w:rsidRDefault="00F12DE4" w:rsidP="00F12DE4">
      <w:r w:rsidRPr="002A5378">
        <w:t xml:space="preserve">You must enter the number of members who are family or </w:t>
      </w:r>
      <w:proofErr w:type="spellStart"/>
      <w:r w:rsidRPr="002A5378">
        <w:t>carers</w:t>
      </w:r>
      <w:proofErr w:type="spellEnd"/>
      <w:r w:rsidRPr="002A5378">
        <w:t xml:space="preserve"> of people with disability on your board or in your </w:t>
      </w:r>
      <w:proofErr w:type="spellStart"/>
      <w:r w:rsidRPr="002A5378">
        <w:t>organisation’s</w:t>
      </w:r>
      <w:proofErr w:type="spellEnd"/>
      <w:r w:rsidRPr="002A5378">
        <w:t xml:space="preserve"> governance structure. You can only enter whole numbers.</w:t>
      </w:r>
    </w:p>
    <w:p w:rsidR="00F12DE4" w:rsidRPr="002A5378" w:rsidRDefault="00F12DE4" w:rsidP="00F12DE4">
      <w:pPr>
        <w:pStyle w:val="Heading4"/>
      </w:pPr>
      <w:r w:rsidRPr="002A5378">
        <w:t xml:space="preserve">Full time equivalent (FTE) Staff who are family or </w:t>
      </w:r>
      <w:proofErr w:type="spellStart"/>
      <w:r w:rsidRPr="002A5378">
        <w:t>carers</w:t>
      </w:r>
      <w:proofErr w:type="spellEnd"/>
      <w:r w:rsidRPr="002A5378">
        <w:t xml:space="preserve"> of people with disability field</w:t>
      </w:r>
    </w:p>
    <w:p w:rsidR="00F12DE4" w:rsidRPr="002A5378" w:rsidRDefault="00F12DE4" w:rsidP="00F12DE4">
      <w:r w:rsidRPr="002A5378">
        <w:t xml:space="preserve">You must provide the number of full time equivalent staff who are family or </w:t>
      </w:r>
      <w:proofErr w:type="spellStart"/>
      <w:r w:rsidRPr="002A5378">
        <w:t>carers</w:t>
      </w:r>
      <w:proofErr w:type="spellEnd"/>
      <w:r w:rsidRPr="002A5378">
        <w:t xml:space="preserve"> of people with disability in your </w:t>
      </w:r>
      <w:proofErr w:type="spellStart"/>
      <w:r w:rsidRPr="002A5378">
        <w:t>organisation</w:t>
      </w:r>
      <w:proofErr w:type="spellEnd"/>
      <w:r w:rsidRPr="002A5378">
        <w:t>. You may enter decimal number. For example if you had three part time staff (at 0.5 FTE) and a full time employee, you would enter 2.5 in the field.</w:t>
      </w:r>
    </w:p>
    <w:p w:rsidR="00F12DE4" w:rsidRPr="002A5378" w:rsidRDefault="00F12DE4" w:rsidP="00F12DE4">
      <w:pPr>
        <w:pStyle w:val="Heading4"/>
      </w:pPr>
      <w:r w:rsidRPr="00B71398">
        <w:t xml:space="preserve">Volunteers </w:t>
      </w:r>
      <w:r w:rsidRPr="002A5378">
        <w:t xml:space="preserve">who are family or </w:t>
      </w:r>
      <w:proofErr w:type="spellStart"/>
      <w:r w:rsidRPr="002A5378">
        <w:t>carers</w:t>
      </w:r>
      <w:proofErr w:type="spellEnd"/>
      <w:r w:rsidRPr="002A5378">
        <w:t xml:space="preserve"> of people with disability</w:t>
      </w:r>
      <w:r w:rsidRPr="00B71398">
        <w:t xml:space="preserve"> field</w:t>
      </w:r>
    </w:p>
    <w:p w:rsidR="00F12DE4" w:rsidRPr="002A5378" w:rsidRDefault="00F12DE4" w:rsidP="00F12DE4">
      <w:r w:rsidRPr="002A5378">
        <w:t xml:space="preserve">This field will be visible if you selected to apply as a </w:t>
      </w:r>
      <w:r w:rsidR="002A5378" w:rsidRPr="002A5378">
        <w:t>Family</w:t>
      </w:r>
      <w:r w:rsidRPr="002A5378">
        <w:t xml:space="preserve"> </w:t>
      </w:r>
      <w:proofErr w:type="spellStart"/>
      <w:r w:rsidRPr="002A5378">
        <w:t>Organisation</w:t>
      </w:r>
      <w:proofErr w:type="spellEnd"/>
      <w:r w:rsidRPr="002A5378">
        <w:t xml:space="preserve"> with no paid staff.</w:t>
      </w:r>
    </w:p>
    <w:p w:rsidR="00F12DE4" w:rsidRPr="00B71398" w:rsidRDefault="00F12DE4" w:rsidP="00F12DE4">
      <w:r w:rsidRPr="002A5378">
        <w:t xml:space="preserve">You must enter the number of volunteers </w:t>
      </w:r>
      <w:r w:rsidR="002A5378" w:rsidRPr="002A5378">
        <w:t xml:space="preserve">who are family or </w:t>
      </w:r>
      <w:proofErr w:type="spellStart"/>
      <w:r w:rsidR="002A5378" w:rsidRPr="002A5378">
        <w:t>carers</w:t>
      </w:r>
      <w:proofErr w:type="spellEnd"/>
      <w:r w:rsidR="002A5378" w:rsidRPr="002A5378">
        <w:t xml:space="preserve"> of people with disability </w:t>
      </w:r>
      <w:r w:rsidRPr="00B71398">
        <w:t xml:space="preserve">in your </w:t>
      </w:r>
      <w:proofErr w:type="spellStart"/>
      <w:r w:rsidRPr="00B71398">
        <w:t>organisation</w:t>
      </w:r>
      <w:proofErr w:type="spellEnd"/>
      <w:r w:rsidRPr="00B71398">
        <w:t>. You can only enter whole numbers.</w:t>
      </w:r>
    </w:p>
    <w:p w:rsidR="00F12DE4" w:rsidRPr="00B71398" w:rsidRDefault="00F12DE4" w:rsidP="00F12DE4">
      <w:pPr>
        <w:pStyle w:val="Heading4"/>
      </w:pPr>
      <w:r w:rsidRPr="00B71398">
        <w:t>Select which Prior</w:t>
      </w:r>
      <w:r w:rsidR="00470782">
        <w:t>i</w:t>
      </w:r>
      <w:r w:rsidRPr="00B71398">
        <w:t xml:space="preserve">ty Group leads your </w:t>
      </w:r>
      <w:proofErr w:type="spellStart"/>
      <w:r w:rsidRPr="00B71398">
        <w:t>organisation</w:t>
      </w:r>
      <w:proofErr w:type="spellEnd"/>
      <w:r w:rsidRPr="00B71398">
        <w:t xml:space="preserve"> field</w:t>
      </w:r>
    </w:p>
    <w:p w:rsidR="00F12DE4" w:rsidRDefault="002A5378" w:rsidP="00F12DE4">
      <w:r w:rsidRPr="002A5378">
        <w:t xml:space="preserve">This field will be visible if you selected to apply as </w:t>
      </w:r>
      <w:r w:rsidRPr="00B71398">
        <w:t xml:space="preserve">Priority Cohort Led </w:t>
      </w:r>
      <w:proofErr w:type="spellStart"/>
      <w:r w:rsidRPr="00B71398">
        <w:t>Organisation</w:t>
      </w:r>
      <w:proofErr w:type="spellEnd"/>
      <w:r>
        <w:t xml:space="preserve">. </w:t>
      </w:r>
      <w:r w:rsidR="00F12DE4">
        <w:t xml:space="preserve">You will be asked to select which Priority Group your </w:t>
      </w:r>
      <w:proofErr w:type="spellStart"/>
      <w:r w:rsidR="00F12DE4">
        <w:t>organisation</w:t>
      </w:r>
      <w:proofErr w:type="spellEnd"/>
      <w:r w:rsidR="00F12DE4">
        <w:t xml:space="preserve"> is led by.</w:t>
      </w:r>
    </w:p>
    <w:p w:rsidR="00F12DE4" w:rsidRPr="00972D8D" w:rsidRDefault="00F12DE4" w:rsidP="00F12DE4">
      <w:pPr>
        <w:rPr>
          <w:highlight w:val="green"/>
        </w:rPr>
      </w:pPr>
      <w:r>
        <w:t>There are five options to choose from:</w:t>
      </w:r>
    </w:p>
    <w:p w:rsidR="00F12DE4" w:rsidRPr="005926D6" w:rsidRDefault="00F12DE4" w:rsidP="00F12DE4">
      <w:pPr>
        <w:pStyle w:val="ListParagraph"/>
        <w:numPr>
          <w:ilvl w:val="0"/>
          <w:numId w:val="58"/>
        </w:numPr>
      </w:pPr>
      <w:r w:rsidRPr="005926D6">
        <w:t>Aboriginal and/or Torres Strait Islander communities.</w:t>
      </w:r>
    </w:p>
    <w:p w:rsidR="00F12DE4" w:rsidRPr="005926D6" w:rsidRDefault="00F12DE4" w:rsidP="00F12DE4">
      <w:pPr>
        <w:pStyle w:val="ListParagraph"/>
        <w:numPr>
          <w:ilvl w:val="0"/>
          <w:numId w:val="58"/>
        </w:numPr>
      </w:pPr>
      <w:r w:rsidRPr="005926D6">
        <w:t xml:space="preserve">Culturally and Linguistically Diverse communities. </w:t>
      </w:r>
    </w:p>
    <w:p w:rsidR="00F12DE4" w:rsidRPr="005926D6" w:rsidRDefault="00F12DE4" w:rsidP="00F12DE4">
      <w:pPr>
        <w:pStyle w:val="ListParagraph"/>
        <w:numPr>
          <w:ilvl w:val="0"/>
          <w:numId w:val="58"/>
        </w:numPr>
      </w:pPr>
      <w:r w:rsidRPr="005926D6">
        <w:t>Lesbian, Gay, Bisexual, Transgender, Intersex, Queer/Questioning, Asexual and Plus (LGBTIQA+)</w:t>
      </w:r>
    </w:p>
    <w:p w:rsidR="00F12DE4" w:rsidRPr="005926D6" w:rsidRDefault="00F12DE4" w:rsidP="00F12DE4">
      <w:pPr>
        <w:pStyle w:val="ListParagraph"/>
        <w:numPr>
          <w:ilvl w:val="0"/>
          <w:numId w:val="58"/>
        </w:numPr>
      </w:pPr>
      <w:r w:rsidRPr="005926D6">
        <w:t>Children and young people (0-24 years)</w:t>
      </w:r>
    </w:p>
    <w:p w:rsidR="00F12DE4" w:rsidRPr="00972D8D" w:rsidRDefault="00F12DE4" w:rsidP="00F12DE4">
      <w:pPr>
        <w:pStyle w:val="ListParagraph"/>
        <w:numPr>
          <w:ilvl w:val="0"/>
          <w:numId w:val="58"/>
        </w:numPr>
        <w:rPr>
          <w:rFonts w:eastAsiaTheme="minorHAnsi"/>
          <w:sz w:val="22"/>
          <w:szCs w:val="22"/>
          <w:lang w:val="en-AU" w:eastAsia="en-US"/>
        </w:rPr>
      </w:pPr>
      <w:r w:rsidRPr="005926D6">
        <w:t>People experiencing homelessness</w:t>
      </w:r>
      <w:r w:rsidRPr="00972D8D">
        <w:rPr>
          <w:rFonts w:eastAsiaTheme="minorHAnsi"/>
          <w:sz w:val="22"/>
          <w:szCs w:val="22"/>
          <w:lang w:val="en-AU" w:eastAsia="en-US"/>
        </w:rPr>
        <w:t xml:space="preserve"> or at risk of homelessness</w:t>
      </w:r>
    </w:p>
    <w:p w:rsidR="00F12DE4" w:rsidRDefault="00F12DE4" w:rsidP="00F12DE4">
      <w:r>
        <w:lastRenderedPageBreak/>
        <w:t xml:space="preserve">In selecting one of these options you are declaring that you meet the eligibility criteria in the application form and that you can provide evidence to support this declaration. </w:t>
      </w:r>
    </w:p>
    <w:p w:rsidR="00F12DE4" w:rsidRDefault="00F12DE4" w:rsidP="00F12DE4">
      <w:pPr>
        <w:spacing w:after="0"/>
      </w:pPr>
      <w:r>
        <w:t xml:space="preserve">You are declaring that your </w:t>
      </w:r>
      <w:proofErr w:type="spellStart"/>
      <w:r>
        <w:t>organisation</w:t>
      </w:r>
      <w:proofErr w:type="spellEnd"/>
      <w:r>
        <w:t>:</w:t>
      </w:r>
    </w:p>
    <w:p w:rsidR="00F12DE4" w:rsidRDefault="00F12DE4" w:rsidP="00F12DE4">
      <w:pPr>
        <w:pStyle w:val="ListParagraph"/>
        <w:numPr>
          <w:ilvl w:val="0"/>
          <w:numId w:val="29"/>
        </w:numPr>
      </w:pPr>
      <w:r>
        <w:t xml:space="preserve">meets all the criteria for a Priority Cohort Led </w:t>
      </w:r>
      <w:proofErr w:type="spellStart"/>
      <w:r>
        <w:t>Organisation</w:t>
      </w:r>
      <w:proofErr w:type="spellEnd"/>
      <w:r>
        <w:t xml:space="preserve"> in the Grant Opportunity Guidelines at Section 2.1.1.</w:t>
      </w:r>
    </w:p>
    <w:p w:rsidR="00F12DE4" w:rsidRDefault="00F12DE4" w:rsidP="00F12DE4">
      <w:r>
        <w:t xml:space="preserve">The NDIA will determine your eligibility as a Priority Cohort Led </w:t>
      </w:r>
      <w:proofErr w:type="spellStart"/>
      <w:r>
        <w:t>Organisation</w:t>
      </w:r>
      <w:proofErr w:type="spellEnd"/>
      <w:r>
        <w:t xml:space="preserve"> to apply for this </w:t>
      </w:r>
      <w:r w:rsidRPr="00886CF0">
        <w:t>grant opportunity.</w:t>
      </w:r>
    </w:p>
    <w:p w:rsidR="002A5378" w:rsidRDefault="002A5378" w:rsidP="00B71398">
      <w:pPr>
        <w:pStyle w:val="Heading4"/>
      </w:pPr>
      <w:r>
        <w:t>How many Board members identify as your selected Priority Group field</w:t>
      </w:r>
    </w:p>
    <w:p w:rsidR="002A5378" w:rsidRDefault="002A5378" w:rsidP="002A5378">
      <w:r w:rsidRPr="002A5378">
        <w:t xml:space="preserve">This field will be visible </w:t>
      </w:r>
      <w:r>
        <w:t xml:space="preserve">with the Priority Group you </w:t>
      </w:r>
      <w:r w:rsidRPr="002A5378">
        <w:t xml:space="preserve">selected </w:t>
      </w:r>
      <w:r>
        <w:t xml:space="preserve">as the main Priority Group your </w:t>
      </w:r>
      <w:proofErr w:type="spellStart"/>
      <w:r>
        <w:t>organisation</w:t>
      </w:r>
      <w:proofErr w:type="spellEnd"/>
      <w:r>
        <w:t xml:space="preserve"> is led by.</w:t>
      </w:r>
    </w:p>
    <w:p w:rsidR="002A5378" w:rsidRPr="008B6755" w:rsidRDefault="002A5378" w:rsidP="008B6755">
      <w:r w:rsidRPr="002A5378">
        <w:t xml:space="preserve">You must enter the number of </w:t>
      </w:r>
      <w:r>
        <w:t xml:space="preserve">Board </w:t>
      </w:r>
      <w:r w:rsidRPr="002A5378">
        <w:t xml:space="preserve">members who </w:t>
      </w:r>
      <w:r>
        <w:t>identify as the Priority Group</w:t>
      </w:r>
      <w:r w:rsidRPr="002A5378">
        <w:t xml:space="preserve"> on your board or in your </w:t>
      </w:r>
      <w:proofErr w:type="spellStart"/>
      <w:r w:rsidRPr="002A5378">
        <w:t>organisation’s</w:t>
      </w:r>
      <w:proofErr w:type="spellEnd"/>
      <w:r w:rsidRPr="002A5378">
        <w:t xml:space="preserve"> governance structure. You can only enter whole numbers</w:t>
      </w:r>
    </w:p>
    <w:p w:rsidR="00B71398" w:rsidRPr="005926D6" w:rsidRDefault="00B71398" w:rsidP="00B71398">
      <w:pPr>
        <w:pStyle w:val="Heading4"/>
      </w:pPr>
      <w:r w:rsidRPr="005926D6">
        <w:t xml:space="preserve">Full time equivalent (FTE) Staff who </w:t>
      </w:r>
      <w:r>
        <w:t>identify as your selected Priority Group</w:t>
      </w:r>
      <w:r w:rsidRPr="005926D6">
        <w:t xml:space="preserve"> field</w:t>
      </w:r>
    </w:p>
    <w:p w:rsidR="00B71398" w:rsidRPr="005926D6" w:rsidRDefault="00B71398" w:rsidP="00B71398">
      <w:r w:rsidRPr="005926D6">
        <w:t xml:space="preserve">You must provide the number of full time equivalent staff who </w:t>
      </w:r>
      <w:r w:rsidRPr="00B71398">
        <w:t>identify as your selected Priority Group</w:t>
      </w:r>
      <w:r w:rsidRPr="005926D6">
        <w:t xml:space="preserve"> in your </w:t>
      </w:r>
      <w:proofErr w:type="spellStart"/>
      <w:r w:rsidRPr="005926D6">
        <w:t>organisation</w:t>
      </w:r>
      <w:proofErr w:type="spellEnd"/>
      <w:r w:rsidRPr="005926D6">
        <w:t>. You may enter decimal number. For example if you had three part time staff (at 0.5 FTE) and a full time employee, you would enter 2.5 in the field.</w:t>
      </w:r>
    </w:p>
    <w:p w:rsidR="00B71398" w:rsidRPr="002A5378" w:rsidRDefault="00B71398" w:rsidP="00B71398">
      <w:pPr>
        <w:pStyle w:val="Heading4"/>
      </w:pPr>
      <w:r w:rsidRPr="005926D6">
        <w:t xml:space="preserve">Volunteers </w:t>
      </w:r>
      <w:r w:rsidRPr="002A5378">
        <w:t xml:space="preserve">who </w:t>
      </w:r>
      <w:r w:rsidRPr="00B71398">
        <w:t xml:space="preserve">identify as your selected Priority Group </w:t>
      </w:r>
      <w:r w:rsidRPr="005926D6">
        <w:t>field</w:t>
      </w:r>
    </w:p>
    <w:p w:rsidR="00B71398" w:rsidRPr="002A5378" w:rsidRDefault="00B71398" w:rsidP="00B71398">
      <w:r w:rsidRPr="002A5378">
        <w:t xml:space="preserve">This field will be visible if you selected to apply as a </w:t>
      </w:r>
      <w:r w:rsidRPr="00B71398">
        <w:t xml:space="preserve">Priority Cohort Led </w:t>
      </w:r>
      <w:proofErr w:type="spellStart"/>
      <w:r w:rsidRPr="00B71398">
        <w:t>Organisation</w:t>
      </w:r>
      <w:proofErr w:type="spellEnd"/>
      <w:r>
        <w:t>.</w:t>
      </w:r>
    </w:p>
    <w:p w:rsidR="00B71398" w:rsidRPr="005926D6" w:rsidRDefault="00B71398" w:rsidP="00B71398">
      <w:r w:rsidRPr="002A5378">
        <w:t xml:space="preserve">You must enter the number of volunteers who </w:t>
      </w:r>
      <w:r w:rsidRPr="00B71398">
        <w:t xml:space="preserve">identify as your selected Priority Group </w:t>
      </w:r>
      <w:r w:rsidRPr="005926D6">
        <w:t xml:space="preserve">in your </w:t>
      </w:r>
      <w:proofErr w:type="spellStart"/>
      <w:r w:rsidRPr="005926D6">
        <w:t>organisation</w:t>
      </w:r>
      <w:proofErr w:type="spellEnd"/>
      <w:r w:rsidRPr="005926D6">
        <w:t>. You can only enter whole numbers.</w:t>
      </w:r>
    </w:p>
    <w:p w:rsidR="009C2BAF" w:rsidRDefault="00845171" w:rsidP="009C2BAF">
      <w:pPr>
        <w:pStyle w:val="Heading3"/>
      </w:pPr>
      <w:r>
        <w:t>P</w:t>
      </w:r>
      <w:r w:rsidR="0093050F">
        <w:t>roject</w:t>
      </w:r>
      <w:r>
        <w:t>/</w:t>
      </w:r>
      <w:r w:rsidR="009E7BEB">
        <w:t>activities</w:t>
      </w:r>
      <w:r>
        <w:t xml:space="preserve"> and funding</w:t>
      </w:r>
      <w:r w:rsidR="009E7BEB">
        <w:t xml:space="preserve"> </w:t>
      </w:r>
      <w:r w:rsidR="009C2BAF">
        <w:t>questions</w:t>
      </w:r>
    </w:p>
    <w:p w:rsidR="00912B5E" w:rsidRDefault="00912B5E" w:rsidP="007D375B">
      <w:pPr>
        <w:pStyle w:val="Heading4"/>
      </w:pPr>
      <w:r>
        <w:t xml:space="preserve">Select the </w:t>
      </w:r>
      <w:r w:rsidRPr="00DF42B0">
        <w:t>funding</w:t>
      </w:r>
      <w:r>
        <w:t xml:space="preserve"> activity type </w:t>
      </w:r>
      <w:r w:rsidR="005D0040">
        <w:t xml:space="preserve">you are applying for </w:t>
      </w:r>
      <w:r>
        <w:t>field</w:t>
      </w:r>
    </w:p>
    <w:p w:rsidR="00F23365" w:rsidRDefault="00912B5E" w:rsidP="00912B5E">
      <w:r>
        <w:t xml:space="preserve">You will be asked to select </w:t>
      </w:r>
      <w:r w:rsidR="00F23365">
        <w:t>which funding activities</w:t>
      </w:r>
      <w:r w:rsidR="002B23E7">
        <w:t xml:space="preserve"> you are applying for.</w:t>
      </w:r>
      <w:r w:rsidR="00F23365">
        <w:t xml:space="preserve"> </w:t>
      </w:r>
    </w:p>
    <w:p w:rsidR="00912B5E" w:rsidRDefault="00F23365" w:rsidP="00F23365">
      <w:pPr>
        <w:spacing w:after="0"/>
      </w:pPr>
      <w:r>
        <w:t>The two options are</w:t>
      </w:r>
    </w:p>
    <w:p w:rsidR="00912B5E" w:rsidRDefault="00912B5E" w:rsidP="009E7BEB">
      <w:pPr>
        <w:pStyle w:val="ListParagraph"/>
        <w:numPr>
          <w:ilvl w:val="0"/>
          <w:numId w:val="17"/>
        </w:numPr>
      </w:pPr>
      <w:r>
        <w:t>Individual Capacity Building activities</w:t>
      </w:r>
      <w:r w:rsidR="002B23E7">
        <w:t xml:space="preserve"> only, </w:t>
      </w:r>
      <w:r>
        <w:t>or</w:t>
      </w:r>
    </w:p>
    <w:p w:rsidR="00912B5E" w:rsidRDefault="00912B5E" w:rsidP="009E7BEB">
      <w:pPr>
        <w:pStyle w:val="ListParagraph"/>
        <w:numPr>
          <w:ilvl w:val="0"/>
          <w:numId w:val="17"/>
        </w:numPr>
      </w:pPr>
      <w:r>
        <w:t xml:space="preserve">Individual Capacity Building activities and </w:t>
      </w:r>
      <w:proofErr w:type="spellStart"/>
      <w:r>
        <w:t>Organisational</w:t>
      </w:r>
      <w:proofErr w:type="spellEnd"/>
      <w:r>
        <w:t xml:space="preserve"> Capacity Building activities.</w:t>
      </w:r>
    </w:p>
    <w:p w:rsidR="005D0040" w:rsidRDefault="005D0040" w:rsidP="005D0040">
      <w:r>
        <w:t xml:space="preserve">As an eligible Disabled Peoples </w:t>
      </w:r>
      <w:proofErr w:type="spellStart"/>
      <w:r>
        <w:t>Organisation</w:t>
      </w:r>
      <w:proofErr w:type="spellEnd"/>
      <w:r w:rsidR="00631C04">
        <w:t xml:space="preserve"> or Family </w:t>
      </w:r>
      <w:proofErr w:type="spellStart"/>
      <w:r w:rsidR="00631C04">
        <w:t>Organisation</w:t>
      </w:r>
      <w:proofErr w:type="spellEnd"/>
      <w:r>
        <w:t xml:space="preserve"> you will be eligible to apply for both Individual Capacity Building activities and </w:t>
      </w:r>
      <w:proofErr w:type="spellStart"/>
      <w:r>
        <w:t>Organisational</w:t>
      </w:r>
      <w:proofErr w:type="spellEnd"/>
      <w:r>
        <w:t xml:space="preserve"> Capacity Building activities. </w:t>
      </w:r>
    </w:p>
    <w:p w:rsidR="00ED4BE4" w:rsidRDefault="00ED4BE4" w:rsidP="007D375B">
      <w:pPr>
        <w:pStyle w:val="Heading4"/>
      </w:pPr>
      <w:r>
        <w:t xml:space="preserve">Are you applying for </w:t>
      </w:r>
      <w:r w:rsidR="009C2BAF">
        <w:t>a small grant or a large grant f</w:t>
      </w:r>
      <w:r>
        <w:t>ield</w:t>
      </w:r>
    </w:p>
    <w:p w:rsidR="00ED4BE4" w:rsidRDefault="00ED4BE4" w:rsidP="00845171">
      <w:pPr>
        <w:spacing w:after="0"/>
      </w:pPr>
      <w:r>
        <w:t xml:space="preserve">You </w:t>
      </w:r>
      <w:r w:rsidR="0093050F">
        <w:t>must</w:t>
      </w:r>
      <w:r>
        <w:t xml:space="preserve"> select which Individual Capacity Building grant you are applying for. That is either:</w:t>
      </w:r>
    </w:p>
    <w:p w:rsidR="00ED4BE4" w:rsidRDefault="00405524" w:rsidP="009E7BEB">
      <w:pPr>
        <w:pStyle w:val="ListParagraph"/>
        <w:numPr>
          <w:ilvl w:val="0"/>
          <w:numId w:val="32"/>
        </w:numPr>
      </w:pPr>
      <w:r>
        <w:lastRenderedPageBreak/>
        <w:t>a</w:t>
      </w:r>
      <w:r w:rsidR="00ED4BE4">
        <w:t xml:space="preserve"> small grant, or </w:t>
      </w:r>
    </w:p>
    <w:p w:rsidR="005D0040" w:rsidRDefault="00405524" w:rsidP="009E7BEB">
      <w:pPr>
        <w:pStyle w:val="ListParagraph"/>
        <w:numPr>
          <w:ilvl w:val="0"/>
          <w:numId w:val="32"/>
        </w:numPr>
      </w:pPr>
      <w:r>
        <w:t>a</w:t>
      </w:r>
      <w:r w:rsidR="00ED4BE4">
        <w:t xml:space="preserve"> large grant.</w:t>
      </w:r>
    </w:p>
    <w:p w:rsidR="00ED4BE4" w:rsidRPr="009C47EE" w:rsidRDefault="00ED4BE4" w:rsidP="00ED4BE4">
      <w:r w:rsidRPr="009C47EE">
        <w:t>A small grant is for funding for Individual Capacity Building activities ranging from $10,000 to $</w:t>
      </w:r>
      <w:r w:rsidR="00D7099F">
        <w:t>25</w:t>
      </w:r>
      <w:r w:rsidRPr="009C47EE">
        <w:t xml:space="preserve">,000 </w:t>
      </w:r>
      <w:r w:rsidR="009C47EE" w:rsidRPr="009C47EE">
        <w:t xml:space="preserve">per year </w:t>
      </w:r>
      <w:r w:rsidRPr="009C47EE">
        <w:t>for up to two years. A large grant is for funding for Individual Capacity Building activi</w:t>
      </w:r>
      <w:r w:rsidR="00D7099F">
        <w:t xml:space="preserve">ties ranging from $100,000 to $500,000 </w:t>
      </w:r>
      <w:r w:rsidR="009C47EE" w:rsidRPr="009C47EE">
        <w:t xml:space="preserve">per year </w:t>
      </w:r>
      <w:r w:rsidRPr="009C47EE">
        <w:t xml:space="preserve">for up to two years. </w:t>
      </w:r>
    </w:p>
    <w:p w:rsidR="00ED4BE4" w:rsidRDefault="00470782" w:rsidP="00ED4BE4">
      <w:r>
        <w:t>Please note that a</w:t>
      </w:r>
      <w:r w:rsidR="00CF0206" w:rsidRPr="009C47EE">
        <w:t xml:space="preserve"> small or large Individual Capacity Building grant</w:t>
      </w:r>
      <w:r w:rsidR="00ED4BE4" w:rsidRPr="009C47EE">
        <w:t xml:space="preserve"> d</w:t>
      </w:r>
      <w:r w:rsidR="00CF0206" w:rsidRPr="009C47EE">
        <w:t>oes not include</w:t>
      </w:r>
      <w:r w:rsidR="00ED4BE4" w:rsidRPr="009C47EE">
        <w:t xml:space="preserve"> funding for </w:t>
      </w:r>
      <w:proofErr w:type="spellStart"/>
      <w:r w:rsidR="009C2BAF" w:rsidRPr="009C47EE">
        <w:t>Organis</w:t>
      </w:r>
      <w:r w:rsidR="00ED4BE4" w:rsidRPr="009C47EE">
        <w:t>ational</w:t>
      </w:r>
      <w:proofErr w:type="spellEnd"/>
      <w:r w:rsidR="009C2BAF" w:rsidRPr="009C47EE">
        <w:t xml:space="preserve"> Capacity B</w:t>
      </w:r>
      <w:r w:rsidR="00ED4BE4" w:rsidRPr="009C47EE">
        <w:t>uilding activities.</w:t>
      </w:r>
    </w:p>
    <w:p w:rsidR="009E7BEB" w:rsidRDefault="009E7BEB" w:rsidP="007D375B">
      <w:pPr>
        <w:pStyle w:val="Heading4"/>
      </w:pPr>
      <w:r>
        <w:t>Type of Individual Capacity Building Activities field</w:t>
      </w:r>
    </w:p>
    <w:p w:rsidR="009E7BEB" w:rsidRDefault="009E7BEB" w:rsidP="00845171">
      <w:pPr>
        <w:spacing w:after="0"/>
      </w:pPr>
      <w:r>
        <w:t>You will be asked to select the relevant checkbox for the type o</w:t>
      </w:r>
      <w:r w:rsidR="00405524">
        <w:t>f Individual Capacity Building a</w:t>
      </w:r>
      <w:r>
        <w:t>ctivities you are applying for. You must select from one of the following:</w:t>
      </w:r>
    </w:p>
    <w:p w:rsidR="009E7BEB" w:rsidRDefault="00405524" w:rsidP="009E7BEB">
      <w:pPr>
        <w:pStyle w:val="ListParagraph"/>
        <w:numPr>
          <w:ilvl w:val="0"/>
          <w:numId w:val="55"/>
        </w:numPr>
      </w:pPr>
      <w:r>
        <w:t>p</w:t>
      </w:r>
      <w:r w:rsidR="009E7BEB">
        <w:t>eer-led support groups for people with disability, including new or existing peer-to-peer programs</w:t>
      </w:r>
    </w:p>
    <w:p w:rsidR="009E7BEB" w:rsidRDefault="00405524" w:rsidP="009E7BEB">
      <w:pPr>
        <w:pStyle w:val="ListParagraph"/>
        <w:numPr>
          <w:ilvl w:val="0"/>
          <w:numId w:val="55"/>
        </w:numPr>
      </w:pPr>
      <w:r>
        <w:t>p</w:t>
      </w:r>
      <w:r w:rsidR="009E7BEB">
        <w:t xml:space="preserve">eer-led support groups for parents, </w:t>
      </w:r>
      <w:proofErr w:type="spellStart"/>
      <w:r w:rsidR="009E7BEB">
        <w:t>carers</w:t>
      </w:r>
      <w:proofErr w:type="spellEnd"/>
      <w:r w:rsidR="009E7BEB">
        <w:t xml:space="preserve"> and siblings of people with disability, which directly impact people with a disability</w:t>
      </w:r>
    </w:p>
    <w:p w:rsidR="009E7BEB" w:rsidRDefault="00405524" w:rsidP="009E7BEB">
      <w:pPr>
        <w:pStyle w:val="ListParagraph"/>
        <w:numPr>
          <w:ilvl w:val="0"/>
          <w:numId w:val="55"/>
        </w:numPr>
      </w:pPr>
      <w:r>
        <w:t>l</w:t>
      </w:r>
      <w:r w:rsidR="009E7BEB">
        <w:t>eadership and professional development activities (individual or group based)</w:t>
      </w:r>
    </w:p>
    <w:p w:rsidR="00926FEB" w:rsidRDefault="00405524" w:rsidP="009E7BEB">
      <w:pPr>
        <w:pStyle w:val="ListParagraph"/>
        <w:numPr>
          <w:ilvl w:val="0"/>
          <w:numId w:val="55"/>
        </w:numPr>
      </w:pPr>
      <w:r>
        <w:t>n</w:t>
      </w:r>
      <w:r w:rsidR="009E7BEB">
        <w:t xml:space="preserve">ew or innovate supports or services led by people with disability, for families or </w:t>
      </w:r>
      <w:proofErr w:type="spellStart"/>
      <w:r w:rsidR="009E7BEB">
        <w:t>ca</w:t>
      </w:r>
      <w:r w:rsidR="00E42FEC">
        <w:t>rers</w:t>
      </w:r>
      <w:proofErr w:type="spellEnd"/>
      <w:r w:rsidR="00E42FEC">
        <w:t xml:space="preserve"> of people with disability</w:t>
      </w:r>
    </w:p>
    <w:p w:rsidR="009E7BEB" w:rsidRDefault="00926FEB" w:rsidP="00926FEB">
      <w:pPr>
        <w:pStyle w:val="ListParagraph"/>
        <w:numPr>
          <w:ilvl w:val="1"/>
          <w:numId w:val="55"/>
        </w:numPr>
      </w:pPr>
      <w:r>
        <w:t>t</w:t>
      </w:r>
      <w:r w:rsidR="009E7BEB">
        <w:t>his may include building skills and knowledge about evidence-based support practices, self-management, supportive decision- making, establishing and maintaining circles of support, innovative living optio</w:t>
      </w:r>
      <w:r>
        <w:t>ns or inclusive work practices</w:t>
      </w:r>
    </w:p>
    <w:p w:rsidR="009E7BEB" w:rsidRDefault="00405524" w:rsidP="009E7BEB">
      <w:pPr>
        <w:pStyle w:val="ListParagraph"/>
        <w:numPr>
          <w:ilvl w:val="0"/>
          <w:numId w:val="55"/>
        </w:numPr>
      </w:pPr>
      <w:r>
        <w:t>s</w:t>
      </w:r>
      <w:r w:rsidR="009E7BEB">
        <w:t>caling and extending the scope and/or coverage of previously ILC funded ICB activities, which have delivered effective outcomes</w:t>
      </w:r>
    </w:p>
    <w:p w:rsidR="009E7BEB" w:rsidRDefault="00405524" w:rsidP="009E7BEB">
      <w:pPr>
        <w:pStyle w:val="ListParagraph"/>
        <w:numPr>
          <w:ilvl w:val="0"/>
          <w:numId w:val="55"/>
        </w:numPr>
      </w:pPr>
      <w:r>
        <w:t>s</w:t>
      </w:r>
      <w:r w:rsidR="009E7BEB">
        <w:t>kill building led by people with disability</w:t>
      </w:r>
    </w:p>
    <w:p w:rsidR="00470782" w:rsidRDefault="00470782" w:rsidP="00470782">
      <w:pPr>
        <w:pStyle w:val="ListParagraph"/>
        <w:numPr>
          <w:ilvl w:val="0"/>
          <w:numId w:val="55"/>
        </w:numPr>
      </w:pPr>
      <w:r>
        <w:t xml:space="preserve">Activities that support and build the confidence of students with additional needs to participate in mainstream educational settings. </w:t>
      </w:r>
    </w:p>
    <w:p w:rsidR="00470782" w:rsidRDefault="00470782" w:rsidP="00470782">
      <w:pPr>
        <w:pStyle w:val="ListParagraph"/>
        <w:numPr>
          <w:ilvl w:val="0"/>
          <w:numId w:val="55"/>
        </w:numPr>
      </w:pPr>
      <w:r>
        <w:t>Upholding best practice, strengthening and supporting families and children in inclusive early years settings including:</w:t>
      </w:r>
    </w:p>
    <w:p w:rsidR="00470782" w:rsidRDefault="00470782" w:rsidP="00470782">
      <w:pPr>
        <w:pStyle w:val="ListParagraph"/>
        <w:numPr>
          <w:ilvl w:val="1"/>
          <w:numId w:val="55"/>
        </w:numPr>
      </w:pPr>
      <w:r>
        <w:t xml:space="preserve">helping families to make well informed decisions </w:t>
      </w:r>
    </w:p>
    <w:p w:rsidR="00470782" w:rsidRDefault="00470782" w:rsidP="00470782">
      <w:pPr>
        <w:pStyle w:val="ListParagraph"/>
        <w:numPr>
          <w:ilvl w:val="1"/>
          <w:numId w:val="55"/>
        </w:numPr>
      </w:pPr>
      <w:r>
        <w:t>assisting expectant families and new parents with contemporary disability information</w:t>
      </w:r>
    </w:p>
    <w:p w:rsidR="00470782" w:rsidRPr="009E7BEB" w:rsidRDefault="00470782" w:rsidP="00470782">
      <w:pPr>
        <w:pStyle w:val="ListParagraph"/>
        <w:numPr>
          <w:ilvl w:val="1"/>
          <w:numId w:val="55"/>
        </w:numPr>
      </w:pPr>
      <w:r>
        <w:t>proactive interaction with mainstream supports.</w:t>
      </w:r>
    </w:p>
    <w:p w:rsidR="009C2BAF" w:rsidRPr="009C47EE" w:rsidRDefault="009C2BAF" w:rsidP="007D375B">
      <w:pPr>
        <w:pStyle w:val="Heading4"/>
      </w:pPr>
      <w:r w:rsidRPr="009C47EE">
        <w:t xml:space="preserve">Type of </w:t>
      </w:r>
      <w:proofErr w:type="spellStart"/>
      <w:r w:rsidRPr="009C47EE">
        <w:t>Organisational</w:t>
      </w:r>
      <w:proofErr w:type="spellEnd"/>
      <w:r w:rsidRPr="009C47EE">
        <w:t xml:space="preserve"> Capacity Building Activities field</w:t>
      </w:r>
    </w:p>
    <w:p w:rsidR="00EA3E2E" w:rsidRPr="009C47EE" w:rsidRDefault="00EA3E2E" w:rsidP="00EA3E2E">
      <w:r w:rsidRPr="009C47EE">
        <w:t xml:space="preserve">This field will be visible if you are applying for </w:t>
      </w:r>
      <w:proofErr w:type="spellStart"/>
      <w:r w:rsidRPr="009C47EE">
        <w:t>Organisational</w:t>
      </w:r>
      <w:proofErr w:type="spellEnd"/>
      <w:r w:rsidRPr="009C47EE">
        <w:t xml:space="preserve"> Capacity Building activities. </w:t>
      </w:r>
    </w:p>
    <w:p w:rsidR="00EA3E2E" w:rsidRDefault="00EA3E2E" w:rsidP="00845171">
      <w:pPr>
        <w:spacing w:after="0"/>
      </w:pPr>
      <w:r w:rsidRPr="009C47EE">
        <w:t xml:space="preserve">You will be asked to select the relevant checkbox for the type of </w:t>
      </w:r>
      <w:proofErr w:type="spellStart"/>
      <w:r w:rsidRPr="009C47EE">
        <w:t>Or</w:t>
      </w:r>
      <w:r w:rsidR="00405524" w:rsidRPr="009C47EE">
        <w:t>ganisational</w:t>
      </w:r>
      <w:proofErr w:type="spellEnd"/>
      <w:r w:rsidR="00405524" w:rsidRPr="009C47EE">
        <w:t xml:space="preserve"> Capacity Building a</w:t>
      </w:r>
      <w:r w:rsidRPr="009C47EE">
        <w:t>ctivities you are applying for. You must select no more than two of the following</w:t>
      </w:r>
      <w:r>
        <w:t xml:space="preserve"> activities:</w:t>
      </w:r>
    </w:p>
    <w:p w:rsidR="00EA3E2E" w:rsidRDefault="00405524" w:rsidP="00EA3E2E">
      <w:pPr>
        <w:pStyle w:val="ListParagraph"/>
        <w:numPr>
          <w:ilvl w:val="0"/>
          <w:numId w:val="57"/>
        </w:numPr>
      </w:pPr>
      <w:r>
        <w:lastRenderedPageBreak/>
        <w:t>u</w:t>
      </w:r>
      <w:r w:rsidR="00EA3E2E">
        <w:t>pskilling or training of existing or potential staff, volunteers or committee/board members to improve their leadership and governance capability</w:t>
      </w:r>
    </w:p>
    <w:p w:rsidR="00EA3E2E" w:rsidRDefault="00405524" w:rsidP="00EA3E2E">
      <w:pPr>
        <w:pStyle w:val="ListParagraph"/>
        <w:numPr>
          <w:ilvl w:val="0"/>
          <w:numId w:val="57"/>
        </w:numPr>
      </w:pPr>
      <w:r>
        <w:t>d</w:t>
      </w:r>
      <w:r w:rsidR="00EA3E2E">
        <w:t xml:space="preserve">eveloping and delivering strategies or activities to involve people with disabilities and/or families and </w:t>
      </w:r>
      <w:proofErr w:type="spellStart"/>
      <w:r w:rsidR="00EA3E2E">
        <w:t>carers</w:t>
      </w:r>
      <w:proofErr w:type="spellEnd"/>
      <w:r w:rsidR="00EA3E2E">
        <w:t xml:space="preserve"> in </w:t>
      </w:r>
      <w:proofErr w:type="spellStart"/>
      <w:r w:rsidR="00EA3E2E">
        <w:t>organisational</w:t>
      </w:r>
      <w:proofErr w:type="spellEnd"/>
      <w:r w:rsidR="00EA3E2E">
        <w:t xml:space="preserve"> decision-making (e.g. staff recruitment, board and management committee positions)</w:t>
      </w:r>
    </w:p>
    <w:p w:rsidR="00EA3E2E" w:rsidRDefault="00405524" w:rsidP="00EA3E2E">
      <w:pPr>
        <w:pStyle w:val="ListParagraph"/>
        <w:numPr>
          <w:ilvl w:val="0"/>
          <w:numId w:val="57"/>
        </w:numPr>
      </w:pPr>
      <w:r>
        <w:t>d</w:t>
      </w:r>
      <w:r w:rsidR="00EA3E2E">
        <w:t>eveloping and delivering strategies and activities to support the transfer of skills and knowledge between board members with and without disability</w:t>
      </w:r>
    </w:p>
    <w:p w:rsidR="00EA3E2E" w:rsidRDefault="00405524" w:rsidP="00EA3E2E">
      <w:pPr>
        <w:pStyle w:val="ListParagraph"/>
        <w:numPr>
          <w:ilvl w:val="0"/>
          <w:numId w:val="57"/>
        </w:numPr>
      </w:pPr>
      <w:r>
        <w:t>e</w:t>
      </w:r>
      <w:r w:rsidR="00EA3E2E">
        <w:t xml:space="preserve">stablishing and maintaining partnerships/collaborations with other </w:t>
      </w:r>
      <w:proofErr w:type="spellStart"/>
      <w:r w:rsidR="00EA3E2E">
        <w:t>organisations</w:t>
      </w:r>
      <w:proofErr w:type="spellEnd"/>
      <w:r w:rsidR="00EA3E2E">
        <w:t xml:space="preserve"> to share resources or partner in program delivery</w:t>
      </w:r>
    </w:p>
    <w:p w:rsidR="00EA3E2E" w:rsidRDefault="00405524" w:rsidP="00EA3E2E">
      <w:pPr>
        <w:pStyle w:val="ListParagraph"/>
        <w:numPr>
          <w:ilvl w:val="0"/>
          <w:numId w:val="57"/>
        </w:numPr>
      </w:pPr>
      <w:r>
        <w:t>d</w:t>
      </w:r>
      <w:r w:rsidR="00EA3E2E">
        <w:t xml:space="preserve">elivering </w:t>
      </w:r>
      <w:proofErr w:type="spellStart"/>
      <w:r w:rsidR="00EA3E2E">
        <w:t>organisational</w:t>
      </w:r>
      <w:proofErr w:type="spellEnd"/>
      <w:r w:rsidR="00EA3E2E">
        <w:t xml:space="preserve"> efficiencies by improving </w:t>
      </w:r>
      <w:proofErr w:type="spellStart"/>
      <w:r w:rsidR="00EA3E2E">
        <w:t>organisational</w:t>
      </w:r>
      <w:proofErr w:type="spellEnd"/>
      <w:r w:rsidR="00EA3E2E">
        <w:t xml:space="preserve"> systems or processes (e.g. new member communication system)</w:t>
      </w:r>
    </w:p>
    <w:p w:rsidR="00EA3E2E" w:rsidRDefault="00405524" w:rsidP="00EA3E2E">
      <w:pPr>
        <w:pStyle w:val="ListParagraph"/>
        <w:numPr>
          <w:ilvl w:val="0"/>
          <w:numId w:val="57"/>
        </w:numPr>
      </w:pPr>
      <w:r>
        <w:t>s</w:t>
      </w:r>
      <w:r w:rsidR="00EA3E2E">
        <w:t xml:space="preserve">trengthening the quality of </w:t>
      </w:r>
      <w:proofErr w:type="spellStart"/>
      <w:r w:rsidR="00EA3E2E">
        <w:t>organisational</w:t>
      </w:r>
      <w:proofErr w:type="spellEnd"/>
      <w:r w:rsidR="00EA3E2E">
        <w:t xml:space="preserve"> activities, including a risk management framework</w:t>
      </w:r>
    </w:p>
    <w:p w:rsidR="00EA3E2E" w:rsidRDefault="00405524" w:rsidP="00EA3E2E">
      <w:pPr>
        <w:pStyle w:val="ListParagraph"/>
        <w:numPr>
          <w:ilvl w:val="0"/>
          <w:numId w:val="57"/>
        </w:numPr>
      </w:pPr>
      <w:r>
        <w:t>d</w:t>
      </w:r>
      <w:r w:rsidR="00EA3E2E">
        <w:t xml:space="preserve">eveloping and strengthening strategies to upskill the </w:t>
      </w:r>
      <w:proofErr w:type="spellStart"/>
      <w:r w:rsidR="00EA3E2E">
        <w:t>organisation</w:t>
      </w:r>
      <w:proofErr w:type="spellEnd"/>
      <w:r w:rsidR="00EA3E2E">
        <w:t xml:space="preserve"> or parts to better function </w:t>
      </w:r>
    </w:p>
    <w:p w:rsidR="00EA3E2E" w:rsidRDefault="00405524" w:rsidP="00EA3E2E">
      <w:pPr>
        <w:pStyle w:val="ListParagraph"/>
        <w:numPr>
          <w:ilvl w:val="0"/>
          <w:numId w:val="57"/>
        </w:numPr>
      </w:pPr>
      <w:r>
        <w:t>d</w:t>
      </w:r>
      <w:r w:rsidR="00EA3E2E">
        <w:t xml:space="preserve">eveloping </w:t>
      </w:r>
      <w:proofErr w:type="spellStart"/>
      <w:r w:rsidR="00EA3E2E">
        <w:t>organisational</w:t>
      </w:r>
      <w:proofErr w:type="spellEnd"/>
      <w:r w:rsidR="00EA3E2E">
        <w:t xml:space="preserve"> strategy and outlook, such as a needs analysis to </w:t>
      </w:r>
      <w:r>
        <w:t>understand emerging priorities</w:t>
      </w:r>
    </w:p>
    <w:p w:rsidR="009C2BAF" w:rsidRDefault="009C2BAF" w:rsidP="009C2BAF">
      <w:r>
        <w:t xml:space="preserve">You may not apply for more than two </w:t>
      </w:r>
      <w:proofErr w:type="spellStart"/>
      <w:r>
        <w:t>Organisational</w:t>
      </w:r>
      <w:proofErr w:type="spellEnd"/>
      <w:r>
        <w:t xml:space="preserve"> Capacity Building activities. </w:t>
      </w:r>
    </w:p>
    <w:p w:rsidR="009C2BAF" w:rsidRDefault="009C2BAF" w:rsidP="007D375B">
      <w:pPr>
        <w:pStyle w:val="Heading4"/>
      </w:pPr>
      <w:r>
        <w:t xml:space="preserve">Describe your </w:t>
      </w:r>
      <w:proofErr w:type="spellStart"/>
      <w:r>
        <w:t>Organisational</w:t>
      </w:r>
      <w:proofErr w:type="spellEnd"/>
      <w:r>
        <w:t xml:space="preserve"> Capacity Building activities field</w:t>
      </w:r>
    </w:p>
    <w:p w:rsidR="009C2BAF" w:rsidRDefault="009C2BAF" w:rsidP="00EA3E2E">
      <w:pPr>
        <w:spacing w:after="0"/>
      </w:pPr>
      <w:r>
        <w:t>You are asked to describe:</w:t>
      </w:r>
    </w:p>
    <w:p w:rsidR="009C2BAF" w:rsidRDefault="00405524" w:rsidP="009E7BEB">
      <w:pPr>
        <w:pStyle w:val="ListParagraph"/>
        <w:numPr>
          <w:ilvl w:val="0"/>
          <w:numId w:val="33"/>
        </w:numPr>
      </w:pPr>
      <w:r>
        <w:t>t</w:t>
      </w:r>
      <w:r w:rsidR="009C2BAF">
        <w:t xml:space="preserve">he </w:t>
      </w:r>
      <w:proofErr w:type="spellStart"/>
      <w:r w:rsidR="009C2BAF">
        <w:t>Organisational</w:t>
      </w:r>
      <w:proofErr w:type="spellEnd"/>
      <w:r w:rsidR="009C2BAF">
        <w:t xml:space="preserve"> Capacity Build</w:t>
      </w:r>
      <w:r>
        <w:t>ing activities you intend to do</w:t>
      </w:r>
    </w:p>
    <w:p w:rsidR="009C2BAF" w:rsidRDefault="00405524" w:rsidP="009E7BEB">
      <w:pPr>
        <w:pStyle w:val="ListParagraph"/>
        <w:numPr>
          <w:ilvl w:val="0"/>
          <w:numId w:val="33"/>
        </w:numPr>
      </w:pPr>
      <w:r>
        <w:t>w</w:t>
      </w:r>
      <w:r w:rsidR="009C2BAF">
        <w:t xml:space="preserve">hy these </w:t>
      </w:r>
      <w:proofErr w:type="spellStart"/>
      <w:r w:rsidR="009C2BAF">
        <w:t>Organisational</w:t>
      </w:r>
      <w:proofErr w:type="spellEnd"/>
      <w:r w:rsidR="009C2BAF">
        <w:t xml:space="preserve"> Capacity Building activities ar</w:t>
      </w:r>
      <w:r>
        <w:t>e needed</w:t>
      </w:r>
    </w:p>
    <w:p w:rsidR="009C2BAF" w:rsidRPr="009C47EE" w:rsidRDefault="00405524" w:rsidP="009E7BEB">
      <w:pPr>
        <w:pStyle w:val="ListParagraph"/>
        <w:numPr>
          <w:ilvl w:val="0"/>
          <w:numId w:val="33"/>
        </w:numPr>
      </w:pPr>
      <w:r>
        <w:t>h</w:t>
      </w:r>
      <w:r w:rsidR="009C2BAF">
        <w:t xml:space="preserve">ow these </w:t>
      </w:r>
      <w:proofErr w:type="spellStart"/>
      <w:r w:rsidR="009C2BAF">
        <w:t>Organisational</w:t>
      </w:r>
      <w:proofErr w:type="spellEnd"/>
      <w:r w:rsidR="009C2BAF">
        <w:t xml:space="preserve"> Capacity Building activities will improve your </w:t>
      </w:r>
      <w:proofErr w:type="spellStart"/>
      <w:r w:rsidR="009C2BAF">
        <w:t>organisation’s</w:t>
      </w:r>
      <w:proofErr w:type="spellEnd"/>
      <w:r w:rsidR="00EA3E2E">
        <w:t xml:space="preserve"> ability to deliver its mission</w:t>
      </w:r>
      <w:r w:rsidR="009C2BAF">
        <w:t xml:space="preserve"> and information, linkages and capacity building in your </w:t>
      </w:r>
      <w:r w:rsidR="009C2BAF" w:rsidRPr="009C47EE">
        <w:t>community.</w:t>
      </w:r>
    </w:p>
    <w:p w:rsidR="00EA3E2E" w:rsidRPr="009C47EE" w:rsidRDefault="00EA3E2E" w:rsidP="00EA3E2E">
      <w:r w:rsidRPr="009C47EE">
        <w:t>There is a 3500 character limit or approximately 525 word limit in this field.</w:t>
      </w:r>
    </w:p>
    <w:p w:rsidR="009C2BAF" w:rsidRPr="009C2BAF" w:rsidRDefault="009C2BAF" w:rsidP="007D375B">
      <w:pPr>
        <w:pStyle w:val="Heading4"/>
      </w:pPr>
      <w:r w:rsidRPr="009C47EE">
        <w:t>Select the disability group for your project field</w:t>
      </w:r>
    </w:p>
    <w:p w:rsidR="00C00A2D" w:rsidRDefault="000D4C7F" w:rsidP="00EA3E2E">
      <w:pPr>
        <w:spacing w:after="0"/>
      </w:pPr>
      <w:r>
        <w:t>You will be asked to select</w:t>
      </w:r>
      <w:r w:rsidR="00C00A2D">
        <w:t xml:space="preserve"> which disability group your project proposes to target. You must select </w:t>
      </w:r>
      <w:r w:rsidR="00845171">
        <w:t>either</w:t>
      </w:r>
    </w:p>
    <w:p w:rsidR="000D4C7F" w:rsidRDefault="00845171" w:rsidP="009E7BEB">
      <w:pPr>
        <w:pStyle w:val="ListParagraph"/>
        <w:numPr>
          <w:ilvl w:val="0"/>
          <w:numId w:val="34"/>
        </w:numPr>
      </w:pPr>
      <w:r>
        <w:t>a</w:t>
      </w:r>
      <w:r w:rsidR="000D4C7F">
        <w:t>ll disability types</w:t>
      </w:r>
      <w:r w:rsidR="00C00A2D">
        <w:t xml:space="preserve"> checkbox</w:t>
      </w:r>
      <w:r w:rsidR="000D4C7F">
        <w:t xml:space="preserve">, </w:t>
      </w:r>
      <w:r w:rsidR="00BC5307">
        <w:br/>
      </w:r>
      <w:r w:rsidR="000D4C7F">
        <w:t>or</w:t>
      </w:r>
    </w:p>
    <w:p w:rsidR="000D4C7F" w:rsidRDefault="00405524" w:rsidP="009E7BEB">
      <w:pPr>
        <w:pStyle w:val="ListParagraph"/>
        <w:numPr>
          <w:ilvl w:val="0"/>
          <w:numId w:val="34"/>
        </w:numPr>
      </w:pPr>
      <w:r>
        <w:t>u</w:t>
      </w:r>
      <w:r w:rsidR="000D4C7F">
        <w:t xml:space="preserve">p to four of the </w:t>
      </w:r>
      <w:r w:rsidR="00C00A2D">
        <w:t>following</w:t>
      </w:r>
      <w:r w:rsidR="000D4C7F">
        <w:t xml:space="preserve"> </w:t>
      </w:r>
      <w:r w:rsidR="00845171">
        <w:t>disability group</w:t>
      </w:r>
      <w:r w:rsidR="00C00A2D">
        <w:t xml:space="preserve"> checkboxes:</w:t>
      </w:r>
    </w:p>
    <w:p w:rsidR="00C00A2D" w:rsidRDefault="00C00A2D" w:rsidP="00405524">
      <w:pPr>
        <w:pStyle w:val="ListParagraph"/>
        <w:numPr>
          <w:ilvl w:val="1"/>
          <w:numId w:val="61"/>
        </w:numPr>
      </w:pPr>
      <w:r>
        <w:t>Autism</w:t>
      </w:r>
    </w:p>
    <w:p w:rsidR="00C00A2D" w:rsidRDefault="00C00A2D" w:rsidP="00405524">
      <w:pPr>
        <w:pStyle w:val="ListParagraph"/>
        <w:numPr>
          <w:ilvl w:val="1"/>
          <w:numId w:val="61"/>
        </w:numPr>
      </w:pPr>
      <w:r>
        <w:t>Intellectual disability</w:t>
      </w:r>
    </w:p>
    <w:p w:rsidR="00C00A2D" w:rsidRDefault="00C00A2D" w:rsidP="00405524">
      <w:pPr>
        <w:pStyle w:val="ListParagraph"/>
        <w:numPr>
          <w:ilvl w:val="1"/>
          <w:numId w:val="61"/>
        </w:numPr>
      </w:pPr>
      <w:r>
        <w:t>Psychosocial disability</w:t>
      </w:r>
    </w:p>
    <w:p w:rsidR="00C00A2D" w:rsidRDefault="00C00A2D" w:rsidP="00405524">
      <w:pPr>
        <w:pStyle w:val="ListParagraph"/>
        <w:numPr>
          <w:ilvl w:val="1"/>
          <w:numId w:val="61"/>
        </w:numPr>
      </w:pPr>
      <w:r>
        <w:t>Cerebral Palsy</w:t>
      </w:r>
    </w:p>
    <w:p w:rsidR="00C00A2D" w:rsidRDefault="00C00A2D" w:rsidP="00405524">
      <w:pPr>
        <w:pStyle w:val="ListParagraph"/>
        <w:numPr>
          <w:ilvl w:val="1"/>
          <w:numId w:val="61"/>
        </w:numPr>
      </w:pPr>
      <w:r>
        <w:t>Other neurological</w:t>
      </w:r>
    </w:p>
    <w:p w:rsidR="00C00A2D" w:rsidRDefault="00C00A2D" w:rsidP="00405524">
      <w:pPr>
        <w:pStyle w:val="ListParagraph"/>
        <w:numPr>
          <w:ilvl w:val="1"/>
          <w:numId w:val="61"/>
        </w:numPr>
      </w:pPr>
      <w:r>
        <w:t>Developmental delay</w:t>
      </w:r>
    </w:p>
    <w:p w:rsidR="00C00A2D" w:rsidRDefault="00C00A2D" w:rsidP="00405524">
      <w:pPr>
        <w:pStyle w:val="ListParagraph"/>
        <w:numPr>
          <w:ilvl w:val="1"/>
          <w:numId w:val="61"/>
        </w:numPr>
      </w:pPr>
      <w:r>
        <w:lastRenderedPageBreak/>
        <w:t>Other physical</w:t>
      </w:r>
    </w:p>
    <w:p w:rsidR="00C00A2D" w:rsidRDefault="00C00A2D" w:rsidP="00405524">
      <w:pPr>
        <w:pStyle w:val="ListParagraph"/>
        <w:numPr>
          <w:ilvl w:val="1"/>
          <w:numId w:val="61"/>
        </w:numPr>
      </w:pPr>
      <w:r>
        <w:t>Hearing impairment</w:t>
      </w:r>
    </w:p>
    <w:p w:rsidR="00C00A2D" w:rsidRDefault="00C00A2D" w:rsidP="00405524">
      <w:pPr>
        <w:pStyle w:val="ListParagraph"/>
        <w:numPr>
          <w:ilvl w:val="1"/>
          <w:numId w:val="61"/>
        </w:numPr>
      </w:pPr>
      <w:r>
        <w:t>Acquired Brain Injury (ABI)</w:t>
      </w:r>
    </w:p>
    <w:p w:rsidR="00C00A2D" w:rsidRDefault="00C00A2D" w:rsidP="00405524">
      <w:pPr>
        <w:pStyle w:val="ListParagraph"/>
        <w:numPr>
          <w:ilvl w:val="1"/>
          <w:numId w:val="61"/>
        </w:numPr>
      </w:pPr>
      <w:r>
        <w:t>Visual impairment</w:t>
      </w:r>
    </w:p>
    <w:p w:rsidR="00C00A2D" w:rsidRDefault="00C00A2D" w:rsidP="00405524">
      <w:pPr>
        <w:pStyle w:val="ListParagraph"/>
        <w:numPr>
          <w:ilvl w:val="1"/>
          <w:numId w:val="61"/>
        </w:numPr>
      </w:pPr>
      <w:r>
        <w:t>Multiple Sclerosis</w:t>
      </w:r>
    </w:p>
    <w:p w:rsidR="00C00A2D" w:rsidRDefault="00C00A2D" w:rsidP="00405524">
      <w:pPr>
        <w:pStyle w:val="ListParagraph"/>
        <w:numPr>
          <w:ilvl w:val="1"/>
          <w:numId w:val="61"/>
        </w:numPr>
      </w:pPr>
      <w:r>
        <w:t>Global Developmental Delay</w:t>
      </w:r>
    </w:p>
    <w:p w:rsidR="00C00A2D" w:rsidRDefault="00C00A2D" w:rsidP="00405524">
      <w:pPr>
        <w:pStyle w:val="ListParagraph"/>
        <w:numPr>
          <w:ilvl w:val="1"/>
          <w:numId w:val="61"/>
        </w:numPr>
      </w:pPr>
      <w:r>
        <w:t>Stroke</w:t>
      </w:r>
    </w:p>
    <w:p w:rsidR="00C00A2D" w:rsidRDefault="00C00A2D" w:rsidP="00405524">
      <w:pPr>
        <w:pStyle w:val="ListParagraph"/>
        <w:numPr>
          <w:ilvl w:val="1"/>
          <w:numId w:val="61"/>
        </w:numPr>
      </w:pPr>
      <w:r>
        <w:t>Spinal Cord Injury</w:t>
      </w:r>
    </w:p>
    <w:p w:rsidR="00C00A2D" w:rsidRDefault="00C00A2D" w:rsidP="00405524">
      <w:pPr>
        <w:pStyle w:val="ListParagraph"/>
        <w:numPr>
          <w:ilvl w:val="1"/>
          <w:numId w:val="61"/>
        </w:numPr>
      </w:pPr>
      <w:r>
        <w:t>Other Sensory/Speech</w:t>
      </w:r>
    </w:p>
    <w:p w:rsidR="00C00A2D" w:rsidRDefault="00C00A2D" w:rsidP="00405524">
      <w:pPr>
        <w:pStyle w:val="ListParagraph"/>
        <w:numPr>
          <w:ilvl w:val="1"/>
          <w:numId w:val="61"/>
        </w:numPr>
      </w:pPr>
      <w:r>
        <w:t>Other</w:t>
      </w:r>
    </w:p>
    <w:p w:rsidR="000D4C7F" w:rsidRDefault="000D4C7F" w:rsidP="000D4C7F">
      <w:r>
        <w:t xml:space="preserve">If you select ‘Other’ disability from the primary disability groups you will be asked to state the specific disability group your project is focusing on. </w:t>
      </w:r>
    </w:p>
    <w:p w:rsidR="000D4C7F" w:rsidRDefault="000D4C7F" w:rsidP="007D375B">
      <w:pPr>
        <w:pStyle w:val="Heading4"/>
      </w:pPr>
      <w:r>
        <w:t>Project/Activity detail field</w:t>
      </w:r>
    </w:p>
    <w:p w:rsidR="000D4C7F" w:rsidRDefault="000D4C7F" w:rsidP="000D4C7F">
      <w:r>
        <w:t xml:space="preserve">You </w:t>
      </w:r>
      <w:r w:rsidR="0093050F">
        <w:t>will be asked to write</w:t>
      </w:r>
      <w:r>
        <w:t xml:space="preserve"> a short title</w:t>
      </w:r>
      <w:r w:rsidR="00845171">
        <w:t xml:space="preserve"> for your project or activities in this field.</w:t>
      </w:r>
      <w:r w:rsidR="0093050F">
        <w:t xml:space="preserve"> </w:t>
      </w:r>
      <w:r>
        <w:t>There i</w:t>
      </w:r>
      <w:r w:rsidR="0093050F">
        <w:t>s a 250 character limit in this field.</w:t>
      </w:r>
      <w:r w:rsidR="00845171">
        <w:t xml:space="preserve"> </w:t>
      </w:r>
      <w:r>
        <w:t xml:space="preserve">If you are successful </w:t>
      </w:r>
      <w:r w:rsidR="0093050F">
        <w:t>this title may be published for reporting purposes.</w:t>
      </w:r>
    </w:p>
    <w:p w:rsidR="000D4C7F" w:rsidRDefault="0093050F" w:rsidP="007D375B">
      <w:pPr>
        <w:pStyle w:val="Heading4"/>
      </w:pPr>
      <w:r>
        <w:t>Provide a brief summary of the activities you plan to deliver field</w:t>
      </w:r>
    </w:p>
    <w:p w:rsidR="00756C6B" w:rsidRPr="009C47EE" w:rsidRDefault="0093050F" w:rsidP="00756C6B">
      <w:r w:rsidRPr="009C47EE">
        <w:t xml:space="preserve">You must write a clear </w:t>
      </w:r>
      <w:r w:rsidR="00CA6233" w:rsidRPr="009C47EE">
        <w:t xml:space="preserve">short </w:t>
      </w:r>
      <w:r w:rsidRPr="009C47EE">
        <w:t xml:space="preserve">summary of your project or </w:t>
      </w:r>
      <w:r w:rsidR="00DA7D1A" w:rsidRPr="009C47EE">
        <w:t>activities</w:t>
      </w:r>
      <w:r w:rsidRPr="009C47EE">
        <w:t xml:space="preserve">.  </w:t>
      </w:r>
      <w:r w:rsidR="00845171" w:rsidRPr="009C47EE">
        <w:t>There is a 1000 character limit in this field. This is about 150 words</w:t>
      </w:r>
      <w:r w:rsidR="00596C67" w:rsidRPr="009C47EE">
        <w:t xml:space="preserve">. Your project summary may be used as part of our application review. If you are successful this project summary may be published for reporting or grant agreement purposes. </w:t>
      </w:r>
      <w:r w:rsidR="00756C6B" w:rsidRPr="009C47EE">
        <w:t>You should provide greater details about your project in your response</w:t>
      </w:r>
      <w:r w:rsidR="00596C67" w:rsidRPr="009C47EE">
        <w:t>s</w:t>
      </w:r>
      <w:r w:rsidR="00756C6B" w:rsidRPr="009C47EE">
        <w:t xml:space="preserve"> to the assessment criteria. </w:t>
      </w:r>
    </w:p>
    <w:p w:rsidR="00756C6B" w:rsidRPr="009C47EE" w:rsidRDefault="0093050F" w:rsidP="00756C6B">
      <w:pPr>
        <w:spacing w:after="0"/>
      </w:pPr>
      <w:r w:rsidRPr="009C47EE">
        <w:t>Your</w:t>
      </w:r>
      <w:r w:rsidR="00756C6B" w:rsidRPr="009C47EE">
        <w:t xml:space="preserve"> project</w:t>
      </w:r>
      <w:r w:rsidRPr="009C47EE">
        <w:t xml:space="preserve"> summary should </w:t>
      </w:r>
      <w:r w:rsidR="00CA6233" w:rsidRPr="009C47EE">
        <w:t>be</w:t>
      </w:r>
      <w:r w:rsidR="00756C6B" w:rsidRPr="009C47EE">
        <w:t>:</w:t>
      </w:r>
    </w:p>
    <w:p w:rsidR="00756C6B" w:rsidRPr="009C47EE" w:rsidRDefault="00405524" w:rsidP="009E7BEB">
      <w:pPr>
        <w:pStyle w:val="ListParagraph"/>
        <w:numPr>
          <w:ilvl w:val="0"/>
          <w:numId w:val="37"/>
        </w:numPr>
      </w:pPr>
      <w:r w:rsidRPr="009C47EE">
        <w:t>e</w:t>
      </w:r>
      <w:r w:rsidR="004D4524" w:rsidRPr="009C47EE">
        <w:t xml:space="preserve">asy to understand, </w:t>
      </w:r>
    </w:p>
    <w:p w:rsidR="0093050F" w:rsidRPr="009C47EE" w:rsidRDefault="00405524" w:rsidP="009E7BEB">
      <w:pPr>
        <w:pStyle w:val="ListParagraph"/>
        <w:numPr>
          <w:ilvl w:val="0"/>
          <w:numId w:val="37"/>
        </w:numPr>
      </w:pPr>
      <w:r w:rsidRPr="009C47EE">
        <w:t>w</w:t>
      </w:r>
      <w:r w:rsidR="004D4524" w:rsidRPr="009C47EE">
        <w:t>ritten in plain English</w:t>
      </w:r>
      <w:r w:rsidR="00CA6233" w:rsidRPr="009C47EE">
        <w:t xml:space="preserve"> </w:t>
      </w:r>
    </w:p>
    <w:p w:rsidR="00756C6B" w:rsidRPr="009C47EE" w:rsidRDefault="00405524" w:rsidP="009E7BEB">
      <w:pPr>
        <w:pStyle w:val="ListParagraph"/>
        <w:numPr>
          <w:ilvl w:val="0"/>
          <w:numId w:val="37"/>
        </w:numPr>
      </w:pPr>
      <w:r w:rsidRPr="009C47EE">
        <w:t>a</w:t>
      </w:r>
      <w:r w:rsidR="00756C6B" w:rsidRPr="009C47EE">
        <w:t xml:space="preserve"> </w:t>
      </w:r>
      <w:r w:rsidR="00DA7D1A" w:rsidRPr="009C47EE">
        <w:t>stand-alone</w:t>
      </w:r>
      <w:r w:rsidR="00756C6B" w:rsidRPr="009C47EE">
        <w:t xml:space="preserve"> summary of your project or </w:t>
      </w:r>
      <w:r w:rsidR="00DA7D1A" w:rsidRPr="009C47EE">
        <w:t>an explanation of</w:t>
      </w:r>
      <w:r w:rsidR="00756C6B" w:rsidRPr="009C47EE">
        <w:t xml:space="preserve"> how you will provide the services outlined in the Grant Opportunity Guidelines.</w:t>
      </w:r>
    </w:p>
    <w:p w:rsidR="00756C6B" w:rsidRPr="009C47EE" w:rsidRDefault="00756C6B" w:rsidP="00756C6B">
      <w:pPr>
        <w:spacing w:after="0"/>
      </w:pPr>
      <w:r w:rsidRPr="009C47EE">
        <w:t>In your summary you may consider including the following information:</w:t>
      </w:r>
    </w:p>
    <w:p w:rsidR="0093050F" w:rsidRPr="009C47EE" w:rsidRDefault="00405524" w:rsidP="009E7BEB">
      <w:pPr>
        <w:pStyle w:val="ListParagraph"/>
        <w:numPr>
          <w:ilvl w:val="0"/>
          <w:numId w:val="35"/>
        </w:numPr>
      </w:pPr>
      <w:r w:rsidRPr="009C47EE">
        <w:t>w</w:t>
      </w:r>
      <w:r w:rsidR="0093050F" w:rsidRPr="009C47EE">
        <w:t>hat activ</w:t>
      </w:r>
      <w:r w:rsidRPr="009C47EE">
        <w:t>ities your project will deliver</w:t>
      </w:r>
    </w:p>
    <w:p w:rsidR="0093050F" w:rsidRPr="009C47EE" w:rsidRDefault="00405524" w:rsidP="009E7BEB">
      <w:pPr>
        <w:pStyle w:val="ListParagraph"/>
        <w:numPr>
          <w:ilvl w:val="0"/>
          <w:numId w:val="35"/>
        </w:numPr>
      </w:pPr>
      <w:r w:rsidRPr="009C47EE">
        <w:t>w</w:t>
      </w:r>
      <w:r w:rsidR="0093050F" w:rsidRPr="009C47EE">
        <w:t>hy the project is important</w:t>
      </w:r>
    </w:p>
    <w:p w:rsidR="0093050F" w:rsidRPr="009C47EE" w:rsidRDefault="00405524" w:rsidP="009E7BEB">
      <w:pPr>
        <w:pStyle w:val="ListParagraph"/>
        <w:numPr>
          <w:ilvl w:val="0"/>
          <w:numId w:val="35"/>
        </w:numPr>
      </w:pPr>
      <w:r w:rsidRPr="009C47EE">
        <w:t>h</w:t>
      </w:r>
      <w:r w:rsidR="0093050F" w:rsidRPr="009C47EE">
        <w:t>ow peo</w:t>
      </w:r>
      <w:r w:rsidR="00CA6233" w:rsidRPr="009C47EE">
        <w:t>ple with disability will benefit</w:t>
      </w:r>
    </w:p>
    <w:p w:rsidR="00CA6233" w:rsidRPr="009C47EE" w:rsidRDefault="00405524" w:rsidP="009E7BEB">
      <w:pPr>
        <w:pStyle w:val="ListParagraph"/>
        <w:numPr>
          <w:ilvl w:val="0"/>
          <w:numId w:val="35"/>
        </w:numPr>
      </w:pPr>
      <w:r w:rsidRPr="009C47EE">
        <w:t>w</w:t>
      </w:r>
      <w:r w:rsidR="00CA6233" w:rsidRPr="009C47EE">
        <w:t xml:space="preserve">hat will be achieved for people with </w:t>
      </w:r>
      <w:r w:rsidR="00DA7D1A" w:rsidRPr="009C47EE">
        <w:t>disability?</w:t>
      </w:r>
    </w:p>
    <w:p w:rsidR="004D4524" w:rsidRPr="009C47EE" w:rsidRDefault="004D4524" w:rsidP="00756C6B">
      <w:pPr>
        <w:spacing w:after="0"/>
      </w:pPr>
      <w:r w:rsidRPr="009C47EE">
        <w:t>Your summary should avoid using:</w:t>
      </w:r>
    </w:p>
    <w:p w:rsidR="004D4524" w:rsidRPr="009C47EE" w:rsidRDefault="00DE1C13" w:rsidP="009E7BEB">
      <w:pPr>
        <w:pStyle w:val="ListParagraph"/>
        <w:numPr>
          <w:ilvl w:val="0"/>
          <w:numId w:val="36"/>
        </w:numPr>
      </w:pPr>
      <w:r w:rsidRPr="009C47EE">
        <w:t>t</w:t>
      </w:r>
      <w:r w:rsidR="004D4524" w:rsidRPr="009C47EE">
        <w:t>echnical terms</w:t>
      </w:r>
    </w:p>
    <w:p w:rsidR="004D4524" w:rsidRPr="009C47EE" w:rsidRDefault="00DE1C13" w:rsidP="009E7BEB">
      <w:pPr>
        <w:pStyle w:val="ListParagraph"/>
        <w:numPr>
          <w:ilvl w:val="0"/>
          <w:numId w:val="36"/>
        </w:numPr>
      </w:pPr>
      <w:r w:rsidRPr="009C47EE">
        <w:t>a</w:t>
      </w:r>
      <w:r w:rsidR="004D4524" w:rsidRPr="009C47EE">
        <w:t>cronyms</w:t>
      </w:r>
    </w:p>
    <w:p w:rsidR="004D4524" w:rsidRPr="009C47EE" w:rsidRDefault="00DE1C13" w:rsidP="0041672E">
      <w:pPr>
        <w:pStyle w:val="ListParagraph"/>
        <w:numPr>
          <w:ilvl w:val="0"/>
          <w:numId w:val="36"/>
        </w:numPr>
      </w:pPr>
      <w:r w:rsidRPr="009C47EE">
        <w:t>l</w:t>
      </w:r>
      <w:r w:rsidR="004D4524" w:rsidRPr="009C47EE">
        <w:t>ingo</w:t>
      </w:r>
      <w:r w:rsidRPr="009C47EE">
        <w:t>.</w:t>
      </w:r>
    </w:p>
    <w:p w:rsidR="004D4524" w:rsidRPr="009C47EE" w:rsidRDefault="001E2D09" w:rsidP="007D375B">
      <w:pPr>
        <w:pStyle w:val="Heading4"/>
      </w:pPr>
      <w:r w:rsidRPr="009C47EE">
        <w:lastRenderedPageBreak/>
        <w:t xml:space="preserve">Service area where you propose </w:t>
      </w:r>
      <w:r w:rsidR="00FF2883" w:rsidRPr="009C47EE">
        <w:t>to deliver your project field</w:t>
      </w:r>
    </w:p>
    <w:p w:rsidR="00550B8D" w:rsidRPr="009C47EE" w:rsidRDefault="00FF2883" w:rsidP="00FF2883">
      <w:r w:rsidRPr="009C47EE">
        <w:t xml:space="preserve">You must select the </w:t>
      </w:r>
      <w:r w:rsidR="001E2D09" w:rsidRPr="009C47EE">
        <w:t>location</w:t>
      </w:r>
      <w:r w:rsidRPr="009C47EE">
        <w:t xml:space="preserve"> where your proj</w:t>
      </w:r>
      <w:r w:rsidR="001E2D09" w:rsidRPr="009C47EE">
        <w:t>ect is proposed to be delivered</w:t>
      </w:r>
      <w:r w:rsidR="00550B8D" w:rsidRPr="009C47EE">
        <w:t>.</w:t>
      </w:r>
    </w:p>
    <w:p w:rsidR="00FF2883" w:rsidRPr="009C47EE" w:rsidRDefault="00550B8D" w:rsidP="00FF2883">
      <w:r w:rsidRPr="009C47EE">
        <w:t xml:space="preserve">The locations or service areas used in the application form are listed in the “Coverage Type” field. </w:t>
      </w:r>
    </w:p>
    <w:p w:rsidR="001E2D09" w:rsidRPr="009C47EE" w:rsidRDefault="00550B8D" w:rsidP="00FF2883">
      <w:r w:rsidRPr="009C47EE">
        <w:t>If you need to refine your coverage area, select the “State”. A list of areas will appear in the “Availabl</w:t>
      </w:r>
      <w:r w:rsidR="008B6755">
        <w:t>e coverage areas” field for you</w:t>
      </w:r>
      <w:r w:rsidRPr="009C47EE">
        <w:t xml:space="preserve"> to select from. Choose the area and click the “Add” symbol. This will insert your </w:t>
      </w:r>
      <w:r w:rsidR="00DA7D1A" w:rsidRPr="009C47EE">
        <w:t>chosen</w:t>
      </w:r>
      <w:r w:rsidRPr="009C47EE">
        <w:t xml:space="preserve"> area into the “List of chosen coverage area/s” field.  </w:t>
      </w:r>
      <w:r w:rsidR="001E2D09" w:rsidRPr="009C47EE">
        <w:t>Repeat to choose more than one area.</w:t>
      </w:r>
    </w:p>
    <w:p w:rsidR="007D375B" w:rsidRPr="009C47EE" w:rsidRDefault="007D375B" w:rsidP="00596C67">
      <w:pPr>
        <w:spacing w:after="0"/>
      </w:pPr>
      <w:r w:rsidRPr="009C47EE">
        <w:t>The following commands may be useful:</w:t>
      </w:r>
    </w:p>
    <w:p w:rsidR="00550B8D" w:rsidRPr="009C47EE" w:rsidRDefault="00DE1C13" w:rsidP="009E7BEB">
      <w:pPr>
        <w:pStyle w:val="ListParagraph"/>
        <w:numPr>
          <w:ilvl w:val="0"/>
          <w:numId w:val="38"/>
        </w:numPr>
      </w:pPr>
      <w:r w:rsidRPr="009C47EE">
        <w:t>u</w:t>
      </w:r>
      <w:r w:rsidR="00550B8D" w:rsidRPr="009C47EE">
        <w:t xml:space="preserve">se </w:t>
      </w:r>
      <w:proofErr w:type="spellStart"/>
      <w:r w:rsidR="00550B8D" w:rsidRPr="009C47EE">
        <w:t>Shift+Left-Click</w:t>
      </w:r>
      <w:proofErr w:type="spellEnd"/>
      <w:r w:rsidR="00550B8D" w:rsidRPr="009C47EE">
        <w:t xml:space="preserve"> to select a gr</w:t>
      </w:r>
      <w:r w:rsidRPr="009C47EE">
        <w:t>oup of areas to add at one time</w:t>
      </w:r>
    </w:p>
    <w:p w:rsidR="00550B8D" w:rsidRPr="009C47EE" w:rsidRDefault="00DE1C13" w:rsidP="009E7BEB">
      <w:pPr>
        <w:pStyle w:val="ListParagraph"/>
        <w:numPr>
          <w:ilvl w:val="0"/>
          <w:numId w:val="38"/>
        </w:numPr>
      </w:pPr>
      <w:r w:rsidRPr="009C47EE">
        <w:t>u</w:t>
      </w:r>
      <w:r w:rsidR="00550B8D" w:rsidRPr="009C47EE">
        <w:t xml:space="preserve">se </w:t>
      </w:r>
      <w:proofErr w:type="spellStart"/>
      <w:r w:rsidR="00550B8D" w:rsidRPr="009C47EE">
        <w:t>Ctrl+Left-Click</w:t>
      </w:r>
      <w:proofErr w:type="spellEnd"/>
      <w:r w:rsidR="00550B8D" w:rsidRPr="009C47EE">
        <w:t xml:space="preserve"> to select a range of alternating va</w:t>
      </w:r>
      <w:r w:rsidRPr="009C47EE">
        <w:t>lues and click the “Add” symbol</w:t>
      </w:r>
    </w:p>
    <w:p w:rsidR="001E2D09" w:rsidRPr="009C47EE" w:rsidRDefault="00DE1C13" w:rsidP="009E7BEB">
      <w:pPr>
        <w:pStyle w:val="ListParagraph"/>
        <w:numPr>
          <w:ilvl w:val="0"/>
          <w:numId w:val="38"/>
        </w:numPr>
      </w:pPr>
      <w:r w:rsidRPr="009C47EE">
        <w:t>u</w:t>
      </w:r>
      <w:r w:rsidR="00550B8D" w:rsidRPr="009C47EE">
        <w:t>se</w:t>
      </w:r>
      <w:r w:rsidR="001E2D09" w:rsidRPr="009C47EE">
        <w:t xml:space="preserve"> the “</w:t>
      </w:r>
      <w:r w:rsidR="00550B8D" w:rsidRPr="009C47EE">
        <w:t>M</w:t>
      </w:r>
      <w:r w:rsidR="001E2D09" w:rsidRPr="009C47EE">
        <w:t>inus</w:t>
      </w:r>
      <w:r w:rsidR="00550B8D" w:rsidRPr="009C47EE">
        <w:t>”</w:t>
      </w:r>
      <w:r w:rsidR="001E2D09" w:rsidRPr="009C47EE">
        <w:t xml:space="preserve"> </w:t>
      </w:r>
      <w:r w:rsidR="00DA7D1A" w:rsidRPr="009C47EE">
        <w:t>symbol</w:t>
      </w:r>
      <w:r w:rsidR="001E2D09" w:rsidRPr="009C47EE">
        <w:t>” to delete any selected areas not required.</w:t>
      </w:r>
    </w:p>
    <w:p w:rsidR="004D4524" w:rsidRDefault="00550B8D" w:rsidP="007D375B">
      <w:pPr>
        <w:pStyle w:val="Heading4"/>
      </w:pPr>
      <w:r>
        <w:t>Number of people with disability your activities will assist field</w:t>
      </w:r>
    </w:p>
    <w:p w:rsidR="00CA6233" w:rsidRPr="009C47EE" w:rsidRDefault="00550B8D" w:rsidP="00CA6233">
      <w:r>
        <w:t xml:space="preserve">You must provide an estimate of the number of people with disability that your project </w:t>
      </w:r>
      <w:r w:rsidRPr="009C47EE">
        <w:t xml:space="preserve">activities will </w:t>
      </w:r>
      <w:r w:rsidR="00DA7D1A" w:rsidRPr="009C47EE">
        <w:t>assist</w:t>
      </w:r>
      <w:r w:rsidRPr="009C47EE">
        <w:t>.</w:t>
      </w:r>
    </w:p>
    <w:p w:rsidR="00550B8D" w:rsidRPr="009C47EE" w:rsidRDefault="00550B8D" w:rsidP="007D375B">
      <w:pPr>
        <w:pStyle w:val="Heading4"/>
      </w:pPr>
      <w:r w:rsidRPr="009C47EE">
        <w:t>How many people will be employed field</w:t>
      </w:r>
    </w:p>
    <w:p w:rsidR="007D375B" w:rsidRDefault="007D375B" w:rsidP="007D375B">
      <w:r w:rsidRPr="009C47EE">
        <w:t xml:space="preserve">You must tell us how many people you estimate will be employed if you are successful in receiving a grant. This is the number of people you estimate will be employed in </w:t>
      </w:r>
      <w:r w:rsidR="009E7BEB" w:rsidRPr="009C47EE">
        <w:t>your proposed</w:t>
      </w:r>
      <w:r w:rsidRPr="009C47EE">
        <w:t xml:space="preserve"> project and/or activities.</w:t>
      </w:r>
    </w:p>
    <w:p w:rsidR="007D375B" w:rsidRPr="007D375B" w:rsidRDefault="007D375B" w:rsidP="007D375B">
      <w:pPr>
        <w:pStyle w:val="Heading4"/>
      </w:pPr>
      <w:r>
        <w:t>How many people with disability will be employed field</w:t>
      </w:r>
    </w:p>
    <w:p w:rsidR="007D375B" w:rsidRDefault="007D375B" w:rsidP="0093050F">
      <w:r>
        <w:t>You must tell us how many people with disability will be employed if you are successful in receiving a grant. This is the number of people with disability you estimate will be employed in the project and/or activities.</w:t>
      </w:r>
    </w:p>
    <w:p w:rsidR="007D375B" w:rsidRDefault="007D375B" w:rsidP="007D375B">
      <w:pPr>
        <w:pStyle w:val="Heading4"/>
      </w:pPr>
      <w:r>
        <w:t>Age cohort for your project field</w:t>
      </w:r>
    </w:p>
    <w:p w:rsidR="007D375B" w:rsidRDefault="007D375B" w:rsidP="007D375B">
      <w:r w:rsidRPr="009C47EE">
        <w:t>You must select the age cohort of the people with disability that your project is targeting. You may select multiple c</w:t>
      </w:r>
      <w:r w:rsidR="008C26EF" w:rsidRPr="009C47EE">
        <w:t xml:space="preserve">ohorts.  If your project is for all </w:t>
      </w:r>
      <w:r w:rsidRPr="009C47EE">
        <w:t>age cohorts</w:t>
      </w:r>
      <w:r w:rsidR="00517777" w:rsidRPr="009C47EE">
        <w:t>,</w:t>
      </w:r>
      <w:r w:rsidRPr="009C47EE">
        <w:t xml:space="preserve"> select all the </w:t>
      </w:r>
      <w:r w:rsidR="004629C7" w:rsidRPr="009C47EE">
        <w:t>check</w:t>
      </w:r>
      <w:r w:rsidRPr="009C47EE">
        <w:t>boxes.</w:t>
      </w:r>
    </w:p>
    <w:p w:rsidR="001C0771" w:rsidRDefault="009E7BEB" w:rsidP="001C0771">
      <w:pPr>
        <w:pStyle w:val="Heading3"/>
      </w:pPr>
      <w:r>
        <w:t>A</w:t>
      </w:r>
      <w:r w:rsidR="001C0771">
        <w:t>ssessment criteria questions</w:t>
      </w:r>
    </w:p>
    <w:p w:rsidR="00CF0206" w:rsidRPr="00CF0206" w:rsidRDefault="00CF0206" w:rsidP="00CF0206">
      <w:r>
        <w:t xml:space="preserve">Your application will be assessed on your response to </w:t>
      </w:r>
      <w:r w:rsidR="008D0744">
        <w:t>each of</w:t>
      </w:r>
      <w:r>
        <w:t xml:space="preserve"> relevant Assessment Criteria. You should </w:t>
      </w:r>
      <w:r w:rsidR="00F332A7">
        <w:t>provide a written response</w:t>
      </w:r>
      <w:r>
        <w:t xml:space="preserve"> to all aspects or </w:t>
      </w:r>
      <w:r w:rsidR="00F332A7">
        <w:t xml:space="preserve">questions listed under each </w:t>
      </w:r>
      <w:r>
        <w:t>criterion.</w:t>
      </w:r>
      <w:r w:rsidR="008D0744">
        <w:t xml:space="preserve"> All applications must respond to </w:t>
      </w:r>
      <w:r>
        <w:t>Criterion 1 and Criterio</w:t>
      </w:r>
      <w:r w:rsidR="008D0744">
        <w:t xml:space="preserve">n 2. </w:t>
      </w:r>
      <w:r>
        <w:t xml:space="preserve">If you are applying for a </w:t>
      </w:r>
      <w:r w:rsidR="008D0744">
        <w:t>large</w:t>
      </w:r>
      <w:r>
        <w:t xml:space="preserve"> Individual Capacity you will </w:t>
      </w:r>
      <w:r w:rsidR="00C6671A">
        <w:t>also need</w:t>
      </w:r>
      <w:r>
        <w:t xml:space="preserve"> to </w:t>
      </w:r>
      <w:r w:rsidR="008D0744">
        <w:t>respond</w:t>
      </w:r>
      <w:r>
        <w:t xml:space="preserve"> to Criterion 3. </w:t>
      </w:r>
    </w:p>
    <w:p w:rsidR="001C0771" w:rsidRDefault="001C0771" w:rsidP="001C0771">
      <w:pPr>
        <w:pStyle w:val="Heading4"/>
      </w:pPr>
      <w:r>
        <w:t xml:space="preserve">Criterion 1 </w:t>
      </w:r>
      <w:r w:rsidR="00CF0206">
        <w:t xml:space="preserve">- </w:t>
      </w:r>
      <w:r>
        <w:t xml:space="preserve">Need and </w:t>
      </w:r>
      <w:r w:rsidR="00CF0206">
        <w:t>suitability of the Individual Capacity Building activities</w:t>
      </w:r>
      <w:r w:rsidR="00E06340">
        <w:t xml:space="preserve"> field</w:t>
      </w:r>
    </w:p>
    <w:p w:rsidR="00E06340" w:rsidRPr="00CF0206" w:rsidRDefault="00E06340" w:rsidP="00E06340">
      <w:r>
        <w:lastRenderedPageBreak/>
        <w:t>There is approximately 900 words or 6000 characters in this field for you to write your response to Assessment Criteria 1.</w:t>
      </w:r>
      <w:r w:rsidR="0032368F">
        <w:t xml:space="preserve"> Please note that spaces are counted in the character limit. </w:t>
      </w:r>
    </w:p>
    <w:p w:rsidR="00A54865" w:rsidRPr="002415A3" w:rsidRDefault="00CF0206" w:rsidP="00A54865">
      <w:pPr>
        <w:spacing w:after="80"/>
        <w:contextualSpacing/>
        <w:rPr>
          <w:lang w:val="en-GB"/>
        </w:rPr>
      </w:pPr>
      <w:r>
        <w:t xml:space="preserve">In your written response to Criterion 1 you will be asked to </w:t>
      </w:r>
      <w:r w:rsidR="00A54865">
        <w:rPr>
          <w:lang w:val="en-GB"/>
        </w:rPr>
        <w:t>d</w:t>
      </w:r>
      <w:r w:rsidR="00A54865" w:rsidRPr="002415A3">
        <w:rPr>
          <w:lang w:val="en-GB"/>
        </w:rPr>
        <w:t>escribe the I</w:t>
      </w:r>
      <w:r w:rsidR="00A54865">
        <w:rPr>
          <w:lang w:val="en-GB"/>
        </w:rPr>
        <w:t xml:space="preserve">ndividual </w:t>
      </w:r>
      <w:r w:rsidR="00A54865" w:rsidRPr="002415A3">
        <w:rPr>
          <w:lang w:val="en-GB"/>
        </w:rPr>
        <w:t>C</w:t>
      </w:r>
      <w:r w:rsidR="00A54865">
        <w:rPr>
          <w:lang w:val="en-GB"/>
        </w:rPr>
        <w:t xml:space="preserve">apacity </w:t>
      </w:r>
      <w:r w:rsidR="00A54865" w:rsidRPr="002415A3">
        <w:rPr>
          <w:lang w:val="en-GB"/>
        </w:rPr>
        <w:t>B</w:t>
      </w:r>
      <w:r w:rsidR="00A54865">
        <w:rPr>
          <w:lang w:val="en-GB"/>
        </w:rPr>
        <w:t>uilding</w:t>
      </w:r>
      <w:r w:rsidR="00A54865" w:rsidRPr="002415A3">
        <w:rPr>
          <w:lang w:val="en-GB"/>
        </w:rPr>
        <w:t xml:space="preserve"> activities to </w:t>
      </w:r>
      <w:r w:rsidR="00A54865">
        <w:rPr>
          <w:lang w:val="en-GB"/>
        </w:rPr>
        <w:t xml:space="preserve">be </w:t>
      </w:r>
      <w:r w:rsidR="00A54865" w:rsidRPr="002415A3">
        <w:rPr>
          <w:lang w:val="en-GB"/>
        </w:rPr>
        <w:t>deliver</w:t>
      </w:r>
      <w:r w:rsidR="00A54865">
        <w:rPr>
          <w:lang w:val="en-GB"/>
        </w:rPr>
        <w:t>ed</w:t>
      </w:r>
      <w:r w:rsidR="00A54865" w:rsidRPr="002415A3">
        <w:rPr>
          <w:lang w:val="en-GB"/>
        </w:rPr>
        <w:t xml:space="preserve"> and why these are needed in the proposed location(s)</w:t>
      </w:r>
    </w:p>
    <w:p w:rsidR="00A54865" w:rsidRDefault="00A54865" w:rsidP="00F332A7">
      <w:pPr>
        <w:spacing w:after="0"/>
      </w:pPr>
    </w:p>
    <w:p w:rsidR="00CF0206" w:rsidRDefault="008D0744" w:rsidP="00F332A7">
      <w:pPr>
        <w:spacing w:after="0"/>
      </w:pPr>
      <w:r>
        <w:t>Your written</w:t>
      </w:r>
      <w:r w:rsidR="00CF0206">
        <w:t xml:space="preserve"> response </w:t>
      </w:r>
      <w:r w:rsidR="00A54865">
        <w:t>must cover:</w:t>
      </w:r>
      <w:r w:rsidR="00CF0206">
        <w:t xml:space="preserve"> </w:t>
      </w:r>
    </w:p>
    <w:p w:rsidR="003F1B0E" w:rsidRDefault="00CF0206" w:rsidP="00DE1C13">
      <w:pPr>
        <w:pStyle w:val="ListParagraph"/>
        <w:numPr>
          <w:ilvl w:val="0"/>
          <w:numId w:val="62"/>
        </w:numPr>
      </w:pPr>
      <w:r>
        <w:t xml:space="preserve">What will be </w:t>
      </w:r>
      <w:r w:rsidR="00DE1C13">
        <w:t xml:space="preserve">done </w:t>
      </w:r>
    </w:p>
    <w:p w:rsidR="00CF0206" w:rsidRDefault="008D0744" w:rsidP="00A54865">
      <w:pPr>
        <w:pStyle w:val="ListParagraph"/>
        <w:numPr>
          <w:ilvl w:val="1"/>
          <w:numId w:val="62"/>
        </w:numPr>
      </w:pPr>
      <w:r>
        <w:t>You</w:t>
      </w:r>
      <w:r w:rsidR="003F1B0E">
        <w:t xml:space="preserve"> </w:t>
      </w:r>
      <w:r w:rsidR="00A54865">
        <w:t>must</w:t>
      </w:r>
      <w:r w:rsidR="003F1B0E">
        <w:t xml:space="preserve"> describe what Individual Capacity Building activities</w:t>
      </w:r>
      <w:r w:rsidR="00CF0206">
        <w:t xml:space="preserve"> you plan to deliver</w:t>
      </w:r>
      <w:r w:rsidR="00DE1C13">
        <w:t xml:space="preserve"> in your project</w:t>
      </w:r>
    </w:p>
    <w:p w:rsidR="003F1B0E" w:rsidRDefault="003F1B0E" w:rsidP="00DE1C13">
      <w:pPr>
        <w:pStyle w:val="ListParagraph"/>
        <w:numPr>
          <w:ilvl w:val="0"/>
          <w:numId w:val="62"/>
        </w:numPr>
      </w:pPr>
      <w:r>
        <w:t>W</w:t>
      </w:r>
      <w:r w:rsidR="00DE1C13">
        <w:t>ho your project/activities will assist</w:t>
      </w:r>
      <w:r>
        <w:t xml:space="preserve"> </w:t>
      </w:r>
    </w:p>
    <w:p w:rsidR="003F1B0E" w:rsidRDefault="003F1B0E" w:rsidP="00DE1C13">
      <w:pPr>
        <w:pStyle w:val="ListParagraph"/>
        <w:numPr>
          <w:ilvl w:val="1"/>
          <w:numId w:val="62"/>
        </w:numPr>
      </w:pPr>
      <w:r>
        <w:t xml:space="preserve">You </w:t>
      </w:r>
      <w:r w:rsidR="00A54865">
        <w:t>must</w:t>
      </w:r>
      <w:r>
        <w:t xml:space="preserve"> </w:t>
      </w:r>
      <w:r w:rsidR="008D0744">
        <w:t xml:space="preserve">clearly </w:t>
      </w:r>
      <w:r>
        <w:t xml:space="preserve">describe the people </w:t>
      </w:r>
      <w:r w:rsidR="00A54865">
        <w:t>that the activities are expected to support</w:t>
      </w:r>
      <w:r w:rsidR="008D0744">
        <w:t xml:space="preserve"> </w:t>
      </w:r>
    </w:p>
    <w:p w:rsidR="003F1B0E" w:rsidRDefault="003F1B0E" w:rsidP="00DE1C13">
      <w:pPr>
        <w:pStyle w:val="ListParagraph"/>
        <w:numPr>
          <w:ilvl w:val="0"/>
          <w:numId w:val="62"/>
        </w:numPr>
      </w:pPr>
      <w:r>
        <w:t xml:space="preserve">Where </w:t>
      </w:r>
      <w:r w:rsidR="00DE1C13">
        <w:t xml:space="preserve">your activities </w:t>
      </w:r>
      <w:r>
        <w:t xml:space="preserve">will be delivered </w:t>
      </w:r>
      <w:r w:rsidR="00DE1C13">
        <w:t>and why those areas</w:t>
      </w:r>
    </w:p>
    <w:p w:rsidR="003F1B0E" w:rsidRDefault="008D0744" w:rsidP="00DE1C13">
      <w:pPr>
        <w:pStyle w:val="ListParagraph"/>
        <w:numPr>
          <w:ilvl w:val="1"/>
          <w:numId w:val="62"/>
        </w:numPr>
      </w:pPr>
      <w:r>
        <w:t xml:space="preserve">You </w:t>
      </w:r>
      <w:r w:rsidR="00A54865">
        <w:t>must</w:t>
      </w:r>
      <w:r>
        <w:t xml:space="preserve"> describe where your project will be delivered. You </w:t>
      </w:r>
      <w:r w:rsidR="00A54865">
        <w:t>must</w:t>
      </w:r>
      <w:r w:rsidR="00E03B5C">
        <w:t xml:space="preserve"> also explain </w:t>
      </w:r>
      <w:r>
        <w:t>your project activities are needed in this area.</w:t>
      </w:r>
      <w:r w:rsidRPr="008D0744">
        <w:t xml:space="preserve"> </w:t>
      </w:r>
    </w:p>
    <w:p w:rsidR="001C0771" w:rsidRDefault="001C0771" w:rsidP="00CF0206">
      <w:pPr>
        <w:pStyle w:val="Heading4"/>
      </w:pPr>
      <w:r>
        <w:t>Criterion 2</w:t>
      </w:r>
      <w:r w:rsidR="00CF0206">
        <w:t xml:space="preserve"> – Outcomes from the Individual Capacity Building activities</w:t>
      </w:r>
      <w:r w:rsidR="00E06340">
        <w:t xml:space="preserve"> field</w:t>
      </w:r>
    </w:p>
    <w:p w:rsidR="0032368F" w:rsidRPr="00CF0206" w:rsidRDefault="00E06340" w:rsidP="0032368F">
      <w:r>
        <w:t>There is approximately 900 words or 6000 characters in this field for you to write your response to Assessment Criteria 2.</w:t>
      </w:r>
      <w:r w:rsidR="0032368F">
        <w:t xml:space="preserve"> Please note that spaces are counted in the character limit. </w:t>
      </w:r>
    </w:p>
    <w:p w:rsidR="00C6671A" w:rsidRDefault="00C6671A" w:rsidP="0032368F">
      <w:pPr>
        <w:spacing w:after="0"/>
      </w:pPr>
      <w:r>
        <w:t>In your written response to Criterion 2 you will be asked to describe how your proposed project activities will:</w:t>
      </w:r>
    </w:p>
    <w:p w:rsidR="00C6671A" w:rsidRDefault="00DE1C13" w:rsidP="009E7BEB">
      <w:pPr>
        <w:pStyle w:val="ListParagraph"/>
        <w:numPr>
          <w:ilvl w:val="0"/>
          <w:numId w:val="53"/>
        </w:numPr>
      </w:pPr>
      <w:r>
        <w:t>i</w:t>
      </w:r>
      <w:r w:rsidR="00C6671A">
        <w:t>mprove the knowledge and s</w:t>
      </w:r>
      <w:r>
        <w:t>kills of people with disability</w:t>
      </w:r>
    </w:p>
    <w:p w:rsidR="00C6671A" w:rsidRDefault="00DE1C13" w:rsidP="009E7BEB">
      <w:pPr>
        <w:pStyle w:val="ListParagraph"/>
        <w:numPr>
          <w:ilvl w:val="0"/>
          <w:numId w:val="53"/>
        </w:numPr>
      </w:pPr>
      <w:r>
        <w:t>i</w:t>
      </w:r>
      <w:r w:rsidR="00C6671A">
        <w:t xml:space="preserve">mprove the </w:t>
      </w:r>
      <w:r w:rsidR="00A347D3">
        <w:t>motivation</w:t>
      </w:r>
      <w:r w:rsidR="00C6671A">
        <w:t xml:space="preserve"> and confidence of peop</w:t>
      </w:r>
      <w:r>
        <w:t>le with disability</w:t>
      </w:r>
    </w:p>
    <w:p w:rsidR="00C6671A" w:rsidRDefault="00DE1C13" w:rsidP="009E7BEB">
      <w:pPr>
        <w:pStyle w:val="ListParagraph"/>
        <w:numPr>
          <w:ilvl w:val="0"/>
          <w:numId w:val="53"/>
        </w:numPr>
      </w:pPr>
      <w:r>
        <w:t>i</w:t>
      </w:r>
      <w:r w:rsidR="00C6671A">
        <w:t xml:space="preserve">mprove the </w:t>
      </w:r>
      <w:r w:rsidR="00A347D3">
        <w:t>participation</w:t>
      </w:r>
      <w:r w:rsidR="00C6671A">
        <w:t xml:space="preserve"> and contribution to community by people with a disability.</w:t>
      </w:r>
    </w:p>
    <w:p w:rsidR="00C6671A" w:rsidRDefault="00C6671A" w:rsidP="00E03B5C">
      <w:pPr>
        <w:spacing w:after="0"/>
      </w:pPr>
      <w:r>
        <w:t xml:space="preserve">Your written response </w:t>
      </w:r>
      <w:r w:rsidR="00736628">
        <w:t>must</w:t>
      </w:r>
      <w:r>
        <w:t xml:space="preserve"> provide details about</w:t>
      </w:r>
      <w:r w:rsidR="00E03B5C">
        <w:t xml:space="preserve"> h</w:t>
      </w:r>
      <w:r w:rsidR="00D7099F">
        <w:t>ow your activities will achieve</w:t>
      </w:r>
      <w:r w:rsidR="00E03B5C">
        <w:t xml:space="preserve"> </w:t>
      </w:r>
      <w:r>
        <w:t>outcomes</w:t>
      </w:r>
      <w:r w:rsidR="00D7099F">
        <w:t xml:space="preserve"> and </w:t>
      </w:r>
      <w:r w:rsidR="00E87A2A">
        <w:t>result in people with disability having the skills and confidence to participate and contribute to the community and protect their rights.</w:t>
      </w:r>
    </w:p>
    <w:p w:rsidR="00E87A2A" w:rsidRDefault="00E87A2A" w:rsidP="00E06340">
      <w:pPr>
        <w:spacing w:after="0"/>
      </w:pPr>
    </w:p>
    <w:p w:rsidR="00C6671A" w:rsidRDefault="00E03B5C" w:rsidP="00E06340">
      <w:pPr>
        <w:spacing w:after="0"/>
      </w:pPr>
      <w:r>
        <w:t xml:space="preserve">You </w:t>
      </w:r>
      <w:r w:rsidR="00E87A2A">
        <w:t>must</w:t>
      </w:r>
      <w:r>
        <w:t xml:space="preserve"> provide supporting evidence of:</w:t>
      </w:r>
    </w:p>
    <w:p w:rsidR="00E06340" w:rsidRDefault="00DE1C13" w:rsidP="009E7BEB">
      <w:pPr>
        <w:pStyle w:val="ListParagraph"/>
        <w:numPr>
          <w:ilvl w:val="0"/>
          <w:numId w:val="53"/>
        </w:numPr>
      </w:pPr>
      <w:r>
        <w:t>t</w:t>
      </w:r>
      <w:r w:rsidR="00E03B5C">
        <w:t xml:space="preserve">he current capacity </w:t>
      </w:r>
      <w:r w:rsidR="00E06340">
        <w:t>and opportunities for</w:t>
      </w:r>
      <w:r>
        <w:t xml:space="preserve"> your target disability group</w:t>
      </w:r>
    </w:p>
    <w:p w:rsidR="00E06340" w:rsidRDefault="00DE1C13" w:rsidP="009E7BEB">
      <w:pPr>
        <w:pStyle w:val="ListParagraph"/>
        <w:numPr>
          <w:ilvl w:val="0"/>
          <w:numId w:val="53"/>
        </w:numPr>
      </w:pPr>
      <w:r>
        <w:t>y</w:t>
      </w:r>
      <w:r w:rsidR="00E06340">
        <w:t xml:space="preserve">our </w:t>
      </w:r>
      <w:proofErr w:type="spellStart"/>
      <w:r w:rsidR="00E06340">
        <w:t>organisation’s</w:t>
      </w:r>
      <w:proofErr w:type="spellEnd"/>
      <w:r w:rsidR="00E06340">
        <w:t xml:space="preserve"> connection with your target disability group and participants.</w:t>
      </w:r>
    </w:p>
    <w:p w:rsidR="00E06340" w:rsidRDefault="00E06340" w:rsidP="00E06340">
      <w:r w:rsidRPr="00E87A2A">
        <w:t xml:space="preserve">You </w:t>
      </w:r>
      <w:r w:rsidR="00E87A2A" w:rsidRPr="00E87A2A">
        <w:t>must</w:t>
      </w:r>
      <w:r w:rsidRPr="00E87A2A">
        <w:t xml:space="preserve"> also describe how you will monitor and evaluate the progress and success of your project</w:t>
      </w:r>
      <w:r w:rsidR="00C6505C" w:rsidRPr="00E87A2A">
        <w:t>.</w:t>
      </w:r>
    </w:p>
    <w:p w:rsidR="00CF0206" w:rsidRPr="00E87A2A" w:rsidRDefault="00CF0206" w:rsidP="00CF0206">
      <w:pPr>
        <w:pStyle w:val="Heading4"/>
      </w:pPr>
      <w:r w:rsidRPr="00E87A2A">
        <w:t xml:space="preserve">Criterion 3 – Capacity of the </w:t>
      </w:r>
      <w:proofErr w:type="spellStart"/>
      <w:r w:rsidRPr="00E87A2A">
        <w:t>organisation</w:t>
      </w:r>
      <w:proofErr w:type="spellEnd"/>
      <w:r w:rsidRPr="00E87A2A">
        <w:t xml:space="preserve"> to deliver</w:t>
      </w:r>
      <w:r w:rsidR="0032368F" w:rsidRPr="00E87A2A">
        <w:t xml:space="preserve"> field</w:t>
      </w:r>
    </w:p>
    <w:p w:rsidR="0032368F" w:rsidRPr="00CF0206" w:rsidRDefault="0032368F" w:rsidP="0032368F">
      <w:r w:rsidRPr="00E87A2A">
        <w:t xml:space="preserve">This </w:t>
      </w:r>
      <w:r w:rsidR="00E3740C" w:rsidRPr="00E87A2A">
        <w:t>field will only be</w:t>
      </w:r>
      <w:r w:rsidRPr="00E87A2A">
        <w:t xml:space="preserve"> visible if you have applied for a large Individual Capacity Building grant. There</w:t>
      </w:r>
      <w:r>
        <w:t xml:space="preserve"> is approximately 900 words or 6000 characters in this field for you to write your </w:t>
      </w:r>
      <w:r>
        <w:lastRenderedPageBreak/>
        <w:t xml:space="preserve">response to Assessment Criteria 3. Please note that spaces are </w:t>
      </w:r>
      <w:r w:rsidR="0041672E">
        <w:t>counted in the character limit.</w:t>
      </w:r>
    </w:p>
    <w:p w:rsidR="0032368F" w:rsidRDefault="0032368F" w:rsidP="0032368F">
      <w:pPr>
        <w:spacing w:after="0"/>
      </w:pPr>
      <w:r>
        <w:t>In your</w:t>
      </w:r>
      <w:r w:rsidR="004D5EE0">
        <w:t xml:space="preserve"> written response to Criterion 3</w:t>
      </w:r>
      <w:r>
        <w:t xml:space="preserve"> you will be asked to describe how your proposed project activities will be implemented and managed. </w:t>
      </w:r>
    </w:p>
    <w:p w:rsidR="0032368F" w:rsidRPr="00D346C0" w:rsidRDefault="0032368F" w:rsidP="0032368F">
      <w:pPr>
        <w:spacing w:after="0"/>
      </w:pPr>
      <w:r w:rsidRPr="00D346C0">
        <w:t xml:space="preserve">Your </w:t>
      </w:r>
      <w:r w:rsidR="00C6505C" w:rsidRPr="00D346C0">
        <w:t>response should describe:</w:t>
      </w:r>
    </w:p>
    <w:p w:rsidR="00FD50BC" w:rsidRPr="00D346C0" w:rsidRDefault="00DE1C13" w:rsidP="009E7BEB">
      <w:pPr>
        <w:pStyle w:val="ListParagraph"/>
        <w:numPr>
          <w:ilvl w:val="0"/>
          <w:numId w:val="53"/>
        </w:numPr>
      </w:pPr>
      <w:r w:rsidRPr="00D346C0">
        <w:t>h</w:t>
      </w:r>
      <w:r w:rsidR="00AB7720" w:rsidRPr="00D346C0">
        <w:t>ow y</w:t>
      </w:r>
      <w:r w:rsidR="00C6505C" w:rsidRPr="00D346C0">
        <w:t xml:space="preserve">our </w:t>
      </w:r>
      <w:proofErr w:type="spellStart"/>
      <w:r w:rsidR="00C6505C" w:rsidRPr="00D346C0">
        <w:t>organisation</w:t>
      </w:r>
      <w:proofErr w:type="spellEnd"/>
      <w:r w:rsidR="00C6505C" w:rsidRPr="00D346C0">
        <w:t xml:space="preserve"> will engage people with disability in </w:t>
      </w:r>
      <w:r w:rsidR="00AB7720" w:rsidRPr="00D346C0">
        <w:t>planning an</w:t>
      </w:r>
      <w:r w:rsidRPr="00D346C0">
        <w:t>d delivering your project</w:t>
      </w:r>
      <w:r w:rsidR="00AB7720" w:rsidRPr="00D346C0">
        <w:t xml:space="preserve"> </w:t>
      </w:r>
    </w:p>
    <w:p w:rsidR="00C6505C" w:rsidRPr="00D346C0" w:rsidRDefault="00FD50BC" w:rsidP="00FD50BC">
      <w:pPr>
        <w:pStyle w:val="ListParagraph"/>
        <w:numPr>
          <w:ilvl w:val="1"/>
          <w:numId w:val="53"/>
        </w:numPr>
      </w:pPr>
      <w:r w:rsidRPr="00D346C0">
        <w:t>y</w:t>
      </w:r>
      <w:r w:rsidR="00AB7720" w:rsidRPr="00D346C0">
        <w:t>ou should state the number of people with disability that will be employed in the</w:t>
      </w:r>
      <w:r w:rsidRPr="00D346C0">
        <w:t xml:space="preserve"> project and project activities</w:t>
      </w:r>
    </w:p>
    <w:p w:rsidR="00AB7720" w:rsidRDefault="00DE1C13" w:rsidP="009E7BEB">
      <w:pPr>
        <w:pStyle w:val="ListParagraph"/>
        <w:numPr>
          <w:ilvl w:val="0"/>
          <w:numId w:val="53"/>
        </w:numPr>
      </w:pPr>
      <w:r>
        <w:t>t</w:t>
      </w:r>
      <w:r w:rsidR="00C6505C">
        <w:t xml:space="preserve">he role of </w:t>
      </w:r>
      <w:r w:rsidR="00AB7720">
        <w:t>your</w:t>
      </w:r>
      <w:r w:rsidR="00C6505C">
        <w:t xml:space="preserve"> board/committee in </w:t>
      </w:r>
      <w:r>
        <w:t>overseeing the project</w:t>
      </w:r>
    </w:p>
    <w:p w:rsidR="00AB7720" w:rsidRDefault="00DE1C13" w:rsidP="009E7BEB">
      <w:pPr>
        <w:pStyle w:val="ListParagraph"/>
        <w:numPr>
          <w:ilvl w:val="0"/>
          <w:numId w:val="53"/>
        </w:numPr>
      </w:pPr>
      <w:r>
        <w:t>t</w:t>
      </w:r>
      <w:r w:rsidR="00AB7720">
        <w:t>he management struc</w:t>
      </w:r>
      <w:r>
        <w:t>ture for delivering the project</w:t>
      </w:r>
      <w:r w:rsidR="00AB7720">
        <w:t xml:space="preserve"> and how</w:t>
      </w:r>
      <w:r>
        <w:t xml:space="preserve"> activities will be implemented</w:t>
      </w:r>
    </w:p>
    <w:p w:rsidR="00C6505C" w:rsidRDefault="00DE1C13" w:rsidP="009E7BEB">
      <w:pPr>
        <w:pStyle w:val="ListParagraph"/>
        <w:numPr>
          <w:ilvl w:val="0"/>
          <w:numId w:val="53"/>
        </w:numPr>
      </w:pPr>
      <w:r>
        <w:t>y</w:t>
      </w:r>
      <w:r w:rsidR="00AB7720">
        <w:t>our project partners or collaborations with oth</w:t>
      </w:r>
      <w:r>
        <w:t xml:space="preserve">er </w:t>
      </w:r>
      <w:proofErr w:type="spellStart"/>
      <w:r>
        <w:t>organisations</w:t>
      </w:r>
      <w:proofErr w:type="spellEnd"/>
      <w:r>
        <w:t xml:space="preserve"> in the project</w:t>
      </w:r>
    </w:p>
    <w:p w:rsidR="00AB7720" w:rsidRDefault="004D5EE0" w:rsidP="004D5EE0">
      <w:pPr>
        <w:pStyle w:val="ListParagraph"/>
        <w:numPr>
          <w:ilvl w:val="0"/>
          <w:numId w:val="53"/>
        </w:numPr>
      </w:pPr>
      <w:r w:rsidRPr="004D5EE0">
        <w:t xml:space="preserve">how you will make the project outcomes sustainable beyond </w:t>
      </w:r>
      <w:r>
        <w:t>the life of the grant agreement</w:t>
      </w:r>
      <w:r w:rsidR="00AB7720">
        <w:t>.</w:t>
      </w:r>
    </w:p>
    <w:p w:rsidR="009E7BEB" w:rsidRDefault="009E7BEB" w:rsidP="009E7BEB">
      <w:pPr>
        <w:pStyle w:val="Heading3"/>
      </w:pPr>
      <w:r>
        <w:t xml:space="preserve">Project financial questions </w:t>
      </w:r>
    </w:p>
    <w:p w:rsidR="009E7BEB" w:rsidRDefault="009E7BEB" w:rsidP="009E7BEB">
      <w:pPr>
        <w:pStyle w:val="Heading4"/>
      </w:pPr>
      <w:r>
        <w:t>How long will your proposed project run field</w:t>
      </w:r>
    </w:p>
    <w:p w:rsidR="009E7BEB" w:rsidRDefault="009E7BEB" w:rsidP="009E7BEB">
      <w:r>
        <w:t xml:space="preserve">You must tell us how long your project is proposed to run for. </w:t>
      </w:r>
    </w:p>
    <w:p w:rsidR="009E7BEB" w:rsidRDefault="009E7BEB" w:rsidP="009E7BEB">
      <w:r>
        <w:t>You will be asked to select:</w:t>
      </w:r>
    </w:p>
    <w:p w:rsidR="009E7BEB" w:rsidRDefault="00DE1C13" w:rsidP="009E7BEB">
      <w:pPr>
        <w:pStyle w:val="ListParagraph"/>
        <w:numPr>
          <w:ilvl w:val="0"/>
          <w:numId w:val="39"/>
        </w:numPr>
      </w:pPr>
      <w:r>
        <w:t>t</w:t>
      </w:r>
      <w:r w:rsidR="009E7BEB">
        <w:t>he number of years over which your project will run, and/or</w:t>
      </w:r>
    </w:p>
    <w:p w:rsidR="009E7BEB" w:rsidRDefault="00DE1C13" w:rsidP="009E7BEB">
      <w:pPr>
        <w:pStyle w:val="ListParagraph"/>
        <w:numPr>
          <w:ilvl w:val="0"/>
          <w:numId w:val="39"/>
        </w:numPr>
      </w:pPr>
      <w:r>
        <w:t>t</w:t>
      </w:r>
      <w:r w:rsidR="009E7BEB">
        <w:t>he number of months over which your project will run.</w:t>
      </w:r>
    </w:p>
    <w:p w:rsidR="009E7BEB" w:rsidRDefault="009E7BEB" w:rsidP="009E7BEB">
      <w:r>
        <w:t>Under this grant opportunity your project may run for up to 2 years. Therefore you may only select up to 2 in the year field. If you enter a 1 in the year field a maximum of 11 can be entered into the month field. If you select 2 in the year field then a maximum of 0 can be entered into the month field.</w:t>
      </w:r>
    </w:p>
    <w:p w:rsidR="009E7BEB" w:rsidRPr="00D346C0" w:rsidRDefault="009E7BEB" w:rsidP="009E7BEB">
      <w:pPr>
        <w:pStyle w:val="Heading4"/>
      </w:pPr>
      <w:r w:rsidRPr="00D346C0">
        <w:t>Breakdown of funding by chosen service area for Individual Capacity Building activities field</w:t>
      </w:r>
    </w:p>
    <w:p w:rsidR="009E7BEB" w:rsidRPr="00D346C0" w:rsidRDefault="009E7BEB" w:rsidP="009E7BEB">
      <w:r w:rsidRPr="00D346C0">
        <w:t>You must provide a breakdown of your requested Individual Capacity Building funding by your chosen service area/s.</w:t>
      </w:r>
    </w:p>
    <w:p w:rsidR="009E7BEB" w:rsidRPr="00D346C0" w:rsidRDefault="009E7BEB" w:rsidP="009E7BEB">
      <w:r w:rsidRPr="00D346C0">
        <w:t>There will be a row of information for you to complete for each chosen service area. You must detail:</w:t>
      </w:r>
    </w:p>
    <w:p w:rsidR="009E7BEB" w:rsidRPr="00D346C0" w:rsidRDefault="00DE1C13" w:rsidP="009E7BEB">
      <w:pPr>
        <w:pStyle w:val="ListParagraph"/>
        <w:numPr>
          <w:ilvl w:val="0"/>
          <w:numId w:val="40"/>
        </w:numPr>
      </w:pPr>
      <w:r w:rsidRPr="00D346C0">
        <w:t>t</w:t>
      </w:r>
      <w:r w:rsidR="009E7BEB" w:rsidRPr="00D346C0">
        <w:t>he total funding for Individual Capacity Building activities</w:t>
      </w:r>
      <w:r w:rsidRPr="00D346C0">
        <w:t xml:space="preserve"> in that service area</w:t>
      </w:r>
    </w:p>
    <w:p w:rsidR="009E7BEB" w:rsidRPr="00D346C0" w:rsidRDefault="00DE1C13" w:rsidP="009E7BEB">
      <w:pPr>
        <w:pStyle w:val="ListParagraph"/>
        <w:numPr>
          <w:ilvl w:val="0"/>
          <w:numId w:val="40"/>
        </w:numPr>
      </w:pPr>
      <w:r w:rsidRPr="00D346C0">
        <w:t>a</w:t>
      </w:r>
      <w:r w:rsidR="009E7BEB" w:rsidRPr="00D346C0">
        <w:t>n approximate percentage of the total funding for Individual Capacity Building activities in that service area.</w:t>
      </w:r>
    </w:p>
    <w:p w:rsidR="009E7BEB" w:rsidRPr="00D346C0" w:rsidRDefault="009E7BEB" w:rsidP="009E7BEB">
      <w:r w:rsidRPr="00D346C0">
        <w:lastRenderedPageBreak/>
        <w:t xml:space="preserve">You must enter only whole dollar amounts, with no decimal places. </w:t>
      </w:r>
    </w:p>
    <w:p w:rsidR="009E7BEB" w:rsidRPr="00D346C0" w:rsidRDefault="009E7BEB" w:rsidP="009E7BEB">
      <w:pPr>
        <w:pStyle w:val="Heading4"/>
      </w:pPr>
      <w:r w:rsidRPr="00D346C0">
        <w:t xml:space="preserve">Breakdown of funding by chosen service area for </w:t>
      </w:r>
      <w:proofErr w:type="spellStart"/>
      <w:r w:rsidRPr="00D346C0">
        <w:t>Organisational</w:t>
      </w:r>
      <w:proofErr w:type="spellEnd"/>
      <w:r w:rsidRPr="00D346C0">
        <w:t xml:space="preserve"> Capacity Building activities field</w:t>
      </w:r>
    </w:p>
    <w:p w:rsidR="009E7BEB" w:rsidRPr="00D346C0" w:rsidRDefault="009E7BEB" w:rsidP="009E7BEB">
      <w:r w:rsidRPr="00D346C0">
        <w:t xml:space="preserve">This field will be visible if you have requested both Individual Capacity Building and </w:t>
      </w:r>
      <w:proofErr w:type="spellStart"/>
      <w:r w:rsidRPr="00D346C0">
        <w:t>Organisational</w:t>
      </w:r>
      <w:proofErr w:type="spellEnd"/>
      <w:r w:rsidRPr="00D346C0">
        <w:t xml:space="preserve"> Capacity Building funding.</w:t>
      </w:r>
    </w:p>
    <w:p w:rsidR="009E7BEB" w:rsidRPr="00D346C0" w:rsidRDefault="009E7BEB" w:rsidP="009E7BEB">
      <w:r w:rsidRPr="00D346C0">
        <w:t xml:space="preserve">You must provide a breakdown of your requested </w:t>
      </w:r>
      <w:proofErr w:type="spellStart"/>
      <w:r w:rsidRPr="00D346C0">
        <w:t>Organisational</w:t>
      </w:r>
      <w:proofErr w:type="spellEnd"/>
      <w:r w:rsidRPr="00D346C0">
        <w:t xml:space="preserve"> Capacity Building funding </w:t>
      </w:r>
      <w:r w:rsidR="00DE1C13" w:rsidRPr="00D346C0">
        <w:t>by your</w:t>
      </w:r>
      <w:r w:rsidRPr="00D346C0">
        <w:t xml:space="preserve"> chosen service area/s.</w:t>
      </w:r>
    </w:p>
    <w:p w:rsidR="009E7BEB" w:rsidRPr="00D346C0" w:rsidRDefault="009E7BEB" w:rsidP="009E7BEB">
      <w:r w:rsidRPr="00D346C0">
        <w:t>There will be a row of information for you to complete for each of your chosen service area. You must detail:</w:t>
      </w:r>
    </w:p>
    <w:p w:rsidR="009E7BEB" w:rsidRPr="00D346C0" w:rsidRDefault="00DE1C13" w:rsidP="009E7BEB">
      <w:pPr>
        <w:pStyle w:val="ListParagraph"/>
        <w:numPr>
          <w:ilvl w:val="0"/>
          <w:numId w:val="40"/>
        </w:numPr>
      </w:pPr>
      <w:r w:rsidRPr="00D346C0">
        <w:t>t</w:t>
      </w:r>
      <w:r w:rsidR="009E7BEB" w:rsidRPr="00D346C0">
        <w:t xml:space="preserve">he total funding requested for the </w:t>
      </w:r>
      <w:proofErr w:type="spellStart"/>
      <w:r w:rsidR="009E7BEB" w:rsidRPr="00D346C0">
        <w:t>Organisational</w:t>
      </w:r>
      <w:proofErr w:type="spellEnd"/>
      <w:r w:rsidR="009E7BEB" w:rsidRPr="00D346C0">
        <w:t xml:space="preserve"> Capacity Building activitie</w:t>
      </w:r>
      <w:r w:rsidRPr="00D346C0">
        <w:t>s in that service area</w:t>
      </w:r>
    </w:p>
    <w:p w:rsidR="009E7BEB" w:rsidRPr="00D346C0" w:rsidRDefault="00DE1C13" w:rsidP="009E7BEB">
      <w:pPr>
        <w:pStyle w:val="ListParagraph"/>
        <w:numPr>
          <w:ilvl w:val="0"/>
          <w:numId w:val="40"/>
        </w:numPr>
      </w:pPr>
      <w:r w:rsidRPr="00D346C0">
        <w:t>a</w:t>
      </w:r>
      <w:r w:rsidR="009E7BEB" w:rsidRPr="00D346C0">
        <w:t xml:space="preserve">n approximate percentage of the total funding for the </w:t>
      </w:r>
      <w:proofErr w:type="spellStart"/>
      <w:r w:rsidR="009E7BEB" w:rsidRPr="00D346C0">
        <w:t>Organisational</w:t>
      </w:r>
      <w:proofErr w:type="spellEnd"/>
      <w:r w:rsidR="009E7BEB" w:rsidRPr="00D346C0">
        <w:t xml:space="preserve"> Capacity Building activities in that service area.</w:t>
      </w:r>
    </w:p>
    <w:p w:rsidR="009E7BEB" w:rsidRPr="00D346C0" w:rsidRDefault="009E7BEB" w:rsidP="009E7BEB">
      <w:pPr>
        <w:pStyle w:val="Heading4"/>
      </w:pPr>
      <w:r w:rsidRPr="00D346C0">
        <w:t>Project Budget fields</w:t>
      </w:r>
    </w:p>
    <w:p w:rsidR="009E7BEB" w:rsidRPr="00D346C0" w:rsidRDefault="009E7BEB" w:rsidP="009E7BEB">
      <w:r w:rsidRPr="00D346C0">
        <w:t xml:space="preserve">You will be asked to include an indicative project budget in your application, including a total budget figure. </w:t>
      </w:r>
    </w:p>
    <w:p w:rsidR="009E7BEB" w:rsidRPr="00D43106" w:rsidRDefault="009E7BEB" w:rsidP="00DE1C13">
      <w:r w:rsidRPr="00D346C0">
        <w:t xml:space="preserve"> You may select up to</w:t>
      </w:r>
      <w:r w:rsidR="00DE1C13" w:rsidRPr="00D346C0">
        <w:t xml:space="preserve"> a maximum of 24 items </w:t>
      </w:r>
      <w:r w:rsidRPr="00D346C0">
        <w:t>from the following budget items:</w:t>
      </w:r>
    </w:p>
    <w:p w:rsidR="009E7BEB" w:rsidRPr="00D43106" w:rsidRDefault="005E7E22" w:rsidP="009E7BEB">
      <w:pPr>
        <w:pStyle w:val="ListParagraph"/>
        <w:numPr>
          <w:ilvl w:val="0"/>
          <w:numId w:val="41"/>
        </w:numPr>
      </w:pPr>
      <w:r>
        <w:t>s</w:t>
      </w:r>
      <w:r w:rsidR="009E7BEB" w:rsidRPr="00D43106">
        <w:t>taff salaries and on-costs (a maximum of 5 items)</w:t>
      </w:r>
    </w:p>
    <w:p w:rsidR="009E7BEB" w:rsidRPr="00D43106" w:rsidRDefault="005E7E22" w:rsidP="009E7BEB">
      <w:pPr>
        <w:pStyle w:val="ListParagraph"/>
        <w:numPr>
          <w:ilvl w:val="1"/>
          <w:numId w:val="41"/>
        </w:numPr>
      </w:pPr>
      <w:r>
        <w:t>t</w:t>
      </w:r>
      <w:r w:rsidR="009E7BEB" w:rsidRPr="00D43106">
        <w:t xml:space="preserve">hese are direct </w:t>
      </w:r>
      <w:r>
        <w:t xml:space="preserve">costs in delivering the project, </w:t>
      </w:r>
      <w:r w:rsidR="009E7BEB" w:rsidRPr="00D43106">
        <w:t>including staff salaries, insurance, short-term engagement of external consultants for skill developm</w:t>
      </w:r>
      <w:r>
        <w:t>ent and accounting and auditing</w:t>
      </w:r>
    </w:p>
    <w:p w:rsidR="009E7BEB" w:rsidRPr="00D43106" w:rsidRDefault="005E7E22" w:rsidP="009E7BEB">
      <w:pPr>
        <w:pStyle w:val="ListParagraph"/>
        <w:numPr>
          <w:ilvl w:val="0"/>
          <w:numId w:val="41"/>
        </w:numPr>
      </w:pPr>
      <w:r>
        <w:t>o</w:t>
      </w:r>
      <w:r w:rsidR="009E7BEB" w:rsidRPr="00D43106">
        <w:t>perating expenses (maximum of 5 items)</w:t>
      </w:r>
    </w:p>
    <w:p w:rsidR="009E7BEB" w:rsidRPr="00D43106" w:rsidRDefault="005E7E22" w:rsidP="009E7BEB">
      <w:pPr>
        <w:pStyle w:val="ListParagraph"/>
        <w:numPr>
          <w:ilvl w:val="1"/>
          <w:numId w:val="41"/>
        </w:numPr>
      </w:pPr>
      <w:r>
        <w:t>t</w:t>
      </w:r>
      <w:r w:rsidR="009E7BEB" w:rsidRPr="00D43106">
        <w:t>hese are direct administration costs for the project</w:t>
      </w:r>
      <w:r>
        <w:t xml:space="preserve"> including</w:t>
      </w:r>
      <w:r w:rsidR="009E7BEB" w:rsidRPr="00D43106">
        <w:t xml:space="preserve"> costs such as facility hi</w:t>
      </w:r>
      <w:r>
        <w:t>re, rental and utilities</w:t>
      </w:r>
    </w:p>
    <w:p w:rsidR="009E7BEB" w:rsidRPr="00D346C0" w:rsidRDefault="005E7E22" w:rsidP="009E7BEB">
      <w:pPr>
        <w:pStyle w:val="ListParagraph"/>
        <w:numPr>
          <w:ilvl w:val="0"/>
          <w:numId w:val="41"/>
        </w:numPr>
      </w:pPr>
      <w:r w:rsidRPr="00D346C0">
        <w:t>general office e</w:t>
      </w:r>
      <w:r w:rsidR="009E7BEB" w:rsidRPr="00D346C0">
        <w:t xml:space="preserve">xpenses  (maximum of 2 items) </w:t>
      </w:r>
    </w:p>
    <w:p w:rsidR="009E7BEB" w:rsidRPr="00D346C0" w:rsidRDefault="005E7E22" w:rsidP="009E7BEB">
      <w:pPr>
        <w:pStyle w:val="ListParagraph"/>
        <w:numPr>
          <w:ilvl w:val="1"/>
          <w:numId w:val="41"/>
        </w:numPr>
      </w:pPr>
      <w:r w:rsidRPr="00D346C0">
        <w:t>t</w:t>
      </w:r>
      <w:r w:rsidR="009E7BEB" w:rsidRPr="00D346C0">
        <w:t>hese are direct project costs for telephone, stationer</w:t>
      </w:r>
      <w:r w:rsidR="00FD50BC" w:rsidRPr="00D346C0">
        <w:t>y, technology, consumables etc.</w:t>
      </w:r>
    </w:p>
    <w:p w:rsidR="009E7BEB" w:rsidRPr="00D346C0" w:rsidRDefault="005E7E22" w:rsidP="009E7BEB">
      <w:pPr>
        <w:pStyle w:val="ListParagraph"/>
        <w:numPr>
          <w:ilvl w:val="0"/>
          <w:numId w:val="41"/>
        </w:numPr>
      </w:pPr>
      <w:r w:rsidRPr="00D346C0">
        <w:t>t</w:t>
      </w:r>
      <w:r w:rsidR="009E7BEB" w:rsidRPr="00D346C0">
        <w:t>ravel (maximum of 2 items)</w:t>
      </w:r>
    </w:p>
    <w:p w:rsidR="009E7BEB" w:rsidRPr="00D346C0" w:rsidRDefault="005E7E22" w:rsidP="009E7BEB">
      <w:pPr>
        <w:pStyle w:val="ListParagraph"/>
        <w:numPr>
          <w:ilvl w:val="1"/>
          <w:numId w:val="41"/>
        </w:numPr>
      </w:pPr>
      <w:r w:rsidRPr="00D346C0">
        <w:t>t</w:t>
      </w:r>
      <w:r w:rsidR="009E7BEB" w:rsidRPr="00D346C0">
        <w:t>hese are direct project travel co</w:t>
      </w:r>
      <w:r w:rsidRPr="00D346C0">
        <w:t>sts (excluding overseas travel)</w:t>
      </w:r>
    </w:p>
    <w:p w:rsidR="009E7BEB" w:rsidRPr="00D346C0" w:rsidRDefault="005E7E22" w:rsidP="009E7BEB">
      <w:pPr>
        <w:pStyle w:val="ListParagraph"/>
        <w:numPr>
          <w:ilvl w:val="0"/>
          <w:numId w:val="41"/>
        </w:numPr>
      </w:pPr>
      <w:r w:rsidRPr="00D346C0">
        <w:t>a</w:t>
      </w:r>
      <w:r w:rsidR="009E7BEB" w:rsidRPr="00D346C0">
        <w:t>ccommodation (maximum of 2 items)</w:t>
      </w:r>
    </w:p>
    <w:p w:rsidR="009E7BEB" w:rsidRPr="00D346C0" w:rsidRDefault="005E7E22" w:rsidP="009E7BEB">
      <w:pPr>
        <w:pStyle w:val="ListParagraph"/>
        <w:numPr>
          <w:ilvl w:val="1"/>
          <w:numId w:val="41"/>
        </w:numPr>
      </w:pPr>
      <w:r w:rsidRPr="00D346C0">
        <w:t>t</w:t>
      </w:r>
      <w:r w:rsidR="009E7BEB" w:rsidRPr="00D346C0">
        <w:t>hese are direct accommoda</w:t>
      </w:r>
      <w:r w:rsidRPr="00D346C0">
        <w:t>tion for delivering the project</w:t>
      </w:r>
    </w:p>
    <w:p w:rsidR="009E7BEB" w:rsidRPr="00D346C0" w:rsidRDefault="005E7E22" w:rsidP="009E7BEB">
      <w:pPr>
        <w:pStyle w:val="ListParagraph"/>
        <w:numPr>
          <w:ilvl w:val="0"/>
          <w:numId w:val="41"/>
        </w:numPr>
      </w:pPr>
      <w:r w:rsidRPr="00D346C0">
        <w:t>a</w:t>
      </w:r>
      <w:r w:rsidR="009E7BEB" w:rsidRPr="00D346C0">
        <w:t>ccess needs (maximum of 2 items)</w:t>
      </w:r>
    </w:p>
    <w:p w:rsidR="009E7BEB" w:rsidRPr="00D346C0" w:rsidRDefault="005E7E22" w:rsidP="009E7BEB">
      <w:pPr>
        <w:pStyle w:val="ListParagraph"/>
        <w:numPr>
          <w:ilvl w:val="1"/>
          <w:numId w:val="41"/>
        </w:numPr>
      </w:pPr>
      <w:r w:rsidRPr="00D346C0">
        <w:t>t</w:t>
      </w:r>
      <w:r w:rsidR="009E7BEB" w:rsidRPr="00D346C0">
        <w:t>hese are costs attributed to access needs that are directly attributable to delivering the project</w:t>
      </w:r>
    </w:p>
    <w:p w:rsidR="009E7BEB" w:rsidRPr="00D346C0" w:rsidRDefault="005E7E22" w:rsidP="009E7BEB">
      <w:pPr>
        <w:pStyle w:val="ListParagraph"/>
        <w:numPr>
          <w:ilvl w:val="0"/>
          <w:numId w:val="41"/>
        </w:numPr>
      </w:pPr>
      <w:r w:rsidRPr="00D346C0">
        <w:t>venue h</w:t>
      </w:r>
      <w:r w:rsidR="009E7BEB" w:rsidRPr="00D346C0">
        <w:t>ire (maximum of 2 items)</w:t>
      </w:r>
    </w:p>
    <w:p w:rsidR="009E7BEB" w:rsidRPr="00D346C0" w:rsidRDefault="005E7E22" w:rsidP="009E7BEB">
      <w:pPr>
        <w:pStyle w:val="ListParagraph"/>
        <w:numPr>
          <w:ilvl w:val="1"/>
          <w:numId w:val="41"/>
        </w:numPr>
      </w:pPr>
      <w:r w:rsidRPr="00D346C0">
        <w:t>t</w:t>
      </w:r>
      <w:r w:rsidR="009E7BEB" w:rsidRPr="00D346C0">
        <w:t xml:space="preserve">hese are project cost for temporary venue hire </w:t>
      </w:r>
    </w:p>
    <w:p w:rsidR="009E7BEB" w:rsidRPr="00D346C0" w:rsidRDefault="005E7E22" w:rsidP="009E7BEB">
      <w:pPr>
        <w:pStyle w:val="ListParagraph"/>
        <w:numPr>
          <w:ilvl w:val="0"/>
          <w:numId w:val="41"/>
        </w:numPr>
      </w:pPr>
      <w:r w:rsidRPr="00D346C0">
        <w:lastRenderedPageBreak/>
        <w:t>c</w:t>
      </w:r>
      <w:r w:rsidR="009E7BEB" w:rsidRPr="00D346C0">
        <w:t>atering (maximum of 2 items)</w:t>
      </w:r>
    </w:p>
    <w:p w:rsidR="009E7BEB" w:rsidRPr="00D346C0" w:rsidRDefault="005E7E22" w:rsidP="009E7BEB">
      <w:pPr>
        <w:pStyle w:val="ListParagraph"/>
        <w:numPr>
          <w:ilvl w:val="1"/>
          <w:numId w:val="41"/>
        </w:numPr>
      </w:pPr>
      <w:r w:rsidRPr="00D346C0">
        <w:t>t</w:t>
      </w:r>
      <w:r w:rsidR="009E7BEB" w:rsidRPr="00D346C0">
        <w:t xml:space="preserve">hese are project catering costs </w:t>
      </w:r>
    </w:p>
    <w:p w:rsidR="009E7BEB" w:rsidRPr="00D346C0" w:rsidRDefault="005E7E22" w:rsidP="009E7BEB">
      <w:pPr>
        <w:pStyle w:val="ListParagraph"/>
        <w:numPr>
          <w:ilvl w:val="0"/>
          <w:numId w:val="41"/>
        </w:numPr>
      </w:pPr>
      <w:r w:rsidRPr="00D346C0">
        <w:t>e</w:t>
      </w:r>
      <w:r w:rsidR="009E7BEB" w:rsidRPr="00D346C0">
        <w:t>valuation (maximum of 2 items)</w:t>
      </w:r>
    </w:p>
    <w:p w:rsidR="009E7BEB" w:rsidRPr="00D346C0" w:rsidRDefault="005E7E22" w:rsidP="009E7BEB">
      <w:pPr>
        <w:pStyle w:val="ListParagraph"/>
        <w:numPr>
          <w:ilvl w:val="1"/>
          <w:numId w:val="41"/>
        </w:numPr>
      </w:pPr>
      <w:r w:rsidRPr="00D346C0">
        <w:t>t</w:t>
      </w:r>
      <w:r w:rsidR="009E7BEB" w:rsidRPr="00D346C0">
        <w:t>hese are project monitoring and evaluation costs.</w:t>
      </w:r>
    </w:p>
    <w:p w:rsidR="009E7BEB" w:rsidRPr="00D346C0" w:rsidRDefault="009E7BEB" w:rsidP="009E7BEB">
      <w:pPr>
        <w:spacing w:after="0"/>
      </w:pPr>
      <w:r w:rsidRPr="00D346C0">
        <w:t>For each budget item you select, you must provide the following information:</w:t>
      </w:r>
    </w:p>
    <w:p w:rsidR="009E7BEB" w:rsidRPr="00D346C0" w:rsidRDefault="00DE1C13" w:rsidP="009E7BEB">
      <w:pPr>
        <w:pStyle w:val="ListParagraph"/>
        <w:numPr>
          <w:ilvl w:val="0"/>
          <w:numId w:val="42"/>
        </w:numPr>
      </w:pPr>
      <w:r w:rsidRPr="00D346C0">
        <w:t>a</w:t>
      </w:r>
      <w:r w:rsidR="009E7BEB" w:rsidRPr="00D346C0">
        <w:t xml:space="preserve"> written description of the bu</w:t>
      </w:r>
      <w:r w:rsidRPr="00D346C0">
        <w:t>dget item in the text box field</w:t>
      </w:r>
    </w:p>
    <w:p w:rsidR="009E7BEB" w:rsidRPr="00D346C0" w:rsidRDefault="00DE1C13" w:rsidP="009E7BEB">
      <w:pPr>
        <w:pStyle w:val="ListParagraph"/>
        <w:numPr>
          <w:ilvl w:val="0"/>
          <w:numId w:val="42"/>
        </w:numPr>
      </w:pPr>
      <w:r w:rsidRPr="00D346C0">
        <w:t>a</w:t>
      </w:r>
      <w:r w:rsidR="009E7BEB" w:rsidRPr="00D346C0">
        <w:t xml:space="preserve"> </w:t>
      </w:r>
      <w:r w:rsidRPr="00D346C0">
        <w:t>written description of the unit</w:t>
      </w:r>
    </w:p>
    <w:p w:rsidR="009E7BEB" w:rsidRPr="00D346C0" w:rsidRDefault="00DE1C13" w:rsidP="009E7BEB">
      <w:pPr>
        <w:pStyle w:val="ListParagraph"/>
        <w:numPr>
          <w:ilvl w:val="0"/>
          <w:numId w:val="42"/>
        </w:numPr>
      </w:pPr>
      <w:r w:rsidRPr="00D346C0">
        <w:t>the quantity of that unit</w:t>
      </w:r>
    </w:p>
    <w:p w:rsidR="009E7BEB" w:rsidRPr="00D346C0" w:rsidRDefault="00DE1C13" w:rsidP="009E7BEB">
      <w:pPr>
        <w:pStyle w:val="ListParagraph"/>
        <w:numPr>
          <w:ilvl w:val="0"/>
          <w:numId w:val="42"/>
        </w:numPr>
      </w:pPr>
      <w:r w:rsidRPr="00D346C0">
        <w:t>t</w:t>
      </w:r>
      <w:r w:rsidR="009E7BEB" w:rsidRPr="00D346C0">
        <w:t>otal cost for that item in</w:t>
      </w:r>
      <w:r w:rsidRPr="00D346C0">
        <w:t xml:space="preserve"> the first year of your project</w:t>
      </w:r>
    </w:p>
    <w:p w:rsidR="009E7BEB" w:rsidRPr="00D346C0" w:rsidRDefault="00DE1C13" w:rsidP="009E7BEB">
      <w:pPr>
        <w:pStyle w:val="ListParagraph"/>
        <w:numPr>
          <w:ilvl w:val="0"/>
          <w:numId w:val="42"/>
        </w:numPr>
      </w:pPr>
      <w:r w:rsidRPr="00D346C0">
        <w:t>i</w:t>
      </w:r>
      <w:r w:rsidR="009E7BEB" w:rsidRPr="00D346C0">
        <w:t>f applicable, the total cost for that item in the second year of your project.</w:t>
      </w:r>
    </w:p>
    <w:p w:rsidR="009E7BEB" w:rsidRPr="00D346C0" w:rsidRDefault="009E7BEB" w:rsidP="009E7BEB">
      <w:pPr>
        <w:pStyle w:val="Heading4"/>
      </w:pPr>
      <w:r w:rsidRPr="00D346C0">
        <w:t>Activity Project Plan fields</w:t>
      </w:r>
    </w:p>
    <w:p w:rsidR="009E7BEB" w:rsidRPr="00D346C0" w:rsidRDefault="009E7BEB" w:rsidP="009E7BEB">
      <w:r w:rsidRPr="00D346C0">
        <w:t xml:space="preserve">You will be </w:t>
      </w:r>
      <w:r w:rsidR="00A347D3" w:rsidRPr="00D346C0">
        <w:t>requested to</w:t>
      </w:r>
      <w:r w:rsidRPr="00D346C0">
        <w:t xml:space="preserve"> provide an Activity Project </w:t>
      </w:r>
      <w:r w:rsidR="00A347D3" w:rsidRPr="00D346C0">
        <w:t>Plan</w:t>
      </w:r>
      <w:r w:rsidRPr="00D346C0">
        <w:t xml:space="preserve"> in your application. You may include up to a maximum of 20 project activities.</w:t>
      </w:r>
    </w:p>
    <w:p w:rsidR="009E7BEB" w:rsidRPr="00D346C0" w:rsidRDefault="009E7BEB" w:rsidP="009E7BEB">
      <w:pPr>
        <w:spacing w:after="0"/>
      </w:pPr>
      <w:r w:rsidRPr="00D346C0">
        <w:t>For each activity item you must provide the following information:</w:t>
      </w:r>
    </w:p>
    <w:p w:rsidR="00170436" w:rsidRPr="00D346C0" w:rsidRDefault="00170436" w:rsidP="009E7BEB">
      <w:pPr>
        <w:pStyle w:val="ListParagraph"/>
        <w:numPr>
          <w:ilvl w:val="0"/>
          <w:numId w:val="41"/>
        </w:numPr>
      </w:pPr>
      <w:r w:rsidRPr="00D346C0">
        <w:t>what needs to be done</w:t>
      </w:r>
    </w:p>
    <w:p w:rsidR="009E7BEB" w:rsidRPr="00D346C0" w:rsidRDefault="005E7E22" w:rsidP="00170436">
      <w:pPr>
        <w:pStyle w:val="ListParagraph"/>
        <w:numPr>
          <w:ilvl w:val="1"/>
          <w:numId w:val="41"/>
        </w:numPr>
      </w:pPr>
      <w:r w:rsidRPr="00D346C0">
        <w:t>t</w:t>
      </w:r>
      <w:r w:rsidR="009E7BEB" w:rsidRPr="00D346C0">
        <w:t>his is the desc</w:t>
      </w:r>
      <w:r w:rsidR="00170436" w:rsidRPr="00D346C0">
        <w:t>ription of the project activity</w:t>
      </w:r>
    </w:p>
    <w:p w:rsidR="00170436" w:rsidRPr="00D346C0" w:rsidRDefault="005E7E22" w:rsidP="009E7BEB">
      <w:pPr>
        <w:pStyle w:val="ListParagraph"/>
        <w:numPr>
          <w:ilvl w:val="0"/>
          <w:numId w:val="41"/>
        </w:numPr>
      </w:pPr>
      <w:r w:rsidRPr="00D346C0">
        <w:t>h</w:t>
      </w:r>
      <w:r w:rsidR="00170436" w:rsidRPr="00D346C0">
        <w:t>ow you will do it</w:t>
      </w:r>
    </w:p>
    <w:p w:rsidR="009E7BEB" w:rsidRPr="00D346C0" w:rsidRDefault="005E7E22" w:rsidP="00170436">
      <w:pPr>
        <w:pStyle w:val="ListParagraph"/>
        <w:numPr>
          <w:ilvl w:val="1"/>
          <w:numId w:val="41"/>
        </w:numPr>
      </w:pPr>
      <w:r w:rsidRPr="00D346C0">
        <w:t>t</w:t>
      </w:r>
      <w:r w:rsidR="009E7BEB" w:rsidRPr="00D346C0">
        <w:t>his is a description of how</w:t>
      </w:r>
      <w:r w:rsidR="00170436" w:rsidRPr="00D346C0">
        <w:t xml:space="preserve"> you will deliver this activity</w:t>
      </w:r>
    </w:p>
    <w:p w:rsidR="00170436" w:rsidRPr="00D346C0" w:rsidRDefault="005E7E22" w:rsidP="005B2C3C">
      <w:pPr>
        <w:pStyle w:val="ListParagraph"/>
        <w:numPr>
          <w:ilvl w:val="0"/>
          <w:numId w:val="41"/>
        </w:numPr>
      </w:pPr>
      <w:r w:rsidRPr="00D346C0">
        <w:t>s</w:t>
      </w:r>
      <w:r w:rsidR="00170436" w:rsidRPr="00D346C0">
        <w:t>tart date</w:t>
      </w:r>
    </w:p>
    <w:p w:rsidR="005B2C3C" w:rsidRPr="00D346C0" w:rsidRDefault="005E7E22" w:rsidP="00170436">
      <w:pPr>
        <w:pStyle w:val="ListParagraph"/>
        <w:numPr>
          <w:ilvl w:val="1"/>
          <w:numId w:val="41"/>
        </w:numPr>
      </w:pPr>
      <w:r w:rsidRPr="00D346C0">
        <w:t>t</w:t>
      </w:r>
      <w:r w:rsidR="009E7BEB" w:rsidRPr="00D346C0">
        <w:t>his is the date you w</w:t>
      </w:r>
      <w:r w:rsidR="00170436" w:rsidRPr="00D346C0">
        <w:t>ill start this project activity</w:t>
      </w:r>
    </w:p>
    <w:p w:rsidR="00170436" w:rsidRPr="00D346C0" w:rsidRDefault="005E7E22" w:rsidP="005B2C3C">
      <w:pPr>
        <w:pStyle w:val="ListParagraph"/>
        <w:numPr>
          <w:ilvl w:val="0"/>
          <w:numId w:val="41"/>
        </w:numPr>
      </w:pPr>
      <w:r w:rsidRPr="00D346C0">
        <w:t>e</w:t>
      </w:r>
      <w:r w:rsidR="009E7BEB" w:rsidRPr="00D346C0">
        <w:t xml:space="preserve">nd date. </w:t>
      </w:r>
    </w:p>
    <w:p w:rsidR="005B2C3C" w:rsidRPr="00D346C0" w:rsidRDefault="005E7E22" w:rsidP="00170436">
      <w:pPr>
        <w:pStyle w:val="ListParagraph"/>
        <w:numPr>
          <w:ilvl w:val="1"/>
          <w:numId w:val="41"/>
        </w:numPr>
      </w:pPr>
      <w:r w:rsidRPr="00D346C0">
        <w:t>t</w:t>
      </w:r>
      <w:r w:rsidR="009E7BEB" w:rsidRPr="00D346C0">
        <w:t>his is the date th</w:t>
      </w:r>
      <w:r w:rsidR="00170436" w:rsidRPr="00D346C0">
        <w:t>is project activity will finish</w:t>
      </w:r>
    </w:p>
    <w:p w:rsidR="00170436" w:rsidRPr="00D346C0" w:rsidRDefault="005E7E22" w:rsidP="005B2C3C">
      <w:pPr>
        <w:pStyle w:val="ListParagraph"/>
        <w:numPr>
          <w:ilvl w:val="0"/>
          <w:numId w:val="41"/>
        </w:numPr>
      </w:pPr>
      <w:r w:rsidRPr="00D346C0">
        <w:t>w</w:t>
      </w:r>
      <w:r w:rsidR="00170436" w:rsidRPr="00D346C0">
        <w:t>ho will it occur with</w:t>
      </w:r>
    </w:p>
    <w:p w:rsidR="009E7BEB" w:rsidRPr="00D346C0" w:rsidRDefault="005E7E22" w:rsidP="00170436">
      <w:pPr>
        <w:pStyle w:val="ListParagraph"/>
        <w:numPr>
          <w:ilvl w:val="1"/>
          <w:numId w:val="41"/>
        </w:numPr>
      </w:pPr>
      <w:r w:rsidRPr="00D346C0">
        <w:t>t</w:t>
      </w:r>
      <w:r w:rsidR="009E7BEB" w:rsidRPr="00D346C0">
        <w:t xml:space="preserve">his is the </w:t>
      </w:r>
      <w:proofErr w:type="spellStart"/>
      <w:r w:rsidR="009E7BEB" w:rsidRPr="00D346C0">
        <w:t>organisation</w:t>
      </w:r>
      <w:proofErr w:type="spellEnd"/>
      <w:r w:rsidR="009E7BEB" w:rsidRPr="00D346C0">
        <w:t>/people involved in delivering this project activity.</w:t>
      </w:r>
    </w:p>
    <w:p w:rsidR="009E7BEB" w:rsidRPr="00D346C0" w:rsidRDefault="009E7BEB" w:rsidP="009E7BEB">
      <w:pPr>
        <w:pStyle w:val="Heading3"/>
      </w:pPr>
      <w:r w:rsidRPr="00D346C0">
        <w:t>Delivering your project questions</w:t>
      </w:r>
    </w:p>
    <w:p w:rsidR="009E7BEB" w:rsidRPr="00D346C0" w:rsidRDefault="009E7BEB" w:rsidP="009E7BEB">
      <w:pPr>
        <w:pStyle w:val="Heading4"/>
      </w:pPr>
      <w:r w:rsidRPr="00D346C0">
        <w:t>The arrangement for delivering your project field</w:t>
      </w:r>
    </w:p>
    <w:p w:rsidR="009E7BEB" w:rsidRPr="00D346C0" w:rsidRDefault="009E7BEB" w:rsidP="009E7BEB">
      <w:pPr>
        <w:spacing w:after="0"/>
      </w:pPr>
      <w:r w:rsidRPr="00D346C0">
        <w:t>You will be asked to state how you will deliver your project.  You must select one of three options:</w:t>
      </w:r>
    </w:p>
    <w:p w:rsidR="009E7BEB" w:rsidRPr="00D346C0" w:rsidRDefault="005E7E22" w:rsidP="009E7BEB">
      <w:pPr>
        <w:pStyle w:val="ListParagraph"/>
        <w:numPr>
          <w:ilvl w:val="0"/>
          <w:numId w:val="25"/>
        </w:numPr>
      </w:pPr>
      <w:proofErr w:type="spellStart"/>
      <w:r w:rsidRPr="00D346C0">
        <w:t>o</w:t>
      </w:r>
      <w:r w:rsidR="009E7BEB" w:rsidRPr="00D346C0">
        <w:t>rganis</w:t>
      </w:r>
      <w:r w:rsidRPr="00D346C0">
        <w:t>ation</w:t>
      </w:r>
      <w:proofErr w:type="spellEnd"/>
      <w:r w:rsidRPr="00D346C0">
        <w:t xml:space="preserve"> applying in its own right</w:t>
      </w:r>
    </w:p>
    <w:p w:rsidR="009E7BEB" w:rsidRPr="00D346C0" w:rsidRDefault="005E7E22" w:rsidP="009E7BEB">
      <w:pPr>
        <w:pStyle w:val="ListParagraph"/>
        <w:numPr>
          <w:ilvl w:val="0"/>
          <w:numId w:val="25"/>
        </w:numPr>
      </w:pPr>
      <w:proofErr w:type="spellStart"/>
      <w:r w:rsidRPr="00D346C0">
        <w:t>o</w:t>
      </w:r>
      <w:r w:rsidR="009E7BEB" w:rsidRPr="00D346C0">
        <w:t>rganisation</w:t>
      </w:r>
      <w:proofErr w:type="spellEnd"/>
      <w:r w:rsidR="009E7BEB" w:rsidRPr="00D346C0">
        <w:t xml:space="preserve"> apply</w:t>
      </w:r>
      <w:r w:rsidRPr="00D346C0">
        <w:t>ing as the lead of a consortium, or</w:t>
      </w:r>
    </w:p>
    <w:p w:rsidR="009E7BEB" w:rsidRPr="00D346C0" w:rsidRDefault="005E7E22" w:rsidP="009E7BEB">
      <w:pPr>
        <w:pStyle w:val="ListParagraph"/>
        <w:numPr>
          <w:ilvl w:val="0"/>
          <w:numId w:val="25"/>
        </w:numPr>
      </w:pPr>
      <w:r w:rsidRPr="00D346C0">
        <w:t>A</w:t>
      </w:r>
      <w:r w:rsidR="009E7BEB" w:rsidRPr="00D346C0">
        <w:t xml:space="preserve">uspice </w:t>
      </w:r>
      <w:proofErr w:type="spellStart"/>
      <w:r w:rsidR="009E7BEB" w:rsidRPr="00D346C0">
        <w:t>organisation</w:t>
      </w:r>
      <w:proofErr w:type="spellEnd"/>
      <w:r w:rsidR="009E7BEB" w:rsidRPr="00D346C0">
        <w:t xml:space="preserve"> applying on behalf of an </w:t>
      </w:r>
      <w:proofErr w:type="spellStart"/>
      <w:r w:rsidR="009E7BEB" w:rsidRPr="00D346C0">
        <w:t>organisation</w:t>
      </w:r>
      <w:proofErr w:type="spellEnd"/>
      <w:r w:rsidR="009E7BEB" w:rsidRPr="00D346C0">
        <w:t>.</w:t>
      </w:r>
    </w:p>
    <w:p w:rsidR="009E7BEB" w:rsidRPr="00D346C0" w:rsidRDefault="009E7BEB" w:rsidP="009E7BEB">
      <w:pPr>
        <w:pStyle w:val="Heading4"/>
      </w:pPr>
      <w:r w:rsidRPr="00D346C0">
        <w:t>Who is the applicant in an Auspice application?</w:t>
      </w:r>
    </w:p>
    <w:p w:rsidR="009E7BEB" w:rsidRPr="00D346C0" w:rsidRDefault="009E7BEB" w:rsidP="009E7BEB">
      <w:r w:rsidRPr="00D346C0">
        <w:t xml:space="preserve">As the eligible legal entity, the </w:t>
      </w:r>
      <w:proofErr w:type="spellStart"/>
      <w:r w:rsidRPr="00D346C0">
        <w:t>Auspicor</w:t>
      </w:r>
      <w:proofErr w:type="spellEnd"/>
      <w:r w:rsidRPr="00D346C0">
        <w:t xml:space="preserve"> </w:t>
      </w:r>
      <w:proofErr w:type="spellStart"/>
      <w:r w:rsidRPr="00D346C0">
        <w:t>organisation</w:t>
      </w:r>
      <w:proofErr w:type="spellEnd"/>
      <w:r w:rsidRPr="00D346C0">
        <w:t xml:space="preserve"> is the applicant under an Auspice agreement.</w:t>
      </w:r>
    </w:p>
    <w:p w:rsidR="009E7BEB" w:rsidRPr="00D346C0" w:rsidRDefault="009E7BEB" w:rsidP="009E7BEB">
      <w:pPr>
        <w:pStyle w:val="Heading4"/>
      </w:pPr>
      <w:r w:rsidRPr="00D346C0">
        <w:t xml:space="preserve">Is the </w:t>
      </w:r>
      <w:proofErr w:type="spellStart"/>
      <w:r w:rsidRPr="00D346C0">
        <w:t>Auspicor</w:t>
      </w:r>
      <w:proofErr w:type="spellEnd"/>
      <w:r w:rsidRPr="00D346C0">
        <w:t xml:space="preserve"> entity field</w:t>
      </w:r>
    </w:p>
    <w:p w:rsidR="009E7BEB" w:rsidRPr="00D346C0" w:rsidRDefault="009E7BEB" w:rsidP="009E7BEB">
      <w:r w:rsidRPr="00D346C0">
        <w:lastRenderedPageBreak/>
        <w:t xml:space="preserve">This field is for an auspice application. The </w:t>
      </w:r>
      <w:proofErr w:type="spellStart"/>
      <w:r w:rsidRPr="00D346C0">
        <w:t>Auspicor</w:t>
      </w:r>
      <w:proofErr w:type="spellEnd"/>
      <w:r w:rsidRPr="00D346C0">
        <w:t xml:space="preserve"> must state if they are:</w:t>
      </w:r>
    </w:p>
    <w:p w:rsidR="009E7BEB" w:rsidRPr="00D346C0" w:rsidRDefault="009E7BEB" w:rsidP="009E7BEB">
      <w:pPr>
        <w:pStyle w:val="ListParagraph"/>
        <w:numPr>
          <w:ilvl w:val="0"/>
          <w:numId w:val="26"/>
        </w:numPr>
      </w:pPr>
      <w:r w:rsidRPr="00D346C0">
        <w:t>a Local Government entity, or</w:t>
      </w:r>
    </w:p>
    <w:p w:rsidR="009E7BEB" w:rsidRPr="00D346C0" w:rsidRDefault="009E7BEB" w:rsidP="009E7BEB">
      <w:pPr>
        <w:pStyle w:val="ListParagraph"/>
        <w:numPr>
          <w:ilvl w:val="0"/>
          <w:numId w:val="26"/>
        </w:numPr>
      </w:pPr>
      <w:r w:rsidRPr="00D346C0">
        <w:t>Corporate State or Territory entity.</w:t>
      </w:r>
    </w:p>
    <w:p w:rsidR="009E7BEB" w:rsidRPr="00D346C0" w:rsidRDefault="009E7BEB" w:rsidP="009E7BEB">
      <w:pPr>
        <w:pStyle w:val="Heading4"/>
      </w:pPr>
      <w:r w:rsidRPr="00D346C0">
        <w:t xml:space="preserve">The </w:t>
      </w:r>
      <w:proofErr w:type="spellStart"/>
      <w:r w:rsidRPr="00D346C0">
        <w:t>Auspicor</w:t>
      </w:r>
      <w:proofErr w:type="spellEnd"/>
      <w:r w:rsidRPr="00D346C0">
        <w:t xml:space="preserve"> legal entity type field</w:t>
      </w:r>
    </w:p>
    <w:p w:rsidR="009E7BEB" w:rsidRPr="00D346C0" w:rsidRDefault="009E7BEB" w:rsidP="009E7BEB">
      <w:r w:rsidRPr="00D346C0">
        <w:t xml:space="preserve">This field is for an auspice application. The </w:t>
      </w:r>
      <w:proofErr w:type="spellStart"/>
      <w:r w:rsidRPr="00D346C0">
        <w:t>Auspicor</w:t>
      </w:r>
      <w:proofErr w:type="spellEnd"/>
      <w:r w:rsidRPr="00D346C0">
        <w:t xml:space="preserve"> must select its legal entity type.</w:t>
      </w:r>
    </w:p>
    <w:p w:rsidR="009E7BEB" w:rsidRPr="00D346C0" w:rsidRDefault="009E7BEB" w:rsidP="009E7BEB">
      <w:pPr>
        <w:pStyle w:val="Heading4"/>
      </w:pPr>
      <w:proofErr w:type="spellStart"/>
      <w:r w:rsidRPr="00D346C0">
        <w:t>Auspicee</w:t>
      </w:r>
      <w:proofErr w:type="spellEnd"/>
      <w:r w:rsidRPr="00D346C0">
        <w:t xml:space="preserve"> </w:t>
      </w:r>
      <w:proofErr w:type="spellStart"/>
      <w:r w:rsidRPr="00D346C0">
        <w:t>organisation</w:t>
      </w:r>
      <w:proofErr w:type="spellEnd"/>
      <w:r w:rsidRPr="00D346C0">
        <w:t xml:space="preserve"> detail fields</w:t>
      </w:r>
    </w:p>
    <w:p w:rsidR="009E7BEB" w:rsidRPr="00D346C0" w:rsidRDefault="009E7BEB" w:rsidP="009E7BEB">
      <w:r w:rsidRPr="00D346C0">
        <w:t xml:space="preserve">These fields are for an auspice application. The </w:t>
      </w:r>
      <w:proofErr w:type="spellStart"/>
      <w:r w:rsidRPr="00D346C0">
        <w:t>Auspicor</w:t>
      </w:r>
      <w:proofErr w:type="spellEnd"/>
      <w:r w:rsidRPr="00D346C0">
        <w:t xml:space="preserve"> will be required to provide the following information:</w:t>
      </w:r>
    </w:p>
    <w:p w:rsidR="009E7BEB" w:rsidRPr="00D346C0" w:rsidRDefault="009E7BEB" w:rsidP="009E7BEB">
      <w:pPr>
        <w:pStyle w:val="ListParagraph"/>
        <w:numPr>
          <w:ilvl w:val="0"/>
          <w:numId w:val="27"/>
        </w:numPr>
      </w:pPr>
      <w:proofErr w:type="spellStart"/>
      <w:r w:rsidRPr="00D346C0">
        <w:t>Auspicee</w:t>
      </w:r>
      <w:proofErr w:type="spellEnd"/>
      <w:r w:rsidRPr="00D346C0">
        <w:t xml:space="preserve"> </w:t>
      </w:r>
      <w:proofErr w:type="spellStart"/>
      <w:r w:rsidRPr="00D346C0">
        <w:t>organisation</w:t>
      </w:r>
      <w:proofErr w:type="spellEnd"/>
      <w:r w:rsidRPr="00D346C0">
        <w:t xml:space="preserve"> name</w:t>
      </w:r>
    </w:p>
    <w:p w:rsidR="009E7BEB" w:rsidRPr="00D346C0" w:rsidRDefault="009E7BEB" w:rsidP="009E7BEB">
      <w:pPr>
        <w:pStyle w:val="ListParagraph"/>
        <w:numPr>
          <w:ilvl w:val="0"/>
          <w:numId w:val="27"/>
        </w:numPr>
      </w:pPr>
      <w:proofErr w:type="spellStart"/>
      <w:r w:rsidRPr="00D346C0">
        <w:t>Auspicee</w:t>
      </w:r>
      <w:proofErr w:type="spellEnd"/>
      <w:r w:rsidRPr="00D346C0">
        <w:t xml:space="preserve"> Trading name </w:t>
      </w:r>
    </w:p>
    <w:p w:rsidR="009E7BEB" w:rsidRPr="00D346C0" w:rsidRDefault="009E7BEB" w:rsidP="009E7BEB">
      <w:pPr>
        <w:pStyle w:val="ListParagraph"/>
        <w:numPr>
          <w:ilvl w:val="0"/>
          <w:numId w:val="27"/>
        </w:numPr>
      </w:pPr>
      <w:proofErr w:type="spellStart"/>
      <w:r w:rsidRPr="00D346C0">
        <w:t>Auspicee</w:t>
      </w:r>
      <w:proofErr w:type="spellEnd"/>
      <w:r w:rsidRPr="00D346C0">
        <w:t xml:space="preserve"> </w:t>
      </w:r>
      <w:proofErr w:type="spellStart"/>
      <w:r w:rsidRPr="00D346C0">
        <w:t>organisation</w:t>
      </w:r>
      <w:proofErr w:type="spellEnd"/>
      <w:r w:rsidRPr="00D346C0">
        <w:t xml:space="preserve"> ABN (if applicable)</w:t>
      </w:r>
    </w:p>
    <w:p w:rsidR="009E7BEB" w:rsidRPr="00D346C0" w:rsidRDefault="009E7BEB" w:rsidP="009E7BEB">
      <w:pPr>
        <w:pStyle w:val="ListParagraph"/>
        <w:numPr>
          <w:ilvl w:val="0"/>
          <w:numId w:val="27"/>
        </w:numPr>
      </w:pPr>
      <w:proofErr w:type="spellStart"/>
      <w:r w:rsidRPr="00D346C0">
        <w:t>Auspicee</w:t>
      </w:r>
      <w:proofErr w:type="spellEnd"/>
      <w:r w:rsidRPr="00D346C0">
        <w:t xml:space="preserve"> </w:t>
      </w:r>
      <w:proofErr w:type="spellStart"/>
      <w:r w:rsidRPr="00D346C0">
        <w:t>organisation</w:t>
      </w:r>
      <w:proofErr w:type="spellEnd"/>
      <w:r w:rsidRPr="00D346C0">
        <w:t xml:space="preserve"> contact person details</w:t>
      </w:r>
    </w:p>
    <w:p w:rsidR="009E7BEB" w:rsidRPr="00D346C0" w:rsidRDefault="009E7BEB" w:rsidP="009E7BEB">
      <w:pPr>
        <w:pStyle w:val="Heading4"/>
      </w:pPr>
      <w:r w:rsidRPr="00D346C0">
        <w:t>The Auspice arrangement letter attachment</w:t>
      </w:r>
    </w:p>
    <w:p w:rsidR="009E7BEB" w:rsidRPr="00D346C0" w:rsidRDefault="009E7BEB" w:rsidP="009E7BEB">
      <w:r w:rsidRPr="00D346C0">
        <w:t xml:space="preserve">This field is for an auspice application. The </w:t>
      </w:r>
      <w:proofErr w:type="spellStart"/>
      <w:r w:rsidRPr="00D346C0">
        <w:t>Auspicor</w:t>
      </w:r>
      <w:proofErr w:type="spellEnd"/>
      <w:r w:rsidRPr="00D346C0">
        <w:t xml:space="preserve"> will be asked to attach a letter of declaration to confirm the </w:t>
      </w:r>
      <w:proofErr w:type="spellStart"/>
      <w:r w:rsidRPr="00D346C0">
        <w:t>Auspicing</w:t>
      </w:r>
      <w:proofErr w:type="spellEnd"/>
      <w:r w:rsidRPr="00D346C0">
        <w:t xml:space="preserve"> arrangement. </w:t>
      </w:r>
    </w:p>
    <w:p w:rsidR="009E7BEB" w:rsidRPr="00D346C0" w:rsidRDefault="009E7BEB" w:rsidP="009E7BEB">
      <w:r w:rsidRPr="00D346C0">
        <w:t xml:space="preserve">The </w:t>
      </w:r>
      <w:proofErr w:type="spellStart"/>
      <w:r w:rsidRPr="00D346C0">
        <w:t>Auspicor</w:t>
      </w:r>
      <w:proofErr w:type="spellEnd"/>
      <w:r w:rsidRPr="00D346C0">
        <w:t xml:space="preserve"> must use the template provided on the </w:t>
      </w:r>
      <w:hyperlink r:id="rId20" w:history="1">
        <w:proofErr w:type="spellStart"/>
        <w:r w:rsidRPr="00D346C0">
          <w:rPr>
            <w:rStyle w:val="Hyperlink"/>
          </w:rPr>
          <w:t>GrantConnect</w:t>
        </w:r>
        <w:proofErr w:type="spellEnd"/>
      </w:hyperlink>
      <w:r w:rsidRPr="00D346C0">
        <w:t xml:space="preserve"> and </w:t>
      </w:r>
      <w:hyperlink r:id="rId21" w:history="1">
        <w:r w:rsidR="00D15341" w:rsidRPr="00D346C0">
          <w:rPr>
            <w:rStyle w:val="Hyperlink"/>
            <w:rFonts w:eastAsia="MS Mincho"/>
            <w:lang w:val="en-AU" w:eastAsia="en-AU"/>
          </w:rPr>
          <w:t>Community Grants Hub</w:t>
        </w:r>
      </w:hyperlink>
      <w:r w:rsidR="00D15341" w:rsidRPr="00D346C0">
        <w:rPr>
          <w:rStyle w:val="Hyperlink"/>
          <w:rFonts w:eastAsia="MS Mincho"/>
          <w:lang w:val="en-AU" w:eastAsia="en-AU"/>
        </w:rPr>
        <w:t xml:space="preserve"> </w:t>
      </w:r>
      <w:r w:rsidRPr="00D346C0">
        <w:t>websites.</w:t>
      </w:r>
    </w:p>
    <w:p w:rsidR="009E7BEB" w:rsidRPr="00D346C0" w:rsidRDefault="009E7BEB" w:rsidP="009E7BEB">
      <w:pPr>
        <w:pStyle w:val="Heading4"/>
      </w:pPr>
      <w:r w:rsidRPr="00D346C0">
        <w:t>Who is the applicant for a consortium project?</w:t>
      </w:r>
    </w:p>
    <w:p w:rsidR="009E7BEB" w:rsidRPr="00D346C0" w:rsidRDefault="009E7BEB" w:rsidP="009E7BEB">
      <w:r w:rsidRPr="00D346C0">
        <w:t>You may decide that your project is best achieved th</w:t>
      </w:r>
      <w:r w:rsidR="008B6755">
        <w:t>r</w:t>
      </w:r>
      <w:r w:rsidRPr="00D346C0">
        <w:t xml:space="preserve">ough a consortium arrangement with other </w:t>
      </w:r>
      <w:proofErr w:type="spellStart"/>
      <w:r w:rsidRPr="00D346C0">
        <w:t>organisations</w:t>
      </w:r>
      <w:proofErr w:type="spellEnd"/>
      <w:r w:rsidRPr="00D346C0">
        <w:t>.</w:t>
      </w:r>
    </w:p>
    <w:p w:rsidR="009E7BEB" w:rsidRPr="00D346C0" w:rsidRDefault="009E7BEB" w:rsidP="009E7BEB">
      <w:r w:rsidRPr="00D346C0">
        <w:t xml:space="preserve">For a consortia application, you must appoint a “lead </w:t>
      </w:r>
      <w:proofErr w:type="spellStart"/>
      <w:r w:rsidRPr="00D346C0">
        <w:t>organisation</w:t>
      </w:r>
      <w:proofErr w:type="spellEnd"/>
      <w:r w:rsidRPr="00D346C0">
        <w:t xml:space="preserve">” as the applicant. </w:t>
      </w:r>
    </w:p>
    <w:p w:rsidR="009E7BEB" w:rsidRDefault="009E7BEB" w:rsidP="009E7BEB">
      <w:pPr>
        <w:pStyle w:val="Heading4"/>
      </w:pPr>
      <w:r w:rsidRPr="00D346C0">
        <w:t xml:space="preserve">Consortium lead </w:t>
      </w:r>
      <w:proofErr w:type="spellStart"/>
      <w:r w:rsidRPr="00D346C0">
        <w:t>organisation</w:t>
      </w:r>
      <w:proofErr w:type="spellEnd"/>
      <w:r w:rsidRPr="00D346C0">
        <w:t xml:space="preserve"> detail fields</w:t>
      </w:r>
    </w:p>
    <w:p w:rsidR="009E7BEB" w:rsidRDefault="009E7BEB" w:rsidP="005E7E22">
      <w:r>
        <w:t>These fields are for a consortium application.</w:t>
      </w:r>
    </w:p>
    <w:p w:rsidR="009E7BEB" w:rsidRDefault="009E7BEB" w:rsidP="009E7BEB">
      <w:pPr>
        <w:spacing w:after="0"/>
      </w:pPr>
      <w:r>
        <w:t xml:space="preserve">The Consortia “lead </w:t>
      </w:r>
      <w:proofErr w:type="spellStart"/>
      <w:r>
        <w:t>organisation</w:t>
      </w:r>
      <w:proofErr w:type="spellEnd"/>
      <w:r>
        <w:t xml:space="preserve">” will be required to provide the following information for each consortium </w:t>
      </w:r>
      <w:proofErr w:type="spellStart"/>
      <w:r>
        <w:t>organisation</w:t>
      </w:r>
      <w:proofErr w:type="spellEnd"/>
      <w:r>
        <w:t xml:space="preserve"> member:</w:t>
      </w:r>
    </w:p>
    <w:p w:rsidR="009E7BEB" w:rsidRDefault="005E7E22" w:rsidP="009E7BEB">
      <w:pPr>
        <w:pStyle w:val="ListParagraph"/>
        <w:numPr>
          <w:ilvl w:val="0"/>
          <w:numId w:val="14"/>
        </w:numPr>
      </w:pPr>
      <w:r>
        <w:t>the l</w:t>
      </w:r>
      <w:r w:rsidR="009E7BEB">
        <w:t>egal name of the</w:t>
      </w:r>
      <w:r>
        <w:t xml:space="preserve"> consortium member </w:t>
      </w:r>
      <w:proofErr w:type="spellStart"/>
      <w:r>
        <w:t>organisation</w:t>
      </w:r>
      <w:proofErr w:type="spellEnd"/>
    </w:p>
    <w:p w:rsidR="009E7BEB" w:rsidRDefault="005E7E22" w:rsidP="009E7BEB">
      <w:pPr>
        <w:pStyle w:val="ListParagraph"/>
        <w:numPr>
          <w:ilvl w:val="0"/>
          <w:numId w:val="14"/>
        </w:numPr>
      </w:pPr>
      <w:r>
        <w:t>t</w:t>
      </w:r>
      <w:r w:rsidR="009E7BEB">
        <w:t>he consortium member’s ABN.</w:t>
      </w:r>
    </w:p>
    <w:p w:rsidR="009E7BEB" w:rsidRDefault="009E7BEB" w:rsidP="009E7BEB">
      <w:r>
        <w:t xml:space="preserve">If there are more than 20 consortium members, the “lead </w:t>
      </w:r>
      <w:proofErr w:type="spellStart"/>
      <w:r>
        <w:t>organisation</w:t>
      </w:r>
      <w:proofErr w:type="spellEnd"/>
      <w:r>
        <w:t>” must provide the same details as the first 20 members. It will be asked to upload a document with this information in it.</w:t>
      </w:r>
    </w:p>
    <w:p w:rsidR="009E7BEB" w:rsidRDefault="009E7BEB" w:rsidP="009E7BEB">
      <w:r>
        <w:lastRenderedPageBreak/>
        <w:t xml:space="preserve">If successful, the “lead </w:t>
      </w:r>
      <w:proofErr w:type="spellStart"/>
      <w:r>
        <w:t>organisation</w:t>
      </w:r>
      <w:proofErr w:type="spellEnd"/>
      <w:r>
        <w:t>” will be offered the grant agreement and be liable for meeting all terms and conditions. This includes monitoring, management, financial performance, service outcomes and insurance coverage.</w:t>
      </w:r>
    </w:p>
    <w:p w:rsidR="009E7BEB" w:rsidRDefault="009E7BEB" w:rsidP="009E7BEB">
      <w:r>
        <w:t xml:space="preserve">The lead </w:t>
      </w:r>
      <w:proofErr w:type="spellStart"/>
      <w:r>
        <w:t>organisation</w:t>
      </w:r>
      <w:proofErr w:type="spellEnd"/>
      <w:r>
        <w:t xml:space="preserve"> should obtain agreement from consortium members before submitting an application.</w:t>
      </w:r>
    </w:p>
    <w:p w:rsidR="009E7BEB" w:rsidRDefault="009E7BEB" w:rsidP="005E7E22">
      <w:r>
        <w:br w:type="page"/>
      </w:r>
    </w:p>
    <w:p w:rsidR="004A2AA1" w:rsidRDefault="004A2AA1" w:rsidP="00D42D63">
      <w:pPr>
        <w:pStyle w:val="Heading2"/>
      </w:pPr>
      <w:r>
        <w:lastRenderedPageBreak/>
        <w:t>Submitting your application</w:t>
      </w:r>
      <w:r w:rsidR="00A70E76">
        <w:t xml:space="preserve"> form</w:t>
      </w:r>
    </w:p>
    <w:p w:rsidR="00500CC7" w:rsidRDefault="00500CC7" w:rsidP="00500CC7">
      <w:pPr>
        <w:pStyle w:val="Heading3"/>
      </w:pPr>
      <w:r>
        <w:t>When can you submit your application?</w:t>
      </w:r>
    </w:p>
    <w:p w:rsidR="00500CC7" w:rsidRPr="00500CC7" w:rsidRDefault="00500CC7" w:rsidP="00500CC7">
      <w:r>
        <w:t xml:space="preserve">You may </w:t>
      </w:r>
      <w:r w:rsidR="00E42FEC">
        <w:t>submit</w:t>
      </w:r>
      <w:r>
        <w:t xml:space="preserve"> your application between </w:t>
      </w:r>
      <w:r w:rsidR="00BB0022">
        <w:t>11</w:t>
      </w:r>
      <w:r w:rsidRPr="00D4278C">
        <w:t xml:space="preserve"> March 2020 and 2:00PM AEST (Canberra time) on </w:t>
      </w:r>
      <w:r w:rsidR="00CE109F">
        <w:t>6 May</w:t>
      </w:r>
      <w:r w:rsidRPr="00D4278C">
        <w:t xml:space="preserve"> 2020.</w:t>
      </w:r>
    </w:p>
    <w:p w:rsidR="00500CC7" w:rsidRPr="00500CC7" w:rsidRDefault="00500CC7" w:rsidP="00500CC7">
      <w:pPr>
        <w:pStyle w:val="Heading3"/>
      </w:pPr>
      <w:r>
        <w:t>How do you make an application</w:t>
      </w:r>
    </w:p>
    <w:p w:rsidR="004A2AA1" w:rsidRDefault="004A2AA1" w:rsidP="004A2AA1">
      <w:r>
        <w:t xml:space="preserve">You must submit your application electronically. There is a section at the end of the application form for this. </w:t>
      </w:r>
    </w:p>
    <w:p w:rsidR="004A2AA1" w:rsidRDefault="0052511E" w:rsidP="004A2AA1">
      <w:pPr>
        <w:pStyle w:val="Heading3"/>
      </w:pPr>
      <w:r>
        <w:t>Keep your</w:t>
      </w:r>
      <w:r w:rsidR="004A2AA1">
        <w:t xml:space="preserve"> receipt</w:t>
      </w:r>
    </w:p>
    <w:p w:rsidR="004A2AA1" w:rsidRDefault="004A2AA1" w:rsidP="004A2AA1">
      <w:r>
        <w:t>You will get a message on your screen with your Submission Reference ID</w:t>
      </w:r>
      <w:r w:rsidR="0052511E">
        <w:t xml:space="preserve"> when you submit your application</w:t>
      </w:r>
      <w:r>
        <w:t>. You will also get an email sent to you. Please save the email receipt to use in all future correspondence about your application.</w:t>
      </w:r>
    </w:p>
    <w:p w:rsidR="00500CC7" w:rsidRDefault="00500CC7" w:rsidP="00500CC7">
      <w:pPr>
        <w:pStyle w:val="Heading3"/>
      </w:pPr>
      <w:r>
        <w:t>Does the NDIA have to accept a late application?</w:t>
      </w:r>
    </w:p>
    <w:p w:rsidR="00927F39" w:rsidRDefault="00500CC7" w:rsidP="00500CC7">
      <w:r>
        <w:t>No.</w:t>
      </w:r>
      <w:r w:rsidR="00927F39">
        <w:t xml:space="preserve"> The NDIA does not have to accept applications or any additional information after the closing time. </w:t>
      </w:r>
      <w:r>
        <w:t xml:space="preserve"> </w:t>
      </w:r>
      <w:bookmarkStart w:id="1" w:name="_GoBack"/>
      <w:bookmarkEnd w:id="1"/>
    </w:p>
    <w:p w:rsidR="00500CC7" w:rsidRDefault="00500CC7" w:rsidP="00500CC7">
      <w:r>
        <w:t>If you submit yo</w:t>
      </w:r>
      <w:r w:rsidR="005E7E22">
        <w:t>ur application form after 2:00PM</w:t>
      </w:r>
      <w:r>
        <w:t xml:space="preserve"> AEST (Canberra time) on </w:t>
      </w:r>
      <w:r w:rsidR="00CE109F">
        <w:t>6 May 2020</w:t>
      </w:r>
      <w:r>
        <w:t xml:space="preserve"> it will be considered a late application. You will be asked to provide a detailed </w:t>
      </w:r>
      <w:r w:rsidR="00E42FEC">
        <w:t>explanation</w:t>
      </w:r>
      <w:r>
        <w:t xml:space="preserve"> of the </w:t>
      </w:r>
      <w:r w:rsidR="00927F39">
        <w:t>exceptional circumstances that prevented y</w:t>
      </w:r>
      <w:r>
        <w:t xml:space="preserve">our application </w:t>
      </w:r>
      <w:r w:rsidR="00927F39">
        <w:t>being</w:t>
      </w:r>
      <w:r>
        <w:t xml:space="preserve"> submitted before the closing time and date.  You may need to provide support evidence of </w:t>
      </w:r>
      <w:r w:rsidR="00927F39">
        <w:t xml:space="preserve">these circumstances. The NDIA will consider these exceptional circumstances on their merits and probity principles.  See the Grant Opportunity Guidelines at section 5.9. </w:t>
      </w:r>
    </w:p>
    <w:p w:rsidR="00927F39" w:rsidRDefault="00927F39" w:rsidP="00500CC7">
      <w:pPr>
        <w:rPr>
          <w:rStyle w:val="Hyperlink"/>
        </w:rPr>
      </w:pPr>
      <w:r>
        <w:t xml:space="preserve">You will need to submit a Late Application Request form located on the Community Grants Hub website and submit to </w:t>
      </w:r>
      <w:hyperlink r:id="rId22" w:history="1">
        <w:r w:rsidRPr="00BA47AC">
          <w:rPr>
            <w:rStyle w:val="Hyperlink"/>
          </w:rPr>
          <w:t>support@communitygrants.gov.au</w:t>
        </w:r>
      </w:hyperlink>
    </w:p>
    <w:p w:rsidR="009669D8" w:rsidRPr="00500CC7" w:rsidRDefault="009669D8" w:rsidP="009669D8">
      <w:r>
        <w:t>A decision by the NDIA is final and cann</w:t>
      </w:r>
      <w:r w:rsidR="00F900C8">
        <w:t>o</w:t>
      </w:r>
      <w:r>
        <w:t>t be appealed.</w:t>
      </w:r>
    </w:p>
    <w:p w:rsidR="0052511E" w:rsidRDefault="0052511E" w:rsidP="0052511E">
      <w:pPr>
        <w:pStyle w:val="Heading2"/>
      </w:pPr>
      <w:r>
        <w:t>Getting help</w:t>
      </w:r>
    </w:p>
    <w:p w:rsidR="002759C7" w:rsidRDefault="002759C7" w:rsidP="002759C7">
      <w:pPr>
        <w:pStyle w:val="Heading3"/>
      </w:pPr>
      <w:r>
        <w:t>Where do you find information?</w:t>
      </w:r>
    </w:p>
    <w:p w:rsidR="002759C7" w:rsidRPr="00D4278C" w:rsidRDefault="002759C7" w:rsidP="002759C7">
      <w:r>
        <w:t xml:space="preserve">Information about making an application is </w:t>
      </w:r>
      <w:r w:rsidRPr="00D4278C">
        <w:t xml:space="preserve">on the </w:t>
      </w:r>
      <w:hyperlink r:id="rId23" w:history="1">
        <w:proofErr w:type="spellStart"/>
        <w:r w:rsidRPr="00D4278C">
          <w:rPr>
            <w:rStyle w:val="Hyperlink"/>
          </w:rPr>
          <w:t>GrantConnect</w:t>
        </w:r>
        <w:proofErr w:type="spellEnd"/>
      </w:hyperlink>
      <w:r w:rsidRPr="00D4278C">
        <w:t xml:space="preserve"> and </w:t>
      </w:r>
      <w:hyperlink r:id="rId24" w:history="1">
        <w:r w:rsidR="00D15341" w:rsidRPr="00D4278C">
          <w:rPr>
            <w:rStyle w:val="Hyperlink"/>
            <w:rFonts w:eastAsia="MS Mincho"/>
            <w:lang w:val="en-AU" w:eastAsia="en-AU"/>
          </w:rPr>
          <w:t>Community Grants Hub</w:t>
        </w:r>
      </w:hyperlink>
      <w:r w:rsidRPr="00D4278C">
        <w:t xml:space="preserve"> websites.</w:t>
      </w:r>
    </w:p>
    <w:p w:rsidR="00B52CC3" w:rsidRPr="00D4278C" w:rsidRDefault="00B52CC3" w:rsidP="002759C7">
      <w:r w:rsidRPr="00D4278C">
        <w:t>The Grant Opportunity Guidelines provide all the information you need about this grant opportunity.</w:t>
      </w:r>
    </w:p>
    <w:p w:rsidR="002759C7" w:rsidRPr="00D4278C" w:rsidRDefault="00B52CC3" w:rsidP="00B52CC3">
      <w:pPr>
        <w:pStyle w:val="Heading3"/>
      </w:pPr>
      <w:r w:rsidRPr="00D4278C">
        <w:lastRenderedPageBreak/>
        <w:t xml:space="preserve">How </w:t>
      </w:r>
      <w:r w:rsidR="002759C7" w:rsidRPr="00D4278C">
        <w:t xml:space="preserve">do you </w:t>
      </w:r>
      <w:r w:rsidRPr="00D4278C">
        <w:t>get help in using or submitting your application?</w:t>
      </w:r>
    </w:p>
    <w:p w:rsidR="00B52CC3" w:rsidRPr="00D4278C" w:rsidRDefault="002759C7" w:rsidP="002759C7">
      <w:r w:rsidRPr="00D4278C">
        <w:t>If you need help</w:t>
      </w:r>
      <w:r w:rsidR="00B52CC3" w:rsidRPr="00D4278C">
        <w:t xml:space="preserve"> in using or submitting your application you can:</w:t>
      </w:r>
    </w:p>
    <w:p w:rsidR="00B52CC3" w:rsidRPr="00D4278C" w:rsidRDefault="00B52CC3" w:rsidP="00CA6233">
      <w:pPr>
        <w:pStyle w:val="ListParagraph"/>
        <w:numPr>
          <w:ilvl w:val="0"/>
          <w:numId w:val="9"/>
        </w:numPr>
      </w:pPr>
      <w:r w:rsidRPr="00D4278C">
        <w:t>Phone 1800020283</w:t>
      </w:r>
    </w:p>
    <w:p w:rsidR="00B52CC3" w:rsidRPr="00D4278C" w:rsidRDefault="00B52CC3" w:rsidP="00CA6233">
      <w:pPr>
        <w:pStyle w:val="ListParagraph"/>
        <w:numPr>
          <w:ilvl w:val="0"/>
          <w:numId w:val="9"/>
        </w:numPr>
      </w:pPr>
      <w:r w:rsidRPr="00D4278C">
        <w:t>Email support@communitygrants.gov.au</w:t>
      </w:r>
    </w:p>
    <w:p w:rsidR="00B52CC3" w:rsidRDefault="00B52CC3" w:rsidP="00B52CC3">
      <w:pPr>
        <w:pStyle w:val="Heading3"/>
      </w:pPr>
      <w:r>
        <w:t>How can you ask questions?</w:t>
      </w:r>
    </w:p>
    <w:p w:rsidR="00B52CC3" w:rsidRDefault="00B52CC3" w:rsidP="00B52CC3">
      <w:r>
        <w:t>Any questions you have about the I</w:t>
      </w:r>
      <w:r w:rsidR="00F900C8">
        <w:t xml:space="preserve">ndividual </w:t>
      </w:r>
      <w:r>
        <w:t>C</w:t>
      </w:r>
      <w:r w:rsidR="00F900C8">
        <w:t xml:space="preserve">apacity </w:t>
      </w:r>
      <w:r>
        <w:t>B</w:t>
      </w:r>
      <w:r w:rsidR="00F900C8">
        <w:t>uilding</w:t>
      </w:r>
      <w:r>
        <w:t xml:space="preserve"> program </w:t>
      </w:r>
      <w:r w:rsidR="00F900C8">
        <w:t xml:space="preserve">grant opportunity </w:t>
      </w:r>
      <w:r>
        <w:t xml:space="preserve">or the application process must be made in writing and emailed to </w:t>
      </w:r>
      <w:hyperlink r:id="rId25" w:history="1">
        <w:r w:rsidR="004C1D08" w:rsidRPr="00BA47AC">
          <w:rPr>
            <w:rStyle w:val="Hyperlink"/>
          </w:rPr>
          <w:t>support@communitygrants.gov.au</w:t>
        </w:r>
      </w:hyperlink>
    </w:p>
    <w:p w:rsidR="004C1D08" w:rsidRDefault="004C1D08" w:rsidP="00B52CC3">
      <w:r>
        <w:t>A response to your email will be made within five business days.</w:t>
      </w:r>
    </w:p>
    <w:p w:rsidR="004C1D08" w:rsidRPr="00B52CC3" w:rsidRDefault="004C1D08" w:rsidP="00B52CC3">
      <w:r>
        <w:t>You may email your questions up until five business days before the grant round closes.</w:t>
      </w:r>
    </w:p>
    <w:sectPr w:rsidR="004C1D08" w:rsidRPr="00B52CC3" w:rsidSect="00D15341">
      <w:footerReference w:type="default" r:id="rId26"/>
      <w:footerReference w:type="first" r:id="rId27"/>
      <w:pgSz w:w="11906" w:h="16838"/>
      <w:pgMar w:top="1440" w:right="1080" w:bottom="144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B24" w:rsidRDefault="00423B24" w:rsidP="0070179F">
      <w:r>
        <w:separator/>
      </w:r>
    </w:p>
    <w:p w:rsidR="00423B24" w:rsidRDefault="00423B24" w:rsidP="0070179F"/>
  </w:endnote>
  <w:endnote w:type="continuationSeparator" w:id="0">
    <w:p w:rsidR="00423B24" w:rsidRDefault="00423B24" w:rsidP="0070179F">
      <w:r>
        <w:continuationSeparator/>
      </w:r>
    </w:p>
    <w:p w:rsidR="00423B24" w:rsidRDefault="00423B24" w:rsidP="00701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F8" w:rsidRPr="00FB5514" w:rsidRDefault="002F4AF8" w:rsidP="00DA7D1A">
    <w:pPr>
      <w:tabs>
        <w:tab w:val="left" w:pos="7938"/>
      </w:tabs>
      <w:rPr>
        <w:rFonts w:ascii="FS Me Light" w:hAnsi="FS Me Light"/>
        <w:color w:val="5E2D73"/>
        <w:sz w:val="32"/>
        <w:szCs w:val="32"/>
      </w:rPr>
    </w:pPr>
    <w:r>
      <w:rPr>
        <w:rFonts w:cs="Arial"/>
        <w:b/>
        <w:color w:val="5E2D73"/>
        <w:sz w:val="32"/>
        <w:szCs w:val="32"/>
      </w:rPr>
      <w:t>ndis.gov.au</w:t>
    </w:r>
    <w:r>
      <w:rPr>
        <w:rFonts w:cs="Arial"/>
        <w:b/>
        <w:color w:val="5E2D73"/>
        <w:sz w:val="32"/>
        <w:szCs w:val="32"/>
      </w:rPr>
      <w:tab/>
    </w:r>
    <w:sdt>
      <w:sdtPr>
        <w:id w:val="-619613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57019">
          <w:rPr>
            <w:noProof/>
          </w:rPr>
          <w:t>32</w:t>
        </w:r>
        <w:r>
          <w:rPr>
            <w:noProof/>
          </w:rPr>
          <w:fldChar w:fldCharType="end"/>
        </w:r>
      </w:sdtContent>
    </w:sdt>
  </w:p>
  <w:p w:rsidR="002F4AF8" w:rsidRDefault="002F4AF8" w:rsidP="0070179F">
    <w:pPr>
      <w:pStyle w:val="Footer"/>
    </w:pPr>
  </w:p>
  <w:p w:rsidR="002F4AF8" w:rsidRDefault="002F4AF8" w:rsidP="007017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F8" w:rsidRPr="007219F1" w:rsidRDefault="002F4AF8" w:rsidP="0070179F">
    <w:pPr>
      <w:rPr>
        <w:rFonts w:ascii="FS Me Light" w:hAnsi="FS Me Light"/>
      </w:rPr>
    </w:pPr>
    <w:r w:rsidRPr="00FB5514">
      <w:rPr>
        <w:noProof/>
        <w:lang w:val="en-AU" w:eastAsia="en-AU"/>
      </w:rPr>
      <w:drawing>
        <wp:anchor distT="0" distB="0" distL="114300" distR="114300" simplePos="0" relativeHeight="251665408" behindDoc="1" locked="0" layoutInCell="1" allowOverlap="1" wp14:anchorId="1BF4343E" wp14:editId="56043256">
          <wp:simplePos x="0" y="0"/>
          <wp:positionH relativeFrom="page">
            <wp:posOffset>5671820</wp:posOffset>
          </wp:positionH>
          <wp:positionV relativeFrom="page">
            <wp:posOffset>9637395</wp:posOffset>
          </wp:positionV>
          <wp:extent cx="1536065" cy="798195"/>
          <wp:effectExtent l="0" t="0" r="6985" b="1905"/>
          <wp:wrapNone/>
          <wp:docPr id="3" name="Picture 3" descr="Purple logo with white text and green dot over the i" title="NDI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t>ndis.gov.au</w:t>
    </w:r>
    <w:r w:rsidRPr="00FB5514">
      <w:ptab w:relativeTo="margin" w:alignment="center" w:leader="none"/>
    </w:r>
    <w:r w:rsidRPr="007219F1">
      <w:t xml:space="preserve"> </w:t>
    </w:r>
    <w:r w:rsidRPr="007219F1">
      <w:rPr>
        <w:rFonts w:ascii="FS Me Light" w:hAnsi="FS Me Ligh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B24" w:rsidRDefault="00423B24" w:rsidP="0070179F">
      <w:r>
        <w:separator/>
      </w:r>
    </w:p>
    <w:p w:rsidR="00423B24" w:rsidRDefault="00423B24" w:rsidP="0070179F"/>
  </w:footnote>
  <w:footnote w:type="continuationSeparator" w:id="0">
    <w:p w:rsidR="00423B24" w:rsidRDefault="00423B24" w:rsidP="0070179F">
      <w:r>
        <w:continuationSeparator/>
      </w:r>
    </w:p>
    <w:p w:rsidR="00423B24" w:rsidRDefault="00423B24" w:rsidP="007017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760"/>
    <w:multiLevelType w:val="hybridMultilevel"/>
    <w:tmpl w:val="FCF01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07F"/>
    <w:multiLevelType w:val="hybridMultilevel"/>
    <w:tmpl w:val="1C262D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20A11"/>
    <w:multiLevelType w:val="hybridMultilevel"/>
    <w:tmpl w:val="E45C4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B47C8"/>
    <w:multiLevelType w:val="hybridMultilevel"/>
    <w:tmpl w:val="F8A2F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01F15"/>
    <w:multiLevelType w:val="hybridMultilevel"/>
    <w:tmpl w:val="21727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F5437F"/>
    <w:multiLevelType w:val="hybridMultilevel"/>
    <w:tmpl w:val="2D021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007D0"/>
    <w:multiLevelType w:val="hybridMultilevel"/>
    <w:tmpl w:val="EF681D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D6AE8"/>
    <w:multiLevelType w:val="hybridMultilevel"/>
    <w:tmpl w:val="CBA4F298"/>
    <w:lvl w:ilvl="0" w:tplc="0C090001">
      <w:start w:val="1"/>
      <w:numFmt w:val="bullet"/>
      <w:lvlText w:val=""/>
      <w:lvlJc w:val="left"/>
      <w:pPr>
        <w:ind w:left="789" w:hanging="360"/>
      </w:pPr>
      <w:rPr>
        <w:rFonts w:ascii="Symbol" w:hAnsi="Symbol" w:hint="default"/>
      </w:rPr>
    </w:lvl>
    <w:lvl w:ilvl="1" w:tplc="0C090001">
      <w:start w:val="1"/>
      <w:numFmt w:val="bullet"/>
      <w:lvlText w:val=""/>
      <w:lvlJc w:val="left"/>
      <w:pPr>
        <w:ind w:left="1509" w:hanging="360"/>
      </w:pPr>
      <w:rPr>
        <w:rFonts w:ascii="Symbol" w:hAnsi="Symbol"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8" w15:restartNumberingAfterBreak="0">
    <w:nsid w:val="078E710E"/>
    <w:multiLevelType w:val="hybridMultilevel"/>
    <w:tmpl w:val="CF7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BB298A"/>
    <w:multiLevelType w:val="hybridMultilevel"/>
    <w:tmpl w:val="A5B6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CA77BD"/>
    <w:multiLevelType w:val="hybridMultilevel"/>
    <w:tmpl w:val="B09E1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D21903"/>
    <w:multiLevelType w:val="hybridMultilevel"/>
    <w:tmpl w:val="6A302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D32C0A"/>
    <w:multiLevelType w:val="hybridMultilevel"/>
    <w:tmpl w:val="8D50D2D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100E299B"/>
    <w:multiLevelType w:val="hybridMultilevel"/>
    <w:tmpl w:val="9796F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9D040B"/>
    <w:multiLevelType w:val="hybridMultilevel"/>
    <w:tmpl w:val="77E4077C"/>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5" w15:restartNumberingAfterBreak="0">
    <w:nsid w:val="10D040D7"/>
    <w:multiLevelType w:val="hybridMultilevel"/>
    <w:tmpl w:val="71A655F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155A47C2"/>
    <w:multiLevelType w:val="hybridMultilevel"/>
    <w:tmpl w:val="390E5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294B51"/>
    <w:multiLevelType w:val="hybridMultilevel"/>
    <w:tmpl w:val="4D1C9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2D044C"/>
    <w:multiLevelType w:val="hybridMultilevel"/>
    <w:tmpl w:val="EA6A7D0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297CE9"/>
    <w:multiLevelType w:val="hybridMultilevel"/>
    <w:tmpl w:val="AD58A8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5D3313"/>
    <w:multiLevelType w:val="hybridMultilevel"/>
    <w:tmpl w:val="39A28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835905"/>
    <w:multiLevelType w:val="hybridMultilevel"/>
    <w:tmpl w:val="BCCC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C47DB5"/>
    <w:multiLevelType w:val="hybridMultilevel"/>
    <w:tmpl w:val="A2EA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E82C9A"/>
    <w:multiLevelType w:val="hybridMultilevel"/>
    <w:tmpl w:val="9A20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B20B84"/>
    <w:multiLevelType w:val="hybridMultilevel"/>
    <w:tmpl w:val="13F053FC"/>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5" w15:restartNumberingAfterBreak="0">
    <w:nsid w:val="32D67C84"/>
    <w:multiLevelType w:val="hybridMultilevel"/>
    <w:tmpl w:val="6A7EF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D45583"/>
    <w:multiLevelType w:val="hybridMultilevel"/>
    <w:tmpl w:val="B404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661E82"/>
    <w:multiLevelType w:val="hybridMultilevel"/>
    <w:tmpl w:val="1F80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0E42D0"/>
    <w:multiLevelType w:val="hybridMultilevel"/>
    <w:tmpl w:val="BF68B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9B1F56"/>
    <w:multiLevelType w:val="hybridMultilevel"/>
    <w:tmpl w:val="DD06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BC6337"/>
    <w:multiLevelType w:val="hybridMultilevel"/>
    <w:tmpl w:val="E662F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BE140B"/>
    <w:multiLevelType w:val="hybridMultilevel"/>
    <w:tmpl w:val="67C8DA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D257F9"/>
    <w:multiLevelType w:val="hybridMultilevel"/>
    <w:tmpl w:val="8D462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EB0584"/>
    <w:multiLevelType w:val="hybridMultilevel"/>
    <w:tmpl w:val="8E1EA2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501B71"/>
    <w:multiLevelType w:val="hybridMultilevel"/>
    <w:tmpl w:val="CAD62B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D16CCF"/>
    <w:multiLevelType w:val="hybridMultilevel"/>
    <w:tmpl w:val="430A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5DA6EDC"/>
    <w:multiLevelType w:val="hybridMultilevel"/>
    <w:tmpl w:val="79088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5A4E9E"/>
    <w:multiLevelType w:val="hybridMultilevel"/>
    <w:tmpl w:val="7E3E8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8948EC"/>
    <w:multiLevelType w:val="hybridMultilevel"/>
    <w:tmpl w:val="61289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A17288D"/>
    <w:multiLevelType w:val="hybridMultilevel"/>
    <w:tmpl w:val="B3E85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1B6E2C"/>
    <w:multiLevelType w:val="hybridMultilevel"/>
    <w:tmpl w:val="C68C6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C7D0AC3"/>
    <w:multiLevelType w:val="hybridMultilevel"/>
    <w:tmpl w:val="2E16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E32917"/>
    <w:multiLevelType w:val="hybridMultilevel"/>
    <w:tmpl w:val="A754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AB0F5A"/>
    <w:multiLevelType w:val="hybridMultilevel"/>
    <w:tmpl w:val="505EA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76575E8"/>
    <w:multiLevelType w:val="hybridMultilevel"/>
    <w:tmpl w:val="33A0FA0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A2E61A9"/>
    <w:multiLevelType w:val="hybridMultilevel"/>
    <w:tmpl w:val="D8086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F6006B"/>
    <w:multiLevelType w:val="hybridMultilevel"/>
    <w:tmpl w:val="7586F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FB2060"/>
    <w:multiLevelType w:val="hybridMultilevel"/>
    <w:tmpl w:val="8C3E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754BAC"/>
    <w:multiLevelType w:val="hybridMultilevel"/>
    <w:tmpl w:val="8A5A143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50" w15:restartNumberingAfterBreak="0">
    <w:nsid w:val="6BB36EC3"/>
    <w:multiLevelType w:val="hybridMultilevel"/>
    <w:tmpl w:val="0F7E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1242C9"/>
    <w:multiLevelType w:val="hybridMultilevel"/>
    <w:tmpl w:val="C836502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52" w15:restartNumberingAfterBreak="0">
    <w:nsid w:val="6C722456"/>
    <w:multiLevelType w:val="hybridMultilevel"/>
    <w:tmpl w:val="434C3E4A"/>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C2452"/>
    <w:multiLevelType w:val="hybridMultilevel"/>
    <w:tmpl w:val="23ACC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084478B"/>
    <w:multiLevelType w:val="hybridMultilevel"/>
    <w:tmpl w:val="E68E9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1A4618D"/>
    <w:multiLevelType w:val="hybridMultilevel"/>
    <w:tmpl w:val="3E3CDC42"/>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6" w15:restartNumberingAfterBreak="0">
    <w:nsid w:val="71DC5316"/>
    <w:multiLevelType w:val="hybridMultilevel"/>
    <w:tmpl w:val="7A2C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3391D79"/>
    <w:multiLevelType w:val="hybridMultilevel"/>
    <w:tmpl w:val="A91AF9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8436B83"/>
    <w:multiLevelType w:val="hybridMultilevel"/>
    <w:tmpl w:val="A5C02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ADC10EF"/>
    <w:multiLevelType w:val="hybridMultilevel"/>
    <w:tmpl w:val="AF76F54E"/>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60" w15:restartNumberingAfterBreak="0">
    <w:nsid w:val="7CF81B40"/>
    <w:multiLevelType w:val="hybridMultilevel"/>
    <w:tmpl w:val="53B264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8B63CC"/>
    <w:multiLevelType w:val="hybridMultilevel"/>
    <w:tmpl w:val="C36E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1A5ED5"/>
    <w:multiLevelType w:val="hybridMultilevel"/>
    <w:tmpl w:val="AA2E0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640300"/>
    <w:multiLevelType w:val="hybridMultilevel"/>
    <w:tmpl w:val="99D896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43"/>
  </w:num>
  <w:num w:numId="3">
    <w:abstractNumId w:val="33"/>
  </w:num>
  <w:num w:numId="4">
    <w:abstractNumId w:val="23"/>
  </w:num>
  <w:num w:numId="5">
    <w:abstractNumId w:val="59"/>
  </w:num>
  <w:num w:numId="6">
    <w:abstractNumId w:val="44"/>
  </w:num>
  <w:num w:numId="7">
    <w:abstractNumId w:val="50"/>
  </w:num>
  <w:num w:numId="8">
    <w:abstractNumId w:val="25"/>
  </w:num>
  <w:num w:numId="9">
    <w:abstractNumId w:val="3"/>
  </w:num>
  <w:num w:numId="10">
    <w:abstractNumId w:val="2"/>
  </w:num>
  <w:num w:numId="11">
    <w:abstractNumId w:val="10"/>
  </w:num>
  <w:num w:numId="12">
    <w:abstractNumId w:val="29"/>
  </w:num>
  <w:num w:numId="13">
    <w:abstractNumId w:val="31"/>
  </w:num>
  <w:num w:numId="14">
    <w:abstractNumId w:val="58"/>
  </w:num>
  <w:num w:numId="15">
    <w:abstractNumId w:val="54"/>
  </w:num>
  <w:num w:numId="16">
    <w:abstractNumId w:val="20"/>
  </w:num>
  <w:num w:numId="17">
    <w:abstractNumId w:val="36"/>
  </w:num>
  <w:num w:numId="18">
    <w:abstractNumId w:val="14"/>
  </w:num>
  <w:num w:numId="19">
    <w:abstractNumId w:val="41"/>
  </w:num>
  <w:num w:numId="20">
    <w:abstractNumId w:val="11"/>
  </w:num>
  <w:num w:numId="21">
    <w:abstractNumId w:val="9"/>
  </w:num>
  <w:num w:numId="22">
    <w:abstractNumId w:val="62"/>
  </w:num>
  <w:num w:numId="23">
    <w:abstractNumId w:val="16"/>
  </w:num>
  <w:num w:numId="24">
    <w:abstractNumId w:val="51"/>
  </w:num>
  <w:num w:numId="25">
    <w:abstractNumId w:val="4"/>
  </w:num>
  <w:num w:numId="26">
    <w:abstractNumId w:val="15"/>
  </w:num>
  <w:num w:numId="27">
    <w:abstractNumId w:val="53"/>
  </w:num>
  <w:num w:numId="28">
    <w:abstractNumId w:val="57"/>
  </w:num>
  <w:num w:numId="29">
    <w:abstractNumId w:val="38"/>
  </w:num>
  <w:num w:numId="30">
    <w:abstractNumId w:val="37"/>
  </w:num>
  <w:num w:numId="31">
    <w:abstractNumId w:val="24"/>
  </w:num>
  <w:num w:numId="32">
    <w:abstractNumId w:val="26"/>
  </w:num>
  <w:num w:numId="33">
    <w:abstractNumId w:val="28"/>
  </w:num>
  <w:num w:numId="34">
    <w:abstractNumId w:val="46"/>
  </w:num>
  <w:num w:numId="35">
    <w:abstractNumId w:val="30"/>
  </w:num>
  <w:num w:numId="36">
    <w:abstractNumId w:val="22"/>
  </w:num>
  <w:num w:numId="37">
    <w:abstractNumId w:val="49"/>
  </w:num>
  <w:num w:numId="38">
    <w:abstractNumId w:val="21"/>
  </w:num>
  <w:num w:numId="39">
    <w:abstractNumId w:val="61"/>
  </w:num>
  <w:num w:numId="40">
    <w:abstractNumId w:val="8"/>
  </w:num>
  <w:num w:numId="41">
    <w:abstractNumId w:val="19"/>
  </w:num>
  <w:num w:numId="42">
    <w:abstractNumId w:val="48"/>
  </w:num>
  <w:num w:numId="43">
    <w:abstractNumId w:val="0"/>
  </w:num>
  <w:num w:numId="44">
    <w:abstractNumId w:val="39"/>
  </w:num>
  <w:num w:numId="45">
    <w:abstractNumId w:val="56"/>
  </w:num>
  <w:num w:numId="46">
    <w:abstractNumId w:val="12"/>
  </w:num>
  <w:num w:numId="47">
    <w:abstractNumId w:val="35"/>
  </w:num>
  <w:num w:numId="48">
    <w:abstractNumId w:val="7"/>
  </w:num>
  <w:num w:numId="49">
    <w:abstractNumId w:val="13"/>
  </w:num>
  <w:num w:numId="50">
    <w:abstractNumId w:val="40"/>
  </w:num>
  <w:num w:numId="51">
    <w:abstractNumId w:val="6"/>
  </w:num>
  <w:num w:numId="52">
    <w:abstractNumId w:val="63"/>
  </w:num>
  <w:num w:numId="53">
    <w:abstractNumId w:val="32"/>
  </w:num>
  <w:num w:numId="54">
    <w:abstractNumId w:val="18"/>
  </w:num>
  <w:num w:numId="55">
    <w:abstractNumId w:val="5"/>
  </w:num>
  <w:num w:numId="56">
    <w:abstractNumId w:val="17"/>
  </w:num>
  <w:num w:numId="57">
    <w:abstractNumId w:val="34"/>
  </w:num>
  <w:num w:numId="58">
    <w:abstractNumId w:val="42"/>
  </w:num>
  <w:num w:numId="59">
    <w:abstractNumId w:val="55"/>
  </w:num>
  <w:num w:numId="60">
    <w:abstractNumId w:val="47"/>
  </w:num>
  <w:num w:numId="61">
    <w:abstractNumId w:val="60"/>
  </w:num>
  <w:num w:numId="62">
    <w:abstractNumId w:val="1"/>
  </w:num>
  <w:num w:numId="63">
    <w:abstractNumId w:val="45"/>
  </w:num>
  <w:num w:numId="64">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7958"/>
    <w:rsid w:val="00010F63"/>
    <w:rsid w:val="000517D4"/>
    <w:rsid w:val="00057019"/>
    <w:rsid w:val="00083E0A"/>
    <w:rsid w:val="00086C6E"/>
    <w:rsid w:val="00091884"/>
    <w:rsid w:val="0009221D"/>
    <w:rsid w:val="0009348D"/>
    <w:rsid w:val="000B1430"/>
    <w:rsid w:val="000D4C7F"/>
    <w:rsid w:val="000E7A4C"/>
    <w:rsid w:val="000F44A7"/>
    <w:rsid w:val="000F4828"/>
    <w:rsid w:val="00101BB6"/>
    <w:rsid w:val="0010445A"/>
    <w:rsid w:val="00106F0E"/>
    <w:rsid w:val="00112783"/>
    <w:rsid w:val="001306B6"/>
    <w:rsid w:val="001308E3"/>
    <w:rsid w:val="00137F89"/>
    <w:rsid w:val="00154D96"/>
    <w:rsid w:val="001604D9"/>
    <w:rsid w:val="00162604"/>
    <w:rsid w:val="00165741"/>
    <w:rsid w:val="00170436"/>
    <w:rsid w:val="00175489"/>
    <w:rsid w:val="00181E23"/>
    <w:rsid w:val="001870E6"/>
    <w:rsid w:val="00190910"/>
    <w:rsid w:val="00193B5E"/>
    <w:rsid w:val="001964C8"/>
    <w:rsid w:val="001A2239"/>
    <w:rsid w:val="001B56A5"/>
    <w:rsid w:val="001C0771"/>
    <w:rsid w:val="001C4A09"/>
    <w:rsid w:val="001C4CF0"/>
    <w:rsid w:val="001D02B4"/>
    <w:rsid w:val="001E2D09"/>
    <w:rsid w:val="001E630D"/>
    <w:rsid w:val="001E76C1"/>
    <w:rsid w:val="00204767"/>
    <w:rsid w:val="00220C2D"/>
    <w:rsid w:val="00240BAE"/>
    <w:rsid w:val="002759C7"/>
    <w:rsid w:val="002769FC"/>
    <w:rsid w:val="002770D7"/>
    <w:rsid w:val="00290033"/>
    <w:rsid w:val="00293574"/>
    <w:rsid w:val="002962AB"/>
    <w:rsid w:val="002A5378"/>
    <w:rsid w:val="002B23E7"/>
    <w:rsid w:val="002B3483"/>
    <w:rsid w:val="002B77A7"/>
    <w:rsid w:val="002C37AA"/>
    <w:rsid w:val="002C4B0E"/>
    <w:rsid w:val="002C61E1"/>
    <w:rsid w:val="002F1B74"/>
    <w:rsid w:val="002F306B"/>
    <w:rsid w:val="002F4AF8"/>
    <w:rsid w:val="0030362D"/>
    <w:rsid w:val="00313FDE"/>
    <w:rsid w:val="00320509"/>
    <w:rsid w:val="0032368F"/>
    <w:rsid w:val="00323BB7"/>
    <w:rsid w:val="00325DDF"/>
    <w:rsid w:val="00327126"/>
    <w:rsid w:val="003428C8"/>
    <w:rsid w:val="003511CE"/>
    <w:rsid w:val="00362D7D"/>
    <w:rsid w:val="003864CA"/>
    <w:rsid w:val="00395727"/>
    <w:rsid w:val="003A4C04"/>
    <w:rsid w:val="003B0283"/>
    <w:rsid w:val="003B2BB8"/>
    <w:rsid w:val="003B6537"/>
    <w:rsid w:val="003C69B6"/>
    <w:rsid w:val="003D284D"/>
    <w:rsid w:val="003D34FF"/>
    <w:rsid w:val="003D7713"/>
    <w:rsid w:val="003E274F"/>
    <w:rsid w:val="003F10FE"/>
    <w:rsid w:val="003F1B0E"/>
    <w:rsid w:val="0040062A"/>
    <w:rsid w:val="00405524"/>
    <w:rsid w:val="004075AE"/>
    <w:rsid w:val="0041672E"/>
    <w:rsid w:val="00416B19"/>
    <w:rsid w:val="00423B24"/>
    <w:rsid w:val="00447F6B"/>
    <w:rsid w:val="00455803"/>
    <w:rsid w:val="004629C7"/>
    <w:rsid w:val="00470782"/>
    <w:rsid w:val="00480E0A"/>
    <w:rsid w:val="0048204C"/>
    <w:rsid w:val="004A2AA1"/>
    <w:rsid w:val="004B3999"/>
    <w:rsid w:val="004B54CA"/>
    <w:rsid w:val="004C1D08"/>
    <w:rsid w:val="004D32B5"/>
    <w:rsid w:val="004D3D34"/>
    <w:rsid w:val="004D4524"/>
    <w:rsid w:val="004D5EE0"/>
    <w:rsid w:val="004E5CBF"/>
    <w:rsid w:val="00500CC7"/>
    <w:rsid w:val="00512B46"/>
    <w:rsid w:val="00517777"/>
    <w:rsid w:val="0052511E"/>
    <w:rsid w:val="00533DB5"/>
    <w:rsid w:val="00541851"/>
    <w:rsid w:val="00550B8D"/>
    <w:rsid w:val="00551B8E"/>
    <w:rsid w:val="0055365C"/>
    <w:rsid w:val="00556098"/>
    <w:rsid w:val="00596C67"/>
    <w:rsid w:val="005B2C3C"/>
    <w:rsid w:val="005B2E28"/>
    <w:rsid w:val="005C3AA9"/>
    <w:rsid w:val="005C7E44"/>
    <w:rsid w:val="005D0040"/>
    <w:rsid w:val="005E7555"/>
    <w:rsid w:val="005E7E22"/>
    <w:rsid w:val="00605DC6"/>
    <w:rsid w:val="00612B2F"/>
    <w:rsid w:val="00631C04"/>
    <w:rsid w:val="00635D89"/>
    <w:rsid w:val="00640BC1"/>
    <w:rsid w:val="00643BD4"/>
    <w:rsid w:val="006575BD"/>
    <w:rsid w:val="006611DA"/>
    <w:rsid w:val="00686737"/>
    <w:rsid w:val="006A4CE7"/>
    <w:rsid w:val="006A60D5"/>
    <w:rsid w:val="006D36F1"/>
    <w:rsid w:val="006E1A1A"/>
    <w:rsid w:val="0070179F"/>
    <w:rsid w:val="00706AD8"/>
    <w:rsid w:val="007219F1"/>
    <w:rsid w:val="00726C2B"/>
    <w:rsid w:val="00735D59"/>
    <w:rsid w:val="00736628"/>
    <w:rsid w:val="00742FBE"/>
    <w:rsid w:val="00756C6B"/>
    <w:rsid w:val="00765B62"/>
    <w:rsid w:val="00766177"/>
    <w:rsid w:val="00784C2F"/>
    <w:rsid w:val="00785261"/>
    <w:rsid w:val="007950F5"/>
    <w:rsid w:val="00796847"/>
    <w:rsid w:val="007A67AF"/>
    <w:rsid w:val="007A6D3B"/>
    <w:rsid w:val="007B0256"/>
    <w:rsid w:val="007B4319"/>
    <w:rsid w:val="007B6347"/>
    <w:rsid w:val="007C3701"/>
    <w:rsid w:val="007D375B"/>
    <w:rsid w:val="007D57B7"/>
    <w:rsid w:val="007D6312"/>
    <w:rsid w:val="007E259C"/>
    <w:rsid w:val="007F477A"/>
    <w:rsid w:val="008325B7"/>
    <w:rsid w:val="0083691E"/>
    <w:rsid w:val="00844F78"/>
    <w:rsid w:val="00845171"/>
    <w:rsid w:val="00846EF4"/>
    <w:rsid w:val="00856D21"/>
    <w:rsid w:val="008637E0"/>
    <w:rsid w:val="00880FCA"/>
    <w:rsid w:val="00886BD9"/>
    <w:rsid w:val="00886CF0"/>
    <w:rsid w:val="008B607A"/>
    <w:rsid w:val="008B6755"/>
    <w:rsid w:val="008C26EF"/>
    <w:rsid w:val="008D0744"/>
    <w:rsid w:val="008E0955"/>
    <w:rsid w:val="008E478B"/>
    <w:rsid w:val="00907F42"/>
    <w:rsid w:val="00912B5E"/>
    <w:rsid w:val="0091497D"/>
    <w:rsid w:val="009225F0"/>
    <w:rsid w:val="00923ED2"/>
    <w:rsid w:val="00926FEB"/>
    <w:rsid w:val="00927F39"/>
    <w:rsid w:val="0093050F"/>
    <w:rsid w:val="00930AB7"/>
    <w:rsid w:val="00935D29"/>
    <w:rsid w:val="0095308E"/>
    <w:rsid w:val="009669D8"/>
    <w:rsid w:val="00971575"/>
    <w:rsid w:val="00972D8D"/>
    <w:rsid w:val="00977BBB"/>
    <w:rsid w:val="009849F7"/>
    <w:rsid w:val="00987356"/>
    <w:rsid w:val="009A58A9"/>
    <w:rsid w:val="009C1DA6"/>
    <w:rsid w:val="009C2BAF"/>
    <w:rsid w:val="009C47EE"/>
    <w:rsid w:val="009D0697"/>
    <w:rsid w:val="009E4E73"/>
    <w:rsid w:val="009E7BEB"/>
    <w:rsid w:val="00A23AF8"/>
    <w:rsid w:val="00A347D3"/>
    <w:rsid w:val="00A36E68"/>
    <w:rsid w:val="00A42B54"/>
    <w:rsid w:val="00A46A0E"/>
    <w:rsid w:val="00A52D97"/>
    <w:rsid w:val="00A54865"/>
    <w:rsid w:val="00A56439"/>
    <w:rsid w:val="00A64452"/>
    <w:rsid w:val="00A70E76"/>
    <w:rsid w:val="00A759B4"/>
    <w:rsid w:val="00A75FFD"/>
    <w:rsid w:val="00AB4EED"/>
    <w:rsid w:val="00AB75B5"/>
    <w:rsid w:val="00AB7720"/>
    <w:rsid w:val="00AC2185"/>
    <w:rsid w:val="00AC3C34"/>
    <w:rsid w:val="00AC47A3"/>
    <w:rsid w:val="00AD0DBB"/>
    <w:rsid w:val="00AE20A8"/>
    <w:rsid w:val="00AE4B0F"/>
    <w:rsid w:val="00AF4D89"/>
    <w:rsid w:val="00B013B6"/>
    <w:rsid w:val="00B1295A"/>
    <w:rsid w:val="00B14A92"/>
    <w:rsid w:val="00B166A7"/>
    <w:rsid w:val="00B324C0"/>
    <w:rsid w:val="00B37E06"/>
    <w:rsid w:val="00B52CC3"/>
    <w:rsid w:val="00B62A19"/>
    <w:rsid w:val="00B63679"/>
    <w:rsid w:val="00B67077"/>
    <w:rsid w:val="00B71398"/>
    <w:rsid w:val="00B737BD"/>
    <w:rsid w:val="00B73E47"/>
    <w:rsid w:val="00B77AC4"/>
    <w:rsid w:val="00BA2DB9"/>
    <w:rsid w:val="00BA4D75"/>
    <w:rsid w:val="00BB0022"/>
    <w:rsid w:val="00BB086F"/>
    <w:rsid w:val="00BC5307"/>
    <w:rsid w:val="00BD2362"/>
    <w:rsid w:val="00BD74E2"/>
    <w:rsid w:val="00BE632A"/>
    <w:rsid w:val="00BE7148"/>
    <w:rsid w:val="00C00A2D"/>
    <w:rsid w:val="00C01AF0"/>
    <w:rsid w:val="00C02922"/>
    <w:rsid w:val="00C6505C"/>
    <w:rsid w:val="00C663BB"/>
    <w:rsid w:val="00C6671A"/>
    <w:rsid w:val="00C72A92"/>
    <w:rsid w:val="00C81E3B"/>
    <w:rsid w:val="00CA6233"/>
    <w:rsid w:val="00CC0E65"/>
    <w:rsid w:val="00CC33EC"/>
    <w:rsid w:val="00CD6538"/>
    <w:rsid w:val="00CE109F"/>
    <w:rsid w:val="00CF0206"/>
    <w:rsid w:val="00D15341"/>
    <w:rsid w:val="00D2300B"/>
    <w:rsid w:val="00D25CBA"/>
    <w:rsid w:val="00D325EF"/>
    <w:rsid w:val="00D3457E"/>
    <w:rsid w:val="00D346C0"/>
    <w:rsid w:val="00D4278C"/>
    <w:rsid w:val="00D42D63"/>
    <w:rsid w:val="00D43106"/>
    <w:rsid w:val="00D7099F"/>
    <w:rsid w:val="00D91267"/>
    <w:rsid w:val="00DA7D1A"/>
    <w:rsid w:val="00DB4BB7"/>
    <w:rsid w:val="00DB6744"/>
    <w:rsid w:val="00DC4664"/>
    <w:rsid w:val="00DD2273"/>
    <w:rsid w:val="00DE1C13"/>
    <w:rsid w:val="00DF42B0"/>
    <w:rsid w:val="00E03257"/>
    <w:rsid w:val="00E03B5C"/>
    <w:rsid w:val="00E06340"/>
    <w:rsid w:val="00E174B5"/>
    <w:rsid w:val="00E3740C"/>
    <w:rsid w:val="00E42FEC"/>
    <w:rsid w:val="00E67CEA"/>
    <w:rsid w:val="00E7133A"/>
    <w:rsid w:val="00E727C4"/>
    <w:rsid w:val="00E76F7F"/>
    <w:rsid w:val="00E81995"/>
    <w:rsid w:val="00E87A2A"/>
    <w:rsid w:val="00EA3E2E"/>
    <w:rsid w:val="00ED4BE4"/>
    <w:rsid w:val="00ED6402"/>
    <w:rsid w:val="00EE013B"/>
    <w:rsid w:val="00EE03B4"/>
    <w:rsid w:val="00EE54E1"/>
    <w:rsid w:val="00EE6F17"/>
    <w:rsid w:val="00EF26DC"/>
    <w:rsid w:val="00F12DE4"/>
    <w:rsid w:val="00F12F41"/>
    <w:rsid w:val="00F23365"/>
    <w:rsid w:val="00F332A7"/>
    <w:rsid w:val="00F900C8"/>
    <w:rsid w:val="00F9711F"/>
    <w:rsid w:val="00F974B7"/>
    <w:rsid w:val="00FA3BAD"/>
    <w:rsid w:val="00FA69B6"/>
    <w:rsid w:val="00FB5514"/>
    <w:rsid w:val="00FD3227"/>
    <w:rsid w:val="00FD50BC"/>
    <w:rsid w:val="00FD6547"/>
    <w:rsid w:val="00FF2883"/>
    <w:rsid w:val="00FF5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99BE55-06CF-4CF0-B710-D8F11ED1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78"/>
    <w:pPr>
      <w:spacing w:line="288" w:lineRule="auto"/>
    </w:pPr>
    <w:rPr>
      <w:rFonts w:ascii="Arial" w:eastAsiaTheme="minorEastAsia" w:hAnsi="Arial"/>
      <w:sz w:val="24"/>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70179F"/>
    <w:p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70179F"/>
    <w:pPr>
      <w:outlineLvl w:val="2"/>
    </w:pPr>
    <w:rPr>
      <w:b/>
      <w:color w:val="6A2875"/>
      <w:sz w:val="30"/>
      <w:szCs w:val="30"/>
    </w:rPr>
  </w:style>
  <w:style w:type="paragraph" w:styleId="Heading4">
    <w:name w:val="heading 4"/>
    <w:basedOn w:val="Normal"/>
    <w:next w:val="Normal"/>
    <w:link w:val="Heading4Char"/>
    <w:uiPriority w:val="9"/>
    <w:unhideWhenUsed/>
    <w:qFormat/>
    <w:rsid w:val="007D375B"/>
    <w:pPr>
      <w:spacing w:after="120"/>
      <w:outlineLvl w:val="3"/>
    </w:pPr>
    <w:rPr>
      <w:b/>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70179F"/>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70179F"/>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7D375B"/>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ist Paragraph,L,Bullet point,List Paragraph*,Dot Point,Bullet Points,NFP GP Bulleted List,First level bullet point,List Paragraph Number,List Paragraph111,F5 List Paragraph,Dot pt,CV 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styleId="CommentReference">
    <w:name w:val="annotation reference"/>
    <w:uiPriority w:val="99"/>
    <w:rsid w:val="00395727"/>
    <w:rPr>
      <w:sz w:val="16"/>
      <w:szCs w:val="16"/>
    </w:rPr>
  </w:style>
  <w:style w:type="paragraph" w:styleId="CommentText">
    <w:name w:val="annotation text"/>
    <w:basedOn w:val="Normal"/>
    <w:link w:val="CommentTextChar"/>
    <w:uiPriority w:val="99"/>
    <w:semiHidden/>
    <w:unhideWhenUsed/>
    <w:rsid w:val="00395727"/>
    <w:pPr>
      <w:spacing w:before="160" w:after="160" w:line="240" w:lineRule="auto"/>
      <w:jc w:val="both"/>
    </w:pPr>
    <w:rPr>
      <w:rFonts w:eastAsia="MS Mincho" w:cs="Times New Roman"/>
      <w:sz w:val="20"/>
      <w:szCs w:val="20"/>
      <w:lang w:val="en-GB" w:eastAsia="en-AU"/>
    </w:rPr>
  </w:style>
  <w:style w:type="character" w:customStyle="1" w:styleId="CommentTextChar">
    <w:name w:val="Comment Text Char"/>
    <w:basedOn w:val="DefaultParagraphFont"/>
    <w:link w:val="CommentText"/>
    <w:uiPriority w:val="99"/>
    <w:semiHidden/>
    <w:rsid w:val="00395727"/>
    <w:rPr>
      <w:rFonts w:ascii="Arial" w:eastAsia="MS Mincho" w:hAnsi="Arial" w:cs="Times New Roman"/>
      <w:sz w:val="20"/>
      <w:szCs w:val="20"/>
      <w:lang w:val="en-GB" w:eastAsia="en-AU"/>
    </w:rPr>
  </w:style>
  <w:style w:type="character" w:styleId="FollowedHyperlink">
    <w:name w:val="FollowedHyperlink"/>
    <w:basedOn w:val="DefaultParagraphFont"/>
    <w:uiPriority w:val="99"/>
    <w:semiHidden/>
    <w:unhideWhenUsed/>
    <w:rsid w:val="0009348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B4BB7"/>
    <w:pPr>
      <w:spacing w:before="0" w:after="200"/>
      <w:jc w:val="left"/>
    </w:pPr>
    <w:rPr>
      <w:rFonts w:eastAsiaTheme="minorEastAsia" w:cstheme="minorBidi"/>
      <w:b/>
      <w:bCs/>
      <w:lang w:val="en-US" w:eastAsia="ja-JP"/>
    </w:rPr>
  </w:style>
  <w:style w:type="character" w:customStyle="1" w:styleId="CommentSubjectChar">
    <w:name w:val="Comment Subject Char"/>
    <w:basedOn w:val="CommentTextChar"/>
    <w:link w:val="CommentSubject"/>
    <w:uiPriority w:val="99"/>
    <w:semiHidden/>
    <w:rsid w:val="00DB4BB7"/>
    <w:rPr>
      <w:rFonts w:ascii="Arial" w:eastAsiaTheme="minorEastAsia" w:hAnsi="Arial" w:cs="Times New Roman"/>
      <w:b/>
      <w:bCs/>
      <w:sz w:val="20"/>
      <w:szCs w:val="20"/>
      <w:lang w:val="en-US" w:eastAsia="ja-JP"/>
    </w:rPr>
  </w:style>
  <w:style w:type="character" w:customStyle="1" w:styleId="ListParagraphChar">
    <w:name w:val="List Paragraph Char"/>
    <w:aliases w:val="List Paragraph1 Char,List Paragraph11 Char,Recommendation Char,#List Paragraph Char,L Char,Bullet point Char,List Paragraph* Char,Dot Point Char,Bullet Points Char,NFP GP Bulleted List Char,First level bullet point Char,Dot pt Char"/>
    <w:link w:val="ListParagraph"/>
    <w:uiPriority w:val="34"/>
    <w:qFormat/>
    <w:locked/>
    <w:rsid w:val="00313FDE"/>
    <w:rPr>
      <w:rFonts w:ascii="Arial" w:eastAsiaTheme="minorEastAsia" w:hAnsi="Arial"/>
      <w:sz w:val="24"/>
      <w:szCs w:val="24"/>
      <w:lang w:val="en-US" w:eastAsia="ja-JP"/>
    </w:rPr>
  </w:style>
  <w:style w:type="table" w:styleId="TableGrid">
    <w:name w:val="Table Grid"/>
    <w:basedOn w:val="TableNormal"/>
    <w:uiPriority w:val="59"/>
    <w:rsid w:val="0008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4865"/>
    <w:pPr>
      <w:spacing w:after="0" w:line="240" w:lineRule="auto"/>
    </w:pPr>
    <w:rPr>
      <w:rFonts w:ascii="Arial" w:eastAsiaTheme="minorEastAsia"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s.gov.au/" TargetMode="External"/><Relationship Id="rId18" Type="http://schemas.openxmlformats.org/officeDocument/2006/relationships/hyperlink" Target="https://www.ato.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mmunitygrants.gov.au/" TargetMode="External"/><Relationship Id="rId7" Type="http://schemas.openxmlformats.org/officeDocument/2006/relationships/settings" Target="settings.xml"/><Relationship Id="rId12" Type="http://schemas.openxmlformats.org/officeDocument/2006/relationships/hyperlink" Target="https://www.communitygrants.gov.au/" TargetMode="External"/><Relationship Id="rId17" Type="http://schemas.openxmlformats.org/officeDocument/2006/relationships/hyperlink" Target="http://www.abr.business.gov.au" TargetMode="External"/><Relationship Id="rId25"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hyperlink" Target="https://www.communitygrants.gov.au/" TargetMode="External"/><Relationship Id="rId20" Type="http://schemas.openxmlformats.org/officeDocument/2006/relationships/hyperlink" Target="https://www.grant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ommunitygrants.gov.au/" TargetMode="External"/><Relationship Id="rId5" Type="http://schemas.openxmlformats.org/officeDocument/2006/relationships/numbering" Target="numbering.xml"/><Relationship Id="rId15" Type="http://schemas.openxmlformats.org/officeDocument/2006/relationships/hyperlink" Target="https://www.grants.gov.au/" TargetMode="Externa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xample@busines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grants.gov.au/" TargetMode="External"/><Relationship Id="rId22" Type="http://schemas.openxmlformats.org/officeDocument/2006/relationships/hyperlink" Target="mailto:support@communitygrants.gov.au"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B672CDDB-C10D-4D51-AE2A-2EE8EC22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8768</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DONATH, Kristen</cp:lastModifiedBy>
  <cp:revision>3</cp:revision>
  <dcterms:created xsi:type="dcterms:W3CDTF">2020-04-01T02:58:00Z</dcterms:created>
  <dcterms:modified xsi:type="dcterms:W3CDTF">2020-04-01T03:11:00Z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