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Agreement Id table"/>
      </w:tblPr>
      <w:tblGrid>
        <w:gridCol w:w="1964"/>
        <w:gridCol w:w="2126"/>
      </w:tblGrid>
      <w:tr w:rsidR="00434632" w:rsidRPr="007E0D33" w14:paraId="678DC615" w14:textId="77777777" w:rsidTr="0025495F">
        <w:trPr>
          <w:tblHeader/>
        </w:trPr>
        <w:tc>
          <w:tcPr>
            <w:tcW w:w="2401" w:type="pct"/>
          </w:tcPr>
          <w:p w14:paraId="506304AC"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Organisation ID:</w:t>
            </w:r>
          </w:p>
        </w:tc>
        <w:tc>
          <w:tcPr>
            <w:tcW w:w="2599" w:type="pct"/>
          </w:tcPr>
          <w:p w14:paraId="01B7142D" w14:textId="2682FEA9"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r w:rsidR="00434632" w:rsidRPr="007E0D33" w14:paraId="220A1505" w14:textId="77777777" w:rsidTr="000B357C">
        <w:tc>
          <w:tcPr>
            <w:tcW w:w="2401" w:type="pct"/>
          </w:tcPr>
          <w:p w14:paraId="44F4F543"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Agreement ID:</w:t>
            </w:r>
          </w:p>
        </w:tc>
        <w:tc>
          <w:tcPr>
            <w:tcW w:w="2599" w:type="pct"/>
          </w:tcPr>
          <w:p w14:paraId="0471EFD3" w14:textId="0A706201"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r w:rsidR="00434632" w:rsidRPr="007E0D33" w14:paraId="4E7D61CD" w14:textId="77777777" w:rsidTr="000B357C">
        <w:tc>
          <w:tcPr>
            <w:tcW w:w="2401" w:type="pct"/>
          </w:tcPr>
          <w:p w14:paraId="77D53076"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Schedule ID:</w:t>
            </w:r>
          </w:p>
        </w:tc>
        <w:tc>
          <w:tcPr>
            <w:tcW w:w="2599" w:type="pct"/>
          </w:tcPr>
          <w:p w14:paraId="48B1224B" w14:textId="146C7437"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bl>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FF2D54" w:rsidRDefault="00BB1458" w:rsidP="00FF2D54">
      <w:pPr>
        <w:pStyle w:val="Heading3"/>
        <w:rPr>
          <w:color w:val="4F81BD"/>
        </w:rPr>
      </w:pPr>
      <w:bookmarkStart w:id="2" w:name="_Toc525119541"/>
      <w:bookmarkStart w:id="3" w:name="_Toc524515430"/>
      <w:r>
        <w:t>G1. Other Contributions</w:t>
      </w:r>
      <w:bookmarkEnd w:id="2"/>
      <w:bookmarkEnd w:id="3"/>
    </w:p>
    <w:p w14:paraId="22D1DC63" w14:textId="77777777" w:rsidR="00BB1458" w:rsidRDefault="00BB1458" w:rsidP="00BB1458">
      <w:r w:rsidRPr="00BB1458">
        <w:t>Not Applicable</w:t>
      </w:r>
    </w:p>
    <w:p w14:paraId="156A791A" w14:textId="77777777" w:rsidR="00BB1458" w:rsidRDefault="00BB1458" w:rsidP="00BB1458">
      <w:pPr>
        <w:pStyle w:val="Heading3"/>
      </w:pPr>
      <w:bookmarkStart w:id="4" w:name="_Toc525119542"/>
      <w:bookmarkStart w:id="5" w:name="_Toc524515431"/>
      <w:r>
        <w:t>G2. Activity budget</w:t>
      </w:r>
      <w:bookmarkEnd w:id="4"/>
      <w:bookmarkEnd w:id="5"/>
    </w:p>
    <w:p w14:paraId="2E8B27A1" w14:textId="4C86F4DB" w:rsidR="00BB1458" w:rsidRDefault="00BB1458" w:rsidP="00BB1458">
      <w:pPr>
        <w:rPr>
          <w:color w:val="000000" w:themeColor="text1"/>
          <w:highlight w:val="lightGray"/>
        </w:rPr>
      </w:pPr>
      <w:r w:rsidRPr="00BB1458">
        <w:t>Not Applicable</w:t>
      </w:r>
    </w:p>
    <w:p w14:paraId="2B7C0F4D" w14:textId="77777777" w:rsidR="00BB1458" w:rsidRDefault="00BB1458" w:rsidP="00BB1458">
      <w:pPr>
        <w:pStyle w:val="Heading3"/>
        <w:rPr>
          <w:rFonts w:ascii="Cambria" w:hAnsi="Cambria"/>
        </w:rPr>
      </w:pPr>
      <w:bookmarkStart w:id="6" w:name="_Toc525119543"/>
      <w:bookmarkStart w:id="7" w:name="_Toc524515432"/>
      <w:r>
        <w:t>G3. Record keeping</w:t>
      </w:r>
      <w:bookmarkEnd w:id="6"/>
      <w:bookmarkEnd w:id="7"/>
    </w:p>
    <w:p w14:paraId="175B7AA1" w14:textId="77777777" w:rsidR="00BB1458" w:rsidRPr="00BB1458" w:rsidRDefault="00BB1458" w:rsidP="00BB1458">
      <w:r w:rsidRPr="00BB1458">
        <w:t>G3. 1</w:t>
      </w:r>
      <w:r w:rsidRPr="00BB1458">
        <w:tab/>
        <w:t>The Grantee agrees to maintain the following records:</w:t>
      </w:r>
    </w:p>
    <w:p w14:paraId="2B7C3DF1" w14:textId="77777777" w:rsidR="00BB1458" w:rsidRPr="00BB1458" w:rsidRDefault="00BB1458" w:rsidP="00BB1458">
      <w:pPr>
        <w:numPr>
          <w:ilvl w:val="0"/>
          <w:numId w:val="1"/>
        </w:numPr>
      </w:pPr>
      <w:r w:rsidRPr="00BB1458">
        <w:t>identify the receipt and expenditure of the Grant [and any Other Contributions] separately within the Grantee's accounts and records so that at all times the Grant is identifiable; and</w:t>
      </w:r>
    </w:p>
    <w:p w14:paraId="58611D04" w14:textId="3789817B" w:rsidR="00BB1458" w:rsidRPr="00BB1458" w:rsidRDefault="00BB1458" w:rsidP="00BB1458">
      <w:pPr>
        <w:numPr>
          <w:ilvl w:val="0"/>
          <w:numId w:val="1"/>
        </w:numPr>
      </w:pPr>
      <w:proofErr w:type="gramStart"/>
      <w:r w:rsidRPr="00BB1458">
        <w:t>keep</w:t>
      </w:r>
      <w:proofErr w:type="gramEnd"/>
      <w:r w:rsidRPr="00BB1458">
        <w:t xml:space="preserve"> financial accounts and records relating to the Activity so as to enable all receipts and payments related to the Activity to be identified and reported</w:t>
      </w:r>
      <w:r w:rsidR="00F61FA0">
        <w:t>.</w:t>
      </w:r>
    </w:p>
    <w:p w14:paraId="2B3C3250"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BB1458">
        <w:t>G3.3</w:t>
      </w:r>
      <w:r w:rsidRPr="00BB1458">
        <w:tab/>
        <w:t>Term G3 survives the termination, cancellation or expiry of the Agreement.</w:t>
      </w:r>
    </w:p>
    <w:p w14:paraId="310E9ECB" w14:textId="706C5A2F" w:rsidR="00BB1458" w:rsidRDefault="00BB1458" w:rsidP="00D407E3">
      <w:pPr>
        <w:pStyle w:val="Heading3"/>
        <w:rPr>
          <w:highlight w:val="yellow"/>
        </w:rPr>
      </w:pPr>
      <w:bookmarkStart w:id="8" w:name="_Toc525119544"/>
      <w:bookmarkStart w:id="9" w:name="_Toc524515433"/>
      <w:r>
        <w:t>G4. Audit and acquittal</w:t>
      </w:r>
      <w:bookmarkEnd w:id="8"/>
      <w:bookmarkEnd w:id="9"/>
    </w:p>
    <w:p w14:paraId="0CE41E6B" w14:textId="2BF3082C" w:rsidR="00BB1458" w:rsidRDefault="00952693" w:rsidP="00CB4910">
      <w:pPr>
        <w:rPr>
          <w:color w:val="000000" w:themeColor="text1"/>
        </w:rPr>
      </w:pPr>
      <w:r w:rsidRPr="00BB1458" w:rsidDel="00952693">
        <w:t xml:space="preserve"> </w:t>
      </w:r>
      <w:r w:rsidR="00BB1458" w:rsidRPr="00BB1458">
        <w:rPr>
          <w:color w:val="000000" w:themeColor="text1"/>
        </w:rPr>
        <w:t>G4.1</w:t>
      </w:r>
      <w:r w:rsidR="00BB1458" w:rsidRPr="00BB1458">
        <w:rPr>
          <w:color w:val="000000" w:themeColor="text1"/>
        </w:rPr>
        <w:tab/>
        <w:t>Within one month after the Activity Completion Date, the Grantee agrees to provide [a] financial statement[s] in relation to the income and expenses relating to the Grant [and any Other Contributions (G1.1)], signed by the Grantee verifying the Grant was spent in accordance with this</w:t>
      </w:r>
      <w:r w:rsidR="00BB1458">
        <w:rPr>
          <w:color w:val="000000" w:themeColor="text1"/>
        </w:rPr>
        <w:t xml:space="preserve"> Agreement. </w:t>
      </w:r>
    </w:p>
    <w:p w14:paraId="7B7B178B" w14:textId="77777777" w:rsidR="00BB1458" w:rsidRDefault="00BB1458" w:rsidP="00BB1458">
      <w:pPr>
        <w:pStyle w:val="Heading3"/>
      </w:pPr>
      <w:bookmarkStart w:id="10" w:name="_Toc525119545"/>
      <w:bookmarkStart w:id="11" w:name="_Toc524515434"/>
      <w:r>
        <w:t>G5. Activity Material</w:t>
      </w:r>
      <w:bookmarkEnd w:id="10"/>
      <w:bookmarkEnd w:id="11"/>
      <w:r>
        <w:t xml:space="preserve"> </w:t>
      </w:r>
    </w:p>
    <w:p w14:paraId="3C43359E" w14:textId="77777777" w:rsidR="00BB1458" w:rsidRPr="00BB1458" w:rsidRDefault="00BB1458" w:rsidP="00BB1458">
      <w:r w:rsidRPr="00BB1458">
        <w:t>Not Applicable</w:t>
      </w:r>
    </w:p>
    <w:p w14:paraId="23EF9326" w14:textId="77777777" w:rsidR="00BB1458" w:rsidRDefault="00BB1458" w:rsidP="00BB1458">
      <w:pPr>
        <w:pStyle w:val="Heading3"/>
      </w:pPr>
      <w:bookmarkStart w:id="12" w:name="_Toc525119546"/>
      <w:bookmarkStart w:id="13" w:name="_Toc524515435"/>
      <w:r>
        <w:t>G6. Access</w:t>
      </w:r>
      <w:bookmarkEnd w:id="12"/>
      <w:bookmarkEnd w:id="13"/>
    </w:p>
    <w:p w14:paraId="2F455CDA"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33325262" w14:textId="77777777" w:rsidR="00434632" w:rsidRDefault="00BB1458" w:rsidP="00BB1458">
      <w:r w:rsidRPr="00BB1458">
        <w:t>G6.3</w:t>
      </w:r>
      <w:r w:rsidRPr="00BB1458">
        <w:tab/>
        <w:t>Term G6 does not detract from the statutory powers of the Auditor-General or an Information Officer (including their delegates).</w:t>
      </w:r>
    </w:p>
    <w:p w14:paraId="2C8F3B3E" w14:textId="77777777" w:rsidR="00BB1458" w:rsidRDefault="00BB1458" w:rsidP="00BB1458">
      <w:pPr>
        <w:pStyle w:val="Heading3"/>
      </w:pPr>
      <w:bookmarkStart w:id="14" w:name="_Toc525119547"/>
      <w:bookmarkStart w:id="15" w:name="_Toc524515436"/>
      <w:r>
        <w:t>G7. Equipment and Assets</w:t>
      </w:r>
      <w:bookmarkEnd w:id="14"/>
      <w:bookmarkEnd w:id="15"/>
    </w:p>
    <w:p w14:paraId="0DE07180" w14:textId="77777777" w:rsidR="00BB1458" w:rsidRPr="00BB1458" w:rsidRDefault="00BB1458" w:rsidP="00BB1458">
      <w:r w:rsidRPr="00BB1458">
        <w:t>Not Applicable</w:t>
      </w:r>
    </w:p>
    <w:p w14:paraId="5A85AC48" w14:textId="77777777" w:rsidR="00302213" w:rsidRDefault="00302213" w:rsidP="00302213">
      <w:pPr>
        <w:pStyle w:val="Heading3"/>
      </w:pPr>
      <w:bookmarkStart w:id="16" w:name="_Toc525119548"/>
      <w:bookmarkStart w:id="17" w:name="_Toc524515437"/>
      <w:r>
        <w:lastRenderedPageBreak/>
        <w:t>G8. Relevant qualifications, skills or checks</w:t>
      </w:r>
      <w:bookmarkEnd w:id="16"/>
      <w:bookmarkEnd w:id="17"/>
    </w:p>
    <w:p w14:paraId="789AC88E" w14:textId="19D6826A" w:rsidR="00A61900" w:rsidRPr="00302213" w:rsidRDefault="00A61900" w:rsidP="00A61900">
      <w:r w:rsidRPr="00BB1458">
        <w:t>G8.1</w:t>
      </w:r>
      <w:r w:rsidRPr="00BB1458">
        <w:tab/>
        <w:t xml:space="preserve">The Grantee agrees to ensure that personnel performing work in relation to the Activity are appropriately qualified to perform the tasks indicated and have the following relevant skills or </w:t>
      </w:r>
      <w:r w:rsidRPr="00302213">
        <w:t>qualifications:</w:t>
      </w:r>
    </w:p>
    <w:p w14:paraId="650CF5EE" w14:textId="2937CB3C" w:rsidR="00A61900" w:rsidRPr="00302213" w:rsidRDefault="00A61900" w:rsidP="00A61900">
      <w:pPr>
        <w:numPr>
          <w:ilvl w:val="0"/>
          <w:numId w:val="4"/>
        </w:numPr>
        <w:ind w:left="714" w:hanging="357"/>
      </w:pPr>
      <w:r w:rsidRPr="00302213">
        <w:t>Not Applicable</w:t>
      </w:r>
    </w:p>
    <w:p w14:paraId="3D439F86" w14:textId="77777777" w:rsidR="00A61900" w:rsidRPr="00BB1458" w:rsidRDefault="00A61900" w:rsidP="00A61900">
      <w:r w:rsidRPr="00BB1458">
        <w:t>G8.2</w:t>
      </w:r>
      <w:r w:rsidRPr="00BB1458">
        <w:tab/>
        <w:t>The Grantee agrees to comply with all State, Territory or Commonwealth laws relating to the employment or engagement of persons in relation to the Activity, including by obtaining and maintaining the following checks in relation to personnel:</w:t>
      </w:r>
    </w:p>
    <w:p w14:paraId="678E2FAE" w14:textId="5C7C8E9E" w:rsidR="0022331D" w:rsidRPr="00666315" w:rsidRDefault="0022331D" w:rsidP="0022331D">
      <w:pPr>
        <w:pStyle w:val="ListParagraph"/>
        <w:numPr>
          <w:ilvl w:val="0"/>
          <w:numId w:val="13"/>
        </w:numPr>
        <w:spacing w:after="160" w:line="259" w:lineRule="auto"/>
        <w:rPr>
          <w:rFonts w:cstheme="minorHAnsi"/>
          <w:color w:val="000000"/>
          <w:lang w:val="en-US" w:eastAsia="en-AU"/>
        </w:rPr>
      </w:pPr>
      <w:r w:rsidRPr="00666315">
        <w:rPr>
          <w:rFonts w:cstheme="minorHAnsi"/>
          <w:color w:val="000000"/>
          <w:lang w:val="en-US" w:eastAsia="en-AU"/>
        </w:rPr>
        <w:t>Working With Vulnerable Persons Registration</w:t>
      </w:r>
      <w:r w:rsidR="00A61900">
        <w:rPr>
          <w:rFonts w:cstheme="minorHAnsi"/>
          <w:color w:val="000000"/>
          <w:lang w:val="en-US" w:eastAsia="en-AU"/>
        </w:rPr>
        <w:t>.</w:t>
      </w:r>
    </w:p>
    <w:p w14:paraId="71380219" w14:textId="77777777" w:rsidR="00BB1458" w:rsidRDefault="00BB1458" w:rsidP="00BB1458">
      <w:pPr>
        <w:pStyle w:val="Heading3"/>
      </w:pPr>
      <w:r>
        <w:t>G8A. Child Safety</w:t>
      </w:r>
    </w:p>
    <w:p w14:paraId="1483F28D" w14:textId="282DE57D" w:rsidR="00BB1458" w:rsidRPr="00BB1458" w:rsidRDefault="00BB1458" w:rsidP="00BB1458">
      <w:pPr>
        <w:ind w:left="357" w:hanging="357"/>
      </w:pPr>
      <w:r w:rsidRPr="00BB1458">
        <w:t>G8A.1</w:t>
      </w:r>
      <w:r w:rsidRPr="00BB145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5F00969B"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680900">
        <w:t>8A</w:t>
      </w:r>
      <w:r w:rsidRPr="00BB1458">
        <w:t xml:space="preserve"> in such form as may be specified by the Commonwealth.</w:t>
      </w:r>
    </w:p>
    <w:p w14:paraId="5911B1E3" w14:textId="77777777" w:rsidR="00BB1458" w:rsidRDefault="00BB1458" w:rsidP="00BB1458">
      <w:pPr>
        <w:pStyle w:val="Heading3"/>
      </w:pPr>
      <w:bookmarkStart w:id="18" w:name="_Toc525119549"/>
      <w:bookmarkStart w:id="19" w:name="_Toc524515438"/>
      <w:r>
        <w:t>G9. Activity specific legislation, policies and industry standards</w:t>
      </w:r>
      <w:bookmarkEnd w:id="18"/>
      <w:bookmarkEnd w:id="19"/>
    </w:p>
    <w:p w14:paraId="16E23CEA" w14:textId="77777777" w:rsidR="00BB1458" w:rsidRPr="00BB1458" w:rsidRDefault="00BB1458" w:rsidP="00BB1458">
      <w:r w:rsidRPr="00BB1458">
        <w:t>Not Applicable</w:t>
      </w:r>
    </w:p>
    <w:p w14:paraId="44CBCD7A" w14:textId="77777777" w:rsidR="00BB1458" w:rsidRDefault="00BB1458" w:rsidP="00BB1458">
      <w:pPr>
        <w:pStyle w:val="Heading3"/>
      </w:pPr>
      <w:bookmarkStart w:id="20" w:name="_Toc525119550"/>
      <w:bookmarkStart w:id="21" w:name="_Toc524515439"/>
      <w:r>
        <w:t>G9A. Fraud</w:t>
      </w:r>
      <w:bookmarkEnd w:id="20"/>
      <w:bookmarkEnd w:id="21"/>
    </w:p>
    <w:p w14:paraId="0B7AB0AB" w14:textId="77777777" w:rsidR="00BB1458" w:rsidRPr="006F3195" w:rsidRDefault="00BB1458" w:rsidP="00BB1458">
      <w:r w:rsidRPr="006F3195">
        <w:t>G9A.1</w:t>
      </w:r>
      <w:r w:rsidRPr="006F3195">
        <w:tab/>
        <w:t>In this Agreement, Fraud means dishonestly obtaining a benefit, or causing a loss, by deception or other means, and includes alleged, attempted, suspected or detected fraud.</w:t>
      </w:r>
    </w:p>
    <w:p w14:paraId="7CD849D0" w14:textId="77777777" w:rsidR="00BB1458" w:rsidRPr="00FF2D54" w:rsidRDefault="00BB1458" w:rsidP="00BB1458">
      <w:r w:rsidRPr="00FF2D54">
        <w:t>G9A.2</w:t>
      </w:r>
      <w:r w:rsidRPr="00FF2D54">
        <w:tab/>
        <w:t>The Grantee agrees to ensure that its personnel and subcontractors do not engage in any Fraud in relation to the Activity.</w:t>
      </w:r>
    </w:p>
    <w:p w14:paraId="1094AB86" w14:textId="77777777" w:rsidR="00BB1458" w:rsidRPr="00FF2D54" w:rsidRDefault="00BB1458" w:rsidP="00BB1458">
      <w:r w:rsidRPr="00FF2D54">
        <w:t>G9A.3</w:t>
      </w:r>
      <w:r w:rsidRPr="00FF2D54">
        <w:tab/>
        <w:t>If the Grantee becomes aware of:</w:t>
      </w:r>
    </w:p>
    <w:p w14:paraId="3284EA01" w14:textId="77777777" w:rsidR="00BB1458" w:rsidRPr="00FF2D54" w:rsidRDefault="00BB1458" w:rsidP="00BB1458">
      <w:pPr>
        <w:ind w:left="709"/>
      </w:pPr>
      <w:r w:rsidRPr="00FF2D54">
        <w:t>(a)</w:t>
      </w:r>
      <w:r w:rsidRPr="00FF2D54">
        <w:tab/>
      </w:r>
      <w:proofErr w:type="gramStart"/>
      <w:r w:rsidRPr="00FF2D54">
        <w:t>any</w:t>
      </w:r>
      <w:proofErr w:type="gramEnd"/>
      <w:r w:rsidRPr="00FF2D54">
        <w:t xml:space="preserve"> Fraud in relation to the Activity; or</w:t>
      </w:r>
    </w:p>
    <w:p w14:paraId="3011F64A" w14:textId="77777777" w:rsidR="00BB1458" w:rsidRPr="00FF2D54" w:rsidRDefault="00BB1458" w:rsidP="00CB101B">
      <w:pPr>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3C224B20" w14:textId="77777777" w:rsidR="00BB1458" w:rsidRPr="00FF2D54" w:rsidRDefault="00BB1458" w:rsidP="00BB1458">
      <w:proofErr w:type="gramStart"/>
      <w:r w:rsidRPr="00FF2D54">
        <w:t>the</w:t>
      </w:r>
      <w:proofErr w:type="gramEnd"/>
      <w:r w:rsidRPr="00FF2D54">
        <w:t xml:space="preserve"> Grantee agrees to report the matter to the Commonwealth and all appropriate law enforcement and regulatory agencies within 5 business days.</w:t>
      </w:r>
    </w:p>
    <w:p w14:paraId="0AA8E717" w14:textId="77777777" w:rsidR="00BB1458" w:rsidRPr="00FF2D54" w:rsidRDefault="00BB1458" w:rsidP="00BB1458">
      <w:r w:rsidRPr="00FF2D54">
        <w:t>G9A.4</w:t>
      </w:r>
      <w:r w:rsidRPr="00FF2D54">
        <w:tab/>
        <w:t xml:space="preserve">The Grantee agrees to investigate any Fraud referred to in clause G9A.3 at its own cost and in accordance with the Australian Government Investigations Standards available at </w:t>
      </w:r>
      <w:hyperlink r:id="rId8" w:history="1">
        <w:r w:rsidRPr="00FF2D54">
          <w:rPr>
            <w:rStyle w:val="Hyperlink"/>
            <w:rFonts w:eastAsiaTheme="majorEastAsia"/>
          </w:rPr>
          <w:t>www.ag.gov.au</w:t>
        </w:r>
      </w:hyperlink>
      <w:r w:rsidRPr="00FF2D54">
        <w:t>.</w:t>
      </w:r>
    </w:p>
    <w:p w14:paraId="0CB61661" w14:textId="77777777" w:rsidR="00BB1458" w:rsidRPr="00FF2D54" w:rsidRDefault="00BB1458" w:rsidP="00BB1458">
      <w:r w:rsidRPr="00FF2D54">
        <w:lastRenderedPageBreak/>
        <w:t>G9A.5</w:t>
      </w:r>
      <w:r w:rsidRPr="00FF2D54">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FF2D54" w:rsidRDefault="00BB1458" w:rsidP="00BB1458">
      <w:r w:rsidRPr="00FF2D54">
        <w:t>G9A.6</w:t>
      </w:r>
      <w:r w:rsidRPr="00FF2D54">
        <w:tab/>
        <w:t>This clause survives the termination or expiry of the Agreement.</w:t>
      </w:r>
    </w:p>
    <w:p w14:paraId="537AA105" w14:textId="77777777" w:rsidR="00BB1458" w:rsidRPr="00FF2D54" w:rsidRDefault="00BB1458" w:rsidP="00BB1458">
      <w:pPr>
        <w:pStyle w:val="Heading3"/>
      </w:pPr>
      <w:bookmarkStart w:id="22" w:name="_Toc525119551"/>
      <w:bookmarkStart w:id="23" w:name="_Toc524515440"/>
      <w:r w:rsidRPr="00FF2D54">
        <w:t>G10. Commonwealth Material, facilities and assistance</w:t>
      </w:r>
      <w:bookmarkEnd w:id="22"/>
      <w:bookmarkEnd w:id="23"/>
    </w:p>
    <w:p w14:paraId="10938DCF" w14:textId="5432C25D" w:rsidR="00434632" w:rsidRDefault="00BB1458" w:rsidP="00BB1458">
      <w:pPr>
        <w:rPr>
          <w:bCs/>
        </w:rPr>
      </w:pPr>
      <w:r w:rsidRPr="00FF2D54">
        <w:t>Not Applicable</w:t>
      </w:r>
    </w:p>
    <w:p w14:paraId="07B3F0A1" w14:textId="77777777" w:rsidR="00BB1458" w:rsidRDefault="00BB1458" w:rsidP="00BB1458">
      <w:pPr>
        <w:pStyle w:val="Heading3"/>
      </w:pPr>
      <w:bookmarkStart w:id="24" w:name="_Toc525119552"/>
      <w:bookmarkStart w:id="25" w:name="_Toc524515441"/>
      <w:r>
        <w:t>G11. Jurisdiction</w:t>
      </w:r>
      <w:bookmarkEnd w:id="24"/>
      <w:bookmarkEnd w:id="25"/>
    </w:p>
    <w:p w14:paraId="30EAB924" w14:textId="480A0A5A" w:rsidR="00BB1458" w:rsidRPr="00FF2D54" w:rsidRDefault="00BB1458" w:rsidP="00BB1458">
      <w:pPr>
        <w:rPr>
          <w:bCs/>
        </w:rPr>
      </w:pPr>
      <w:r w:rsidRPr="00FF2D54">
        <w:rPr>
          <w:bCs/>
        </w:rPr>
        <w:t>G11.1</w:t>
      </w:r>
      <w:r w:rsidRPr="00FF2D54">
        <w:rPr>
          <w:bCs/>
        </w:rPr>
        <w:tab/>
        <w:t xml:space="preserve">This Agreement is governed by the law of the </w:t>
      </w:r>
      <w:r w:rsidR="00C25AE7">
        <w:rPr>
          <w:bCs/>
        </w:rPr>
        <w:t>Australian Capital Territory</w:t>
      </w:r>
      <w:r w:rsidR="00C25AE7">
        <w:rPr>
          <w:bCs/>
          <w:i/>
        </w:rPr>
        <w:t>.</w:t>
      </w:r>
    </w:p>
    <w:p w14:paraId="37CD70C5" w14:textId="77777777" w:rsidR="00BB1458" w:rsidRDefault="00BB1458" w:rsidP="00BB1458">
      <w:pPr>
        <w:pStyle w:val="Heading3"/>
      </w:pPr>
      <w:bookmarkStart w:id="26" w:name="_Toc525119553"/>
      <w:bookmarkStart w:id="27" w:name="_Toc524515442"/>
      <w:r>
        <w:t>G12. Grantee trustee of a Trust</w:t>
      </w:r>
      <w:bookmarkEnd w:id="26"/>
      <w:bookmarkEnd w:id="27"/>
    </w:p>
    <w:p w14:paraId="6F718FDF" w14:textId="5A21ED05" w:rsidR="007B0256" w:rsidRPr="00B91E3E" w:rsidRDefault="00BB1458" w:rsidP="00B91E3E">
      <w:r w:rsidRPr="00AA6215">
        <w:t>Not Applicable</w:t>
      </w:r>
      <w:bookmarkStart w:id="28" w:name="_GoBack"/>
      <w:bookmarkEnd w:id="28"/>
    </w:p>
    <w:sectPr w:rsidR="007B0256" w:rsidRPr="00B91E3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7974" w14:textId="77777777" w:rsidR="003608BA" w:rsidRDefault="003608BA" w:rsidP="00B04ED8">
      <w:pPr>
        <w:spacing w:after="0" w:line="240" w:lineRule="auto"/>
      </w:pPr>
      <w:r>
        <w:separator/>
      </w:r>
    </w:p>
  </w:endnote>
  <w:endnote w:type="continuationSeparator" w:id="0">
    <w:p w14:paraId="29272C91" w14:textId="77777777" w:rsidR="003608BA" w:rsidRDefault="003608B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11AE4C4F" w:rsidR="00434632" w:rsidRDefault="00AD1D4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9E2E" w14:textId="77777777" w:rsidR="003608BA" w:rsidRDefault="003608BA" w:rsidP="00B04ED8">
      <w:pPr>
        <w:spacing w:after="0" w:line="240" w:lineRule="auto"/>
      </w:pPr>
      <w:r>
        <w:separator/>
      </w:r>
    </w:p>
  </w:footnote>
  <w:footnote w:type="continuationSeparator" w:id="0">
    <w:p w14:paraId="28655596" w14:textId="77777777" w:rsidR="003608BA" w:rsidRDefault="003608B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6EE2" w14:textId="1AF35761" w:rsidR="00F12D57" w:rsidRDefault="003608BA">
    <w:pPr>
      <w:pStyle w:val="Header"/>
    </w:pPr>
    <w:r>
      <w:rPr>
        <w:noProof/>
      </w:rPr>
      <w:pict w14:anchorId="359E7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9797" o:spid="_x0000_s2050"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FF0F" w14:textId="012E9AE4" w:rsidR="00F12D57" w:rsidRDefault="003608BA">
    <w:pPr>
      <w:pStyle w:val="Header"/>
    </w:pPr>
    <w:r>
      <w:rPr>
        <w:noProof/>
      </w:rPr>
      <w:pict w14:anchorId="3E9BF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9798" o:spid="_x0000_s2051" type="#_x0000_t136" style="position:absolute;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28CA" w14:textId="4C70CDD4" w:rsidR="00F12D57" w:rsidRDefault="003608BA">
    <w:pPr>
      <w:pStyle w:val="Header"/>
    </w:pPr>
    <w:r>
      <w:rPr>
        <w:noProof/>
      </w:rPr>
      <w:pict w14:anchorId="361B3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9796" o:spid="_x0000_s2049"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254E4AF9"/>
    <w:multiLevelType w:val="hybridMultilevel"/>
    <w:tmpl w:val="E37837E0"/>
    <w:lvl w:ilvl="0" w:tplc="473ADDBE">
      <w:start w:val="1"/>
      <w:numFmt w:val="lowerLetter"/>
      <w:lvlText w:val="(%1)"/>
      <w:lvlJc w:val="left"/>
      <w:pPr>
        <w:ind w:left="644" w:hanging="360"/>
      </w:pPr>
      <w:rPr>
        <w:rFonts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80FFE"/>
    <w:multiLevelType w:val="hybridMultilevel"/>
    <w:tmpl w:val="7CCAB218"/>
    <w:lvl w:ilvl="0" w:tplc="473ADDBE">
      <w:start w:val="1"/>
      <w:numFmt w:val="lowerLetter"/>
      <w:lvlText w:val="(%1)"/>
      <w:lvlJc w:val="left"/>
      <w:pPr>
        <w:ind w:left="720" w:hanging="360"/>
      </w:pPr>
      <w:rPr>
        <w:rFonts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74FCF"/>
    <w:rsid w:val="000B7417"/>
    <w:rsid w:val="000C4CB0"/>
    <w:rsid w:val="000C60B1"/>
    <w:rsid w:val="000E6933"/>
    <w:rsid w:val="001355DD"/>
    <w:rsid w:val="001565A3"/>
    <w:rsid w:val="00193BA3"/>
    <w:rsid w:val="001C3190"/>
    <w:rsid w:val="001E630D"/>
    <w:rsid w:val="0022331D"/>
    <w:rsid w:val="00224392"/>
    <w:rsid w:val="0025495F"/>
    <w:rsid w:val="00272250"/>
    <w:rsid w:val="002833C3"/>
    <w:rsid w:val="00284DC9"/>
    <w:rsid w:val="002E0194"/>
    <w:rsid w:val="00302213"/>
    <w:rsid w:val="00322D79"/>
    <w:rsid w:val="00351A99"/>
    <w:rsid w:val="003608BA"/>
    <w:rsid w:val="003763DA"/>
    <w:rsid w:val="003B2BB8"/>
    <w:rsid w:val="003D34FF"/>
    <w:rsid w:val="003E56B3"/>
    <w:rsid w:val="0040674E"/>
    <w:rsid w:val="00434632"/>
    <w:rsid w:val="0044413C"/>
    <w:rsid w:val="004B3ED3"/>
    <w:rsid w:val="004B54CA"/>
    <w:rsid w:val="004C0B59"/>
    <w:rsid w:val="004D1DAD"/>
    <w:rsid w:val="004D2913"/>
    <w:rsid w:val="004E5CBF"/>
    <w:rsid w:val="0052060F"/>
    <w:rsid w:val="00594FEC"/>
    <w:rsid w:val="005C3AA9"/>
    <w:rsid w:val="005C6358"/>
    <w:rsid w:val="005D1B8A"/>
    <w:rsid w:val="005D5899"/>
    <w:rsid w:val="005D7818"/>
    <w:rsid w:val="00621FC5"/>
    <w:rsid w:val="00626EB1"/>
    <w:rsid w:val="00637B02"/>
    <w:rsid w:val="00680900"/>
    <w:rsid w:val="00683A84"/>
    <w:rsid w:val="006975A1"/>
    <w:rsid w:val="006A4CE7"/>
    <w:rsid w:val="006F04E4"/>
    <w:rsid w:val="006F3195"/>
    <w:rsid w:val="006F7EAB"/>
    <w:rsid w:val="0070098E"/>
    <w:rsid w:val="00742B07"/>
    <w:rsid w:val="00785261"/>
    <w:rsid w:val="007A6F3F"/>
    <w:rsid w:val="007B0256"/>
    <w:rsid w:val="007B12C4"/>
    <w:rsid w:val="007D3BDB"/>
    <w:rsid w:val="007D6504"/>
    <w:rsid w:val="0083177B"/>
    <w:rsid w:val="00852047"/>
    <w:rsid w:val="008A0B5B"/>
    <w:rsid w:val="008E495B"/>
    <w:rsid w:val="009055C2"/>
    <w:rsid w:val="00913698"/>
    <w:rsid w:val="009137C2"/>
    <w:rsid w:val="009225F0"/>
    <w:rsid w:val="009315AA"/>
    <w:rsid w:val="0093462C"/>
    <w:rsid w:val="00952693"/>
    <w:rsid w:val="00953795"/>
    <w:rsid w:val="00974189"/>
    <w:rsid w:val="009E0462"/>
    <w:rsid w:val="00A61900"/>
    <w:rsid w:val="00AA6215"/>
    <w:rsid w:val="00AD1D47"/>
    <w:rsid w:val="00AD4B00"/>
    <w:rsid w:val="00B04ED8"/>
    <w:rsid w:val="00B91E3E"/>
    <w:rsid w:val="00B94053"/>
    <w:rsid w:val="00BA2DB9"/>
    <w:rsid w:val="00BB1458"/>
    <w:rsid w:val="00BE0994"/>
    <w:rsid w:val="00BE20A3"/>
    <w:rsid w:val="00BE7148"/>
    <w:rsid w:val="00C25AE7"/>
    <w:rsid w:val="00C25FFF"/>
    <w:rsid w:val="00C76C6E"/>
    <w:rsid w:val="00C84DD7"/>
    <w:rsid w:val="00CB101B"/>
    <w:rsid w:val="00CB4910"/>
    <w:rsid w:val="00CB5863"/>
    <w:rsid w:val="00CC164C"/>
    <w:rsid w:val="00CC77D3"/>
    <w:rsid w:val="00D407E3"/>
    <w:rsid w:val="00D507F9"/>
    <w:rsid w:val="00DA0244"/>
    <w:rsid w:val="00DA243A"/>
    <w:rsid w:val="00DA29A1"/>
    <w:rsid w:val="00DE5960"/>
    <w:rsid w:val="00E01D3E"/>
    <w:rsid w:val="00E273E4"/>
    <w:rsid w:val="00E63FC1"/>
    <w:rsid w:val="00F020BF"/>
    <w:rsid w:val="00F12D57"/>
    <w:rsid w:val="00F30AFE"/>
    <w:rsid w:val="00F61FA0"/>
    <w:rsid w:val="00F82551"/>
    <w:rsid w:val="00F915DB"/>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EABEDE"/>
  <w15:chartTrackingRefBased/>
  <w15:docId w15:val="{D32171D6-C116-4FBF-A7C5-3A6EB892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paragraph" w:styleId="Revision">
    <w:name w:val="Revision"/>
    <w:hidden/>
    <w:uiPriority w:val="99"/>
    <w:semiHidden/>
    <w:rsid w:val="00742B0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7904-546F-4BAF-8E50-DDB5C51A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KINDER,Ryan</dc:creator>
  <cp:keywords/>
  <dc:description/>
  <cp:lastModifiedBy>DONATH, Kristen</cp:lastModifiedBy>
  <cp:revision>3</cp:revision>
  <cp:lastPrinted>2019-08-12T23:47:00Z</cp:lastPrinted>
  <dcterms:created xsi:type="dcterms:W3CDTF">2020-05-08T04:48:00Z</dcterms:created>
  <dcterms:modified xsi:type="dcterms:W3CDTF">2020-05-08T04:59:00Z</dcterms:modified>
</cp:coreProperties>
</file>