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bookmarkStart w:id="0" w:name="_GoBack"/>
      <w:bookmarkEnd w:id="0"/>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ganisation ID, Agreement ID, Schedule ID, Activity ID"/>
      </w:tblPr>
      <w:tblGrid>
        <w:gridCol w:w="2159"/>
        <w:gridCol w:w="2337"/>
      </w:tblGrid>
      <w:tr w:rsidR="00703718" w14:paraId="0B638326" w14:textId="77777777" w:rsidTr="00A203DA">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hideMark/>
          </w:tcPr>
          <w:p w14:paraId="693402FD" w14:textId="11156208"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A203DA">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hideMark/>
          </w:tcPr>
          <w:p w14:paraId="50D6D0C0" w14:textId="392C80D5"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A203DA">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hideMark/>
          </w:tcPr>
          <w:p w14:paraId="0E133106" w14:textId="5EBFB20B"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A203DA">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hideMark/>
          </w:tcPr>
          <w:p w14:paraId="5B977B9E" w14:textId="335AFA63"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Default="002F74E0" w:rsidP="00E83EB6">
      <w:pPr>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8B7ECCF" w14:textId="77777777" w:rsidR="00664212" w:rsidRPr="00A30C21" w:rsidRDefault="00664212" w:rsidP="00A203DA">
      <w:pPr>
        <w:ind w:left="720" w:hanging="720"/>
        <w:rPr>
          <w:rFonts w:asciiTheme="minorHAnsi" w:hAnsiTheme="minorHAnsi"/>
        </w:rPr>
      </w:pPr>
      <w:r w:rsidRPr="00A30C21">
        <w:rPr>
          <w:rFonts w:asciiTheme="minorHAnsi" w:hAnsiTheme="minorHAnsi"/>
        </w:rPr>
        <w:t>CB1.1</w:t>
      </w:r>
      <w:r w:rsidRPr="00A30C21">
        <w:rPr>
          <w:rFonts w:asciiTheme="minorHAnsi" w:hAnsiTheme="minorHAnsi"/>
        </w:rPr>
        <w:tab/>
        <w:t>In this Agreement, Other Contributions means the financial or in-kind contributions other than the Grant set out below</w:t>
      </w:r>
      <w:r w:rsidR="00723599" w:rsidRPr="00A30C21">
        <w:rPr>
          <w:rFonts w:asciiTheme="minorHAnsi" w:hAnsi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3646"/>
        <w:gridCol w:w="1870"/>
        <w:gridCol w:w="2200"/>
      </w:tblGrid>
      <w:tr w:rsidR="00664212" w:rsidRPr="00A30C21" w14:paraId="727EA0F8" w14:textId="77777777" w:rsidTr="00703F0A">
        <w:trPr>
          <w:cantSplit/>
          <w:tblHeader/>
        </w:trPr>
        <w:tc>
          <w:tcPr>
            <w:tcW w:w="1744" w:type="dxa"/>
          </w:tcPr>
          <w:p w14:paraId="03049725"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Contributor</w:t>
            </w:r>
          </w:p>
        </w:tc>
        <w:tc>
          <w:tcPr>
            <w:tcW w:w="3646" w:type="dxa"/>
          </w:tcPr>
          <w:p w14:paraId="62272707"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Nature of Contribution</w:t>
            </w:r>
          </w:p>
        </w:tc>
        <w:tc>
          <w:tcPr>
            <w:tcW w:w="1870" w:type="dxa"/>
          </w:tcPr>
          <w:p w14:paraId="2F33F64A" w14:textId="77777777" w:rsidR="001E5F91" w:rsidRDefault="00DC6666" w:rsidP="001E5F91">
            <w:pPr>
              <w:spacing w:after="0" w:line="240" w:lineRule="auto"/>
              <w:jc w:val="center"/>
              <w:rPr>
                <w:rFonts w:asciiTheme="minorHAnsi" w:hAnsiTheme="minorHAnsi"/>
                <w:b/>
                <w:lang w:eastAsia="en-AU"/>
              </w:rPr>
            </w:pPr>
            <w:r>
              <w:rPr>
                <w:rFonts w:asciiTheme="minorHAnsi" w:hAnsiTheme="minorHAnsi"/>
                <w:b/>
                <w:lang w:eastAsia="en-AU"/>
              </w:rPr>
              <w:t>Amount</w:t>
            </w:r>
          </w:p>
          <w:p w14:paraId="1311276B" w14:textId="018D9258" w:rsidR="00664212" w:rsidRPr="00A30C21" w:rsidRDefault="001E5F91" w:rsidP="001E5F91">
            <w:pPr>
              <w:spacing w:after="0" w:line="240" w:lineRule="auto"/>
              <w:jc w:val="center"/>
              <w:rPr>
                <w:rFonts w:asciiTheme="minorHAnsi" w:hAnsiTheme="minorHAnsi"/>
                <w:b/>
                <w:lang w:eastAsia="en-AU"/>
              </w:rPr>
            </w:pPr>
            <w:r>
              <w:rPr>
                <w:rFonts w:asciiTheme="minorHAnsi" w:hAnsiTheme="minorHAnsi"/>
                <w:b/>
                <w:lang w:eastAsia="en-AU"/>
              </w:rPr>
              <w:t>(</w:t>
            </w:r>
            <w:r w:rsidR="00664212" w:rsidRPr="00FD1362">
              <w:rPr>
                <w:rFonts w:asciiTheme="minorHAnsi" w:hAnsiTheme="minorHAnsi"/>
                <w:b/>
                <w:lang w:eastAsia="en-AU"/>
              </w:rPr>
              <w:t>GST</w:t>
            </w:r>
            <w:r>
              <w:rPr>
                <w:rFonts w:asciiTheme="minorHAnsi" w:hAnsiTheme="minorHAnsi"/>
                <w:b/>
                <w:lang w:eastAsia="en-AU"/>
              </w:rPr>
              <w:t xml:space="preserve"> excl</w:t>
            </w:r>
            <w:r w:rsidR="00664212" w:rsidRPr="00FD1362">
              <w:rPr>
                <w:rFonts w:asciiTheme="minorHAnsi" w:hAnsiTheme="minorHAnsi"/>
                <w:b/>
                <w:lang w:eastAsia="en-AU"/>
              </w:rPr>
              <w:t>)</w:t>
            </w:r>
          </w:p>
        </w:tc>
        <w:tc>
          <w:tcPr>
            <w:tcW w:w="2200" w:type="dxa"/>
          </w:tcPr>
          <w:p w14:paraId="1421DF42" w14:textId="77777777" w:rsidR="00664212" w:rsidRPr="00A30C21" w:rsidRDefault="00664212" w:rsidP="001E5F91">
            <w:pPr>
              <w:spacing w:after="0" w:line="240" w:lineRule="auto"/>
              <w:jc w:val="center"/>
              <w:rPr>
                <w:rFonts w:asciiTheme="minorHAnsi" w:hAnsiTheme="minorHAnsi"/>
                <w:b/>
                <w:lang w:eastAsia="en-AU"/>
              </w:rPr>
            </w:pPr>
            <w:r w:rsidRPr="00A30C21">
              <w:rPr>
                <w:rFonts w:asciiTheme="minorHAnsi" w:hAnsiTheme="minorHAnsi"/>
                <w:b/>
                <w:lang w:eastAsia="en-AU"/>
              </w:rPr>
              <w:t>Timing</w:t>
            </w:r>
          </w:p>
        </w:tc>
      </w:tr>
      <w:tr w:rsidR="00664212" w:rsidRPr="00A30C21" w14:paraId="51299959" w14:textId="77777777" w:rsidTr="00703F0A">
        <w:tc>
          <w:tcPr>
            <w:tcW w:w="1744" w:type="dxa"/>
          </w:tcPr>
          <w:p w14:paraId="7EF23A8F" w14:textId="7ABC6F93" w:rsidR="00664212" w:rsidRPr="00A30C21" w:rsidRDefault="00664212" w:rsidP="00703F0A">
            <w:pPr>
              <w:spacing w:after="0" w:line="240" w:lineRule="auto"/>
              <w:rPr>
                <w:rFonts w:asciiTheme="minorHAnsi" w:hAnsiTheme="minorHAnsi"/>
                <w:lang w:eastAsia="en-AU"/>
              </w:rPr>
            </w:pPr>
          </w:p>
        </w:tc>
        <w:tc>
          <w:tcPr>
            <w:tcW w:w="3646" w:type="dxa"/>
          </w:tcPr>
          <w:p w14:paraId="2DBD7284" w14:textId="767D41AC" w:rsidR="00664212" w:rsidRPr="00A30C21" w:rsidRDefault="00664212" w:rsidP="00703F0A">
            <w:pPr>
              <w:spacing w:after="0" w:line="240" w:lineRule="auto"/>
              <w:rPr>
                <w:rFonts w:asciiTheme="minorHAnsi" w:hAnsiTheme="minorHAnsi"/>
                <w:lang w:eastAsia="en-AU"/>
              </w:rPr>
            </w:pPr>
          </w:p>
        </w:tc>
        <w:tc>
          <w:tcPr>
            <w:tcW w:w="1870" w:type="dxa"/>
          </w:tcPr>
          <w:p w14:paraId="57DF0173" w14:textId="668E25DA" w:rsidR="00664212" w:rsidRPr="00A30C21" w:rsidRDefault="00664212" w:rsidP="00703F0A">
            <w:pPr>
              <w:spacing w:after="0" w:line="240" w:lineRule="auto"/>
              <w:rPr>
                <w:rFonts w:asciiTheme="minorHAnsi" w:hAnsiTheme="minorHAnsi"/>
                <w:lang w:eastAsia="en-AU"/>
              </w:rPr>
            </w:pPr>
          </w:p>
        </w:tc>
        <w:tc>
          <w:tcPr>
            <w:tcW w:w="2200" w:type="dxa"/>
          </w:tcPr>
          <w:p w14:paraId="21478E44" w14:textId="5063B05E" w:rsidR="00664212" w:rsidRPr="00A30C21" w:rsidRDefault="00664212" w:rsidP="00291F34">
            <w:pPr>
              <w:spacing w:after="0" w:line="240" w:lineRule="auto"/>
              <w:rPr>
                <w:rFonts w:asciiTheme="minorHAnsi" w:hAnsiTheme="minorHAnsi"/>
                <w:lang w:eastAsia="en-AU"/>
              </w:rPr>
            </w:pPr>
          </w:p>
        </w:tc>
      </w:tr>
      <w:tr w:rsidR="00664212" w:rsidRPr="00A30C21" w14:paraId="55EC92AB" w14:textId="77777777" w:rsidTr="00703F0A">
        <w:tc>
          <w:tcPr>
            <w:tcW w:w="1744" w:type="dxa"/>
          </w:tcPr>
          <w:p w14:paraId="43ECD295" w14:textId="77777777" w:rsidR="00664212" w:rsidRPr="00A30C21" w:rsidRDefault="00664212" w:rsidP="00703F0A">
            <w:pPr>
              <w:spacing w:after="0" w:line="240" w:lineRule="auto"/>
              <w:rPr>
                <w:rFonts w:asciiTheme="minorHAnsi" w:hAnsiTheme="minorHAnsi"/>
                <w:lang w:eastAsia="en-AU"/>
              </w:rPr>
            </w:pPr>
          </w:p>
        </w:tc>
        <w:tc>
          <w:tcPr>
            <w:tcW w:w="3646" w:type="dxa"/>
          </w:tcPr>
          <w:p w14:paraId="6F578381" w14:textId="77777777" w:rsidR="00664212" w:rsidRPr="00A30C21" w:rsidRDefault="00664212" w:rsidP="00703F0A">
            <w:pPr>
              <w:spacing w:after="0" w:line="240" w:lineRule="auto"/>
              <w:rPr>
                <w:rFonts w:asciiTheme="minorHAnsi" w:hAnsiTheme="minorHAnsi"/>
                <w:lang w:eastAsia="en-AU"/>
              </w:rPr>
            </w:pPr>
          </w:p>
        </w:tc>
        <w:tc>
          <w:tcPr>
            <w:tcW w:w="1870" w:type="dxa"/>
          </w:tcPr>
          <w:p w14:paraId="0B5CE2DA" w14:textId="77777777" w:rsidR="00664212" w:rsidRPr="00A30C21" w:rsidRDefault="00664212" w:rsidP="00703F0A">
            <w:pPr>
              <w:spacing w:after="0" w:line="240" w:lineRule="auto"/>
              <w:rPr>
                <w:rFonts w:asciiTheme="minorHAnsi" w:hAnsiTheme="minorHAnsi"/>
                <w:lang w:eastAsia="en-AU"/>
              </w:rPr>
            </w:pPr>
          </w:p>
        </w:tc>
        <w:tc>
          <w:tcPr>
            <w:tcW w:w="2200" w:type="dxa"/>
          </w:tcPr>
          <w:p w14:paraId="057789C2" w14:textId="77777777" w:rsidR="00664212" w:rsidRPr="00A30C21" w:rsidRDefault="00664212" w:rsidP="00703F0A">
            <w:pPr>
              <w:spacing w:after="0" w:line="240" w:lineRule="auto"/>
              <w:rPr>
                <w:rFonts w:asciiTheme="minorHAnsi" w:hAnsiTheme="minorHAnsi"/>
                <w:lang w:eastAsia="en-AU"/>
              </w:rPr>
            </w:pPr>
          </w:p>
        </w:tc>
      </w:tr>
      <w:tr w:rsidR="00664212" w:rsidRPr="00A30C21" w14:paraId="2660B443" w14:textId="77777777" w:rsidTr="00703F0A">
        <w:tc>
          <w:tcPr>
            <w:tcW w:w="1744" w:type="dxa"/>
          </w:tcPr>
          <w:p w14:paraId="6FC396FD" w14:textId="77777777" w:rsidR="00664212" w:rsidRPr="00A30C21" w:rsidRDefault="00664212" w:rsidP="00703F0A">
            <w:pPr>
              <w:spacing w:after="0" w:line="240" w:lineRule="auto"/>
              <w:rPr>
                <w:rFonts w:asciiTheme="minorHAnsi" w:hAnsiTheme="minorHAnsi"/>
                <w:b/>
                <w:lang w:eastAsia="en-AU"/>
              </w:rPr>
            </w:pPr>
          </w:p>
        </w:tc>
        <w:tc>
          <w:tcPr>
            <w:tcW w:w="3646" w:type="dxa"/>
          </w:tcPr>
          <w:p w14:paraId="3D846531" w14:textId="77777777" w:rsidR="00664212" w:rsidRPr="00A30C21" w:rsidRDefault="00664212" w:rsidP="00703F0A">
            <w:pPr>
              <w:spacing w:after="0" w:line="240" w:lineRule="auto"/>
              <w:rPr>
                <w:rFonts w:asciiTheme="minorHAnsi" w:hAnsiTheme="minorHAnsi"/>
                <w:b/>
                <w:lang w:eastAsia="en-AU"/>
              </w:rPr>
            </w:pPr>
          </w:p>
        </w:tc>
        <w:tc>
          <w:tcPr>
            <w:tcW w:w="1870" w:type="dxa"/>
          </w:tcPr>
          <w:p w14:paraId="1B2AD741" w14:textId="77777777" w:rsidR="00664212" w:rsidRPr="00A30C21" w:rsidRDefault="00664212" w:rsidP="00703F0A">
            <w:pPr>
              <w:spacing w:after="0" w:line="240" w:lineRule="auto"/>
              <w:rPr>
                <w:rFonts w:asciiTheme="minorHAnsi" w:hAnsiTheme="minorHAnsi"/>
                <w:b/>
                <w:lang w:eastAsia="en-AU"/>
              </w:rPr>
            </w:pPr>
            <w:r w:rsidRPr="00A30C21">
              <w:rPr>
                <w:rFonts w:asciiTheme="minorHAnsi" w:hAnsiTheme="minorHAnsi"/>
                <w:b/>
                <w:lang w:eastAsia="en-AU"/>
              </w:rPr>
              <w:t>$</w:t>
            </w:r>
          </w:p>
        </w:tc>
        <w:tc>
          <w:tcPr>
            <w:tcW w:w="2200" w:type="dxa"/>
          </w:tcPr>
          <w:p w14:paraId="559092E8" w14:textId="77777777" w:rsidR="00664212" w:rsidRPr="00A30C21" w:rsidRDefault="00664212" w:rsidP="00703F0A">
            <w:pPr>
              <w:spacing w:after="0" w:line="240" w:lineRule="auto"/>
              <w:rPr>
                <w:rFonts w:asciiTheme="minorHAnsi" w:hAnsiTheme="minorHAnsi"/>
                <w:b/>
                <w:lang w:eastAsia="en-AU"/>
              </w:rPr>
            </w:pPr>
          </w:p>
        </w:tc>
      </w:tr>
    </w:tbl>
    <w:p w14:paraId="66F029FB" w14:textId="77777777" w:rsidR="00664212" w:rsidRPr="00A30C21" w:rsidRDefault="00664212" w:rsidP="00664212"/>
    <w:p w14:paraId="26877281" w14:textId="3B8AB6A5" w:rsidR="00664212" w:rsidRPr="00FD1362" w:rsidRDefault="00664212" w:rsidP="00B719AB">
      <w:pPr>
        <w:ind w:left="720" w:hanging="720"/>
        <w:rPr>
          <w:rFonts w:asciiTheme="minorHAnsi" w:hAnsiTheme="minorHAnsi"/>
        </w:rPr>
      </w:pPr>
      <w:r w:rsidRPr="00A30C21">
        <w:rPr>
          <w:rFonts w:asciiTheme="minorHAnsi" w:hAnsiTheme="minorHAnsi"/>
        </w:rPr>
        <w:t>CB1.2</w:t>
      </w:r>
      <w:r w:rsidRPr="00A30C21">
        <w:rPr>
          <w:rFonts w:asciiTheme="minorHAnsi" w:hAnsiTheme="minorHAnsi"/>
        </w:rPr>
        <w:tab/>
        <w:t xml:space="preserve">The Grantee agrees to provide, or to ensure the provision of, the Other Contributions and to use them to undertake the Activity. If the Other Contributions </w:t>
      </w:r>
      <w:r w:rsidRPr="00FD1362">
        <w:rPr>
          <w:rFonts w:asciiTheme="minorHAnsi" w:hAnsiTheme="minorHAnsi"/>
        </w:rPr>
        <w:t xml:space="preserve">are not provided </w:t>
      </w:r>
      <w:r w:rsidR="000A7DF6" w:rsidRPr="00FD1362">
        <w:rPr>
          <w:rFonts w:asciiTheme="minorHAnsi" w:hAnsiTheme="minorHAnsi"/>
        </w:rPr>
        <w:t xml:space="preserve">or used </w:t>
      </w:r>
      <w:r w:rsidRPr="00FD1362">
        <w:rPr>
          <w:rFonts w:asciiTheme="minorHAnsi" w:hAnsiTheme="minorHAnsi"/>
        </w:rPr>
        <w:t>in accordance with this clause, then the Commonwealth may:</w:t>
      </w:r>
    </w:p>
    <w:p w14:paraId="35407D0E"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(a) suspend payment of the Grant until the Other Contributions are provided; or </w:t>
      </w:r>
    </w:p>
    <w:p w14:paraId="060A52CA" w14:textId="77777777" w:rsidR="00664212" w:rsidRPr="00FD1362" w:rsidRDefault="00664212" w:rsidP="00664212">
      <w:pPr>
        <w:ind w:firstLine="720"/>
        <w:rPr>
          <w:rFonts w:asciiTheme="minorHAnsi" w:hAnsiTheme="minorHAnsi"/>
        </w:rPr>
      </w:pPr>
      <w:r w:rsidRPr="00FD1362">
        <w:rPr>
          <w:rFonts w:asciiTheme="minorHAnsi" w:hAnsiTheme="minorHAnsi"/>
        </w:rPr>
        <w:t xml:space="preserve">(b) terminate this Agreement in accordance with clause </w:t>
      </w:r>
      <w:r w:rsidR="00DC6666" w:rsidRPr="00FD1362">
        <w:rPr>
          <w:rFonts w:asciiTheme="minorHAnsi" w:hAnsiTheme="minorHAnsi"/>
        </w:rPr>
        <w:t>19</w:t>
      </w:r>
      <w:r w:rsidRPr="00FD1362">
        <w:rPr>
          <w:rFonts w:asciiTheme="minorHAnsi" w:hAnsiTheme="minorHAnsi"/>
        </w:rPr>
        <w:t xml:space="preserve"> of this Agreement.</w:t>
      </w:r>
    </w:p>
    <w:p w14:paraId="4FEB19FC" w14:textId="77777777" w:rsidR="00C30E98" w:rsidRDefault="002F74E0" w:rsidP="00E83EB6">
      <w:pPr>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3CE9C474" w14:textId="47719D9B" w:rsidR="00AA55B9" w:rsidRPr="00FD1362" w:rsidRDefault="00F54B7E" w:rsidP="00AA55B9">
      <w:pPr>
        <w:rPr>
          <w:rFonts w:asciiTheme="minorHAnsi" w:hAnsiTheme="minorHAnsi" w:cstheme="minorHAnsi"/>
        </w:rPr>
      </w:pPr>
      <w:r w:rsidRPr="00FD1362">
        <w:rPr>
          <w:rFonts w:asciiTheme="minorHAnsi" w:hAnsiTheme="minorHAnsi" w:cstheme="minorHAnsi"/>
        </w:rPr>
        <w:t>CB2.1</w:t>
      </w:r>
      <w:r w:rsidR="00AA55B9" w:rsidRPr="00FD1362">
        <w:rPr>
          <w:rFonts w:asciiTheme="minorHAnsi" w:hAnsiTheme="minorHAnsi" w:cstheme="minorHAnsi"/>
        </w:rPr>
        <w:tab/>
        <w:t>In this Agreement, Appropriation means money drawn from the Consolidated Revenue Fund</w:t>
      </w:r>
      <w:r w:rsidR="00820F74">
        <w:rPr>
          <w:rFonts w:asciiTheme="minorHAnsi" w:hAnsiTheme="minorHAnsi" w:cstheme="minorHAnsi"/>
        </w:rPr>
        <w:t>.</w:t>
      </w:r>
      <w:r w:rsidR="00AA55B9" w:rsidRPr="00FD1362">
        <w:rPr>
          <w:rFonts w:asciiTheme="minorHAnsi" w:hAnsiTheme="minorHAnsi" w:cstheme="minorHAnsi"/>
        </w:rPr>
        <w:t xml:space="preserve"> </w:t>
      </w:r>
    </w:p>
    <w:p w14:paraId="6F226F27" w14:textId="77777777" w:rsidR="00F54B7E" w:rsidRPr="00FD1362" w:rsidRDefault="00AA55B9" w:rsidP="00A203DA">
      <w:pPr>
        <w:ind w:left="720" w:hanging="720"/>
        <w:rPr>
          <w:rFonts w:asciiTheme="minorHAnsi" w:hAnsiTheme="minorHAnsi"/>
        </w:rPr>
      </w:pPr>
      <w:r w:rsidRPr="004A4AAC">
        <w:rPr>
          <w:rFonts w:asciiTheme="minorHAnsi" w:hAnsiTheme="minorHAnsi"/>
        </w:rPr>
        <w:t>CB2.2</w:t>
      </w:r>
      <w:r w:rsidRPr="004A4AAC">
        <w:rPr>
          <w:rFonts w:asciiTheme="minorHAnsi" w:hAnsiTheme="minorHAnsi"/>
        </w:rPr>
        <w:tab/>
      </w:r>
      <w:r w:rsidRPr="00FD1362">
        <w:rPr>
          <w:rFonts w:asciiTheme="minorHAnsi" w:hAnsiTheme="minorHAnsi"/>
        </w:rPr>
        <w:t>The Grantee agrees to use the Grant [and any Other Contributions] and undertake the Activity consistently with the Activity Budget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9"/>
        <w:gridCol w:w="1598"/>
        <w:gridCol w:w="1735"/>
        <w:gridCol w:w="1926"/>
        <w:gridCol w:w="1936"/>
        <w:gridCol w:w="1328"/>
      </w:tblGrid>
      <w:tr w:rsidR="00F54B7E" w:rsidRPr="00FD1362" w14:paraId="023A2206" w14:textId="77777777" w:rsidTr="00703F0A">
        <w:trPr>
          <w:cantSplit/>
          <w:tblHeader/>
        </w:trPr>
        <w:tc>
          <w:tcPr>
            <w:tcW w:w="1390" w:type="dxa"/>
          </w:tcPr>
          <w:p w14:paraId="170F2348"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Expenditure Item </w:t>
            </w:r>
          </w:p>
        </w:tc>
        <w:tc>
          <w:tcPr>
            <w:tcW w:w="1607" w:type="dxa"/>
          </w:tcPr>
          <w:p w14:paraId="3AC93B3A"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Description </w:t>
            </w:r>
          </w:p>
        </w:tc>
        <w:tc>
          <w:tcPr>
            <w:tcW w:w="1743" w:type="dxa"/>
          </w:tcPr>
          <w:p w14:paraId="54F1F124" w14:textId="77777777" w:rsidR="00F54B7E" w:rsidRPr="00FD1362" w:rsidRDefault="00F54B7E" w:rsidP="00703F0A">
            <w:pPr>
              <w:spacing w:after="0"/>
              <w:rPr>
                <w:rFonts w:asciiTheme="minorHAnsi" w:hAnsiTheme="minorHAnsi"/>
                <w:b/>
              </w:rPr>
            </w:pPr>
            <w:r w:rsidRPr="00FD1362">
              <w:rPr>
                <w:rFonts w:asciiTheme="minorHAnsi" w:hAnsiTheme="minorHAnsi"/>
                <w:b/>
              </w:rPr>
              <w:t>Grant Contributions</w:t>
            </w:r>
          </w:p>
          <w:p w14:paraId="60BCE072" w14:textId="7BD89CF1"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39" w:type="dxa"/>
          </w:tcPr>
          <w:p w14:paraId="48FB649C" w14:textId="77777777" w:rsidR="00F54B7E" w:rsidRPr="00FD1362" w:rsidRDefault="00F54B7E" w:rsidP="00703F0A">
            <w:pPr>
              <w:spacing w:after="0"/>
              <w:rPr>
                <w:rFonts w:asciiTheme="minorHAnsi" w:hAnsiTheme="minorHAnsi"/>
                <w:b/>
              </w:rPr>
            </w:pPr>
            <w:r w:rsidRPr="00FD1362">
              <w:rPr>
                <w:rFonts w:asciiTheme="minorHAnsi" w:hAnsiTheme="minorHAnsi"/>
                <w:b/>
              </w:rPr>
              <w:t xml:space="preserve">Other Contributions </w:t>
            </w:r>
            <w:r w:rsidR="005A4A35" w:rsidRPr="00FD1362">
              <w:rPr>
                <w:rFonts w:asciiTheme="minorHAnsi" w:hAnsiTheme="minorHAnsi"/>
                <w:b/>
              </w:rPr>
              <w:t>–</w:t>
            </w:r>
            <w:r w:rsidRPr="00FD1362">
              <w:rPr>
                <w:rFonts w:asciiTheme="minorHAnsi" w:hAnsiTheme="minorHAnsi"/>
                <w:b/>
              </w:rPr>
              <w:t xml:space="preserve"> Grantee</w:t>
            </w:r>
          </w:p>
          <w:p w14:paraId="6F4F7D6D" w14:textId="1224F53F"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949" w:type="dxa"/>
          </w:tcPr>
          <w:p w14:paraId="578BA6BF" w14:textId="77777777" w:rsidR="00F54B7E" w:rsidRPr="00FD1362" w:rsidRDefault="00F54B7E" w:rsidP="00703F0A">
            <w:pPr>
              <w:spacing w:after="0"/>
              <w:rPr>
                <w:rFonts w:asciiTheme="minorHAnsi" w:hAnsiTheme="minorHAnsi"/>
                <w:b/>
              </w:rPr>
            </w:pPr>
            <w:r w:rsidRPr="00FD1362">
              <w:rPr>
                <w:rFonts w:asciiTheme="minorHAnsi" w:hAnsiTheme="minorHAnsi"/>
                <w:b/>
              </w:rPr>
              <w:t>Other Contributions -Third Parties</w:t>
            </w:r>
          </w:p>
          <w:p w14:paraId="2388D9CF" w14:textId="1A5987EC"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c>
          <w:tcPr>
            <w:tcW w:w="1340" w:type="dxa"/>
          </w:tcPr>
          <w:p w14:paraId="5418ADAB" w14:textId="77777777" w:rsidR="00F54B7E" w:rsidRPr="00FD1362" w:rsidRDefault="00F54B7E" w:rsidP="00703F0A">
            <w:pPr>
              <w:spacing w:after="0"/>
              <w:rPr>
                <w:rFonts w:asciiTheme="minorHAnsi" w:hAnsiTheme="minorHAnsi"/>
                <w:b/>
              </w:rPr>
            </w:pPr>
            <w:r w:rsidRPr="00FD1362">
              <w:rPr>
                <w:rFonts w:asciiTheme="minorHAnsi" w:hAnsiTheme="minorHAnsi"/>
                <w:b/>
              </w:rPr>
              <w:t>Total Cost</w:t>
            </w:r>
          </w:p>
          <w:p w14:paraId="51CB604C" w14:textId="46359909" w:rsidR="005A4A35" w:rsidRPr="00FD1362" w:rsidRDefault="005A4A35" w:rsidP="00A11977">
            <w:pPr>
              <w:spacing w:after="0"/>
              <w:rPr>
                <w:rFonts w:asciiTheme="minorHAnsi" w:hAnsiTheme="minorHAnsi"/>
                <w:b/>
              </w:rPr>
            </w:pPr>
            <w:r w:rsidRPr="00FD1362">
              <w:rPr>
                <w:rFonts w:asciiTheme="minorHAnsi" w:hAnsiTheme="minorHAnsi"/>
                <w:b/>
              </w:rPr>
              <w:t>(GST</w:t>
            </w:r>
            <w:r w:rsidR="00A11977">
              <w:rPr>
                <w:rFonts w:asciiTheme="minorHAnsi" w:hAnsiTheme="minorHAnsi"/>
                <w:b/>
              </w:rPr>
              <w:t xml:space="preserve"> </w:t>
            </w:r>
            <w:r w:rsidRPr="00FD1362">
              <w:rPr>
                <w:rFonts w:asciiTheme="minorHAnsi" w:hAnsiTheme="minorHAnsi"/>
                <w:b/>
              </w:rPr>
              <w:t>excl)</w:t>
            </w:r>
          </w:p>
        </w:tc>
      </w:tr>
      <w:tr w:rsidR="00F54B7E" w:rsidRPr="00FD1362" w14:paraId="267176D7" w14:textId="77777777" w:rsidTr="00703F0A">
        <w:trPr>
          <w:trHeight w:val="1178"/>
        </w:trPr>
        <w:tc>
          <w:tcPr>
            <w:tcW w:w="1390" w:type="dxa"/>
          </w:tcPr>
          <w:p w14:paraId="0B37EE90" w14:textId="2BC0E254"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reference</w:t>
            </w:r>
            <w:r w:rsidRPr="00FD1362">
              <w:rPr>
                <w:rFonts w:asciiTheme="minorHAnsi" w:hAnsiTheme="minorHAnsi"/>
              </w:rPr>
              <w:t>]</w:t>
            </w:r>
          </w:p>
        </w:tc>
        <w:tc>
          <w:tcPr>
            <w:tcW w:w="1607" w:type="dxa"/>
          </w:tcPr>
          <w:p w14:paraId="7BC7CE7F" w14:textId="25B597B4"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description of the expenditure item</w:t>
            </w:r>
            <w:r w:rsidRPr="00FD1362">
              <w:rPr>
                <w:rFonts w:asciiTheme="minorHAnsi" w:hAnsiTheme="minorHAnsi"/>
              </w:rPr>
              <w:t>]</w:t>
            </w:r>
          </w:p>
        </w:tc>
        <w:tc>
          <w:tcPr>
            <w:tcW w:w="1743" w:type="dxa"/>
          </w:tcPr>
          <w:p w14:paraId="3B49DA36" w14:textId="10F92043"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 contributed to this budget item</w:t>
            </w:r>
            <w:r w:rsidRPr="00FD1362">
              <w:rPr>
                <w:rFonts w:asciiTheme="minorHAnsi" w:hAnsiTheme="minorHAnsi"/>
              </w:rPr>
              <w:t>]</w:t>
            </w:r>
          </w:p>
        </w:tc>
        <w:tc>
          <w:tcPr>
            <w:tcW w:w="1939" w:type="dxa"/>
          </w:tcPr>
          <w:p w14:paraId="1B450C88" w14:textId="79313838"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amount of Grantees own funds contributed to this budget item</w:t>
            </w:r>
            <w:r w:rsidRPr="00FD1362">
              <w:rPr>
                <w:rFonts w:asciiTheme="minorHAnsi" w:hAnsiTheme="minorHAnsi"/>
              </w:rPr>
              <w:t>]</w:t>
            </w:r>
          </w:p>
        </w:tc>
        <w:tc>
          <w:tcPr>
            <w:tcW w:w="1949" w:type="dxa"/>
          </w:tcPr>
          <w:p w14:paraId="42FE78C0" w14:textId="5FAAAD8B" w:rsidR="00F54B7E" w:rsidRPr="00FD1362" w:rsidRDefault="00F54B7E" w:rsidP="00703F0A">
            <w:pPr>
              <w:spacing w:after="0"/>
              <w:rPr>
                <w:rFonts w:asciiTheme="minorHAnsi" w:hAnsiTheme="minorHAnsi"/>
                <w:i/>
              </w:rPr>
            </w:pPr>
            <w:r w:rsidRPr="00FD1362">
              <w:rPr>
                <w:rFonts w:asciiTheme="minorHAnsi" w:hAnsiTheme="minorHAnsi"/>
              </w:rPr>
              <w:t>[</w:t>
            </w:r>
            <w:r w:rsidRPr="00FD1362">
              <w:rPr>
                <w:rFonts w:asciiTheme="minorHAnsi" w:hAnsiTheme="minorHAnsi"/>
                <w:i/>
              </w:rPr>
              <w:t>insert amount of other sources of funding contributed to this budget item</w:t>
            </w:r>
            <w:r w:rsidRPr="00FD1362">
              <w:rPr>
                <w:rFonts w:asciiTheme="minorHAnsi" w:hAnsiTheme="minorHAnsi"/>
              </w:rPr>
              <w:t>]</w:t>
            </w:r>
          </w:p>
        </w:tc>
        <w:tc>
          <w:tcPr>
            <w:tcW w:w="1340" w:type="dxa"/>
          </w:tcPr>
          <w:p w14:paraId="376B3232" w14:textId="2FC9D9FB" w:rsidR="00F54B7E" w:rsidRPr="00FD1362" w:rsidRDefault="00F54B7E" w:rsidP="00703F0A">
            <w:pPr>
              <w:spacing w:after="0"/>
              <w:rPr>
                <w:rFonts w:asciiTheme="minorHAnsi" w:hAnsiTheme="minorHAnsi"/>
              </w:rPr>
            </w:pPr>
            <w:r w:rsidRPr="00FD1362">
              <w:rPr>
                <w:rFonts w:asciiTheme="minorHAnsi" w:hAnsiTheme="minorHAnsi"/>
              </w:rPr>
              <w:t>[</w:t>
            </w:r>
            <w:r w:rsidRPr="00FD1362">
              <w:rPr>
                <w:rFonts w:asciiTheme="minorHAnsi" w:hAnsiTheme="minorHAnsi"/>
                <w:i/>
              </w:rPr>
              <w:t>insert total amount cost of the budget item</w:t>
            </w:r>
            <w:r w:rsidRPr="00FD1362">
              <w:rPr>
                <w:rFonts w:asciiTheme="minorHAnsi" w:hAnsiTheme="minorHAnsi"/>
              </w:rPr>
              <w:t>]</w:t>
            </w:r>
          </w:p>
        </w:tc>
      </w:tr>
    </w:tbl>
    <w:p w14:paraId="69E8E54D" w14:textId="77777777" w:rsidR="00F54B7E" w:rsidRPr="00FD1362" w:rsidRDefault="00F54B7E" w:rsidP="00F54B7E">
      <w:pPr>
        <w:rPr>
          <w:rFonts w:asciiTheme="minorHAnsi" w:hAnsiTheme="minorHAnsi"/>
        </w:rPr>
      </w:pPr>
    </w:p>
    <w:p w14:paraId="26B1BAF4" w14:textId="7776822F" w:rsidR="00B42C33" w:rsidRPr="00AA55B9" w:rsidRDefault="00F54B7E" w:rsidP="00A203DA">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3</w:t>
      </w:r>
      <w:r w:rsidRPr="00FD1362">
        <w:rPr>
          <w:rFonts w:asciiTheme="minorHAnsi" w:hAnsiTheme="minorHAnsi"/>
        </w:rPr>
        <w:tab/>
        <w:t xml:space="preserve">Subject to </w:t>
      </w:r>
      <w:r w:rsidR="000A7DF6" w:rsidRPr="00FD1362">
        <w:rPr>
          <w:rFonts w:asciiTheme="minorHAnsi" w:hAnsiTheme="minorHAnsi"/>
        </w:rPr>
        <w:t>sufficient</w:t>
      </w:r>
      <w:r w:rsidRPr="00FD1362">
        <w:rPr>
          <w:rFonts w:asciiTheme="minorHAnsi" w:hAnsiTheme="minorHAnsi"/>
        </w:rPr>
        <w:t xml:space="preserve"> Appropriation being available, the Grant will be paid up to the Annual</w:t>
      </w:r>
      <w:r w:rsidRPr="00A30C21">
        <w:rPr>
          <w:rFonts w:asciiTheme="minorHAnsi" w:hAnsiTheme="minorHAnsi"/>
        </w:rPr>
        <w:t xml:space="preserve"> Capped Amounts over the financial years</w:t>
      </w:r>
      <w:r w:rsidR="00AA55B9">
        <w:rPr>
          <w:rFonts w:asciiTheme="minorHAnsi" w:hAnsiTheme="minorHAnsi"/>
        </w:rPr>
        <w:t xml:space="preserve"> specified in the table below. </w:t>
      </w:r>
    </w:p>
    <w:p w14:paraId="0B5DDF69" w14:textId="77777777" w:rsidR="00F54B7E" w:rsidRPr="00A30C21" w:rsidRDefault="00F54B7E" w:rsidP="00F54B7E">
      <w:pPr>
        <w:pStyle w:val="MENoIndent1"/>
        <w:keepNext/>
        <w:numPr>
          <w:ilvl w:val="0"/>
          <w:numId w:val="0"/>
        </w:numPr>
        <w:rPr>
          <w:rFonts w:asciiTheme="minorHAnsi" w:eastAsiaTheme="minorHAnsi" w:hAnsiTheme="minorHAnsi" w:cstheme="minorBidi"/>
          <w:b/>
          <w:szCs w:val="22"/>
          <w:u w:val="single"/>
          <w:lang w:eastAsia="en-US"/>
        </w:rPr>
      </w:pPr>
      <w:r w:rsidRPr="00A30C21">
        <w:rPr>
          <w:rFonts w:asciiTheme="minorHAnsi" w:eastAsiaTheme="minorHAnsi" w:hAnsiTheme="minorHAnsi" w:cstheme="minorBidi"/>
          <w:b/>
          <w:szCs w:val="22"/>
          <w:u w:val="single"/>
          <w:lang w:eastAsia="en-US"/>
        </w:rPr>
        <w:lastRenderedPageBreak/>
        <w:t>Annual Capped Amounts</w:t>
      </w:r>
    </w:p>
    <w:tbl>
      <w:tblPr>
        <w:tblStyle w:val="TableGrid"/>
        <w:tblW w:w="10031" w:type="dxa"/>
        <w:tblLook w:val="04A0" w:firstRow="1" w:lastRow="0" w:firstColumn="1" w:lastColumn="0" w:noHBand="0" w:noVBand="1"/>
        <w:tblCaption w:val="Annual capped amounts table"/>
        <w:tblDescription w:val="Table to set out the annual capped grant amounts by financial year."/>
      </w:tblPr>
      <w:tblGrid>
        <w:gridCol w:w="5015"/>
        <w:gridCol w:w="5016"/>
      </w:tblGrid>
      <w:tr w:rsidR="00F54B7E" w:rsidRPr="00A30C21" w14:paraId="59FAB354" w14:textId="77777777" w:rsidTr="00703F0A">
        <w:trPr>
          <w:cantSplit/>
          <w:tblHeader/>
        </w:trPr>
        <w:tc>
          <w:tcPr>
            <w:tcW w:w="5015" w:type="dxa"/>
            <w:shd w:val="clear" w:color="auto" w:fill="BFBFBF" w:themeFill="background1" w:themeFillShade="BF"/>
          </w:tcPr>
          <w:p w14:paraId="2B507E89" w14:textId="77777777" w:rsidR="00F54B7E" w:rsidRPr="00A30C21" w:rsidRDefault="00F54B7E" w:rsidP="00703F0A">
            <w:pPr>
              <w:rPr>
                <w:rFonts w:asciiTheme="minorHAnsi" w:hAnsiTheme="minorHAnsi"/>
                <w:b/>
              </w:rPr>
            </w:pPr>
            <w:r w:rsidRPr="00A30C21">
              <w:rPr>
                <w:rFonts w:asciiTheme="minorHAnsi" w:hAnsiTheme="minorHAnsi"/>
              </w:rPr>
              <w:t>Financial Year</w:t>
            </w:r>
          </w:p>
        </w:tc>
        <w:tc>
          <w:tcPr>
            <w:tcW w:w="5016" w:type="dxa"/>
            <w:shd w:val="clear" w:color="auto" w:fill="BFBFBF" w:themeFill="background1" w:themeFillShade="BF"/>
          </w:tcPr>
          <w:p w14:paraId="4A131ADF" w14:textId="77777777" w:rsidR="00F54B7E" w:rsidRPr="00A30C21" w:rsidRDefault="00F54B7E" w:rsidP="00703F0A">
            <w:pPr>
              <w:rPr>
                <w:rFonts w:asciiTheme="minorHAnsi" w:hAnsiTheme="minorHAnsi"/>
              </w:rPr>
            </w:pPr>
            <w:r w:rsidRPr="00A30C21">
              <w:rPr>
                <w:rFonts w:asciiTheme="minorHAnsi" w:hAnsiTheme="minorHAnsi"/>
              </w:rPr>
              <w:t>Annual Capped Amount $</w:t>
            </w:r>
          </w:p>
        </w:tc>
      </w:tr>
      <w:tr w:rsidR="00F54B7E" w:rsidRPr="00A30C21" w14:paraId="49986454" w14:textId="77777777" w:rsidTr="00703F0A">
        <w:trPr>
          <w:cantSplit/>
        </w:trPr>
        <w:tc>
          <w:tcPr>
            <w:tcW w:w="5015" w:type="dxa"/>
          </w:tcPr>
          <w:p w14:paraId="01BE80F3"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04659F2E"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78F9D7AB" w14:textId="77777777" w:rsidTr="00703F0A">
        <w:trPr>
          <w:cantSplit/>
        </w:trPr>
        <w:tc>
          <w:tcPr>
            <w:tcW w:w="5015" w:type="dxa"/>
          </w:tcPr>
          <w:p w14:paraId="764DD952"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23972882"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7B560612" w14:textId="77777777" w:rsidTr="00703F0A">
        <w:trPr>
          <w:cantSplit/>
        </w:trPr>
        <w:tc>
          <w:tcPr>
            <w:tcW w:w="5015" w:type="dxa"/>
          </w:tcPr>
          <w:p w14:paraId="23D3B029"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0B19E43F"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551AF264" w14:textId="77777777" w:rsidTr="00703F0A">
        <w:trPr>
          <w:cantSplit/>
        </w:trPr>
        <w:tc>
          <w:tcPr>
            <w:tcW w:w="5015" w:type="dxa"/>
          </w:tcPr>
          <w:p w14:paraId="2E33E1CB" w14:textId="77777777" w:rsidR="00F54B7E" w:rsidRPr="00A30C21" w:rsidRDefault="00F54B7E" w:rsidP="00703F0A">
            <w:pPr>
              <w:rPr>
                <w:rFonts w:asciiTheme="minorHAnsi" w:hAnsiTheme="minorHAnsi"/>
              </w:rPr>
            </w:pPr>
            <w:r w:rsidRPr="00A30C21">
              <w:rPr>
                <w:rFonts w:asciiTheme="minorHAnsi" w:hAnsiTheme="minorHAnsi"/>
              </w:rPr>
              <w:t>[Insert financial year: yyyy/yy]</w:t>
            </w:r>
          </w:p>
        </w:tc>
        <w:tc>
          <w:tcPr>
            <w:tcW w:w="5016" w:type="dxa"/>
          </w:tcPr>
          <w:p w14:paraId="1769E8F6" w14:textId="77777777" w:rsidR="00F54B7E" w:rsidRPr="00A30C21" w:rsidRDefault="00F54B7E" w:rsidP="00703F0A">
            <w:pPr>
              <w:rPr>
                <w:rFonts w:asciiTheme="minorHAnsi" w:hAnsiTheme="minorHAnsi"/>
              </w:rPr>
            </w:pPr>
            <w:r w:rsidRPr="00A30C21">
              <w:rPr>
                <w:rFonts w:asciiTheme="minorHAnsi" w:hAnsiTheme="minorHAnsi"/>
              </w:rPr>
              <w:t>$[amount]</w:t>
            </w:r>
          </w:p>
        </w:tc>
      </w:tr>
      <w:tr w:rsidR="00F54B7E" w:rsidRPr="00A30C21" w14:paraId="37CB0CF7" w14:textId="77777777" w:rsidTr="00703F0A">
        <w:trPr>
          <w:cantSplit/>
        </w:trPr>
        <w:tc>
          <w:tcPr>
            <w:tcW w:w="5015" w:type="dxa"/>
          </w:tcPr>
          <w:p w14:paraId="05D1DC0B" w14:textId="77777777" w:rsidR="00F54B7E" w:rsidRPr="00A30C21" w:rsidRDefault="00F54B7E" w:rsidP="00703F0A">
            <w:pPr>
              <w:rPr>
                <w:rFonts w:asciiTheme="minorHAnsi" w:hAnsiTheme="minorHAnsi"/>
              </w:rPr>
            </w:pPr>
            <w:r w:rsidRPr="00A30C21">
              <w:rPr>
                <w:rFonts w:asciiTheme="minorHAnsi" w:hAnsiTheme="minorHAnsi"/>
              </w:rPr>
              <w:t>Total $</w:t>
            </w:r>
          </w:p>
        </w:tc>
        <w:tc>
          <w:tcPr>
            <w:tcW w:w="5016" w:type="dxa"/>
          </w:tcPr>
          <w:p w14:paraId="5EF3532F" w14:textId="77777777" w:rsidR="00F54B7E" w:rsidRPr="00A30C21" w:rsidRDefault="00F54B7E" w:rsidP="00703F0A">
            <w:pPr>
              <w:rPr>
                <w:rFonts w:asciiTheme="minorHAnsi" w:hAnsiTheme="minorHAnsi"/>
              </w:rPr>
            </w:pPr>
            <w:r w:rsidRPr="00A30C21">
              <w:rPr>
                <w:rFonts w:asciiTheme="minorHAnsi" w:hAnsiTheme="minorHAnsi"/>
              </w:rPr>
              <w:t>$[amount]</w:t>
            </w:r>
          </w:p>
        </w:tc>
      </w:tr>
    </w:tbl>
    <w:p w14:paraId="03BD1FE0" w14:textId="77777777" w:rsidR="00F54B7E" w:rsidRPr="00A30C21" w:rsidRDefault="00F54B7E" w:rsidP="00F54B7E"/>
    <w:p w14:paraId="097C741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4</w:t>
      </w:r>
      <w:r w:rsidRPr="00FD1362">
        <w:rPr>
          <w:rFonts w:asciiTheme="minorHAnsi" w:hAnsiTheme="minorHAnsi"/>
        </w:rPr>
        <w:tab/>
        <w:t>The Commonwealth is not required to make a payment if it would result in the amount paid in a financial year exceeding that Annual Capped Amount for that financial year specified in the table under clause CB2.</w:t>
      </w:r>
      <w:r w:rsidR="00AA55B9" w:rsidRPr="00FD1362">
        <w:rPr>
          <w:rFonts w:asciiTheme="minorHAnsi" w:hAnsiTheme="minorHAnsi"/>
        </w:rPr>
        <w:t>3</w:t>
      </w:r>
      <w:r w:rsidRPr="00FD1362">
        <w:rPr>
          <w:rFonts w:asciiTheme="minorHAnsi" w:hAnsiTheme="minorHAnsi"/>
        </w:rPr>
        <w:t>.</w:t>
      </w:r>
    </w:p>
    <w:p w14:paraId="067DAA03"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5</w:t>
      </w:r>
      <w:r w:rsidRPr="00FD1362">
        <w:rPr>
          <w:rFonts w:asciiTheme="minorHAnsi" w:hAnsiTheme="minorHAnsi"/>
        </w:rPr>
        <w:tab/>
        <w:t>In accordance with the Activity Budget under clause CB2.</w:t>
      </w:r>
      <w:r w:rsidR="00AA55B9" w:rsidRPr="00FD1362">
        <w:rPr>
          <w:rFonts w:asciiTheme="minorHAnsi" w:hAnsiTheme="minorHAnsi"/>
        </w:rPr>
        <w:t>2</w:t>
      </w:r>
      <w:r w:rsidRPr="00FD1362">
        <w:rPr>
          <w:rFonts w:asciiTheme="minorHAnsi" w:hAnsiTheme="minorHAnsi"/>
        </w:rPr>
        <w:t>, the</w:t>
      </w:r>
      <w:r w:rsidRPr="00FD1362">
        <w:rPr>
          <w:rFonts w:asciiTheme="minorHAnsi" w:hAnsiTheme="minorHAnsi"/>
          <w:b/>
          <w:i/>
        </w:rPr>
        <w:t xml:space="preserve"> </w:t>
      </w:r>
      <w:r w:rsidRPr="00FD1362">
        <w:rPr>
          <w:rFonts w:asciiTheme="minorHAnsi" w:hAnsiTheme="minorHAnsi"/>
        </w:rPr>
        <w:t>Annual Capped Amounts may not be exceeded unless the Commonwealth specifically approves an increase of that amount under clause CB2.</w:t>
      </w:r>
      <w:r w:rsidR="00AA55B9" w:rsidRPr="00FD1362">
        <w:rPr>
          <w:rFonts w:asciiTheme="minorHAnsi" w:hAnsiTheme="minorHAnsi"/>
        </w:rPr>
        <w:t>7</w:t>
      </w:r>
      <w:r w:rsidRPr="00FD1362">
        <w:rPr>
          <w:rFonts w:asciiTheme="minorHAnsi" w:hAnsiTheme="minorHAnsi"/>
        </w:rPr>
        <w:t>.</w:t>
      </w:r>
    </w:p>
    <w:p w14:paraId="1DEFF5E8"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6</w:t>
      </w:r>
      <w:r w:rsidRPr="00FD1362">
        <w:rPr>
          <w:rFonts w:asciiTheme="minorHAnsi" w:hAnsiTheme="minorHAnsi"/>
        </w:rPr>
        <w:tab/>
        <w:t>Subject to this clause, the Grantee may reallocate expenditure in respect of categories of expenditure in the Activity Budget, provided it does not materially change the Activity, any Milestone(s) set out in this Agreement, or cause the Grantee to be in breach of any of its obligations under this Agreement.</w:t>
      </w:r>
      <w:bookmarkStart w:id="1" w:name="_Ref414204065"/>
    </w:p>
    <w:p w14:paraId="19B97D55" w14:textId="77777777" w:rsidR="00F54B7E" w:rsidRPr="00FD1362" w:rsidRDefault="00F54B7E" w:rsidP="00F54B7E">
      <w:pPr>
        <w:rPr>
          <w:rFonts w:asciiTheme="minorHAnsi" w:hAnsiTheme="minorHAnsi"/>
        </w:rPr>
      </w:pPr>
      <w:r w:rsidRPr="00FD1362">
        <w:rPr>
          <w:rFonts w:asciiTheme="minorHAnsi" w:hAnsiTheme="minorHAnsi"/>
        </w:rPr>
        <w:t>CB2.</w:t>
      </w:r>
      <w:r w:rsidR="00AA55B9" w:rsidRPr="00FD1362">
        <w:rPr>
          <w:rFonts w:asciiTheme="minorHAnsi" w:hAnsiTheme="minorHAnsi"/>
        </w:rPr>
        <w:t>7</w:t>
      </w:r>
      <w:r w:rsidRPr="00FD1362">
        <w:rPr>
          <w:rFonts w:asciiTheme="minorHAnsi" w:hAnsiTheme="minorHAnsi"/>
        </w:rPr>
        <w:tab/>
        <w:t>The Grantee must give the Commonwealth by:</w:t>
      </w:r>
      <w:bookmarkEnd w:id="1"/>
    </w:p>
    <w:p w14:paraId="7C09D442" w14:textId="4DBF60A5" w:rsidR="00F54B7E" w:rsidRPr="00FD1362" w:rsidRDefault="00F54B7E" w:rsidP="00F54B7E">
      <w:pPr>
        <w:pStyle w:val="ListParagraph"/>
        <w:spacing w:after="0" w:line="240" w:lineRule="auto"/>
        <w:rPr>
          <w:rFonts w:asciiTheme="minorHAnsi" w:hAnsiTheme="minorHAnsi"/>
        </w:rPr>
      </w:pPr>
      <w:r w:rsidRPr="00FD1362">
        <w:rPr>
          <w:rFonts w:asciiTheme="minorHAnsi" w:hAnsiTheme="minorHAnsi"/>
        </w:rPr>
        <w:t xml:space="preserve">(a) </w:t>
      </w:r>
      <w:r w:rsidR="004A4AAC">
        <w:rPr>
          <w:rFonts w:asciiTheme="minorHAnsi" w:hAnsiTheme="minorHAnsi"/>
        </w:rPr>
        <w:tab/>
      </w:r>
      <w:r w:rsidRPr="00FD1362">
        <w:rPr>
          <w:rFonts w:asciiTheme="minorHAnsi" w:hAnsiTheme="minorHAnsi"/>
        </w:rPr>
        <w:t>1 February each Financial Year; or</w:t>
      </w:r>
    </w:p>
    <w:p w14:paraId="2020D287" w14:textId="38D64876" w:rsidR="00F54B7E" w:rsidRPr="00FD1362" w:rsidRDefault="00F54B7E" w:rsidP="00A203DA">
      <w:pPr>
        <w:pStyle w:val="ListParagraph"/>
        <w:spacing w:after="0" w:line="240" w:lineRule="auto"/>
        <w:ind w:left="1440" w:hanging="720"/>
        <w:rPr>
          <w:rFonts w:asciiTheme="minorHAnsi" w:hAnsiTheme="minorHAnsi"/>
        </w:rPr>
      </w:pPr>
      <w:r w:rsidRPr="00FD1362">
        <w:rPr>
          <w:rFonts w:asciiTheme="minorHAnsi" w:hAnsiTheme="minorHAnsi"/>
        </w:rPr>
        <w:t xml:space="preserve">(b) </w:t>
      </w:r>
      <w:r w:rsidR="004A4AAC">
        <w:rPr>
          <w:rFonts w:asciiTheme="minorHAnsi" w:hAnsiTheme="minorHAnsi"/>
        </w:rPr>
        <w:tab/>
      </w:r>
      <w:r w:rsidRPr="00FD1362">
        <w:rPr>
          <w:rFonts w:asciiTheme="minorHAnsi" w:hAnsiTheme="minorHAnsi"/>
        </w:rPr>
        <w:t>at any time the Grantee wishes to request a variation to any one or more of the Annual Capped Amounts; or</w:t>
      </w:r>
    </w:p>
    <w:p w14:paraId="263943E9" w14:textId="28D8D3BB" w:rsidR="00F54B7E" w:rsidRPr="00FD1362" w:rsidRDefault="00F54B7E" w:rsidP="00A203DA">
      <w:pPr>
        <w:pStyle w:val="ListParagraph"/>
        <w:spacing w:after="0" w:line="240" w:lineRule="auto"/>
        <w:ind w:left="1440" w:hanging="720"/>
        <w:rPr>
          <w:rFonts w:asciiTheme="minorHAnsi" w:hAnsiTheme="minorHAnsi"/>
        </w:rPr>
      </w:pPr>
      <w:r w:rsidRPr="00FD1362">
        <w:rPr>
          <w:rFonts w:asciiTheme="minorHAnsi" w:hAnsiTheme="minorHAnsi"/>
        </w:rPr>
        <w:t xml:space="preserve">(c) </w:t>
      </w:r>
      <w:r w:rsidR="004A4AAC">
        <w:rPr>
          <w:rFonts w:asciiTheme="minorHAnsi" w:hAnsiTheme="minorHAnsi"/>
        </w:rPr>
        <w:tab/>
      </w:r>
      <w:r w:rsidRPr="00FD1362">
        <w:rPr>
          <w:rFonts w:asciiTheme="minorHAnsi" w:hAnsiTheme="minorHAnsi"/>
        </w:rPr>
        <w:t>if otherwise</w:t>
      </w:r>
      <w:r w:rsidR="00AA55B9" w:rsidRPr="00FD1362">
        <w:rPr>
          <w:rFonts w:asciiTheme="minorHAnsi" w:hAnsiTheme="minorHAnsi"/>
        </w:rPr>
        <w:t xml:space="preserve"> requested by the Commonwealth, </w:t>
      </w:r>
      <w:r w:rsidRPr="00FD1362">
        <w:rPr>
          <w:rFonts w:asciiTheme="minorHAnsi" w:hAnsiTheme="minorHAnsi"/>
        </w:rPr>
        <w:t xml:space="preserve">a revised Activity Budget in a form acceptable to the Commonwealth. The revised Activity Budget must clearly </w:t>
      </w:r>
      <w:r w:rsidR="00B719AB" w:rsidRPr="00FD1362">
        <w:rPr>
          <w:rFonts w:asciiTheme="minorHAnsi" w:hAnsiTheme="minorHAnsi"/>
        </w:rPr>
        <w:t xml:space="preserve">identify any proposed </w:t>
      </w:r>
      <w:r w:rsidRPr="00FD1362">
        <w:rPr>
          <w:rFonts w:asciiTheme="minorHAnsi" w:hAnsiTheme="minorHAnsi"/>
        </w:rPr>
        <w:t>changes, including of any proposed changes to the Annual Capped Amounts, and an explanation reasons for the proposed changes.</w:t>
      </w:r>
    </w:p>
    <w:p w14:paraId="7DEF0454" w14:textId="77777777" w:rsidR="00AA55B9" w:rsidRPr="00FD1362" w:rsidRDefault="00AA55B9" w:rsidP="00AA55B9">
      <w:pPr>
        <w:pStyle w:val="ListParagraph"/>
        <w:spacing w:after="0" w:line="240" w:lineRule="auto"/>
        <w:rPr>
          <w:rFonts w:asciiTheme="minorHAnsi" w:hAnsiTheme="minorHAnsi"/>
        </w:rPr>
      </w:pPr>
    </w:p>
    <w:p w14:paraId="5585FDAE"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8</w:t>
      </w:r>
      <w:r w:rsidRPr="00FD1362">
        <w:rPr>
          <w:rFonts w:asciiTheme="minorHAnsi" w:hAnsiTheme="minorHAnsi"/>
        </w:rPr>
        <w:tab/>
        <w:t>The Commonwealth may, at its discretion, approve or reject a revised Activity Budget provided under clause CB2.</w:t>
      </w:r>
      <w:r w:rsidR="00AA55B9" w:rsidRPr="00FD1362">
        <w:rPr>
          <w:rFonts w:asciiTheme="minorHAnsi" w:hAnsiTheme="minorHAnsi"/>
        </w:rPr>
        <w:t>7</w:t>
      </w:r>
      <w:r w:rsidRPr="00FD1362">
        <w:rPr>
          <w:rFonts w:asciiTheme="minorHAnsi" w:hAnsiTheme="minorHAnsi"/>
        </w:rPr>
        <w:t xml:space="preserve"> and/or any proposed changes to the Annual Capped Amounts. The Commonwealth’s approval may be granted subject to conditions.</w:t>
      </w:r>
    </w:p>
    <w:p w14:paraId="1061DD19" w14:textId="77777777" w:rsidR="00F54B7E" w:rsidRPr="00FD1362" w:rsidRDefault="00F54B7E" w:rsidP="00B719AB">
      <w:pPr>
        <w:ind w:left="720" w:hanging="720"/>
        <w:rPr>
          <w:rFonts w:asciiTheme="minorHAnsi" w:hAnsiTheme="minorHAnsi"/>
        </w:rPr>
      </w:pPr>
      <w:r w:rsidRPr="00FD1362">
        <w:rPr>
          <w:rFonts w:asciiTheme="minorHAnsi" w:hAnsiTheme="minorHAnsi"/>
        </w:rPr>
        <w:t>CB2.</w:t>
      </w:r>
      <w:r w:rsidR="00AA55B9" w:rsidRPr="00FD1362">
        <w:rPr>
          <w:rFonts w:asciiTheme="minorHAnsi" w:hAnsiTheme="minorHAnsi"/>
        </w:rPr>
        <w:t>9</w:t>
      </w:r>
      <w:r w:rsidRPr="00FD1362">
        <w:rPr>
          <w:rFonts w:asciiTheme="minorHAnsi" w:hAnsiTheme="minorHAnsi"/>
        </w:rPr>
        <w:tab/>
        <w:t>If a revised Activity Budget and any proposed changes to the Annual Capped Amounts are approved by the Commonwealth, then it will become the Activity Budget and, if relevant, the Annual Capped Amounts will be adjusted accordingly.</w:t>
      </w:r>
    </w:p>
    <w:p w14:paraId="078A2803" w14:textId="77777777" w:rsidR="00C30E98" w:rsidRDefault="002F74E0" w:rsidP="00F54B7E">
      <w:pPr>
        <w:rPr>
          <w:rFonts w:asciiTheme="minorHAnsi" w:hAnsiTheme="minorHAnsi"/>
          <w:b/>
        </w:rPr>
      </w:pPr>
      <w:r w:rsidRPr="00FD1362">
        <w:rPr>
          <w:rFonts w:asciiTheme="minorHAnsi" w:hAnsiTheme="minorHAnsi"/>
          <w:b/>
        </w:rPr>
        <w:t xml:space="preserve">CB 3 </w:t>
      </w:r>
      <w:r w:rsidR="00F54B7E" w:rsidRPr="00FD1362">
        <w:rPr>
          <w:rFonts w:asciiTheme="minorHAnsi" w:hAnsiTheme="minorHAnsi"/>
          <w:b/>
        </w:rPr>
        <w:t>Intellectual Property</w:t>
      </w:r>
      <w:r w:rsidR="00AA55B9" w:rsidRPr="00FD1362">
        <w:rPr>
          <w:rFonts w:asciiTheme="minorHAnsi" w:hAnsiTheme="minorHAnsi"/>
          <w:b/>
        </w:rPr>
        <w:t xml:space="preserve"> in Activity Material</w:t>
      </w:r>
    </w:p>
    <w:p w14:paraId="603B17CD" w14:textId="77777777" w:rsidR="00F54B7E" w:rsidRPr="00B42C33" w:rsidRDefault="00F54B7E" w:rsidP="00B719AB">
      <w:pPr>
        <w:ind w:left="720" w:hanging="720"/>
        <w:rPr>
          <w:rFonts w:asciiTheme="minorHAnsi" w:hAnsiTheme="minorHAnsi"/>
        </w:rPr>
      </w:pPr>
      <w:r w:rsidRPr="00FD1362">
        <w:rPr>
          <w:rFonts w:asciiTheme="minorHAnsi" w:hAnsiTheme="minorHAnsi"/>
        </w:rPr>
        <w:t>CB3.1</w:t>
      </w:r>
      <w:r w:rsidRPr="00FD1362">
        <w:rPr>
          <w:rFonts w:asciiTheme="minorHAnsi" w:hAnsiTheme="minorHAnsi"/>
        </w:rPr>
        <w:tab/>
        <w:t>The Grantee agrees, on request from the Commonwealth, to provide the Commonwealth with a copy of any Activity Material in the format reasonably requested by the Commonwealth.</w:t>
      </w:r>
    </w:p>
    <w:p w14:paraId="560D04EA" w14:textId="1250282A" w:rsidR="00F54B7E" w:rsidRPr="00FD1362" w:rsidRDefault="00F54B7E" w:rsidP="00B719AB">
      <w:pPr>
        <w:ind w:left="720" w:hanging="720"/>
        <w:rPr>
          <w:rFonts w:asciiTheme="minorHAnsi" w:hAnsiTheme="minorHAnsi"/>
        </w:rPr>
      </w:pPr>
      <w:r w:rsidRPr="00FD1362">
        <w:rPr>
          <w:rFonts w:asciiTheme="minorHAnsi" w:hAnsiTheme="minorHAnsi"/>
        </w:rPr>
        <w:t>CB3.2</w:t>
      </w:r>
      <w:r w:rsidRPr="00FD1362">
        <w:rPr>
          <w:rFonts w:asciiTheme="minorHAnsi" w:hAnsiTheme="minorHAnsi"/>
        </w:rPr>
        <w:tab/>
        <w:t xml:space="preserve">The Grantee </w:t>
      </w:r>
      <w:r w:rsidR="00B70A8B" w:rsidRPr="00FD1362">
        <w:rPr>
          <w:rFonts w:asciiTheme="minorHAnsi" w:hAnsiTheme="minorHAnsi"/>
        </w:rPr>
        <w:t>provides</w:t>
      </w:r>
      <w:r w:rsidRPr="00FD1362">
        <w:rPr>
          <w:rFonts w:asciiTheme="minorHAnsi" w:hAnsiTheme="minorHAnsi"/>
        </w:rPr>
        <w:t xml:space="preserve"> the Commonwealth a permanent, non-exclusive, irrevocable, royalty-free licence (including a right to sub license) to use,</w:t>
      </w:r>
      <w:r w:rsidR="00B719AB" w:rsidRPr="00FD1362">
        <w:rPr>
          <w:rFonts w:asciiTheme="minorHAnsi" w:hAnsiTheme="minorHAnsi"/>
        </w:rPr>
        <w:t xml:space="preserve"> modify, communicate</w:t>
      </w:r>
      <w:r w:rsidR="00A51C64">
        <w:rPr>
          <w:rFonts w:asciiTheme="minorHAnsi" w:hAnsiTheme="minorHAnsi"/>
        </w:rPr>
        <w:t>,</w:t>
      </w:r>
      <w:r w:rsidRPr="00FD1362">
        <w:rPr>
          <w:rFonts w:asciiTheme="minorHAnsi" w:hAnsiTheme="minorHAnsi"/>
        </w:rPr>
        <w:t xml:space="preserve"> reproduce, publish, and adapt the Activity Material as specified in the Grant Details for Commonwealth Purposes.</w:t>
      </w:r>
    </w:p>
    <w:p w14:paraId="4C825EFF" w14:textId="77777777" w:rsidR="005513E4" w:rsidRPr="00FD1362" w:rsidRDefault="00F54B7E" w:rsidP="00B719AB">
      <w:pPr>
        <w:ind w:left="720" w:hanging="720"/>
        <w:rPr>
          <w:rFonts w:asciiTheme="minorHAnsi" w:hAnsiTheme="minorHAnsi"/>
        </w:rPr>
      </w:pPr>
      <w:r w:rsidRPr="00FD1362">
        <w:rPr>
          <w:rFonts w:asciiTheme="minorHAnsi" w:hAnsiTheme="minorHAnsi"/>
        </w:rPr>
        <w:lastRenderedPageBreak/>
        <w:t>CB3.3</w:t>
      </w:r>
      <w:r w:rsidRPr="00FD1362">
        <w:rPr>
          <w:rFonts w:asciiTheme="minorHAnsi" w:hAnsiTheme="minorHAnsi"/>
        </w:rPr>
        <w:tab/>
        <w:t xml:space="preserve">The Grantee warrants that the provision of Activity Material in accordance with the Agreement </w:t>
      </w:r>
      <w:r w:rsidR="00B719AB" w:rsidRPr="00FD1362">
        <w:rPr>
          <w:rFonts w:asciiTheme="minorHAnsi" w:hAnsiTheme="minorHAnsi"/>
        </w:rPr>
        <w:t xml:space="preserve">(and the use of specified Activity Material in accordance with clause CB3.2) </w:t>
      </w:r>
      <w:r w:rsidRPr="00FD1362">
        <w:rPr>
          <w:rFonts w:asciiTheme="minorHAnsi" w:hAnsiTheme="minorHAnsi"/>
        </w:rPr>
        <w:t>will not infringe any third party’s Intellectual Property Rights.</w:t>
      </w:r>
      <w:r w:rsidR="00292782" w:rsidRPr="00FD1362">
        <w:rPr>
          <w:rFonts w:asciiTheme="minorHAnsi" w:hAnsiTheme="minorHAnsi"/>
        </w:rPr>
        <w:t xml:space="preserve"> </w:t>
      </w:r>
    </w:p>
    <w:p w14:paraId="20D19E3D" w14:textId="77777777" w:rsidR="00AF33F1" w:rsidRDefault="00AF33F1" w:rsidP="00AF33F1">
      <w:pPr>
        <w:ind w:left="720" w:hanging="720"/>
        <w:rPr>
          <w:rFonts w:asciiTheme="minorHAnsi" w:hAnsiTheme="minorHAnsi" w:cstheme="minorHAnsi"/>
        </w:rPr>
      </w:pPr>
      <w:r w:rsidRPr="00FD1362">
        <w:rPr>
          <w:rFonts w:asciiTheme="minorHAnsi" w:hAnsiTheme="minorHAnsi" w:cstheme="minorHAnsi"/>
          <w:b/>
        </w:rPr>
        <w:t>CB3A. Intellectual property – research</w:t>
      </w:r>
      <w:r w:rsidRPr="00FD1362">
        <w:rPr>
          <w:rFonts w:asciiTheme="minorHAnsi" w:hAnsiTheme="minorHAnsi" w:cstheme="minorHAnsi"/>
        </w:rPr>
        <w:t xml:space="preserve"> </w:t>
      </w:r>
    </w:p>
    <w:p w14:paraId="4C374251" w14:textId="1B71F62B" w:rsidR="00B70A8B" w:rsidRPr="00FD1362" w:rsidRDefault="00B70A8B" w:rsidP="00B70A8B">
      <w:pPr>
        <w:rPr>
          <w:rFonts w:asciiTheme="minorHAnsi" w:hAnsiTheme="minorHAnsi" w:cstheme="minorHAnsi"/>
        </w:rPr>
      </w:pPr>
      <w:r w:rsidRPr="00FD1362">
        <w:rPr>
          <w:rFonts w:asciiTheme="minorHAnsi" w:hAnsiTheme="minorHAnsi" w:cstheme="minorHAnsi"/>
        </w:rPr>
        <w:t>CB3A.1</w:t>
      </w:r>
      <w:r w:rsidR="004A4AAC">
        <w:rPr>
          <w:rFonts w:asciiTheme="minorHAnsi" w:hAnsiTheme="minorHAnsi" w:cstheme="minorHAnsi"/>
        </w:rPr>
        <w:tab/>
      </w:r>
      <w:r w:rsidRPr="00FD1362">
        <w:rPr>
          <w:rFonts w:asciiTheme="minorHAnsi" w:hAnsiTheme="minorHAnsi" w:cstheme="minorHAnsi"/>
        </w:rPr>
        <w:t>In this Agreement:</w:t>
      </w:r>
    </w:p>
    <w:p w14:paraId="7EF805F2" w14:textId="5119A264" w:rsidR="00B70A8B" w:rsidRPr="00FD1362" w:rsidRDefault="00B70A8B" w:rsidP="00B70A8B">
      <w:pPr>
        <w:rPr>
          <w:rFonts w:asciiTheme="minorHAnsi" w:hAnsiTheme="minorHAnsi" w:cstheme="minorHAnsi"/>
        </w:rPr>
      </w:pPr>
      <w:r w:rsidRPr="00FD1362">
        <w:rPr>
          <w:rFonts w:asciiTheme="minorHAnsi" w:hAnsiTheme="minorHAnsi" w:cstheme="minorHAnsi"/>
          <w:b/>
        </w:rPr>
        <w:t xml:space="preserve">Application </w:t>
      </w:r>
      <w:r w:rsidRPr="00FD1362">
        <w:rPr>
          <w:rFonts w:asciiTheme="minorHAnsi" w:hAnsiTheme="minorHAnsi" w:cstheme="minorHAnsi"/>
        </w:rPr>
        <w:t xml:space="preserve">means </w:t>
      </w:r>
      <w:r w:rsidR="00AF33F1">
        <w:rPr>
          <w:rFonts w:asciiTheme="minorHAnsi" w:hAnsiTheme="minorHAnsi" w:cstheme="minorHAnsi"/>
        </w:rPr>
        <w:t>the application submitted to the 2021-22 NTRGP grant round.</w:t>
      </w:r>
    </w:p>
    <w:p w14:paraId="0C092408" w14:textId="77777777" w:rsidR="00B70A8B" w:rsidRPr="00FD1362" w:rsidRDefault="00B70A8B" w:rsidP="00B70A8B">
      <w:pPr>
        <w:rPr>
          <w:rFonts w:asciiTheme="minorHAnsi" w:hAnsiTheme="minorHAnsi" w:cstheme="minorHAnsi"/>
        </w:rPr>
      </w:pPr>
      <w:r w:rsidRPr="00FD1362">
        <w:rPr>
          <w:rFonts w:asciiTheme="minorHAnsi" w:hAnsiTheme="minorHAnsi" w:cstheme="minorHAnsi"/>
          <w:b/>
        </w:rPr>
        <w:t>National (IPPF Research) Principles</w:t>
      </w:r>
      <w:r w:rsidRPr="00FD1362">
        <w:rPr>
          <w:rFonts w:asciiTheme="minorHAnsi" w:hAnsiTheme="minorHAnsi" w:cstheme="minorHAnsi"/>
        </w:rPr>
        <w:tab/>
        <w:t xml:space="preserve">means the </w:t>
      </w:r>
      <w:r w:rsidRPr="00FD1362">
        <w:rPr>
          <w:rFonts w:asciiTheme="minorHAnsi" w:hAnsiTheme="minorHAnsi" w:cstheme="minorHAnsi"/>
          <w:i/>
        </w:rPr>
        <w:t>National Principles of Intellectual Property for Publicly Funded Research</w:t>
      </w:r>
      <w:r w:rsidRPr="00FD1362">
        <w:rPr>
          <w:rFonts w:asciiTheme="minorHAnsi" w:hAnsiTheme="minorHAnsi" w:cstheme="minorHAnsi"/>
        </w:rPr>
        <w:t xml:space="preserve"> (available at: </w:t>
      </w:r>
      <w:hyperlink r:id="rId8" w:history="1">
        <w:r w:rsidRPr="00FD1362">
          <w:rPr>
            <w:rStyle w:val="Hyperlink"/>
            <w:rFonts w:asciiTheme="minorHAnsi" w:hAnsiTheme="minorHAnsi" w:cstheme="minorHAnsi"/>
          </w:rPr>
          <w:t>http://www.arc.gov.au/policy</w:t>
        </w:r>
      </w:hyperlink>
      <w:r w:rsidRPr="00FD1362">
        <w:rPr>
          <w:rFonts w:asciiTheme="minorHAnsi" w:hAnsiTheme="minorHAnsi" w:cstheme="minorHAnsi"/>
        </w:rPr>
        <w:t xml:space="preserve">) and any successor document.  </w:t>
      </w:r>
    </w:p>
    <w:p w14:paraId="55B7F7FC" w14:textId="77777777" w:rsidR="00B70A8B" w:rsidRPr="00FD1362" w:rsidRDefault="00B70A8B" w:rsidP="00A203DA">
      <w:pPr>
        <w:ind w:left="720" w:hanging="720"/>
        <w:rPr>
          <w:rFonts w:asciiTheme="minorHAnsi" w:hAnsiTheme="minorHAnsi" w:cstheme="minorHAnsi"/>
        </w:rPr>
      </w:pPr>
      <w:r w:rsidRPr="00FD1362">
        <w:rPr>
          <w:rFonts w:asciiTheme="minorHAnsi" w:hAnsiTheme="minorHAnsi" w:cstheme="minorHAnsi"/>
        </w:rPr>
        <w:t>CB3A.1</w:t>
      </w:r>
      <w:r w:rsidRPr="00FD1362">
        <w:rPr>
          <w:rFonts w:asciiTheme="minorHAnsi" w:hAnsiTheme="minorHAnsi" w:cstheme="minorHAnsi"/>
        </w:rPr>
        <w:tab/>
        <w:t>The Commonwealth agrees not to claim ownership of any Intellectual Property Rights in an Application or in any research arising from the Activity.</w:t>
      </w:r>
    </w:p>
    <w:p w14:paraId="0DB1576A" w14:textId="77777777" w:rsidR="00B70A8B" w:rsidRPr="00FD1362" w:rsidRDefault="00B70A8B" w:rsidP="00B70A8B">
      <w:pPr>
        <w:rPr>
          <w:rFonts w:asciiTheme="minorHAnsi" w:hAnsiTheme="minorHAnsi" w:cstheme="minorHAnsi"/>
        </w:rPr>
      </w:pPr>
      <w:r w:rsidRPr="00FD1362">
        <w:rPr>
          <w:rFonts w:asciiTheme="minorHAnsi" w:hAnsiTheme="minorHAnsi" w:cstheme="minorHAnsi"/>
        </w:rPr>
        <w:t>CB3A.2</w:t>
      </w:r>
      <w:r w:rsidRPr="00FD1362">
        <w:rPr>
          <w:rFonts w:asciiTheme="minorHAnsi" w:hAnsiTheme="minorHAnsi" w:cstheme="minorHAnsi"/>
        </w:rPr>
        <w:tab/>
        <w:t xml:space="preserve"> The Grantee agrees to:</w:t>
      </w:r>
    </w:p>
    <w:p w14:paraId="67734151"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comply with an intellectual property policy which:</w:t>
      </w:r>
    </w:p>
    <w:p w14:paraId="4B9DA906"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is approved by the Grantee’s governing body;</w:t>
      </w:r>
    </w:p>
    <w:p w14:paraId="7A6A3AE5"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has as one of its aims, the maximisation of benefits to Australia arising from publicly funded research; and</w:t>
      </w:r>
    </w:p>
    <w:p w14:paraId="58625CB9" w14:textId="77777777" w:rsidR="00B70A8B" w:rsidRPr="00FD1362" w:rsidRDefault="00B70A8B" w:rsidP="00B70A8B">
      <w:pPr>
        <w:pStyle w:val="ListParagraph"/>
        <w:numPr>
          <w:ilvl w:val="1"/>
          <w:numId w:val="18"/>
        </w:numPr>
        <w:spacing w:after="0" w:line="240" w:lineRule="auto"/>
        <w:contextualSpacing w:val="0"/>
        <w:rPr>
          <w:rFonts w:asciiTheme="minorHAnsi" w:hAnsiTheme="minorHAnsi" w:cstheme="minorHAnsi"/>
        </w:rPr>
      </w:pPr>
      <w:r w:rsidRPr="00FD1362">
        <w:rPr>
          <w:rFonts w:asciiTheme="minorHAnsi" w:hAnsiTheme="minorHAnsi" w:cstheme="minorHAnsi"/>
        </w:rPr>
        <w:t>complies with the National (IPPF Research) Principles;</w:t>
      </w:r>
      <w:r w:rsidRPr="00FD1362">
        <w:rPr>
          <w:rFonts w:asciiTheme="minorHAnsi" w:hAnsiTheme="minorHAnsi" w:cstheme="minorHAnsi"/>
        </w:rPr>
        <w:br/>
      </w:r>
    </w:p>
    <w:p w14:paraId="508C1706" w14:textId="77777777" w:rsidR="00B70A8B" w:rsidRPr="00FD1362" w:rsidRDefault="00B70A8B" w:rsidP="00B70A8B">
      <w:pPr>
        <w:pStyle w:val="ListParagraph"/>
        <w:numPr>
          <w:ilvl w:val="0"/>
          <w:numId w:val="18"/>
        </w:numPr>
        <w:spacing w:after="0" w:line="240" w:lineRule="auto"/>
        <w:contextualSpacing w:val="0"/>
        <w:rPr>
          <w:rFonts w:asciiTheme="minorHAnsi" w:hAnsiTheme="minorHAnsi" w:cstheme="minorHAnsi"/>
        </w:rPr>
      </w:pPr>
      <w:r w:rsidRPr="00FD1362">
        <w:rPr>
          <w:rFonts w:asciiTheme="minorHAnsi" w:hAnsiTheme="minorHAnsi" w:cstheme="minorHAnsi"/>
        </w:rPr>
        <w:t>ensure that the Grantee and all applicants for participation in the Activity are familiar with the current intellectual property and patent landscape for the research areas included in the Application.</w:t>
      </w:r>
    </w:p>
    <w:p w14:paraId="295C17A6" w14:textId="77777777" w:rsidR="00B70A8B" w:rsidRPr="00FD1362" w:rsidRDefault="00B70A8B" w:rsidP="00B70A8B">
      <w:pPr>
        <w:rPr>
          <w:rFonts w:asciiTheme="minorHAnsi" w:hAnsiTheme="minorHAnsi" w:cstheme="minorHAnsi"/>
        </w:rPr>
      </w:pPr>
    </w:p>
    <w:p w14:paraId="4D04064F" w14:textId="77777777" w:rsidR="00B70A8B" w:rsidRPr="00FD1362" w:rsidRDefault="00B70A8B" w:rsidP="00A203DA">
      <w:pPr>
        <w:ind w:left="720" w:hanging="720"/>
        <w:rPr>
          <w:sz w:val="18"/>
          <w:szCs w:val="18"/>
        </w:rPr>
      </w:pPr>
      <w:r w:rsidRPr="00FD1362">
        <w:rPr>
          <w:rFonts w:asciiTheme="minorHAnsi" w:hAnsiTheme="minorHAnsi" w:cstheme="minorHAnsi"/>
        </w:rPr>
        <w:t>CB3A.3</w:t>
      </w:r>
      <w:r w:rsidRPr="00FD1362">
        <w:rPr>
          <w:rFonts w:asciiTheme="minorHAnsi" w:hAnsiTheme="minorHAnsi" w:cstheme="minorHAnsi"/>
        </w:rPr>
        <w:tab/>
        <w:t>The Grantee provides the Commonwealth a permanent, non-exclusive, irrevocable, royalty-free licence (including a right to sub-license) to use, modify, communicate, reproduce, publish and adapt the Activity Material</w:t>
      </w:r>
      <w:r w:rsidRPr="00FD1362">
        <w:rPr>
          <w:sz w:val="18"/>
          <w:szCs w:val="18"/>
        </w:rPr>
        <w:t xml:space="preserve">. </w:t>
      </w:r>
    </w:p>
    <w:p w14:paraId="2E72D7B9" w14:textId="7D7721D9" w:rsidR="009A7D58" w:rsidRDefault="009A7D58" w:rsidP="00B70A8B">
      <w:pPr>
        <w:rPr>
          <w:rFonts w:asciiTheme="minorHAnsi" w:hAnsiTheme="minorHAnsi" w:cstheme="minorHAnsi"/>
          <w:b/>
        </w:rPr>
      </w:pPr>
      <w:r w:rsidRPr="00FD1362">
        <w:rPr>
          <w:rFonts w:asciiTheme="minorHAnsi" w:hAnsiTheme="minorHAnsi" w:cstheme="minorHAnsi"/>
          <w:b/>
        </w:rPr>
        <w:t>CB3B. Creative Commons licence</w:t>
      </w:r>
    </w:p>
    <w:p w14:paraId="06CA9194" w14:textId="7DFD984C" w:rsidR="009A7D58" w:rsidRPr="00FD1362" w:rsidRDefault="009A7D58" w:rsidP="00A203DA">
      <w:pPr>
        <w:ind w:left="720" w:hanging="720"/>
        <w:rPr>
          <w:rFonts w:asciiTheme="minorHAnsi" w:hAnsiTheme="minorHAnsi" w:cstheme="minorHAnsi"/>
        </w:rPr>
      </w:pPr>
      <w:r w:rsidRPr="00FD1362">
        <w:rPr>
          <w:rFonts w:asciiTheme="minorHAnsi" w:hAnsiTheme="minorHAnsi" w:cstheme="minorHAnsi"/>
        </w:rPr>
        <w:t>CB3B.1</w:t>
      </w:r>
      <w:r w:rsidRPr="00FD1362">
        <w:rPr>
          <w:rFonts w:asciiTheme="minorHAnsi" w:hAnsiTheme="minorHAnsi" w:cstheme="minorHAnsi"/>
        </w:rPr>
        <w:tab/>
        <w:t>The licence in clause 17 includes a right for the Commonwealth to licence the Reporting Material [ and any Activity Material specified in the Grant Details,] to the public under a Creative Commons Attribution licence (CC BY licence).</w:t>
      </w:r>
    </w:p>
    <w:p w14:paraId="243F852D" w14:textId="5F9E7B88" w:rsidR="00B719AB" w:rsidRDefault="000F04C1" w:rsidP="00F54B7E">
      <w:pPr>
        <w:rPr>
          <w:rFonts w:asciiTheme="minorHAnsi" w:hAnsiTheme="minorHAnsi"/>
          <w:b/>
        </w:rPr>
      </w:pPr>
      <w:r>
        <w:rPr>
          <w:rFonts w:asciiTheme="minorHAnsi" w:hAnsiTheme="minorHAnsi"/>
          <w:b/>
        </w:rPr>
        <w:t>CB</w:t>
      </w:r>
      <w:r w:rsidR="00B719AB" w:rsidRPr="00FD1362">
        <w:rPr>
          <w:rFonts w:asciiTheme="minorHAnsi" w:hAnsiTheme="minorHAnsi"/>
          <w:b/>
        </w:rPr>
        <w:t>4</w:t>
      </w:r>
      <w:r>
        <w:rPr>
          <w:rFonts w:asciiTheme="minorHAnsi" w:hAnsiTheme="minorHAnsi"/>
          <w:b/>
        </w:rPr>
        <w:t>.</w:t>
      </w:r>
      <w:r w:rsidR="00B719AB" w:rsidRPr="00FD1362">
        <w:rPr>
          <w:rFonts w:asciiTheme="minorHAnsi" w:hAnsiTheme="minorHAnsi"/>
          <w:b/>
        </w:rPr>
        <w:t xml:space="preserve"> Access/Monitoring/Inspection</w:t>
      </w:r>
    </w:p>
    <w:p w14:paraId="33E4E1D8" w14:textId="77777777" w:rsidR="00F54B7E" w:rsidRPr="00FD1362" w:rsidRDefault="00F54B7E" w:rsidP="00B42C33">
      <w:pPr>
        <w:ind w:left="720" w:hanging="720"/>
        <w:rPr>
          <w:rFonts w:asciiTheme="minorHAnsi" w:hAnsiTheme="minorHAnsi"/>
        </w:rPr>
      </w:pPr>
      <w:r w:rsidRPr="00FD1362">
        <w:rPr>
          <w:rFonts w:asciiTheme="minorHAnsi" w:hAnsiTheme="minorHAnsi"/>
        </w:rPr>
        <w:t>CB4.1</w:t>
      </w:r>
      <w:r w:rsidRPr="00FD1362">
        <w:rPr>
          <w:rFonts w:asciiTheme="minorHAnsi" w:hAnsiTheme="minorHAnsi"/>
        </w:rPr>
        <w:tab/>
        <w:t>The Grantee agrees to give the Commonwealth, or any persons authorised in writing by the Commonwealth:</w:t>
      </w:r>
    </w:p>
    <w:p w14:paraId="6EB8F4C8" w14:textId="424BCA5C" w:rsidR="00F54B7E" w:rsidRPr="00FD1362" w:rsidRDefault="00F54B7E" w:rsidP="00A203DA">
      <w:pPr>
        <w:ind w:left="1077" w:hanging="357"/>
        <w:rPr>
          <w:rFonts w:asciiTheme="minorHAnsi" w:hAnsiTheme="minorHAnsi"/>
        </w:rPr>
      </w:pPr>
      <w:r w:rsidRPr="004A4AAC">
        <w:rPr>
          <w:rFonts w:asciiTheme="minorHAnsi" w:hAnsiTheme="minorHAnsi" w:cstheme="minorHAnsi"/>
        </w:rPr>
        <w:t xml:space="preserve">(a) </w:t>
      </w:r>
      <w:r w:rsidR="004A4AAC" w:rsidRPr="004A4AAC">
        <w:rPr>
          <w:rFonts w:asciiTheme="minorHAnsi" w:hAnsiTheme="minorHAnsi" w:cstheme="minorHAnsi"/>
        </w:rPr>
        <w:tab/>
      </w:r>
      <w:r w:rsidRPr="004A4AAC">
        <w:rPr>
          <w:rFonts w:asciiTheme="minorHAnsi" w:hAnsiTheme="minorHAnsi" w:cstheme="minorHAnsi"/>
        </w:rPr>
        <w:t>access to premises where the Activity is being performed and/or where Material relating to</w:t>
      </w:r>
      <w:r w:rsidRPr="00FD1362">
        <w:rPr>
          <w:rFonts w:asciiTheme="minorHAnsi" w:hAnsiTheme="minorHAnsi"/>
        </w:rPr>
        <w:t xml:space="preserve"> the Activity is kept</w:t>
      </w:r>
      <w:r w:rsidR="00447916" w:rsidRPr="00FD1362">
        <w:rPr>
          <w:rFonts w:asciiTheme="minorHAnsi" w:hAnsiTheme="minorHAnsi"/>
        </w:rPr>
        <w:t xml:space="preserve"> within the time period specified in a Commonwealth notice; and</w:t>
      </w:r>
      <w:r w:rsidRPr="00FD1362">
        <w:rPr>
          <w:rFonts w:asciiTheme="minorHAnsi" w:hAnsiTheme="minorHAnsi"/>
        </w:rPr>
        <w:t xml:space="preserve"> </w:t>
      </w:r>
    </w:p>
    <w:p w14:paraId="48938A47" w14:textId="77777777" w:rsidR="00F54B7E" w:rsidRPr="00FD1362" w:rsidRDefault="00F54B7E" w:rsidP="002B6EF4">
      <w:pPr>
        <w:ind w:left="720"/>
        <w:rPr>
          <w:rFonts w:asciiTheme="minorHAnsi" w:hAnsiTheme="minorHAnsi"/>
        </w:rPr>
      </w:pPr>
      <w:r w:rsidRPr="00FD1362">
        <w:rPr>
          <w:rFonts w:asciiTheme="minorHAnsi" w:hAnsiTheme="minorHAnsi"/>
        </w:rPr>
        <w:t>(b) permission to inspect and take copies of any Material relevant to the Activity.</w:t>
      </w:r>
    </w:p>
    <w:p w14:paraId="5F2C95BD" w14:textId="04C8A329" w:rsidR="00F54B7E" w:rsidRPr="00FD1362" w:rsidRDefault="00F54B7E" w:rsidP="00447916">
      <w:pPr>
        <w:ind w:left="720" w:hanging="720"/>
        <w:rPr>
          <w:rFonts w:asciiTheme="minorHAnsi" w:hAnsiTheme="minorHAnsi"/>
        </w:rPr>
      </w:pPr>
      <w:r w:rsidRPr="00FD1362">
        <w:rPr>
          <w:rFonts w:asciiTheme="minorHAnsi" w:hAnsiTheme="minorHAnsi"/>
        </w:rPr>
        <w:t>CB4.2</w:t>
      </w:r>
      <w:r w:rsidRPr="00FD1362">
        <w:rPr>
          <w:rFonts w:asciiTheme="minorHAnsi" w:hAnsiTheme="minorHAnsi"/>
        </w:rPr>
        <w:tab/>
        <w:t xml:space="preserve">The Auditor-General and any Information Officer under the </w:t>
      </w:r>
      <w:r w:rsidRPr="00FD1362">
        <w:rPr>
          <w:rFonts w:asciiTheme="minorHAnsi" w:hAnsiTheme="minorHAnsi"/>
          <w:i/>
        </w:rPr>
        <w:t xml:space="preserve">Australian Information Commissioner </w:t>
      </w:r>
      <w:r w:rsidR="00497C04" w:rsidRPr="00FD1362">
        <w:rPr>
          <w:rFonts w:asciiTheme="minorHAnsi" w:hAnsiTheme="minorHAnsi"/>
          <w:i/>
        </w:rPr>
        <w:t>Act</w:t>
      </w:r>
      <w:r w:rsidR="00497C04">
        <w:rPr>
          <w:rFonts w:asciiTheme="minorHAnsi" w:hAnsiTheme="minorHAnsi"/>
          <w:i/>
        </w:rPr>
        <w:t> </w:t>
      </w:r>
      <w:r w:rsidR="00447916" w:rsidRPr="00FD1362">
        <w:rPr>
          <w:rFonts w:asciiTheme="minorHAnsi" w:hAnsiTheme="minorHAnsi"/>
          <w:i/>
        </w:rPr>
        <w:t>20</w:t>
      </w:r>
      <w:r w:rsidRPr="00FD1362">
        <w:rPr>
          <w:rFonts w:asciiTheme="minorHAnsi" w:hAnsiTheme="minorHAnsi"/>
          <w:i/>
        </w:rPr>
        <w:t>10</w:t>
      </w:r>
      <w:r w:rsidRPr="00FD1362">
        <w:rPr>
          <w:rFonts w:asciiTheme="minorHAnsi" w:hAnsiTheme="minorHAnsi"/>
        </w:rPr>
        <w:t xml:space="preserve"> (Cth) (including their delegates) are persons authorised for the purposes of clause CB4.1.</w:t>
      </w:r>
    </w:p>
    <w:p w14:paraId="4C796C98" w14:textId="77777777" w:rsidR="00F54B7E" w:rsidRPr="00FD1362" w:rsidRDefault="00F54B7E" w:rsidP="00447916">
      <w:pPr>
        <w:ind w:left="720" w:hanging="720"/>
        <w:rPr>
          <w:rFonts w:asciiTheme="minorHAnsi" w:hAnsiTheme="minorHAnsi"/>
        </w:rPr>
      </w:pPr>
      <w:r w:rsidRPr="00FD1362">
        <w:rPr>
          <w:rFonts w:asciiTheme="minorHAnsi" w:hAnsiTheme="minorHAnsi"/>
        </w:rPr>
        <w:lastRenderedPageBreak/>
        <w:t>CB4.3</w:t>
      </w:r>
      <w:r w:rsidRPr="00FD1362">
        <w:rPr>
          <w:rFonts w:asciiTheme="minorHAnsi" w:hAnsiTheme="minorHAnsi"/>
        </w:rPr>
        <w:tab/>
        <w:t>This clause CB4 does not detract from the statutory powers of the Auditor-General or an Information Officer (including their delegates).</w:t>
      </w:r>
    </w:p>
    <w:p w14:paraId="18FC0094" w14:textId="77777777" w:rsidR="00C30E98" w:rsidRDefault="002F74E0" w:rsidP="00F54B7E">
      <w:pPr>
        <w:rPr>
          <w:rFonts w:asciiTheme="minorHAnsi" w:hAnsiTheme="minorHAnsi"/>
          <w:b/>
        </w:rPr>
      </w:pPr>
      <w:r w:rsidRPr="00FD1362">
        <w:rPr>
          <w:rFonts w:asciiTheme="minorHAnsi" w:hAnsiTheme="minorHAnsi"/>
          <w:b/>
        </w:rPr>
        <w:t xml:space="preserve">CB 5 </w:t>
      </w:r>
      <w:r w:rsidR="00F54B7E" w:rsidRPr="00FD1362">
        <w:rPr>
          <w:rFonts w:asciiTheme="minorHAnsi" w:hAnsiTheme="minorHAnsi"/>
          <w:b/>
        </w:rPr>
        <w:t>Equipment and Assets</w:t>
      </w:r>
    </w:p>
    <w:p w14:paraId="72D0BC57"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9E65EC4" w14:textId="0BFF7E2D" w:rsidR="00F54B7E" w:rsidRDefault="002F74E0" w:rsidP="00F54B7E">
      <w:pPr>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15CE766C" w14:textId="2623FFF0" w:rsidR="002B6EF4" w:rsidRPr="00FD1362" w:rsidRDefault="002B6EF4" w:rsidP="00FD1362">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CB6.1</w:t>
      </w:r>
      <w:r w:rsidRPr="00FD1362">
        <w:rPr>
          <w:rFonts w:asciiTheme="minorHAnsi" w:hAnsiTheme="minorHAnsi"/>
        </w:rPr>
        <w:tab/>
        <w:t xml:space="preserve">The Grantee agrees that the following personnel (Specified Personnel) </w:t>
      </w:r>
      <w:r w:rsidR="00D8442B" w:rsidRPr="00FD1362">
        <w:rPr>
          <w:rFonts w:asciiTheme="minorHAnsi" w:hAnsiTheme="minorHAnsi"/>
        </w:rPr>
        <w:t xml:space="preserve">will </w:t>
      </w:r>
      <w:r w:rsidRPr="00FD1362">
        <w:rPr>
          <w:rFonts w:asciiTheme="minorHAnsi" w:hAnsiTheme="minorHAnsi"/>
        </w:rPr>
        <w:t>be involved in the Activity as set out below:</w:t>
      </w:r>
    </w:p>
    <w:p w14:paraId="2CA1D265" w14:textId="3D8F4C7C" w:rsidR="002B6EF4" w:rsidRPr="00FD1362" w:rsidRDefault="002B6EF4" w:rsidP="002B6EF4">
      <w:pPr>
        <w:pStyle w:val="NumberLevel3"/>
        <w:numPr>
          <w:ilvl w:val="0"/>
          <w:numId w:val="0"/>
        </w:numPr>
        <w:spacing w:before="0" w:after="0" w:line="240" w:lineRule="auto"/>
        <w:ind w:left="720"/>
        <w:contextualSpacing/>
        <w:rPr>
          <w:rFonts w:asciiTheme="minorHAnsi" w:hAnsiTheme="minorHAnsi"/>
        </w:rPr>
      </w:pPr>
      <w:r w:rsidRPr="00FD1362">
        <w:rPr>
          <w:rFonts w:asciiTheme="minorHAnsi" w:hAnsiTheme="minorHAnsi"/>
          <w:i/>
        </w:rPr>
        <w:t>[</w:t>
      </w:r>
      <w:r w:rsidR="00C63B66">
        <w:rPr>
          <w:rFonts w:asciiTheme="minorHAnsi" w:hAnsiTheme="minorHAnsi"/>
          <w:i/>
        </w:rPr>
        <w:t xml:space="preserve"> </w:t>
      </w:r>
      <w:r w:rsidRPr="00FD1362">
        <w:rPr>
          <w:rFonts w:asciiTheme="minorHAnsi" w:hAnsiTheme="minorHAnsi"/>
          <w:i/>
        </w:rPr>
        <w:t>insert details, including name and nature of the role or work to be undertaken]</w:t>
      </w:r>
    </w:p>
    <w:p w14:paraId="57113944"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ACED7F8"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CB6.2</w:t>
      </w:r>
      <w:r w:rsidRPr="00FD1362">
        <w:rPr>
          <w:rFonts w:asciiTheme="minorHAnsi" w:hAnsiTheme="minorHAnsi"/>
        </w:rPr>
        <w:tab/>
        <w:t>The Grantee agrees to notify the Commonwealth as soon as practicable if the Specified Personnel are unable to perform the work as required under this clause.</w:t>
      </w:r>
    </w:p>
    <w:p w14:paraId="7C401F01"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42F2685E" w14:textId="77777777" w:rsidR="002B6EF4" w:rsidRPr="00FD1362" w:rsidRDefault="002B6EF4" w:rsidP="00703F0A">
      <w:pPr>
        <w:pStyle w:val="NumberLevel3"/>
        <w:numPr>
          <w:ilvl w:val="0"/>
          <w:numId w:val="0"/>
        </w:numPr>
        <w:spacing w:before="0" w:after="0" w:line="240" w:lineRule="auto"/>
        <w:ind w:left="720" w:hanging="720"/>
        <w:contextualSpacing/>
        <w:rPr>
          <w:rFonts w:asciiTheme="minorHAnsi" w:hAnsiTheme="minorHAnsi"/>
        </w:rPr>
      </w:pPr>
      <w:r w:rsidRPr="00FD1362">
        <w:rPr>
          <w:rFonts w:asciiTheme="minorHAnsi" w:hAnsiTheme="minorHAnsi"/>
        </w:rPr>
        <w:t>CB6.3</w:t>
      </w:r>
      <w:r w:rsidRPr="00FD1362">
        <w:rPr>
          <w:rFonts w:asciiTheme="minorHAnsi" w:hAnsiTheme="minorHAnsi"/>
        </w:rPr>
        <w:tab/>
        <w:t>The Grantee agrees to remove any personnel (including Specified Personnel, subcontractors, agents or volunteers) involved in the Activity at the request of the Commonwealth.</w:t>
      </w:r>
    </w:p>
    <w:p w14:paraId="689AB37D" w14:textId="77777777" w:rsidR="002B6EF4" w:rsidRPr="00FD1362" w:rsidRDefault="002B6EF4" w:rsidP="002B6EF4">
      <w:pPr>
        <w:pStyle w:val="NumberLevel3"/>
        <w:numPr>
          <w:ilvl w:val="0"/>
          <w:numId w:val="0"/>
        </w:numPr>
        <w:spacing w:before="0" w:after="0" w:line="240" w:lineRule="auto"/>
        <w:ind w:left="-709"/>
        <w:contextualSpacing/>
        <w:rPr>
          <w:rFonts w:asciiTheme="minorHAnsi" w:hAnsiTheme="minorHAnsi"/>
        </w:rPr>
      </w:pPr>
    </w:p>
    <w:p w14:paraId="11E4BE58" w14:textId="250BAC70" w:rsidR="002B6EF4" w:rsidRPr="00FD1362" w:rsidRDefault="002B6EF4" w:rsidP="00703F0A">
      <w:pPr>
        <w:widowControl w:val="0"/>
        <w:ind w:left="720" w:hanging="720"/>
        <w:rPr>
          <w:rFonts w:asciiTheme="minorHAnsi" w:hAnsiTheme="minorHAnsi"/>
        </w:rPr>
      </w:pPr>
      <w:r w:rsidRPr="00FD1362">
        <w:rPr>
          <w:rFonts w:asciiTheme="minorHAnsi" w:hAnsiTheme="minorHAnsi"/>
        </w:rPr>
        <w:t>CB6.4</w:t>
      </w:r>
      <w:r w:rsidRPr="00FD1362">
        <w:tab/>
      </w:r>
      <w:r w:rsidRPr="00FD1362">
        <w:rPr>
          <w:rFonts w:asciiTheme="minorHAnsi" w:hAnsiTheme="minorHAnsi"/>
        </w:rPr>
        <w:t xml:space="preserve">If clause CB6.2 or clause CB6.3 applies, the Grantee will provide replacement personnel acceptable to </w:t>
      </w:r>
      <w:r w:rsidR="00D8442B" w:rsidRPr="00FD1362">
        <w:rPr>
          <w:rFonts w:asciiTheme="minorHAnsi" w:hAnsiTheme="minorHAnsi"/>
        </w:rPr>
        <w:t xml:space="preserve">and at no additional cost to </w:t>
      </w:r>
      <w:r w:rsidRPr="00FD1362">
        <w:rPr>
          <w:rFonts w:asciiTheme="minorHAnsi" w:hAnsiTheme="minorHAnsi"/>
        </w:rPr>
        <w:t>the Commonwealth at the earliest opportunity and without any interruption to the Grantee’s compliance with its other obligations under this Agreement.</w:t>
      </w:r>
    </w:p>
    <w:p w14:paraId="4AA2108E" w14:textId="77777777" w:rsidR="00CF1109" w:rsidRDefault="002F74E0" w:rsidP="00CF1109">
      <w:pPr>
        <w:widowControl w:val="0"/>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9DDBEAA" w14:textId="4C03DB31" w:rsidR="00D8442B" w:rsidRPr="00FD1362" w:rsidRDefault="00D8442B" w:rsidP="00D8442B">
      <w:pPr>
        <w:rPr>
          <w:rFonts w:asciiTheme="minorHAnsi" w:hAnsiTheme="minorHAnsi" w:cstheme="minorHAnsi"/>
        </w:rPr>
      </w:pPr>
      <w:r w:rsidRPr="00FD1362">
        <w:rPr>
          <w:rFonts w:asciiTheme="minorHAnsi" w:hAnsiTheme="minorHAnsi" w:cstheme="minorHAnsi"/>
        </w:rPr>
        <w:t>CB7.1</w:t>
      </w:r>
      <w:r w:rsidRPr="00FD1362">
        <w:rPr>
          <w:rFonts w:asciiTheme="minorHAnsi" w:hAnsiTheme="minorHAnsi" w:cstheme="minorHAnsi"/>
        </w:rPr>
        <w:tab/>
        <w:t xml:space="preserve">The Grantee agrees to ensure that personnel performing work in relation to the Activity: </w:t>
      </w:r>
    </w:p>
    <w:p w14:paraId="5AE85134" w14:textId="2027FFA3" w:rsidR="00D8442B" w:rsidRPr="00FD1362" w:rsidRDefault="00D8442B" w:rsidP="00A203DA">
      <w:pPr>
        <w:ind w:left="1077" w:hanging="357"/>
        <w:rPr>
          <w:rFonts w:asciiTheme="minorHAnsi" w:hAnsiTheme="minorHAnsi" w:cstheme="minorHAnsi"/>
        </w:rPr>
      </w:pPr>
      <w:r w:rsidRPr="00FD1362">
        <w:rPr>
          <w:rFonts w:asciiTheme="minorHAnsi" w:hAnsiTheme="minorHAnsi" w:cstheme="minorHAnsi"/>
        </w:rPr>
        <w:t>(a)</w:t>
      </w:r>
      <w:r w:rsidR="00497C04">
        <w:rPr>
          <w:rFonts w:asciiTheme="minorHAnsi" w:hAnsiTheme="minorHAnsi" w:cstheme="minorHAnsi"/>
        </w:rPr>
        <w:tab/>
      </w:r>
      <w:r w:rsidRPr="00FD1362">
        <w:rPr>
          <w:rFonts w:asciiTheme="minorHAnsi" w:hAnsiTheme="minorHAnsi" w:cstheme="minorHAnsi"/>
        </w:rPr>
        <w:t xml:space="preserve">are appropriately qualified to perform the tasks indicated; </w:t>
      </w:r>
    </w:p>
    <w:p w14:paraId="1D8022BE" w14:textId="092697AF" w:rsidR="00D8442B" w:rsidRPr="00FD1362" w:rsidRDefault="00D8442B" w:rsidP="00A203DA">
      <w:pPr>
        <w:ind w:left="1077" w:hanging="357"/>
        <w:rPr>
          <w:rFonts w:asciiTheme="minorHAnsi" w:hAnsiTheme="minorHAnsi" w:cstheme="minorHAnsi"/>
        </w:rPr>
      </w:pPr>
      <w:r w:rsidRPr="00FD1362">
        <w:rPr>
          <w:rFonts w:asciiTheme="minorHAnsi" w:hAnsiTheme="minorHAnsi" w:cstheme="minorHAnsi"/>
        </w:rPr>
        <w:t xml:space="preserve">(b) </w:t>
      </w:r>
      <w:r w:rsidR="00497C04">
        <w:rPr>
          <w:rFonts w:asciiTheme="minorHAnsi" w:hAnsiTheme="minorHAnsi" w:cstheme="minorHAnsi"/>
        </w:rPr>
        <w:tab/>
      </w:r>
      <w:r w:rsidRPr="00FD1362">
        <w:rPr>
          <w:rFonts w:asciiTheme="minorHAnsi" w:hAnsiTheme="minorHAnsi" w:cstheme="minorHAnsi"/>
        </w:rPr>
        <w:t>have obtained the required qualifications, licences, permits, approvals or skills before performing any part of the Activity; and</w:t>
      </w:r>
    </w:p>
    <w:p w14:paraId="7A167043" w14:textId="644AB896" w:rsidR="00D8442B" w:rsidRPr="00FD1362" w:rsidRDefault="00D8442B" w:rsidP="00A203DA">
      <w:pPr>
        <w:ind w:left="1077" w:hanging="357"/>
        <w:rPr>
          <w:rFonts w:asciiTheme="minorHAnsi" w:hAnsiTheme="minorHAnsi"/>
          <w:b/>
          <w:sz w:val="24"/>
          <w:szCs w:val="24"/>
        </w:rPr>
      </w:pPr>
      <w:r w:rsidRPr="00FD1362">
        <w:rPr>
          <w:rFonts w:asciiTheme="minorHAnsi" w:hAnsiTheme="minorHAnsi" w:cstheme="minorHAnsi"/>
        </w:rPr>
        <w:t xml:space="preserve">(c) </w:t>
      </w:r>
      <w:r w:rsidR="00497C04">
        <w:rPr>
          <w:rFonts w:asciiTheme="minorHAnsi" w:hAnsiTheme="minorHAnsi" w:cstheme="minorHAnsi"/>
        </w:rPr>
        <w:tab/>
      </w:r>
      <w:r w:rsidRPr="00FD1362">
        <w:rPr>
          <w:rFonts w:asciiTheme="minorHAnsi" w:hAnsiTheme="minorHAnsi" w:cstheme="minorHAnsi"/>
        </w:rPr>
        <w:t>continue to maintain all relevant qualifications, licences, permits, approvals or skills for the duration of their involvement with the Activity.</w:t>
      </w:r>
    </w:p>
    <w:p w14:paraId="16820753" w14:textId="03B5D726" w:rsidR="00D8442B" w:rsidRDefault="002F74E0" w:rsidP="002F74E0">
      <w:pPr>
        <w:pStyle w:val="NumberLevel3"/>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t>CB</w:t>
      </w:r>
      <w:r w:rsidR="00D8442B" w:rsidRPr="00FD1362">
        <w:rPr>
          <w:rFonts w:asciiTheme="minorHAnsi" w:hAnsiTheme="minorHAnsi"/>
          <w:b/>
          <w:sz w:val="24"/>
          <w:szCs w:val="24"/>
        </w:rPr>
        <w:t xml:space="preserve"> 8. Vulnerable Persons </w:t>
      </w:r>
    </w:p>
    <w:p w14:paraId="5EC9E771"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4E9E7EB" w14:textId="0517F694" w:rsidR="004C7028" w:rsidRDefault="004C702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t>CB9. Child safety</w:t>
      </w:r>
    </w:p>
    <w:p w14:paraId="035B32F5" w14:textId="2B4A603B" w:rsidR="00C30E98" w:rsidRDefault="00C30E98" w:rsidP="00FD1362">
      <w:pPr>
        <w:pStyle w:val="NumberLevel4"/>
        <w:widowControl w:val="0"/>
        <w:numPr>
          <w:ilvl w:val="0"/>
          <w:numId w:val="0"/>
        </w:numPr>
        <w:spacing w:after="0" w:line="240" w:lineRule="auto"/>
        <w:ind w:left="425" w:hanging="425"/>
        <w:contextualSpacing/>
        <w:rPr>
          <w:rFonts w:asciiTheme="minorHAnsi" w:hAnsiTheme="minorHAnsi" w:cstheme="minorHAnsi"/>
          <w:b/>
          <w:sz w:val="24"/>
          <w:szCs w:val="24"/>
        </w:rPr>
      </w:pPr>
    </w:p>
    <w:p w14:paraId="1D637CBB"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5B61BEDA" w14:textId="3121E75A" w:rsidR="00E2248F" w:rsidRDefault="00E2248F" w:rsidP="002F74E0">
      <w:pPr>
        <w:widowControl w:val="0"/>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4FE398AC" w14:textId="487AE30B" w:rsidR="00E2248F" w:rsidRPr="00FD1362" w:rsidRDefault="00AD5BAD" w:rsidP="00E2248F">
      <w:pPr>
        <w:rPr>
          <w:rFonts w:asciiTheme="minorHAnsi" w:hAnsiTheme="minorHAnsi"/>
        </w:rPr>
      </w:pPr>
      <w:r w:rsidRPr="00FD1362">
        <w:rPr>
          <w:rFonts w:asciiTheme="minorHAnsi" w:hAnsiTheme="minorHAnsi"/>
        </w:rPr>
        <w:t>CB10</w:t>
      </w:r>
      <w:r w:rsidR="00E2248F" w:rsidRPr="00FD1362">
        <w:rPr>
          <w:rFonts w:asciiTheme="minorHAnsi" w:hAnsiTheme="minorHAnsi"/>
        </w:rPr>
        <w:t>.1</w:t>
      </w:r>
      <w:r w:rsidR="00E2248F" w:rsidRPr="00FD1362">
        <w:rPr>
          <w:rFonts w:asciiTheme="minorHAnsi" w:hAnsiTheme="minorHAnsi"/>
        </w:rPr>
        <w:tab/>
        <w:t xml:space="preserve">In this Agreement, </w:t>
      </w:r>
      <w:r w:rsidR="00E2248F" w:rsidRPr="00FD1362">
        <w:rPr>
          <w:rFonts w:asciiTheme="minorHAnsi" w:hAnsiTheme="minorHAnsi"/>
          <w:b/>
        </w:rPr>
        <w:t>Commonwealth Material</w:t>
      </w:r>
      <w:r w:rsidR="00E2248F" w:rsidRPr="00FD1362">
        <w:rPr>
          <w:rFonts w:asciiTheme="minorHAnsi" w:hAnsiTheme="minorHAnsi"/>
        </w:rPr>
        <w:t xml:space="preserve"> means any Material:</w:t>
      </w:r>
    </w:p>
    <w:p w14:paraId="6964D267" w14:textId="1E730B99" w:rsidR="00E2248F" w:rsidRPr="00FD1362" w:rsidRDefault="00E2248F" w:rsidP="00A203DA">
      <w:pPr>
        <w:ind w:left="1077" w:hanging="357"/>
        <w:rPr>
          <w:rFonts w:asciiTheme="minorHAnsi" w:hAnsiTheme="minorHAnsi"/>
        </w:rPr>
      </w:pPr>
      <w:r w:rsidRPr="00FD1362">
        <w:rPr>
          <w:rFonts w:asciiTheme="minorHAnsi" w:hAnsiTheme="minorHAnsi"/>
        </w:rPr>
        <w:t xml:space="preserve">(a) </w:t>
      </w:r>
      <w:r w:rsidR="00497C04">
        <w:rPr>
          <w:rFonts w:asciiTheme="minorHAnsi" w:hAnsiTheme="minorHAnsi"/>
        </w:rPr>
        <w:tab/>
      </w:r>
      <w:r w:rsidRPr="00FD1362">
        <w:rPr>
          <w:rFonts w:asciiTheme="minorHAnsi" w:hAnsiTheme="minorHAnsi"/>
        </w:rPr>
        <w:t>provided by the Commonwealth to the Grantee for the purposes of this Agreement; or</w:t>
      </w:r>
    </w:p>
    <w:p w14:paraId="5BE8A40A" w14:textId="00C71A5F" w:rsidR="00E2248F" w:rsidRPr="00FD1362" w:rsidRDefault="00E2248F" w:rsidP="00A203DA">
      <w:pPr>
        <w:ind w:left="1077" w:hanging="357"/>
        <w:rPr>
          <w:rFonts w:asciiTheme="minorHAnsi" w:hAnsiTheme="minorHAnsi"/>
        </w:rPr>
      </w:pPr>
      <w:r w:rsidRPr="00FD1362">
        <w:rPr>
          <w:rFonts w:asciiTheme="minorHAnsi" w:hAnsiTheme="minorHAnsi"/>
        </w:rPr>
        <w:t xml:space="preserve">(b) </w:t>
      </w:r>
      <w:r w:rsidR="00497C04">
        <w:rPr>
          <w:rFonts w:asciiTheme="minorHAnsi" w:hAnsiTheme="minorHAnsi"/>
        </w:rPr>
        <w:tab/>
      </w:r>
      <w:r w:rsidRPr="00FD1362">
        <w:rPr>
          <w:rFonts w:asciiTheme="minorHAnsi" w:hAnsiTheme="minorHAnsi"/>
        </w:rPr>
        <w:t>derived at any time from this Material, including the Material specified in CB</w:t>
      </w:r>
      <w:r w:rsidR="00AD5BAD" w:rsidRPr="00FD1362">
        <w:rPr>
          <w:rFonts w:asciiTheme="minorHAnsi" w:hAnsiTheme="minorHAnsi"/>
        </w:rPr>
        <w:t>10</w:t>
      </w:r>
      <w:r w:rsidRPr="00FD1362">
        <w:rPr>
          <w:rFonts w:asciiTheme="minorHAnsi" w:hAnsiTheme="minorHAnsi"/>
        </w:rPr>
        <w:t>.2, but does not include Reporting Material or Activity Material.</w:t>
      </w:r>
    </w:p>
    <w:p w14:paraId="06E9FFAF" w14:textId="17F9236A" w:rsidR="00E2248F" w:rsidRPr="00FD1362" w:rsidRDefault="00E2248F" w:rsidP="00E2248F">
      <w:pPr>
        <w:rPr>
          <w:rFonts w:asciiTheme="minorHAnsi" w:hAnsiTheme="minorHAnsi"/>
        </w:rPr>
      </w:pPr>
      <w:r w:rsidRPr="00FD1362">
        <w:rPr>
          <w:rFonts w:asciiTheme="minorHAnsi" w:hAnsiTheme="minorHAnsi"/>
        </w:rPr>
        <w:lastRenderedPageBreak/>
        <w:t>CB</w:t>
      </w:r>
      <w:r w:rsidR="00AD5BAD" w:rsidRPr="00FD1362">
        <w:rPr>
          <w:rFonts w:asciiTheme="minorHAnsi" w:hAnsiTheme="minorHAnsi"/>
        </w:rPr>
        <w:t>10</w:t>
      </w:r>
      <w:r w:rsidRPr="00FD1362">
        <w:rPr>
          <w:rFonts w:asciiTheme="minorHAnsi" w:hAnsiTheme="minorHAnsi"/>
        </w:rPr>
        <w:t>.2</w:t>
      </w:r>
      <w:r w:rsidRPr="00FD1362">
        <w:rPr>
          <w:rFonts w:asciiTheme="minorHAnsi" w:hAnsiTheme="minorHAnsi"/>
        </w:rPr>
        <w:tab/>
        <w:t>The Commonwealth agrees to provide the following Material to the Grantee:</w:t>
      </w:r>
    </w:p>
    <w:p w14:paraId="5A028D34" w14:textId="1AF4786D" w:rsidR="00E2248F" w:rsidRPr="00FD1362" w:rsidRDefault="00E2248F" w:rsidP="00A203DA">
      <w:pPr>
        <w:ind w:left="1077" w:hanging="357"/>
        <w:rPr>
          <w:rFonts w:asciiTheme="minorHAnsi" w:hAnsiTheme="minorHAnsi"/>
        </w:rPr>
      </w:pPr>
      <w:r w:rsidRPr="00FD1362">
        <w:rPr>
          <w:rFonts w:asciiTheme="minorHAnsi" w:hAnsiTheme="minorHAnsi"/>
        </w:rPr>
        <w:t xml:space="preserve">(a) </w:t>
      </w:r>
      <w:r w:rsidR="00497C04">
        <w:rPr>
          <w:rFonts w:asciiTheme="minorHAnsi" w:hAnsiTheme="minorHAnsi"/>
        </w:rPr>
        <w:tab/>
      </w:r>
      <w:r w:rsidRPr="00FD1362">
        <w:rPr>
          <w:rFonts w:asciiTheme="minorHAnsi" w:hAnsiTheme="minorHAnsi"/>
        </w:rPr>
        <w:t>Not Applicable</w:t>
      </w:r>
    </w:p>
    <w:p w14:paraId="2EEFD94F" w14:textId="4BD04F88" w:rsidR="00E2248F" w:rsidRPr="00FD1362" w:rsidRDefault="00E2248F" w:rsidP="00E2248F">
      <w:pPr>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.3</w:t>
      </w:r>
      <w:r w:rsidRPr="00FD1362">
        <w:rPr>
          <w:rFonts w:asciiTheme="minorHAnsi" w:hAnsiTheme="minorHAnsi"/>
        </w:rPr>
        <w:tab/>
        <w:t xml:space="preserve">Nothing in this Agreement affects the ownership </w:t>
      </w:r>
      <w:r w:rsidR="004F4A21" w:rsidRPr="00FD1362">
        <w:rPr>
          <w:rFonts w:asciiTheme="minorHAnsi" w:hAnsiTheme="minorHAnsi"/>
        </w:rPr>
        <w:t>of Commonwealth Material.</w:t>
      </w:r>
    </w:p>
    <w:p w14:paraId="4270883C" w14:textId="1187ECD3"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.4</w:t>
      </w:r>
      <w:r w:rsidRPr="00FD1362">
        <w:rPr>
          <w:rFonts w:asciiTheme="minorHAnsi" w:hAnsiTheme="minorHAnsi"/>
        </w:rPr>
        <w:tab/>
        <w:t>The Commonwealth grants the Grantee a licence to use the Commonwealth Material for the sole purpose of performing the Activity in accordance with this Agreement. The Grantee agrees to return or destroy all copies of the Commonwealth Material at the expiration or earlier termination of this Agreement as directed by the Commonwealth.</w:t>
      </w:r>
    </w:p>
    <w:p w14:paraId="72274C25" w14:textId="26951B05" w:rsidR="00E2248F" w:rsidRPr="00FD1362" w:rsidRDefault="00E2248F" w:rsidP="008621B0">
      <w:pPr>
        <w:ind w:left="720" w:hanging="720"/>
        <w:rPr>
          <w:rFonts w:asciiTheme="minorHAnsi" w:hAnsiTheme="minorHAnsi"/>
        </w:rPr>
      </w:pPr>
      <w:r w:rsidRPr="00FD1362">
        <w:rPr>
          <w:rFonts w:asciiTheme="minorHAnsi" w:hAnsiTheme="minorHAnsi"/>
        </w:rPr>
        <w:t>CB</w:t>
      </w:r>
      <w:r w:rsidR="00AD5BAD" w:rsidRPr="00FD1362">
        <w:rPr>
          <w:rFonts w:asciiTheme="minorHAnsi" w:hAnsiTheme="minorHAnsi"/>
        </w:rPr>
        <w:t>10</w:t>
      </w:r>
      <w:r w:rsidRPr="00FD1362">
        <w:rPr>
          <w:rFonts w:asciiTheme="minorHAnsi" w:hAnsiTheme="minorHAnsi"/>
        </w:rPr>
        <w:t>.5</w:t>
      </w:r>
      <w:r w:rsidRPr="00FD1362">
        <w:rPr>
          <w:rFonts w:asciiTheme="minorHAnsi" w:hAnsiTheme="minorHAnsi"/>
        </w:rPr>
        <w:tab/>
        <w:t>The Commonwealth agrees to provide the following facilities and assistance to the Grantee for the purpose of the Activity:</w:t>
      </w:r>
    </w:p>
    <w:p w14:paraId="68A12C4A" w14:textId="77B61005" w:rsidR="00E2248F" w:rsidRPr="00FD1362" w:rsidRDefault="00E2248F" w:rsidP="00A203DA">
      <w:pPr>
        <w:tabs>
          <w:tab w:val="left" w:pos="4370"/>
        </w:tabs>
        <w:ind w:left="1134" w:hanging="357"/>
        <w:rPr>
          <w:rFonts w:asciiTheme="minorHAnsi" w:hAnsiTheme="minorHAnsi"/>
        </w:rPr>
      </w:pPr>
      <w:r w:rsidRPr="00FD1362">
        <w:rPr>
          <w:rFonts w:asciiTheme="minorHAnsi" w:hAnsiTheme="minorHAnsi"/>
        </w:rPr>
        <w:t xml:space="preserve">(a) </w:t>
      </w:r>
      <w:r w:rsidR="00497C04">
        <w:rPr>
          <w:rFonts w:asciiTheme="minorHAnsi" w:hAnsiTheme="minorHAnsi"/>
        </w:rPr>
        <w:tab/>
      </w:r>
      <w:r w:rsidRPr="00FD1362">
        <w:rPr>
          <w:rFonts w:asciiTheme="minorHAnsi" w:hAnsiTheme="minorHAnsi"/>
        </w:rPr>
        <w:t>Not Applicable</w:t>
      </w:r>
    </w:p>
    <w:p w14:paraId="0A2CEEAC" w14:textId="413A436B" w:rsidR="00E2248F" w:rsidRPr="00FD1362" w:rsidRDefault="00E2248F" w:rsidP="008621B0">
      <w:pPr>
        <w:ind w:left="720" w:hanging="720"/>
        <w:rPr>
          <w:rFonts w:asciiTheme="minorHAnsi" w:hAnsiTheme="minorHAnsi"/>
          <w:bCs/>
        </w:rPr>
      </w:pPr>
      <w:r w:rsidRPr="00FD1362">
        <w:rPr>
          <w:rFonts w:asciiTheme="minorHAnsi" w:hAnsiTheme="minorHAnsi"/>
          <w:bCs/>
        </w:rPr>
        <w:t>CB</w:t>
      </w:r>
      <w:r w:rsidR="00AD5BAD" w:rsidRPr="00FD1362">
        <w:rPr>
          <w:rFonts w:asciiTheme="minorHAnsi" w:hAnsiTheme="minorHAnsi"/>
          <w:bCs/>
        </w:rPr>
        <w:t>10</w:t>
      </w:r>
      <w:r w:rsidRPr="00FD1362">
        <w:rPr>
          <w:rFonts w:asciiTheme="minorHAnsi" w:hAnsiTheme="minorHAnsi"/>
          <w:bCs/>
        </w:rPr>
        <w:t>.6</w:t>
      </w:r>
      <w:r w:rsidRPr="00FD1362">
        <w:rPr>
          <w:rFonts w:asciiTheme="minorHAnsi" w:hAnsiTheme="minorHAnsi"/>
          <w:bCs/>
        </w:rPr>
        <w:tab/>
        <w:t>The Grantee agrees to comply with any directions or requirements notified by the Commonwealth when accessing the facilities and assistance or using and storing the Commonwealth Material.</w:t>
      </w:r>
    </w:p>
    <w:p w14:paraId="78CD0383" w14:textId="4F6A2567" w:rsidR="00E2248F" w:rsidRPr="00FD1362" w:rsidRDefault="00E2248F" w:rsidP="00E2248F">
      <w:pPr>
        <w:rPr>
          <w:rFonts w:asciiTheme="minorHAnsi" w:hAnsiTheme="minorHAnsi"/>
          <w:b/>
          <w:bCs/>
          <w:sz w:val="24"/>
          <w:szCs w:val="24"/>
        </w:rPr>
      </w:pPr>
      <w:r w:rsidRPr="00FD1362">
        <w:rPr>
          <w:rFonts w:asciiTheme="minorHAnsi" w:hAnsiTheme="minorHAnsi"/>
          <w:b/>
          <w:bCs/>
          <w:sz w:val="24"/>
          <w:szCs w:val="24"/>
        </w:rPr>
        <w:t xml:space="preserve">CB </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18221878" w:rsidR="00E2248F" w:rsidRPr="00FD1362" w:rsidRDefault="00E2248F" w:rsidP="00E2248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
    <w:p w14:paraId="40DAF420" w14:textId="3D97FB67" w:rsidR="00C30E98" w:rsidRDefault="00E2248F" w:rsidP="00E83EB6">
      <w:pPr>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61A30133" w14:textId="41C05D27" w:rsidR="00E2248F" w:rsidRPr="00FD1362" w:rsidRDefault="00E2248F" w:rsidP="0079640C">
      <w:pPr>
        <w:ind w:left="720" w:hanging="720"/>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.1</w:t>
      </w:r>
      <w:r w:rsidRPr="00FD1362">
        <w:rPr>
          <w:rFonts w:asciiTheme="minorHAnsi" w:hAnsiTheme="minorHAnsi"/>
        </w:rPr>
        <w:tab/>
        <w:t>In this Agreement,</w:t>
      </w:r>
      <w:r w:rsidRPr="00FD1362">
        <w:rPr>
          <w:rFonts w:asciiTheme="minorHAnsi" w:hAnsiTheme="minorHAnsi"/>
          <w:b/>
        </w:rPr>
        <w:t xml:space="preserve"> Trust</w:t>
      </w:r>
      <w:r w:rsidRPr="00FD1362">
        <w:rPr>
          <w:rFonts w:asciiTheme="minorHAnsi" w:hAnsiTheme="minorHAnsi"/>
        </w:rPr>
        <w:t xml:space="preserve"> means the trust specified in the Parties to the Agreement section of this Agreement.</w:t>
      </w:r>
    </w:p>
    <w:p w14:paraId="4571ECE6" w14:textId="0BC2831A" w:rsidR="00E2248F" w:rsidRPr="00FD1362" w:rsidRDefault="00E2248F" w:rsidP="00E2248F">
      <w:pPr>
        <w:rPr>
          <w:rFonts w:asciiTheme="minorHAnsi" w:hAnsiTheme="minorHAnsi"/>
        </w:rPr>
      </w:pPr>
      <w:r w:rsidRPr="00FD1362">
        <w:rPr>
          <w:rFonts w:asciiTheme="minorHAnsi" w:hAnsiTheme="minorHAnsi"/>
        </w:rPr>
        <w:t>CB1</w:t>
      </w:r>
      <w:r w:rsidR="00E83EB6" w:rsidRPr="00FD1362">
        <w:rPr>
          <w:rFonts w:asciiTheme="minorHAnsi" w:hAnsiTheme="minorHAnsi"/>
        </w:rPr>
        <w:t>2</w:t>
      </w:r>
      <w:r w:rsidRPr="00FD1362">
        <w:rPr>
          <w:rFonts w:asciiTheme="minorHAnsi" w:hAnsiTheme="minorHAnsi"/>
        </w:rPr>
        <w:t>.2</w:t>
      </w:r>
      <w:r w:rsidRPr="00FD1362">
        <w:rPr>
          <w:rFonts w:asciiTheme="minorHAnsi" w:hAnsiTheme="minorHAnsi"/>
        </w:rPr>
        <w:tab/>
        <w:t>The Grantee warrants that:</w:t>
      </w:r>
    </w:p>
    <w:p w14:paraId="3E9A188F" w14:textId="66F0DC79" w:rsidR="00E2248F" w:rsidRPr="00FD1362" w:rsidRDefault="00E2248F" w:rsidP="00A203DA">
      <w:pPr>
        <w:ind w:left="1077" w:hanging="357"/>
        <w:rPr>
          <w:rFonts w:asciiTheme="minorHAnsi" w:hAnsiTheme="minorHAnsi"/>
        </w:rPr>
      </w:pPr>
      <w:r w:rsidRPr="00FD1362">
        <w:rPr>
          <w:rFonts w:asciiTheme="minorHAnsi" w:hAnsiTheme="minorHAnsi"/>
        </w:rPr>
        <w:t xml:space="preserve">(a) </w:t>
      </w:r>
      <w:r w:rsidR="00497C04">
        <w:rPr>
          <w:rFonts w:asciiTheme="minorHAnsi" w:hAnsiTheme="minorHAnsi"/>
        </w:rPr>
        <w:tab/>
      </w:r>
      <w:r w:rsidRPr="00FD1362">
        <w:rPr>
          <w:rFonts w:asciiTheme="minorHAnsi" w:hAnsiTheme="minorHAnsi"/>
        </w:rPr>
        <w:t>they are the only trustees of the Trust; and</w:t>
      </w:r>
    </w:p>
    <w:p w14:paraId="38ACFA18" w14:textId="4FCDFB94" w:rsidR="00E2248F" w:rsidRPr="00FD1362" w:rsidRDefault="00E2248F" w:rsidP="00A203DA">
      <w:pPr>
        <w:ind w:left="1077" w:hanging="357"/>
        <w:rPr>
          <w:rFonts w:asciiTheme="minorHAnsi" w:hAnsiTheme="minorHAnsi"/>
        </w:rPr>
      </w:pPr>
      <w:r w:rsidRPr="00FD1362">
        <w:rPr>
          <w:rFonts w:asciiTheme="minorHAnsi" w:hAnsiTheme="minorHAnsi"/>
        </w:rPr>
        <w:t xml:space="preserve">(b) </w:t>
      </w:r>
      <w:r w:rsidR="00497C04">
        <w:rPr>
          <w:rFonts w:asciiTheme="minorHAnsi" w:hAnsiTheme="minorHAnsi"/>
        </w:rPr>
        <w:tab/>
      </w:r>
      <w:r w:rsidRPr="00FD1362">
        <w:rPr>
          <w:rFonts w:asciiTheme="minorHAnsi" w:hAnsiTheme="minorHAnsi"/>
        </w:rPr>
        <w:t>they ha</w:t>
      </w:r>
      <w:r w:rsidR="00980CA8" w:rsidRPr="00FD1362">
        <w:rPr>
          <w:rFonts w:asciiTheme="minorHAnsi" w:hAnsiTheme="minorHAnsi"/>
        </w:rPr>
        <w:t>ve</w:t>
      </w:r>
      <w:r w:rsidRPr="00FD1362">
        <w:rPr>
          <w:rFonts w:asciiTheme="minorHAnsi" w:hAnsiTheme="minorHAnsi"/>
        </w:rPr>
        <w:t xml:space="preserve"> full and valid power and authority to enter into this Agreement and perform the obligations under it on behalf of the Trust; and</w:t>
      </w:r>
    </w:p>
    <w:p w14:paraId="5F0343E2" w14:textId="0E949413" w:rsidR="00E2248F" w:rsidRPr="00FD1362" w:rsidRDefault="00E2248F" w:rsidP="00A203DA">
      <w:pPr>
        <w:ind w:left="1077" w:hanging="357"/>
        <w:rPr>
          <w:rFonts w:asciiTheme="minorHAnsi" w:hAnsiTheme="minorHAnsi"/>
        </w:rPr>
      </w:pPr>
      <w:r w:rsidRPr="00FD1362">
        <w:rPr>
          <w:rFonts w:asciiTheme="minorHAnsi" w:hAnsiTheme="minorHAnsi"/>
        </w:rPr>
        <w:t xml:space="preserve">(c) </w:t>
      </w:r>
      <w:r w:rsidR="00497C04">
        <w:rPr>
          <w:rFonts w:asciiTheme="minorHAnsi" w:hAnsiTheme="minorHAnsi"/>
        </w:rPr>
        <w:tab/>
      </w:r>
      <w:r w:rsidRPr="00FD1362">
        <w:rPr>
          <w:rFonts w:asciiTheme="minorHAnsi" w:hAnsiTheme="minorHAnsi"/>
        </w:rPr>
        <w:t>they have entered into this Agreement for the proper administration of the Trust; and</w:t>
      </w:r>
    </w:p>
    <w:p w14:paraId="1B5014CA" w14:textId="4191CAB7" w:rsidR="00E2248F" w:rsidRPr="00FD1362" w:rsidRDefault="00E2248F" w:rsidP="00A203DA">
      <w:pPr>
        <w:ind w:left="1077" w:hanging="357"/>
        <w:rPr>
          <w:rFonts w:asciiTheme="minorHAnsi" w:hAnsiTheme="minorHAnsi"/>
        </w:rPr>
      </w:pPr>
      <w:r w:rsidRPr="00FD1362">
        <w:rPr>
          <w:rFonts w:asciiTheme="minorHAnsi" w:hAnsiTheme="minorHAnsi"/>
        </w:rPr>
        <w:t xml:space="preserve">(d) </w:t>
      </w:r>
      <w:r w:rsidR="00497C04">
        <w:rPr>
          <w:rFonts w:asciiTheme="minorHAnsi" w:hAnsiTheme="minorHAnsi"/>
        </w:rPr>
        <w:tab/>
      </w:r>
      <w:r w:rsidRPr="00FD1362">
        <w:rPr>
          <w:rFonts w:asciiTheme="minorHAnsi" w:hAnsiTheme="minorHAnsi"/>
        </w:rPr>
        <w:t>all necessary resolutions, consents, approvals and procedures have been obtained or duly satisfied to enter into this Agreement and perform the obligations under it; and</w:t>
      </w:r>
    </w:p>
    <w:p w14:paraId="6A3A3B22" w14:textId="77777777" w:rsidR="00E2248F" w:rsidRPr="00FD1362" w:rsidRDefault="00E2248F" w:rsidP="00A203DA">
      <w:pPr>
        <w:ind w:left="1077" w:hanging="357"/>
        <w:rPr>
          <w:rFonts w:asciiTheme="minorHAnsi" w:hAnsiTheme="minorHAnsi"/>
        </w:rPr>
      </w:pPr>
      <w:r w:rsidRPr="00FD1362">
        <w:rPr>
          <w:rFonts w:asciiTheme="minorHAnsi" w:hAnsiTheme="minorHAnsi"/>
        </w:rPr>
        <w:t>(e) they have the right to be indemnified out of the assets of the Trust for all liabilities incurred by it under this Agreement.</w:t>
      </w:r>
    </w:p>
    <w:p w14:paraId="084D3E20" w14:textId="5FEB0889" w:rsidR="00A30C21" w:rsidRPr="00FD1362" w:rsidRDefault="00E2248F" w:rsidP="00FD1362">
      <w:pPr>
        <w:pStyle w:val="CommentText"/>
        <w:ind w:left="720" w:hanging="720"/>
      </w:pPr>
      <w:r w:rsidRPr="00FD1362">
        <w:rPr>
          <w:sz w:val="22"/>
          <w:szCs w:val="22"/>
        </w:rPr>
        <w:t>CB1</w:t>
      </w:r>
      <w:r w:rsidR="00980CA8" w:rsidRPr="00FD1362">
        <w:rPr>
          <w:sz w:val="22"/>
          <w:szCs w:val="22"/>
        </w:rPr>
        <w:t>2</w:t>
      </w:r>
      <w:r w:rsidRPr="00FD1362">
        <w:rPr>
          <w:sz w:val="22"/>
          <w:szCs w:val="22"/>
        </w:rPr>
        <w:t>.3</w:t>
      </w:r>
      <w:r w:rsidRPr="00FD1362">
        <w:rPr>
          <w:sz w:val="22"/>
          <w:szCs w:val="22"/>
        </w:rPr>
        <w:tab/>
        <w:t>Each trustee of the Trust is jointly and severally liable for the performance of this Agreement and a reference to the Grantee includes a reference to any one or more of the trustees.</w:t>
      </w:r>
    </w:p>
    <w:p w14:paraId="0509169C" w14:textId="46FE2088" w:rsidR="00CF1109" w:rsidRDefault="00E2248F" w:rsidP="00E2248F">
      <w:pPr>
        <w:rPr>
          <w:rFonts w:asciiTheme="minorHAnsi" w:hAnsiTheme="minorHAnsi"/>
          <w:b/>
          <w:bCs/>
          <w:sz w:val="24"/>
          <w:szCs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p>
    <w:p w14:paraId="596928D2" w14:textId="428DBC1F"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lastRenderedPageBreak/>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If the Grantee becomes aware of:</w:t>
      </w:r>
    </w:p>
    <w:p w14:paraId="75168638"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E2248F">
      <w:pPr>
        <w:pStyle w:val="ListParagraph"/>
        <w:numPr>
          <w:ilvl w:val="0"/>
          <w:numId w:val="4"/>
        </w:numPr>
        <w:spacing w:after="0" w:line="240" w:lineRule="auto"/>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r w:rsidRPr="00FD1362">
        <w:rPr>
          <w:rFonts w:asciiTheme="minorHAnsi" w:hAnsiTheme="minorHAnsi"/>
        </w:rPr>
        <w:t>then it must within 5 business days report the matter to the Commonwealth and all appropriate law enforcement and regulatory agencies.</w:t>
      </w:r>
      <w:r w:rsidRPr="00FD1362">
        <w:rPr>
          <w:rFonts w:asciiTheme="minorHAnsi" w:hAnsiTheme="minorHAnsi"/>
        </w:rPr>
        <w:tab/>
      </w:r>
    </w:p>
    <w:p w14:paraId="174E1602" w14:textId="3986DC58"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The Grantee must, at its own cost, investigate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9" w:history="1">
        <w:r w:rsidR="00E2248F" w:rsidRPr="00FD1362">
          <w:rPr>
            <w:rFonts w:asciiTheme="minorHAnsi" w:hAnsiTheme="minorHAnsi"/>
          </w:rPr>
          <w:t>www.ag.gov.au</w:t>
        </w:r>
      </w:hyperlink>
      <w:r w:rsidR="00E2248F" w:rsidRPr="00FD1362">
        <w:rPr>
          <w:rFonts w:asciiTheme="minorHAnsi" w:hAnsiTheme="minorHAnsi"/>
        </w:rPr>
        <w:t>.</w:t>
      </w:r>
    </w:p>
    <w:p w14:paraId="29AF04B9" w14:textId="2ABDD9F9"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 xml:space="preserve">5   The Commonwealth may, at its discretion, investigate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0955F8D1" w:rsidR="008859A4" w:rsidRDefault="008859A4" w:rsidP="00FD1362">
      <w:pPr>
        <w:ind w:left="1440" w:hanging="1440"/>
        <w:rPr>
          <w:rFonts w:ascii="Calibri" w:hAnsi="Calibri"/>
          <w:b/>
          <w:sz w:val="24"/>
          <w:szCs w:val="24"/>
        </w:rPr>
      </w:pPr>
      <w:r w:rsidRPr="00FD1362">
        <w:rPr>
          <w:rFonts w:ascii="Calibri" w:hAnsi="Calibri"/>
          <w:b/>
          <w:sz w:val="24"/>
          <w:szCs w:val="24"/>
        </w:rPr>
        <w:t>CB14. Prohibited dealings</w:t>
      </w:r>
    </w:p>
    <w:p w14:paraId="485AF6A7" w14:textId="483813DC" w:rsidR="008859A4" w:rsidRPr="00FD1362" w:rsidRDefault="008859A4" w:rsidP="008859A4">
      <w:pPr>
        <w:pStyle w:val="Default"/>
        <w:rPr>
          <w:rFonts w:asciiTheme="minorHAnsi" w:hAnsiTheme="minorHAnsi"/>
          <w:color w:val="auto"/>
          <w:sz w:val="22"/>
          <w:szCs w:val="22"/>
        </w:rPr>
      </w:pPr>
      <w:r w:rsidRPr="00FD1362">
        <w:rPr>
          <w:rFonts w:ascii="Calibri" w:hAnsi="Calibri"/>
          <w:color w:val="auto"/>
          <w:sz w:val="22"/>
          <w:szCs w:val="22"/>
        </w:rPr>
        <w:t>CB14.1</w:t>
      </w:r>
      <w:r w:rsidRPr="00FD1362">
        <w:rPr>
          <w:rFonts w:asciiTheme="minorHAnsi" w:hAnsiTheme="minorHAnsi"/>
          <w:color w:val="auto"/>
          <w:sz w:val="22"/>
          <w:szCs w:val="22"/>
        </w:rPr>
        <w:tab/>
        <w:t>In this Agreement:</w:t>
      </w:r>
    </w:p>
    <w:p w14:paraId="64B55116" w14:textId="77777777" w:rsidR="008859A4" w:rsidRPr="00FD1362" w:rsidRDefault="008859A4" w:rsidP="008859A4">
      <w:pPr>
        <w:pStyle w:val="Default"/>
        <w:rPr>
          <w:rFonts w:asciiTheme="minorHAnsi" w:hAnsiTheme="minorHAnsi"/>
          <w:color w:val="auto"/>
          <w:sz w:val="22"/>
          <w:szCs w:val="22"/>
        </w:rPr>
      </w:pPr>
    </w:p>
    <w:p w14:paraId="6BC0BDDE"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Listed Terrorist Organisation</w:t>
      </w:r>
      <w:r w:rsidRPr="00FD1362">
        <w:rPr>
          <w:rFonts w:asciiTheme="minorHAnsi" w:hAnsiTheme="minorHAnsi"/>
          <w:color w:val="auto"/>
          <w:sz w:val="22"/>
          <w:szCs w:val="22"/>
        </w:rPr>
        <w:tab/>
      </w:r>
      <w:r w:rsidRPr="00FD1362">
        <w:rPr>
          <w:rFonts w:asciiTheme="minorHAnsi" w:hAnsiTheme="minorHAnsi"/>
          <w:color w:val="auto"/>
          <w:sz w:val="22"/>
          <w:szCs w:val="22"/>
        </w:rPr>
        <w:tab/>
      </w:r>
    </w:p>
    <w:p w14:paraId="1AF4B2D4" w14:textId="52E9BB3C" w:rsidR="008859A4" w:rsidRPr="00FD1362" w:rsidRDefault="008859A4" w:rsidP="00DD646C">
      <w:pPr>
        <w:pStyle w:val="Default"/>
        <w:ind w:left="2424"/>
        <w:rPr>
          <w:rFonts w:asciiTheme="minorHAnsi" w:hAnsiTheme="minorHAnsi"/>
          <w:color w:val="auto"/>
          <w:sz w:val="22"/>
          <w:szCs w:val="22"/>
        </w:rPr>
      </w:pPr>
      <w:r w:rsidRPr="00FD1362">
        <w:rPr>
          <w:rFonts w:asciiTheme="minorHAnsi" w:hAnsiTheme="minorHAnsi"/>
          <w:color w:val="auto"/>
          <w:sz w:val="22"/>
          <w:szCs w:val="22"/>
        </w:rPr>
        <w:t xml:space="preserve">means an organisation listed as a terrorist organisation pursuant to Division 102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(Cth).  This list is available at: </w:t>
      </w:r>
      <w:hyperlink r:id="rId10" w:history="1">
        <w:r w:rsidRPr="00FD1362">
          <w:rPr>
            <w:rStyle w:val="Hyperlink"/>
            <w:rFonts w:asciiTheme="minorHAnsi" w:hAnsiTheme="minorHAnsi"/>
            <w:sz w:val="22"/>
            <w:szCs w:val="22"/>
          </w:rPr>
          <w:t>https://www.nationalsecurity.gov.au/Listedterroristorganisations/Pages/default.aspx</w:t>
        </w:r>
      </w:hyperlink>
      <w:r w:rsidRPr="00FD1362">
        <w:rPr>
          <w:rFonts w:asciiTheme="minorHAnsi" w:hAnsiTheme="minorHAnsi"/>
          <w:color w:val="auto"/>
          <w:sz w:val="22"/>
          <w:szCs w:val="22"/>
        </w:rPr>
        <w:t xml:space="preserve">; </w:t>
      </w:r>
    </w:p>
    <w:p w14:paraId="387D2FD4" w14:textId="77777777" w:rsidR="008859A4" w:rsidRPr="00FD1362" w:rsidRDefault="008859A4" w:rsidP="008859A4">
      <w:pPr>
        <w:pStyle w:val="Default"/>
        <w:ind w:left="2424" w:hanging="2171"/>
        <w:rPr>
          <w:rFonts w:asciiTheme="minorHAnsi" w:hAnsiTheme="minorHAnsi"/>
          <w:color w:val="auto"/>
          <w:sz w:val="22"/>
          <w:szCs w:val="22"/>
        </w:rPr>
      </w:pPr>
    </w:p>
    <w:p w14:paraId="35A0B66D" w14:textId="3F4574B9" w:rsidR="008859A4" w:rsidRPr="00FD1362"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Consolidated List</w:t>
      </w:r>
      <w:r w:rsidR="00DD646C">
        <w:rPr>
          <w:rFonts w:asciiTheme="minorHAnsi" w:hAnsiTheme="minorHAnsi"/>
          <w:color w:val="auto"/>
          <w:sz w:val="22"/>
          <w:szCs w:val="22"/>
        </w:rPr>
        <w:t xml:space="preserve"> </w:t>
      </w:r>
      <w:r w:rsidR="00DD646C">
        <w:rPr>
          <w:rFonts w:asciiTheme="minorHAnsi" w:hAnsiTheme="minorHAnsi"/>
          <w:color w:val="auto"/>
          <w:sz w:val="22"/>
          <w:szCs w:val="22"/>
        </w:rPr>
        <w:tab/>
      </w:r>
      <w:r w:rsidRPr="00FD1362">
        <w:rPr>
          <w:rFonts w:asciiTheme="minorHAnsi" w:hAnsiTheme="minorHAnsi"/>
          <w:color w:val="auto"/>
          <w:sz w:val="22"/>
          <w:szCs w:val="22"/>
        </w:rPr>
        <w:t xml:space="preserve">means the list of all individuals and entities subject to targeted financial sanctions pursuant to the Charter of the </w:t>
      </w:r>
      <w:r w:rsidRPr="00FD1362">
        <w:rPr>
          <w:rFonts w:asciiTheme="minorHAnsi" w:hAnsiTheme="minorHAnsi"/>
          <w:i/>
          <w:color w:val="auto"/>
          <w:sz w:val="22"/>
          <w:szCs w:val="22"/>
        </w:rPr>
        <w:t>United Nations Act 1945</w:t>
      </w:r>
      <w:r w:rsidRPr="00FD1362">
        <w:rPr>
          <w:rFonts w:asciiTheme="minorHAnsi" w:hAnsiTheme="minorHAnsi"/>
          <w:color w:val="auto"/>
          <w:sz w:val="22"/>
          <w:szCs w:val="22"/>
        </w:rPr>
        <w:t xml:space="preserve"> (Cth) and the </w:t>
      </w:r>
      <w:r w:rsidRPr="00FD1362">
        <w:rPr>
          <w:rFonts w:asciiTheme="minorHAnsi" w:hAnsiTheme="minorHAnsi"/>
          <w:i/>
          <w:color w:val="auto"/>
          <w:sz w:val="22"/>
          <w:szCs w:val="22"/>
        </w:rPr>
        <w:t>Autonomous Sanctions Act 2011</w:t>
      </w:r>
      <w:r w:rsidRPr="00FD1362">
        <w:rPr>
          <w:rFonts w:asciiTheme="minorHAnsi" w:hAnsiTheme="minorHAnsi"/>
          <w:color w:val="auto"/>
          <w:sz w:val="22"/>
          <w:szCs w:val="22"/>
        </w:rPr>
        <w:t xml:space="preserve"> (Cth).  This list is available at: </w:t>
      </w:r>
      <w:hyperlink r:id="rId11" w:history="1">
        <w:r w:rsidRPr="00FD1362">
          <w:rPr>
            <w:rStyle w:val="Hyperlink"/>
            <w:rFonts w:asciiTheme="minorHAnsi" w:hAnsiTheme="minorHAnsi"/>
            <w:sz w:val="22"/>
            <w:szCs w:val="22"/>
          </w:rPr>
          <w:t>https://dfat.gov.au/international-relations/security/sanctions/Pages/consolidated-list.aspx</w:t>
        </w:r>
      </w:hyperlink>
      <w:r w:rsidRPr="00FD1362">
        <w:rPr>
          <w:rFonts w:asciiTheme="minorHAnsi" w:hAnsiTheme="minorHAnsi"/>
          <w:color w:val="auto"/>
          <w:sz w:val="22"/>
          <w:szCs w:val="22"/>
        </w:rPr>
        <w:t>;</w:t>
      </w:r>
    </w:p>
    <w:p w14:paraId="71834857" w14:textId="77777777" w:rsidR="008859A4" w:rsidRPr="00FD1362" w:rsidRDefault="008859A4" w:rsidP="008859A4">
      <w:pPr>
        <w:pStyle w:val="Default"/>
        <w:ind w:left="2424" w:hanging="2171"/>
        <w:rPr>
          <w:rFonts w:asciiTheme="minorHAnsi" w:hAnsiTheme="minorHAnsi"/>
          <w:color w:val="auto"/>
          <w:sz w:val="22"/>
          <w:szCs w:val="22"/>
        </w:rPr>
      </w:pPr>
    </w:p>
    <w:p w14:paraId="7D460A7D" w14:textId="77777777" w:rsidR="00DD646C" w:rsidRDefault="008859A4" w:rsidP="008859A4">
      <w:pPr>
        <w:pStyle w:val="Default"/>
        <w:ind w:left="2424" w:hanging="2171"/>
        <w:rPr>
          <w:rFonts w:asciiTheme="minorHAnsi" w:hAnsiTheme="minorHAnsi"/>
          <w:color w:val="auto"/>
          <w:sz w:val="22"/>
          <w:szCs w:val="22"/>
        </w:rPr>
      </w:pPr>
      <w:r w:rsidRPr="00FD1362">
        <w:rPr>
          <w:rFonts w:asciiTheme="minorHAnsi" w:hAnsiTheme="minorHAnsi"/>
          <w:b/>
          <w:color w:val="auto"/>
          <w:sz w:val="22"/>
          <w:szCs w:val="22"/>
        </w:rPr>
        <w:t>World Bank Listing of Ineligible Firms and Individuals</w:t>
      </w:r>
      <w:r w:rsidRPr="00FD1362">
        <w:rPr>
          <w:rFonts w:asciiTheme="minorHAnsi" w:hAnsiTheme="minorHAnsi"/>
          <w:color w:val="auto"/>
          <w:sz w:val="22"/>
          <w:szCs w:val="22"/>
        </w:rPr>
        <w:tab/>
      </w:r>
    </w:p>
    <w:p w14:paraId="547B1C27" w14:textId="2DAAF5E0" w:rsidR="008859A4" w:rsidRPr="00FD1362" w:rsidRDefault="008859A4" w:rsidP="00DD646C">
      <w:pPr>
        <w:pStyle w:val="Default"/>
        <w:ind w:left="2424"/>
        <w:rPr>
          <w:rFonts w:asciiTheme="minorHAnsi" w:hAnsiTheme="minorHAnsi"/>
          <w:color w:val="auto"/>
          <w:sz w:val="22"/>
          <w:szCs w:val="22"/>
        </w:rPr>
      </w:pPr>
      <w:r w:rsidRPr="00FD1362">
        <w:rPr>
          <w:rFonts w:asciiTheme="minorHAnsi" w:hAnsiTheme="minorHAnsi"/>
          <w:color w:val="auto"/>
          <w:sz w:val="22"/>
          <w:szCs w:val="22"/>
        </w:rPr>
        <w:t xml:space="preserve">means the list of firms and individuals ineligible to be awarded a World Bank-financed contract.  This list is available at: </w:t>
      </w:r>
      <w:hyperlink r:id="rId12" w:history="1">
        <w:r w:rsidR="001A7CC0">
          <w:rPr>
            <w:rStyle w:val="Hyperlink"/>
            <w:sz w:val="18"/>
            <w:szCs w:val="18"/>
          </w:rPr>
          <w:t>https://www.worldbank.org/en/projects-operations/procurement/debarred-firms</w:t>
        </w:r>
      </w:hyperlink>
      <w:r w:rsidR="001A7CC0">
        <w:t>.</w:t>
      </w:r>
    </w:p>
    <w:p w14:paraId="11F3E966" w14:textId="77777777" w:rsidR="008859A4" w:rsidRPr="00FD1362" w:rsidRDefault="008859A4" w:rsidP="008859A4">
      <w:pPr>
        <w:pStyle w:val="Default"/>
        <w:rPr>
          <w:rFonts w:asciiTheme="minorHAnsi" w:hAnsiTheme="minorHAnsi"/>
          <w:color w:val="auto"/>
          <w:sz w:val="22"/>
          <w:szCs w:val="22"/>
        </w:rPr>
      </w:pPr>
    </w:p>
    <w:p w14:paraId="554DB0BD" w14:textId="77777777" w:rsidR="008859A4" w:rsidRPr="00FD1362" w:rsidRDefault="008859A4" w:rsidP="00A203DA">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CB14.2</w:t>
      </w:r>
      <w:r w:rsidRPr="00FD1362">
        <w:rPr>
          <w:rFonts w:asciiTheme="minorHAnsi" w:hAnsiTheme="minorHAnsi"/>
          <w:color w:val="auto"/>
          <w:sz w:val="22"/>
          <w:szCs w:val="22"/>
        </w:rPr>
        <w:tab/>
        <w:t>The Grantee agrees to take all reasonable steps to ensure that all individuals or entities involved in carrying out the Activity, including the Grantee itself and its officers, employees, contractors and agents:</w:t>
      </w:r>
    </w:p>
    <w:p w14:paraId="208235D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t>are not directly or indirectly engaged in preparing, planning, assisting in or the doing of a terrorist act;</w:t>
      </w:r>
    </w:p>
    <w:p w14:paraId="3E57C076"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t>are not, and do not become a Listed Terrorist Organisation;</w:t>
      </w:r>
    </w:p>
    <w:p w14:paraId="477F3C6B"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Calibri" w:hAnsi="Calibri"/>
          <w:color w:val="auto"/>
          <w:sz w:val="22"/>
          <w:szCs w:val="22"/>
        </w:rPr>
        <w:t>(c)</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are not, and do not become listed on the Consolidated List;</w:t>
      </w:r>
    </w:p>
    <w:p w14:paraId="773DAEA2"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(d) </w:t>
      </w:r>
      <w:r w:rsidRPr="00FD1362">
        <w:rPr>
          <w:rFonts w:asciiTheme="minorHAnsi" w:hAnsiTheme="minorHAnsi"/>
          <w:color w:val="auto"/>
          <w:sz w:val="22"/>
          <w:szCs w:val="22"/>
        </w:rPr>
        <w:tab/>
        <w:t>are not, and to do not become listed on the World Bank Listing of Ineligible Firms and Individuals;</w:t>
      </w:r>
    </w:p>
    <w:p w14:paraId="14616DEC"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t xml:space="preserve">(e) </w:t>
      </w:r>
      <w:r w:rsidRPr="00FD1362">
        <w:rPr>
          <w:rFonts w:asciiTheme="minorHAnsi" w:hAnsiTheme="minorHAnsi"/>
          <w:color w:val="auto"/>
          <w:sz w:val="22"/>
          <w:szCs w:val="22"/>
        </w:rPr>
        <w:tab/>
        <w:t xml:space="preserve">are not owned or controlled by any individual or entity mentioned in the lists referred to in CB14.2 (b) to (d); and </w:t>
      </w:r>
    </w:p>
    <w:p w14:paraId="78C2ADF4" w14:textId="77777777" w:rsidR="008859A4" w:rsidRPr="00FD1362" w:rsidRDefault="008859A4" w:rsidP="008859A4">
      <w:pPr>
        <w:pStyle w:val="Default"/>
        <w:ind w:left="1230" w:hanging="425"/>
        <w:rPr>
          <w:rFonts w:asciiTheme="minorHAnsi" w:hAnsiTheme="minorHAnsi"/>
          <w:color w:val="auto"/>
          <w:sz w:val="22"/>
          <w:szCs w:val="22"/>
        </w:rPr>
      </w:pPr>
      <w:r w:rsidRPr="00FD1362">
        <w:rPr>
          <w:rFonts w:asciiTheme="minorHAnsi" w:hAnsiTheme="minorHAnsi"/>
          <w:color w:val="auto"/>
          <w:sz w:val="22"/>
          <w:szCs w:val="22"/>
        </w:rPr>
        <w:lastRenderedPageBreak/>
        <w:t xml:space="preserve">(f) </w:t>
      </w:r>
      <w:r w:rsidRPr="00FD1362">
        <w:rPr>
          <w:rFonts w:asciiTheme="minorHAnsi" w:hAnsiTheme="minorHAnsi"/>
          <w:color w:val="auto"/>
          <w:sz w:val="22"/>
          <w:szCs w:val="22"/>
        </w:rPr>
        <w:tab/>
        <w:t>do not provide direct or indirect support, resources or assets (including any Commonwealth funding) to any individual or entity associated with terrorism or mentioned in the lists referred to in CB14.2 (b) to (d).</w:t>
      </w:r>
    </w:p>
    <w:p w14:paraId="5F9864D2" w14:textId="77777777" w:rsidR="008859A4" w:rsidRPr="00FD1362" w:rsidRDefault="008859A4" w:rsidP="008859A4">
      <w:pPr>
        <w:pStyle w:val="Default"/>
        <w:rPr>
          <w:rFonts w:asciiTheme="minorHAnsi" w:hAnsiTheme="minorHAnsi"/>
          <w:color w:val="auto"/>
          <w:sz w:val="22"/>
          <w:szCs w:val="22"/>
        </w:rPr>
      </w:pPr>
    </w:p>
    <w:p w14:paraId="7460BDCD" w14:textId="3712DB83" w:rsidR="008859A4" w:rsidRPr="00FD1362" w:rsidRDefault="008859A4" w:rsidP="008859A4">
      <w:pPr>
        <w:pStyle w:val="Default"/>
        <w:rPr>
          <w:rFonts w:asciiTheme="minorHAnsi" w:hAnsiTheme="minorHAnsi"/>
          <w:color w:val="auto"/>
          <w:sz w:val="22"/>
          <w:szCs w:val="22"/>
        </w:rPr>
      </w:pPr>
      <w:r w:rsidRPr="00FD1362">
        <w:rPr>
          <w:rFonts w:asciiTheme="minorHAnsi" w:hAnsiTheme="minorHAnsi"/>
          <w:color w:val="auto"/>
          <w:sz w:val="22"/>
          <w:szCs w:val="22"/>
        </w:rPr>
        <w:t>CB14.3</w:t>
      </w:r>
      <w:r w:rsidRPr="00FD1362">
        <w:rPr>
          <w:rFonts w:asciiTheme="minorHAnsi" w:hAnsiTheme="minorHAnsi"/>
          <w:color w:val="auto"/>
          <w:sz w:val="22"/>
          <w:szCs w:val="22"/>
        </w:rPr>
        <w:tab/>
        <w:t>The Grantee agrees to inform the Commonwealth immediately if the Grantee discovers that the Grantee itself or any of its officers, employees, contractors or agents or any other individual or entity involved in carrying out the Activity may have contravened this clause CB14.</w:t>
      </w:r>
    </w:p>
    <w:p w14:paraId="697C0C3A" w14:textId="56EE0388" w:rsidR="008859A4" w:rsidRPr="00FD1362" w:rsidRDefault="008859A4" w:rsidP="008859A4">
      <w:pPr>
        <w:pStyle w:val="Default"/>
        <w:rPr>
          <w:rFonts w:asciiTheme="minorHAnsi" w:hAnsiTheme="minorHAnsi"/>
          <w:color w:val="auto"/>
          <w:sz w:val="22"/>
          <w:szCs w:val="22"/>
        </w:rPr>
      </w:pPr>
    </w:p>
    <w:p w14:paraId="040A58EB" w14:textId="14120490" w:rsidR="008859A4" w:rsidRDefault="008859A4" w:rsidP="008859A4">
      <w:pPr>
        <w:pStyle w:val="Default"/>
        <w:rPr>
          <w:rFonts w:ascii="Calibri" w:hAnsi="Calibri"/>
          <w:b/>
        </w:rPr>
      </w:pPr>
      <w:r w:rsidRPr="00FD1362">
        <w:rPr>
          <w:rFonts w:ascii="Calibri" w:hAnsi="Calibri"/>
          <w:b/>
        </w:rPr>
        <w:t>CB15. Anti-corruption</w:t>
      </w:r>
    </w:p>
    <w:p w14:paraId="21E36AA5" w14:textId="2C7EFFD4" w:rsidR="008859A4" w:rsidRPr="00FD1362" w:rsidRDefault="008859A4" w:rsidP="008859A4">
      <w:pPr>
        <w:pStyle w:val="Default"/>
        <w:rPr>
          <w:rFonts w:asciiTheme="minorHAnsi" w:hAnsiTheme="minorHAnsi"/>
          <w:color w:val="auto"/>
          <w:sz w:val="22"/>
          <w:szCs w:val="22"/>
        </w:rPr>
      </w:pPr>
    </w:p>
    <w:p w14:paraId="0A521CF2" w14:textId="77777777"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CB15.1 In this Agreement:</w:t>
      </w:r>
    </w:p>
    <w:p w14:paraId="0B2D1D19" w14:textId="77777777" w:rsidR="008859A4" w:rsidRPr="00FD1362" w:rsidRDefault="008859A4" w:rsidP="008859A4">
      <w:pPr>
        <w:pStyle w:val="Default"/>
        <w:ind w:firstLine="720"/>
        <w:rPr>
          <w:rFonts w:ascii="Calibri" w:hAnsi="Calibri"/>
          <w:color w:val="auto"/>
          <w:sz w:val="22"/>
          <w:szCs w:val="22"/>
        </w:rPr>
      </w:pPr>
    </w:p>
    <w:p w14:paraId="5CC20FDD" w14:textId="77777777" w:rsidR="008859A4" w:rsidRPr="00FD1362" w:rsidRDefault="008859A4" w:rsidP="008859A4">
      <w:pPr>
        <w:pStyle w:val="Default"/>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FD1362" w:rsidRDefault="008859A4" w:rsidP="00C21D1D">
      <w:pPr>
        <w:pStyle w:val="Default"/>
        <w:ind w:left="720"/>
        <w:rPr>
          <w:rFonts w:ascii="Calibri" w:hAnsi="Calibri"/>
          <w:color w:val="auto"/>
          <w:sz w:val="22"/>
          <w:szCs w:val="22"/>
        </w:rPr>
      </w:pPr>
      <w:r w:rsidRPr="00FD1362">
        <w:rPr>
          <w:rFonts w:asciiTheme="minorHAnsi" w:hAnsiTheme="minorHAnsi"/>
          <w:color w:val="auto"/>
          <w:sz w:val="22"/>
          <w:szCs w:val="22"/>
        </w:rPr>
        <w:t>as an inducement or reward in relation to the performance of the Activity, which would or could be construed as an illegal or corrupt practice.</w:t>
      </w:r>
    </w:p>
    <w:p w14:paraId="0C8D3472" w14:textId="77777777" w:rsidR="008859A4" w:rsidRPr="00FD1362" w:rsidRDefault="008859A4" w:rsidP="008859A4">
      <w:pPr>
        <w:pStyle w:val="Default"/>
        <w:rPr>
          <w:rFonts w:ascii="Calibri" w:hAnsi="Calibri"/>
          <w:color w:val="auto"/>
          <w:sz w:val="22"/>
          <w:szCs w:val="22"/>
        </w:rPr>
      </w:pPr>
    </w:p>
    <w:p w14:paraId="2021B00A"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FD1362" w:rsidRDefault="008859A4" w:rsidP="008859A4">
      <w:pPr>
        <w:pStyle w:val="Default"/>
        <w:rPr>
          <w:rFonts w:asciiTheme="minorHAnsi" w:hAnsiTheme="minorHAnsi"/>
          <w:color w:val="auto"/>
          <w:sz w:val="22"/>
          <w:szCs w:val="22"/>
        </w:rPr>
      </w:pPr>
    </w:p>
    <w:p w14:paraId="7692FF4B"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FD1362" w:rsidRDefault="008859A4" w:rsidP="008859A4">
      <w:pPr>
        <w:pStyle w:val="Default"/>
        <w:rPr>
          <w:rFonts w:asciiTheme="minorHAnsi" w:hAnsiTheme="minorHAnsi"/>
          <w:color w:val="auto"/>
          <w:sz w:val="22"/>
          <w:szCs w:val="22"/>
        </w:rPr>
      </w:pPr>
    </w:p>
    <w:p w14:paraId="6D45867C"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t>engage in an Illegal or Corrupt Practice; or</w:t>
      </w:r>
    </w:p>
    <w:p w14:paraId="1F452DE6" w14:textId="77777777" w:rsidR="008859A4" w:rsidRPr="00FD1362" w:rsidRDefault="008859A4" w:rsidP="008859A4">
      <w:pPr>
        <w:pStyle w:val="Default"/>
        <w:ind w:left="1245"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t xml:space="preserve">engage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(Cth).</w:t>
      </w:r>
    </w:p>
    <w:p w14:paraId="3BFE932B" w14:textId="77777777" w:rsidR="008859A4" w:rsidRPr="00FD1362" w:rsidRDefault="008859A4" w:rsidP="008859A4">
      <w:pPr>
        <w:pStyle w:val="Default"/>
        <w:rPr>
          <w:rFonts w:asciiTheme="minorHAnsi" w:hAnsiTheme="minorHAnsi"/>
          <w:color w:val="auto"/>
          <w:sz w:val="22"/>
          <w:szCs w:val="22"/>
        </w:rPr>
      </w:pPr>
    </w:p>
    <w:p w14:paraId="16EE2054" w14:textId="633D3E9B" w:rsidR="008859A4" w:rsidRPr="00FD1362" w:rsidRDefault="008859A4" w:rsidP="00FD1362">
      <w:pPr>
        <w:pStyle w:val="Default"/>
        <w:rPr>
          <w:rFonts w:asciiTheme="minorHAnsi" w:hAnsiTheme="minorHAnsi"/>
        </w:rPr>
      </w:pPr>
      <w:r w:rsidRPr="00FD1362">
        <w:rPr>
          <w:rFonts w:asciiTheme="minorHAnsi" w:hAnsiTheme="minorHAnsi"/>
          <w:color w:val="auto"/>
          <w:sz w:val="22"/>
          <w:szCs w:val="22"/>
        </w:rPr>
        <w:t>CB15.4</w:t>
      </w:r>
      <w:r w:rsidRPr="00FD1362">
        <w:rPr>
          <w:rFonts w:asciiTheme="minorHAnsi" w:hAnsiTheme="minorHAnsi"/>
          <w:color w:val="auto"/>
          <w:sz w:val="22"/>
          <w:szCs w:val="22"/>
        </w:rPr>
        <w:tab/>
        <w:t>The Grantee agrees to inform the Commonwealth within five business days if the Grantee becomes aware of any activity as described in CB15.3 in relation to the performance of the Activity.</w:t>
      </w:r>
    </w:p>
    <w:p w14:paraId="379F62DB" w14:textId="77777777" w:rsidR="008859A4" w:rsidRPr="00FD1362" w:rsidRDefault="008859A4" w:rsidP="00B10AC4">
      <w:pPr>
        <w:rPr>
          <w:rFonts w:asciiTheme="minorHAnsi" w:hAnsiTheme="minorHAnsi"/>
          <w:b/>
          <w:sz w:val="24"/>
          <w:szCs w:val="24"/>
        </w:rPr>
      </w:pPr>
    </w:p>
    <w:p w14:paraId="25CD56AC" w14:textId="6AD7948B" w:rsidR="00B10AC4" w:rsidRDefault="00B10AC4" w:rsidP="00A203DA">
      <w:pPr>
        <w:keepNext/>
        <w:keepLines/>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6</w:t>
      </w:r>
      <w:r w:rsidRPr="00FD1362">
        <w:rPr>
          <w:rFonts w:asciiTheme="minorHAnsi" w:hAnsiTheme="minorHAnsi"/>
          <w:b/>
          <w:sz w:val="24"/>
          <w:szCs w:val="24"/>
        </w:rPr>
        <w:t xml:space="preserve"> Step in rights</w:t>
      </w:r>
    </w:p>
    <w:p w14:paraId="5182C2D3" w14:textId="59AFB195" w:rsidR="00F247DE" w:rsidRPr="00FD1362" w:rsidRDefault="00F247DE" w:rsidP="00A203DA">
      <w:pPr>
        <w:keepNext/>
        <w:keepLines/>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.1</w:t>
      </w:r>
      <w:r w:rsidRPr="00FD1362">
        <w:rPr>
          <w:rFonts w:asciiTheme="minorHAnsi" w:hAnsiTheme="minorHAnsi"/>
        </w:rPr>
        <w:tab/>
        <w:t>If:</w:t>
      </w:r>
    </w:p>
    <w:p w14:paraId="2078F74A" w14:textId="77777777" w:rsidR="00F247DE" w:rsidRPr="00FD1362" w:rsidRDefault="00F247DE" w:rsidP="00A203DA">
      <w:pPr>
        <w:pStyle w:val="ListParagraph"/>
        <w:keepNext/>
        <w:keepLines/>
        <w:widowControl w:val="0"/>
        <w:numPr>
          <w:ilvl w:val="0"/>
          <w:numId w:val="9"/>
        </w:numPr>
        <w:spacing w:after="0" w:line="240" w:lineRule="auto"/>
        <w:ind w:left="1077" w:hanging="357"/>
        <w:rPr>
          <w:rFonts w:asciiTheme="minorHAnsi" w:hAnsiTheme="minorHAnsi"/>
        </w:rPr>
      </w:pPr>
      <w:r w:rsidRPr="00FD1362">
        <w:rPr>
          <w:rFonts w:asciiTheme="minorHAnsi" w:hAnsiTheme="minorHAnsi"/>
        </w:rPr>
        <w:t>the Commonwealth issues a notice under clause 2.2;</w:t>
      </w:r>
    </w:p>
    <w:p w14:paraId="5BB3952B" w14:textId="77777777" w:rsidR="00F247DE" w:rsidRPr="00FD1362" w:rsidRDefault="00F247DE" w:rsidP="00A203DA">
      <w:pPr>
        <w:pStyle w:val="ListParagraph"/>
        <w:keepNext/>
        <w:keepLines/>
        <w:widowControl w:val="0"/>
        <w:numPr>
          <w:ilvl w:val="0"/>
          <w:numId w:val="9"/>
        </w:numPr>
        <w:spacing w:after="0" w:line="240" w:lineRule="auto"/>
        <w:ind w:left="1077" w:hanging="357"/>
        <w:rPr>
          <w:rFonts w:asciiTheme="minorHAnsi" w:hAnsiTheme="minorHAnsi"/>
        </w:rPr>
      </w:pPr>
      <w:r w:rsidRPr="00FD1362">
        <w:rPr>
          <w:rFonts w:asciiTheme="minorHAnsi" w:hAnsiTheme="minorHAnsi"/>
        </w:rPr>
        <w:t>an event in clause 19.3.1.c of the Agreement occurs; or</w:t>
      </w:r>
    </w:p>
    <w:p w14:paraId="136E70CF" w14:textId="77777777" w:rsidR="00F247DE" w:rsidRPr="00FD1362" w:rsidRDefault="00F247DE" w:rsidP="00A203DA">
      <w:pPr>
        <w:pStyle w:val="ListParagraph"/>
        <w:keepNext/>
        <w:keepLines/>
        <w:widowControl w:val="0"/>
        <w:numPr>
          <w:ilvl w:val="0"/>
          <w:numId w:val="9"/>
        </w:numPr>
        <w:spacing w:after="0" w:line="240" w:lineRule="auto"/>
        <w:ind w:left="1077" w:hanging="357"/>
        <w:rPr>
          <w:rFonts w:asciiTheme="minorHAnsi" w:hAnsiTheme="minorHAnsi"/>
        </w:rPr>
      </w:pPr>
      <w:r w:rsidRPr="00FD1362">
        <w:rPr>
          <w:rFonts w:asciiTheme="minorHAnsi" w:hAnsiTheme="minorHAnsi"/>
        </w:rPr>
        <w:t>the Grantee requests that the Commonwealth exercise its rights under this clause,</w:t>
      </w:r>
    </w:p>
    <w:p w14:paraId="0EEA750B" w14:textId="3B6B119A" w:rsidR="00F247DE" w:rsidRPr="00FD1362" w:rsidRDefault="00F247DE" w:rsidP="00A203DA">
      <w:pPr>
        <w:pStyle w:val="ListParagraph"/>
        <w:keepNext/>
        <w:keepLines/>
        <w:widowControl w:val="0"/>
        <w:spacing w:after="0" w:line="240" w:lineRule="auto"/>
        <w:ind w:left="625"/>
        <w:rPr>
          <w:rFonts w:asciiTheme="minorHAnsi" w:hAnsiTheme="minorHAnsi"/>
        </w:rPr>
      </w:pPr>
      <w:r w:rsidRPr="00FD1362">
        <w:rPr>
          <w:rFonts w:asciiTheme="minorHAnsi" w:hAnsiTheme="minorHAnsi"/>
        </w:rPr>
        <w:t>the Commonwealth may, at its discretion, give a notice to the Grantee that the Commonwealth intends to exercise its rights under this clause CB1</w:t>
      </w:r>
      <w:r w:rsidR="008859A4" w:rsidRPr="00FD1362">
        <w:rPr>
          <w:rFonts w:asciiTheme="minorHAnsi" w:hAnsiTheme="minorHAnsi"/>
        </w:rPr>
        <w:t>6</w:t>
      </w:r>
      <w:r w:rsidRPr="00FD1362">
        <w:rPr>
          <w:rFonts w:asciiTheme="minorHAnsi" w:hAnsiTheme="minorHAnsi"/>
        </w:rPr>
        <w:t xml:space="preserve"> and the date from which this notice will take effect (</w:t>
      </w:r>
      <w:r w:rsidRPr="00FD1362">
        <w:rPr>
          <w:rFonts w:asciiTheme="minorHAnsi" w:hAnsiTheme="minorHAnsi"/>
          <w:b/>
        </w:rPr>
        <w:t>Step In Notice</w:t>
      </w:r>
      <w:r w:rsidRPr="00FD1362">
        <w:rPr>
          <w:rFonts w:asciiTheme="minorHAnsi" w:hAnsiTheme="minorHAnsi"/>
        </w:rPr>
        <w:t>).</w:t>
      </w:r>
    </w:p>
    <w:p w14:paraId="5398D12E" w14:textId="77777777" w:rsidR="00B10AC4" w:rsidRPr="00FD1362" w:rsidRDefault="00B10AC4" w:rsidP="00B10AC4">
      <w:pPr>
        <w:widowControl w:val="0"/>
        <w:contextualSpacing/>
        <w:rPr>
          <w:rFonts w:asciiTheme="minorHAnsi" w:hAnsiTheme="minorHAnsi"/>
        </w:rPr>
      </w:pPr>
    </w:p>
    <w:p w14:paraId="289DB5AB" w14:textId="3840362B"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2</w:t>
      </w:r>
      <w:r w:rsidRPr="00FD1362">
        <w:rPr>
          <w:rFonts w:asciiTheme="minorHAnsi" w:hAnsiTheme="minorHAnsi"/>
        </w:rPr>
        <w:tab/>
        <w:t>From the date specified in the Step-in Notice:</w:t>
      </w:r>
    </w:p>
    <w:p w14:paraId="454F206F" w14:textId="77777777" w:rsidR="00B10AC4" w:rsidRPr="00FD1362" w:rsidRDefault="00B10AC4" w:rsidP="00A203DA">
      <w:pPr>
        <w:widowControl w:val="0"/>
        <w:ind w:left="1077" w:hanging="357"/>
        <w:contextualSpacing/>
        <w:rPr>
          <w:rFonts w:asciiTheme="minorHAnsi" w:hAnsiTheme="minorHAnsi"/>
        </w:rPr>
      </w:pPr>
      <w:r w:rsidRPr="00FD1362">
        <w:rPr>
          <w:rFonts w:asciiTheme="minorHAnsi" w:hAnsiTheme="minorHAnsi"/>
        </w:rPr>
        <w:t>(a) other than as directed by the Commonwealth, the Grantee will cease being responsible for the performance of the Activity;</w:t>
      </w:r>
    </w:p>
    <w:p w14:paraId="079C2ED3" w14:textId="77777777" w:rsidR="00B10AC4" w:rsidRPr="00FD1362" w:rsidRDefault="00B10AC4" w:rsidP="00A203DA">
      <w:pPr>
        <w:widowControl w:val="0"/>
        <w:ind w:left="1077" w:hanging="357"/>
        <w:contextualSpacing/>
        <w:rPr>
          <w:rFonts w:asciiTheme="minorHAnsi" w:hAnsiTheme="minorHAnsi"/>
        </w:rPr>
      </w:pPr>
      <w:r w:rsidRPr="00FD1362">
        <w:rPr>
          <w:rFonts w:asciiTheme="minorHAnsi" w:hAnsiTheme="minorHAnsi"/>
        </w:rPr>
        <w:t xml:space="preserve">(b) the Commonwealth may, acting on its own behalf or through a nominee, take any step to manage the Activity that is reasonably necessary as determined by the Commonwealth and having regard </w:t>
      </w:r>
      <w:r w:rsidRPr="00FD1362">
        <w:rPr>
          <w:rFonts w:asciiTheme="minorHAnsi" w:hAnsiTheme="minorHAnsi"/>
        </w:rPr>
        <w:lastRenderedPageBreak/>
        <w:t>to the trigger event</w:t>
      </w:r>
      <w:r w:rsidR="00F247DE" w:rsidRPr="00FD1362">
        <w:rPr>
          <w:rFonts w:asciiTheme="minorHAnsi" w:hAnsiTheme="minorHAnsi"/>
        </w:rPr>
        <w:t xml:space="preserve">(s) </w:t>
      </w:r>
      <w:r w:rsidRPr="00FD1362">
        <w:rPr>
          <w:rFonts w:asciiTheme="minorHAnsi" w:hAnsiTheme="minorHAnsi"/>
        </w:rPr>
        <w:t xml:space="preserve"> giving rise to the relevant Step-in Notice;</w:t>
      </w:r>
    </w:p>
    <w:p w14:paraId="0DBD08BB" w14:textId="77777777" w:rsidR="00B10AC4" w:rsidRPr="00FD1362" w:rsidRDefault="00B10AC4" w:rsidP="00A203DA">
      <w:pPr>
        <w:widowControl w:val="0"/>
        <w:ind w:left="1077" w:hanging="357"/>
        <w:contextualSpacing/>
        <w:rPr>
          <w:rFonts w:asciiTheme="minorHAnsi" w:hAnsiTheme="minorHAnsi"/>
        </w:rPr>
      </w:pPr>
      <w:r w:rsidRPr="00FD1362">
        <w:rPr>
          <w:rFonts w:asciiTheme="minorHAnsi" w:hAnsiTheme="minorHAnsi"/>
        </w:rPr>
        <w:t>(c) the Commonwealth’s obligation to pay the Grant is suspended; and</w:t>
      </w:r>
    </w:p>
    <w:p w14:paraId="2804AAA1" w14:textId="00DA81F9" w:rsidR="00B10AC4" w:rsidRPr="00FD1362" w:rsidRDefault="00B10AC4" w:rsidP="00A203DA">
      <w:pPr>
        <w:widowControl w:val="0"/>
        <w:ind w:left="1077" w:hanging="357"/>
        <w:contextualSpacing/>
        <w:rPr>
          <w:rFonts w:asciiTheme="minorHAnsi" w:hAnsiTheme="minorHAnsi"/>
        </w:rPr>
      </w:pPr>
      <w:r w:rsidRPr="00FD1362">
        <w:rPr>
          <w:rFonts w:asciiTheme="minorHAnsi" w:hAnsiTheme="minorHAnsi"/>
        </w:rPr>
        <w:t>(d) the Grantee agrees to provide all reasonable assistance and comply with any direction of the Commonwealth to enable the Commonwealth to exercise its rights under this clause and manage the Activity</w:t>
      </w:r>
      <w:r w:rsidR="008859A4" w:rsidRPr="00FD1362">
        <w:rPr>
          <w:rFonts w:asciiTheme="minorHAnsi" w:hAnsiTheme="minorHAnsi"/>
        </w:rPr>
        <w:t>.</w:t>
      </w:r>
    </w:p>
    <w:p w14:paraId="56129AE9" w14:textId="77777777" w:rsidR="00B10AC4" w:rsidRPr="00FD1362" w:rsidRDefault="00B10AC4" w:rsidP="00A203DA">
      <w:pPr>
        <w:widowControl w:val="0"/>
        <w:ind w:left="1077" w:hanging="357"/>
        <w:contextualSpacing/>
        <w:rPr>
          <w:rFonts w:asciiTheme="minorHAnsi" w:hAnsiTheme="minorHAnsi"/>
        </w:rPr>
      </w:pPr>
    </w:p>
    <w:p w14:paraId="22CDADDE" w14:textId="126AE425" w:rsidR="00B10AC4" w:rsidRPr="00FD1362" w:rsidRDefault="00B10AC4" w:rsidP="00FD1362">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3</w:t>
      </w:r>
      <w:r w:rsidRPr="00FD1362">
        <w:rPr>
          <w:rFonts w:asciiTheme="minorHAnsi" w:hAnsiTheme="minorHAnsi"/>
        </w:rPr>
        <w:tab/>
        <w:t xml:space="preserve">The Commonwealth may withdraw the Step-in Notice if in the Commonwealth’s reasonable opinion: </w:t>
      </w:r>
    </w:p>
    <w:p w14:paraId="4793F397"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the circumstances giving rise to the trigger event have ceased or are able to be appropriately managed by the Grantee; and</w:t>
      </w:r>
    </w:p>
    <w:p w14:paraId="11F4CECF"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Grantee will otherwise be able to comply with its obligations under this Agreement.</w:t>
      </w:r>
    </w:p>
    <w:p w14:paraId="77AEA4B3" w14:textId="77777777" w:rsidR="00B10AC4" w:rsidRPr="00FD1362" w:rsidRDefault="00B10AC4" w:rsidP="00B10AC4">
      <w:pPr>
        <w:widowControl w:val="0"/>
        <w:contextualSpacing/>
        <w:rPr>
          <w:rFonts w:asciiTheme="minorHAnsi" w:hAnsiTheme="minorHAnsi"/>
        </w:rPr>
      </w:pPr>
    </w:p>
    <w:p w14:paraId="01F16E80" w14:textId="29BF0EB9" w:rsidR="00B10AC4" w:rsidRPr="00FD1362" w:rsidRDefault="00B10AC4" w:rsidP="00B10AC4">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6</w:t>
      </w:r>
      <w:r w:rsidRPr="00FD1362">
        <w:rPr>
          <w:rFonts w:asciiTheme="minorHAnsi" w:hAnsiTheme="minorHAnsi"/>
        </w:rPr>
        <w:t>.</w:t>
      </w:r>
      <w:r w:rsidR="00F247DE" w:rsidRPr="00FD1362">
        <w:rPr>
          <w:rFonts w:asciiTheme="minorHAnsi" w:hAnsiTheme="minorHAnsi"/>
        </w:rPr>
        <w:t>4</w:t>
      </w:r>
      <w:r w:rsidRPr="00FD1362">
        <w:rPr>
          <w:rFonts w:asciiTheme="minorHAnsi" w:hAnsiTheme="minorHAnsi"/>
        </w:rPr>
        <w:tab/>
        <w:t>The Commonwealth will by written notice advise the Grantee of:</w:t>
      </w:r>
    </w:p>
    <w:p w14:paraId="2628E790"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(a) the date when the Step-in Notice will be withdrawn and the Grantee will resume responsibility for the Activity; and</w:t>
      </w:r>
    </w:p>
    <w:p w14:paraId="0A484899" w14:textId="77777777" w:rsidR="00B10AC4" w:rsidRPr="00FD1362" w:rsidRDefault="00B10AC4" w:rsidP="00B10AC4">
      <w:pPr>
        <w:widowControl w:val="0"/>
        <w:ind w:left="720"/>
        <w:contextualSpacing/>
        <w:rPr>
          <w:rFonts w:asciiTheme="minorHAnsi" w:hAnsiTheme="minorHAnsi"/>
        </w:rPr>
      </w:pPr>
      <w:r w:rsidRPr="00FD1362">
        <w:rPr>
          <w:rFonts w:asciiTheme="minorHAnsi" w:hAnsiTheme="minorHAnsi"/>
        </w:rPr>
        <w:t>(b) the amount by which the Grant will be reduced, which will be proportionate to the costs incurred by the Commonwealth in exercising its rights under this clause.</w:t>
      </w:r>
    </w:p>
    <w:p w14:paraId="1215D26D" w14:textId="77777777" w:rsidR="00B10AC4" w:rsidRPr="00FD1362" w:rsidRDefault="00B10AC4" w:rsidP="00B10AC4">
      <w:pPr>
        <w:widowControl w:val="0"/>
        <w:ind w:left="720"/>
        <w:contextualSpacing/>
        <w:rPr>
          <w:rFonts w:asciiTheme="minorHAnsi" w:hAnsiTheme="minorHAnsi"/>
          <w:sz w:val="18"/>
          <w:szCs w:val="18"/>
        </w:rPr>
      </w:pPr>
    </w:p>
    <w:p w14:paraId="6A3665F4" w14:textId="7C298112" w:rsidR="005C2895" w:rsidRDefault="00B10AC4" w:rsidP="005C2895">
      <w:pPr>
        <w:widowControl w:val="0"/>
        <w:contextualSpacing/>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5F4987A6" w14:textId="0844A2FB" w:rsidR="00C30E98" w:rsidRDefault="00C30E98" w:rsidP="005C2895">
      <w:pPr>
        <w:widowControl w:val="0"/>
        <w:contextualSpacing/>
        <w:rPr>
          <w:rFonts w:asciiTheme="minorHAnsi" w:hAnsiTheme="minorHAnsi"/>
          <w:b/>
          <w:sz w:val="24"/>
          <w:szCs w:val="24"/>
        </w:rPr>
      </w:pPr>
    </w:p>
    <w:p w14:paraId="43F230FC" w14:textId="50AFA6D6" w:rsidR="005C2895" w:rsidRPr="00FD1362" w:rsidRDefault="005C2895" w:rsidP="005C2895">
      <w:pPr>
        <w:widowControl w:val="0"/>
        <w:ind w:left="720" w:hanging="720"/>
        <w:contextualSpacing/>
        <w:rPr>
          <w:rFonts w:ascii="Calibri" w:hAnsi="Calibri"/>
        </w:rPr>
      </w:pPr>
      <w:r w:rsidRPr="00FD1362">
        <w:rPr>
          <w:rFonts w:ascii="Calibri" w:hAnsi="Calibri"/>
        </w:rPr>
        <w:t>CB1</w:t>
      </w:r>
      <w:r w:rsidR="008859A4" w:rsidRPr="00FD1362">
        <w:rPr>
          <w:rFonts w:ascii="Calibri" w:hAnsi="Calibri"/>
        </w:rPr>
        <w:t>7</w:t>
      </w:r>
      <w:r w:rsidRPr="00FD1362">
        <w:rPr>
          <w:rFonts w:ascii="Calibri" w:hAnsi="Calibri"/>
        </w:rPr>
        <w:t>.1</w:t>
      </w:r>
      <w:r w:rsidRPr="00FD1362">
        <w:rPr>
          <w:rFonts w:ascii="Calibri" w:hAnsi="Calibri"/>
        </w:rPr>
        <w:tab/>
        <w:t>If the Commonwealth issues a notice under clause 2.2 the Commonwealth may appoint an administrator to oversee the performance of the Activity and the management of the Grant (</w:t>
      </w:r>
      <w:r w:rsidRPr="00FD1362">
        <w:rPr>
          <w:rFonts w:ascii="Calibri" w:hAnsi="Calibri"/>
          <w:b/>
        </w:rPr>
        <w:t>Grant Administrator</w:t>
      </w:r>
      <w:r w:rsidRPr="00FD1362">
        <w:rPr>
          <w:rFonts w:ascii="Calibri" w:hAnsi="Calibri"/>
        </w:rPr>
        <w:t>).</w:t>
      </w:r>
    </w:p>
    <w:p w14:paraId="3D4E0A3D" w14:textId="77777777" w:rsidR="00AC132A" w:rsidRPr="00FD1362" w:rsidRDefault="00AC132A" w:rsidP="00AC132A">
      <w:pPr>
        <w:widowControl w:val="0"/>
        <w:contextualSpacing/>
        <w:rPr>
          <w:rFonts w:asciiTheme="minorHAnsi" w:hAnsiTheme="minorHAnsi"/>
        </w:rPr>
      </w:pPr>
    </w:p>
    <w:p w14:paraId="75EBA611" w14:textId="7DA030E3" w:rsidR="00AC132A" w:rsidRPr="00FD1362" w:rsidRDefault="008859A4" w:rsidP="00AC132A">
      <w:pPr>
        <w:widowControl w:val="0"/>
        <w:ind w:left="720" w:hanging="72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.2</w:t>
      </w:r>
      <w:r w:rsidR="00AC132A" w:rsidRPr="00FD1362">
        <w:rPr>
          <w:rFonts w:asciiTheme="minorHAnsi" w:hAnsiTheme="minorHAnsi"/>
        </w:rPr>
        <w:tab/>
        <w:t xml:space="preserve">The Commonwealth can appoint a Grant Administrator for any period and on any terms and conditions that the Commonwealth considers appropriate. </w:t>
      </w:r>
    </w:p>
    <w:p w14:paraId="6C4EC732" w14:textId="77777777" w:rsidR="00AC132A" w:rsidRPr="00FD1362" w:rsidRDefault="00AC132A" w:rsidP="00AC132A">
      <w:pPr>
        <w:widowControl w:val="0"/>
        <w:contextualSpacing/>
        <w:rPr>
          <w:rFonts w:asciiTheme="minorHAnsi" w:hAnsiTheme="minorHAnsi"/>
        </w:rPr>
      </w:pPr>
    </w:p>
    <w:p w14:paraId="253CAE18" w14:textId="058069CE" w:rsidR="00AC132A" w:rsidRPr="00FD1362" w:rsidRDefault="00AC132A" w:rsidP="00A203DA">
      <w:pPr>
        <w:keepNext/>
        <w:keepLines/>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.3</w:t>
      </w:r>
      <w:r w:rsidRPr="00FD1362">
        <w:rPr>
          <w:rFonts w:asciiTheme="minorHAnsi" w:hAnsiTheme="minorHAnsi"/>
        </w:rPr>
        <w:tab/>
        <w:t>The Commonwealth will give the Grantee notice of the appointment of a Grant Administrator that specifies:</w:t>
      </w:r>
    </w:p>
    <w:p w14:paraId="23EF9BF9" w14:textId="1FA7854F" w:rsidR="00AC132A" w:rsidRPr="00FD1362" w:rsidRDefault="00AC132A" w:rsidP="00A203DA">
      <w:pPr>
        <w:keepNext/>
        <w:keepLines/>
        <w:widowControl w:val="0"/>
        <w:ind w:left="1077" w:hanging="357"/>
        <w:contextualSpacing/>
        <w:rPr>
          <w:rFonts w:asciiTheme="minorHAnsi" w:hAnsiTheme="minorHAnsi"/>
        </w:rPr>
      </w:pPr>
      <w:r w:rsidRPr="00FD1362">
        <w:rPr>
          <w:rFonts w:asciiTheme="minorHAnsi" w:hAnsiTheme="minorHAnsi"/>
        </w:rPr>
        <w:t xml:space="preserve">(a) </w:t>
      </w:r>
      <w:r w:rsidR="00F11BDE">
        <w:rPr>
          <w:rFonts w:asciiTheme="minorHAnsi" w:hAnsiTheme="minorHAnsi"/>
        </w:rPr>
        <w:tab/>
      </w:r>
      <w:r w:rsidRPr="00FD1362">
        <w:rPr>
          <w:rFonts w:asciiTheme="minorHAnsi" w:hAnsiTheme="minorHAnsi"/>
        </w:rPr>
        <w:t>the proposed period of the appointment;</w:t>
      </w:r>
      <w:r w:rsidRPr="00FD1362">
        <w:rPr>
          <w:rFonts w:asciiTheme="minorHAnsi" w:hAnsiTheme="minorHAnsi"/>
        </w:rPr>
        <w:tab/>
      </w:r>
    </w:p>
    <w:p w14:paraId="3A3F5D59" w14:textId="7172F98B" w:rsidR="00AC132A" w:rsidRPr="00FD1362" w:rsidRDefault="00AC132A" w:rsidP="00A203DA">
      <w:pPr>
        <w:keepNext/>
        <w:keepLines/>
        <w:widowControl w:val="0"/>
        <w:ind w:left="1077" w:hanging="357"/>
        <w:contextualSpacing/>
        <w:rPr>
          <w:rFonts w:asciiTheme="minorHAnsi" w:hAnsiTheme="minorHAnsi"/>
        </w:rPr>
      </w:pPr>
      <w:r w:rsidRPr="00FD1362">
        <w:rPr>
          <w:rFonts w:asciiTheme="minorHAnsi" w:hAnsiTheme="minorHAnsi"/>
        </w:rPr>
        <w:t xml:space="preserve">(b) </w:t>
      </w:r>
      <w:r w:rsidR="00F11BDE">
        <w:rPr>
          <w:rFonts w:asciiTheme="minorHAnsi" w:hAnsiTheme="minorHAnsi"/>
        </w:rPr>
        <w:tab/>
      </w:r>
      <w:r w:rsidRPr="00FD1362">
        <w:rPr>
          <w:rFonts w:asciiTheme="minorHAnsi" w:hAnsiTheme="minorHAnsi"/>
        </w:rPr>
        <w:t>the roles and responsibilities of the Grant Administrator; and</w:t>
      </w:r>
    </w:p>
    <w:p w14:paraId="2BECFA85" w14:textId="781E2C73" w:rsidR="00AC132A" w:rsidRPr="00FD1362" w:rsidRDefault="00AC132A" w:rsidP="00A203DA">
      <w:pPr>
        <w:keepNext/>
        <w:keepLines/>
        <w:widowControl w:val="0"/>
        <w:ind w:left="1077" w:hanging="357"/>
        <w:contextualSpacing/>
        <w:rPr>
          <w:rFonts w:asciiTheme="minorHAnsi" w:hAnsiTheme="minorHAnsi"/>
        </w:rPr>
      </w:pPr>
      <w:r w:rsidRPr="00FD1362">
        <w:rPr>
          <w:rFonts w:asciiTheme="minorHAnsi" w:hAnsiTheme="minorHAnsi"/>
        </w:rPr>
        <w:t xml:space="preserve">(c) </w:t>
      </w:r>
      <w:r w:rsidR="00F11BDE">
        <w:rPr>
          <w:rFonts w:asciiTheme="minorHAnsi" w:hAnsiTheme="minorHAnsi"/>
        </w:rPr>
        <w:tab/>
      </w:r>
      <w:r w:rsidRPr="00FD1362">
        <w:rPr>
          <w:rFonts w:asciiTheme="minorHAnsi" w:hAnsiTheme="minorHAnsi"/>
        </w:rPr>
        <w:t xml:space="preserve">a summary of reasons why the Commonwealth has made the appointment, if the Commonwealth considers </w:t>
      </w:r>
      <w:r w:rsidR="005C2895" w:rsidRPr="00FD1362">
        <w:rPr>
          <w:rFonts w:asciiTheme="minorHAnsi" w:hAnsiTheme="minorHAnsi"/>
        </w:rPr>
        <w:t xml:space="preserve">that providing such a </w:t>
      </w:r>
      <w:r w:rsidRPr="00FD1362">
        <w:rPr>
          <w:rFonts w:asciiTheme="minorHAnsi" w:hAnsiTheme="minorHAnsi"/>
        </w:rPr>
        <w:t xml:space="preserve"> summary </w:t>
      </w:r>
      <w:r w:rsidR="005C2895" w:rsidRPr="00FD1362">
        <w:rPr>
          <w:rFonts w:asciiTheme="minorHAnsi" w:hAnsiTheme="minorHAnsi"/>
        </w:rPr>
        <w:t xml:space="preserve">is </w:t>
      </w:r>
      <w:r w:rsidRPr="00FD1362">
        <w:rPr>
          <w:rFonts w:asciiTheme="minorHAnsi" w:hAnsiTheme="minorHAnsi"/>
        </w:rPr>
        <w:t xml:space="preserve">practicable and appropriate. </w:t>
      </w:r>
    </w:p>
    <w:p w14:paraId="3D539C54" w14:textId="77777777" w:rsidR="00AC132A" w:rsidRPr="00FD1362" w:rsidRDefault="00AC132A" w:rsidP="00A203DA">
      <w:pPr>
        <w:keepNext/>
        <w:keepLines/>
        <w:widowControl w:val="0"/>
        <w:contextualSpacing/>
        <w:rPr>
          <w:rFonts w:asciiTheme="minorHAnsi" w:hAnsiTheme="minorHAnsi"/>
        </w:rPr>
      </w:pPr>
    </w:p>
    <w:p w14:paraId="4BA11E74" w14:textId="2A67C8B2" w:rsidR="00AC132A" w:rsidRPr="00FD1362" w:rsidRDefault="008859A4" w:rsidP="00AC132A">
      <w:pPr>
        <w:widowControl w:val="0"/>
        <w:contextualSpacing/>
        <w:rPr>
          <w:rFonts w:asciiTheme="minorHAnsi" w:hAnsiTheme="minorHAnsi"/>
        </w:rPr>
      </w:pPr>
      <w:r w:rsidRPr="00FD1362">
        <w:rPr>
          <w:rFonts w:asciiTheme="minorHAnsi" w:hAnsiTheme="minorHAnsi"/>
        </w:rPr>
        <w:t>CB17</w:t>
      </w:r>
      <w:r w:rsidR="00AC132A" w:rsidRPr="00FD1362">
        <w:rPr>
          <w:rFonts w:asciiTheme="minorHAnsi" w:hAnsiTheme="minorHAnsi"/>
        </w:rPr>
        <w:t>.4</w:t>
      </w:r>
      <w:r w:rsidR="00AC132A" w:rsidRPr="00FD1362">
        <w:rPr>
          <w:rFonts w:asciiTheme="minorHAnsi" w:hAnsiTheme="minorHAnsi"/>
        </w:rPr>
        <w:tab/>
        <w:t xml:space="preserve">The Commonwealth may appoint more than one Grant Administrator at the same time. </w:t>
      </w:r>
    </w:p>
    <w:p w14:paraId="7F1A1D1B" w14:textId="77777777" w:rsidR="00AC132A" w:rsidRPr="00FD1362" w:rsidRDefault="00AC132A" w:rsidP="00AC132A">
      <w:pPr>
        <w:widowControl w:val="0"/>
        <w:contextualSpacing/>
        <w:rPr>
          <w:rFonts w:asciiTheme="minorHAnsi" w:hAnsiTheme="minorHAnsi"/>
        </w:rPr>
      </w:pPr>
    </w:p>
    <w:p w14:paraId="27DB9443" w14:textId="6A8B2BBA"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.5</w:t>
      </w:r>
      <w:r w:rsidRPr="00FD1362">
        <w:rPr>
          <w:rFonts w:asciiTheme="minorHAnsi" w:hAnsiTheme="minorHAnsi"/>
        </w:rPr>
        <w:tab/>
        <w:t>The Grantee agrees to:</w:t>
      </w:r>
    </w:p>
    <w:p w14:paraId="2DD3A722" w14:textId="303ECE96" w:rsidR="00AC132A" w:rsidRPr="00FD1362" w:rsidRDefault="00AC132A" w:rsidP="00A203DA">
      <w:pPr>
        <w:keepNext/>
        <w:keepLines/>
        <w:widowControl w:val="0"/>
        <w:ind w:left="1077" w:hanging="357"/>
        <w:contextualSpacing/>
        <w:rPr>
          <w:rFonts w:asciiTheme="minorHAnsi" w:hAnsiTheme="minorHAnsi"/>
        </w:rPr>
      </w:pPr>
      <w:r w:rsidRPr="00FD1362">
        <w:rPr>
          <w:rFonts w:asciiTheme="minorHAnsi" w:hAnsiTheme="minorHAnsi"/>
        </w:rPr>
        <w:t xml:space="preserve">(a) </w:t>
      </w:r>
      <w:r w:rsidR="00F11BDE">
        <w:rPr>
          <w:rFonts w:asciiTheme="minorHAnsi" w:hAnsiTheme="minorHAnsi"/>
        </w:rPr>
        <w:tab/>
      </w:r>
      <w:r w:rsidRPr="00FD1362">
        <w:rPr>
          <w:rFonts w:asciiTheme="minorHAnsi" w:hAnsiTheme="minorHAnsi"/>
        </w:rPr>
        <w:t>consider, in a timely manner and in good faith, all advice given to the Grantee by a Grant Administrator;</w:t>
      </w:r>
    </w:p>
    <w:p w14:paraId="2BBF8032" w14:textId="1CD5F738" w:rsidR="00AC132A" w:rsidRPr="00FD1362" w:rsidRDefault="00AC132A" w:rsidP="00A203DA">
      <w:pPr>
        <w:keepNext/>
        <w:keepLines/>
        <w:widowControl w:val="0"/>
        <w:ind w:left="1077" w:hanging="357"/>
        <w:contextualSpacing/>
        <w:rPr>
          <w:rFonts w:asciiTheme="minorHAnsi" w:hAnsiTheme="minorHAnsi"/>
        </w:rPr>
      </w:pPr>
      <w:r w:rsidRPr="00FD1362">
        <w:rPr>
          <w:rFonts w:asciiTheme="minorHAnsi" w:hAnsiTheme="minorHAnsi"/>
        </w:rPr>
        <w:t xml:space="preserve">(b) </w:t>
      </w:r>
      <w:r w:rsidR="00F11BDE">
        <w:rPr>
          <w:rFonts w:asciiTheme="minorHAnsi" w:hAnsiTheme="minorHAnsi"/>
        </w:rPr>
        <w:tab/>
      </w:r>
      <w:r w:rsidRPr="00FD1362">
        <w:rPr>
          <w:rFonts w:asciiTheme="minorHAnsi" w:hAnsiTheme="minorHAnsi"/>
        </w:rPr>
        <w:t xml:space="preserve">co-operate actively, fully and in good faith with, and provide all assistance, material and facilities reasonably required by a Grant Administrator; and </w:t>
      </w:r>
    </w:p>
    <w:p w14:paraId="6CA5C485" w14:textId="240F2B16" w:rsidR="00AC132A" w:rsidRPr="00FD1362" w:rsidRDefault="00AC132A" w:rsidP="00A203DA">
      <w:pPr>
        <w:keepNext/>
        <w:keepLines/>
        <w:widowControl w:val="0"/>
        <w:ind w:left="1077" w:hanging="357"/>
        <w:contextualSpacing/>
        <w:rPr>
          <w:rFonts w:asciiTheme="minorHAnsi" w:hAnsiTheme="minorHAnsi"/>
        </w:rPr>
      </w:pPr>
      <w:r w:rsidRPr="00FD1362">
        <w:rPr>
          <w:rFonts w:asciiTheme="minorHAnsi" w:hAnsiTheme="minorHAnsi"/>
        </w:rPr>
        <w:t xml:space="preserve">(c) </w:t>
      </w:r>
      <w:r w:rsidR="00F11BDE">
        <w:rPr>
          <w:rFonts w:asciiTheme="minorHAnsi" w:hAnsiTheme="minorHAnsi"/>
        </w:rPr>
        <w:tab/>
      </w:r>
      <w:r w:rsidRPr="00FD1362">
        <w:rPr>
          <w:rFonts w:asciiTheme="minorHAnsi" w:hAnsiTheme="minorHAnsi"/>
        </w:rPr>
        <w:t>comply with all directions given by a Grant Administrator relating to the administration of the Grant.</w:t>
      </w:r>
    </w:p>
    <w:p w14:paraId="2E7111A9" w14:textId="77777777" w:rsidR="00AC132A" w:rsidRPr="00FD1362" w:rsidRDefault="00AC132A" w:rsidP="00AC132A">
      <w:pPr>
        <w:widowControl w:val="0"/>
        <w:contextualSpacing/>
        <w:rPr>
          <w:rFonts w:asciiTheme="minorHAnsi" w:hAnsiTheme="minorHAnsi"/>
        </w:rPr>
      </w:pPr>
    </w:p>
    <w:p w14:paraId="42BF573D" w14:textId="78198151"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.6</w:t>
      </w:r>
      <w:r w:rsidRPr="00FD1362">
        <w:rPr>
          <w:rFonts w:asciiTheme="minorHAnsi" w:hAnsiTheme="minorHAnsi"/>
        </w:rPr>
        <w:tab/>
        <w:t>A Grant Administrator that provides a report to the Commonwealth:</w:t>
      </w:r>
    </w:p>
    <w:p w14:paraId="418286A4" w14:textId="32123827" w:rsidR="00AC132A" w:rsidRPr="00FD1362" w:rsidRDefault="00AC132A" w:rsidP="00A203DA">
      <w:pPr>
        <w:keepNext/>
        <w:keepLines/>
        <w:widowControl w:val="0"/>
        <w:ind w:left="1077" w:hanging="357"/>
        <w:contextualSpacing/>
        <w:rPr>
          <w:rFonts w:asciiTheme="minorHAnsi" w:hAnsiTheme="minorHAnsi"/>
        </w:rPr>
      </w:pPr>
      <w:r w:rsidRPr="00FD1362">
        <w:rPr>
          <w:rFonts w:asciiTheme="minorHAnsi" w:hAnsiTheme="minorHAnsi"/>
        </w:rPr>
        <w:lastRenderedPageBreak/>
        <w:t xml:space="preserve">(a) </w:t>
      </w:r>
      <w:r w:rsidR="00F11BDE">
        <w:rPr>
          <w:rFonts w:asciiTheme="minorHAnsi" w:hAnsiTheme="minorHAnsi"/>
        </w:rPr>
        <w:tab/>
      </w:r>
      <w:r w:rsidRPr="00FD1362">
        <w:rPr>
          <w:rFonts w:asciiTheme="minorHAnsi" w:hAnsiTheme="minorHAnsi"/>
        </w:rPr>
        <w:t>does so independently of the Grantee; and</w:t>
      </w:r>
    </w:p>
    <w:p w14:paraId="4774265B" w14:textId="4257D360" w:rsidR="00AC132A" w:rsidRPr="00FD1362" w:rsidRDefault="00AC132A" w:rsidP="00A203DA">
      <w:pPr>
        <w:keepNext/>
        <w:keepLines/>
        <w:widowControl w:val="0"/>
        <w:ind w:left="1077" w:hanging="357"/>
        <w:contextualSpacing/>
        <w:rPr>
          <w:rFonts w:asciiTheme="minorHAnsi" w:hAnsiTheme="minorHAnsi"/>
        </w:rPr>
      </w:pPr>
      <w:r w:rsidRPr="00FD1362">
        <w:rPr>
          <w:rFonts w:asciiTheme="minorHAnsi" w:hAnsiTheme="minorHAnsi"/>
        </w:rPr>
        <w:t xml:space="preserve">(b) </w:t>
      </w:r>
      <w:r w:rsidR="00F11BDE">
        <w:rPr>
          <w:rFonts w:asciiTheme="minorHAnsi" w:hAnsiTheme="minorHAnsi"/>
        </w:rPr>
        <w:tab/>
      </w:r>
      <w:r w:rsidRPr="00FD1362">
        <w:rPr>
          <w:rFonts w:asciiTheme="minorHAnsi" w:hAnsiTheme="minorHAnsi"/>
        </w:rPr>
        <w:t>does not reduce the Grantee’s obligations to provide reports under this Agreement.</w:t>
      </w:r>
    </w:p>
    <w:p w14:paraId="4DF056A9" w14:textId="77777777" w:rsidR="00AC132A" w:rsidRPr="00FD1362" w:rsidRDefault="00AC132A" w:rsidP="00AC132A">
      <w:pPr>
        <w:widowControl w:val="0"/>
        <w:contextualSpacing/>
        <w:rPr>
          <w:rFonts w:asciiTheme="minorHAnsi" w:hAnsiTheme="minorHAnsi"/>
        </w:rPr>
      </w:pPr>
    </w:p>
    <w:p w14:paraId="183976ED" w14:textId="0D85549F"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8859A4" w:rsidRPr="00FD1362">
        <w:rPr>
          <w:rFonts w:asciiTheme="minorHAnsi" w:hAnsiTheme="minorHAnsi"/>
        </w:rPr>
        <w:t>7</w:t>
      </w:r>
      <w:r w:rsidRPr="00FD1362">
        <w:rPr>
          <w:rFonts w:asciiTheme="minorHAnsi" w:hAnsiTheme="minorHAnsi"/>
        </w:rPr>
        <w:t>.7</w:t>
      </w:r>
      <w:r w:rsidRPr="00FD1362">
        <w:rPr>
          <w:rFonts w:asciiTheme="minorHAnsi" w:hAnsiTheme="minorHAnsi"/>
        </w:rPr>
        <w:tab/>
        <w:t>A Grant Administrator is not an employee, officer, director, agent or contractor of the Grantee</w:t>
      </w:r>
      <w:r w:rsidR="005C2895" w:rsidRPr="00FD1362">
        <w:rPr>
          <w:rFonts w:asciiTheme="minorHAnsi" w:hAnsiTheme="minorHAnsi"/>
        </w:rPr>
        <w:t>, nor an agent of the Commonwealth,</w:t>
      </w:r>
      <w:r w:rsidRPr="00FD1362">
        <w:rPr>
          <w:rFonts w:asciiTheme="minorHAnsi" w:hAnsiTheme="minorHAnsi"/>
        </w:rPr>
        <w:t xml:space="preserve"> and is not appointed to act, and does not act, in any such capacity. A Grant Administrator cannot enter into agreements for or on behalf of the Grantee or otherwise incur debts or other obligations on the Grantee’s behalf. </w:t>
      </w:r>
    </w:p>
    <w:p w14:paraId="6F941A4B" w14:textId="77777777" w:rsidR="00AC132A" w:rsidRPr="00FD1362" w:rsidRDefault="00AC132A" w:rsidP="00AC132A">
      <w:pPr>
        <w:widowControl w:val="0"/>
        <w:ind w:left="720" w:hanging="720"/>
        <w:contextualSpacing/>
        <w:rPr>
          <w:rFonts w:asciiTheme="minorHAnsi" w:hAnsiTheme="minorHAnsi"/>
          <w:sz w:val="18"/>
          <w:szCs w:val="18"/>
        </w:rPr>
      </w:pPr>
    </w:p>
    <w:p w14:paraId="1FC191EE" w14:textId="2D98B711" w:rsidR="00AC132A" w:rsidRDefault="00AC132A" w:rsidP="00AC132A">
      <w:pPr>
        <w:widowControl w:val="0"/>
        <w:ind w:left="720" w:hanging="720"/>
        <w:contextualSpacing/>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 xml:space="preserve">Management </w:t>
      </w:r>
      <w:r w:rsidR="006051D4">
        <w:rPr>
          <w:rFonts w:asciiTheme="minorHAnsi" w:hAnsiTheme="minorHAnsi"/>
          <w:b/>
          <w:sz w:val="24"/>
          <w:szCs w:val="24"/>
        </w:rPr>
        <w:t>A</w:t>
      </w:r>
      <w:r w:rsidRPr="003C245C">
        <w:rPr>
          <w:rFonts w:asciiTheme="minorHAnsi" w:hAnsiTheme="minorHAnsi"/>
          <w:b/>
          <w:sz w:val="24"/>
          <w:szCs w:val="24"/>
        </w:rPr>
        <w:t>dviser</w:t>
      </w:r>
    </w:p>
    <w:p w14:paraId="022D5FCF" w14:textId="26CD0CAF" w:rsidR="00C30E98" w:rsidRDefault="00C30E98" w:rsidP="00AC132A">
      <w:pPr>
        <w:widowControl w:val="0"/>
        <w:ind w:left="720" w:hanging="720"/>
        <w:contextualSpacing/>
        <w:rPr>
          <w:rFonts w:asciiTheme="minorHAnsi" w:hAnsiTheme="minorHAnsi"/>
          <w:b/>
          <w:sz w:val="24"/>
          <w:szCs w:val="24"/>
        </w:rPr>
      </w:pPr>
    </w:p>
    <w:p w14:paraId="6008137A" w14:textId="1C4312E5" w:rsidR="005C2895" w:rsidRPr="00FD1362" w:rsidRDefault="005C2895" w:rsidP="005C2895">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.1.</w:t>
      </w:r>
      <w:r w:rsidRPr="00FD1362">
        <w:rPr>
          <w:rFonts w:asciiTheme="minorHAnsi" w:hAnsiTheme="minorHAnsi"/>
        </w:rPr>
        <w:tab/>
        <w:t xml:space="preserve">If the Commonwealth issues a notice under a clause 2.2, the Commonwealth may at its </w:t>
      </w:r>
      <w:r w:rsidR="00E65577" w:rsidRPr="00FD1362">
        <w:rPr>
          <w:rFonts w:asciiTheme="minorHAnsi" w:hAnsiTheme="minorHAnsi"/>
        </w:rPr>
        <w:t xml:space="preserve">discretion and at its </w:t>
      </w:r>
      <w:r w:rsidRPr="00FD1362">
        <w:rPr>
          <w:rFonts w:asciiTheme="minorHAnsi" w:hAnsiTheme="minorHAnsi"/>
        </w:rPr>
        <w:t>own cost</w:t>
      </w:r>
      <w:r w:rsidR="00E65577" w:rsidRPr="00FD1362">
        <w:rPr>
          <w:rFonts w:asciiTheme="minorHAnsi" w:hAnsiTheme="minorHAnsi"/>
        </w:rPr>
        <w:t>,</w:t>
      </w:r>
      <w:r w:rsidRPr="00FD1362">
        <w:rPr>
          <w:rFonts w:asciiTheme="minorHAnsi" w:hAnsiTheme="minorHAnsi"/>
        </w:rPr>
        <w:t xml:space="preserve"> appoint an adviser to perform functions as determined by the Commonwealth (</w:t>
      </w:r>
      <w:r w:rsidRPr="00FD1362">
        <w:rPr>
          <w:rFonts w:asciiTheme="minorHAnsi" w:hAnsiTheme="minorHAnsi"/>
          <w:b/>
        </w:rPr>
        <w:t>Management Adviser</w:t>
      </w:r>
      <w:r w:rsidRPr="00FD1362">
        <w:rPr>
          <w:rFonts w:asciiTheme="minorHAnsi" w:hAnsiTheme="minorHAnsi"/>
        </w:rPr>
        <w:t>), which may include:</w:t>
      </w:r>
    </w:p>
    <w:p w14:paraId="30E01C1E"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advising the Grantee on:</w:t>
      </w:r>
    </w:p>
    <w:p w14:paraId="20A37AD9"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(i) the Grantee’s operations and corporate governance arrangements;</w:t>
      </w:r>
    </w:p>
    <w:p w14:paraId="3AACA967"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 xml:space="preserve">(ii) the management of the Activity; </w:t>
      </w:r>
    </w:p>
    <w:p w14:paraId="0CEBB4B4" w14:textId="77777777" w:rsidR="005C2895" w:rsidRPr="00FD1362" w:rsidRDefault="005C2895" w:rsidP="005C2895">
      <w:pPr>
        <w:widowControl w:val="0"/>
        <w:ind w:left="1440"/>
        <w:contextualSpacing/>
        <w:rPr>
          <w:rFonts w:asciiTheme="minorHAnsi" w:hAnsiTheme="minorHAnsi"/>
        </w:rPr>
      </w:pPr>
      <w:r w:rsidRPr="00FD1362">
        <w:rPr>
          <w:rFonts w:asciiTheme="minorHAnsi" w:hAnsiTheme="minorHAnsi"/>
        </w:rPr>
        <w:t>(iii) the management of the Grantee’s personnel;</w:t>
      </w:r>
    </w:p>
    <w:p w14:paraId="49802087"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with the Grantee’s consent, assisting the Grantee with any of the matters specified in the Grant Details;</w:t>
      </w:r>
      <w:r w:rsidRPr="00FD1362">
        <w:rPr>
          <w:rFonts w:asciiTheme="minorHAnsi" w:hAnsiTheme="minorHAnsi"/>
        </w:rPr>
        <w:br/>
      </w:r>
    </w:p>
    <w:p w14:paraId="536CAB4A"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cooperating with any Grant Administrator appointed in respect of the Grantee under this Agreement; and</w:t>
      </w:r>
    </w:p>
    <w:p w14:paraId="0AF42455" w14:textId="77777777" w:rsidR="005C2895" w:rsidRPr="00FD1362" w:rsidRDefault="005C2895" w:rsidP="005C2895">
      <w:pPr>
        <w:pStyle w:val="ListParagraph"/>
        <w:widowControl w:val="0"/>
        <w:numPr>
          <w:ilvl w:val="0"/>
          <w:numId w:val="6"/>
        </w:numPr>
        <w:spacing w:after="0" w:line="240" w:lineRule="auto"/>
        <w:contextualSpacing w:val="0"/>
        <w:rPr>
          <w:rFonts w:asciiTheme="minorHAnsi" w:hAnsiTheme="minorHAnsi"/>
        </w:rPr>
      </w:pPr>
      <w:r w:rsidRPr="00FD1362">
        <w:rPr>
          <w:rFonts w:asciiTheme="minorHAnsi" w:hAnsiTheme="minorHAnsi"/>
        </w:rPr>
        <w:t>providing any other advice to the Grantee that the Commonwealth requires.</w:t>
      </w:r>
    </w:p>
    <w:p w14:paraId="53227A50" w14:textId="77777777" w:rsidR="00AC132A" w:rsidRPr="00FD1362" w:rsidRDefault="00AC132A" w:rsidP="00AC132A">
      <w:pPr>
        <w:widowControl w:val="0"/>
        <w:contextualSpacing/>
        <w:rPr>
          <w:rFonts w:asciiTheme="minorHAnsi" w:hAnsiTheme="minorHAnsi"/>
        </w:rPr>
      </w:pPr>
    </w:p>
    <w:p w14:paraId="6CBB3A0F" w14:textId="42371413" w:rsidR="00C42642" w:rsidRPr="00FD1362" w:rsidRDefault="00E65577" w:rsidP="00A203DA">
      <w:pPr>
        <w:keepNext/>
        <w:keepLines/>
        <w:widowControl w:val="0"/>
        <w:ind w:left="720" w:hanging="720"/>
        <w:contextualSpacing/>
        <w:rPr>
          <w:rFonts w:asciiTheme="minorHAnsi" w:hAnsiTheme="minorHAnsi"/>
        </w:rPr>
      </w:pPr>
      <w:r w:rsidRPr="00FD1362">
        <w:rPr>
          <w:rFonts w:asciiTheme="minorHAnsi" w:hAnsiTheme="minorHAnsi"/>
        </w:rPr>
        <w:t>CB18</w:t>
      </w:r>
      <w:r w:rsidR="00C42642" w:rsidRPr="00FD1362">
        <w:rPr>
          <w:rFonts w:asciiTheme="minorHAnsi" w:hAnsiTheme="minorHAnsi"/>
        </w:rPr>
        <w:t>.2</w:t>
      </w:r>
      <w:r w:rsidR="00C42642" w:rsidRPr="00FD1362">
        <w:rPr>
          <w:rFonts w:asciiTheme="minorHAnsi" w:hAnsiTheme="minorHAnsi"/>
        </w:rPr>
        <w:tab/>
        <w:t xml:space="preserve">The Commonwealth will give the Grantee notice of </w:t>
      </w:r>
      <w:r w:rsidR="006C12CB" w:rsidRPr="00FD1362">
        <w:rPr>
          <w:rFonts w:asciiTheme="minorHAnsi" w:hAnsiTheme="minorHAnsi"/>
        </w:rPr>
        <w:t>its intention to</w:t>
      </w:r>
      <w:r w:rsidR="00C42642" w:rsidRPr="00FD1362">
        <w:rPr>
          <w:rFonts w:asciiTheme="minorHAnsi" w:hAnsiTheme="minorHAnsi"/>
        </w:rPr>
        <w:t xml:space="preserve"> appoint a Management Adviser that specifies: </w:t>
      </w:r>
    </w:p>
    <w:p w14:paraId="65AF39F9" w14:textId="77777777" w:rsidR="00C42642" w:rsidRPr="00FD1362" w:rsidRDefault="00C42642" w:rsidP="00A203DA">
      <w:pPr>
        <w:pStyle w:val="ListParagraph"/>
        <w:keepNext/>
        <w:keepLines/>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 proposed period of the appointment;</w:t>
      </w:r>
    </w:p>
    <w:p w14:paraId="0E4FEE49" w14:textId="436F26F7" w:rsidR="00C42642" w:rsidRPr="00FD1362" w:rsidRDefault="00C42642" w:rsidP="00A203DA">
      <w:pPr>
        <w:pStyle w:val="ListParagraph"/>
        <w:keepNext/>
        <w:keepLines/>
        <w:widowControl w:val="0"/>
        <w:numPr>
          <w:ilvl w:val="0"/>
          <w:numId w:val="10"/>
        </w:numPr>
        <w:spacing w:after="0" w:line="240" w:lineRule="auto"/>
        <w:contextualSpacing w:val="0"/>
        <w:rPr>
          <w:rFonts w:asciiTheme="minorHAnsi" w:hAnsiTheme="minorHAnsi"/>
        </w:rPr>
      </w:pPr>
      <w:r w:rsidRPr="00FD1362">
        <w:rPr>
          <w:rFonts w:asciiTheme="minorHAnsi" w:hAnsiTheme="minorHAnsi"/>
        </w:rPr>
        <w:t>the</w:t>
      </w:r>
      <w:r w:rsidR="006C12CB" w:rsidRPr="00FD1362">
        <w:rPr>
          <w:rFonts w:asciiTheme="minorHAnsi" w:hAnsiTheme="minorHAnsi"/>
        </w:rPr>
        <w:t xml:space="preserve"> proposed</w:t>
      </w:r>
      <w:r w:rsidRPr="00FD1362">
        <w:rPr>
          <w:rFonts w:asciiTheme="minorHAnsi" w:hAnsiTheme="minorHAnsi"/>
        </w:rPr>
        <w:t xml:space="preserve"> roles and responsibilities of the Management Adviser; and</w:t>
      </w:r>
    </w:p>
    <w:p w14:paraId="2B751E6B" w14:textId="56D00E41" w:rsidR="00C42642" w:rsidRPr="00FD1362" w:rsidRDefault="00C42642" w:rsidP="00A203DA">
      <w:pPr>
        <w:pStyle w:val="ListParagraph"/>
        <w:keepNext/>
        <w:keepLines/>
        <w:widowControl w:val="0"/>
        <w:numPr>
          <w:ilvl w:val="0"/>
          <w:numId w:val="10"/>
        </w:numPr>
        <w:spacing w:after="0" w:line="240" w:lineRule="auto"/>
        <w:contextualSpacing w:val="0"/>
        <w:rPr>
          <w:rFonts w:asciiTheme="minorHAnsi" w:hAnsiTheme="minorHAnsi"/>
        </w:rPr>
      </w:pPr>
      <w:r w:rsidRPr="00FD1362">
        <w:rPr>
          <w:rFonts w:asciiTheme="minorHAnsi" w:hAnsiTheme="minorHAnsi"/>
        </w:rPr>
        <w:t xml:space="preserve">if the Commonwealth considers it practicable and appropriate, a summary of reasons why the Commonwealth </w:t>
      </w:r>
      <w:r w:rsidR="00E65577" w:rsidRPr="00FD1362">
        <w:rPr>
          <w:rFonts w:asciiTheme="minorHAnsi" w:hAnsiTheme="minorHAnsi"/>
        </w:rPr>
        <w:t>intends to make</w:t>
      </w:r>
      <w:r w:rsidRPr="00FD1362">
        <w:rPr>
          <w:rFonts w:asciiTheme="minorHAnsi" w:hAnsiTheme="minorHAnsi"/>
        </w:rPr>
        <w:t xml:space="preserve"> the appointment. </w:t>
      </w:r>
    </w:p>
    <w:p w14:paraId="172D62CC" w14:textId="676423F1" w:rsidR="00E65577" w:rsidRPr="00FD1362" w:rsidRDefault="00E65577" w:rsidP="00FD1362">
      <w:pPr>
        <w:widowControl w:val="0"/>
        <w:spacing w:after="0" w:line="240" w:lineRule="auto"/>
        <w:rPr>
          <w:rFonts w:asciiTheme="minorHAnsi" w:hAnsiTheme="minorHAnsi"/>
        </w:rPr>
      </w:pPr>
    </w:p>
    <w:p w14:paraId="07C3C120" w14:textId="17908A98" w:rsidR="00E65577" w:rsidRPr="00FD1362" w:rsidRDefault="00E65577" w:rsidP="00FD1362">
      <w:pPr>
        <w:widowControl w:val="0"/>
        <w:ind w:left="720" w:hanging="720"/>
        <w:contextualSpacing/>
        <w:rPr>
          <w:rFonts w:asciiTheme="minorHAnsi" w:hAnsiTheme="minorHAnsi" w:cstheme="minorHAnsi"/>
        </w:rPr>
      </w:pPr>
      <w:r w:rsidRPr="00FD1362">
        <w:rPr>
          <w:rFonts w:asciiTheme="minorHAnsi" w:hAnsiTheme="minorHAnsi" w:cstheme="minorHAnsi"/>
        </w:rPr>
        <w:t>CB18.3</w:t>
      </w:r>
      <w:r w:rsidRPr="00FD1362">
        <w:rPr>
          <w:rFonts w:asciiTheme="minorHAnsi" w:hAnsiTheme="minorHAnsi" w:cstheme="minorHAnsi"/>
        </w:rPr>
        <w:tab/>
        <w:t>Without limiting the Commonwealth’s discretion to appoint a Management Adviser and where practicable, the Grantee shall have 14 days after the Grantee receives the Commonwealth’s notice of intention given pursuant to CB18.2 to provide the Commonwealth with reasons why a Management Adviser should not be appointed.</w:t>
      </w:r>
    </w:p>
    <w:p w14:paraId="471CB5AE" w14:textId="77777777" w:rsidR="00C42642" w:rsidRPr="00FD1362" w:rsidRDefault="00C42642" w:rsidP="00AC132A">
      <w:pPr>
        <w:widowControl w:val="0"/>
        <w:ind w:left="720" w:hanging="720"/>
        <w:contextualSpacing/>
        <w:rPr>
          <w:rFonts w:asciiTheme="minorHAnsi" w:hAnsiTheme="minorHAnsi"/>
        </w:rPr>
      </w:pPr>
    </w:p>
    <w:p w14:paraId="3372A0A4" w14:textId="05EC0499"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4</w:t>
      </w:r>
      <w:r w:rsidRPr="00FD1362">
        <w:rPr>
          <w:rFonts w:asciiTheme="minorHAnsi" w:hAnsiTheme="minorHAnsi"/>
        </w:rPr>
        <w:tab/>
        <w:t>Upon appointment of a Management Adviser, the Commonwealth shall inform the Grantee of the scope of the appointment and its duration and of any extensions to the period of appointment.</w:t>
      </w:r>
    </w:p>
    <w:p w14:paraId="4F89718B" w14:textId="77777777" w:rsidR="00AC132A" w:rsidRPr="00FD1362" w:rsidRDefault="00AC132A" w:rsidP="00AC132A">
      <w:pPr>
        <w:widowControl w:val="0"/>
        <w:contextualSpacing/>
        <w:rPr>
          <w:rFonts w:asciiTheme="minorHAnsi" w:hAnsiTheme="minorHAnsi"/>
        </w:rPr>
      </w:pPr>
    </w:p>
    <w:p w14:paraId="66D5C3A6" w14:textId="1FBFADEE" w:rsidR="00AC132A" w:rsidRPr="00FD1362" w:rsidRDefault="00AC132A" w:rsidP="00AC132A">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5</w:t>
      </w:r>
      <w:r w:rsidRPr="00FD1362">
        <w:rPr>
          <w:rFonts w:asciiTheme="minorHAnsi" w:hAnsiTheme="minorHAnsi"/>
        </w:rPr>
        <w:tab/>
        <w:t xml:space="preserve">The Grantee agrees </w:t>
      </w:r>
      <w:r w:rsidR="00C42642" w:rsidRPr="00FD1362">
        <w:rPr>
          <w:rFonts w:asciiTheme="minorHAnsi" w:hAnsiTheme="minorHAnsi"/>
        </w:rPr>
        <w:t xml:space="preserve">to </w:t>
      </w:r>
      <w:r w:rsidRPr="00FD1362">
        <w:rPr>
          <w:rFonts w:asciiTheme="minorHAnsi" w:hAnsiTheme="minorHAnsi"/>
        </w:rPr>
        <w:t xml:space="preserve">cooperate with a Management Adviser and comply with any directions and recommendations given by the Management Adviser in relation to the performance of this Agreement. </w:t>
      </w:r>
    </w:p>
    <w:p w14:paraId="31BFB58F" w14:textId="77777777" w:rsidR="00AC132A" w:rsidRPr="00FD1362" w:rsidRDefault="00AC132A" w:rsidP="00AC132A">
      <w:pPr>
        <w:widowControl w:val="0"/>
        <w:contextualSpacing/>
        <w:rPr>
          <w:rFonts w:asciiTheme="minorHAnsi" w:hAnsiTheme="minorHAnsi"/>
        </w:rPr>
      </w:pPr>
    </w:p>
    <w:p w14:paraId="22A50B43" w14:textId="2D44014D" w:rsidR="00AC132A" w:rsidRPr="00FD1362" w:rsidRDefault="00AC132A" w:rsidP="00AC132A">
      <w:pPr>
        <w:widowControl w:val="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6</w:t>
      </w:r>
      <w:r w:rsidRPr="00FD1362">
        <w:rPr>
          <w:rFonts w:asciiTheme="minorHAnsi" w:hAnsiTheme="minorHAnsi"/>
        </w:rPr>
        <w:tab/>
        <w:t>A Management Adviser who provides a report to the Commonwealth in relation to the Grantee:</w:t>
      </w:r>
    </w:p>
    <w:p w14:paraId="30ADDACA" w14:textId="53D53E6D" w:rsidR="00AC132A" w:rsidRPr="00FD1362" w:rsidRDefault="00AC132A" w:rsidP="00A203DA">
      <w:pPr>
        <w:widowControl w:val="0"/>
        <w:tabs>
          <w:tab w:val="left" w:pos="7041"/>
        </w:tabs>
        <w:ind w:left="1077" w:hanging="357"/>
        <w:contextualSpacing/>
        <w:rPr>
          <w:rFonts w:asciiTheme="minorHAnsi" w:hAnsiTheme="minorHAnsi"/>
        </w:rPr>
      </w:pPr>
      <w:r w:rsidRPr="00FD1362">
        <w:rPr>
          <w:rFonts w:asciiTheme="minorHAnsi" w:hAnsiTheme="minorHAnsi"/>
        </w:rPr>
        <w:lastRenderedPageBreak/>
        <w:t xml:space="preserve">(a) </w:t>
      </w:r>
      <w:r w:rsidR="008073EB">
        <w:rPr>
          <w:rFonts w:asciiTheme="minorHAnsi" w:hAnsiTheme="minorHAnsi"/>
        </w:rPr>
        <w:tab/>
      </w:r>
      <w:r w:rsidRPr="00FD1362">
        <w:rPr>
          <w:rFonts w:asciiTheme="minorHAnsi" w:hAnsiTheme="minorHAnsi"/>
        </w:rPr>
        <w:t>does so independently of the Grantee; and</w:t>
      </w:r>
    </w:p>
    <w:p w14:paraId="18AF3BDF" w14:textId="2FD1CCE2" w:rsidR="00AC132A" w:rsidRPr="00FD1362" w:rsidRDefault="00AC132A" w:rsidP="00A203DA">
      <w:pPr>
        <w:widowControl w:val="0"/>
        <w:ind w:left="1077" w:hanging="357"/>
        <w:contextualSpacing/>
        <w:rPr>
          <w:rFonts w:asciiTheme="minorHAnsi" w:hAnsiTheme="minorHAnsi"/>
        </w:rPr>
      </w:pPr>
      <w:r w:rsidRPr="00FD1362">
        <w:rPr>
          <w:rFonts w:asciiTheme="minorHAnsi" w:hAnsiTheme="minorHAnsi"/>
        </w:rPr>
        <w:t xml:space="preserve">(b) </w:t>
      </w:r>
      <w:r w:rsidR="008073EB">
        <w:rPr>
          <w:rFonts w:asciiTheme="minorHAnsi" w:hAnsiTheme="minorHAnsi"/>
        </w:rPr>
        <w:tab/>
      </w:r>
      <w:r w:rsidRPr="00FD1362">
        <w:rPr>
          <w:rFonts w:asciiTheme="minorHAnsi" w:hAnsiTheme="minorHAnsi"/>
        </w:rPr>
        <w:t>does not reduce the Grantee’s obligations to provide Reports to the Commonwealth under this Agreement.</w:t>
      </w:r>
    </w:p>
    <w:p w14:paraId="15988E3D" w14:textId="77777777" w:rsidR="00C42642" w:rsidRPr="00FD1362" w:rsidRDefault="00C42642" w:rsidP="00AC132A">
      <w:pPr>
        <w:widowControl w:val="0"/>
        <w:ind w:left="720"/>
        <w:contextualSpacing/>
        <w:rPr>
          <w:rFonts w:asciiTheme="minorHAnsi" w:hAnsiTheme="minorHAnsi"/>
        </w:rPr>
      </w:pPr>
    </w:p>
    <w:p w14:paraId="189584CB" w14:textId="591FE580" w:rsidR="00C42642" w:rsidRPr="00FD1362" w:rsidRDefault="00C42642" w:rsidP="00C42642">
      <w:pPr>
        <w:widowControl w:val="0"/>
        <w:ind w:left="720" w:hanging="720"/>
        <w:contextualSpacing/>
        <w:rPr>
          <w:rFonts w:asciiTheme="minorHAnsi" w:hAnsiTheme="minorHAnsi"/>
        </w:rPr>
      </w:pPr>
      <w:r w:rsidRPr="00FD1362">
        <w:rPr>
          <w:rFonts w:asciiTheme="minorHAnsi" w:hAnsiTheme="minorHAnsi"/>
        </w:rPr>
        <w:t>CB1</w:t>
      </w:r>
      <w:r w:rsidR="00E65577" w:rsidRPr="00FD1362">
        <w:rPr>
          <w:rFonts w:asciiTheme="minorHAnsi" w:hAnsiTheme="minorHAnsi"/>
        </w:rPr>
        <w:t>8</w:t>
      </w:r>
      <w:r w:rsidRPr="00FD1362">
        <w:rPr>
          <w:rFonts w:asciiTheme="minorHAnsi" w:hAnsiTheme="minorHAnsi"/>
        </w:rPr>
        <w:t>.</w:t>
      </w:r>
      <w:r w:rsidR="00E65577" w:rsidRPr="00FD1362">
        <w:rPr>
          <w:rFonts w:asciiTheme="minorHAnsi" w:hAnsiTheme="minorHAnsi"/>
        </w:rPr>
        <w:t>7</w:t>
      </w:r>
      <w:r w:rsidRPr="00FD1362">
        <w:rPr>
          <w:rFonts w:asciiTheme="minorHAnsi" w:hAnsiTheme="minorHAnsi"/>
        </w:rPr>
        <w:tab/>
        <w:t>A Management Adviser is not an employee, officer, director, agent or contractor of the Grantee, nor an agent of the Commonwealth, and is not appointed to act, and does not act, in any such capacity.  A Management Adviser is not appointed to act, and does not act, as a member or shadow member of the Grantee’s governing board. A Management Adviser cannot enter into agreements for or on behalf of the Grantee or otherwise incur debts or other obligations on the Grantee’s behalf.</w:t>
      </w:r>
    </w:p>
    <w:p w14:paraId="3B140FED" w14:textId="77777777" w:rsidR="00AC132A" w:rsidRPr="00FD1362" w:rsidRDefault="00AC132A" w:rsidP="00AC132A">
      <w:pPr>
        <w:widowControl w:val="0"/>
        <w:contextualSpacing/>
        <w:rPr>
          <w:rFonts w:asciiTheme="minorHAnsi" w:hAnsiTheme="minorHAnsi"/>
          <w:sz w:val="18"/>
          <w:szCs w:val="18"/>
        </w:rPr>
      </w:pPr>
    </w:p>
    <w:p w14:paraId="0BB3C913" w14:textId="37B44E2B"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The Grantee indemnifies the Commonwealth, its officers, employees and contractors against any claim, 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AC132A">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653A1CE4" w14:textId="51BEFCA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t>In this Agreement:</w:t>
      </w:r>
    </w:p>
    <w:p w14:paraId="0173320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26F0833E"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73E7A7CE" w:rsidR="0025211E" w:rsidRPr="00FD1362" w:rsidRDefault="0025211E" w:rsidP="00C4264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4AC12F2D" w14:textId="456E7AD6" w:rsidR="0025211E" w:rsidRPr="00FD1362" w:rsidRDefault="0025211E" w:rsidP="0025211E">
      <w:p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or as might reasonably be inferred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5F3FC69B"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is reduced in its scope or terminated </w:t>
      </w:r>
      <w:r w:rsidR="003B50AC" w:rsidRPr="00FD1362">
        <w:rPr>
          <w:rFonts w:asciiTheme="minorHAnsi" w:hAnsiTheme="minorHAnsi"/>
        </w:rPr>
        <w:t xml:space="preserve">under Clause 19, </w:t>
      </w:r>
      <w:r w:rsidRPr="00FD1362">
        <w:rPr>
          <w:rFonts w:asciiTheme="minorHAnsi" w:hAnsiTheme="minorHAnsi"/>
        </w:rPr>
        <w:t xml:space="preserve">the Grantee must at its own </w:t>
      </w:r>
      <w:r w:rsidRPr="00FD1362">
        <w:rPr>
          <w:rFonts w:asciiTheme="minorHAnsi" w:hAnsiTheme="minorHAnsi"/>
        </w:rPr>
        <w:lastRenderedPageBreak/>
        <w:t>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6D48FC3D" w:rsidR="0025211E" w:rsidRPr="00FD1362" w:rsidRDefault="00D87A62" w:rsidP="0025211E">
      <w:pPr>
        <w:widowControl w:val="0"/>
        <w:rPr>
          <w:rFonts w:asciiTheme="minorHAnsi" w:hAnsiTheme="minorHAnsi"/>
        </w:rPr>
      </w:pPr>
      <w:r w:rsidRPr="00FD1362">
        <w:rPr>
          <w:rFonts w:asciiTheme="minorHAnsi" w:hAnsiTheme="minorHAnsi"/>
        </w:rPr>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The assistance to be provided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3B50AC">
      <w:pPr>
        <w:pStyle w:val="ListParagraph"/>
        <w:widowControl w:val="0"/>
        <w:numPr>
          <w:ilvl w:val="0"/>
          <w:numId w:val="11"/>
        </w:numPr>
        <w:spacing w:after="0" w:line="240" w:lineRule="auto"/>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6C487A9A" w:rsidR="0025211E" w:rsidRPr="00FD1362" w:rsidRDefault="0025211E" w:rsidP="00FD1362">
      <w:pPr>
        <w:pStyle w:val="ListParagraph"/>
        <w:widowControl w:val="0"/>
        <w:numPr>
          <w:ilvl w:val="0"/>
          <w:numId w:val="25"/>
        </w:numPr>
        <w:rPr>
          <w:rFonts w:asciiTheme="minorHAnsi" w:hAnsiTheme="minorHAnsi"/>
        </w:rPr>
      </w:pPr>
      <w:r w:rsidRPr="00FD1362">
        <w:rPr>
          <w:rFonts w:asciiTheme="minorHAnsi" w:hAnsiTheme="minorHAnsi"/>
        </w:rPr>
        <w:t xml:space="preserve"> Assets purchased with the Grant;</w:t>
      </w:r>
      <w:r w:rsidR="003B50AC" w:rsidRPr="00FD1362">
        <w:rPr>
          <w:rFonts w:asciiTheme="minorHAnsi" w:hAnsiTheme="minorHAnsi"/>
        </w:rPr>
        <w:t xml:space="preserve"> and</w:t>
      </w:r>
    </w:p>
    <w:p w14:paraId="02AFE8AE" w14:textId="33944F4C" w:rsidR="003B50AC" w:rsidRPr="00FD1362" w:rsidRDefault="003B50AC" w:rsidP="00FD1362">
      <w:pPr>
        <w:pStyle w:val="ListParagraph"/>
        <w:widowControl w:val="0"/>
        <w:numPr>
          <w:ilvl w:val="0"/>
          <w:numId w:val="25"/>
        </w:numPr>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3224A5DA" w14:textId="77777777" w:rsidR="0025211E" w:rsidRPr="00FD1362" w:rsidRDefault="0025211E" w:rsidP="003B50AC">
      <w:pPr>
        <w:pStyle w:val="ListParagraph"/>
        <w:widowControl w:val="0"/>
        <w:numPr>
          <w:ilvl w:val="0"/>
          <w:numId w:val="11"/>
        </w:numPr>
        <w:spacing w:after="0" w:line="240" w:lineRule="auto"/>
        <w:contextualSpacing w:val="0"/>
        <w:rPr>
          <w:rFonts w:asciiTheme="minorHAnsi" w:hAnsiTheme="minorHAnsi"/>
        </w:rPr>
      </w:pPr>
      <w:r w:rsidRPr="00FD1362">
        <w:rPr>
          <w:rFonts w:asciiTheme="minorHAnsi" w:hAnsiTheme="minorHAnsi"/>
        </w:rPr>
        <w:t>any other matter specified in the Grant Details.</w:t>
      </w:r>
    </w:p>
    <w:p w14:paraId="42FB6E51" w14:textId="77777777" w:rsidR="00081370" w:rsidRPr="00FD1362" w:rsidRDefault="00081370" w:rsidP="00081370">
      <w:pPr>
        <w:pStyle w:val="ListParagraph"/>
        <w:widowControl w:val="0"/>
        <w:spacing w:after="0" w:line="240" w:lineRule="auto"/>
        <w:ind w:left="1080"/>
        <w:contextualSpacing w:val="0"/>
        <w:rPr>
          <w:rFonts w:asciiTheme="minorHAnsi" w:hAnsiTheme="minorHAnsi"/>
        </w:rPr>
      </w:pPr>
    </w:p>
    <w:p w14:paraId="42C3F643" w14:textId="5BB2D912" w:rsidR="00081370" w:rsidRPr="00FD1362" w:rsidRDefault="00081370" w:rsidP="00FD1362">
      <w:pPr>
        <w:widowControl w:val="0"/>
        <w:spacing w:after="0" w:line="240" w:lineRule="auto"/>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.3</w:t>
      </w:r>
      <w:r w:rsidRPr="00FD1362">
        <w:rPr>
          <w:rFonts w:asciiTheme="minorHAnsi" w:hAnsiTheme="minorHAnsi"/>
        </w:rPr>
        <w:tab/>
        <w:t>This clause does not apply where the Agreement is cancelled or reduced in scope for convenience under clause 20.</w:t>
      </w:r>
    </w:p>
    <w:p w14:paraId="6CD2CBEB" w14:textId="77777777" w:rsidR="00E91A65" w:rsidRPr="00FD1362" w:rsidRDefault="00E91A65" w:rsidP="0025211E">
      <w:pPr>
        <w:widowControl w:val="0"/>
        <w:spacing w:after="0" w:line="240" w:lineRule="auto"/>
        <w:rPr>
          <w:rFonts w:asciiTheme="minorHAnsi" w:hAnsiTheme="minorHAnsi"/>
          <w:b/>
          <w:sz w:val="24"/>
          <w:szCs w:val="24"/>
        </w:rPr>
      </w:pPr>
    </w:p>
    <w:p w14:paraId="3E53500D" w14:textId="614D8E75" w:rsidR="00C30E98" w:rsidRDefault="0025211E" w:rsidP="0025211E">
      <w:pPr>
        <w:widowControl w:val="0"/>
        <w:spacing w:after="0" w:line="240" w:lineRule="auto"/>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1CBFD5ED" w14:textId="77777777" w:rsidR="00C30E98" w:rsidRDefault="00C30E98" w:rsidP="0025211E">
      <w:pPr>
        <w:widowControl w:val="0"/>
        <w:spacing w:after="0" w:line="240" w:lineRule="auto"/>
        <w:rPr>
          <w:rFonts w:asciiTheme="minorHAnsi" w:hAnsiTheme="minorHAnsi"/>
          <w:b/>
          <w:sz w:val="24"/>
          <w:szCs w:val="24"/>
        </w:rPr>
      </w:pPr>
    </w:p>
    <w:p w14:paraId="2AB96678" w14:textId="3C140DA0"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color w:val="auto"/>
          <w:sz w:val="22"/>
          <w:szCs w:val="22"/>
        </w:rPr>
        <w:t>CB23.1</w:t>
      </w:r>
      <w:r w:rsidRPr="00FD1362">
        <w:rPr>
          <w:rFonts w:asciiTheme="minorHAnsi" w:hAnsiTheme="minorHAnsi"/>
          <w:color w:val="auto"/>
          <w:sz w:val="22"/>
          <w:szCs w:val="22"/>
        </w:rPr>
        <w:tab/>
        <w:t>In this Agreement:</w:t>
      </w:r>
    </w:p>
    <w:p w14:paraId="259CD952" w14:textId="77777777" w:rsidR="00E27717" w:rsidRPr="00FD1362" w:rsidRDefault="00E27717" w:rsidP="00E27717">
      <w:pPr>
        <w:pStyle w:val="Default"/>
        <w:rPr>
          <w:rFonts w:asciiTheme="minorHAnsi" w:hAnsiTheme="minorHAnsi"/>
          <w:color w:val="auto"/>
          <w:sz w:val="22"/>
          <w:szCs w:val="22"/>
        </w:rPr>
      </w:pPr>
    </w:p>
    <w:p w14:paraId="0D49DC75" w14:textId="77777777" w:rsidR="00E27717" w:rsidRPr="00FD1362" w:rsidRDefault="00E27717" w:rsidP="00E27717">
      <w:pPr>
        <w:pStyle w:val="Default"/>
        <w:rPr>
          <w:rFonts w:asciiTheme="minorHAnsi" w:hAnsiTheme="minorHAnsi"/>
          <w:color w:val="auto"/>
          <w:sz w:val="22"/>
          <w:szCs w:val="22"/>
        </w:rPr>
      </w:pPr>
      <w:r w:rsidRPr="00FD1362">
        <w:rPr>
          <w:rFonts w:asciiTheme="minorHAnsi" w:hAnsiTheme="minorHAnsi"/>
          <w:b/>
          <w:color w:val="auto"/>
          <w:sz w:val="22"/>
          <w:szCs w:val="22"/>
        </w:rPr>
        <w:t>Constitution</w:t>
      </w:r>
      <w:r w:rsidRPr="00FD1362">
        <w:rPr>
          <w:rFonts w:asciiTheme="minorHAnsi" w:hAnsiTheme="minorHAnsi"/>
          <w:color w:val="auto"/>
          <w:sz w:val="22"/>
          <w:szCs w:val="22"/>
        </w:rPr>
        <w:t xml:space="preserve"> </w:t>
      </w:r>
      <w:r w:rsidRPr="00FD1362">
        <w:rPr>
          <w:rFonts w:asciiTheme="minorHAnsi" w:hAnsiTheme="minorHAnsi"/>
          <w:color w:val="auto"/>
          <w:sz w:val="22"/>
          <w:szCs w:val="22"/>
        </w:rPr>
        <w:tab/>
        <w:t>means (depending on the context):</w:t>
      </w:r>
    </w:p>
    <w:p w14:paraId="659B3AC9" w14:textId="163A0C73"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a company’s</w:t>
      </w:r>
      <w:r w:rsidR="00776ACF">
        <w:rPr>
          <w:rFonts w:asciiTheme="minorHAnsi" w:hAnsiTheme="minorHAnsi"/>
          <w:color w:val="auto"/>
          <w:sz w:val="22"/>
          <w:szCs w:val="22"/>
        </w:rPr>
        <w:t xml:space="preserve"> body corporate’s</w:t>
      </w:r>
      <w:r w:rsidRPr="00FD1362">
        <w:rPr>
          <w:rFonts w:asciiTheme="minorHAnsi" w:hAnsiTheme="minorHAnsi"/>
          <w:color w:val="auto"/>
          <w:sz w:val="22"/>
          <w:szCs w:val="22"/>
        </w:rPr>
        <w:t xml:space="preserve"> or incorporated association’s constitution, or equivalent documents, which (where relevant) includes rules and any amendments that are part of the constitution;</w:t>
      </w:r>
    </w:p>
    <w:p w14:paraId="0F2B1966" w14:textId="77777777" w:rsidR="00E27717" w:rsidRPr="00FD1362" w:rsidRDefault="00E27717" w:rsidP="00E27717">
      <w:pPr>
        <w:pStyle w:val="Default"/>
        <w:numPr>
          <w:ilvl w:val="0"/>
          <w:numId w:val="27"/>
        </w:numPr>
        <w:ind w:left="1590"/>
        <w:rPr>
          <w:rFonts w:asciiTheme="minorHAnsi" w:hAnsiTheme="minorHAnsi"/>
          <w:color w:val="auto"/>
          <w:sz w:val="22"/>
          <w:szCs w:val="22"/>
        </w:rPr>
      </w:pPr>
      <w:r w:rsidRPr="00FD1362">
        <w:rPr>
          <w:rFonts w:asciiTheme="minorHAnsi" w:hAnsiTheme="minorHAnsi"/>
          <w:color w:val="auto"/>
          <w:sz w:val="22"/>
          <w:szCs w:val="22"/>
        </w:rPr>
        <w:t>in relation to any other kind of body:</w:t>
      </w:r>
    </w:p>
    <w:p w14:paraId="037A1282"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the body’s charter or memorandum; or</w:t>
      </w:r>
    </w:p>
    <w:p w14:paraId="7D24BE65" w14:textId="77777777" w:rsidR="00E27717" w:rsidRPr="00FD1362" w:rsidRDefault="00E27717" w:rsidP="00E27717">
      <w:pPr>
        <w:pStyle w:val="Default"/>
        <w:numPr>
          <w:ilvl w:val="1"/>
          <w:numId w:val="27"/>
        </w:numPr>
        <w:ind w:left="2015"/>
        <w:rPr>
          <w:rFonts w:asciiTheme="minorHAnsi" w:hAnsiTheme="minorHAnsi"/>
          <w:color w:val="auto"/>
          <w:sz w:val="22"/>
          <w:szCs w:val="22"/>
        </w:rPr>
      </w:pPr>
      <w:r w:rsidRPr="00FD1362">
        <w:rPr>
          <w:rFonts w:asciiTheme="minorHAnsi" w:hAnsiTheme="minorHAnsi"/>
          <w:color w:val="auto"/>
          <w:sz w:val="22"/>
          <w:szCs w:val="22"/>
        </w:rPr>
        <w:t>any instrument or law constituting or defining the constitution of the body or governing the activities of the body or its members.</w:t>
      </w:r>
    </w:p>
    <w:p w14:paraId="05A9193D" w14:textId="77777777" w:rsidR="00E27717" w:rsidRPr="00FD1362" w:rsidRDefault="00E27717" w:rsidP="00E27717">
      <w:pPr>
        <w:pStyle w:val="Default"/>
        <w:rPr>
          <w:rFonts w:asciiTheme="minorHAnsi" w:hAnsiTheme="minorHAnsi"/>
          <w:color w:val="auto"/>
          <w:sz w:val="22"/>
          <w:szCs w:val="22"/>
        </w:rPr>
      </w:pPr>
    </w:p>
    <w:p w14:paraId="4339E60B" w14:textId="77777777" w:rsidR="00E27717" w:rsidRPr="00FD1362" w:rsidRDefault="00E27717" w:rsidP="00FD1362">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CB23.2</w:t>
      </w:r>
      <w:r w:rsidRPr="00FD1362">
        <w:rPr>
          <w:rFonts w:asciiTheme="minorHAnsi" w:hAnsiTheme="minorHAnsi"/>
          <w:color w:val="auto"/>
          <w:sz w:val="22"/>
          <w:szCs w:val="22"/>
        </w:rPr>
        <w:tab/>
        <w:t>The Grantee warrants that nothing in its Constitution conflicts with its obligations under this Agreement.</w:t>
      </w:r>
    </w:p>
    <w:p w14:paraId="1F3B0645" w14:textId="77777777" w:rsidR="00E27717" w:rsidRPr="00FD1362" w:rsidRDefault="00E27717" w:rsidP="00E27717">
      <w:pPr>
        <w:pStyle w:val="Default"/>
        <w:rPr>
          <w:rFonts w:asciiTheme="minorHAnsi" w:hAnsiTheme="minorHAnsi"/>
          <w:color w:val="auto"/>
          <w:sz w:val="22"/>
          <w:szCs w:val="22"/>
        </w:rPr>
      </w:pPr>
    </w:p>
    <w:p w14:paraId="366C497A" w14:textId="77777777" w:rsidR="00E27717" w:rsidRPr="00FD1362" w:rsidRDefault="00E27717" w:rsidP="00A203DA">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CB23.3</w:t>
      </w:r>
      <w:r w:rsidRPr="00FD1362">
        <w:rPr>
          <w:rFonts w:asciiTheme="minorHAnsi" w:hAnsiTheme="minorHAnsi"/>
          <w:color w:val="auto"/>
          <w:sz w:val="22"/>
          <w:szCs w:val="22"/>
        </w:rPr>
        <w:tab/>
        <w:t xml:space="preserve">The Grantee agrees to provide a copy of its Constitution to the Commonwealth upon request and inform the Commonwealth whenever there is a change in the Grantee’s Constitution, structure or management. </w:t>
      </w:r>
    </w:p>
    <w:p w14:paraId="25C4AA1B" w14:textId="77777777" w:rsidR="0025211E" w:rsidRPr="00FD1362" w:rsidRDefault="0025211E" w:rsidP="0025211E">
      <w:pPr>
        <w:widowControl w:val="0"/>
        <w:spacing w:after="0" w:line="240" w:lineRule="auto"/>
        <w:rPr>
          <w:rFonts w:asciiTheme="minorHAnsi" w:hAnsiTheme="minorHAnsi"/>
          <w:b/>
          <w:sz w:val="24"/>
          <w:szCs w:val="24"/>
        </w:rPr>
      </w:pPr>
    </w:p>
    <w:p w14:paraId="4ACD085E" w14:textId="019693D9" w:rsidR="00081370" w:rsidRDefault="00081370" w:rsidP="00A203DA">
      <w:pPr>
        <w:widowControl w:val="0"/>
        <w:spacing w:after="0" w:line="240" w:lineRule="auto"/>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08B2932C" w14:textId="77777777" w:rsidR="004A4AAC" w:rsidRDefault="004A4AAC" w:rsidP="00A203DA">
      <w:pPr>
        <w:widowControl w:val="0"/>
        <w:spacing w:after="0" w:line="240" w:lineRule="auto"/>
        <w:rPr>
          <w:rFonts w:asciiTheme="minorHAnsi" w:hAnsiTheme="minorHAnsi"/>
          <w:b/>
          <w:sz w:val="24"/>
          <w:szCs w:val="24"/>
        </w:rPr>
      </w:pPr>
    </w:p>
    <w:p w14:paraId="36C6C87A" w14:textId="41F86FA5" w:rsidR="00B6334C" w:rsidRPr="00FD1362" w:rsidRDefault="00B6334C" w:rsidP="00B6334C">
      <w:pPr>
        <w:widowControl w:val="0"/>
        <w:ind w:left="709" w:hanging="709"/>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 xml:space="preserve">A.1 If the total value of the Grantee’s funding from the Commonwealth (excluding funding for capital </w:t>
      </w:r>
      <w:r w:rsidRPr="00FD1362">
        <w:rPr>
          <w:rFonts w:asciiTheme="minorHAnsi" w:hAnsiTheme="minorHAnsi"/>
        </w:rPr>
        <w:lastRenderedPageBreak/>
        <w:t>works projects) in a financial year equals $500,000 or more (excluding GST), and the Grantee:</w:t>
      </w:r>
    </w:p>
    <w:p w14:paraId="0305D15B"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is not a statutory body, or a State or Local Government; and</w:t>
      </w:r>
    </w:p>
    <w:p w14:paraId="113D4C27"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has not received an exemption from the incorporation requirements from the Commonwealth’s Minister (or the Minister’s delegate).</w:t>
      </w:r>
    </w:p>
    <w:p w14:paraId="779F4191" w14:textId="77777777" w:rsidR="00B6334C" w:rsidRPr="00FD1362" w:rsidRDefault="00B6334C" w:rsidP="00B6334C">
      <w:pPr>
        <w:widowControl w:val="0"/>
        <w:rPr>
          <w:rFonts w:asciiTheme="minorHAnsi" w:hAnsiTheme="minorHAnsi"/>
        </w:rPr>
      </w:pPr>
      <w:r w:rsidRPr="00FD1362">
        <w:rPr>
          <w:rFonts w:asciiTheme="minorHAnsi" w:hAnsiTheme="minorHAnsi"/>
        </w:rPr>
        <w:t xml:space="preserve">then </w:t>
      </w:r>
    </w:p>
    <w:p w14:paraId="33A360DF" w14:textId="6818F230"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Grantee must be, or become, incorporated in accordance with CB</w:t>
      </w:r>
      <w:r w:rsidR="001B53A9">
        <w:rPr>
          <w:rFonts w:asciiTheme="minorHAnsi" w:hAnsiTheme="minorHAnsi"/>
        </w:rPr>
        <w:t>23</w:t>
      </w:r>
      <w:r w:rsidRPr="00FD1362">
        <w:rPr>
          <w:rFonts w:asciiTheme="minorHAnsi" w:hAnsiTheme="minorHAnsi"/>
        </w:rPr>
        <w:t>A.2; and</w:t>
      </w:r>
    </w:p>
    <w:p w14:paraId="1DC814F8" w14:textId="77777777" w:rsidR="00B6334C" w:rsidRPr="00FD1362" w:rsidRDefault="00B6334C" w:rsidP="00B6334C">
      <w:pPr>
        <w:pStyle w:val="ListParagraph"/>
        <w:widowControl w:val="0"/>
        <w:numPr>
          <w:ilvl w:val="0"/>
          <w:numId w:val="12"/>
        </w:numPr>
        <w:spacing w:after="0" w:line="240" w:lineRule="auto"/>
        <w:contextualSpacing w:val="0"/>
        <w:rPr>
          <w:rFonts w:asciiTheme="minorHAnsi" w:hAnsiTheme="minorHAnsi"/>
        </w:rPr>
      </w:pPr>
      <w:r w:rsidRPr="00FD1362">
        <w:rPr>
          <w:rFonts w:asciiTheme="minorHAnsi" w:hAnsiTheme="minorHAnsi"/>
        </w:rPr>
        <w:t>the incorporation must occur within 6 months of the execution date of the agreement (or contract variation) that resulted in the total value of all of the Grantee’s funding from the Commonwealth (excluding funding for capital works projects) in a financial year equalling $500,000 or more (excluding GST).</w:t>
      </w:r>
    </w:p>
    <w:p w14:paraId="1FD92C49" w14:textId="77777777" w:rsidR="00B6334C" w:rsidRPr="00FD1362" w:rsidRDefault="00B6334C" w:rsidP="00B6334C">
      <w:pPr>
        <w:pStyle w:val="ListParagraph"/>
        <w:widowControl w:val="0"/>
        <w:spacing w:after="0" w:line="240" w:lineRule="auto"/>
        <w:ind w:left="1069"/>
        <w:contextualSpacing w:val="0"/>
        <w:rPr>
          <w:rFonts w:asciiTheme="minorHAnsi" w:hAnsiTheme="minorHAnsi"/>
        </w:rPr>
      </w:pPr>
    </w:p>
    <w:p w14:paraId="6984BD37" w14:textId="1B99E3CC" w:rsidR="00B6334C" w:rsidRPr="00FD1362" w:rsidRDefault="00B6334C" w:rsidP="00B6334C">
      <w:pPr>
        <w:widowControl w:val="0"/>
        <w:rPr>
          <w:rFonts w:asciiTheme="minorHAnsi" w:hAnsiTheme="minorHAnsi"/>
        </w:rPr>
      </w:pPr>
      <w:r w:rsidRPr="00FD1362">
        <w:rPr>
          <w:rFonts w:asciiTheme="minorHAnsi" w:hAnsiTheme="minorHAnsi"/>
        </w:rPr>
        <w:t>CB</w:t>
      </w:r>
      <w:r w:rsidR="004363C2" w:rsidRPr="00FD1362">
        <w:rPr>
          <w:rFonts w:asciiTheme="minorHAnsi" w:hAnsiTheme="minorHAnsi"/>
        </w:rPr>
        <w:t>23</w:t>
      </w:r>
      <w:r w:rsidRPr="00FD1362">
        <w:rPr>
          <w:rFonts w:asciiTheme="minorHAnsi" w:hAnsiTheme="minorHAnsi"/>
        </w:rPr>
        <w:t>A.2 Where clause CB</w:t>
      </w:r>
      <w:r w:rsidR="001B53A9">
        <w:rPr>
          <w:rFonts w:asciiTheme="minorHAnsi" w:hAnsiTheme="minorHAnsi"/>
        </w:rPr>
        <w:t>23</w:t>
      </w:r>
      <w:r w:rsidRPr="00FD1362">
        <w:rPr>
          <w:rFonts w:asciiTheme="minorHAnsi" w:hAnsiTheme="minorHAnsi"/>
        </w:rPr>
        <w:t>A.1 applies, the Grantee must be, or become, incorporated:</w:t>
      </w:r>
    </w:p>
    <w:p w14:paraId="245BD8E0"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an Indigenous Organisation – under the </w:t>
      </w:r>
      <w:r w:rsidRPr="001B53A9">
        <w:rPr>
          <w:rFonts w:asciiTheme="minorHAnsi" w:hAnsiTheme="minorHAnsi"/>
          <w:i/>
        </w:rPr>
        <w:t>Corporations (Aboriginal and Torres Strait Islander) Act 2006</w:t>
      </w:r>
      <w:r w:rsidRPr="00FD1362">
        <w:rPr>
          <w:rFonts w:asciiTheme="minorHAnsi" w:hAnsiTheme="minorHAnsi"/>
        </w:rPr>
        <w:t xml:space="preserve"> (Cth); or</w:t>
      </w:r>
    </w:p>
    <w:p w14:paraId="729BC072" w14:textId="77777777" w:rsidR="00B6334C" w:rsidRPr="00FD1362" w:rsidRDefault="00B6334C" w:rsidP="00B6334C">
      <w:pPr>
        <w:pStyle w:val="ListParagraph"/>
        <w:widowControl w:val="0"/>
        <w:numPr>
          <w:ilvl w:val="0"/>
          <w:numId w:val="13"/>
        </w:numPr>
        <w:spacing w:after="0" w:line="240" w:lineRule="auto"/>
        <w:contextualSpacing w:val="0"/>
        <w:rPr>
          <w:rFonts w:asciiTheme="minorHAnsi" w:hAnsiTheme="minorHAnsi"/>
        </w:rPr>
      </w:pPr>
      <w:r w:rsidRPr="00FD1362">
        <w:rPr>
          <w:rFonts w:asciiTheme="minorHAnsi" w:hAnsiTheme="minorHAnsi"/>
        </w:rPr>
        <w:t xml:space="preserve">if the Grantee is not an Indigenous Organisation – under the </w:t>
      </w:r>
      <w:r w:rsidRPr="001B53A9">
        <w:rPr>
          <w:rFonts w:asciiTheme="minorHAnsi" w:hAnsiTheme="minorHAnsi"/>
          <w:i/>
        </w:rPr>
        <w:t>Corporations Act 2001</w:t>
      </w:r>
      <w:r w:rsidRPr="00FD1362">
        <w:rPr>
          <w:rFonts w:asciiTheme="minorHAnsi" w:hAnsiTheme="minorHAnsi"/>
        </w:rPr>
        <w:t xml:space="preserve"> (Cth).</w:t>
      </w:r>
    </w:p>
    <w:p w14:paraId="5C32C2A8" w14:textId="77777777" w:rsidR="00B6334C" w:rsidRPr="00FD1362" w:rsidRDefault="00B6334C" w:rsidP="00B6334C">
      <w:pPr>
        <w:pStyle w:val="ListParagraph"/>
        <w:widowControl w:val="0"/>
        <w:spacing w:after="0" w:line="240" w:lineRule="auto"/>
        <w:ind w:left="1080"/>
        <w:contextualSpacing w:val="0"/>
        <w:rPr>
          <w:rFonts w:asciiTheme="minorHAnsi" w:hAnsiTheme="minorHAnsi"/>
        </w:rPr>
      </w:pPr>
    </w:p>
    <w:p w14:paraId="2262A0F1" w14:textId="0F23497D" w:rsidR="00B6334C" w:rsidRDefault="00B6334C" w:rsidP="00B6334C">
      <w:pPr>
        <w:pStyle w:val="Default"/>
        <w:ind w:left="720" w:hanging="720"/>
        <w:rPr>
          <w:rFonts w:asciiTheme="minorHAnsi" w:hAnsiTheme="minorHAnsi" w:cstheme="minorBidi"/>
          <w:color w:val="auto"/>
          <w:sz w:val="22"/>
          <w:szCs w:val="22"/>
        </w:rPr>
      </w:pPr>
      <w:r w:rsidRPr="00FD1362">
        <w:rPr>
          <w:rFonts w:asciiTheme="minorHAnsi" w:hAnsiTheme="minorHAnsi" w:cstheme="minorBidi"/>
          <w:color w:val="auto"/>
          <w:sz w:val="22"/>
          <w:szCs w:val="22"/>
        </w:rPr>
        <w:t>CB</w:t>
      </w:r>
      <w:r w:rsidR="004363C2" w:rsidRPr="00FD1362">
        <w:rPr>
          <w:rFonts w:asciiTheme="minorHAnsi" w:hAnsiTheme="minorHAnsi" w:cstheme="minorBidi"/>
          <w:color w:val="auto"/>
          <w:sz w:val="22"/>
          <w:szCs w:val="22"/>
        </w:rPr>
        <w:t>23</w:t>
      </w:r>
      <w:r w:rsidRPr="00FD1362">
        <w:rPr>
          <w:rFonts w:asciiTheme="minorHAnsi" w:hAnsiTheme="minorHAnsi" w:cstheme="minorBidi"/>
          <w:color w:val="auto"/>
          <w:sz w:val="22"/>
          <w:szCs w:val="22"/>
        </w:rPr>
        <w:t xml:space="preserve">A.3 The Grantee is an Indigenous Organisation if it meets the Indigeneity requirement specified in subsection 29-5 of the </w:t>
      </w:r>
      <w:r w:rsidRPr="001B53A9">
        <w:rPr>
          <w:rFonts w:asciiTheme="minorHAnsi" w:hAnsiTheme="minorHAnsi" w:cstheme="minorBidi"/>
          <w:i/>
          <w:color w:val="auto"/>
          <w:sz w:val="22"/>
          <w:szCs w:val="22"/>
        </w:rPr>
        <w:t>Corporations (Aboriginal and Torres Strait Islander) Act 2006</w:t>
      </w:r>
      <w:r w:rsidRPr="00FD1362">
        <w:rPr>
          <w:rFonts w:asciiTheme="minorHAnsi" w:hAnsiTheme="minorHAnsi" w:cstheme="minorBidi"/>
          <w:color w:val="auto"/>
          <w:sz w:val="22"/>
          <w:szCs w:val="22"/>
        </w:rPr>
        <w:t xml:space="preserve"> (Cth). </w:t>
      </w:r>
    </w:p>
    <w:p w14:paraId="57C70C03" w14:textId="77777777" w:rsidR="004A4AAC" w:rsidRPr="00FD1362" w:rsidRDefault="004A4AAC" w:rsidP="00B6334C">
      <w:pPr>
        <w:pStyle w:val="Default"/>
        <w:ind w:left="720" w:hanging="720"/>
        <w:rPr>
          <w:rFonts w:asciiTheme="minorHAnsi" w:hAnsiTheme="minorHAnsi" w:cstheme="minorBidi"/>
          <w:color w:val="auto"/>
          <w:sz w:val="22"/>
          <w:szCs w:val="22"/>
        </w:rPr>
      </w:pPr>
    </w:p>
    <w:p w14:paraId="3CC50555" w14:textId="6FEC9641" w:rsidR="0025211E" w:rsidRPr="001A7CC0" w:rsidRDefault="00B6334C" w:rsidP="00A203DA">
      <w:pPr>
        <w:pStyle w:val="Default"/>
        <w:ind w:left="720" w:hanging="720"/>
        <w:rPr>
          <w:rFonts w:asciiTheme="minorHAnsi" w:hAnsiTheme="minorHAnsi" w:cstheme="minorBidi"/>
        </w:rPr>
      </w:pPr>
      <w:r w:rsidRPr="00A203DA">
        <w:rPr>
          <w:rFonts w:asciiTheme="minorHAnsi" w:hAnsiTheme="minorHAnsi" w:cstheme="minorBidi"/>
          <w:color w:val="auto"/>
          <w:sz w:val="22"/>
          <w:szCs w:val="22"/>
        </w:rPr>
        <w:t>CB</w:t>
      </w:r>
      <w:r w:rsidR="004363C2" w:rsidRPr="00A203DA">
        <w:rPr>
          <w:rFonts w:asciiTheme="minorHAnsi" w:hAnsiTheme="minorHAnsi" w:cstheme="minorBidi"/>
          <w:color w:val="auto"/>
          <w:sz w:val="22"/>
          <w:szCs w:val="22"/>
        </w:rPr>
        <w:t>23</w:t>
      </w:r>
      <w:r w:rsidRPr="00A203DA">
        <w:rPr>
          <w:rFonts w:asciiTheme="minorHAnsi" w:hAnsiTheme="minorHAnsi" w:cstheme="minorBidi"/>
          <w:color w:val="auto"/>
          <w:sz w:val="22"/>
          <w:szCs w:val="22"/>
        </w:rPr>
        <w:t xml:space="preserve">A.4 Once the Grantee is, or becomes, incorporated in accordance with this clause </w:t>
      </w:r>
      <w:r w:rsidR="000365EB" w:rsidRPr="00A203DA">
        <w:rPr>
          <w:rFonts w:asciiTheme="minorHAnsi" w:hAnsiTheme="minorHAnsi" w:cstheme="minorBidi"/>
          <w:color w:val="auto"/>
          <w:sz w:val="22"/>
          <w:szCs w:val="22"/>
        </w:rPr>
        <w:t>23A</w:t>
      </w:r>
      <w:r w:rsidRPr="00A203DA">
        <w:rPr>
          <w:rFonts w:asciiTheme="minorHAnsi" w:hAnsiTheme="minorHAnsi" w:cstheme="minorBidi"/>
          <w:color w:val="auto"/>
          <w:sz w:val="22"/>
          <w:szCs w:val="22"/>
        </w:rPr>
        <w:t>, it must remain so incorporated until it ceases to receive any grant funding from the Commonwealth and the Agreement expires.</w:t>
      </w:r>
    </w:p>
    <w:p w14:paraId="1AAB20F6" w14:textId="77777777" w:rsidR="00CF1109" w:rsidRDefault="00CF1109" w:rsidP="0025211E">
      <w:pPr>
        <w:rPr>
          <w:rFonts w:ascii="Calibri" w:hAnsi="Calibri"/>
          <w:b/>
          <w:sz w:val="24"/>
          <w:szCs w:val="24"/>
        </w:rPr>
      </w:pPr>
    </w:p>
    <w:p w14:paraId="6D6A682A" w14:textId="09303D44" w:rsidR="0025211E" w:rsidRDefault="004363C2" w:rsidP="0025211E">
      <w:pPr>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262B0EBE" w14:textId="1C918166" w:rsidR="00B6334C" w:rsidRPr="00FD1362" w:rsidRDefault="00B6334C" w:rsidP="00B6334C">
      <w:pPr>
        <w:pStyle w:val="Default"/>
        <w:ind w:left="567" w:hanging="567"/>
        <w:rPr>
          <w:rFonts w:asciiTheme="minorHAnsi" w:hAnsiTheme="minorHAnsi"/>
          <w:color w:val="auto"/>
          <w:sz w:val="22"/>
          <w:szCs w:val="22"/>
        </w:rPr>
      </w:pPr>
      <w:r w:rsidRPr="00FD1362">
        <w:rPr>
          <w:rFonts w:asciiTheme="minorHAnsi" w:hAnsiTheme="minorHAnsi"/>
          <w:color w:val="auto"/>
          <w:sz w:val="22"/>
          <w:szCs w:val="22"/>
        </w:rPr>
        <w:t>CB</w:t>
      </w:r>
      <w:r w:rsidR="004363C2" w:rsidRPr="00FD1362">
        <w:rPr>
          <w:rFonts w:asciiTheme="minorHAnsi" w:hAnsiTheme="minorHAnsi"/>
          <w:color w:val="auto"/>
          <w:sz w:val="22"/>
          <w:szCs w:val="22"/>
        </w:rPr>
        <w:t>24</w:t>
      </w:r>
      <w:r w:rsidRPr="00FD1362">
        <w:rPr>
          <w:rFonts w:asciiTheme="minorHAnsi" w:hAnsiTheme="minorHAnsi"/>
          <w:color w:val="auto"/>
          <w:sz w:val="22"/>
          <w:szCs w:val="22"/>
        </w:rPr>
        <w:t>.1 This Agreement may be executed in any number of counterparts. All counterparts, taken together, constitute one instrument. A Party may execute this Agreement by signing any counterpart.</w:t>
      </w:r>
    </w:p>
    <w:p w14:paraId="5CE14FAF" w14:textId="77777777" w:rsidR="00A30C21" w:rsidRPr="00FD1362" w:rsidRDefault="00A30C21" w:rsidP="00B6334C">
      <w:pPr>
        <w:pStyle w:val="Default"/>
        <w:ind w:left="567" w:hanging="567"/>
        <w:rPr>
          <w:rFonts w:asciiTheme="minorHAnsi" w:hAnsiTheme="minorHAnsi"/>
          <w:color w:val="auto"/>
          <w:sz w:val="22"/>
          <w:szCs w:val="22"/>
        </w:rPr>
      </w:pPr>
    </w:p>
    <w:p w14:paraId="4ABAE369" w14:textId="5F3D1F4F" w:rsidR="00A30C21" w:rsidRDefault="00A30C21" w:rsidP="00B6334C">
      <w:pPr>
        <w:pStyle w:val="Default"/>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63F8E5B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11C73FC" w14:textId="3A0193B0" w:rsidR="004363C2" w:rsidRDefault="004363C2" w:rsidP="00A30C21">
      <w:pPr>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2D85F3DC" w14:textId="74D9AF18" w:rsidR="004363C2" w:rsidRPr="00227561" w:rsidRDefault="00C30E98" w:rsidP="00227561">
      <w:pPr>
        <w:rPr>
          <w:rFonts w:asciiTheme="minorHAnsi" w:hAnsiTheme="minorHAnsi"/>
          <w:sz w:val="24"/>
          <w:szCs w:val="24"/>
        </w:rPr>
      </w:pPr>
      <w:r w:rsidRPr="00C30E98">
        <w:rPr>
          <w:rStyle w:val="BookTitle"/>
          <w:rFonts w:asciiTheme="minorHAnsi" w:hAnsiTheme="minorHAnsi"/>
          <w:i w:val="0"/>
          <w:iCs w:val="0"/>
          <w:smallCaps w:val="0"/>
          <w:spacing w:val="0"/>
          <w:sz w:val="24"/>
          <w:szCs w:val="24"/>
        </w:rPr>
        <w:t>Not applicable</w:t>
      </w:r>
    </w:p>
    <w:p w14:paraId="059C6BC0" w14:textId="391BC757" w:rsidR="004363C2" w:rsidRPr="00FD1362" w:rsidRDefault="004363C2" w:rsidP="004363C2">
      <w:pPr>
        <w:pStyle w:val="Default"/>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7F53070B" w14:textId="77777777" w:rsidR="004363C2" w:rsidRPr="00FD1362" w:rsidRDefault="004363C2" w:rsidP="004363C2">
      <w:pPr>
        <w:pStyle w:val="Default"/>
        <w:rPr>
          <w:rFonts w:asciiTheme="minorHAnsi" w:hAnsiTheme="minorHAnsi"/>
          <w:color w:val="auto"/>
          <w:sz w:val="22"/>
          <w:szCs w:val="22"/>
        </w:rPr>
      </w:pPr>
      <w:r w:rsidRPr="00FD1362">
        <w:rPr>
          <w:rFonts w:ascii="Calibri" w:hAnsi="Calibri"/>
          <w:color w:val="auto"/>
          <w:sz w:val="22"/>
          <w:szCs w:val="22"/>
        </w:rPr>
        <w:t>CB27.1</w:t>
      </w:r>
      <w:r w:rsidRPr="00FD1362">
        <w:rPr>
          <w:rFonts w:asciiTheme="minorHAnsi" w:hAnsiTheme="minorHAnsi"/>
          <w:color w:val="auto"/>
          <w:sz w:val="22"/>
          <w:szCs w:val="22"/>
        </w:rPr>
        <w:tab/>
        <w:t>In this Agreement:</w:t>
      </w:r>
    </w:p>
    <w:p w14:paraId="2F422104" w14:textId="77777777" w:rsidR="004363C2" w:rsidRPr="00FD1362" w:rsidRDefault="004363C2" w:rsidP="004363C2">
      <w:pPr>
        <w:pStyle w:val="Default"/>
        <w:rPr>
          <w:rFonts w:asciiTheme="minorHAnsi" w:hAnsiTheme="minorHAnsi"/>
          <w:color w:val="auto"/>
          <w:sz w:val="22"/>
          <w:szCs w:val="22"/>
        </w:rPr>
      </w:pPr>
    </w:p>
    <w:p w14:paraId="6A7A0A2C" w14:textId="77777777" w:rsidR="00CF1109" w:rsidRDefault="00FD0A60" w:rsidP="004363C2">
      <w:pPr>
        <w:pStyle w:val="Default"/>
        <w:rPr>
          <w:rFonts w:asciiTheme="minorHAnsi" w:hAnsiTheme="minorHAnsi"/>
          <w:color w:val="auto"/>
          <w:sz w:val="22"/>
          <w:szCs w:val="22"/>
        </w:rPr>
      </w:pPr>
      <w:r>
        <w:rPr>
          <w:rFonts w:asciiTheme="minorHAnsi" w:hAnsiTheme="minorHAnsi"/>
          <w:b/>
          <w:color w:val="auto"/>
          <w:sz w:val="22"/>
          <w:szCs w:val="22"/>
        </w:rPr>
        <w:t>Surplus</w:t>
      </w:r>
      <w:r w:rsidR="004363C2" w:rsidRPr="00FD1362">
        <w:rPr>
          <w:rFonts w:asciiTheme="minorHAnsi" w:hAnsiTheme="minorHAnsi"/>
          <w:b/>
          <w:color w:val="auto"/>
          <w:sz w:val="22"/>
          <w:szCs w:val="22"/>
        </w:rPr>
        <w:t xml:space="preserve"> and Uncommitted Funds</w:t>
      </w:r>
      <w:r w:rsidR="004363C2" w:rsidRPr="00FD1362">
        <w:rPr>
          <w:rFonts w:asciiTheme="minorHAnsi" w:hAnsiTheme="minorHAnsi"/>
          <w:color w:val="auto"/>
          <w:sz w:val="22"/>
          <w:szCs w:val="22"/>
        </w:rPr>
        <w:tab/>
      </w:r>
    </w:p>
    <w:p w14:paraId="16F95F36" w14:textId="6D23368A" w:rsidR="004363C2" w:rsidRPr="00FD1362" w:rsidRDefault="00CF1109" w:rsidP="004363C2">
      <w:pPr>
        <w:pStyle w:val="Default"/>
        <w:rPr>
          <w:rFonts w:asciiTheme="minorHAnsi" w:hAnsiTheme="minorHAnsi"/>
          <w:color w:val="auto"/>
          <w:sz w:val="22"/>
          <w:szCs w:val="22"/>
        </w:rPr>
      </w:pPr>
      <w:r>
        <w:rPr>
          <w:rFonts w:asciiTheme="minorHAnsi" w:hAnsiTheme="minorHAnsi"/>
          <w:color w:val="auto"/>
          <w:sz w:val="22"/>
          <w:szCs w:val="22"/>
        </w:rPr>
        <w:t>M</w:t>
      </w:r>
      <w:r w:rsidR="004363C2" w:rsidRPr="00FD1362">
        <w:rPr>
          <w:rFonts w:asciiTheme="minorHAnsi" w:hAnsiTheme="minorHAnsi"/>
          <w:color w:val="auto"/>
          <w:sz w:val="22"/>
          <w:szCs w:val="22"/>
        </w:rPr>
        <w:t xml:space="preserve">eans </w:t>
      </w:r>
      <w:r w:rsidR="00FD0A60">
        <w:rPr>
          <w:rFonts w:asciiTheme="minorHAnsi" w:hAnsiTheme="minorHAnsi"/>
          <w:color w:val="auto"/>
          <w:sz w:val="22"/>
          <w:szCs w:val="22"/>
        </w:rPr>
        <w:t>surplus</w:t>
      </w:r>
      <w:r w:rsidR="004363C2" w:rsidRPr="00FD1362">
        <w:rPr>
          <w:rFonts w:asciiTheme="minorHAnsi" w:hAnsiTheme="minorHAnsi"/>
          <w:color w:val="auto"/>
          <w:sz w:val="22"/>
          <w:szCs w:val="22"/>
        </w:rPr>
        <w:t xml:space="preserve"> and uncommitted funds provided by the Commonwealth through previous grant agreements relating to activities which are the same as or similar to the Activity and which are confirmed by final financial statements provided under the previous grant agreements.</w:t>
      </w:r>
    </w:p>
    <w:p w14:paraId="77C65C67" w14:textId="77777777" w:rsidR="004363C2" w:rsidRPr="00FD1362" w:rsidRDefault="004363C2" w:rsidP="004363C2">
      <w:pPr>
        <w:pStyle w:val="Default"/>
        <w:rPr>
          <w:rFonts w:asciiTheme="minorHAnsi" w:hAnsiTheme="minorHAnsi"/>
          <w:color w:val="auto"/>
          <w:sz w:val="22"/>
          <w:szCs w:val="22"/>
        </w:rPr>
      </w:pPr>
    </w:p>
    <w:p w14:paraId="0FD3C7B1" w14:textId="1E7DC154" w:rsidR="004363C2" w:rsidRPr="00FD1362"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2</w:t>
      </w:r>
      <w:r w:rsidRPr="00FD1362">
        <w:rPr>
          <w:rFonts w:asciiTheme="minorHAnsi" w:hAnsiTheme="minorHAnsi"/>
          <w:color w:val="auto"/>
          <w:sz w:val="22"/>
          <w:szCs w:val="22"/>
        </w:rPr>
        <w:tab/>
        <w:t xml:space="preserve">The Parties acknowledge that the Grantee may hold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w:t>
      </w:r>
    </w:p>
    <w:p w14:paraId="4AA096E9" w14:textId="77777777" w:rsidR="004363C2" w:rsidRPr="00FD1362" w:rsidRDefault="004363C2" w:rsidP="004363C2">
      <w:pPr>
        <w:pStyle w:val="Default"/>
        <w:rPr>
          <w:rFonts w:asciiTheme="minorHAnsi" w:hAnsiTheme="minorHAnsi"/>
          <w:color w:val="auto"/>
          <w:sz w:val="22"/>
          <w:szCs w:val="22"/>
        </w:rPr>
      </w:pPr>
    </w:p>
    <w:p w14:paraId="0DCA38AC" w14:textId="6120D0BA" w:rsidR="004363C2" w:rsidRPr="00FD1362" w:rsidRDefault="004363C2" w:rsidP="00A203DA">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3</w:t>
      </w:r>
      <w:r w:rsidRPr="00FD1362">
        <w:rPr>
          <w:rFonts w:asciiTheme="minorHAnsi" w:hAnsiTheme="minorHAnsi"/>
          <w:color w:val="auto"/>
          <w:sz w:val="22"/>
          <w:szCs w:val="22"/>
        </w:rPr>
        <w:tab/>
        <w:t xml:space="preserve">The Commonwealth may give the Grantee written approval to retain all or part of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and treat those funds as part of the Grant provided under, and subject to, this Agreement.  The Commonwealth may give such approval subject to conditions.</w:t>
      </w:r>
    </w:p>
    <w:p w14:paraId="21ECD1AA" w14:textId="77777777" w:rsidR="004363C2" w:rsidRPr="00FD1362" w:rsidRDefault="004363C2" w:rsidP="004363C2">
      <w:pPr>
        <w:pStyle w:val="Default"/>
        <w:rPr>
          <w:rFonts w:asciiTheme="minorHAnsi" w:hAnsiTheme="minorHAnsi"/>
          <w:color w:val="auto"/>
          <w:sz w:val="22"/>
          <w:szCs w:val="22"/>
        </w:rPr>
      </w:pPr>
    </w:p>
    <w:p w14:paraId="15341C8F" w14:textId="485F0457" w:rsidR="004363C2" w:rsidRPr="00FD1362" w:rsidRDefault="004363C2" w:rsidP="00A203DA">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4</w:t>
      </w:r>
      <w:r w:rsidRPr="00FD1362">
        <w:rPr>
          <w:rFonts w:asciiTheme="minorHAnsi" w:hAnsiTheme="minorHAnsi"/>
          <w:color w:val="auto"/>
          <w:sz w:val="22"/>
          <w:szCs w:val="22"/>
        </w:rPr>
        <w:tab/>
        <w:t xml:space="preserve">The Grantee agrees to acquit in the Reporting Material any </w:t>
      </w:r>
      <w:r w:rsidR="00FD0A60">
        <w:rPr>
          <w:rFonts w:asciiTheme="minorHAnsi" w:hAnsiTheme="minorHAnsi"/>
          <w:color w:val="auto"/>
          <w:sz w:val="22"/>
          <w:szCs w:val="22"/>
        </w:rPr>
        <w:t>Surplus</w:t>
      </w:r>
      <w:r w:rsidRPr="00FD1362">
        <w:rPr>
          <w:rFonts w:asciiTheme="minorHAnsi" w:hAnsiTheme="minorHAnsi"/>
          <w:color w:val="auto"/>
          <w:sz w:val="22"/>
          <w:szCs w:val="22"/>
        </w:rPr>
        <w:t xml:space="preserve"> and Uncommitted Funds that are retained and used to deliver the Activity under this Agreement.</w:t>
      </w:r>
    </w:p>
    <w:p w14:paraId="0B385D77" w14:textId="77777777" w:rsidR="004363C2" w:rsidRPr="00FD1362" w:rsidRDefault="004363C2" w:rsidP="004363C2">
      <w:pPr>
        <w:pStyle w:val="Default"/>
        <w:rPr>
          <w:rFonts w:asciiTheme="minorHAnsi" w:hAnsiTheme="minorHAnsi"/>
          <w:color w:val="auto"/>
          <w:sz w:val="22"/>
          <w:szCs w:val="22"/>
        </w:rPr>
      </w:pPr>
    </w:p>
    <w:p w14:paraId="3B364950" w14:textId="0F44D6ED" w:rsidR="00FD1362" w:rsidRPr="00FD0A60" w:rsidRDefault="004363C2" w:rsidP="004363C2">
      <w:pPr>
        <w:pStyle w:val="Default"/>
        <w:rPr>
          <w:rFonts w:asciiTheme="minorHAnsi" w:hAnsiTheme="minorHAnsi"/>
          <w:color w:val="auto"/>
          <w:sz w:val="22"/>
          <w:szCs w:val="22"/>
        </w:rPr>
      </w:pPr>
      <w:r w:rsidRPr="00FD1362">
        <w:rPr>
          <w:rFonts w:asciiTheme="minorHAnsi" w:hAnsiTheme="minorHAnsi"/>
          <w:color w:val="auto"/>
          <w:sz w:val="22"/>
          <w:szCs w:val="22"/>
        </w:rPr>
        <w:t>CB27.</w:t>
      </w:r>
      <w:r w:rsidR="00A047F2">
        <w:rPr>
          <w:rFonts w:asciiTheme="minorHAnsi" w:hAnsiTheme="minorHAnsi"/>
          <w:color w:val="auto"/>
          <w:sz w:val="22"/>
          <w:szCs w:val="22"/>
        </w:rPr>
        <w:t>5</w:t>
      </w:r>
      <w:r w:rsidRPr="00FD1362">
        <w:rPr>
          <w:rFonts w:asciiTheme="minorHAnsi" w:hAnsiTheme="minorHAnsi"/>
          <w:color w:val="auto"/>
          <w:sz w:val="22"/>
          <w:szCs w:val="22"/>
        </w:rPr>
        <w:tab/>
      </w:r>
      <w:r w:rsidR="008127A0" w:rsidRPr="008127A0">
        <w:rPr>
          <w:rFonts w:asciiTheme="minorHAnsi" w:hAnsiTheme="minorHAnsi"/>
          <w:color w:val="auto"/>
          <w:sz w:val="22"/>
          <w:szCs w:val="22"/>
        </w:rPr>
        <w:t>This clause survives the termination or expiry of the Agreement.</w:t>
      </w:r>
      <w:r w:rsidR="00FD0A60">
        <w:rPr>
          <w:rFonts w:asciiTheme="minorHAnsi" w:hAnsiTheme="minorHAnsi"/>
          <w:color w:val="auto"/>
          <w:sz w:val="22"/>
          <w:szCs w:val="22"/>
        </w:rPr>
        <w:t xml:space="preserve">  </w:t>
      </w:r>
    </w:p>
    <w:p w14:paraId="2D66289B" w14:textId="77777777" w:rsidR="00FD1362" w:rsidRDefault="00FD1362" w:rsidP="004363C2">
      <w:pPr>
        <w:pStyle w:val="Default"/>
        <w:rPr>
          <w:rFonts w:ascii="Calibri" w:hAnsi="Calibri"/>
          <w:b/>
        </w:rPr>
      </w:pPr>
    </w:p>
    <w:p w14:paraId="7B01E8C3" w14:textId="2CA768A4" w:rsidR="004363C2" w:rsidRPr="00FD1362" w:rsidRDefault="004363C2" w:rsidP="004363C2">
      <w:pPr>
        <w:pStyle w:val="Default"/>
        <w:rPr>
          <w:rFonts w:ascii="Calibri" w:hAnsi="Calibri"/>
          <w:b/>
        </w:rPr>
      </w:pPr>
      <w:r w:rsidRPr="00FD1362">
        <w:rPr>
          <w:rFonts w:ascii="Calibri" w:hAnsi="Calibri"/>
          <w:b/>
        </w:rPr>
        <w:t>CB28. Secret and Sacred Indigenous Material</w:t>
      </w:r>
    </w:p>
    <w:p w14:paraId="421AC97D" w14:textId="66506B11" w:rsidR="004363C2" w:rsidRPr="00FD1362" w:rsidRDefault="004363C2" w:rsidP="004363C2">
      <w:pPr>
        <w:pStyle w:val="Default"/>
        <w:rPr>
          <w:rFonts w:ascii="Calibri" w:hAnsi="Calibri"/>
          <w:sz w:val="22"/>
          <w:szCs w:val="22"/>
          <w:lang w:val="en-US"/>
        </w:rPr>
      </w:pPr>
      <w:r w:rsidRPr="00FD1362">
        <w:rPr>
          <w:rFonts w:ascii="Calibri" w:hAnsi="Calibri"/>
          <w:sz w:val="22"/>
          <w:szCs w:val="22"/>
          <w:lang w:val="en-US"/>
        </w:rPr>
        <w:t xml:space="preserve">CB28.1  In this </w:t>
      </w:r>
      <w:r w:rsidR="00FD0A60">
        <w:rPr>
          <w:rFonts w:ascii="Calibri" w:hAnsi="Calibri"/>
          <w:sz w:val="22"/>
          <w:szCs w:val="22"/>
          <w:lang w:val="en-US"/>
        </w:rPr>
        <w:t>clause</w:t>
      </w:r>
      <w:r w:rsidRPr="00FD1362">
        <w:rPr>
          <w:rFonts w:ascii="Calibri" w:hAnsi="Calibri"/>
          <w:sz w:val="22"/>
          <w:szCs w:val="22"/>
          <w:lang w:val="en-US"/>
        </w:rPr>
        <w:t>:</w:t>
      </w:r>
    </w:p>
    <w:p w14:paraId="18B09B9A" w14:textId="77777777" w:rsidR="004363C2" w:rsidRPr="00FD1362" w:rsidRDefault="004363C2" w:rsidP="004363C2">
      <w:pPr>
        <w:pStyle w:val="Default"/>
        <w:rPr>
          <w:rFonts w:ascii="Calibri" w:hAnsi="Calibri"/>
          <w:sz w:val="22"/>
          <w:szCs w:val="22"/>
          <w:lang w:val="en-US"/>
        </w:rPr>
      </w:pPr>
    </w:p>
    <w:p w14:paraId="4A4E1898" w14:textId="42BB72D0"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person</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r w:rsidR="00FD0A60">
        <w:rPr>
          <w:rFonts w:ascii="Calibri" w:hAnsi="Calibri"/>
          <w:sz w:val="22"/>
          <w:szCs w:val="22"/>
          <w:lang w:val="en-US"/>
        </w:rPr>
        <w:t>;</w:t>
      </w:r>
    </w:p>
    <w:p w14:paraId="31125B28" w14:textId="77777777" w:rsidR="004363C2" w:rsidRPr="00FD1362" w:rsidRDefault="004363C2" w:rsidP="004363C2">
      <w:pPr>
        <w:pStyle w:val="Default"/>
        <w:rPr>
          <w:rFonts w:ascii="Calibri" w:hAnsi="Calibri"/>
          <w:sz w:val="22"/>
          <w:szCs w:val="22"/>
          <w:lang w:val="en-US"/>
        </w:rPr>
      </w:pPr>
    </w:p>
    <w:p w14:paraId="283FE280" w14:textId="158F181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Aboriginal Tradition</w:t>
      </w:r>
      <w:r w:rsidRPr="00FD1362">
        <w:rPr>
          <w:rFonts w:ascii="Calibri" w:hAnsi="Calibri"/>
          <w:sz w:val="22"/>
          <w:szCs w:val="22"/>
          <w:lang w:val="en-US"/>
        </w:rPr>
        <w:t xml:space="preserve"> has the meaning given in the </w:t>
      </w:r>
      <w:r w:rsidRPr="00FD1362">
        <w:rPr>
          <w:rFonts w:ascii="Calibri" w:hAnsi="Calibri"/>
          <w:i/>
          <w:sz w:val="22"/>
          <w:szCs w:val="22"/>
          <w:lang w:val="en-US"/>
        </w:rPr>
        <w:t>Aboriginal and Torres Strait Islander Heritage Protection Act 1984</w:t>
      </w:r>
      <w:r w:rsidRPr="00FD1362">
        <w:rPr>
          <w:rFonts w:ascii="Calibri" w:hAnsi="Calibri"/>
          <w:sz w:val="22"/>
          <w:szCs w:val="22"/>
          <w:lang w:val="en-US"/>
        </w:rPr>
        <w:t xml:space="preserve"> (Cth)</w:t>
      </w:r>
      <w:r w:rsidR="00FD0A60">
        <w:rPr>
          <w:rFonts w:ascii="Calibri" w:hAnsi="Calibri"/>
          <w:sz w:val="22"/>
          <w:szCs w:val="22"/>
          <w:lang w:val="en-US"/>
        </w:rPr>
        <w:t>;</w:t>
      </w:r>
    </w:p>
    <w:p w14:paraId="18D27693" w14:textId="36284A69" w:rsidR="004363C2" w:rsidRPr="00FD1362" w:rsidRDefault="004363C2" w:rsidP="004363C2">
      <w:pPr>
        <w:pStyle w:val="Default"/>
        <w:rPr>
          <w:rFonts w:ascii="Calibri" w:hAnsi="Calibri"/>
          <w:sz w:val="22"/>
          <w:szCs w:val="22"/>
          <w:lang w:val="en-US"/>
        </w:rPr>
      </w:pPr>
    </w:p>
    <w:p w14:paraId="5D1B9B46" w14:textId="5CCD9AF8"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Indigenous Person</w:t>
      </w:r>
      <w:r w:rsidRPr="00FD1362">
        <w:rPr>
          <w:rFonts w:ascii="Calibri" w:hAnsi="Calibri"/>
          <w:sz w:val="22"/>
          <w:szCs w:val="22"/>
          <w:lang w:val="en-US"/>
        </w:rPr>
        <w:t xml:space="preserve"> means a person who is or identifies and is accepted as an Aboriginal person or a Torres Strait Islander</w:t>
      </w:r>
      <w:r w:rsidR="00FD0A60">
        <w:rPr>
          <w:rFonts w:ascii="Calibri" w:hAnsi="Calibri"/>
          <w:sz w:val="22"/>
          <w:szCs w:val="22"/>
          <w:lang w:val="en-US"/>
        </w:rPr>
        <w:t>;</w:t>
      </w:r>
    </w:p>
    <w:p w14:paraId="0720BD47" w14:textId="77777777" w:rsidR="004363C2" w:rsidRPr="00FD1362" w:rsidRDefault="004363C2" w:rsidP="004363C2">
      <w:pPr>
        <w:pStyle w:val="Default"/>
        <w:rPr>
          <w:rFonts w:ascii="Calibri" w:hAnsi="Calibri"/>
          <w:sz w:val="22"/>
          <w:szCs w:val="22"/>
          <w:lang w:val="en-US"/>
        </w:rPr>
      </w:pPr>
    </w:p>
    <w:p w14:paraId="0E09EF0A" w14:textId="6D7B21A9"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Secret and Sacred Indigenous Material ...</w:t>
      </w:r>
      <w:r w:rsidRPr="00FD1362">
        <w:rPr>
          <w:rFonts w:ascii="Calibri" w:hAnsi="Calibri"/>
          <w:sz w:val="22"/>
          <w:szCs w:val="22"/>
          <w:lang w:val="en-US"/>
        </w:rPr>
        <w:t xml:space="preserve"> means all information, knowledge or Material of special spiritual, cultural or customary significance which is considered to be sacred or of significance by an Indigenous Person or according to Aboriginal Tradition</w:t>
      </w:r>
      <w:r w:rsidR="00FD0A60">
        <w:rPr>
          <w:rFonts w:ascii="Calibri" w:hAnsi="Calibri"/>
          <w:sz w:val="22"/>
          <w:szCs w:val="22"/>
          <w:lang w:val="en-US"/>
        </w:rPr>
        <w:t>; and</w:t>
      </w:r>
    </w:p>
    <w:p w14:paraId="2E24067C" w14:textId="77777777" w:rsidR="004363C2" w:rsidRPr="00FD1362" w:rsidRDefault="004363C2" w:rsidP="004363C2">
      <w:pPr>
        <w:pStyle w:val="Default"/>
        <w:rPr>
          <w:rFonts w:ascii="Calibri" w:hAnsi="Calibri"/>
          <w:sz w:val="22"/>
          <w:szCs w:val="22"/>
          <w:lang w:val="en-US"/>
        </w:rPr>
      </w:pPr>
    </w:p>
    <w:p w14:paraId="37199133" w14:textId="77777777" w:rsidR="004363C2" w:rsidRPr="00FD1362" w:rsidRDefault="004363C2" w:rsidP="004363C2">
      <w:pPr>
        <w:pStyle w:val="Default"/>
        <w:rPr>
          <w:rFonts w:ascii="Calibri" w:hAnsi="Calibri"/>
          <w:sz w:val="22"/>
          <w:szCs w:val="22"/>
          <w:lang w:val="en-US"/>
        </w:rPr>
      </w:pPr>
      <w:r w:rsidRPr="00FD1362">
        <w:rPr>
          <w:rFonts w:ascii="Calibri" w:hAnsi="Calibri"/>
          <w:b/>
          <w:sz w:val="22"/>
          <w:szCs w:val="22"/>
          <w:lang w:val="en-US"/>
        </w:rPr>
        <w:t>Torres Strait Islander</w:t>
      </w:r>
      <w:r w:rsidRPr="00FD1362">
        <w:rPr>
          <w:rFonts w:ascii="Calibri" w:hAnsi="Calibri"/>
          <w:sz w:val="22"/>
          <w:szCs w:val="22"/>
          <w:lang w:val="en-US"/>
        </w:rPr>
        <w:t xml:space="preserve"> has the same meaning given in the </w:t>
      </w:r>
      <w:r w:rsidRPr="00FD1362">
        <w:rPr>
          <w:rFonts w:ascii="Calibri" w:hAnsi="Calibri"/>
          <w:i/>
          <w:sz w:val="22"/>
          <w:szCs w:val="22"/>
          <w:lang w:val="en-US"/>
        </w:rPr>
        <w:t>Aboriginal and Torres Strait Islander Act 2005</w:t>
      </w:r>
      <w:r w:rsidRPr="00FD1362">
        <w:rPr>
          <w:rFonts w:ascii="Calibri" w:hAnsi="Calibri"/>
          <w:sz w:val="22"/>
          <w:szCs w:val="22"/>
          <w:lang w:val="en-US"/>
        </w:rPr>
        <w:t xml:space="preserve"> (Cth)</w:t>
      </w:r>
    </w:p>
    <w:p w14:paraId="6AE4164F" w14:textId="77777777" w:rsidR="004363C2" w:rsidRPr="00FD1362" w:rsidRDefault="004363C2" w:rsidP="004363C2">
      <w:pPr>
        <w:pStyle w:val="Default"/>
        <w:rPr>
          <w:rFonts w:ascii="Calibri" w:hAnsi="Calibri"/>
          <w:sz w:val="22"/>
          <w:szCs w:val="22"/>
          <w:lang w:val="en-US"/>
        </w:rPr>
      </w:pPr>
    </w:p>
    <w:p w14:paraId="4B38CB29" w14:textId="77777777" w:rsidR="004363C2" w:rsidRPr="00FD1362" w:rsidRDefault="004363C2" w:rsidP="004363C2">
      <w:pPr>
        <w:pStyle w:val="Default"/>
        <w:rPr>
          <w:rFonts w:ascii="Calibri" w:hAnsi="Calibri"/>
          <w:sz w:val="22"/>
          <w:szCs w:val="22"/>
          <w:lang w:val="en-US"/>
        </w:rPr>
      </w:pPr>
    </w:p>
    <w:p w14:paraId="5CD6C47A" w14:textId="2D9BE759" w:rsidR="004363C2" w:rsidRPr="00FD1362" w:rsidRDefault="004363C2" w:rsidP="004363C2">
      <w:pPr>
        <w:pStyle w:val="Default"/>
        <w:rPr>
          <w:rFonts w:ascii="Calibri" w:hAnsi="Calibri"/>
          <w:sz w:val="22"/>
          <w:szCs w:val="22"/>
          <w:lang w:val="en-US"/>
        </w:rPr>
      </w:pPr>
      <w:r w:rsidRPr="00FD1362">
        <w:rPr>
          <w:rFonts w:ascii="Calibri" w:hAnsi="Calibri"/>
          <w:sz w:val="22"/>
          <w:szCs w:val="22"/>
          <w:lang w:val="en-US"/>
        </w:rPr>
        <w:t>CB28.2  The parties agree that, for the purposes of this Agreement:</w:t>
      </w:r>
    </w:p>
    <w:p w14:paraId="363C5B55" w14:textId="77777777" w:rsidR="004363C2" w:rsidRPr="00FD1362" w:rsidRDefault="004363C2" w:rsidP="00A203DA">
      <w:pPr>
        <w:pStyle w:val="Default"/>
        <w:ind w:left="1077" w:hanging="357"/>
        <w:rPr>
          <w:rFonts w:ascii="Calibri" w:hAnsi="Calibri"/>
          <w:sz w:val="22"/>
          <w:szCs w:val="22"/>
          <w:lang w:val="en-US"/>
        </w:rPr>
      </w:pPr>
      <w:r w:rsidRPr="00FD1362">
        <w:rPr>
          <w:rFonts w:ascii="Calibri" w:hAnsi="Calibri"/>
          <w:sz w:val="22"/>
          <w:szCs w:val="22"/>
          <w:lang w:val="en-US"/>
        </w:rPr>
        <w:t>(a)  the definition of Activity Material in clause 22 excludes any Secret and Sacred Indigenous Material;</w:t>
      </w:r>
    </w:p>
    <w:p w14:paraId="44888BA5" w14:textId="77777777" w:rsidR="004363C2" w:rsidRPr="00FD1362" w:rsidRDefault="004363C2" w:rsidP="00A203DA">
      <w:pPr>
        <w:pStyle w:val="Default"/>
        <w:ind w:left="1077" w:hanging="357"/>
        <w:rPr>
          <w:rFonts w:ascii="Calibri" w:hAnsi="Calibri"/>
          <w:sz w:val="22"/>
          <w:szCs w:val="22"/>
          <w:lang w:val="en-US"/>
        </w:rPr>
      </w:pPr>
      <w:r w:rsidRPr="00FD1362">
        <w:rPr>
          <w:rFonts w:ascii="Calibri" w:hAnsi="Calibri"/>
          <w:sz w:val="22"/>
          <w:szCs w:val="22"/>
          <w:lang w:val="en-US"/>
        </w:rPr>
        <w:t>(b)  the definition of Reporting Material in clause 22 excludes any Secret and Sacred Indigenous Material;</w:t>
      </w:r>
    </w:p>
    <w:p w14:paraId="45620285" w14:textId="77777777" w:rsidR="004363C2" w:rsidRPr="00FD1362" w:rsidRDefault="004363C2" w:rsidP="00A203DA">
      <w:pPr>
        <w:pStyle w:val="Default"/>
        <w:ind w:left="1077" w:hanging="357"/>
        <w:rPr>
          <w:rFonts w:ascii="Calibri" w:hAnsi="Calibri"/>
          <w:sz w:val="22"/>
          <w:szCs w:val="22"/>
          <w:lang w:val="en-US"/>
        </w:rPr>
      </w:pPr>
      <w:r w:rsidRPr="00FD1362">
        <w:rPr>
          <w:rFonts w:ascii="Calibri" w:hAnsi="Calibri"/>
          <w:sz w:val="22"/>
          <w:szCs w:val="22"/>
          <w:lang w:val="en-US"/>
        </w:rPr>
        <w:t>(c)  the record keeping requirements in clause 12 do not apply to any Secret and Sacred Indigenous Material; and</w:t>
      </w:r>
    </w:p>
    <w:p w14:paraId="5C079064" w14:textId="5A5A623A" w:rsidR="004363C2" w:rsidRPr="00FD1362" w:rsidRDefault="004363C2" w:rsidP="00A203DA">
      <w:pPr>
        <w:pStyle w:val="Default"/>
        <w:ind w:left="1077" w:hanging="357"/>
        <w:rPr>
          <w:rFonts w:ascii="Calibri" w:hAnsi="Calibri"/>
          <w:sz w:val="22"/>
          <w:szCs w:val="22"/>
          <w:lang w:val="en-US"/>
        </w:rPr>
      </w:pPr>
      <w:r w:rsidRPr="00FD1362">
        <w:rPr>
          <w:rFonts w:ascii="Calibri" w:hAnsi="Calibri"/>
          <w:sz w:val="22"/>
          <w:szCs w:val="22"/>
          <w:lang w:val="en-US"/>
        </w:rPr>
        <w:t xml:space="preserve">(d)  any Secret and Sacred Indigenous Material is the confidential information of the relevant Indigenous </w:t>
      </w:r>
      <w:r w:rsidR="007E34DA">
        <w:rPr>
          <w:rFonts w:ascii="Calibri" w:hAnsi="Calibri"/>
          <w:sz w:val="22"/>
          <w:szCs w:val="22"/>
          <w:lang w:val="en-US"/>
        </w:rPr>
        <w:t>P</w:t>
      </w:r>
      <w:r w:rsidRPr="00FD1362">
        <w:rPr>
          <w:rFonts w:ascii="Calibri" w:hAnsi="Calibri"/>
          <w:sz w:val="22"/>
          <w:szCs w:val="22"/>
          <w:lang w:val="en-US"/>
        </w:rPr>
        <w:t>erson or Indigenous community.</w:t>
      </w:r>
    </w:p>
    <w:p w14:paraId="293B31A2" w14:textId="77777777" w:rsidR="004363C2" w:rsidRPr="00FD1362" w:rsidRDefault="004363C2" w:rsidP="004363C2">
      <w:pPr>
        <w:pStyle w:val="Default"/>
        <w:rPr>
          <w:rFonts w:ascii="Calibri" w:hAnsi="Calibri"/>
          <w:sz w:val="22"/>
          <w:szCs w:val="22"/>
          <w:lang w:val="en-US"/>
        </w:rPr>
      </w:pPr>
    </w:p>
    <w:p w14:paraId="5EEBDD81" w14:textId="510715A0" w:rsidR="004363C2" w:rsidRPr="00FD1362" w:rsidRDefault="004363C2" w:rsidP="007E34DA">
      <w:pPr>
        <w:pStyle w:val="Default"/>
        <w:ind w:left="1440" w:hanging="1440"/>
        <w:rPr>
          <w:rFonts w:ascii="Calibri" w:hAnsi="Calibri"/>
          <w:sz w:val="22"/>
          <w:szCs w:val="22"/>
          <w:lang w:val="en-US"/>
        </w:rPr>
      </w:pPr>
      <w:r w:rsidRPr="00FD1362">
        <w:rPr>
          <w:rFonts w:ascii="Calibri" w:hAnsi="Calibri"/>
          <w:sz w:val="22"/>
          <w:szCs w:val="22"/>
          <w:lang w:val="en-US"/>
        </w:rPr>
        <w:t>CB28.3  The Grantee agrees to inform the Commonwealth of the existence of Secret and Sacred Indigenous Material</w:t>
      </w:r>
      <w:r w:rsidR="007E34DA">
        <w:rPr>
          <w:rFonts w:ascii="Calibri" w:hAnsi="Calibri"/>
          <w:sz w:val="22"/>
          <w:szCs w:val="22"/>
          <w:lang w:val="en-US"/>
        </w:rPr>
        <w:t xml:space="preserve"> </w:t>
      </w:r>
      <w:r w:rsidRPr="00FD1362">
        <w:rPr>
          <w:rFonts w:ascii="Calibri" w:hAnsi="Calibri"/>
          <w:sz w:val="22"/>
          <w:szCs w:val="22"/>
          <w:lang w:val="en-US"/>
        </w:rPr>
        <w:t xml:space="preserve">relevant to the performance of the Activity which is not disclosed to the Commonwealth due it being Secret and Sacred Indigenous Material.  </w:t>
      </w:r>
    </w:p>
    <w:p w14:paraId="3AB2D27E" w14:textId="77777777" w:rsidR="004363C2" w:rsidRPr="00FD1362" w:rsidRDefault="004363C2" w:rsidP="004363C2">
      <w:pPr>
        <w:pStyle w:val="Default"/>
        <w:rPr>
          <w:rFonts w:asciiTheme="minorHAnsi" w:hAnsiTheme="minorHAnsi"/>
          <w:color w:val="auto"/>
          <w:sz w:val="22"/>
          <w:szCs w:val="22"/>
        </w:rPr>
      </w:pPr>
    </w:p>
    <w:p w14:paraId="6BECAB2C" w14:textId="45055C66" w:rsidR="0025211E" w:rsidRPr="00A30C21" w:rsidRDefault="0025211E" w:rsidP="00AC132A">
      <w:pPr>
        <w:widowControl w:val="0"/>
        <w:rPr>
          <w:rFonts w:asciiTheme="minorHAnsi" w:hAnsiTheme="minorHAnsi"/>
          <w:b/>
          <w:sz w:val="24"/>
          <w:szCs w:val="24"/>
        </w:rPr>
      </w:pPr>
    </w:p>
    <w:p w14:paraId="716FB516" w14:textId="77777777" w:rsidR="00AC132A" w:rsidRPr="00AC132A" w:rsidRDefault="00AC132A" w:rsidP="00AC132A">
      <w:pPr>
        <w:widowControl w:val="0"/>
        <w:ind w:left="720" w:hanging="720"/>
        <w:contextualSpacing/>
        <w:rPr>
          <w:rFonts w:asciiTheme="minorHAnsi" w:hAnsiTheme="minorHAnsi"/>
          <w:b/>
          <w:sz w:val="24"/>
          <w:szCs w:val="24"/>
        </w:rPr>
      </w:pPr>
    </w:p>
    <w:p w14:paraId="658301CE" w14:textId="77777777" w:rsidR="00AC132A" w:rsidRPr="00AC132A" w:rsidRDefault="00AC132A" w:rsidP="00AC132A">
      <w:pPr>
        <w:widowControl w:val="0"/>
        <w:ind w:left="720" w:hanging="720"/>
        <w:contextualSpacing/>
        <w:rPr>
          <w:rFonts w:asciiTheme="minorHAnsi" w:hAnsiTheme="minorHAnsi"/>
          <w:b/>
          <w:sz w:val="24"/>
          <w:szCs w:val="24"/>
        </w:rPr>
      </w:pPr>
    </w:p>
    <w:p w14:paraId="6DE91C91" w14:textId="77777777" w:rsidR="00AC132A" w:rsidRPr="00AC132A" w:rsidRDefault="00AC132A" w:rsidP="00B10AC4">
      <w:pPr>
        <w:widowControl w:val="0"/>
        <w:contextualSpacing/>
        <w:rPr>
          <w:rFonts w:asciiTheme="minorHAnsi" w:hAnsiTheme="minorHAnsi"/>
          <w:b/>
          <w:sz w:val="24"/>
          <w:szCs w:val="24"/>
        </w:rPr>
      </w:pPr>
    </w:p>
    <w:p w14:paraId="25D1D5AB" w14:textId="3471FF6E" w:rsidR="00E2248F" w:rsidRPr="002F74E0" w:rsidRDefault="00E2248F" w:rsidP="002F74E0">
      <w:pPr>
        <w:widowControl w:val="0"/>
        <w:rPr>
          <w:rFonts w:asciiTheme="minorHAnsi" w:hAnsiTheme="minorHAnsi"/>
          <w:b/>
          <w:sz w:val="24"/>
          <w:szCs w:val="24"/>
        </w:rPr>
      </w:pPr>
    </w:p>
    <w:sectPr w:rsidR="00E2248F" w:rsidRPr="002F74E0" w:rsidSect="00BB3A62">
      <w:headerReference w:type="default" r:id="rId13"/>
      <w:footerReference w:type="default" r:id="rId14"/>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EDC3" w14:textId="77777777" w:rsidR="005235DC" w:rsidRDefault="005235DC" w:rsidP="00B10AC4">
      <w:pPr>
        <w:spacing w:after="0" w:line="240" w:lineRule="auto"/>
      </w:pPr>
      <w:r>
        <w:separator/>
      </w:r>
    </w:p>
  </w:endnote>
  <w:endnote w:type="continuationSeparator" w:id="0">
    <w:p w14:paraId="51BEB5B6" w14:textId="77777777" w:rsidR="005235DC" w:rsidRDefault="005235DC"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1AB97C22" w:rsidR="007D6A92" w:rsidRPr="00BB3A62" w:rsidRDefault="007D6A92" w:rsidP="00BB3A62">
    <w:pPr>
      <w:tabs>
        <w:tab w:val="center" w:pos="4513"/>
        <w:tab w:val="right" w:pos="9026"/>
      </w:tabs>
      <w:spacing w:after="0" w:line="240" w:lineRule="auto"/>
      <w:ind w:left="-284"/>
      <w:rPr>
        <w:rFonts w:eastAsia="Times New Roman" w:cs="Arial"/>
        <w:sz w:val="18"/>
        <w:szCs w:val="18"/>
        <w:lang w:eastAsia="en-AU"/>
      </w:rPr>
    </w:pPr>
    <w:r w:rsidRPr="00CA5251">
      <w:rPr>
        <w:rFonts w:eastAsia="Times New Roman" w:cs="Arial"/>
        <w:sz w:val="18"/>
        <w:szCs w:val="18"/>
        <w:lang w:eastAsia="en-AU"/>
      </w:rPr>
      <w:t>Commonwealth Standard Grant Agreement Supplementary Terms</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C913C9">
      <w:rPr>
        <w:rFonts w:eastAsia="Times New Roman" w:cs="Arial"/>
        <w:bCs/>
        <w:noProof/>
        <w:sz w:val="18"/>
        <w:szCs w:val="18"/>
      </w:rPr>
      <w:t>1</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C913C9">
      <w:rPr>
        <w:rFonts w:eastAsia="Times New Roman" w:cs="Arial"/>
        <w:bCs/>
        <w:noProof/>
        <w:sz w:val="18"/>
        <w:szCs w:val="18"/>
      </w:rPr>
      <w:t>13</w:t>
    </w:r>
    <w:r w:rsidRPr="00FC2FDB">
      <w:rPr>
        <w:rFonts w:eastAsia="Times New Roman"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B2324" w14:textId="77777777" w:rsidR="005235DC" w:rsidRDefault="005235DC" w:rsidP="00B10AC4">
      <w:pPr>
        <w:spacing w:after="0" w:line="240" w:lineRule="auto"/>
      </w:pPr>
      <w:r>
        <w:separator/>
      </w:r>
    </w:p>
  </w:footnote>
  <w:footnote w:type="continuationSeparator" w:id="0">
    <w:p w14:paraId="5901FBC3" w14:textId="77777777" w:rsidR="005235DC" w:rsidRDefault="005235DC"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97680"/>
      <w:docPartObj>
        <w:docPartGallery w:val="Watermarks"/>
        <w:docPartUnique/>
      </w:docPartObj>
    </w:sdtPr>
    <w:sdtEndPr/>
    <w:sdtContent>
      <w:p w14:paraId="30913F91" w14:textId="7498863B" w:rsidR="004A4AAC" w:rsidRDefault="005235DC">
        <w:pPr>
          <w:pStyle w:val="Header"/>
        </w:pPr>
        <w:r>
          <w:rPr>
            <w:noProof/>
            <w:lang w:val="en-US"/>
          </w:rPr>
          <w:pict w14:anchorId="67E308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3"/>
  </w:num>
  <w:num w:numId="5">
    <w:abstractNumId w:val="19"/>
  </w:num>
  <w:num w:numId="6">
    <w:abstractNumId w:val="2"/>
  </w:num>
  <w:num w:numId="7">
    <w:abstractNumId w:val="9"/>
  </w:num>
  <w:num w:numId="8">
    <w:abstractNumId w:val="1"/>
  </w:num>
  <w:num w:numId="9">
    <w:abstractNumId w:val="6"/>
  </w:num>
  <w:num w:numId="10">
    <w:abstractNumId w:val="20"/>
  </w:num>
  <w:num w:numId="11">
    <w:abstractNumId w:val="23"/>
  </w:num>
  <w:num w:numId="12">
    <w:abstractNumId w:val="3"/>
  </w:num>
  <w:num w:numId="13">
    <w:abstractNumId w:val="22"/>
  </w:num>
  <w:num w:numId="14">
    <w:abstractNumId w:val="25"/>
  </w:num>
  <w:num w:numId="15">
    <w:abstractNumId w:val="21"/>
  </w:num>
  <w:num w:numId="16">
    <w:abstractNumId w:val="0"/>
  </w:num>
  <w:num w:numId="17">
    <w:abstractNumId w:val="16"/>
  </w:num>
  <w:num w:numId="18">
    <w:abstractNumId w:val="12"/>
  </w:num>
  <w:num w:numId="19">
    <w:abstractNumId w:val="7"/>
  </w:num>
  <w:num w:numId="20">
    <w:abstractNumId w:val="4"/>
  </w:num>
  <w:num w:numId="21">
    <w:abstractNumId w:val="24"/>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365EB"/>
    <w:rsid w:val="00052E41"/>
    <w:rsid w:val="00081370"/>
    <w:rsid w:val="000A7DF6"/>
    <w:rsid w:val="000C079B"/>
    <w:rsid w:val="000F04C1"/>
    <w:rsid w:val="000F6363"/>
    <w:rsid w:val="001A0121"/>
    <w:rsid w:val="001A7CC0"/>
    <w:rsid w:val="001B53A9"/>
    <w:rsid w:val="001E5F91"/>
    <w:rsid w:val="001E630D"/>
    <w:rsid w:val="001F0A01"/>
    <w:rsid w:val="001F1CD0"/>
    <w:rsid w:val="00227561"/>
    <w:rsid w:val="0024047E"/>
    <w:rsid w:val="0025211E"/>
    <w:rsid w:val="00255BF0"/>
    <w:rsid w:val="00291F34"/>
    <w:rsid w:val="00292782"/>
    <w:rsid w:val="002A0A93"/>
    <w:rsid w:val="002A7465"/>
    <w:rsid w:val="002B6A7E"/>
    <w:rsid w:val="002B6EF4"/>
    <w:rsid w:val="002E0DF0"/>
    <w:rsid w:val="002F144B"/>
    <w:rsid w:val="002F74E0"/>
    <w:rsid w:val="00310A25"/>
    <w:rsid w:val="00326848"/>
    <w:rsid w:val="0035410D"/>
    <w:rsid w:val="003600CE"/>
    <w:rsid w:val="003856E7"/>
    <w:rsid w:val="003A5D1D"/>
    <w:rsid w:val="003B2BB8"/>
    <w:rsid w:val="003B50AC"/>
    <w:rsid w:val="003B6CF1"/>
    <w:rsid w:val="003C245C"/>
    <w:rsid w:val="003D34FF"/>
    <w:rsid w:val="003D6911"/>
    <w:rsid w:val="003E267C"/>
    <w:rsid w:val="004363C2"/>
    <w:rsid w:val="00447916"/>
    <w:rsid w:val="00497423"/>
    <w:rsid w:val="00497C04"/>
    <w:rsid w:val="004A4AAC"/>
    <w:rsid w:val="004B54CA"/>
    <w:rsid w:val="004C7028"/>
    <w:rsid w:val="004D7D26"/>
    <w:rsid w:val="004E5CBF"/>
    <w:rsid w:val="004F4A21"/>
    <w:rsid w:val="005235DC"/>
    <w:rsid w:val="00533B65"/>
    <w:rsid w:val="005513E4"/>
    <w:rsid w:val="005705C9"/>
    <w:rsid w:val="005838A7"/>
    <w:rsid w:val="005A4A35"/>
    <w:rsid w:val="005C2895"/>
    <w:rsid w:val="005C3AA9"/>
    <w:rsid w:val="005C6F78"/>
    <w:rsid w:val="005D0485"/>
    <w:rsid w:val="005D4F6F"/>
    <w:rsid w:val="006051D4"/>
    <w:rsid w:val="00637E9F"/>
    <w:rsid w:val="006578CE"/>
    <w:rsid w:val="0066308C"/>
    <w:rsid w:val="00664212"/>
    <w:rsid w:val="00682743"/>
    <w:rsid w:val="006A4CE7"/>
    <w:rsid w:val="006C12CB"/>
    <w:rsid w:val="006C5DA0"/>
    <w:rsid w:val="00703718"/>
    <w:rsid w:val="00703F0A"/>
    <w:rsid w:val="00707A6F"/>
    <w:rsid w:val="00721BE1"/>
    <w:rsid w:val="00723599"/>
    <w:rsid w:val="007670D2"/>
    <w:rsid w:val="007757BE"/>
    <w:rsid w:val="00776ACF"/>
    <w:rsid w:val="00785261"/>
    <w:rsid w:val="0079640C"/>
    <w:rsid w:val="007B0256"/>
    <w:rsid w:val="007D6A92"/>
    <w:rsid w:val="007E34DA"/>
    <w:rsid w:val="00806405"/>
    <w:rsid w:val="008073EB"/>
    <w:rsid w:val="008127A0"/>
    <w:rsid w:val="00820F74"/>
    <w:rsid w:val="008215BB"/>
    <w:rsid w:val="00854BD5"/>
    <w:rsid w:val="008621B0"/>
    <w:rsid w:val="008859A4"/>
    <w:rsid w:val="0088757F"/>
    <w:rsid w:val="008B3210"/>
    <w:rsid w:val="008B5733"/>
    <w:rsid w:val="008C31FA"/>
    <w:rsid w:val="00905914"/>
    <w:rsid w:val="009225F0"/>
    <w:rsid w:val="00934C61"/>
    <w:rsid w:val="00956914"/>
    <w:rsid w:val="00980CA8"/>
    <w:rsid w:val="009A7D58"/>
    <w:rsid w:val="009D56DA"/>
    <w:rsid w:val="00A02513"/>
    <w:rsid w:val="00A047F2"/>
    <w:rsid w:val="00A11977"/>
    <w:rsid w:val="00A203DA"/>
    <w:rsid w:val="00A24F10"/>
    <w:rsid w:val="00A30C21"/>
    <w:rsid w:val="00A51C64"/>
    <w:rsid w:val="00AA55B9"/>
    <w:rsid w:val="00AB248C"/>
    <w:rsid w:val="00AB6DD7"/>
    <w:rsid w:val="00AC132A"/>
    <w:rsid w:val="00AC74B3"/>
    <w:rsid w:val="00AD5BAD"/>
    <w:rsid w:val="00AE7799"/>
    <w:rsid w:val="00AF33F1"/>
    <w:rsid w:val="00B10AC4"/>
    <w:rsid w:val="00B35CB2"/>
    <w:rsid w:val="00B42C33"/>
    <w:rsid w:val="00B440CA"/>
    <w:rsid w:val="00B468B6"/>
    <w:rsid w:val="00B6334C"/>
    <w:rsid w:val="00B70A8B"/>
    <w:rsid w:val="00B719AB"/>
    <w:rsid w:val="00B76ED4"/>
    <w:rsid w:val="00B93A41"/>
    <w:rsid w:val="00B9452B"/>
    <w:rsid w:val="00BA2DB9"/>
    <w:rsid w:val="00BB3A62"/>
    <w:rsid w:val="00BC570B"/>
    <w:rsid w:val="00BE4ADA"/>
    <w:rsid w:val="00BE7148"/>
    <w:rsid w:val="00C21D1D"/>
    <w:rsid w:val="00C26EF0"/>
    <w:rsid w:val="00C30E98"/>
    <w:rsid w:val="00C42642"/>
    <w:rsid w:val="00C63B66"/>
    <w:rsid w:val="00C913C9"/>
    <w:rsid w:val="00CB7438"/>
    <w:rsid w:val="00CC7798"/>
    <w:rsid w:val="00CD0B61"/>
    <w:rsid w:val="00CF1109"/>
    <w:rsid w:val="00CF72CA"/>
    <w:rsid w:val="00D8442B"/>
    <w:rsid w:val="00D87A62"/>
    <w:rsid w:val="00DB7DD9"/>
    <w:rsid w:val="00DC6666"/>
    <w:rsid w:val="00DD646C"/>
    <w:rsid w:val="00E016B7"/>
    <w:rsid w:val="00E20B16"/>
    <w:rsid w:val="00E2248F"/>
    <w:rsid w:val="00E27717"/>
    <w:rsid w:val="00E65577"/>
    <w:rsid w:val="00E80A39"/>
    <w:rsid w:val="00E83EB6"/>
    <w:rsid w:val="00E91A65"/>
    <w:rsid w:val="00EF0880"/>
    <w:rsid w:val="00F11BDE"/>
    <w:rsid w:val="00F12247"/>
    <w:rsid w:val="00F2052B"/>
    <w:rsid w:val="00F247DE"/>
    <w:rsid w:val="00F54B7E"/>
    <w:rsid w:val="00F60737"/>
    <w:rsid w:val="00F91EA1"/>
    <w:rsid w:val="00FA7904"/>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4A4A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u/poli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bank.org/en/projects-operations/procurement/debarred-fi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fat.gov.au/international-relations/security/sanctions/Pages/consolidated-lis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tionalsecurity.gov.au/Listedterroristorganisations/Pages/default.aspx" TargetMode="External"/><Relationship Id="rId4" Type="http://schemas.openxmlformats.org/officeDocument/2006/relationships/settings" Target="settings.xml"/><Relationship Id="rId9" Type="http://schemas.openxmlformats.org/officeDocument/2006/relationships/hyperlink" Target="http://www.ag.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2B55C-E966-468D-AA8E-11C7559E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HINTHUM, Arnie</dc:creator>
  <cp:lastModifiedBy>BISHOP, Carolyn</cp:lastModifiedBy>
  <cp:revision>2</cp:revision>
  <dcterms:created xsi:type="dcterms:W3CDTF">2020-11-17T21:05:00Z</dcterms:created>
  <dcterms:modified xsi:type="dcterms:W3CDTF">2020-11-17T21:05:00Z</dcterms:modified>
</cp:coreProperties>
</file>