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92BB" w14:textId="77777777" w:rsidR="00434632" w:rsidRPr="00434632" w:rsidRDefault="00FF2D54" w:rsidP="00BB1458">
      <w:pPr>
        <w:pStyle w:val="Heading2"/>
        <w:rPr>
          <w:sz w:val="32"/>
          <w:szCs w:val="32"/>
        </w:rPr>
      </w:pPr>
      <w:bookmarkStart w:id="0" w:name="_Toc525119540"/>
      <w:bookmarkStart w:id="1" w:name="_Toc524515429"/>
      <w:r w:rsidRPr="00434632">
        <w:rPr>
          <w:sz w:val="32"/>
          <w:szCs w:val="32"/>
        </w:rPr>
        <w:t>Commonwealth Simple Grant Agreement</w:t>
      </w:r>
      <w:r w:rsidR="00434632">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and Schedule ID"/>
      </w:tblPr>
      <w:tblGrid>
        <w:gridCol w:w="2093"/>
        <w:gridCol w:w="2265"/>
      </w:tblGrid>
      <w:tr w:rsidR="00434632" w:rsidRPr="007E0D33" w14:paraId="678DC615" w14:textId="77777777" w:rsidTr="00DC6957">
        <w:trPr>
          <w:tblHeader/>
        </w:trPr>
        <w:tc>
          <w:tcPr>
            <w:tcW w:w="2401" w:type="pct"/>
          </w:tcPr>
          <w:p w14:paraId="506304AC"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Organisation ID:</w:t>
            </w:r>
          </w:p>
        </w:tc>
        <w:tc>
          <w:tcPr>
            <w:tcW w:w="2599" w:type="pct"/>
          </w:tcPr>
          <w:p w14:paraId="01B7142D" w14:textId="07525ADF" w:rsidR="00434632" w:rsidRPr="007E0D33" w:rsidRDefault="00434632" w:rsidP="008E1E96">
            <w:pPr>
              <w:pStyle w:val="Heading1"/>
              <w:spacing w:before="60" w:after="60"/>
              <w:outlineLvl w:val="0"/>
              <w:rPr>
                <w:rFonts w:ascii="Arial" w:hAnsi="Arial" w:cs="Arial"/>
                <w:b w:val="0"/>
                <w:color w:val="000000" w:themeColor="text1"/>
                <w:sz w:val="24"/>
                <w:highlight w:val="cyan"/>
              </w:rPr>
            </w:pPr>
          </w:p>
        </w:tc>
      </w:tr>
      <w:tr w:rsidR="00434632" w:rsidRPr="007E0D33" w14:paraId="220A1505" w14:textId="77777777" w:rsidTr="00DC6957">
        <w:trPr>
          <w:tblHeader/>
        </w:trPr>
        <w:tc>
          <w:tcPr>
            <w:tcW w:w="2401" w:type="pct"/>
          </w:tcPr>
          <w:p w14:paraId="44F4F543"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Agreement ID:</w:t>
            </w:r>
          </w:p>
        </w:tc>
        <w:tc>
          <w:tcPr>
            <w:tcW w:w="2599" w:type="pct"/>
          </w:tcPr>
          <w:p w14:paraId="0471EFD3" w14:textId="49C5D696" w:rsidR="00434632" w:rsidRPr="007E0D33" w:rsidRDefault="00434632" w:rsidP="008E1E96">
            <w:pPr>
              <w:pStyle w:val="Heading1"/>
              <w:spacing w:before="60" w:after="60"/>
              <w:outlineLvl w:val="0"/>
              <w:rPr>
                <w:rFonts w:ascii="Arial" w:hAnsi="Arial" w:cs="Arial"/>
                <w:b w:val="0"/>
                <w:color w:val="000000" w:themeColor="text1"/>
                <w:sz w:val="24"/>
                <w:highlight w:val="cyan"/>
              </w:rPr>
            </w:pPr>
          </w:p>
        </w:tc>
      </w:tr>
      <w:tr w:rsidR="00434632" w:rsidRPr="007E0D33" w14:paraId="4E7D61CD" w14:textId="77777777" w:rsidTr="00DC6957">
        <w:trPr>
          <w:tblHeader/>
        </w:trPr>
        <w:tc>
          <w:tcPr>
            <w:tcW w:w="2401" w:type="pct"/>
          </w:tcPr>
          <w:p w14:paraId="77D53076" w14:textId="77777777" w:rsidR="00434632" w:rsidRPr="0014126E" w:rsidRDefault="00434632" w:rsidP="000B357C">
            <w:pPr>
              <w:pStyle w:val="Heading1"/>
              <w:spacing w:before="60" w:after="60"/>
              <w:outlineLvl w:val="0"/>
              <w:rPr>
                <w:rFonts w:ascii="Arial" w:hAnsi="Arial" w:cs="Arial"/>
                <w:sz w:val="24"/>
              </w:rPr>
            </w:pPr>
            <w:r w:rsidRPr="0014126E">
              <w:rPr>
                <w:rFonts w:ascii="Arial" w:hAnsi="Arial" w:cs="Arial"/>
                <w:sz w:val="24"/>
              </w:rPr>
              <w:t>Schedule ID:</w:t>
            </w:r>
          </w:p>
        </w:tc>
        <w:tc>
          <w:tcPr>
            <w:tcW w:w="2599" w:type="pct"/>
          </w:tcPr>
          <w:p w14:paraId="48B1224B" w14:textId="6DA5621C" w:rsidR="00434632" w:rsidRPr="007E0D33" w:rsidRDefault="00434632" w:rsidP="008E1E96">
            <w:pPr>
              <w:pStyle w:val="Heading1"/>
              <w:spacing w:before="60" w:after="60"/>
              <w:outlineLvl w:val="0"/>
              <w:rPr>
                <w:rFonts w:ascii="Arial" w:hAnsi="Arial" w:cs="Arial"/>
                <w:b w:val="0"/>
                <w:color w:val="000000" w:themeColor="text1"/>
                <w:sz w:val="24"/>
                <w:highlight w:val="cyan"/>
              </w:rPr>
            </w:pPr>
          </w:p>
        </w:tc>
      </w:tr>
    </w:tbl>
    <w:p w14:paraId="3B1DC50C" w14:textId="77777777" w:rsidR="00FF2D54" w:rsidRPr="00434632" w:rsidRDefault="00FF2D54" w:rsidP="00BB1458">
      <w:pPr>
        <w:pStyle w:val="Heading2"/>
        <w:rPr>
          <w:sz w:val="32"/>
          <w:szCs w:val="32"/>
        </w:rPr>
      </w:pPr>
    </w:p>
    <w:p w14:paraId="001D3375" w14:textId="77777777" w:rsidR="00BB1458" w:rsidRDefault="00BB1458" w:rsidP="00BB1458">
      <w:pPr>
        <w:pStyle w:val="Heading2"/>
        <w:rPr>
          <w:rFonts w:ascii="Cambria" w:hAnsi="Cambria"/>
        </w:rPr>
      </w:pPr>
      <w:r>
        <w:t>G. Supplementary Terms</w:t>
      </w:r>
      <w:bookmarkEnd w:id="0"/>
      <w:bookmarkEnd w:id="1"/>
    </w:p>
    <w:p w14:paraId="7B4BB7AA" w14:textId="77777777" w:rsidR="00BB1458" w:rsidRPr="00FF2D54" w:rsidRDefault="00BB1458" w:rsidP="00FF2D54">
      <w:pPr>
        <w:pStyle w:val="Heading3"/>
        <w:rPr>
          <w:color w:val="4F81BD"/>
        </w:rPr>
      </w:pPr>
      <w:bookmarkStart w:id="2" w:name="_Toc525119541"/>
      <w:bookmarkStart w:id="3" w:name="_Toc524515430"/>
      <w:r>
        <w:t>G1. Other Contributions</w:t>
      </w:r>
      <w:bookmarkEnd w:id="2"/>
      <w:bookmarkEnd w:id="3"/>
    </w:p>
    <w:p w14:paraId="526C078C" w14:textId="3AD1349D" w:rsidR="00BB1458" w:rsidRPr="00BB1458" w:rsidRDefault="00BB1458" w:rsidP="00503405">
      <w:r w:rsidRPr="00BB1458">
        <w:t>Not Applicable</w:t>
      </w:r>
      <w:bookmarkStart w:id="4" w:name="_GoBack"/>
      <w:bookmarkEnd w:id="4"/>
    </w:p>
    <w:p w14:paraId="156A791A" w14:textId="77777777" w:rsidR="00BB1458" w:rsidRDefault="00BB1458" w:rsidP="00BB1458">
      <w:pPr>
        <w:pStyle w:val="Heading3"/>
      </w:pPr>
      <w:bookmarkStart w:id="5" w:name="_Toc525119542"/>
      <w:bookmarkStart w:id="6" w:name="_Toc524515431"/>
      <w:r>
        <w:t>G2. Activity budget</w:t>
      </w:r>
      <w:bookmarkEnd w:id="5"/>
      <w:bookmarkEnd w:id="6"/>
    </w:p>
    <w:p w14:paraId="2E8B27A1" w14:textId="4346FD85" w:rsidR="00BB1458" w:rsidRPr="00503405" w:rsidRDefault="00BB1458" w:rsidP="00BB1458">
      <w:r w:rsidRPr="00BB1458">
        <w:t>Not Applicable</w:t>
      </w:r>
    </w:p>
    <w:p w14:paraId="2B7C0F4D" w14:textId="77777777" w:rsidR="00BB1458" w:rsidRDefault="00BB1458" w:rsidP="00BB1458">
      <w:pPr>
        <w:pStyle w:val="Heading3"/>
        <w:rPr>
          <w:rFonts w:ascii="Cambria" w:hAnsi="Cambria"/>
        </w:rPr>
      </w:pPr>
      <w:bookmarkStart w:id="7" w:name="_Toc525119543"/>
      <w:bookmarkStart w:id="8" w:name="_Toc524515432"/>
      <w:r>
        <w:t>G3. Record keeping</w:t>
      </w:r>
      <w:bookmarkEnd w:id="7"/>
      <w:bookmarkEnd w:id="8"/>
    </w:p>
    <w:p w14:paraId="175B7AA1" w14:textId="2BEA3C48" w:rsidR="00BB1458" w:rsidRPr="00BB1458" w:rsidRDefault="00BB1458" w:rsidP="00BB1458">
      <w:r w:rsidRPr="00BB1458">
        <w:t>G3. 1</w:t>
      </w:r>
      <w:r w:rsidRPr="00BB1458">
        <w:tab/>
        <w:t>The Grantee agrees to maintain the following records:</w:t>
      </w:r>
    </w:p>
    <w:p w14:paraId="2B7C3DF1" w14:textId="24074035" w:rsidR="00BB1458" w:rsidRPr="00BB1458" w:rsidRDefault="00BB1458" w:rsidP="00BB1458">
      <w:pPr>
        <w:numPr>
          <w:ilvl w:val="0"/>
          <w:numId w:val="1"/>
        </w:numPr>
      </w:pPr>
      <w:r w:rsidRPr="00BB1458">
        <w:t>identify the receipt and expenditure of the Grant separately within the Grantee's accounts and records so that at all time</w:t>
      </w:r>
      <w:r w:rsidR="005D1446">
        <w:t>s the Grant is identifiable;</w:t>
      </w:r>
    </w:p>
    <w:p w14:paraId="58611D04" w14:textId="216EE535" w:rsidR="00BB1458" w:rsidRPr="00BB1458" w:rsidRDefault="00BB1458" w:rsidP="00BB1458">
      <w:pPr>
        <w:numPr>
          <w:ilvl w:val="0"/>
          <w:numId w:val="1"/>
        </w:numPr>
      </w:pPr>
      <w:r w:rsidRPr="00BB1458">
        <w:t>keep financial accounts and records relating to the Activity so as to enable all receipts and payments related to the Activity to be identified and reported; and</w:t>
      </w:r>
    </w:p>
    <w:p w14:paraId="4398A8FF" w14:textId="77777777" w:rsidR="001A1EE4" w:rsidRPr="00BB1458" w:rsidRDefault="001A1EE4" w:rsidP="001A1EE4">
      <w:pPr>
        <w:numPr>
          <w:ilvl w:val="0"/>
          <w:numId w:val="1"/>
        </w:numPr>
      </w:pPr>
      <w:proofErr w:type="gramStart"/>
      <w:r>
        <w:t>any</w:t>
      </w:r>
      <w:proofErr w:type="gramEnd"/>
      <w:r>
        <w:t xml:space="preserve"> other requirements indicated in the Grant Schedule.</w:t>
      </w:r>
    </w:p>
    <w:p w14:paraId="2B3C3250" w14:textId="43AA1699" w:rsidR="00BB1458" w:rsidRPr="00BB1458" w:rsidRDefault="00BB1458" w:rsidP="00BB1458">
      <w:r w:rsidRPr="00BB1458">
        <w:t>G3.2</w:t>
      </w:r>
      <w:r w:rsidRPr="00BB1458">
        <w:tab/>
        <w:t>The Grantee agrees to maintain the records for five years after the Activity Completion Date and provide copies of the records to the Commonwealth representative upon request.</w:t>
      </w:r>
    </w:p>
    <w:p w14:paraId="3F62E46E" w14:textId="663403D0" w:rsidR="00BB1458" w:rsidRDefault="00BB1458" w:rsidP="00BB1458">
      <w:r w:rsidRPr="00BB1458">
        <w:t>G3.3</w:t>
      </w:r>
      <w:r w:rsidRPr="00BB1458">
        <w:tab/>
        <w:t>Term G3 survives the termination, cancellation or expiry of the Agreement.</w:t>
      </w:r>
    </w:p>
    <w:p w14:paraId="4FE220BC" w14:textId="77777777" w:rsidR="00BB1458" w:rsidRPr="00503405" w:rsidRDefault="00BB1458" w:rsidP="00BB1458">
      <w:pPr>
        <w:pStyle w:val="Heading3"/>
      </w:pPr>
      <w:bookmarkStart w:id="9" w:name="_Toc525119544"/>
      <w:bookmarkStart w:id="10" w:name="_Toc524515433"/>
      <w:r w:rsidRPr="00503405">
        <w:t>G4. Audit and acquittal</w:t>
      </w:r>
      <w:bookmarkEnd w:id="9"/>
      <w:bookmarkEnd w:id="10"/>
    </w:p>
    <w:p w14:paraId="18EEAB10" w14:textId="25FF80EE" w:rsidR="00BB1458" w:rsidRPr="00BB1458" w:rsidRDefault="00BB1458" w:rsidP="00BB1458">
      <w:r w:rsidRPr="00503405">
        <w:t>Not Applicable</w:t>
      </w:r>
    </w:p>
    <w:p w14:paraId="7B7B178B" w14:textId="77777777" w:rsidR="00BB1458" w:rsidRDefault="00BB1458" w:rsidP="00BB1458">
      <w:pPr>
        <w:pStyle w:val="Heading3"/>
      </w:pPr>
      <w:bookmarkStart w:id="11" w:name="_Toc525119545"/>
      <w:bookmarkStart w:id="12" w:name="_Toc524515434"/>
      <w:r>
        <w:t>G5. Activity Material</w:t>
      </w:r>
      <w:bookmarkEnd w:id="11"/>
      <w:bookmarkEnd w:id="12"/>
      <w:r>
        <w:t xml:space="preserve"> </w:t>
      </w:r>
    </w:p>
    <w:p w14:paraId="1E9DB9DA" w14:textId="3633B873" w:rsidR="00BB1458" w:rsidRDefault="00BB1458">
      <w:r w:rsidRPr="00BB1458">
        <w:t>Not Applicable</w:t>
      </w:r>
    </w:p>
    <w:p w14:paraId="23EF9326" w14:textId="77777777" w:rsidR="00BB1458" w:rsidRDefault="00BB1458" w:rsidP="00BB1458">
      <w:pPr>
        <w:pStyle w:val="Heading3"/>
      </w:pPr>
      <w:bookmarkStart w:id="13" w:name="_Toc525119546"/>
      <w:bookmarkStart w:id="14" w:name="_Toc524515435"/>
      <w:r>
        <w:t>G6. Access</w:t>
      </w:r>
      <w:bookmarkEnd w:id="13"/>
      <w:bookmarkEnd w:id="14"/>
    </w:p>
    <w:p w14:paraId="2F455CDA" w14:textId="77777777" w:rsidR="00BB1458" w:rsidRPr="00BB1458" w:rsidRDefault="00BB1458" w:rsidP="00BB1458">
      <w:r w:rsidRPr="00BB1458">
        <w:t>G6.1</w:t>
      </w:r>
      <w:r w:rsidRPr="00BB1458">
        <w:tab/>
        <w:t>The Grantee agrees to give the Commonwealth, or any persons authorised in writing by the Commonwealth, access to premises where the Activity is being performed and to permit those persons to inspect and take copies of any Material relevant to the Activity.</w:t>
      </w:r>
    </w:p>
    <w:p w14:paraId="1307F442" w14:textId="77777777" w:rsidR="00BB1458" w:rsidRPr="00BB1458" w:rsidRDefault="00BB1458" w:rsidP="00BB1458">
      <w:r w:rsidRPr="00BB1458">
        <w:t>G6.2</w:t>
      </w:r>
      <w:r w:rsidRPr="00BB1458">
        <w:tab/>
        <w:t>The Auditor-General and any Information Officer under the</w:t>
      </w:r>
      <w:r w:rsidRPr="00BB1458">
        <w:rPr>
          <w:i/>
        </w:rPr>
        <w:t xml:space="preserve"> Australian Information Commissioner Act 2010 </w:t>
      </w:r>
      <w:r w:rsidRPr="00BB1458">
        <w:t>(</w:t>
      </w:r>
      <w:proofErr w:type="spellStart"/>
      <w:r w:rsidRPr="00BB1458">
        <w:t>Cth</w:t>
      </w:r>
      <w:proofErr w:type="spellEnd"/>
      <w:r w:rsidRPr="00BB1458">
        <w:t>) (including their delegates) are persons authorised for the purposes of clause G6.1.</w:t>
      </w:r>
    </w:p>
    <w:p w14:paraId="33325262" w14:textId="77777777" w:rsidR="00434632" w:rsidRDefault="00BB1458" w:rsidP="00BB1458">
      <w:r w:rsidRPr="00BB1458">
        <w:t>G6.3</w:t>
      </w:r>
      <w:r w:rsidRPr="00BB1458">
        <w:tab/>
        <w:t>Term G6 does not detract from the statutory powers of the Auditor-General or an Information Officer (including their delegates).</w:t>
      </w:r>
    </w:p>
    <w:p w14:paraId="3AF7FAB9" w14:textId="77777777" w:rsidR="005D1446" w:rsidRDefault="005D1446">
      <w:pPr>
        <w:rPr>
          <w:rFonts w:eastAsiaTheme="majorEastAsia" w:cstheme="majorBidi"/>
          <w:b/>
          <w:bCs/>
        </w:rPr>
      </w:pPr>
      <w:bookmarkStart w:id="15" w:name="_Toc525119547"/>
      <w:bookmarkStart w:id="16" w:name="_Toc524515436"/>
      <w:r>
        <w:br w:type="page"/>
      </w:r>
    </w:p>
    <w:p w14:paraId="2C8F3B3E" w14:textId="6DCF0B78" w:rsidR="00BB1458" w:rsidRDefault="00BB1458" w:rsidP="00BB1458">
      <w:pPr>
        <w:pStyle w:val="Heading3"/>
      </w:pPr>
      <w:r>
        <w:lastRenderedPageBreak/>
        <w:t>G7. Equipment and Assets</w:t>
      </w:r>
      <w:bookmarkEnd w:id="15"/>
      <w:bookmarkEnd w:id="16"/>
    </w:p>
    <w:p w14:paraId="2B52F730" w14:textId="1E348A6B" w:rsidR="00BB1458" w:rsidRDefault="00BB1458" w:rsidP="00F574AD">
      <w:r w:rsidRPr="00BB1458">
        <w:t>Not Applicable</w:t>
      </w:r>
    </w:p>
    <w:p w14:paraId="28E1C800" w14:textId="77777777" w:rsidR="00BB1458" w:rsidRDefault="00BB1458" w:rsidP="00BB1458">
      <w:pPr>
        <w:pStyle w:val="Heading3"/>
      </w:pPr>
      <w:bookmarkStart w:id="17" w:name="_Toc525119548"/>
      <w:bookmarkStart w:id="18" w:name="_Toc524515437"/>
      <w:r>
        <w:t>G8. Relevant qualifications, skills or checks</w:t>
      </w:r>
      <w:bookmarkEnd w:id="17"/>
      <w:bookmarkEnd w:id="18"/>
    </w:p>
    <w:p w14:paraId="11DDC7A7" w14:textId="3566FF51" w:rsidR="00BB1458" w:rsidRPr="00BB1458" w:rsidRDefault="00BB1458" w:rsidP="00F574AD">
      <w:r w:rsidRPr="00BB1458">
        <w:t>G8.1</w:t>
      </w:r>
      <w:r w:rsidRPr="00BB1458">
        <w:tab/>
        <w:t xml:space="preserve">The Grantee agrees to ensure that personnel performing work in relation to the Activity are appropriately qualified to perform the tasks and have the relevant skills and qualifications. </w:t>
      </w:r>
    </w:p>
    <w:p w14:paraId="7422AC46" w14:textId="1CF1C0C6" w:rsidR="00BB1458" w:rsidRPr="00503405" w:rsidRDefault="00BB1458" w:rsidP="00503405">
      <w:r w:rsidRPr="00BB1458">
        <w:t>G8.2</w:t>
      </w:r>
      <w:r w:rsidRPr="00BB1458">
        <w:tab/>
        <w:t xml:space="preserve">The Grantee agrees to comply with all State, Territory or Commonwealth laws relating to the employment or engagement of persons in relation to the Activity, including by obtaining and maintaining all necessary police and other checks in relation to personnel. </w:t>
      </w:r>
    </w:p>
    <w:p w14:paraId="71380219" w14:textId="77777777" w:rsidR="00BB1458" w:rsidRDefault="00BB1458" w:rsidP="00BB1458">
      <w:pPr>
        <w:pStyle w:val="Heading3"/>
      </w:pPr>
      <w:r>
        <w:t>G8A. Child Safety</w:t>
      </w:r>
    </w:p>
    <w:p w14:paraId="1483F28D" w14:textId="2097E3E5" w:rsidR="00BB1458" w:rsidRPr="00BB1458" w:rsidRDefault="00BB1458" w:rsidP="000531E8">
      <w:r w:rsidRPr="00BB1458">
        <w:t>G8A.1</w:t>
      </w:r>
      <w:r w:rsidRPr="00BB1458">
        <w:tab/>
        <w:t>If the Activity or any part of the Activity involves the Grantee</w:t>
      </w:r>
      <w:r w:rsidR="000531E8">
        <w:t xml:space="preserve"> employing or engaging a person </w:t>
      </w:r>
      <w:r w:rsidRPr="00BB1458">
        <w:t>(whether as an officer, employee, contractor or volunteer) that is required by State or Territory law to have a working with children check to undertake the Activity or any part of the Activity, the Grantee agrees:</w:t>
      </w:r>
    </w:p>
    <w:p w14:paraId="24FCC48B" w14:textId="77777777" w:rsidR="00BB1458" w:rsidRPr="00BB1458" w:rsidRDefault="00BB1458" w:rsidP="00BB1458">
      <w:pPr>
        <w:ind w:left="714" w:hanging="357"/>
      </w:pPr>
      <w:r w:rsidRPr="00BB1458">
        <w:t>(a)</w:t>
      </w:r>
      <w:r w:rsidRPr="00BB1458">
        <w:tab/>
        <w:t>to comply with all State, Territory or Commonwealth law relating to the employment or engagement of people who work or volunteer with children in relation to the Activity, including mandatory reporting and working with children checks however described; and</w:t>
      </w:r>
    </w:p>
    <w:p w14:paraId="100CE09D" w14:textId="4A6414D1" w:rsidR="00BB1458" w:rsidRPr="00BB1458" w:rsidRDefault="00BB1458" w:rsidP="00BB1458">
      <w:pPr>
        <w:ind w:left="714" w:hanging="357"/>
      </w:pPr>
      <w:r w:rsidRPr="00BB1458">
        <w:t>(b)</w:t>
      </w:r>
      <w:r w:rsidRPr="00BB1458">
        <w:tab/>
      </w:r>
      <w:proofErr w:type="gramStart"/>
      <w:r w:rsidRPr="00BB1458">
        <w:t>if</w:t>
      </w:r>
      <w:proofErr w:type="gramEnd"/>
      <w:r w:rsidRPr="00BB1458">
        <w:t xml:space="preserve"> requested, provide the Commonwealth, at the Grantee’s cost, with an annual statement of compliance with clause</w:t>
      </w:r>
      <w:r w:rsidR="00CB101B">
        <w:t>s</w:t>
      </w:r>
      <w:r w:rsidRPr="00BB1458">
        <w:t xml:space="preserve"> G</w:t>
      </w:r>
      <w:r w:rsidR="00CB101B">
        <w:t>8A</w:t>
      </w:r>
      <w:r w:rsidRPr="00BB1458">
        <w:t xml:space="preserve"> in such form as may be specified by the Commonwealth.</w:t>
      </w:r>
    </w:p>
    <w:p w14:paraId="5911B1E3" w14:textId="77777777" w:rsidR="00BB1458" w:rsidRDefault="00BB1458" w:rsidP="00BB1458">
      <w:pPr>
        <w:pStyle w:val="Heading3"/>
      </w:pPr>
      <w:bookmarkStart w:id="19" w:name="_Toc525119549"/>
      <w:bookmarkStart w:id="20" w:name="_Toc524515438"/>
      <w:r>
        <w:t>G9. Activity specific legislation, policies and industry standards</w:t>
      </w:r>
      <w:bookmarkEnd w:id="19"/>
      <w:bookmarkEnd w:id="20"/>
    </w:p>
    <w:p w14:paraId="5736576C" w14:textId="77777777" w:rsidR="00BB1458" w:rsidRPr="00BB1458" w:rsidRDefault="00BB1458" w:rsidP="00BB1458">
      <w:r w:rsidRPr="00BB1458">
        <w:t>G9.1</w:t>
      </w:r>
      <w:r w:rsidRPr="00BB1458">
        <w:tab/>
        <w:t>The Grantee agrees to comply with the requirements of the following legislation, policies and industry standards when undertaking the Activity:</w:t>
      </w:r>
    </w:p>
    <w:p w14:paraId="32A8A0D7" w14:textId="24C5DE83" w:rsidR="008F1106" w:rsidRDefault="008F1106" w:rsidP="008F1106">
      <w:pPr>
        <w:numPr>
          <w:ilvl w:val="0"/>
          <w:numId w:val="5"/>
        </w:numPr>
      </w:pPr>
      <w:r w:rsidRPr="008F1106">
        <w:t xml:space="preserve"> </w:t>
      </w:r>
      <w:r>
        <w:t>Before any person commences performing work on any part of the Activity the Grantee must ensure that the person holds all licences or permits to the capacity in which they are to be engaged, including any specified in the Grant Details.</w:t>
      </w:r>
    </w:p>
    <w:p w14:paraId="4F00A992" w14:textId="55DD6105" w:rsidR="008F1106" w:rsidRDefault="008F1106" w:rsidP="008F1106">
      <w:pPr>
        <w:numPr>
          <w:ilvl w:val="0"/>
          <w:numId w:val="5"/>
        </w:numPr>
      </w:pPr>
      <w:r>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(including a Police Check if required).</w:t>
      </w:r>
    </w:p>
    <w:p w14:paraId="387B5A61" w14:textId="166DEA7E" w:rsidR="008F1106" w:rsidRDefault="008F1106" w:rsidP="008F1106">
      <w:pPr>
        <w:numPr>
          <w:ilvl w:val="0"/>
          <w:numId w:val="5"/>
        </w:numPr>
      </w:pPr>
      <w:r>
        <w:t xml:space="preserve">The Grantee must ensure that Police Checks and any licences or permits obtained in accordance with this clause remain current for the duration of their involvement in the Activity. </w:t>
      </w:r>
    </w:p>
    <w:p w14:paraId="12A4CD19" w14:textId="5202D08E" w:rsidR="008F1106" w:rsidRDefault="008F1106" w:rsidP="008F1106">
      <w:pPr>
        <w:numPr>
          <w:ilvl w:val="0"/>
          <w:numId w:val="5"/>
        </w:numPr>
      </w:pPr>
      <w:r>
        <w:t>Definition of ‘Vulnerable Person’:</w:t>
      </w:r>
    </w:p>
    <w:p w14:paraId="575D0089" w14:textId="77777777" w:rsidR="008F1106" w:rsidRDefault="008F1106" w:rsidP="008F1106">
      <w:pPr>
        <w:ind w:left="720"/>
      </w:pPr>
      <w:r>
        <w:t>(</w:t>
      </w:r>
      <w:proofErr w:type="spellStart"/>
      <w:r>
        <w:t>i</w:t>
      </w:r>
      <w:proofErr w:type="spellEnd"/>
      <w:r>
        <w:t xml:space="preserve">) </w:t>
      </w:r>
      <w:proofErr w:type="gramStart"/>
      <w:r>
        <w:t>an</w:t>
      </w:r>
      <w:proofErr w:type="gramEnd"/>
      <w:r>
        <w:t xml:space="preserve"> individual under the age of 18; or</w:t>
      </w:r>
    </w:p>
    <w:p w14:paraId="3D251D10" w14:textId="6D102BC9" w:rsidR="00F574AD" w:rsidRPr="008F1106" w:rsidRDefault="008F1106" w:rsidP="008F1106">
      <w:pPr>
        <w:ind w:left="720"/>
      </w:pPr>
      <w:r>
        <w:t>(ii)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14:paraId="7BF7ADDD" w14:textId="77777777" w:rsidR="005D1446" w:rsidRDefault="005D1446">
      <w:pPr>
        <w:rPr>
          <w:rFonts w:eastAsiaTheme="majorEastAsia" w:cstheme="majorBidi"/>
          <w:b/>
          <w:bCs/>
        </w:rPr>
      </w:pPr>
      <w:bookmarkStart w:id="21" w:name="_Toc525119550"/>
      <w:bookmarkStart w:id="22" w:name="_Toc524515439"/>
      <w:r>
        <w:br w:type="page"/>
      </w:r>
    </w:p>
    <w:p w14:paraId="44CBCD7A" w14:textId="46210633" w:rsidR="00BB1458" w:rsidRDefault="00BB1458" w:rsidP="00BB1458">
      <w:pPr>
        <w:pStyle w:val="Heading3"/>
      </w:pPr>
      <w:r>
        <w:lastRenderedPageBreak/>
        <w:t>G9A. Fraud</w:t>
      </w:r>
      <w:bookmarkEnd w:id="21"/>
      <w:bookmarkEnd w:id="22"/>
    </w:p>
    <w:p w14:paraId="0B7AB0AB" w14:textId="4BDAC618" w:rsidR="00BB1458" w:rsidRPr="006F3195" w:rsidRDefault="00BB1458" w:rsidP="00F574AD">
      <w:r w:rsidRPr="006F3195">
        <w:t>G9A.1</w:t>
      </w:r>
      <w:r w:rsidRPr="006F3195">
        <w:tab/>
        <w:t>In this Agreement, Fraud means dishonestly obtaining a benefit, or causing a loss, by deception or other means, and includes alleged, attempted, suspected or detected fraud.</w:t>
      </w:r>
    </w:p>
    <w:p w14:paraId="7CD849D0" w14:textId="2E5C5B12" w:rsidR="00BB1458" w:rsidRPr="00FF2D54" w:rsidRDefault="00BB1458" w:rsidP="00F574AD">
      <w:r w:rsidRPr="00FF2D54">
        <w:t>G9A.2</w:t>
      </w:r>
      <w:r w:rsidRPr="00FF2D54">
        <w:tab/>
        <w:t>The Grantee agrees to ensure that its personnel and subcontractors do not engage in any Fraud in relation to the Activity.</w:t>
      </w:r>
    </w:p>
    <w:p w14:paraId="1094AB86" w14:textId="381C36D8" w:rsidR="00BB1458" w:rsidRPr="00FF2D54" w:rsidRDefault="00BB1458" w:rsidP="00F574AD">
      <w:r w:rsidRPr="00FF2D54">
        <w:t>G9A.3</w:t>
      </w:r>
      <w:r w:rsidRPr="00FF2D54">
        <w:tab/>
        <w:t>If the Grantee becomes aware of:</w:t>
      </w:r>
    </w:p>
    <w:p w14:paraId="3284EA01" w14:textId="4FA10EFD" w:rsidR="00BB1458" w:rsidRPr="00FF2D54" w:rsidRDefault="00BB1458" w:rsidP="00F574AD">
      <w:pPr>
        <w:ind w:left="709"/>
      </w:pPr>
      <w:r w:rsidRPr="00FF2D54">
        <w:t>(a)</w:t>
      </w:r>
      <w:r w:rsidRPr="00FF2D54">
        <w:tab/>
      </w:r>
      <w:proofErr w:type="gramStart"/>
      <w:r w:rsidRPr="00FF2D54">
        <w:t>any</w:t>
      </w:r>
      <w:proofErr w:type="gramEnd"/>
      <w:r w:rsidRPr="00FF2D54">
        <w:t xml:space="preserve"> Fraud in relation to the Activity; or</w:t>
      </w:r>
    </w:p>
    <w:p w14:paraId="3011F64A" w14:textId="6658F545" w:rsidR="00BB1458" w:rsidRPr="00FF2D54" w:rsidRDefault="00BB1458" w:rsidP="00F574AD">
      <w:pPr>
        <w:ind w:left="1440" w:hanging="731"/>
      </w:pPr>
      <w:r w:rsidRPr="00FF2D54">
        <w:t>(b)</w:t>
      </w:r>
      <w:r w:rsidRPr="00FF2D54">
        <w:tab/>
      </w:r>
      <w:proofErr w:type="gramStart"/>
      <w:r w:rsidRPr="00FF2D54">
        <w:t>any</w:t>
      </w:r>
      <w:proofErr w:type="gramEnd"/>
      <w:r w:rsidRPr="00FF2D54">
        <w:t xml:space="preserve"> other Fraud that has had or may have an effect on the performance of the Activity,</w:t>
      </w:r>
    </w:p>
    <w:p w14:paraId="3C224B20" w14:textId="2CA75564" w:rsidR="00BB1458" w:rsidRPr="00FF2D54" w:rsidRDefault="00BB1458" w:rsidP="00F574AD">
      <w:proofErr w:type="gramStart"/>
      <w:r w:rsidRPr="00FF2D54">
        <w:t>the</w:t>
      </w:r>
      <w:proofErr w:type="gramEnd"/>
      <w:r w:rsidRPr="00FF2D54">
        <w:t xml:space="preserve"> Grantee agrees to report the matter to the Commonwealth and all appropriate law enforcement and regulatory agencies within 5 business days.</w:t>
      </w:r>
    </w:p>
    <w:p w14:paraId="0AA8E717" w14:textId="5013D1E7" w:rsidR="00BB1458" w:rsidRPr="00FF2D54" w:rsidRDefault="00BB1458" w:rsidP="00F574AD">
      <w:r w:rsidRPr="00FF2D54">
        <w:t>G9A.4</w:t>
      </w:r>
      <w:r w:rsidRPr="00FF2D54">
        <w:tab/>
        <w:t xml:space="preserve">The Grantee agrees to investigate any Fraud referred to in clause G9A.3 at its own cost and in accordance with the Australian Government Investigations Standards available </w:t>
      </w:r>
      <w:hyperlink r:id="rId8" w:history="1">
        <w:r w:rsidR="00DC6957" w:rsidRPr="00DC6957">
          <w:rPr>
            <w:rStyle w:val="Hyperlink"/>
            <w:rFonts w:ascii="Calibri" w:hAnsi="Calibri"/>
          </w:rPr>
          <w:t>here</w:t>
        </w:r>
      </w:hyperlink>
      <w:r w:rsidR="00DC6957">
        <w:t>.</w:t>
      </w:r>
    </w:p>
    <w:p w14:paraId="0CB61661" w14:textId="0F650614" w:rsidR="00BB1458" w:rsidRPr="00FF2D54" w:rsidRDefault="00BB1458" w:rsidP="00F574AD">
      <w:r w:rsidRPr="00FF2D54">
        <w:t>G9A.5</w:t>
      </w:r>
      <w:r w:rsidRPr="00FF2D54">
        <w:tab/>
        <w:t>The Commonwealth may, at its discretion, investigate any Fraud in relation to the Activity. The Grantee agrees to co-operate and provide all reasonable assistance at its own cost with any such investigation.</w:t>
      </w:r>
    </w:p>
    <w:p w14:paraId="4085437B" w14:textId="698190C5" w:rsidR="00BB1458" w:rsidRPr="00FF2D54" w:rsidRDefault="00BB1458" w:rsidP="00F574AD">
      <w:r w:rsidRPr="00FF2D54">
        <w:t>G9A.6</w:t>
      </w:r>
      <w:r w:rsidRPr="00FF2D54">
        <w:tab/>
        <w:t>This clause survives the termination or expiry of the Agreement.</w:t>
      </w:r>
    </w:p>
    <w:p w14:paraId="537AA105" w14:textId="77777777" w:rsidR="00BB1458" w:rsidRPr="00FF2D54" w:rsidRDefault="00BB1458" w:rsidP="00BB1458">
      <w:pPr>
        <w:pStyle w:val="Heading3"/>
      </w:pPr>
      <w:bookmarkStart w:id="23" w:name="_Toc525119551"/>
      <w:bookmarkStart w:id="24" w:name="_Toc524515440"/>
      <w:r w:rsidRPr="00FF2D54">
        <w:t>G10. Commonwealth Material, facilities and assistance</w:t>
      </w:r>
      <w:bookmarkEnd w:id="23"/>
      <w:bookmarkEnd w:id="24"/>
    </w:p>
    <w:p w14:paraId="10938DCF" w14:textId="69194B23" w:rsidR="00434632" w:rsidRDefault="00BB1458" w:rsidP="00BB1458">
      <w:pPr>
        <w:rPr>
          <w:bCs/>
        </w:rPr>
      </w:pPr>
      <w:r w:rsidRPr="00FF2D54">
        <w:t>Not Applicable</w:t>
      </w:r>
    </w:p>
    <w:p w14:paraId="07B3F0A1" w14:textId="77777777" w:rsidR="00BB1458" w:rsidRDefault="00BB1458" w:rsidP="00BB1458">
      <w:pPr>
        <w:pStyle w:val="Heading3"/>
      </w:pPr>
      <w:bookmarkStart w:id="25" w:name="_Toc525119552"/>
      <w:bookmarkStart w:id="26" w:name="_Toc524515441"/>
      <w:r>
        <w:t>G11. Jurisdiction</w:t>
      </w:r>
      <w:bookmarkEnd w:id="25"/>
      <w:bookmarkEnd w:id="26"/>
    </w:p>
    <w:p w14:paraId="30EAB924" w14:textId="0104A6B4" w:rsidR="00BB1458" w:rsidRPr="00FF2D54" w:rsidRDefault="00BB1458" w:rsidP="00BB1458">
      <w:pPr>
        <w:rPr>
          <w:bCs/>
        </w:rPr>
      </w:pPr>
      <w:r w:rsidRPr="00FF2D54">
        <w:rPr>
          <w:bCs/>
        </w:rPr>
        <w:t>G11.1</w:t>
      </w:r>
      <w:r w:rsidRPr="00FF2D54">
        <w:rPr>
          <w:bCs/>
        </w:rPr>
        <w:tab/>
        <w:t xml:space="preserve">This Agreement is governed by the law of the </w:t>
      </w:r>
      <w:r w:rsidR="0017417D">
        <w:rPr>
          <w:bCs/>
        </w:rPr>
        <w:t>Australian Capital Territory</w:t>
      </w:r>
      <w:r w:rsidRPr="00FF2D54">
        <w:rPr>
          <w:bCs/>
        </w:rPr>
        <w:t>.</w:t>
      </w:r>
    </w:p>
    <w:p w14:paraId="37CD70C5" w14:textId="77777777" w:rsidR="00BB1458" w:rsidRDefault="00BB1458" w:rsidP="00BB1458">
      <w:pPr>
        <w:pStyle w:val="Heading3"/>
      </w:pPr>
      <w:bookmarkStart w:id="27" w:name="_Toc525119553"/>
      <w:bookmarkStart w:id="28" w:name="_Toc524515442"/>
      <w:r>
        <w:t>G12. Grantee trustee of a Trust</w:t>
      </w:r>
      <w:bookmarkEnd w:id="27"/>
      <w:bookmarkEnd w:id="28"/>
    </w:p>
    <w:p w14:paraId="4D2DC1D3" w14:textId="49E6A900" w:rsidR="00BB1458" w:rsidRPr="00FF2D54" w:rsidRDefault="00BB1458" w:rsidP="00503405">
      <w:r w:rsidRPr="00FF2D54">
        <w:t>Not Applicable</w:t>
      </w:r>
    </w:p>
    <w:p w14:paraId="6F718FDF" w14:textId="77777777" w:rsidR="007B0256" w:rsidRPr="00B91E3E" w:rsidRDefault="007B0256" w:rsidP="00B91E3E"/>
    <w:sectPr w:rsidR="007B0256" w:rsidRPr="00B91E3E" w:rsidSect="00026CB6">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843AA" w14:textId="77777777" w:rsidR="009024AD" w:rsidRDefault="009024AD" w:rsidP="00B04ED8">
      <w:pPr>
        <w:spacing w:after="0" w:line="240" w:lineRule="auto"/>
      </w:pPr>
      <w:r>
        <w:separator/>
      </w:r>
    </w:p>
  </w:endnote>
  <w:endnote w:type="continuationSeparator" w:id="0">
    <w:p w14:paraId="101275E0" w14:textId="77777777" w:rsidR="009024AD" w:rsidRDefault="009024AD"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D462" w14:textId="77777777" w:rsidR="008E1E96" w:rsidRDefault="008E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47FF" w14:textId="14BF0B87" w:rsidR="00434632" w:rsidRPr="00026CB6" w:rsidRDefault="00026CB6" w:rsidP="00026CB6">
    <w:pPr>
      <w:tabs>
        <w:tab w:val="center" w:pos="4513"/>
        <w:tab w:val="right" w:pos="9026"/>
      </w:tabs>
      <w:spacing w:after="0" w:line="240" w:lineRule="auto"/>
      <w:ind w:left="-567"/>
      <w:rPr>
        <w:rFonts w:ascii="Arial" w:hAnsi="Arial" w:cs="Arial"/>
        <w:sz w:val="18"/>
        <w:szCs w:val="18"/>
      </w:rPr>
    </w:pPr>
    <w:r w:rsidRPr="00026CB6">
      <w:rPr>
        <w:rFonts w:ascii="Arial" w:hAnsi="Arial" w:cs="Arial"/>
        <w:sz w:val="18"/>
        <w:szCs w:val="18"/>
      </w:rPr>
      <w:t>Commonwealth Simple Grant Agreement Supplementary Terms</w:t>
    </w:r>
    <w:r w:rsidRPr="00026CB6">
      <w:rPr>
        <w:rFonts w:ascii="Arial" w:hAnsi="Arial" w:cs="Arial"/>
        <w:sz w:val="18"/>
        <w:szCs w:val="18"/>
      </w:rPr>
      <w:tab/>
      <w:t xml:space="preserve">Page </w:t>
    </w:r>
    <w:r w:rsidRPr="00026CB6">
      <w:rPr>
        <w:rFonts w:ascii="Arial" w:hAnsi="Arial" w:cs="Arial"/>
        <w:bCs/>
        <w:sz w:val="18"/>
        <w:szCs w:val="18"/>
      </w:rPr>
      <w:fldChar w:fldCharType="begin"/>
    </w:r>
    <w:r w:rsidRPr="00026CB6">
      <w:rPr>
        <w:rFonts w:ascii="Arial" w:hAnsi="Arial" w:cs="Arial"/>
        <w:bCs/>
        <w:sz w:val="18"/>
        <w:szCs w:val="18"/>
      </w:rPr>
      <w:instrText xml:space="preserve"> PAGE  \* Arabic  \* MERGEFORMAT </w:instrText>
    </w:r>
    <w:r w:rsidRPr="00026CB6">
      <w:rPr>
        <w:rFonts w:ascii="Arial" w:hAnsi="Arial" w:cs="Arial"/>
        <w:bCs/>
        <w:sz w:val="18"/>
        <w:szCs w:val="18"/>
      </w:rPr>
      <w:fldChar w:fldCharType="separate"/>
    </w:r>
    <w:r w:rsidR="00DC6957">
      <w:rPr>
        <w:rFonts w:ascii="Arial" w:hAnsi="Arial" w:cs="Arial"/>
        <w:bCs/>
        <w:noProof/>
        <w:sz w:val="18"/>
        <w:szCs w:val="18"/>
      </w:rPr>
      <w:t>3</w:t>
    </w:r>
    <w:r w:rsidRPr="00026CB6">
      <w:rPr>
        <w:rFonts w:ascii="Arial" w:hAnsi="Arial" w:cs="Arial"/>
        <w:bCs/>
        <w:sz w:val="18"/>
        <w:szCs w:val="18"/>
      </w:rPr>
      <w:fldChar w:fldCharType="end"/>
    </w:r>
    <w:r w:rsidRPr="00026CB6">
      <w:rPr>
        <w:rFonts w:ascii="Arial" w:hAnsi="Arial" w:cs="Arial"/>
        <w:sz w:val="18"/>
        <w:szCs w:val="18"/>
      </w:rPr>
      <w:t xml:space="preserve"> of </w:t>
    </w:r>
    <w:r w:rsidRPr="00026CB6">
      <w:rPr>
        <w:rFonts w:ascii="Arial" w:hAnsi="Arial" w:cs="Arial"/>
        <w:bCs/>
        <w:sz w:val="18"/>
        <w:szCs w:val="18"/>
      </w:rPr>
      <w:fldChar w:fldCharType="begin"/>
    </w:r>
    <w:r w:rsidRPr="00026CB6">
      <w:rPr>
        <w:rFonts w:ascii="Arial" w:hAnsi="Arial" w:cs="Arial"/>
        <w:bCs/>
        <w:sz w:val="18"/>
        <w:szCs w:val="18"/>
      </w:rPr>
      <w:instrText xml:space="preserve"> NUMPAGES  \* Arabic  \* MERGEFORMAT </w:instrText>
    </w:r>
    <w:r w:rsidRPr="00026CB6">
      <w:rPr>
        <w:rFonts w:ascii="Arial" w:hAnsi="Arial" w:cs="Arial"/>
        <w:bCs/>
        <w:sz w:val="18"/>
        <w:szCs w:val="18"/>
      </w:rPr>
      <w:fldChar w:fldCharType="separate"/>
    </w:r>
    <w:r w:rsidR="00DC6957">
      <w:rPr>
        <w:rFonts w:ascii="Arial" w:hAnsi="Arial" w:cs="Arial"/>
        <w:bCs/>
        <w:noProof/>
        <w:sz w:val="18"/>
        <w:szCs w:val="18"/>
      </w:rPr>
      <w:t>3</w:t>
    </w:r>
    <w:r w:rsidRPr="00026CB6">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2240" w14:textId="77777777" w:rsidR="008E1E96" w:rsidRDefault="008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24BC0" w14:textId="77777777" w:rsidR="009024AD" w:rsidRDefault="009024AD" w:rsidP="00B04ED8">
      <w:pPr>
        <w:spacing w:after="0" w:line="240" w:lineRule="auto"/>
      </w:pPr>
      <w:r>
        <w:separator/>
      </w:r>
    </w:p>
  </w:footnote>
  <w:footnote w:type="continuationSeparator" w:id="0">
    <w:p w14:paraId="08EFC9CA" w14:textId="77777777" w:rsidR="009024AD" w:rsidRDefault="009024AD"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9A698" w14:textId="77777777" w:rsidR="008E1E96" w:rsidRDefault="008E1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130049"/>
      <w:docPartObj>
        <w:docPartGallery w:val="Watermarks"/>
        <w:docPartUnique/>
      </w:docPartObj>
    </w:sdtPr>
    <w:sdtContent>
      <w:p w14:paraId="6B8C3F47" w14:textId="5591716D" w:rsidR="008E1E96" w:rsidRDefault="008E1E96">
        <w:pPr>
          <w:pStyle w:val="Header"/>
        </w:pPr>
        <w:r>
          <w:rPr>
            <w:noProof/>
            <w:lang w:val="en-US"/>
          </w:rPr>
          <w:pict w14:anchorId="5239E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8B161" w14:textId="77777777" w:rsidR="008E1E96" w:rsidRDefault="008E1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150A5F11"/>
    <w:multiLevelType w:val="hybridMultilevel"/>
    <w:tmpl w:val="6B6EB4F4"/>
    <w:lvl w:ilvl="0" w:tplc="91B67A4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8327664"/>
    <w:multiLevelType w:val="multilevel"/>
    <w:tmpl w:val="DEAE58E2"/>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webHidden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b w:val="0"/>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4"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26CB6"/>
    <w:rsid w:val="00037A9F"/>
    <w:rsid w:val="000531E8"/>
    <w:rsid w:val="000E6933"/>
    <w:rsid w:val="001349E4"/>
    <w:rsid w:val="0017417D"/>
    <w:rsid w:val="001A1EE4"/>
    <w:rsid w:val="001C0D1D"/>
    <w:rsid w:val="001C6086"/>
    <w:rsid w:val="001E630D"/>
    <w:rsid w:val="00284DC9"/>
    <w:rsid w:val="002A2C38"/>
    <w:rsid w:val="003B2BB8"/>
    <w:rsid w:val="003B5323"/>
    <w:rsid w:val="003D34FF"/>
    <w:rsid w:val="003E56B3"/>
    <w:rsid w:val="00434632"/>
    <w:rsid w:val="004437C6"/>
    <w:rsid w:val="004B54CA"/>
    <w:rsid w:val="004E5CBF"/>
    <w:rsid w:val="00503405"/>
    <w:rsid w:val="0052060F"/>
    <w:rsid w:val="00566784"/>
    <w:rsid w:val="005C3AA9"/>
    <w:rsid w:val="005D1446"/>
    <w:rsid w:val="005D1B8A"/>
    <w:rsid w:val="005D7818"/>
    <w:rsid w:val="00621FC5"/>
    <w:rsid w:val="00637B02"/>
    <w:rsid w:val="00683A84"/>
    <w:rsid w:val="006A4CE7"/>
    <w:rsid w:val="006A6BCA"/>
    <w:rsid w:val="006F3195"/>
    <w:rsid w:val="00785261"/>
    <w:rsid w:val="007B0256"/>
    <w:rsid w:val="007D6504"/>
    <w:rsid w:val="0083177B"/>
    <w:rsid w:val="0083755D"/>
    <w:rsid w:val="008553A2"/>
    <w:rsid w:val="00865510"/>
    <w:rsid w:val="008E1E96"/>
    <w:rsid w:val="008F1106"/>
    <w:rsid w:val="009024AD"/>
    <w:rsid w:val="009225F0"/>
    <w:rsid w:val="0093462C"/>
    <w:rsid w:val="00953795"/>
    <w:rsid w:val="00974189"/>
    <w:rsid w:val="009C126B"/>
    <w:rsid w:val="00A92BDC"/>
    <w:rsid w:val="00AA2214"/>
    <w:rsid w:val="00B04ED8"/>
    <w:rsid w:val="00B91E3E"/>
    <w:rsid w:val="00BA2DB9"/>
    <w:rsid w:val="00BB1458"/>
    <w:rsid w:val="00BE7148"/>
    <w:rsid w:val="00C76C6E"/>
    <w:rsid w:val="00C84DD7"/>
    <w:rsid w:val="00CB101B"/>
    <w:rsid w:val="00CB5863"/>
    <w:rsid w:val="00DA243A"/>
    <w:rsid w:val="00DC6957"/>
    <w:rsid w:val="00E273E4"/>
    <w:rsid w:val="00E70240"/>
    <w:rsid w:val="00ED1E0F"/>
    <w:rsid w:val="00F01A1A"/>
    <w:rsid w:val="00F30AFE"/>
    <w:rsid w:val="00F574AD"/>
    <w:rsid w:val="00FA25F6"/>
    <w:rsid w:val="00FB4174"/>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8EAB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semiHidden/>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semiHidden/>
    <w:rsid w:val="00BB1458"/>
    <w:rPr>
      <w:rFonts w:ascii="Calibri" w:eastAsia="Times New Roman" w:hAnsi="Calibri" w:cs="Times New Roman"/>
      <w:sz w:val="20"/>
      <w:szCs w:val="20"/>
    </w:rPr>
  </w:style>
  <w:style w:type="character" w:customStyle="1" w:styleId="ListParagraphChar">
    <w:name w:val="List Paragraph Char"/>
    <w:basedOn w:val="DefaultParagraphFont"/>
    <w:link w:val="ListParagraph"/>
    <w:uiPriority w:val="99"/>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 w:type="paragraph" w:customStyle="1" w:styleId="NumberLevel1">
    <w:name w:val="Number Level 1"/>
    <w:aliases w:val="N1"/>
    <w:basedOn w:val="Normal"/>
    <w:uiPriority w:val="1"/>
    <w:qFormat/>
    <w:rsid w:val="00F574AD"/>
    <w:pPr>
      <w:numPr>
        <w:numId w:val="9"/>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F574AD"/>
    <w:pPr>
      <w:numPr>
        <w:ilvl w:val="1"/>
        <w:numId w:val="9"/>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F574AD"/>
    <w:pPr>
      <w:numPr>
        <w:ilvl w:val="2"/>
        <w:numId w:val="9"/>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F574AD"/>
    <w:pPr>
      <w:numPr>
        <w:ilvl w:val="3"/>
        <w:numId w:val="9"/>
      </w:numPr>
      <w:spacing w:after="140" w:line="280" w:lineRule="atLeast"/>
    </w:pPr>
    <w:rPr>
      <w:rFonts w:ascii="Arial" w:hAnsi="Arial" w:cs="Arial"/>
      <w:lang w:eastAsia="en-AU"/>
    </w:rPr>
  </w:style>
  <w:style w:type="paragraph" w:customStyle="1" w:styleId="NumberLevel5">
    <w:name w:val="Number Level 5"/>
    <w:aliases w:val="N5"/>
    <w:basedOn w:val="Normal"/>
    <w:uiPriority w:val="1"/>
    <w:rsid w:val="00F574AD"/>
    <w:pPr>
      <w:numPr>
        <w:ilvl w:val="4"/>
        <w:numId w:val="9"/>
      </w:numPr>
      <w:spacing w:after="140" w:line="280" w:lineRule="atLeast"/>
    </w:pPr>
    <w:rPr>
      <w:rFonts w:ascii="Arial" w:hAnsi="Arial" w:cs="Arial"/>
      <w:lang w:eastAsia="en-AU"/>
    </w:rPr>
  </w:style>
  <w:style w:type="paragraph" w:customStyle="1" w:styleId="NumberLevel6">
    <w:name w:val="Number Level 6"/>
    <w:basedOn w:val="NumberLevel5"/>
    <w:uiPriority w:val="1"/>
    <w:rsid w:val="00F574AD"/>
    <w:pPr>
      <w:numPr>
        <w:ilvl w:val="5"/>
      </w:numPr>
    </w:pPr>
  </w:style>
  <w:style w:type="paragraph" w:customStyle="1" w:styleId="NumberLevel7">
    <w:name w:val="Number Level 7"/>
    <w:basedOn w:val="NumberLevel6"/>
    <w:uiPriority w:val="1"/>
    <w:rsid w:val="00F574AD"/>
    <w:pPr>
      <w:numPr>
        <w:ilvl w:val="6"/>
      </w:numPr>
    </w:pPr>
  </w:style>
  <w:style w:type="paragraph" w:customStyle="1" w:styleId="NumberLevel8">
    <w:name w:val="Number Level 8"/>
    <w:basedOn w:val="NumberLevel7"/>
    <w:uiPriority w:val="1"/>
    <w:rsid w:val="00F574AD"/>
    <w:pPr>
      <w:numPr>
        <w:ilvl w:val="7"/>
      </w:numPr>
    </w:pPr>
  </w:style>
  <w:style w:type="paragraph" w:customStyle="1" w:styleId="NumberLevel9">
    <w:name w:val="Number Level 9"/>
    <w:basedOn w:val="NumberLevel8"/>
    <w:uiPriority w:val="1"/>
    <w:rsid w:val="00F574AD"/>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 w:id="1036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E048-E805-4DE0-8C10-68360178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2021-03-12T00:14:00Z</dcterms:created>
  <dcterms:modified xsi:type="dcterms:W3CDTF">2021-03-22T00:19:00Z</dcterms:modified>
</cp:coreProperties>
</file>