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09" w:rsidRPr="004528D4" w:rsidRDefault="00FB4A09" w:rsidP="0085254D">
      <w:pPr>
        <w:pStyle w:val="Heading2"/>
      </w:pPr>
      <w:r w:rsidRPr="004528D4">
        <w:t>1. Undertaking the Activity</w:t>
      </w:r>
    </w:p>
    <w:p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rsidR="00FB4A09" w:rsidRPr="0085254D" w:rsidRDefault="00FB4A09" w:rsidP="0085254D">
      <w:pPr>
        <w:pStyle w:val="Heading2"/>
      </w:pPr>
      <w:r w:rsidRPr="0085254D">
        <w:t>2. Payment of the Grant</w:t>
      </w:r>
    </w:p>
    <w:p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85254D" w:rsidRDefault="00FB4A09" w:rsidP="0085254D">
      <w:pPr>
        <w:pStyle w:val="Heading2"/>
        <w:rPr>
          <w:b w:val="0"/>
        </w:rPr>
      </w:pPr>
      <w:r w:rsidRPr="0085254D">
        <w:t>2. Payment of the Grant (^Alternative Option 1^)</w:t>
      </w:r>
    </w:p>
    <w:p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w:t>
      </w:r>
      <w:proofErr w:type="spellStart"/>
      <w:r w:rsidRPr="004528D4">
        <w:rPr>
          <w:rFonts w:eastAsia="Calibri"/>
        </w:rPr>
        <w:t>Cth</w:t>
      </w:r>
      <w:proofErr w:type="spellEnd"/>
      <w:r w:rsidRPr="004528D4">
        <w:rPr>
          <w:rFonts w:eastAsia="Calibri"/>
        </w:rPr>
        <w:t>) to carry on banking business in Australia.</w:t>
      </w:r>
    </w:p>
    <w:p w:rsidR="00FB4A09" w:rsidRPr="0085254D" w:rsidRDefault="00FB4A09" w:rsidP="0085254D">
      <w:pPr>
        <w:pStyle w:val="Heading2"/>
        <w:rPr>
          <w:b w:val="0"/>
        </w:rPr>
      </w:pPr>
      <w:r w:rsidRPr="0085254D">
        <w:t>2. Payment of the Grant (^Alternative Option 2^)</w:t>
      </w:r>
    </w:p>
    <w:p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rsidR="0085254D" w:rsidRDefault="0085254D">
      <w:pPr>
        <w:rPr>
          <w:rFonts w:eastAsia="Calibri"/>
        </w:rPr>
      </w:pPr>
      <w:r>
        <w:rPr>
          <w:rFonts w:eastAsia="Calibri"/>
        </w:rPr>
        <w:br w:type="page"/>
      </w:r>
    </w:p>
    <w:p w:rsidR="00FB4A09" w:rsidRPr="004528D4" w:rsidRDefault="00FB4A09" w:rsidP="001B7349">
      <w:pPr>
        <w:spacing w:afterLines="60" w:after="144" w:line="60" w:lineRule="atLeast"/>
        <w:rPr>
          <w:rFonts w:eastAsia="Calibri"/>
        </w:rPr>
      </w:pPr>
      <w:r w:rsidRPr="004528D4">
        <w:rPr>
          <w:rFonts w:eastAsia="Calibri"/>
        </w:rPr>
        <w:lastRenderedPageBreak/>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1B7349">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in</w:t>
      </w:r>
      <w:proofErr w:type="gramEnd"/>
      <w:r w:rsidRPr="004528D4">
        <w:rPr>
          <w:rFonts w:eastAsia="Calibri"/>
        </w:rPr>
        <w:t xml:space="preserve"> the Grantee’s name and which the Grantee controls, with an authorised deposit-taking institution authorised by the Banking Act 1959 (</w:t>
      </w:r>
      <w:proofErr w:type="spellStart"/>
      <w:r w:rsidRPr="004528D4">
        <w:rPr>
          <w:rFonts w:eastAsia="Calibri"/>
        </w:rPr>
        <w:t>Cth</w:t>
      </w:r>
      <w:proofErr w:type="spellEnd"/>
      <w:r w:rsidRPr="004528D4">
        <w:rPr>
          <w:rFonts w:eastAsia="Calibri"/>
        </w:rPr>
        <w:t>) to carry on banking business in Australia;</w:t>
      </w:r>
    </w:p>
    <w:p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b</w:t>
      </w:r>
      <w:proofErr w:type="gramEnd"/>
      <w:r w:rsidRPr="004528D4">
        <w:rPr>
          <w:rFonts w:eastAsia="Calibri"/>
        </w:rPr>
        <w:t xml:space="preserve">) that is established solely for the purpose of the Activity; and </w:t>
      </w:r>
    </w:p>
    <w:p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c</w:t>
      </w:r>
      <w:proofErr w:type="gramEnd"/>
      <w:r w:rsidRPr="004528D4">
        <w:rPr>
          <w:rFonts w:eastAsia="Calibri"/>
        </w:rPr>
        <w:t>) that is separate from the Grantee’s other operational accounts.</w:t>
      </w:r>
    </w:p>
    <w:p w:rsidR="00FB4A09" w:rsidRPr="0085254D" w:rsidRDefault="00FB4A09" w:rsidP="0085254D">
      <w:pPr>
        <w:pStyle w:val="Heading2"/>
      </w:pPr>
      <w:r w:rsidRPr="0085254D">
        <w:t>3. Acknowledgements</w:t>
      </w:r>
    </w:p>
    <w:p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85254D" w:rsidRDefault="00FB4A09" w:rsidP="0085254D">
      <w:pPr>
        <w:pStyle w:val="Heading2"/>
        <w:rPr>
          <w:b w:val="0"/>
        </w:rPr>
      </w:pPr>
      <w:r w:rsidRPr="0085254D">
        <w:t>3. Acknowledgements (^Alternative Option^)</w:t>
      </w:r>
    </w:p>
    <w:p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rsidR="00FB4A09" w:rsidRPr="0085254D" w:rsidRDefault="00FB4A09" w:rsidP="0085254D">
      <w:pPr>
        <w:pStyle w:val="Heading2"/>
      </w:pPr>
      <w:r w:rsidRPr="0085254D">
        <w:t>4. Notices</w:t>
      </w:r>
    </w:p>
    <w:p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85254D" w:rsidRDefault="00FB4A09" w:rsidP="0085254D">
      <w:pPr>
        <w:pStyle w:val="Heading2"/>
        <w:rPr>
          <w:b w:val="0"/>
        </w:rPr>
      </w:pPr>
      <w:r w:rsidRPr="0085254D">
        <w:t>4. Notices (^Alternative Option^)</w:t>
      </w:r>
    </w:p>
    <w:p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A840FD">
      <w:pPr>
        <w:widowControl w:val="0"/>
        <w:spacing w:afterLines="60" w:after="144" w:line="60" w:lineRule="atLeast"/>
        <w:rPr>
          <w:rFonts w:eastAsia="Calibri"/>
        </w:rPr>
      </w:pPr>
      <w:r w:rsidRPr="004528D4">
        <w:rPr>
          <w:rFonts w:eastAsia="Calibri"/>
        </w:rPr>
        <w:lastRenderedPageBreak/>
        <w:t>4.3 A notice is deemed to be effected:</w:t>
      </w:r>
    </w:p>
    <w:p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rsidR="00FB4A09" w:rsidRPr="004528D4" w:rsidRDefault="00FB4A09" w:rsidP="00A840FD">
      <w:pPr>
        <w:spacing w:after="120" w:line="240" w:lineRule="auto"/>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rsidR="00FB4A09" w:rsidRPr="0085254D" w:rsidRDefault="00FB4A09" w:rsidP="0085254D">
      <w:pPr>
        <w:pStyle w:val="Heading2"/>
      </w:pPr>
      <w:r w:rsidRPr="0085254D">
        <w:t>5. Relationship between the Parties</w:t>
      </w:r>
    </w:p>
    <w:p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rsidR="00FB4A09" w:rsidRPr="0063341F" w:rsidRDefault="00FB4A09" w:rsidP="0085254D">
      <w:pPr>
        <w:pStyle w:val="Heading2"/>
      </w:pPr>
      <w:r w:rsidRPr="0063341F">
        <w:t xml:space="preserve">6. Subcontracting </w:t>
      </w:r>
    </w:p>
    <w:p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85254D" w:rsidRDefault="00FB4A09" w:rsidP="0085254D">
      <w:pPr>
        <w:pStyle w:val="Heading2"/>
        <w:rPr>
          <w:b w:val="0"/>
        </w:rPr>
      </w:pPr>
      <w:r w:rsidRPr="0085254D">
        <w:t>6. Subcontracting (^Alternative Option 1^)</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85254D" w:rsidRDefault="00FB4A09" w:rsidP="0085254D">
      <w:pPr>
        <w:pStyle w:val="Heading2"/>
        <w:rPr>
          <w:b w:val="0"/>
        </w:rPr>
      </w:pPr>
      <w:r w:rsidRPr="0085254D">
        <w:t>6. Subcontracting (^Alternative Option 2^)</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rsidR="00FB4A09" w:rsidRPr="0085254D" w:rsidRDefault="00FB4A09" w:rsidP="0085254D">
      <w:pPr>
        <w:pStyle w:val="Heading2"/>
      </w:pPr>
      <w:r w:rsidRPr="0085254D">
        <w:t>7. Conflict of interest</w:t>
      </w:r>
    </w:p>
    <w:p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rsidR="0085254D" w:rsidRDefault="0085254D">
      <w:pPr>
        <w:rPr>
          <w:rFonts w:eastAsia="Calibri"/>
        </w:rPr>
      </w:pPr>
      <w:r>
        <w:rPr>
          <w:rFonts w:eastAsia="Calibri"/>
        </w:rPr>
        <w:br w:type="page"/>
      </w:r>
    </w:p>
    <w:p w:rsidR="00FB4A09" w:rsidRPr="004528D4" w:rsidRDefault="00FB4A09" w:rsidP="00FB4A09">
      <w:pPr>
        <w:spacing w:after="120" w:line="240" w:lineRule="auto"/>
        <w:rPr>
          <w:rFonts w:eastAsia="Calibri"/>
        </w:rPr>
      </w:pPr>
      <w:r w:rsidRPr="004528D4">
        <w:rPr>
          <w:rFonts w:eastAsia="Calibri"/>
        </w:rPr>
        <w:lastRenderedPageBreak/>
        <w:t>7.2 If during the term of the Agreement, any actual, perceived or potential conflict arises or there is any material change to a previously disclosed conflict of interest, the Grantee agrees to:</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rsidR="00FB4A09" w:rsidRPr="0085254D" w:rsidRDefault="00FB4A09" w:rsidP="0085254D">
      <w:pPr>
        <w:pStyle w:val="Heading2"/>
      </w:pPr>
      <w:r w:rsidRPr="0085254D">
        <w:t>8. Variation, assignment and waiver</w:t>
      </w:r>
    </w:p>
    <w:p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rsidR="00FB4A09" w:rsidRPr="004528D4" w:rsidRDefault="00FB4A09" w:rsidP="0085254D">
      <w:pPr>
        <w:pStyle w:val="Heading2"/>
        <w:rPr>
          <w:rFonts w:asciiTheme="minorHAnsi" w:hAnsiTheme="minorHAnsi" w:cstheme="minorHAnsi"/>
        </w:rPr>
      </w:pPr>
      <w:r w:rsidRPr="0085254D">
        <w:t>9. Taxes, duties and government charges</w:t>
      </w:r>
    </w:p>
    <w:p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rsidR="00FB4A09" w:rsidRPr="004528D4" w:rsidRDefault="00FB4A09" w:rsidP="0085254D">
      <w:pPr>
        <w:pStyle w:val="Heading2"/>
        <w:rPr>
          <w:rFonts w:asciiTheme="minorHAnsi" w:hAnsiTheme="minorHAnsi" w:cstheme="minorHAnsi"/>
        </w:rPr>
      </w:pPr>
      <w:r w:rsidRPr="0085254D">
        <w:t>9. Taxes, duties and government charges (^Alternative Option^)</w:t>
      </w:r>
    </w:p>
    <w:p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rsidR="00FB4A09" w:rsidRPr="0063341F" w:rsidRDefault="00FB4A09" w:rsidP="0085254D">
      <w:pPr>
        <w:pStyle w:val="Heading2"/>
      </w:pPr>
      <w:r w:rsidRPr="0063341F">
        <w:t>10. Spending the Grant</w:t>
      </w:r>
    </w:p>
    <w:p w:rsidR="00FB4A09" w:rsidRPr="004528D4" w:rsidRDefault="00FB4A09" w:rsidP="00FB4A09">
      <w:pPr>
        <w:spacing w:after="120" w:line="240" w:lineRule="auto"/>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FB4A09">
      <w:pPr>
        <w:spacing w:after="120" w:line="240" w:lineRule="auto"/>
        <w:rPr>
          <w:rFonts w:eastAsia="Calibri"/>
        </w:rPr>
      </w:pPr>
      <w:r w:rsidRPr="004528D4">
        <w:rPr>
          <w:rFonts w:eastAsia="Calibri"/>
        </w:rPr>
        <w:lastRenderedPageBreak/>
        <w:t>10.2 Within one month after the Activity Completion Date, the Grantee agrees to provide a statement signed by the Grantee in a form specified by the Commonwealth verifying the Grant was spent in accordance with this Agreement.</w:t>
      </w:r>
    </w:p>
    <w:p w:rsidR="00FB4A09" w:rsidRPr="0085254D" w:rsidRDefault="00FB4A09" w:rsidP="0085254D">
      <w:pPr>
        <w:pStyle w:val="Heading2"/>
        <w:rPr>
          <w:b w:val="0"/>
        </w:rPr>
      </w:pPr>
      <w:r w:rsidRPr="0085254D">
        <w:t>10. Spending the Grant (^Alternative Option 1^)</w:t>
      </w:r>
    </w:p>
    <w:p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rsidR="00FB4A09" w:rsidRPr="004528D4" w:rsidRDefault="00FB4A09" w:rsidP="0085254D">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p w:rsidR="00FB4A09" w:rsidRPr="0063341F" w:rsidRDefault="00FB4A09" w:rsidP="0085254D">
      <w:pPr>
        <w:pStyle w:val="Heading2"/>
      </w:pPr>
      <w:r w:rsidRPr="0063341F">
        <w:t>10. Spending the Grant (^Alternative Option 2^)</w:t>
      </w:r>
    </w:p>
    <w:p w:rsidR="00FB4A09" w:rsidRPr="004528D4" w:rsidRDefault="00FB4A09" w:rsidP="0085254D">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85254D">
      <w:pPr>
        <w:spacing w:afterLines="60" w:after="144" w:line="60" w:lineRule="atLeast"/>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rsidR="00FB4A09" w:rsidRPr="004528D4" w:rsidRDefault="00FB4A09" w:rsidP="0085254D">
      <w:pPr>
        <w:spacing w:afterLines="60" w:after="144" w:line="60" w:lineRule="atLeast"/>
        <w:rPr>
          <w:rFonts w:eastAsia="Calibri"/>
        </w:rPr>
      </w:pPr>
      <w:r w:rsidRPr="004528D4">
        <w:rPr>
          <w:rFonts w:eastAsia="Calibri"/>
        </w:rPr>
        <w:t>10.3 The reports under clause 10.2 must be audited by:</w:t>
      </w:r>
    </w:p>
    <w:p w:rsidR="00FB4A09" w:rsidRPr="004528D4" w:rsidRDefault="00FB4A09" w:rsidP="0085254D">
      <w:pPr>
        <w:spacing w:afterLines="60" w:after="144" w:line="60" w:lineRule="atLeast"/>
        <w:ind w:left="425"/>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rsidR="00FB4A09" w:rsidRPr="004528D4" w:rsidRDefault="00FB4A09" w:rsidP="0085254D">
      <w:pPr>
        <w:spacing w:afterLines="60" w:after="144" w:line="60" w:lineRule="atLeast"/>
        <w:ind w:left="425"/>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rsidR="00FB4A09" w:rsidRPr="004528D4" w:rsidRDefault="00FB4A09" w:rsidP="0085254D">
      <w:pPr>
        <w:spacing w:afterLines="60" w:after="144" w:line="60" w:lineRule="atLeast"/>
        <w:ind w:left="425"/>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rsidR="00FB4A09" w:rsidRPr="004528D4" w:rsidRDefault="00FB4A09" w:rsidP="0085254D">
      <w:pPr>
        <w:spacing w:afterLines="60" w:after="144" w:line="60" w:lineRule="atLeast"/>
        <w:ind w:left="425"/>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p>
    <w:p w:rsidR="00FB4A09" w:rsidRPr="004528D4" w:rsidRDefault="00FB4A09" w:rsidP="0085254D">
      <w:pPr>
        <w:spacing w:afterLines="60" w:after="144" w:line="60" w:lineRule="atLeast"/>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rsidR="00FB4A09" w:rsidRPr="0085254D" w:rsidRDefault="00FB4A09" w:rsidP="0085254D">
      <w:pPr>
        <w:pStyle w:val="Heading2"/>
      </w:pPr>
      <w:r w:rsidRPr="0085254D">
        <w:t>11. Repayment</w:t>
      </w:r>
    </w:p>
    <w:p w:rsidR="00FB4A09" w:rsidRPr="004528D4" w:rsidRDefault="00FB4A09" w:rsidP="00FB4A09">
      <w:pPr>
        <w:spacing w:after="120" w:line="240" w:lineRule="auto"/>
        <w:rPr>
          <w:rFonts w:eastAsia="Calibri"/>
        </w:rPr>
      </w:pPr>
      <w:r w:rsidRPr="004528D4">
        <w:rPr>
          <w:rFonts w:eastAsia="Calibri"/>
        </w:rPr>
        <w:t>11.1 If any amount of the Grant:</w:t>
      </w:r>
    </w:p>
    <w:p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rsidR="00FB4A09" w:rsidRPr="004528D4" w:rsidRDefault="00FB4A09" w:rsidP="00FB4A09">
      <w:pPr>
        <w:spacing w:after="120" w:line="240" w:lineRule="auto"/>
        <w:ind w:left="550"/>
        <w:rPr>
          <w:rFonts w:eastAsia="Calibri"/>
        </w:rPr>
      </w:pPr>
      <w:bookmarkStart w:id="0"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0"/>
      <w:r w:rsidRPr="004528D4">
        <w:rPr>
          <w:rFonts w:eastAsia="Calibri"/>
        </w:rPr>
        <w:t xml:space="preserve"> </w:t>
      </w:r>
    </w:p>
    <w:p w:rsidR="00FB4A09" w:rsidRPr="0085254D" w:rsidRDefault="00FB4A09" w:rsidP="0085254D">
      <w:pPr>
        <w:pStyle w:val="Heading2"/>
      </w:pPr>
      <w:r w:rsidRPr="0085254D">
        <w:t>12. Record keeping</w:t>
      </w:r>
    </w:p>
    <w:p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rsidR="00FB4A09" w:rsidRPr="0085254D" w:rsidRDefault="00FB4A09" w:rsidP="0085254D">
      <w:pPr>
        <w:pStyle w:val="Heading2"/>
        <w:rPr>
          <w:b w:val="0"/>
        </w:rPr>
      </w:pPr>
      <w:r w:rsidRPr="0085254D">
        <w:lastRenderedPageBreak/>
        <w:t>12. Record keeping (^Alternative Option^)</w:t>
      </w:r>
    </w:p>
    <w:p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rsidR="00FB4A09" w:rsidRPr="0085254D" w:rsidRDefault="00FB4A09" w:rsidP="0085254D">
      <w:pPr>
        <w:pStyle w:val="Heading2"/>
      </w:pPr>
      <w:r w:rsidRPr="0085254D">
        <w:t xml:space="preserve">13. Reporting </w:t>
      </w:r>
    </w:p>
    <w:p w:rsidR="00FB4A09" w:rsidRPr="004528D4" w:rsidRDefault="00FB4A09" w:rsidP="00FB4A09">
      <w:pPr>
        <w:spacing w:after="120" w:line="240" w:lineRule="auto"/>
        <w:rPr>
          <w:rFonts w:eastAsia="Calibri"/>
        </w:rPr>
      </w:pPr>
      <w:bookmarkStart w:id="1" w:name="_Ref455666301"/>
      <w:bookmarkStart w:id="2" w:name="_Ref269304058"/>
      <w:r w:rsidRPr="004528D4">
        <w:rPr>
          <w:rFonts w:eastAsia="Calibri"/>
        </w:rPr>
        <w:t>13.1 The Grantee agrees to provide the Reporting Material specified in the Grant Details to the Commonwealth.</w:t>
      </w:r>
    </w:p>
    <w:p w:rsidR="00FB4A09" w:rsidRPr="004528D4" w:rsidRDefault="00FB4A09" w:rsidP="00FB4A09">
      <w:pPr>
        <w:spacing w:after="120" w:line="240" w:lineRule="auto"/>
        <w:rPr>
          <w:rFonts w:eastAsia="Calibri"/>
        </w:rPr>
      </w:pPr>
      <w:r w:rsidRPr="004528D4">
        <w:rPr>
          <w:rFonts w:eastAsia="Calibri"/>
        </w:rPr>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 xml:space="preserve">). </w:t>
      </w:r>
    </w:p>
    <w:p w:rsidR="00FB4A09" w:rsidRPr="0063341F" w:rsidRDefault="00FB4A09" w:rsidP="0085254D">
      <w:pPr>
        <w:pStyle w:val="Heading2"/>
      </w:pPr>
      <w:r w:rsidRPr="0063341F">
        <w:t>13. Reporting and liaison (^Alternative Option 1^)</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p w:rsidR="00FB4A09" w:rsidRPr="0063341F" w:rsidRDefault="00FB4A09" w:rsidP="0085254D">
      <w:pPr>
        <w:pStyle w:val="Heading2"/>
      </w:pPr>
      <w:r w:rsidRPr="0063341F">
        <w:t xml:space="preserve">13. Reporting, liaison and review (^Alternative Option 2^) </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rsidR="00FB4A09" w:rsidRPr="004528D4" w:rsidRDefault="00FB4A09" w:rsidP="00A840FD">
      <w:pPr>
        <w:spacing w:afterLines="60" w:after="144" w:line="60" w:lineRule="atLeast"/>
        <w:rPr>
          <w:rFonts w:eastAsia="Calibri"/>
        </w:rPr>
      </w:pPr>
      <w:r w:rsidRPr="004528D4">
        <w:rPr>
          <w:rFonts w:eastAsia="Calibri"/>
        </w:rPr>
        <w:lastRenderedPageBreak/>
        <w:t>13.5 Except to the extent the Parties agree a variation under clause 8.1, clause 13.4 does not limit any of a Party’s other rights under this Agreement.</w:t>
      </w:r>
    </w:p>
    <w:p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1"/>
    <w:bookmarkEnd w:id="2"/>
    <w:p w:rsidR="00FB4A09" w:rsidRPr="0085254D" w:rsidRDefault="00FB4A09" w:rsidP="0085254D">
      <w:pPr>
        <w:pStyle w:val="Heading2"/>
        <w:keepNext/>
        <w:keepLines/>
      </w:pPr>
      <w:r w:rsidRPr="0085254D">
        <w:t xml:space="preserve">14. Privacy </w:t>
      </w:r>
    </w:p>
    <w:p w:rsidR="00FB4A09" w:rsidRPr="004528D4" w:rsidRDefault="00FB4A09" w:rsidP="0085254D">
      <w:pPr>
        <w:keepNext/>
        <w:keepLines/>
        <w:spacing w:after="120" w:line="240" w:lineRule="auto"/>
        <w:rPr>
          <w:rFonts w:eastAsia="Calibri"/>
        </w:rPr>
      </w:pPr>
      <w:r w:rsidRPr="004528D4">
        <w:rPr>
          <w:rFonts w:eastAsia="Calibri"/>
        </w:rPr>
        <w:t xml:space="preserve">14.1 When dealing with Personal Information in carrying out the Activity, the Grantee agrees: </w:t>
      </w:r>
    </w:p>
    <w:p w:rsidR="00FB4A09" w:rsidRPr="004528D4" w:rsidRDefault="00FB4A09" w:rsidP="0085254D">
      <w:pPr>
        <w:keepNext/>
        <w:keepLines/>
        <w:spacing w:after="120" w:line="240" w:lineRule="auto"/>
        <w:ind w:left="550"/>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Privacy Act 1988 (</w:t>
      </w:r>
      <w:proofErr w:type="spellStart"/>
      <w:r w:rsidRPr="004528D4">
        <w:rPr>
          <w:rFonts w:eastAsia="Calibri"/>
        </w:rPr>
        <w:t>Cth</w:t>
      </w:r>
      <w:proofErr w:type="spellEnd"/>
      <w:r w:rsidRPr="004528D4">
        <w:rPr>
          <w:rFonts w:eastAsia="Calibri"/>
        </w:rPr>
        <w:t>); and</w:t>
      </w:r>
    </w:p>
    <w:p w:rsidR="00FB4A09" w:rsidRPr="004528D4" w:rsidRDefault="00FB4A09" w:rsidP="0085254D">
      <w:pPr>
        <w:keepNext/>
        <w:keepLines/>
        <w:spacing w:after="120" w:line="240" w:lineRule="auto"/>
        <w:ind w:left="550"/>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rsidR="00FB4A09" w:rsidRPr="0085254D" w:rsidRDefault="00FB4A09" w:rsidP="0085254D">
      <w:pPr>
        <w:pStyle w:val="Heading2"/>
        <w:rPr>
          <w:b w:val="0"/>
        </w:rPr>
      </w:pPr>
      <w:r w:rsidRPr="0085254D">
        <w:t>14. Privacy (^Alternative Option 1^)</w:t>
      </w:r>
    </w:p>
    <w:p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rsidR="00FB4A09" w:rsidRPr="0085254D" w:rsidRDefault="00FB4A09" w:rsidP="0085254D">
      <w:pPr>
        <w:pStyle w:val="Heading2"/>
        <w:rPr>
          <w:b w:val="0"/>
        </w:rPr>
      </w:pPr>
      <w:r w:rsidRPr="0085254D">
        <w:t>14. Privacy (^Alternative Option 2^)</w:t>
      </w:r>
    </w:p>
    <w:p w:rsidR="00FB4A09" w:rsidRPr="004528D4" w:rsidRDefault="00FB4A09" w:rsidP="0085254D">
      <w:pPr>
        <w:spacing w:afterLines="60" w:after="144" w:line="60" w:lineRule="atLeast"/>
        <w:rPr>
          <w:rFonts w:eastAsia="Calibri"/>
        </w:rPr>
      </w:pPr>
      <w:r w:rsidRPr="004528D4">
        <w:rPr>
          <w:rFonts w:eastAsia="Calibri"/>
        </w:rPr>
        <w:t>14.1 When dealing with Personal Information in carrying out the Activity, the Grantee agrees:</w:t>
      </w:r>
    </w:p>
    <w:p w:rsidR="00FB4A09" w:rsidRPr="004528D4" w:rsidRDefault="00FB4A09" w:rsidP="0085254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rsidR="00FB4A09" w:rsidRPr="004528D4" w:rsidRDefault="00FB4A09" w:rsidP="0085254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rsidR="00FB4A09" w:rsidRPr="004528D4" w:rsidRDefault="00FB4A09" w:rsidP="0085254D">
      <w:pPr>
        <w:spacing w:afterLines="60" w:after="144" w:line="60" w:lineRule="atLeast"/>
        <w:ind w:left="284"/>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rsidR="00FB4A09" w:rsidRPr="004528D4" w:rsidRDefault="00FB4A09" w:rsidP="0085254D">
      <w:pPr>
        <w:spacing w:afterLines="60" w:after="144" w:line="60" w:lineRule="atLeast"/>
        <w:ind w:left="284"/>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rsidR="00FB4A09" w:rsidRPr="004528D4" w:rsidRDefault="00FB4A09" w:rsidP="0085254D">
      <w:pPr>
        <w:spacing w:afterLines="60" w:after="144" w:line="6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rsidR="00FB4A09" w:rsidRPr="0085254D" w:rsidRDefault="00FB4A09" w:rsidP="0085254D">
      <w:pPr>
        <w:pStyle w:val="Heading2"/>
      </w:pPr>
      <w:r w:rsidRPr="0085254D">
        <w:t>15. Confidentiality</w:t>
      </w:r>
    </w:p>
    <w:p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rsidR="0085254D" w:rsidRDefault="0085254D">
      <w:pPr>
        <w:rPr>
          <w:rFonts w:eastAsiaTheme="majorEastAsia" w:cstheme="majorBidi"/>
          <w:b/>
          <w:bCs/>
          <w:sz w:val="26"/>
          <w:szCs w:val="26"/>
        </w:rPr>
      </w:pPr>
      <w:r>
        <w:br w:type="page"/>
      </w:r>
    </w:p>
    <w:p w:rsidR="00FB4A09" w:rsidRPr="0085254D" w:rsidRDefault="00FB4A09" w:rsidP="0085254D">
      <w:pPr>
        <w:pStyle w:val="Heading2"/>
      </w:pPr>
      <w:bookmarkStart w:id="3" w:name="_GoBack"/>
      <w:bookmarkEnd w:id="3"/>
      <w:r w:rsidRPr="0085254D">
        <w:lastRenderedPageBreak/>
        <w:t xml:space="preserve">16. Insurance </w:t>
      </w:r>
    </w:p>
    <w:p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rsidR="00FB4A09" w:rsidRPr="0063341F" w:rsidRDefault="00FB4A09" w:rsidP="0085254D">
      <w:pPr>
        <w:pStyle w:val="Heading2"/>
        <w:keepNext/>
        <w:keepLines/>
      </w:pPr>
      <w:r w:rsidRPr="0063341F">
        <w:t>16. Insurance (^Alternative Option 1^)</w:t>
      </w:r>
    </w:p>
    <w:p w:rsidR="00FB4A09" w:rsidRPr="004528D4" w:rsidRDefault="00FB4A09" w:rsidP="0085254D">
      <w:pPr>
        <w:keepNext/>
        <w:keepLines/>
        <w:spacing w:afterLines="60" w:after="144" w:line="60" w:lineRule="atLeast"/>
        <w:rPr>
          <w:rFonts w:eastAsia="Calibri"/>
        </w:rPr>
      </w:pPr>
      <w:r w:rsidRPr="004528D4">
        <w:rPr>
          <w:rFonts w:eastAsia="Calibri"/>
        </w:rPr>
        <w:t>16.1 The Grantee agrees to [effect and] maintain for as long as any obligations remain in connection with this Agreement:</w:t>
      </w:r>
    </w:p>
    <w:p w:rsidR="00FB4A09" w:rsidRPr="004528D4" w:rsidRDefault="00FB4A09" w:rsidP="0085254D">
      <w:pPr>
        <w:keepNext/>
        <w:keepLines/>
        <w:spacing w:afterLines="60" w:after="144" w:line="60" w:lineRule="atLeast"/>
        <w:ind w:left="426"/>
        <w:rPr>
          <w:rFonts w:eastAsia="Calibri"/>
        </w:rPr>
      </w:pPr>
      <w:r w:rsidRPr="004528D4">
        <w:rPr>
          <w:rFonts w:eastAsia="Calibri"/>
        </w:rPr>
        <w:t xml:space="preserve">(a) </w:t>
      </w:r>
      <w:proofErr w:type="gramStart"/>
      <w:r w:rsidRPr="004528D4">
        <w:rPr>
          <w:rFonts w:eastAsia="Calibri"/>
        </w:rPr>
        <w:t>workers</w:t>
      </w:r>
      <w:proofErr w:type="gramEnd"/>
      <w:r w:rsidRPr="004528D4">
        <w:rPr>
          <w:rFonts w:eastAsia="Calibri"/>
        </w:rPr>
        <w:t xml:space="preserve"> compensation insurance as required by law;</w:t>
      </w:r>
    </w:p>
    <w:p w:rsidR="00FB4A09" w:rsidRPr="004528D4" w:rsidRDefault="00FB4A09" w:rsidP="0085254D">
      <w:pPr>
        <w:keepNext/>
        <w:keepLines/>
        <w:spacing w:afterLines="60" w:after="144" w:line="60" w:lineRule="atLeast"/>
        <w:ind w:left="426"/>
        <w:rPr>
          <w:rFonts w:eastAsia="Calibri"/>
        </w:rPr>
      </w:pPr>
      <w:r w:rsidRPr="004528D4">
        <w:rPr>
          <w:rFonts w:eastAsia="Calibri"/>
        </w:rPr>
        <w:t xml:space="preserve">(b) </w:t>
      </w:r>
      <w:proofErr w:type="gramStart"/>
      <w:r w:rsidRPr="004528D4">
        <w:rPr>
          <w:rFonts w:eastAsia="Calibri"/>
        </w:rPr>
        <w:t>adequate</w:t>
      </w:r>
      <w:proofErr w:type="gramEnd"/>
      <w:r w:rsidRPr="004528D4">
        <w:rPr>
          <w:rFonts w:eastAsia="Calibri"/>
        </w:rPr>
        <w:t xml:space="preserve"> and appropriate public liability insurance; </w:t>
      </w:r>
    </w:p>
    <w:p w:rsidR="00FB4A09" w:rsidRPr="004528D4" w:rsidRDefault="00FB4A09" w:rsidP="0085254D">
      <w:pPr>
        <w:keepNext/>
        <w:keepLines/>
        <w:spacing w:afterLines="60" w:after="144" w:line="60" w:lineRule="atLeast"/>
        <w:ind w:left="426"/>
        <w:rPr>
          <w:rFonts w:eastAsia="Calibri"/>
        </w:rPr>
      </w:pPr>
      <w:r w:rsidRPr="004528D4">
        <w:rPr>
          <w:rFonts w:eastAsia="Calibri"/>
        </w:rPr>
        <w:t xml:space="preserve">(c) </w:t>
      </w:r>
      <w:proofErr w:type="gramStart"/>
      <w:r w:rsidRPr="004528D4">
        <w:rPr>
          <w:rFonts w:eastAsia="Calibri"/>
        </w:rPr>
        <w:t>insurance</w:t>
      </w:r>
      <w:proofErr w:type="gramEnd"/>
      <w:r w:rsidRPr="004528D4">
        <w:rPr>
          <w:rFonts w:eastAsia="Calibri"/>
        </w:rPr>
        <w:t xml:space="preserve"> against any loss or damage to an asset for its full replacement cost including where relevant the costs of demolition and removal of debris and the cost of architects, engineers and other consultants; and</w:t>
      </w:r>
    </w:p>
    <w:p w:rsidR="00FB4A09" w:rsidRPr="004528D4" w:rsidRDefault="00FB4A09" w:rsidP="0085254D">
      <w:pPr>
        <w:keepNext/>
        <w:keepLines/>
        <w:spacing w:afterLines="60" w:after="144" w:line="60" w:lineRule="atLeast"/>
        <w:ind w:left="426"/>
        <w:rPr>
          <w:rFonts w:eastAsia="Calibri"/>
        </w:rPr>
      </w:pPr>
      <w:r w:rsidRPr="004528D4">
        <w:rPr>
          <w:rFonts w:eastAsia="Calibri"/>
        </w:rPr>
        <w:t xml:space="preserve">(d) </w:t>
      </w:r>
      <w:proofErr w:type="gramStart"/>
      <w:r w:rsidRPr="004528D4">
        <w:rPr>
          <w:rFonts w:eastAsia="Calibri"/>
        </w:rPr>
        <w:t>any</w:t>
      </w:r>
      <w:proofErr w:type="gramEnd"/>
      <w:r w:rsidRPr="004528D4">
        <w:rPr>
          <w:rFonts w:eastAsia="Calibri"/>
        </w:rPr>
        <w:t xml:space="preserve"> other additional insurance specified in the Grant Details.</w:t>
      </w:r>
    </w:p>
    <w:p w:rsidR="00FB4A09" w:rsidRPr="004528D4" w:rsidRDefault="00FB4A09" w:rsidP="0085254D">
      <w:pPr>
        <w:keepNext/>
        <w:keepLines/>
        <w:spacing w:afterLines="60" w:after="144" w:line="60" w:lineRule="atLeast"/>
        <w:rPr>
          <w:rFonts w:ascii="Cambria" w:hAnsi="Cambria"/>
          <w:b/>
          <w:bCs/>
          <w:sz w:val="26"/>
          <w:szCs w:val="26"/>
        </w:rPr>
      </w:pPr>
      <w:r w:rsidRPr="004528D4">
        <w:rPr>
          <w:rFonts w:eastAsia="Calibri"/>
        </w:rPr>
        <w:t>16.2 The Grantee agrees to provide proof of insurance to the Commonwealth upon request and within the time specified in the request.</w:t>
      </w:r>
    </w:p>
    <w:p w:rsidR="00FB4A09" w:rsidRPr="0085254D" w:rsidRDefault="00FB4A09" w:rsidP="0085254D">
      <w:pPr>
        <w:pStyle w:val="Heading2"/>
        <w:rPr>
          <w:b w:val="0"/>
        </w:rPr>
      </w:pPr>
      <w:r w:rsidRPr="0085254D">
        <w:t>16. Insurance (^Alternative Option 2^)</w:t>
      </w:r>
    </w:p>
    <w:p w:rsidR="00FB4A09" w:rsidRPr="004528D4" w:rsidRDefault="00FB4A09" w:rsidP="00A840FD">
      <w:pPr>
        <w:spacing w:afterLines="60" w:after="144" w:line="60" w:lineRule="atLeast"/>
        <w:rPr>
          <w:rFonts w:eastAsia="Calibri"/>
        </w:rPr>
      </w:pPr>
      <w:r w:rsidRPr="004528D4">
        <w:rPr>
          <w:rFonts w:eastAsia="Calibri"/>
        </w:rPr>
        <w:t>16.1 The Grantee agrees to:</w:t>
      </w:r>
    </w:p>
    <w:p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rsidR="00FB4A09" w:rsidRPr="0085254D" w:rsidRDefault="00FB4A09" w:rsidP="0085254D">
      <w:pPr>
        <w:pStyle w:val="Heading2"/>
      </w:pPr>
      <w:r w:rsidRPr="0085254D">
        <w:t>17. Intellectual property</w:t>
      </w:r>
    </w:p>
    <w:p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rsidR="00FB4A09" w:rsidRPr="0085254D" w:rsidRDefault="00FB4A09" w:rsidP="0085254D">
      <w:pPr>
        <w:pStyle w:val="Heading2"/>
      </w:pPr>
      <w:r w:rsidRPr="0085254D">
        <w:t>18. Dispute resolution</w:t>
      </w:r>
    </w:p>
    <w:p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rsidR="00FB4A09" w:rsidRPr="0085254D" w:rsidRDefault="00FB4A09" w:rsidP="0085254D">
      <w:pPr>
        <w:pStyle w:val="Heading2"/>
        <w:keepNext/>
        <w:keepLines/>
      </w:pPr>
      <w:r w:rsidRPr="0085254D">
        <w:lastRenderedPageBreak/>
        <w:t>19. Reduction, Suspension and Termination</w:t>
      </w:r>
    </w:p>
    <w:p w:rsidR="00FB4A09" w:rsidRPr="004528D4" w:rsidRDefault="00FB4A09" w:rsidP="0085254D">
      <w:pPr>
        <w:keepNext/>
        <w:keepLines/>
        <w:widowControl w:val="0"/>
        <w:spacing w:afterLines="60" w:after="144" w:line="60" w:lineRule="atLeast"/>
        <w:rPr>
          <w:rFonts w:eastAsia="Calibri"/>
          <w:u w:val="single"/>
        </w:rPr>
      </w:pPr>
      <w:r w:rsidRPr="004528D4">
        <w:rPr>
          <w:rFonts w:eastAsia="Calibri"/>
          <w:u w:val="single"/>
        </w:rPr>
        <w:t>19.1 Reduction in scope of agreement for fault</w:t>
      </w:r>
    </w:p>
    <w:p w:rsidR="00FB4A09" w:rsidRPr="004528D4" w:rsidRDefault="00FB4A09" w:rsidP="0085254D">
      <w:pPr>
        <w:keepNext/>
        <w:keepLines/>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rsidR="00FB4A09" w:rsidRPr="004528D4" w:rsidRDefault="00FB4A09" w:rsidP="00FB4A09">
      <w:pPr>
        <w:spacing w:after="120" w:line="240" w:lineRule="auto"/>
        <w:rPr>
          <w:rFonts w:eastAsia="Calibri"/>
        </w:rPr>
      </w:pPr>
      <w:r w:rsidRPr="004528D4">
        <w:rPr>
          <w:rFonts w:eastAsia="Calibri"/>
        </w:rPr>
        <w:t>19.2.1 If:</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rsidR="00FB4A09" w:rsidRPr="004528D4" w:rsidRDefault="00FB4A09" w:rsidP="00FB4A09">
      <w:pPr>
        <w:spacing w:after="120" w:line="240" w:lineRule="auto"/>
        <w:rPr>
          <w:rFonts w:eastAsia="Calibri"/>
        </w:rPr>
      </w:pPr>
      <w:r w:rsidRPr="004528D4">
        <w:rPr>
          <w:rFonts w:eastAsia="Calibri"/>
        </w:rPr>
        <w:t>19.2.2 If the Grantee:</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rsidR="00FB4A09" w:rsidRPr="004528D4" w:rsidRDefault="00FB4A09" w:rsidP="0085254D">
      <w:pPr>
        <w:keepNext/>
        <w:keepLines/>
        <w:spacing w:after="120" w:line="240" w:lineRule="auto"/>
        <w:rPr>
          <w:rFonts w:eastAsia="Calibri"/>
        </w:rPr>
      </w:pPr>
      <w:r w:rsidRPr="004528D4">
        <w:rPr>
          <w:rFonts w:eastAsia="Calibri"/>
        </w:rPr>
        <w:lastRenderedPageBreak/>
        <w:t>19.3.2 The Grantee agrees, on receipt of the notice of termination, to:</w:t>
      </w:r>
    </w:p>
    <w:p w:rsidR="00FB4A09" w:rsidRPr="004528D4" w:rsidRDefault="00FB4A09" w:rsidP="0085254D">
      <w:pPr>
        <w:keepNext/>
        <w:keepLines/>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rsidR="00FB4A09" w:rsidRPr="004528D4" w:rsidRDefault="00FB4A09" w:rsidP="0085254D">
      <w:pPr>
        <w:keepNext/>
        <w:keepLines/>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rsidR="00FB4A09" w:rsidRPr="004528D4" w:rsidRDefault="00FB4A09" w:rsidP="0085254D">
      <w:pPr>
        <w:keepNext/>
        <w:keepLines/>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rsidR="00FB4A09" w:rsidRPr="0085254D" w:rsidRDefault="00FB4A09" w:rsidP="0085254D">
      <w:pPr>
        <w:pStyle w:val="Heading2"/>
      </w:pPr>
      <w:r w:rsidRPr="0085254D">
        <w:t>20. Cancellation or reduction for convenience</w:t>
      </w:r>
    </w:p>
    <w:p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rsidR="00FB4A09" w:rsidRPr="0085254D" w:rsidRDefault="00FB4A09" w:rsidP="0085254D">
      <w:pPr>
        <w:pStyle w:val="Heading2"/>
      </w:pPr>
      <w:r w:rsidRPr="0085254D">
        <w:t>21. Survival</w:t>
      </w:r>
    </w:p>
    <w:p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lastRenderedPageBreak/>
        <w:t>clause 17 (Intellectual property);</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rsidR="00FB4A09" w:rsidRPr="0085254D" w:rsidRDefault="00FB4A09" w:rsidP="0085254D">
      <w:pPr>
        <w:pStyle w:val="Heading2"/>
      </w:pPr>
      <w:r w:rsidRPr="0085254D">
        <w:t>22. Definitions</w:t>
      </w:r>
    </w:p>
    <w:p w:rsidR="00FB4A09" w:rsidRPr="004528D4" w:rsidRDefault="00FB4A09" w:rsidP="00FB4A09">
      <w:pPr>
        <w:spacing w:after="120" w:line="240" w:lineRule="auto"/>
        <w:rPr>
          <w:rFonts w:eastAsia="Calibri"/>
        </w:rPr>
      </w:pPr>
      <w:r w:rsidRPr="004528D4">
        <w:rPr>
          <w:rFonts w:eastAsia="Calibri"/>
        </w:rPr>
        <w:t>In this Agreement, unless the contrary appears: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Party</w:t>
      </w:r>
      <w:r w:rsidRPr="004528D4">
        <w:rPr>
          <w:rFonts w:eastAsia="Calibri"/>
        </w:rPr>
        <w:t xml:space="preserve"> means the Grantee or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CD" w:rsidRDefault="00DE41CD" w:rsidP="00B969E2">
      <w:pPr>
        <w:spacing w:after="0" w:line="240" w:lineRule="auto"/>
      </w:pPr>
      <w:r>
        <w:separator/>
      </w:r>
    </w:p>
  </w:endnote>
  <w:endnote w:type="continuationSeparator" w:id="0">
    <w:p w:rsidR="00DE41CD" w:rsidRDefault="00DE41CD"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A4" w:rsidRDefault="001E1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1F" w:rsidRDefault="0063341F" w:rsidP="0063341F">
    <w:pPr>
      <w:pStyle w:val="Footer"/>
      <w:tabs>
        <w:tab w:val="clear" w:pos="9026"/>
        <w:tab w:val="right" w:pos="9498"/>
      </w:tabs>
    </w:pPr>
    <w:r>
      <w:rPr>
        <w:rFonts w:ascii="Arial" w:hAnsi="Arial" w:cs="Arial"/>
        <w:sz w:val="18"/>
        <w:szCs w:val="18"/>
      </w:rPr>
      <w:t>Commonwealth Standard Grant Conditions</w:t>
    </w:r>
    <w:r>
      <w:rPr>
        <w:rFonts w:ascii="Arial" w:hAnsi="Arial" w:cs="Arial"/>
        <w:sz w:val="18"/>
        <w:szCs w:val="18"/>
      </w:rPr>
      <w:tab/>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507AAA">
      <w:rPr>
        <w:rFonts w:ascii="Arial" w:hAnsi="Arial" w:cs="Arial"/>
        <w:bCs/>
        <w:noProof/>
        <w:sz w:val="18"/>
        <w:szCs w:val="18"/>
      </w:rPr>
      <w:t>- 12 -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07AAA">
      <w:rPr>
        <w:rFonts w:ascii="Arial" w:hAnsi="Arial" w:cs="Arial"/>
        <w:bCs/>
        <w:noProof/>
        <w:sz w:val="18"/>
        <w:szCs w:val="18"/>
      </w:rPr>
      <w:t>12</w:t>
    </w:r>
    <w:r>
      <w:rPr>
        <w:rFonts w:ascii="Arial" w:hAnsi="Arial" w:cs="Arial"/>
        <w:bCs/>
        <w:sz w:val="18"/>
        <w:szCs w:val="18"/>
      </w:rPr>
      <w:fldChar w:fldCharType="end"/>
    </w:r>
  </w:p>
  <w:p w:rsidR="0040536E" w:rsidRPr="001B69BC" w:rsidRDefault="00507AAA" w:rsidP="00852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Default="009C05FD" w:rsidP="009C05FD">
    <w:pPr>
      <w:pStyle w:val="Footer"/>
      <w:tabs>
        <w:tab w:val="clear" w:pos="9026"/>
        <w:tab w:val="right" w:pos="9498"/>
      </w:tabs>
    </w:pPr>
    <w:r>
      <w:rPr>
        <w:rFonts w:ascii="Arial" w:hAnsi="Arial" w:cs="Arial"/>
        <w:sz w:val="18"/>
        <w:szCs w:val="18"/>
      </w:rPr>
      <w:t>Commonwealth Standard Grant Conditions</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507AAA">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07AAA">
      <w:rPr>
        <w:rFonts w:ascii="Arial" w:hAnsi="Arial" w:cs="Arial"/>
        <w:bCs/>
        <w:noProof/>
        <w:sz w:val="18"/>
        <w:szCs w:val="18"/>
      </w:rPr>
      <w:t>12</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CD" w:rsidRDefault="00DE41CD" w:rsidP="00B969E2">
      <w:pPr>
        <w:spacing w:after="0" w:line="240" w:lineRule="auto"/>
      </w:pPr>
      <w:r>
        <w:separator/>
      </w:r>
    </w:p>
  </w:footnote>
  <w:footnote w:type="continuationSeparator" w:id="0">
    <w:p w:rsidR="00DE41CD" w:rsidRDefault="00DE41CD"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A4" w:rsidRDefault="00507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073610" o:spid="_x0000_s6147"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507AAA" w:rsidP="006055C9">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073611" o:spid="_x0000_s6148"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63341F">
      <w:tab/>
    </w:r>
    <w:r w:rsidR="0063341F">
      <w:tab/>
    </w:r>
    <w:r w:rsidR="0063341F">
      <w:tab/>
    </w:r>
    <w:r w:rsidR="00B969E2" w:rsidRPr="00AB55FA">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Pr="00AB55FA" w:rsidRDefault="00507AAA" w:rsidP="001B69BC">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073609" o:spid="_x0000_s6146"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B69BC" w:rsidRPr="00AB55FA">
      <w:t xml:space="preserve">Commonwealth </w:t>
    </w:r>
    <w:r w:rsidR="001B69BC">
      <w:t>Standard</w:t>
    </w:r>
    <w:r w:rsidR="001B69BC" w:rsidRPr="00AB55FA">
      <w:t xml:space="preserve"> Grant Conditions</w:t>
    </w:r>
    <w:r w:rsidR="0063341F">
      <w:tab/>
    </w:r>
    <w:r w:rsidR="0063341F">
      <w:tab/>
    </w:r>
    <w:r w:rsidR="0063341F">
      <w:tab/>
    </w:r>
    <w:r w:rsidR="001B69BC" w:rsidRPr="00AB55FA">
      <w:t>Schedule 1</w:t>
    </w:r>
  </w:p>
  <w:p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95AF0"/>
    <w:rsid w:val="001B69BC"/>
    <w:rsid w:val="001B7349"/>
    <w:rsid w:val="001E11A4"/>
    <w:rsid w:val="001E630D"/>
    <w:rsid w:val="00284DC9"/>
    <w:rsid w:val="003737F7"/>
    <w:rsid w:val="003B2BB8"/>
    <w:rsid w:val="003C3322"/>
    <w:rsid w:val="003D34FF"/>
    <w:rsid w:val="004528D4"/>
    <w:rsid w:val="004B54CA"/>
    <w:rsid w:val="004E5CBF"/>
    <w:rsid w:val="00503F42"/>
    <w:rsid w:val="00507AAA"/>
    <w:rsid w:val="00554CDC"/>
    <w:rsid w:val="00581319"/>
    <w:rsid w:val="005C3AA9"/>
    <w:rsid w:val="00621FC5"/>
    <w:rsid w:val="00625561"/>
    <w:rsid w:val="0063341F"/>
    <w:rsid w:val="00637B02"/>
    <w:rsid w:val="006A4CE7"/>
    <w:rsid w:val="0074641A"/>
    <w:rsid w:val="00785261"/>
    <w:rsid w:val="007B0256"/>
    <w:rsid w:val="007F16F5"/>
    <w:rsid w:val="0083177B"/>
    <w:rsid w:val="008322FD"/>
    <w:rsid w:val="0085254D"/>
    <w:rsid w:val="008B63A9"/>
    <w:rsid w:val="009225F0"/>
    <w:rsid w:val="0093462C"/>
    <w:rsid w:val="00953795"/>
    <w:rsid w:val="00974189"/>
    <w:rsid w:val="009C05FD"/>
    <w:rsid w:val="009D312F"/>
    <w:rsid w:val="009E1903"/>
    <w:rsid w:val="00A53727"/>
    <w:rsid w:val="00A70B3C"/>
    <w:rsid w:val="00A840FD"/>
    <w:rsid w:val="00B91E3E"/>
    <w:rsid w:val="00B969E2"/>
    <w:rsid w:val="00BA2DB9"/>
    <w:rsid w:val="00BB4CA3"/>
    <w:rsid w:val="00BE7148"/>
    <w:rsid w:val="00C84DD7"/>
    <w:rsid w:val="00CB5863"/>
    <w:rsid w:val="00DA243A"/>
    <w:rsid w:val="00DE41CD"/>
    <w:rsid w:val="00E273E4"/>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2518-7CF2-4783-A077-50E3B76E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6</cp:revision>
  <cp:lastPrinted>2021-06-14T07:18:00Z</cp:lastPrinted>
  <dcterms:created xsi:type="dcterms:W3CDTF">2021-06-03T23:45:00Z</dcterms:created>
  <dcterms:modified xsi:type="dcterms:W3CDTF">2021-06-14T07:18:00Z</dcterms:modified>
</cp:coreProperties>
</file>