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1D541" w14:textId="77777777" w:rsidR="00FB4A09" w:rsidRPr="004528D4" w:rsidRDefault="00FB4A09" w:rsidP="00CB1DE0">
      <w:pPr>
        <w:pStyle w:val="Heading2"/>
      </w:pPr>
      <w:bookmarkStart w:id="0" w:name="_GoBack"/>
      <w:bookmarkEnd w:id="0"/>
      <w:r w:rsidRPr="004528D4">
        <w:t>1. Undertaking the Activity</w:t>
      </w:r>
    </w:p>
    <w:p w14:paraId="366EECB1"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587B001E" w14:textId="77777777" w:rsidR="00FB4A09" w:rsidRPr="004528D4" w:rsidRDefault="00FB4A09" w:rsidP="00FB4A09">
      <w:pPr>
        <w:spacing w:after="120" w:line="240" w:lineRule="auto"/>
        <w:rPr>
          <w:rFonts w:eastAsia="Calibri"/>
        </w:rPr>
      </w:pPr>
      <w:r w:rsidRPr="004528D4">
        <w:rPr>
          <w:rFonts w:eastAsia="Calibri"/>
        </w:rPr>
        <w:t xml:space="preserve">1.2 The Grantee is fully responsible for the Activity and for ensuring the performance of all its obligations under this Agreement in accordance with all relevant laws. The Grantee </w:t>
      </w:r>
      <w:proofErr w:type="gramStart"/>
      <w:r w:rsidRPr="004528D4">
        <w:rPr>
          <w:rFonts w:eastAsia="Calibri"/>
        </w:rPr>
        <w:t>will not be relieved</w:t>
      </w:r>
      <w:proofErr w:type="gramEnd"/>
      <w:r w:rsidRPr="004528D4">
        <w:rPr>
          <w:rFonts w:eastAsia="Calibri"/>
        </w:rPr>
        <w:t xml:space="preserve"> of that responsibility because of:</w:t>
      </w:r>
    </w:p>
    <w:p w14:paraId="01C0531F" w14:textId="77777777" w:rsidR="00FB4A09" w:rsidRPr="004528D4" w:rsidRDefault="00FB4A09" w:rsidP="00911DF5">
      <w:pPr>
        <w:spacing w:after="6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4A418608" w14:textId="77777777" w:rsidR="00FB4A09" w:rsidRPr="004528D4" w:rsidRDefault="00FB4A09" w:rsidP="00911DF5">
      <w:pPr>
        <w:spacing w:after="6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4EBFBC78" w14:textId="77777777" w:rsidR="00FB4A09" w:rsidRPr="00CB1DE0" w:rsidRDefault="00FB4A09" w:rsidP="00CB1DE0">
      <w:pPr>
        <w:pStyle w:val="Heading2"/>
      </w:pPr>
      <w:r w:rsidRPr="00CB1DE0">
        <w:t>2. Payment of the Grant</w:t>
      </w:r>
    </w:p>
    <w:p w14:paraId="2CAE3717"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32842B9F" w14:textId="77777777" w:rsidR="00FB4A09" w:rsidRPr="004528D4" w:rsidRDefault="00FB4A09" w:rsidP="00D415CA">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138A4A6E" w14:textId="77777777" w:rsidR="00FB4A09" w:rsidRPr="004528D4" w:rsidRDefault="00FB4A09" w:rsidP="00911DF5">
      <w:pPr>
        <w:spacing w:after="6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3B56255E" w14:textId="77777777" w:rsidR="00FB4A09" w:rsidRPr="004528D4" w:rsidRDefault="00FB4A09" w:rsidP="00911DF5">
      <w:pPr>
        <w:spacing w:after="6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72E464F5" w14:textId="77777777" w:rsidR="00FB4A09" w:rsidRPr="004528D4" w:rsidRDefault="00FB4A09" w:rsidP="00911DF5">
      <w:pPr>
        <w:spacing w:after="6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3F01F4BA"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491668CC"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1B3FC0B3" w14:textId="13B1C98B" w:rsidR="00FB4A09" w:rsidRPr="00CB1DE0" w:rsidRDefault="00FB4A09" w:rsidP="00911DF5">
      <w:pPr>
        <w:pStyle w:val="Heading2"/>
        <w:spacing w:before="0" w:after="120" w:line="240" w:lineRule="auto"/>
      </w:pPr>
      <w:r w:rsidRPr="00CB1DE0">
        <w:t>3. Acknowledgements</w:t>
      </w:r>
    </w:p>
    <w:p w14:paraId="77D048BF" w14:textId="77777777" w:rsidR="00FB4A09" w:rsidRPr="004528D4" w:rsidRDefault="00FB4A09" w:rsidP="00D415CA">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0C83D0A9" w14:textId="77777777" w:rsidR="00FB4A09" w:rsidRPr="004528D4" w:rsidRDefault="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37E88DE1" w14:textId="77777777" w:rsidR="00FB4A09" w:rsidRPr="004528D4" w:rsidRDefault="00FB4A09">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71E91F58" w14:textId="28D347A8" w:rsidR="00FB4A09" w:rsidRPr="00CB1DE0" w:rsidRDefault="00FB4A09" w:rsidP="00CB1DE0">
      <w:pPr>
        <w:pStyle w:val="Heading2"/>
      </w:pPr>
      <w:r w:rsidRPr="00CB1DE0">
        <w:t xml:space="preserve">4. Notices </w:t>
      </w:r>
    </w:p>
    <w:p w14:paraId="17647293" w14:textId="77777777" w:rsidR="00FB4A09" w:rsidRPr="004528D4" w:rsidRDefault="00FB4A09" w:rsidP="00D415CA">
      <w:pPr>
        <w:spacing w:after="120" w:line="240" w:lineRule="auto"/>
        <w:rPr>
          <w:rFonts w:eastAsia="Calibri"/>
        </w:rPr>
      </w:pPr>
      <w:r w:rsidRPr="004528D4">
        <w:rPr>
          <w:rFonts w:eastAsia="Calibri"/>
        </w:rPr>
        <w:t xml:space="preserve">4.1 Each Party agrees </w:t>
      </w:r>
      <w:proofErr w:type="gramStart"/>
      <w:r w:rsidRPr="004528D4">
        <w:rPr>
          <w:rFonts w:eastAsia="Calibri"/>
        </w:rPr>
        <w:t>to promptly notify</w:t>
      </w:r>
      <w:proofErr w:type="gramEnd"/>
      <w:r w:rsidRPr="004528D4">
        <w:rPr>
          <w:rFonts w:eastAsia="Calibri"/>
        </w:rPr>
        <w:t xml:space="preserve"> the other Party of anything reasonably likely to adversely affect the undertaking of the Activity, management of the Grant or its performance of any of its other requirements under this Agreement.</w:t>
      </w:r>
    </w:p>
    <w:p w14:paraId="038C31C5" w14:textId="77777777" w:rsidR="00FB4A09" w:rsidRPr="004528D4" w:rsidRDefault="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345E072B" w14:textId="77777777" w:rsidR="00FB4A09" w:rsidRPr="004528D4" w:rsidRDefault="00FB4A09" w:rsidP="00911DF5">
      <w:pPr>
        <w:widowControl w:val="0"/>
        <w:spacing w:after="120" w:line="240" w:lineRule="auto"/>
        <w:rPr>
          <w:rFonts w:eastAsia="Calibri"/>
        </w:rPr>
      </w:pPr>
      <w:r w:rsidRPr="004528D4">
        <w:rPr>
          <w:rFonts w:eastAsia="Calibri"/>
        </w:rPr>
        <w:t xml:space="preserve">4.3 A notice </w:t>
      </w:r>
      <w:proofErr w:type="gramStart"/>
      <w:r w:rsidRPr="004528D4">
        <w:rPr>
          <w:rFonts w:eastAsia="Calibri"/>
        </w:rPr>
        <w:t>is deemed to be effected</w:t>
      </w:r>
      <w:proofErr w:type="gramEnd"/>
      <w:r w:rsidRPr="004528D4">
        <w:rPr>
          <w:rFonts w:eastAsia="Calibri"/>
        </w:rPr>
        <w:t>:</w:t>
      </w:r>
    </w:p>
    <w:p w14:paraId="1645C3BB" w14:textId="77777777" w:rsidR="00FB4A09" w:rsidRPr="004528D4" w:rsidRDefault="00FB4A09" w:rsidP="00911DF5">
      <w:pPr>
        <w:widowControl w:val="0"/>
        <w:spacing w:after="60" w:line="240" w:lineRule="auto"/>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14:paraId="0D729EE0" w14:textId="77777777" w:rsidR="00FB4A09" w:rsidRPr="004528D4" w:rsidRDefault="00FB4A09" w:rsidP="00911DF5">
      <w:pPr>
        <w:widowControl w:val="0"/>
        <w:spacing w:after="60" w:line="240" w:lineRule="auto"/>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 or</w:t>
      </w:r>
    </w:p>
    <w:p w14:paraId="0145A4DC" w14:textId="77777777" w:rsidR="00FB4A09" w:rsidRPr="004528D4" w:rsidRDefault="00FB4A09" w:rsidP="00911DF5">
      <w:pPr>
        <w:widowControl w:val="0"/>
        <w:spacing w:after="120" w:line="240" w:lineRule="auto"/>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14:paraId="76F818D7" w14:textId="77777777" w:rsidR="00A12E42" w:rsidRDefault="00FB4A09" w:rsidP="00A12E42">
      <w:pPr>
        <w:widowControl w:val="0"/>
        <w:spacing w:afterLines="60" w:after="144" w:line="60" w:lineRule="atLeast"/>
        <w:rPr>
          <w:rFonts w:eastAsia="Calibri"/>
        </w:rPr>
      </w:pPr>
      <w:r w:rsidRPr="004528D4">
        <w:rPr>
          <w:rFonts w:eastAsia="Calibri"/>
        </w:rPr>
        <w:lastRenderedPageBreak/>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094F8CCA" w14:textId="55BE0CA6" w:rsidR="00FB4A09" w:rsidRPr="004528D4" w:rsidRDefault="00FB4A09" w:rsidP="00A12E42">
      <w:pPr>
        <w:widowControl w:val="0"/>
        <w:spacing w:afterLines="60" w:after="144" w:line="60" w:lineRule="atLeast"/>
        <w:rPr>
          <w:rFonts w:eastAsia="Calibri"/>
        </w:rPr>
      </w:pPr>
      <w:r w:rsidRPr="004528D4">
        <w:rPr>
          <w:rFonts w:eastAsia="Calibri"/>
        </w:rPr>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4BD8DD1A" w14:textId="77777777" w:rsidR="00FB4A09" w:rsidRPr="00CB1DE0" w:rsidRDefault="00FB4A09" w:rsidP="00CB1DE0">
      <w:pPr>
        <w:pStyle w:val="Heading2"/>
      </w:pPr>
      <w:r w:rsidRPr="00CB1DE0">
        <w:t>5. Relationship between the Parties</w:t>
      </w:r>
    </w:p>
    <w:p w14:paraId="59A6FF5E"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2359B019" w14:textId="243A72EC" w:rsidR="00FB4A09" w:rsidRPr="00CB1DE0" w:rsidRDefault="00FB4A09" w:rsidP="00CB1DE0">
      <w:pPr>
        <w:pStyle w:val="Heading2"/>
      </w:pPr>
      <w:r w:rsidRPr="00CB1DE0">
        <w:t xml:space="preserve">6. Subcontracting </w:t>
      </w:r>
    </w:p>
    <w:p w14:paraId="42C57C42"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2D3CCD44"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109B62A7"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342455F1"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7101DE02" w14:textId="77777777" w:rsidR="00FB4A09" w:rsidRPr="00CB1DE0" w:rsidRDefault="00FB4A09" w:rsidP="00CB1DE0">
      <w:pPr>
        <w:pStyle w:val="Heading2"/>
      </w:pPr>
      <w:r w:rsidRPr="00CB1DE0">
        <w:t>7. Conflict of interest</w:t>
      </w:r>
    </w:p>
    <w:p w14:paraId="6FAEDC4C" w14:textId="77777777" w:rsidR="00FB4A09" w:rsidRPr="004528D4" w:rsidRDefault="00FB4A09" w:rsidP="00FB4A09">
      <w:pPr>
        <w:spacing w:after="120" w:line="240" w:lineRule="auto"/>
        <w:rPr>
          <w:rFonts w:eastAsia="Calibri"/>
        </w:rPr>
      </w:pPr>
      <w:r w:rsidRPr="004528D4">
        <w:rPr>
          <w:rFonts w:eastAsia="Calibri"/>
        </w:rPr>
        <w:t xml:space="preserve">7.1 Other than </w:t>
      </w:r>
      <w:proofErr w:type="gramStart"/>
      <w:r w:rsidRPr="004528D4">
        <w:rPr>
          <w:rFonts w:eastAsia="Calibri"/>
        </w:rPr>
        <w:t>those which</w:t>
      </w:r>
      <w:proofErr w:type="gramEnd"/>
      <w:r w:rsidRPr="004528D4">
        <w:rPr>
          <w:rFonts w:eastAsia="Calibri"/>
        </w:rPr>
        <w:t xml:space="preserve"> have already been disclosed to the Commonwealth, the Grantee warrants that, to the best of its knowledge, at the date of this Agreement neither it nor its officers have any actual, perceived or potential conflicts of interest in relation the Activity. </w:t>
      </w:r>
    </w:p>
    <w:p w14:paraId="22464D44"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7E0EF4B4" w14:textId="77777777" w:rsidR="00FB4A09" w:rsidRPr="004528D4" w:rsidRDefault="00FB4A09" w:rsidP="00911DF5">
      <w:pPr>
        <w:widowControl w:val="0"/>
        <w:spacing w:after="60" w:line="240" w:lineRule="auto"/>
        <w:ind w:left="357"/>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1ECE96C7" w14:textId="77777777" w:rsidR="00FB4A09" w:rsidRPr="004528D4" w:rsidRDefault="00FB4A09" w:rsidP="00911DF5">
      <w:pPr>
        <w:widowControl w:val="0"/>
        <w:spacing w:after="60" w:line="240" w:lineRule="auto"/>
        <w:ind w:left="357"/>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767B0DA8" w14:textId="77777777" w:rsidR="00FB4A09" w:rsidRPr="00911DF5" w:rsidRDefault="00FB4A09" w:rsidP="00911DF5">
      <w:pPr>
        <w:pStyle w:val="Heading2"/>
      </w:pPr>
      <w:r w:rsidRPr="00911DF5">
        <w:t>8. Variation, assignment and waiver</w:t>
      </w:r>
    </w:p>
    <w:p w14:paraId="69C7DD2A" w14:textId="77777777" w:rsidR="00FB4A09" w:rsidRPr="004528D4" w:rsidRDefault="00FB4A09" w:rsidP="00FB4A09">
      <w:pPr>
        <w:spacing w:after="120" w:line="240" w:lineRule="auto"/>
        <w:rPr>
          <w:rFonts w:eastAsia="Calibri"/>
        </w:rPr>
      </w:pPr>
      <w:r w:rsidRPr="004528D4">
        <w:rPr>
          <w:rFonts w:eastAsia="Calibri"/>
        </w:rPr>
        <w:t xml:space="preserve">8.1 This Agreement </w:t>
      </w:r>
      <w:proofErr w:type="gramStart"/>
      <w:r w:rsidRPr="004528D4">
        <w:rPr>
          <w:rFonts w:eastAsia="Calibri"/>
        </w:rPr>
        <w:t>may be varied</w:t>
      </w:r>
      <w:proofErr w:type="gramEnd"/>
      <w:r w:rsidRPr="004528D4">
        <w:rPr>
          <w:rFonts w:eastAsia="Calibri"/>
        </w:rPr>
        <w:t xml:space="preserve"> in writing only, signed by both Parties.</w:t>
      </w:r>
    </w:p>
    <w:p w14:paraId="337C8D45"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4C4450F4"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73E28604"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0017EC79" w14:textId="529C9330" w:rsidR="00FB4A09" w:rsidRPr="00911DF5" w:rsidRDefault="00FB4A09" w:rsidP="00911DF5">
      <w:pPr>
        <w:pStyle w:val="Heading2"/>
      </w:pPr>
      <w:r w:rsidRPr="00911DF5">
        <w:t xml:space="preserve">9. Taxes, duties and government charges </w:t>
      </w:r>
    </w:p>
    <w:p w14:paraId="30D7860C"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573E34A7" w14:textId="77777777" w:rsidR="00FB4A09" w:rsidRPr="004528D4" w:rsidRDefault="00FB4A09" w:rsidP="00A840FD">
      <w:pPr>
        <w:spacing w:afterLines="60" w:after="144" w:line="60" w:lineRule="atLeast"/>
        <w:rPr>
          <w:rFonts w:eastAsia="Calibri"/>
        </w:rPr>
      </w:pPr>
      <w:r w:rsidRPr="004528D4">
        <w:rPr>
          <w:rFonts w:eastAsia="Calibri"/>
        </w:rPr>
        <w:lastRenderedPageBreak/>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876DE49"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533A5469" w14:textId="77777777" w:rsidR="00FB4A09" w:rsidRPr="004528D4" w:rsidRDefault="00FB4A09" w:rsidP="00911DF5">
      <w:pPr>
        <w:spacing w:after="60" w:line="240" w:lineRule="auto"/>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7FC51B54" w14:textId="77777777" w:rsidR="00FB4A09" w:rsidRPr="004528D4" w:rsidRDefault="00FB4A09" w:rsidP="00911DF5">
      <w:pPr>
        <w:spacing w:after="60" w:line="240" w:lineRule="auto"/>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47B667E4" w14:textId="77777777" w:rsidR="00FB4A09" w:rsidRPr="004528D4" w:rsidRDefault="00FB4A09" w:rsidP="00911DF5">
      <w:pPr>
        <w:spacing w:after="60" w:line="240" w:lineRule="auto"/>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3BBC71C4" w14:textId="77777777"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4765412C" w14:textId="77777777"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12820E14" w14:textId="77777777" w:rsidR="00FB4A09" w:rsidRPr="004528D4" w:rsidRDefault="00FB4A09" w:rsidP="00A840FD">
      <w:pPr>
        <w:spacing w:afterLines="60" w:after="144" w:line="60" w:lineRule="atLeast"/>
        <w:rPr>
          <w:rFonts w:eastAsia="Calibri"/>
        </w:rPr>
      </w:pPr>
      <w:r w:rsidRPr="004528D4">
        <w:rPr>
          <w:rFonts w:eastAsia="Calibri"/>
        </w:rPr>
        <w:t xml:space="preserve">9.6 If the Grantee is </w:t>
      </w:r>
      <w:proofErr w:type="gramStart"/>
      <w:r w:rsidRPr="004528D4">
        <w:rPr>
          <w:rFonts w:eastAsia="Calibri"/>
        </w:rPr>
        <w:t>not,</w:t>
      </w:r>
      <w:proofErr w:type="gramEnd"/>
      <w:r w:rsidRPr="004528D4">
        <w:rPr>
          <w:rFonts w:eastAsia="Calibri"/>
        </w:rPr>
        <w:t xml:space="preserve"> or not required to be, registered for GST, then:</w:t>
      </w:r>
    </w:p>
    <w:p w14:paraId="2262C79F" w14:textId="77777777" w:rsidR="00FB4A09" w:rsidRPr="004528D4" w:rsidRDefault="00FB4A09" w:rsidP="00911DF5">
      <w:pPr>
        <w:spacing w:after="120" w:line="240" w:lineRule="auto"/>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4290D4A3" w14:textId="77777777" w:rsidR="00FB4A09" w:rsidRPr="004528D4" w:rsidRDefault="00FB4A09" w:rsidP="00911DF5">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493A3BB1" w14:textId="77777777" w:rsidR="00FB4A09" w:rsidRPr="00CB1DE0" w:rsidRDefault="00FB4A09" w:rsidP="00911DF5">
      <w:pPr>
        <w:pStyle w:val="Heading2"/>
      </w:pPr>
      <w:r w:rsidRPr="00CB1DE0">
        <w:t>10. Spending the Grant</w:t>
      </w:r>
    </w:p>
    <w:p w14:paraId="5A10E445" w14:textId="77777777" w:rsidR="00FB4A09" w:rsidRPr="004528D4" w:rsidRDefault="00FB4A09" w:rsidP="00FB4A09">
      <w:pPr>
        <w:spacing w:after="120" w:line="240" w:lineRule="auto"/>
        <w:rPr>
          <w:rFonts w:eastAsia="Calibri"/>
        </w:rPr>
      </w:pPr>
      <w:r w:rsidRPr="004528D4">
        <w:rPr>
          <w:rFonts w:eastAsia="Calibri"/>
        </w:rPr>
        <w:t xml:space="preserve">10.1 The Grantee agrees to spend the Grant </w:t>
      </w:r>
      <w:proofErr w:type="gramStart"/>
      <w:r w:rsidRPr="004528D4">
        <w:rPr>
          <w:rFonts w:eastAsia="Calibri"/>
        </w:rPr>
        <w:t>for the purpose of</w:t>
      </w:r>
      <w:proofErr w:type="gramEnd"/>
      <w:r w:rsidRPr="004528D4">
        <w:rPr>
          <w:rFonts w:eastAsia="Calibri"/>
        </w:rPr>
        <w:t xml:space="preserve"> performing the Activity and otherwise in accordance with this Agreement.</w:t>
      </w:r>
    </w:p>
    <w:p w14:paraId="55120547" w14:textId="77777777" w:rsidR="00FB4A09" w:rsidRPr="004528D4" w:rsidRDefault="00FB4A09" w:rsidP="00FB4A09">
      <w:pPr>
        <w:spacing w:after="120" w:line="240" w:lineRule="auto"/>
        <w:rPr>
          <w:rFonts w:eastAsia="Calibri"/>
        </w:rPr>
      </w:pPr>
      <w:r w:rsidRPr="004528D4">
        <w:rPr>
          <w:rFonts w:eastAsia="Calibri"/>
        </w:rPr>
        <w:t xml:space="preserve">10.2 Within one month after the Activity Completion Date, the Grantee agrees to provide a statement signed by the Grantee in a form specified by the Commonwealth verifying the Grant </w:t>
      </w:r>
      <w:proofErr w:type="gramStart"/>
      <w:r w:rsidRPr="004528D4">
        <w:rPr>
          <w:rFonts w:eastAsia="Calibri"/>
        </w:rPr>
        <w:t>was spent</w:t>
      </w:r>
      <w:proofErr w:type="gramEnd"/>
      <w:r w:rsidRPr="004528D4">
        <w:rPr>
          <w:rFonts w:eastAsia="Calibri"/>
        </w:rPr>
        <w:t xml:space="preserve"> in accordance with this Agreement.</w:t>
      </w:r>
    </w:p>
    <w:p w14:paraId="29432A3E" w14:textId="77777777" w:rsidR="00FB4A09" w:rsidRPr="00911DF5" w:rsidRDefault="00FB4A09" w:rsidP="00911DF5">
      <w:pPr>
        <w:pStyle w:val="Heading2"/>
      </w:pPr>
      <w:r w:rsidRPr="00911DF5">
        <w:t>11. Repayment</w:t>
      </w:r>
    </w:p>
    <w:p w14:paraId="10B8488B"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8C3C2EF" w14:textId="77777777" w:rsidR="00FB4A09" w:rsidRPr="004528D4" w:rsidRDefault="00FB4A09" w:rsidP="00911DF5">
      <w:pPr>
        <w:spacing w:after="6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5919F469" w14:textId="77777777" w:rsidR="00FB4A09" w:rsidRPr="004528D4" w:rsidRDefault="00FB4A09" w:rsidP="00911DF5">
      <w:pPr>
        <w:spacing w:after="6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53C232B7" w14:textId="77777777" w:rsidR="00FB4A09" w:rsidRPr="004528D4" w:rsidRDefault="00FB4A09" w:rsidP="00911DF5">
      <w:pPr>
        <w:spacing w:after="6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5C2076C3" w14:textId="77777777" w:rsidR="00FB4A09" w:rsidRPr="004528D4" w:rsidRDefault="00FB4A09" w:rsidP="00911DF5">
      <w:pPr>
        <w:spacing w:after="6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4790056" w14:textId="77777777" w:rsidR="00FB4A09" w:rsidRPr="004528D4" w:rsidRDefault="00FB4A09" w:rsidP="00911DF5">
      <w:pPr>
        <w:spacing w:after="6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110ED9DB" w14:textId="77777777" w:rsidR="00FB4A09" w:rsidRPr="004528D4" w:rsidRDefault="00FB4A09" w:rsidP="00911DF5">
      <w:pPr>
        <w:spacing w:after="6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1C86EA5"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1495962" w14:textId="77777777" w:rsidR="00FB4A09" w:rsidRPr="004528D4" w:rsidRDefault="00FB4A09" w:rsidP="00911DF5">
      <w:pPr>
        <w:spacing w:after="6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75F6A2DF" w14:textId="77777777" w:rsidR="00FB4A09" w:rsidRPr="004528D4" w:rsidRDefault="00FB4A09" w:rsidP="00911DF5">
      <w:pPr>
        <w:spacing w:after="6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11D34489" w14:textId="77777777" w:rsidR="00FB4A09" w:rsidRPr="004528D4" w:rsidRDefault="00FB4A09" w:rsidP="00911DF5">
      <w:pPr>
        <w:spacing w:after="6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4955E3C0" w14:textId="5464C7E8" w:rsidR="00FB4A09" w:rsidRPr="00911DF5" w:rsidRDefault="00FB4A09" w:rsidP="00911DF5">
      <w:pPr>
        <w:pStyle w:val="Heading2"/>
      </w:pPr>
      <w:r w:rsidRPr="00911DF5">
        <w:t xml:space="preserve">12. Record keeping </w:t>
      </w:r>
    </w:p>
    <w:p w14:paraId="7F0F23B3"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02D979E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6C26275F" w14:textId="77777777" w:rsidR="00FB4A09" w:rsidRPr="004528D4" w:rsidRDefault="00FB4A09" w:rsidP="00A840FD">
      <w:pPr>
        <w:spacing w:afterLines="60" w:after="144" w:line="60" w:lineRule="atLeast"/>
        <w:ind w:left="426"/>
        <w:rPr>
          <w:rFonts w:eastAsia="Calibri"/>
        </w:rPr>
      </w:pPr>
      <w:r w:rsidRPr="004528D4">
        <w:rPr>
          <w:rFonts w:eastAsia="Calibri"/>
        </w:rPr>
        <w:lastRenderedPageBreak/>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EC157E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2A563B85"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512F55D0" w14:textId="07C2FDED" w:rsidR="00FB4A09" w:rsidRPr="00911DF5" w:rsidRDefault="00FB4A09" w:rsidP="00911DF5">
      <w:pPr>
        <w:pStyle w:val="Heading2"/>
      </w:pPr>
      <w:bookmarkStart w:id="2" w:name="_Ref455666301"/>
      <w:bookmarkStart w:id="3" w:name="_Ref269304058"/>
      <w:r w:rsidRPr="00911DF5">
        <w:t>13. Reporting and liaison</w:t>
      </w:r>
    </w:p>
    <w:p w14:paraId="1FFBF7CA"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205DB117"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455F7561" w14:textId="77777777" w:rsidR="00FB4A09" w:rsidRPr="004528D4" w:rsidRDefault="00FB4A09" w:rsidP="00911DF5">
      <w:pPr>
        <w:spacing w:after="60" w:line="240" w:lineRule="auto"/>
        <w:ind w:left="425"/>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A26E2A7" w14:textId="77777777" w:rsidR="00FB4A09" w:rsidRPr="004528D4" w:rsidRDefault="00FB4A09" w:rsidP="00911DF5">
      <w:pPr>
        <w:spacing w:after="60" w:line="240" w:lineRule="auto"/>
        <w:ind w:left="425"/>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40D20765" w14:textId="77777777" w:rsidR="00FB4A09" w:rsidRPr="004528D4" w:rsidRDefault="00FB4A09" w:rsidP="00911DF5">
      <w:pPr>
        <w:spacing w:after="60" w:line="240" w:lineRule="auto"/>
        <w:ind w:left="425"/>
        <w:rPr>
          <w:rFonts w:eastAsia="Calibri"/>
        </w:rPr>
      </w:pPr>
      <w:proofErr w:type="gramStart"/>
      <w:r w:rsidRPr="004528D4">
        <w:rPr>
          <w:rFonts w:eastAsia="Calibri"/>
        </w:rPr>
        <w:t>in</w:t>
      </w:r>
      <w:proofErr w:type="gramEnd"/>
      <w:r w:rsidRPr="004528D4">
        <w:rPr>
          <w:rFonts w:eastAsia="Calibri"/>
        </w:rPr>
        <w:t xml:space="preserve"> relation to the Activity.</w:t>
      </w:r>
    </w:p>
    <w:p w14:paraId="547288BA"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48F43C02"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bookmarkEnd w:id="2"/>
    <w:bookmarkEnd w:id="3"/>
    <w:p w14:paraId="6B00C643" w14:textId="6B364C62" w:rsidR="00FB4A09" w:rsidRPr="00911DF5" w:rsidRDefault="00FB4A09" w:rsidP="00911DF5">
      <w:pPr>
        <w:pStyle w:val="Heading2"/>
      </w:pPr>
      <w:r w:rsidRPr="00911DF5">
        <w:t xml:space="preserve">14. </w:t>
      </w:r>
      <w:r w:rsidR="00A12E42" w:rsidRPr="00911DF5">
        <w:t xml:space="preserve">Privacy </w:t>
      </w:r>
    </w:p>
    <w:p w14:paraId="17C2D8A0" w14:textId="77777777"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14:paraId="28FD3556" w14:textId="77777777" w:rsidR="00FB4A09" w:rsidRPr="004528D4" w:rsidRDefault="00FB4A09" w:rsidP="00911DF5">
      <w:pPr>
        <w:spacing w:after="60" w:line="240" w:lineRule="auto"/>
        <w:ind w:left="425"/>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14F3FB76" w14:textId="77777777" w:rsidR="00FB4A09" w:rsidRPr="004528D4" w:rsidRDefault="00FB4A09" w:rsidP="00911DF5">
      <w:pPr>
        <w:spacing w:after="60" w:line="240" w:lineRule="auto"/>
        <w:ind w:left="425"/>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6F02A1D3" w14:textId="77777777" w:rsidR="00FB4A09" w:rsidRPr="004528D4" w:rsidRDefault="00FB4A09" w:rsidP="00911DF5">
      <w:pPr>
        <w:spacing w:after="60" w:line="240" w:lineRule="auto"/>
        <w:ind w:left="425"/>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 and the Grantee’s obligations under this clause; and</w:t>
      </w:r>
    </w:p>
    <w:p w14:paraId="53071230" w14:textId="77777777" w:rsidR="00FB4A09" w:rsidRPr="004528D4" w:rsidRDefault="00FB4A09" w:rsidP="00911DF5">
      <w:pPr>
        <w:spacing w:after="60" w:line="240" w:lineRule="auto"/>
        <w:ind w:left="425"/>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28769F15" w14:textId="77777777" w:rsidR="00FB4A09" w:rsidRPr="00911DF5" w:rsidRDefault="00FB4A09" w:rsidP="00911DF5">
      <w:pPr>
        <w:pStyle w:val="Heading2"/>
      </w:pPr>
      <w:r w:rsidRPr="00911DF5">
        <w:t>15. Confidentiality</w:t>
      </w:r>
    </w:p>
    <w:p w14:paraId="69C1B8E0" w14:textId="77777777" w:rsidR="00FB4A09" w:rsidRPr="004528D4" w:rsidRDefault="00FB4A09" w:rsidP="00FB4A09">
      <w:pPr>
        <w:spacing w:after="120" w:line="240" w:lineRule="auto"/>
        <w:rPr>
          <w:rFonts w:eastAsia="Calibri"/>
        </w:rPr>
      </w:pPr>
      <w:r w:rsidRPr="004528D4">
        <w:rPr>
          <w:rFonts w:eastAsia="Calibri"/>
        </w:rPr>
        <w:t xml:space="preserve">15.1 The Parties agree not to disclose each other’s confidential information without the other Party’s prior written consent unless </w:t>
      </w:r>
      <w:proofErr w:type="gramStart"/>
      <w:r w:rsidRPr="004528D4">
        <w:rPr>
          <w:rFonts w:eastAsia="Calibri"/>
        </w:rPr>
        <w:t>required</w:t>
      </w:r>
      <w:proofErr w:type="gramEnd"/>
      <w:r w:rsidRPr="004528D4">
        <w:rPr>
          <w:rFonts w:eastAsia="Calibri"/>
        </w:rPr>
        <w:t xml:space="preserve"> or authorised by law or Parliament to disclose.</w:t>
      </w:r>
    </w:p>
    <w:p w14:paraId="47DE57D2"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37DBE317" w14:textId="77777777" w:rsidR="00FB4A09" w:rsidRPr="004528D4" w:rsidRDefault="00FB4A09" w:rsidP="00911DF5">
      <w:pPr>
        <w:spacing w:after="6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09A3ADFE" w14:textId="77777777" w:rsidR="00FB4A09" w:rsidRPr="004528D4" w:rsidRDefault="00FB4A09" w:rsidP="00911DF5">
      <w:pPr>
        <w:spacing w:after="6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6756AB6F" w14:textId="77777777" w:rsidR="00FB4A09" w:rsidRPr="004528D4" w:rsidRDefault="00FB4A09" w:rsidP="00911DF5">
      <w:pPr>
        <w:spacing w:after="6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08E3E2FE" w14:textId="3D578A0F" w:rsidR="00FB4A09" w:rsidRPr="00911DF5" w:rsidRDefault="00FB4A09" w:rsidP="00911DF5">
      <w:pPr>
        <w:pStyle w:val="Heading2"/>
        <w:keepNext/>
        <w:keepLines/>
      </w:pPr>
      <w:r w:rsidRPr="00911DF5">
        <w:lastRenderedPageBreak/>
        <w:t>16. In</w:t>
      </w:r>
      <w:r w:rsidR="00A12E42" w:rsidRPr="00911DF5">
        <w:t xml:space="preserve">surance </w:t>
      </w:r>
    </w:p>
    <w:p w14:paraId="2987EF36" w14:textId="77777777" w:rsidR="00FB4A09" w:rsidRPr="004528D4" w:rsidRDefault="00FB4A09" w:rsidP="00911DF5">
      <w:pPr>
        <w:keepNext/>
        <w:keepLines/>
        <w:spacing w:afterLines="60" w:after="144" w:line="60" w:lineRule="atLeast"/>
        <w:rPr>
          <w:rFonts w:eastAsia="Calibri"/>
        </w:rPr>
      </w:pPr>
      <w:r w:rsidRPr="004528D4">
        <w:rPr>
          <w:rFonts w:eastAsia="Calibri"/>
        </w:rPr>
        <w:t>16.1 The Grantee agrees to:</w:t>
      </w:r>
    </w:p>
    <w:p w14:paraId="5EF0A24A" w14:textId="77777777" w:rsidR="00FB4A09" w:rsidRPr="004528D4" w:rsidRDefault="00FB4A09" w:rsidP="00911DF5">
      <w:pPr>
        <w:keepNext/>
        <w:keepLines/>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508EC926" w14:textId="77777777" w:rsidR="00FB4A09" w:rsidRPr="004528D4" w:rsidRDefault="00FB4A09" w:rsidP="00911DF5">
      <w:pPr>
        <w:keepNext/>
        <w:keepLines/>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10C78F99" w14:textId="77777777"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52DC9D6C" w14:textId="77777777" w:rsidR="00FB4A09" w:rsidRPr="00911DF5" w:rsidRDefault="00FB4A09" w:rsidP="00911DF5">
      <w:pPr>
        <w:pStyle w:val="Heading2"/>
      </w:pPr>
      <w:r w:rsidRPr="00911DF5">
        <w:t>17. Intellectual property</w:t>
      </w:r>
    </w:p>
    <w:p w14:paraId="749024F4"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58E693FC"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20C80164"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33EA20D0"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37F989FB" w14:textId="77777777" w:rsidR="00FB4A09" w:rsidRPr="00911DF5" w:rsidRDefault="00FB4A09" w:rsidP="00911DF5">
      <w:pPr>
        <w:pStyle w:val="Heading2"/>
      </w:pPr>
      <w:r w:rsidRPr="00911DF5">
        <w:t>18. Dispute resolution</w:t>
      </w:r>
    </w:p>
    <w:p w14:paraId="7B2F216B"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5A2211C3"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68104479"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531FBF9B" w14:textId="77777777" w:rsidR="00FB4A09" w:rsidRPr="004528D4" w:rsidRDefault="00FB4A09" w:rsidP="00FB4A09">
      <w:pPr>
        <w:spacing w:after="120" w:line="240" w:lineRule="auto"/>
        <w:rPr>
          <w:rFonts w:eastAsia="Calibri"/>
        </w:rPr>
      </w:pPr>
      <w:r w:rsidRPr="004528D4">
        <w:rPr>
          <w:rFonts w:eastAsia="Calibri"/>
        </w:rPr>
        <w:t xml:space="preserve">18.4 Failing settlement by negotiation in accordance with clause 18.1, the Parties may agree to refer the dispute to an independent third person with power to intervene and direct some form of resolution, in which case the Parties </w:t>
      </w:r>
      <w:proofErr w:type="gramStart"/>
      <w:r w:rsidRPr="004528D4">
        <w:rPr>
          <w:rFonts w:eastAsia="Calibri"/>
        </w:rPr>
        <w:t>will be bound</w:t>
      </w:r>
      <w:proofErr w:type="gramEnd"/>
      <w:r w:rsidRPr="004528D4">
        <w:rPr>
          <w:rFonts w:eastAsia="Calibri"/>
        </w:rPr>
        <w:t xml:space="preserve"> by that resolution. If the Parties do not agree to refer the dispute to an independent third person, either Party may initiate legal proceedings.</w:t>
      </w:r>
    </w:p>
    <w:p w14:paraId="04067B7F"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07BC76FB"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42D255E" w14:textId="77777777" w:rsidR="00FB4A09" w:rsidRPr="00911DF5" w:rsidRDefault="00FB4A09" w:rsidP="00911DF5">
      <w:pPr>
        <w:pStyle w:val="Heading2"/>
      </w:pPr>
      <w:r w:rsidRPr="00911DF5">
        <w:t>19. Reduction, Suspension and Termination</w:t>
      </w:r>
    </w:p>
    <w:p w14:paraId="32FF6B1B"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BBCAA20"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FD753C2"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62B513EA"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57C9DB10"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75E5D398"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CF365CF"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09565C7" w14:textId="77777777" w:rsidR="00FB4A09" w:rsidRPr="004528D4" w:rsidRDefault="00FB4A09" w:rsidP="00FB4A09">
      <w:pPr>
        <w:spacing w:after="120" w:line="240" w:lineRule="auto"/>
        <w:rPr>
          <w:rFonts w:eastAsia="Calibri"/>
        </w:rPr>
      </w:pPr>
      <w:r w:rsidRPr="004528D4">
        <w:rPr>
          <w:rFonts w:eastAsia="Calibri"/>
        </w:rPr>
        <w:lastRenderedPageBreak/>
        <w:t xml:space="preserve">19.1.3 In the event of reduction under clause 19.1.1,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2E6E6A3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5CEEBC8A" w14:textId="77777777" w:rsidR="00FB4A09" w:rsidRPr="004528D4" w:rsidRDefault="00FB4A09" w:rsidP="00FB4A09">
      <w:pPr>
        <w:spacing w:after="120" w:line="240" w:lineRule="auto"/>
        <w:rPr>
          <w:rFonts w:eastAsia="Calibri"/>
        </w:rPr>
      </w:pPr>
      <w:r w:rsidRPr="004528D4">
        <w:rPr>
          <w:rFonts w:eastAsia="Calibri"/>
        </w:rPr>
        <w:t>19.2.1 If:</w:t>
      </w:r>
    </w:p>
    <w:p w14:paraId="4DC3E92D"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6FD54487"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63B2DF6F"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603290D8" w14:textId="77777777" w:rsidR="00FB4A09" w:rsidRPr="004528D4" w:rsidRDefault="00FB4A09" w:rsidP="00911DF5">
      <w:pPr>
        <w:widowControl w:val="0"/>
        <w:spacing w:after="60" w:line="240" w:lineRule="auto"/>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0EEBA169"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009C050D"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7C7A7745" w14:textId="77777777" w:rsidR="00FB4A09" w:rsidRPr="004528D4" w:rsidRDefault="00FB4A09" w:rsidP="00FB4A09">
      <w:pPr>
        <w:spacing w:after="120" w:line="240" w:lineRule="auto"/>
        <w:rPr>
          <w:rFonts w:eastAsia="Calibri"/>
        </w:rPr>
      </w:pPr>
      <w:r w:rsidRPr="004528D4">
        <w:rPr>
          <w:rFonts w:eastAsia="Calibri"/>
        </w:rPr>
        <w:t>19.2.2 If the Grantee:</w:t>
      </w:r>
    </w:p>
    <w:p w14:paraId="013E911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5850406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9C443C2"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968243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4B4261C4" w14:textId="77777777" w:rsidR="00FB4A09" w:rsidRPr="004528D4" w:rsidRDefault="00FB4A09" w:rsidP="00911DF5">
      <w:pPr>
        <w:widowControl w:val="0"/>
        <w:spacing w:after="60" w:line="240" w:lineRule="auto"/>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4CAD8BD9"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38DAD009"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3D6BB8B2"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8994CD1"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5C24EB0E"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0F5A5EF7"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8F9EC45" w14:textId="77777777" w:rsidR="00FB4A09" w:rsidRPr="00911DF5" w:rsidRDefault="00FB4A09" w:rsidP="00911DF5">
      <w:pPr>
        <w:pStyle w:val="Heading2"/>
      </w:pPr>
      <w:r w:rsidRPr="00911DF5">
        <w:t>20. Cancellation or reduction for convenience</w:t>
      </w:r>
    </w:p>
    <w:p w14:paraId="46E9D1EE" w14:textId="77777777" w:rsidR="00FB4A09" w:rsidRPr="004528D4" w:rsidRDefault="00FB4A09" w:rsidP="00FB4A09">
      <w:pPr>
        <w:spacing w:after="120" w:line="240" w:lineRule="auto"/>
        <w:rPr>
          <w:rFonts w:eastAsia="Calibri"/>
        </w:rPr>
      </w:pPr>
      <w:r w:rsidRPr="004528D4">
        <w:rPr>
          <w:rFonts w:eastAsia="Calibri"/>
        </w:rPr>
        <w:t xml:space="preserve">20.1 The Commonwealth may cancel or reduce the scope of this Agreement by notice, </w:t>
      </w:r>
      <w:proofErr w:type="gramStart"/>
      <w:r w:rsidRPr="004528D4">
        <w:rPr>
          <w:rFonts w:eastAsia="Calibri"/>
        </w:rPr>
        <w:t>due to</w:t>
      </w:r>
      <w:proofErr w:type="gramEnd"/>
      <w:r w:rsidRPr="004528D4">
        <w:rPr>
          <w:rFonts w:eastAsia="Calibri"/>
        </w:rPr>
        <w:t>:</w:t>
      </w:r>
    </w:p>
    <w:p w14:paraId="13278083"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6D79EE64"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79BB5322" w14:textId="77777777" w:rsidR="00FB4A09" w:rsidRPr="004528D4" w:rsidRDefault="00FB4A09" w:rsidP="00911DF5">
      <w:pPr>
        <w:keepNext/>
        <w:keepLines/>
        <w:spacing w:after="120" w:line="240" w:lineRule="auto"/>
        <w:rPr>
          <w:rFonts w:eastAsia="Calibri"/>
        </w:rPr>
      </w:pPr>
      <w:r w:rsidRPr="004528D4">
        <w:rPr>
          <w:rFonts w:eastAsia="Calibri"/>
        </w:rPr>
        <w:lastRenderedPageBreak/>
        <w:t>20.2 On receipt of a notice of reduction or cancellation under this clause, the Grantee agrees to:</w:t>
      </w:r>
    </w:p>
    <w:p w14:paraId="22713345" w14:textId="77777777" w:rsidR="00FB4A09" w:rsidRPr="004528D4" w:rsidRDefault="00FB4A09" w:rsidP="00911DF5">
      <w:pPr>
        <w:keepNext/>
        <w:keepLines/>
        <w:widowControl w:val="0"/>
        <w:spacing w:after="60" w:line="240" w:lineRule="auto"/>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6BC8918A"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0884532C"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57777229"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C636B0F"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2D0EE1F6"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EFF6718"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1722DD90" w14:textId="77777777" w:rsidR="00FB4A09" w:rsidRPr="004528D4" w:rsidRDefault="00FB4A09" w:rsidP="00FB4A09">
      <w:pPr>
        <w:spacing w:after="120" w:line="240" w:lineRule="auto"/>
        <w:rPr>
          <w:rFonts w:eastAsia="Calibri"/>
        </w:rPr>
      </w:pPr>
      <w:r w:rsidRPr="004528D4">
        <w:rPr>
          <w:rFonts w:eastAsia="Calibri"/>
        </w:rPr>
        <w:t xml:space="preserve">20.4 In the event of reduction,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2F9A889F"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56781526"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57D04764" w14:textId="77777777" w:rsidR="00FB4A09" w:rsidRPr="004528D4" w:rsidRDefault="00FB4A09" w:rsidP="00911DF5">
      <w:pPr>
        <w:widowControl w:val="0"/>
        <w:spacing w:after="60" w:line="240" w:lineRule="auto"/>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C4FB971" w14:textId="77777777" w:rsidR="00FB4A09" w:rsidRPr="004528D4" w:rsidRDefault="00FB4A09" w:rsidP="00FB4A09">
      <w:pPr>
        <w:spacing w:after="120" w:line="240" w:lineRule="auto"/>
        <w:rPr>
          <w:rFonts w:eastAsia="Calibri"/>
        </w:rPr>
      </w:pPr>
      <w:r w:rsidRPr="004528D4">
        <w:rPr>
          <w:rFonts w:eastAsia="Calibri"/>
        </w:rPr>
        <w:t xml:space="preserve">20.6 The Grantee will not be entitled to compensation for loss of prospective profits or benefits that </w:t>
      </w:r>
      <w:proofErr w:type="gramStart"/>
      <w:r w:rsidRPr="004528D4">
        <w:rPr>
          <w:rFonts w:eastAsia="Calibri"/>
        </w:rPr>
        <w:t>would have been conferred</w:t>
      </w:r>
      <w:proofErr w:type="gramEnd"/>
      <w:r w:rsidRPr="004528D4">
        <w:rPr>
          <w:rFonts w:eastAsia="Calibri"/>
        </w:rPr>
        <w:t xml:space="preserve"> on the Grantee but for the cancellation or reduction in scope of the Agreement under clause 20.1.</w:t>
      </w:r>
    </w:p>
    <w:p w14:paraId="498A1664"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189DB5C" w14:textId="77777777" w:rsidR="00FB4A09" w:rsidRPr="00911DF5" w:rsidRDefault="00FB4A09" w:rsidP="00911DF5">
      <w:pPr>
        <w:pStyle w:val="Heading2"/>
      </w:pPr>
      <w:r w:rsidRPr="00911DF5">
        <w:t>21. Survival</w:t>
      </w:r>
    </w:p>
    <w:p w14:paraId="30B13AE1"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1A2C9724"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clause 10 (Spending the Grant);</w:t>
      </w:r>
    </w:p>
    <w:p w14:paraId="3BAF0BE8"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clause 11 (Repayment);</w:t>
      </w:r>
    </w:p>
    <w:p w14:paraId="4568963A"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clause 12 (Record keeping);</w:t>
      </w:r>
    </w:p>
    <w:p w14:paraId="58580BD5"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clause 13 (Reporting);</w:t>
      </w:r>
    </w:p>
    <w:p w14:paraId="44CABF46"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 xml:space="preserve">clause 14 (Privacy); </w:t>
      </w:r>
    </w:p>
    <w:p w14:paraId="3118B28D"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 xml:space="preserve">clause 15 (Confidentiality); </w:t>
      </w:r>
    </w:p>
    <w:p w14:paraId="1B86A810"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clause 16 (Insurance);</w:t>
      </w:r>
    </w:p>
    <w:p w14:paraId="17EA2350"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clause 17 (Intellectual property);</w:t>
      </w:r>
    </w:p>
    <w:p w14:paraId="0C598211"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clause 19 (Reduction, Suspension and Termination);</w:t>
      </w:r>
    </w:p>
    <w:p w14:paraId="60DF7D06"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 xml:space="preserve">clause 21 (Survival); </w:t>
      </w:r>
    </w:p>
    <w:p w14:paraId="78CC2784"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 xml:space="preserve">clause 22 Definitions; </w:t>
      </w:r>
    </w:p>
    <w:p w14:paraId="4B14F913"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 xml:space="preserve">[^any applicable provisions included from the clause bank^]; and </w:t>
      </w:r>
    </w:p>
    <w:p w14:paraId="7EA42D22" w14:textId="77777777" w:rsidR="00FB4A09" w:rsidRPr="004528D4" w:rsidRDefault="00FB4A09" w:rsidP="00911DF5">
      <w:pPr>
        <w:numPr>
          <w:ilvl w:val="0"/>
          <w:numId w:val="26"/>
        </w:numPr>
        <w:autoSpaceDE w:val="0"/>
        <w:autoSpaceDN w:val="0"/>
        <w:adjustRightInd w:val="0"/>
        <w:spacing w:after="60" w:line="240" w:lineRule="auto"/>
        <w:ind w:left="357" w:hanging="357"/>
        <w:rPr>
          <w:rFonts w:eastAsia="Calibri"/>
        </w:rPr>
      </w:pPr>
      <w:r w:rsidRPr="004528D4">
        <w:rPr>
          <w:rFonts w:eastAsia="Calibri"/>
        </w:rPr>
        <w:t xml:space="preserve">Any other </w:t>
      </w:r>
      <w:proofErr w:type="gramStart"/>
      <w:r w:rsidRPr="004528D4">
        <w:rPr>
          <w:rFonts w:eastAsia="Calibri"/>
        </w:rPr>
        <w:t>clause which</w:t>
      </w:r>
      <w:proofErr w:type="gramEnd"/>
      <w:r w:rsidRPr="004528D4">
        <w:rPr>
          <w:rFonts w:eastAsia="Calibri"/>
        </w:rPr>
        <w:t xml:space="preserve"> expressly or by implication from its nature is meant to survive.</w:t>
      </w:r>
    </w:p>
    <w:p w14:paraId="7B646C61" w14:textId="77777777" w:rsidR="00FB4A09" w:rsidRPr="00911DF5" w:rsidRDefault="00FB4A09" w:rsidP="00911DF5">
      <w:pPr>
        <w:pStyle w:val="Heading2"/>
      </w:pPr>
      <w:r w:rsidRPr="00911DF5">
        <w:t>22. Definitions</w:t>
      </w:r>
    </w:p>
    <w:p w14:paraId="569ECF5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584C0B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70E2790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Activity Completion Date</w:t>
      </w:r>
      <w:r w:rsidRPr="004528D4">
        <w:rPr>
          <w:rFonts w:eastAsia="Calibri"/>
        </w:rPr>
        <w:t xml:space="preserve"> means the date or event specified in the Grant Details.</w:t>
      </w:r>
    </w:p>
    <w:p w14:paraId="3B4A237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w:t>
      </w:r>
      <w:proofErr w:type="gramStart"/>
      <w:r w:rsidRPr="004528D4">
        <w:rPr>
          <w:rFonts w:eastAsia="Calibri"/>
        </w:rPr>
        <w:t>as a result</w:t>
      </w:r>
      <w:proofErr w:type="gramEnd"/>
      <w:r w:rsidRPr="004528D4">
        <w:rPr>
          <w:rFonts w:eastAsia="Calibri"/>
        </w:rPr>
        <w:t xml:space="preserve"> of the Activity and includes any Existing Material that is incorporated in or supplied with the Activity Material.</w:t>
      </w:r>
    </w:p>
    <w:p w14:paraId="263F53F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683F18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6ED4E17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7DA78E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135C4A4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56992C2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4D3EAE47"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78B0ADC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2D07E99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2399ED9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633CDDF2"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311B852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07D0D74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71DFA70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w:t>
      </w:r>
      <w:proofErr w:type="gramStart"/>
      <w:r w:rsidRPr="004528D4">
        <w:rPr>
          <w:rFonts w:eastAsia="Calibri"/>
        </w:rPr>
        <w:t>this</w:t>
      </w:r>
      <w:proofErr w:type="gramEnd"/>
      <w:r w:rsidRPr="004528D4">
        <w:rPr>
          <w:rFonts w:eastAsia="Calibri"/>
        </w:rPr>
        <w:t xml:space="preserve"> Agreement that is incorporated in or supplied as part of Reporting Material or Activity Material.</w:t>
      </w:r>
    </w:p>
    <w:p w14:paraId="2C1737B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w:t>
      </w:r>
      <w:proofErr w:type="gramStart"/>
      <w:r w:rsidRPr="004528D4">
        <w:rPr>
          <w:rFonts w:eastAsia="Calibri"/>
        </w:rPr>
        <w:t>money,</w:t>
      </w:r>
      <w:proofErr w:type="gramEnd"/>
      <w:r w:rsidRPr="004528D4">
        <w:rPr>
          <w:rFonts w:eastAsia="Calibri"/>
        </w:rPr>
        <w:t xml:space="preserve"> or any part of it, payable by the Commonwealth to the Grantee for the Activity as specified in the Grant Details [and includes any interest earned by the Grantee on that money once the Grant has been paid to the Grantee].</w:t>
      </w:r>
    </w:p>
    <w:p w14:paraId="11C0693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D91AD7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78B77395"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30DA096D"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7A85C7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50EFE7B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1E9A4BC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205AC0E8"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w:t>
      </w:r>
      <w:proofErr w:type="gramStart"/>
      <w:r w:rsidRPr="00A840FD">
        <w:rPr>
          <w:rFonts w:eastAsia="Calibri"/>
        </w:rPr>
        <w:t>Material which the Grantee is required to provide to the Commonwealth for reporting purposes as specified in the Grant Details</w:t>
      </w:r>
      <w:proofErr w:type="gramEnd"/>
      <w:r w:rsidRPr="00A840FD">
        <w:rPr>
          <w:rFonts w:eastAsia="Calibri"/>
        </w:rPr>
        <w:t xml:space="preserve"> and includes any Existing Material that is incorporated in or supplied with the Reporting Material.</w:t>
      </w:r>
    </w:p>
    <w:sectPr w:rsidR="007B0256" w:rsidRPr="004528D4" w:rsidSect="00911DF5">
      <w:headerReference w:type="even" r:id="rId8"/>
      <w:headerReference w:type="default" r:id="rId9"/>
      <w:footerReference w:type="default" r:id="rId10"/>
      <w:headerReference w:type="first" r:id="rId11"/>
      <w:footerReference w:type="first" r:id="rId12"/>
      <w:pgSz w:w="11906" w:h="16838"/>
      <w:pgMar w:top="1440" w:right="1080" w:bottom="1440" w:left="1080" w:header="340" w:footer="11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8842" w14:textId="77777777" w:rsidR="00AF4F47" w:rsidRDefault="00AF4F47" w:rsidP="00B969E2">
      <w:pPr>
        <w:spacing w:after="0" w:line="240" w:lineRule="auto"/>
      </w:pPr>
      <w:r>
        <w:separator/>
      </w:r>
    </w:p>
  </w:endnote>
  <w:endnote w:type="continuationSeparator" w:id="0">
    <w:p w14:paraId="7AA3CF91" w14:textId="77777777" w:rsidR="00AF4F47" w:rsidRDefault="00AF4F47"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4B38" w14:textId="3BFE3EE3" w:rsidR="002C2D10" w:rsidRDefault="002C2D10" w:rsidP="002C2D10">
    <w:pPr>
      <w:pStyle w:val="Footer"/>
    </w:pPr>
    <w:r>
      <w:rPr>
        <w:rFonts w:ascii="Arial" w:hAnsi="Arial" w:cs="Arial"/>
        <w:sz w:val="18"/>
        <w:szCs w:val="18"/>
      </w:rPr>
      <w:t>Commonwealth Standard Grant Conditions</w:t>
    </w:r>
    <w:r>
      <w:rPr>
        <w:rFonts w:ascii="Arial" w:hAnsi="Arial" w:cs="Arial"/>
        <w:sz w:val="18"/>
        <w:szCs w:val="18"/>
      </w:rPr>
      <w:tab/>
    </w:r>
    <w:sdt>
      <w:sdtPr>
        <w:id w:val="-706258721"/>
        <w:docPartObj>
          <w:docPartGallery w:val="Page Numbers (Bottom of Page)"/>
          <w:docPartUnique/>
        </w:docPartObj>
      </w:sdtPr>
      <w:sdtEndPr/>
      <w:sdtContent>
        <w:sdt>
          <w:sdtPr>
            <w:id w:val="-1158534774"/>
            <w:docPartObj>
              <w:docPartGallery w:val="Page Numbers (Top of Page)"/>
              <w:docPartUnique/>
            </w:docPartObj>
          </w:sdtPr>
          <w:sdtEndPr/>
          <w:sdtContent>
            <w:r w:rsidR="00450575">
              <w:tab/>
            </w:r>
            <w:r>
              <w:t xml:space="preserve">Page </w:t>
            </w:r>
            <w:r>
              <w:rPr>
                <w:b/>
                <w:bCs/>
                <w:sz w:val="24"/>
                <w:szCs w:val="24"/>
              </w:rPr>
              <w:fldChar w:fldCharType="begin"/>
            </w:r>
            <w:r>
              <w:rPr>
                <w:b/>
                <w:bCs/>
              </w:rPr>
              <w:instrText xml:space="preserve"> PAGE </w:instrText>
            </w:r>
            <w:r>
              <w:rPr>
                <w:b/>
                <w:bCs/>
                <w:sz w:val="24"/>
                <w:szCs w:val="24"/>
              </w:rPr>
              <w:fldChar w:fldCharType="separate"/>
            </w:r>
            <w:r w:rsidR="004565BB">
              <w:rPr>
                <w:b/>
                <w:bCs/>
                <w:noProof/>
              </w:rPr>
              <w:t>- 2 -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BB">
              <w:rPr>
                <w:b/>
                <w:bCs/>
                <w:noProof/>
              </w:rPr>
              <w:t>8</w:t>
            </w:r>
            <w:r>
              <w:rPr>
                <w:b/>
                <w:bCs/>
                <w:sz w:val="24"/>
                <w:szCs w:val="24"/>
              </w:rPr>
              <w:fldChar w:fldCharType="end"/>
            </w:r>
          </w:sdtContent>
        </w:sdt>
      </w:sdtContent>
    </w:sdt>
  </w:p>
  <w:p w14:paraId="10370C86" w14:textId="77777777" w:rsidR="0040536E" w:rsidRPr="001B69BC" w:rsidRDefault="004565BB"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0EA2" w14:textId="77777777" w:rsidR="002C2D10" w:rsidRDefault="002C2D10" w:rsidP="002C2D10">
    <w:pPr>
      <w:pStyle w:val="Footer"/>
      <w:rPr>
        <w:rFonts w:ascii="Arial" w:hAnsi="Arial" w:cs="Arial"/>
        <w:sz w:val="18"/>
        <w:szCs w:val="18"/>
      </w:rPr>
    </w:pPr>
  </w:p>
  <w:p w14:paraId="42737D90" w14:textId="0B5EB4C8" w:rsidR="002C2D10" w:rsidRDefault="002C2D10" w:rsidP="002C2D10">
    <w:pPr>
      <w:pStyle w:val="Footer"/>
    </w:pPr>
    <w:r>
      <w:rPr>
        <w:rFonts w:ascii="Arial" w:hAnsi="Arial" w:cs="Arial"/>
        <w:sz w:val="18"/>
        <w:szCs w:val="18"/>
      </w:rPr>
      <w:t xml:space="preserve">Commonwealth Standard Grant Conditions </w:t>
    </w:r>
    <w:r w:rsidR="004A16E6">
      <w:rPr>
        <w:rFonts w:ascii="Arial" w:hAnsi="Arial" w:cs="Arial"/>
        <w:sz w:val="18"/>
        <w:szCs w:val="18"/>
      </w:rPr>
      <w:tab/>
    </w:r>
    <w:r>
      <w:rPr>
        <w:rFonts w:ascii="Arial" w:hAnsi="Arial" w:cs="Arial"/>
        <w:sz w:val="18"/>
        <w:szCs w:val="18"/>
      </w:rPr>
      <w:tab/>
    </w:r>
    <w:sdt>
      <w:sdtPr>
        <w:id w:val="-18744449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565BB">
              <w:rPr>
                <w:b/>
                <w:bCs/>
                <w:noProof/>
              </w:rPr>
              <w:t>- 1 -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BB">
              <w:rPr>
                <w:b/>
                <w:bCs/>
                <w:noProof/>
              </w:rPr>
              <w:t>8</w:t>
            </w:r>
            <w:r>
              <w:rPr>
                <w:b/>
                <w:bCs/>
                <w:sz w:val="24"/>
                <w:szCs w:val="24"/>
              </w:rPr>
              <w:fldChar w:fldCharType="end"/>
            </w:r>
          </w:sdtContent>
        </w:sdt>
      </w:sdtContent>
    </w:sdt>
  </w:p>
  <w:p w14:paraId="6A578638" w14:textId="7B8F45BE" w:rsidR="001B69BC" w:rsidRDefault="001B69BC" w:rsidP="009C05FD">
    <w:pPr>
      <w:pStyle w:val="Footer"/>
      <w:tabs>
        <w:tab w:val="clear" w:pos="9026"/>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FE95" w14:textId="77777777" w:rsidR="00AF4F47" w:rsidRDefault="00AF4F47" w:rsidP="00B969E2">
      <w:pPr>
        <w:spacing w:after="0" w:line="240" w:lineRule="auto"/>
      </w:pPr>
      <w:r>
        <w:separator/>
      </w:r>
    </w:p>
  </w:footnote>
  <w:footnote w:type="continuationSeparator" w:id="0">
    <w:p w14:paraId="1BAABA61" w14:textId="77777777" w:rsidR="00AF4F47" w:rsidRDefault="00AF4F47"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F754" w14:textId="10EC8AC0" w:rsidR="00CB1DE0" w:rsidRDefault="004565BB">
    <w:pPr>
      <w:pStyle w:val="Header"/>
    </w:pPr>
    <w:r>
      <w:rPr>
        <w:noProof/>
      </w:rPr>
      <w:pict w14:anchorId="7A2FA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10157" o:spid="_x0000_s409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D43B" w14:textId="3040D672" w:rsidR="0040536E" w:rsidRPr="00AB55FA" w:rsidRDefault="004565BB" w:rsidP="006055C9">
    <w:pPr>
      <w:pStyle w:val="Heading1"/>
      <w:spacing w:before="0" w:after="120"/>
    </w:pPr>
    <w:r>
      <w:rPr>
        <w:noProof/>
      </w:rPr>
      <w:pict w14:anchorId="5D877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10158" o:spid="_x0000_s4099"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B7A9" w14:textId="67F0A574" w:rsidR="001B69BC" w:rsidRDefault="004565BB" w:rsidP="00A12E42">
    <w:pPr>
      <w:pStyle w:val="Heading1"/>
      <w:spacing w:before="0"/>
    </w:pPr>
    <w:r>
      <w:rPr>
        <w:noProof/>
      </w:rPr>
      <w:pict w14:anchorId="5BA87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10156" o:spid="_x0000_s409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14:paraId="27E3EA6A" w14:textId="77777777" w:rsidR="00A12E42" w:rsidRPr="00A12E42" w:rsidRDefault="00A12E42" w:rsidP="00A12E42">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B69BC"/>
    <w:rsid w:val="001B7349"/>
    <w:rsid w:val="001E630D"/>
    <w:rsid w:val="00202DFA"/>
    <w:rsid w:val="002076E7"/>
    <w:rsid w:val="00284DC9"/>
    <w:rsid w:val="002A4CB1"/>
    <w:rsid w:val="002C2D10"/>
    <w:rsid w:val="003737F7"/>
    <w:rsid w:val="003B2BB8"/>
    <w:rsid w:val="003C3322"/>
    <w:rsid w:val="003D34FF"/>
    <w:rsid w:val="00450575"/>
    <w:rsid w:val="004528D4"/>
    <w:rsid w:val="004565BB"/>
    <w:rsid w:val="004A16E6"/>
    <w:rsid w:val="004B54CA"/>
    <w:rsid w:val="004C0743"/>
    <w:rsid w:val="004E5CBF"/>
    <w:rsid w:val="00503F42"/>
    <w:rsid w:val="00554CDC"/>
    <w:rsid w:val="00581319"/>
    <w:rsid w:val="005C3AA9"/>
    <w:rsid w:val="00621FC5"/>
    <w:rsid w:val="00637B02"/>
    <w:rsid w:val="006A4CE7"/>
    <w:rsid w:val="0074641A"/>
    <w:rsid w:val="00785261"/>
    <w:rsid w:val="007B0256"/>
    <w:rsid w:val="007F16F5"/>
    <w:rsid w:val="0083177B"/>
    <w:rsid w:val="008322FD"/>
    <w:rsid w:val="008B63A9"/>
    <w:rsid w:val="008B7108"/>
    <w:rsid w:val="00911DF5"/>
    <w:rsid w:val="009225F0"/>
    <w:rsid w:val="0093462C"/>
    <w:rsid w:val="00952748"/>
    <w:rsid w:val="00953795"/>
    <w:rsid w:val="0096782B"/>
    <w:rsid w:val="00974189"/>
    <w:rsid w:val="009C05FD"/>
    <w:rsid w:val="009D312F"/>
    <w:rsid w:val="009E1903"/>
    <w:rsid w:val="00A06DB2"/>
    <w:rsid w:val="00A12E42"/>
    <w:rsid w:val="00A53727"/>
    <w:rsid w:val="00A70B3C"/>
    <w:rsid w:val="00A840FD"/>
    <w:rsid w:val="00AC3006"/>
    <w:rsid w:val="00AF0954"/>
    <w:rsid w:val="00AF4F47"/>
    <w:rsid w:val="00B91E3E"/>
    <w:rsid w:val="00B969E2"/>
    <w:rsid w:val="00BA2DB9"/>
    <w:rsid w:val="00BE7148"/>
    <w:rsid w:val="00C84DD7"/>
    <w:rsid w:val="00CB1DE0"/>
    <w:rsid w:val="00CB5863"/>
    <w:rsid w:val="00D415CA"/>
    <w:rsid w:val="00D72E5F"/>
    <w:rsid w:val="00DA243A"/>
    <w:rsid w:val="00E273E4"/>
    <w:rsid w:val="00F74D19"/>
    <w:rsid w:val="00FB4A09"/>
    <w:rsid w:val="00FF6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7937B8A"/>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 w:id="13570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D593-92E9-465B-AD09-58D0D64A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Commonwealth Standard Grant Agreement Standard Grant Conditions</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Standard Grant Conditions</dc:title>
  <dc:subject/>
  <dc:creator>Community Grants Hub</dc:creator>
  <cp:keywords/>
  <dc:description/>
  <cp:lastModifiedBy>CRAWFORD, Anna</cp:lastModifiedBy>
  <cp:revision>13</cp:revision>
  <dcterms:created xsi:type="dcterms:W3CDTF">2021-05-14T07:16:00Z</dcterms:created>
  <dcterms:modified xsi:type="dcterms:W3CDTF">2021-07-28T04:37:00Z</dcterms:modified>
</cp:coreProperties>
</file>