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67F41B58" w:rsidR="00703718" w:rsidRDefault="00703718" w:rsidP="00703718">
      <w:pPr>
        <w:pStyle w:val="Heading2"/>
        <w:rPr>
          <w:rFonts w:asciiTheme="minorHAnsi" w:hAnsiTheme="minorHAnsi" w:cstheme="minorHAnsi"/>
          <w:sz w:val="32"/>
          <w:szCs w:val="32"/>
        </w:rPr>
      </w:pPr>
      <w:r>
        <w:rPr>
          <w:rFonts w:asciiTheme="minorHAnsi" w:hAnsiTheme="minorHAnsi" w:cstheme="minorHAnsi"/>
          <w:sz w:val="32"/>
          <w:szCs w:val="32"/>
        </w:rPr>
        <w:t xml:space="preserve">Commonwealth </w:t>
      </w:r>
      <w:r w:rsidR="00ED7581">
        <w:rPr>
          <w:rFonts w:asciiTheme="minorHAnsi" w:hAnsiTheme="minorHAnsi" w:cstheme="minorHAnsi"/>
          <w:sz w:val="32"/>
          <w:szCs w:val="32"/>
        </w:rPr>
        <w:t xml:space="preserve">Individualised </w:t>
      </w:r>
      <w:r>
        <w:rPr>
          <w:rFonts w:asciiTheme="minorHAnsi" w:hAnsiTheme="minorHAnsi" w:cstheme="minorHAnsi"/>
          <w:sz w:val="32"/>
          <w:szCs w:val="32"/>
        </w:rPr>
        <w:t>Grant Agreement</w:t>
      </w:r>
      <w:r>
        <w:rPr>
          <w:rFonts w:asciiTheme="minorHAnsi" w:hAnsiTheme="minorHAnsi" w:cstheme="minorHAnsi"/>
          <w:sz w:val="32"/>
          <w:szCs w:val="32"/>
        </w:rPr>
        <w:tab/>
      </w:r>
      <w:bookmarkStart w:id="0" w:name="_GoBack"/>
      <w:bookmarkEnd w:id="0"/>
    </w:p>
    <w:tbl>
      <w:tblPr>
        <w:tblStyle w:val="TableGrid"/>
        <w:tblpPr w:leftFromText="180" w:rightFromText="180" w:vertAnchor="page" w:horzAnchor="margin" w:tblpXSpec="right" w:tblpY="1221"/>
        <w:tblW w:w="2268" w:type="pct"/>
        <w:tblLook w:val="04A0" w:firstRow="1" w:lastRow="0" w:firstColumn="1" w:lastColumn="0" w:noHBand="0" w:noVBand="1"/>
        <w:tblCaption w:val="Grant Details"/>
      </w:tblPr>
      <w:tblGrid>
        <w:gridCol w:w="2159"/>
        <w:gridCol w:w="2337"/>
      </w:tblGrid>
      <w:tr w:rsidR="00703718" w14:paraId="0B638326" w14:textId="77777777" w:rsidTr="005A3CED">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tcPr>
          <w:p w14:paraId="693402FD" w14:textId="6F481766" w:rsidR="00703718" w:rsidRPr="00256354"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C133EF3" w14:textId="77777777" w:rsidTr="005A3CED">
        <w:trPr>
          <w:tblHeader/>
        </w:trPr>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tcPr>
          <w:p w14:paraId="50D6D0C0" w14:textId="673D92FE" w:rsidR="00703718" w:rsidRPr="00256354"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114C5B1F" w14:textId="77777777" w:rsidTr="005A3CED">
        <w:trPr>
          <w:tblHeader/>
        </w:trPr>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tcPr>
          <w:p w14:paraId="0E133106" w14:textId="2BB361CD" w:rsidR="00703718" w:rsidRPr="00256354"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D6E3DA7" w14:textId="77777777" w:rsidTr="005A3CED">
        <w:trPr>
          <w:tblHeader/>
        </w:trPr>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tcPr>
          <w:p w14:paraId="5B977B9E" w14:textId="2A6E7550" w:rsidR="00703718" w:rsidRPr="00256354"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bl>
    <w:p w14:paraId="1913B21C" w14:textId="23D6C47E" w:rsidR="00E90DFE" w:rsidRDefault="00E90DFE" w:rsidP="00703718">
      <w:pPr>
        <w:tabs>
          <w:tab w:val="left" w:pos="4536"/>
        </w:tabs>
        <w:rPr>
          <w:rStyle w:val="BookTitle"/>
          <w:rFonts w:asciiTheme="minorHAnsi" w:hAnsiTheme="minorHAnsi"/>
          <w:b/>
          <w:color w:val="548DD4" w:themeColor="text2" w:themeTint="99"/>
          <w:sz w:val="28"/>
          <w:szCs w:val="28"/>
          <w:u w:val="single"/>
        </w:rPr>
      </w:pPr>
    </w:p>
    <w:p w14:paraId="34291A1B" w14:textId="4BEEF7E3" w:rsidR="00C30E98" w:rsidRDefault="00CE4E76" w:rsidP="005A3CED">
      <w:pPr>
        <w:tabs>
          <w:tab w:val="left" w:pos="4536"/>
        </w:tabs>
        <w:spacing w:after="120" w:line="280" w:lineRule="atLeast"/>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CB</w:t>
      </w:r>
      <w:r w:rsidR="002F74E0">
        <w:rPr>
          <w:rStyle w:val="BookTitle"/>
          <w:rFonts w:asciiTheme="minorHAnsi" w:hAnsiTheme="minorHAnsi"/>
          <w:b/>
          <w:i w:val="0"/>
          <w:iCs w:val="0"/>
          <w:smallCaps w:val="0"/>
          <w:spacing w:val="0"/>
          <w:sz w:val="24"/>
          <w:szCs w:val="24"/>
        </w:rPr>
        <w:t xml:space="preserve">1 </w:t>
      </w:r>
      <w:r w:rsidR="00664212" w:rsidRPr="002B6EF4">
        <w:rPr>
          <w:rStyle w:val="BookTitle"/>
          <w:rFonts w:asciiTheme="minorHAnsi" w:hAnsiTheme="minorHAnsi"/>
          <w:b/>
          <w:i w:val="0"/>
          <w:iCs w:val="0"/>
          <w:smallCaps w:val="0"/>
          <w:spacing w:val="0"/>
          <w:sz w:val="24"/>
          <w:szCs w:val="24"/>
        </w:rPr>
        <w:t>Other Contributions</w:t>
      </w:r>
    </w:p>
    <w:p w14:paraId="4CD1246C" w14:textId="65435C50" w:rsidR="00E90DFE" w:rsidRDefault="00C30E98" w:rsidP="005A3CED">
      <w:pPr>
        <w:spacing w:after="120" w:line="280" w:lineRule="atLeast"/>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4FEB19FC" w14:textId="3948D181" w:rsidR="00C30E98" w:rsidRDefault="00CE4E76" w:rsidP="005A3CED">
      <w:pPr>
        <w:spacing w:after="120" w:line="280" w:lineRule="atLeast"/>
        <w:rPr>
          <w:rFonts w:asciiTheme="minorHAnsi" w:hAnsiTheme="minorHAnsi"/>
          <w:b/>
          <w:sz w:val="24"/>
          <w:szCs w:val="24"/>
        </w:rPr>
      </w:pPr>
      <w:r>
        <w:rPr>
          <w:rFonts w:asciiTheme="minorHAnsi" w:hAnsiTheme="minorHAnsi"/>
          <w:b/>
          <w:sz w:val="24"/>
          <w:szCs w:val="24"/>
        </w:rPr>
        <w:t>CB</w:t>
      </w:r>
      <w:r w:rsidR="002F74E0" w:rsidRPr="00FD1362">
        <w:rPr>
          <w:rFonts w:asciiTheme="minorHAnsi" w:hAnsiTheme="minorHAnsi"/>
          <w:b/>
          <w:sz w:val="24"/>
          <w:szCs w:val="24"/>
        </w:rPr>
        <w:t xml:space="preserve">2 </w:t>
      </w:r>
      <w:r w:rsidR="00F54B7E" w:rsidRPr="00FD1362">
        <w:rPr>
          <w:rFonts w:asciiTheme="minorHAnsi" w:hAnsiTheme="minorHAnsi"/>
          <w:b/>
          <w:sz w:val="24"/>
          <w:szCs w:val="24"/>
        </w:rPr>
        <w:t>Activity Budget</w:t>
      </w:r>
    </w:p>
    <w:p w14:paraId="021F9ABA" w14:textId="7007C9B1" w:rsidR="00C30E98" w:rsidRPr="00E90DFE" w:rsidRDefault="00C30E98" w:rsidP="005A3CED">
      <w:pPr>
        <w:spacing w:after="120" w:line="280" w:lineRule="atLeast"/>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078A2803" w14:textId="2F72171A" w:rsidR="00C30E98" w:rsidRPr="00256354" w:rsidRDefault="00CE4E76" w:rsidP="005A3CED">
      <w:pPr>
        <w:spacing w:after="120" w:line="280" w:lineRule="atLeast"/>
        <w:rPr>
          <w:rFonts w:asciiTheme="minorHAnsi" w:hAnsiTheme="minorHAnsi"/>
          <w:b/>
          <w:sz w:val="24"/>
          <w:szCs w:val="24"/>
        </w:rPr>
      </w:pPr>
      <w:r w:rsidRPr="00256354">
        <w:rPr>
          <w:rFonts w:asciiTheme="minorHAnsi" w:hAnsiTheme="minorHAnsi"/>
          <w:b/>
          <w:sz w:val="24"/>
          <w:szCs w:val="24"/>
        </w:rPr>
        <w:t>CB</w:t>
      </w:r>
      <w:r w:rsidR="002F74E0" w:rsidRPr="00256354">
        <w:rPr>
          <w:rFonts w:asciiTheme="minorHAnsi" w:hAnsiTheme="minorHAnsi"/>
          <w:b/>
          <w:sz w:val="24"/>
          <w:szCs w:val="24"/>
        </w:rPr>
        <w:t xml:space="preserve">3 </w:t>
      </w:r>
      <w:r w:rsidR="00F54B7E" w:rsidRPr="00256354">
        <w:rPr>
          <w:rFonts w:asciiTheme="minorHAnsi" w:hAnsiTheme="minorHAnsi"/>
          <w:b/>
          <w:sz w:val="24"/>
          <w:szCs w:val="24"/>
        </w:rPr>
        <w:t>Intellectual Property</w:t>
      </w:r>
      <w:r w:rsidR="00AA55B9" w:rsidRPr="00256354">
        <w:rPr>
          <w:rFonts w:asciiTheme="minorHAnsi" w:hAnsiTheme="minorHAnsi"/>
          <w:b/>
          <w:sz w:val="24"/>
          <w:szCs w:val="24"/>
        </w:rPr>
        <w:t xml:space="preserve"> in Activity Material</w:t>
      </w:r>
    </w:p>
    <w:p w14:paraId="49A9AC8E" w14:textId="261A7658" w:rsidR="00C30E98" w:rsidRPr="00E90DFE" w:rsidRDefault="00C30E98" w:rsidP="005A3CED">
      <w:pPr>
        <w:spacing w:after="120" w:line="280" w:lineRule="atLeast"/>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6FF95B7A" w14:textId="4D3991EE" w:rsidR="00B70A8B" w:rsidRPr="00256354" w:rsidRDefault="00B70A8B" w:rsidP="005A3CED">
      <w:pPr>
        <w:spacing w:after="120" w:line="280" w:lineRule="atLeast"/>
        <w:ind w:left="720" w:hanging="720"/>
        <w:rPr>
          <w:rFonts w:asciiTheme="minorHAnsi" w:hAnsiTheme="minorHAnsi" w:cstheme="minorHAnsi"/>
          <w:sz w:val="24"/>
          <w:szCs w:val="24"/>
        </w:rPr>
      </w:pPr>
      <w:r w:rsidRPr="00256354">
        <w:rPr>
          <w:rFonts w:asciiTheme="minorHAnsi" w:hAnsiTheme="minorHAnsi" w:cstheme="minorHAnsi"/>
          <w:b/>
          <w:sz w:val="24"/>
          <w:szCs w:val="24"/>
        </w:rPr>
        <w:t>CB3A Intellectual property – research</w:t>
      </w:r>
      <w:r w:rsidRPr="00256354">
        <w:rPr>
          <w:rFonts w:asciiTheme="minorHAnsi" w:hAnsiTheme="minorHAnsi" w:cstheme="minorHAnsi"/>
          <w:sz w:val="24"/>
          <w:szCs w:val="24"/>
        </w:rPr>
        <w:t xml:space="preserve"> </w:t>
      </w:r>
    </w:p>
    <w:p w14:paraId="0280BAE9" w14:textId="0B3A98C0" w:rsidR="00C30E98" w:rsidRPr="00E90DFE" w:rsidRDefault="00C30E98" w:rsidP="005A3CED">
      <w:pPr>
        <w:spacing w:after="120" w:line="280" w:lineRule="atLeast"/>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243F852D" w14:textId="0F257BE0" w:rsidR="00B719AB" w:rsidRPr="00256354" w:rsidRDefault="000F04C1" w:rsidP="005A3CED">
      <w:pPr>
        <w:spacing w:after="120" w:line="280" w:lineRule="atLeast"/>
        <w:ind w:left="720" w:hanging="720"/>
        <w:rPr>
          <w:rFonts w:asciiTheme="minorHAnsi" w:hAnsiTheme="minorHAnsi" w:cstheme="minorHAnsi"/>
          <w:b/>
          <w:sz w:val="24"/>
          <w:szCs w:val="24"/>
        </w:rPr>
      </w:pPr>
      <w:r w:rsidRPr="00256354">
        <w:rPr>
          <w:rFonts w:asciiTheme="minorHAnsi" w:hAnsiTheme="minorHAnsi" w:cstheme="minorHAnsi"/>
          <w:b/>
          <w:sz w:val="24"/>
          <w:szCs w:val="24"/>
        </w:rPr>
        <w:t>CB</w:t>
      </w:r>
      <w:r w:rsidR="00B719AB" w:rsidRPr="00256354">
        <w:rPr>
          <w:rFonts w:asciiTheme="minorHAnsi" w:hAnsiTheme="minorHAnsi" w:cstheme="minorHAnsi"/>
          <w:b/>
          <w:sz w:val="24"/>
          <w:szCs w:val="24"/>
        </w:rPr>
        <w:t>4 Access/Monitoring/Inspection</w:t>
      </w:r>
    </w:p>
    <w:p w14:paraId="33E4E1D8" w14:textId="77777777" w:rsidR="00F54B7E" w:rsidRPr="00B151ED" w:rsidRDefault="00F54B7E" w:rsidP="005A3CED">
      <w:pPr>
        <w:spacing w:after="120" w:line="280" w:lineRule="atLeast"/>
        <w:ind w:left="720" w:hanging="720"/>
        <w:rPr>
          <w:rFonts w:asciiTheme="minorHAnsi" w:hAnsiTheme="minorHAnsi"/>
        </w:rPr>
      </w:pPr>
      <w:r w:rsidRPr="00B151ED">
        <w:rPr>
          <w:rFonts w:asciiTheme="minorHAnsi" w:hAnsiTheme="minorHAnsi" w:cstheme="minorHAnsi"/>
        </w:rPr>
        <w:t>CB4.1</w:t>
      </w:r>
      <w:r w:rsidRPr="00B151ED">
        <w:rPr>
          <w:rFonts w:asciiTheme="minorHAnsi" w:hAnsiTheme="minorHAnsi" w:cstheme="minorHAnsi"/>
        </w:rPr>
        <w:tab/>
        <w:t>The Grantee agrees to give the Commonwealth, or any persons authorised in writing by the Commonwealth:</w:t>
      </w:r>
    </w:p>
    <w:p w14:paraId="6EB8F4C8" w14:textId="64394359" w:rsidR="00F54B7E" w:rsidRPr="00FD1362" w:rsidRDefault="00F54B7E" w:rsidP="005A3CED">
      <w:pPr>
        <w:spacing w:after="120" w:line="280" w:lineRule="atLeast"/>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access</w:t>
      </w:r>
      <w:proofErr w:type="gramEnd"/>
      <w:r w:rsidRPr="00FD1362">
        <w:rPr>
          <w:rFonts w:asciiTheme="minorHAnsi" w:hAnsiTheme="minorHAnsi"/>
        </w:rPr>
        <w:t xml:space="preserve"> to premises where the Activity is being performed and/or where Material relating to the Activity is kept</w:t>
      </w:r>
      <w:r w:rsidR="00447916" w:rsidRPr="00FD1362">
        <w:rPr>
          <w:rFonts w:asciiTheme="minorHAnsi" w:hAnsiTheme="minorHAnsi"/>
        </w:rPr>
        <w:t xml:space="preserve"> within the time period specified in a Commonwealth notice</w:t>
      </w:r>
      <w:r w:rsidRPr="00FD1362">
        <w:rPr>
          <w:rFonts w:asciiTheme="minorHAnsi" w:hAnsiTheme="minorHAnsi"/>
        </w:rPr>
        <w:t xml:space="preserve"> </w:t>
      </w:r>
    </w:p>
    <w:p w14:paraId="48938A47" w14:textId="77777777" w:rsidR="00F54B7E" w:rsidRPr="00FD1362" w:rsidRDefault="00F54B7E" w:rsidP="005A3CED">
      <w:pPr>
        <w:spacing w:after="120" w:line="280" w:lineRule="atLeast"/>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permission</w:t>
      </w:r>
      <w:proofErr w:type="gramEnd"/>
      <w:r w:rsidRPr="00FD1362">
        <w:rPr>
          <w:rFonts w:asciiTheme="minorHAnsi" w:hAnsiTheme="minorHAnsi"/>
        </w:rPr>
        <w:t xml:space="preserve"> to inspect and take copies of any Material relevant to the Activity.</w:t>
      </w:r>
    </w:p>
    <w:p w14:paraId="5F2C95BD" w14:textId="77777777" w:rsidR="00F54B7E" w:rsidRPr="00FD1362" w:rsidRDefault="00F54B7E" w:rsidP="005A3CED">
      <w:pPr>
        <w:spacing w:after="120" w:line="280" w:lineRule="atLeast"/>
        <w:ind w:left="720" w:hanging="720"/>
        <w:rPr>
          <w:rFonts w:asciiTheme="minorHAnsi" w:hAnsiTheme="minorHAnsi"/>
        </w:rPr>
      </w:pPr>
      <w:r w:rsidRPr="00FD1362">
        <w:rPr>
          <w:rFonts w:asciiTheme="minorHAnsi" w:hAnsiTheme="minorHAnsi"/>
        </w:rPr>
        <w:t>CB4.2</w:t>
      </w:r>
      <w:r w:rsidRPr="00FD1362">
        <w:rPr>
          <w:rFonts w:asciiTheme="minorHAnsi" w:hAnsiTheme="minorHAnsi"/>
        </w:rPr>
        <w:tab/>
        <w:t xml:space="preserve">The Auditor-General and any Information Officer under the </w:t>
      </w:r>
      <w:r w:rsidRPr="00FD1362">
        <w:rPr>
          <w:rFonts w:asciiTheme="minorHAnsi" w:hAnsiTheme="minorHAnsi"/>
          <w:i/>
        </w:rPr>
        <w:t xml:space="preserve">Australian Information Commissioner Act </w:t>
      </w:r>
      <w:r w:rsidR="00447916" w:rsidRPr="00FD1362">
        <w:rPr>
          <w:rFonts w:asciiTheme="minorHAnsi" w:hAnsiTheme="minorHAnsi"/>
          <w:i/>
        </w:rPr>
        <w:t>20</w:t>
      </w:r>
      <w:r w:rsidRPr="00FD1362">
        <w:rPr>
          <w:rFonts w:asciiTheme="minorHAnsi" w:hAnsiTheme="minorHAnsi"/>
          <w:i/>
        </w:rPr>
        <w:t>10</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 (including their delegates) are persons authorised for the purposes of clause CB4.1.</w:t>
      </w:r>
    </w:p>
    <w:p w14:paraId="4C796C98" w14:textId="62FB0C23" w:rsidR="00F54B7E" w:rsidRDefault="00F54B7E" w:rsidP="005A3CED">
      <w:pPr>
        <w:spacing w:after="120" w:line="280" w:lineRule="atLeast"/>
        <w:ind w:left="720" w:hanging="720"/>
        <w:rPr>
          <w:rFonts w:asciiTheme="minorHAnsi" w:hAnsiTheme="minorHAnsi"/>
        </w:rPr>
      </w:pPr>
      <w:r w:rsidRPr="00FD1362">
        <w:rPr>
          <w:rFonts w:asciiTheme="minorHAnsi" w:hAnsiTheme="minorHAnsi"/>
        </w:rPr>
        <w:t>CB4.3</w:t>
      </w:r>
      <w:r w:rsidRPr="00FD1362">
        <w:rPr>
          <w:rFonts w:asciiTheme="minorHAnsi" w:hAnsiTheme="minorHAnsi"/>
        </w:rPr>
        <w:tab/>
        <w:t>This clause CB4 does not detract from the statutory powers of the Auditor-General or an Information Officer (including their delegates).</w:t>
      </w:r>
    </w:p>
    <w:p w14:paraId="18FC0094" w14:textId="543210C1" w:rsidR="00C30E98" w:rsidRPr="00256354" w:rsidRDefault="00CE4E76" w:rsidP="005A3CED">
      <w:pPr>
        <w:spacing w:after="120" w:line="280" w:lineRule="atLeast"/>
        <w:rPr>
          <w:rFonts w:asciiTheme="minorHAnsi" w:hAnsiTheme="minorHAnsi"/>
          <w:b/>
          <w:sz w:val="24"/>
          <w:szCs w:val="24"/>
        </w:rPr>
      </w:pPr>
      <w:r w:rsidRPr="00256354">
        <w:rPr>
          <w:rFonts w:asciiTheme="minorHAnsi" w:hAnsiTheme="minorHAnsi"/>
          <w:b/>
          <w:sz w:val="24"/>
          <w:szCs w:val="24"/>
        </w:rPr>
        <w:t>CB</w:t>
      </w:r>
      <w:r w:rsidR="002F74E0" w:rsidRPr="00256354">
        <w:rPr>
          <w:rFonts w:asciiTheme="minorHAnsi" w:hAnsiTheme="minorHAnsi"/>
          <w:b/>
          <w:sz w:val="24"/>
          <w:szCs w:val="24"/>
        </w:rPr>
        <w:t xml:space="preserve">5 </w:t>
      </w:r>
      <w:r w:rsidR="00F54B7E" w:rsidRPr="00256354">
        <w:rPr>
          <w:rFonts w:asciiTheme="minorHAnsi" w:hAnsiTheme="minorHAnsi"/>
          <w:b/>
          <w:sz w:val="24"/>
          <w:szCs w:val="24"/>
        </w:rPr>
        <w:t>Equipment and Assets</w:t>
      </w:r>
    </w:p>
    <w:p w14:paraId="72D0BC57" w14:textId="77777777" w:rsidR="00C30E98" w:rsidRPr="00E90DFE" w:rsidRDefault="00C30E98" w:rsidP="005A3CED">
      <w:pPr>
        <w:spacing w:after="120" w:line="280" w:lineRule="atLeast"/>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79E65EC4" w14:textId="0804A579" w:rsidR="00F54B7E" w:rsidRDefault="002F74E0" w:rsidP="005A3CED">
      <w:pPr>
        <w:spacing w:after="120" w:line="280" w:lineRule="atLeast"/>
        <w:rPr>
          <w:rFonts w:asciiTheme="minorHAnsi" w:hAnsiTheme="minorHAnsi"/>
          <w:b/>
          <w:sz w:val="24"/>
          <w:szCs w:val="24"/>
        </w:rPr>
      </w:pPr>
      <w:r w:rsidRPr="00C63B66">
        <w:rPr>
          <w:rFonts w:asciiTheme="minorHAnsi" w:hAnsiTheme="minorHAnsi"/>
          <w:b/>
          <w:sz w:val="24"/>
          <w:szCs w:val="24"/>
        </w:rPr>
        <w:t xml:space="preserve">CB6 </w:t>
      </w:r>
      <w:r w:rsidR="002B6EF4" w:rsidRPr="00C63B66">
        <w:rPr>
          <w:rFonts w:asciiTheme="minorHAnsi" w:hAnsiTheme="minorHAnsi"/>
          <w:b/>
          <w:sz w:val="24"/>
          <w:szCs w:val="24"/>
        </w:rPr>
        <w:t>Specified Personnel</w:t>
      </w:r>
    </w:p>
    <w:p w14:paraId="3745AD12" w14:textId="6E30141F" w:rsidR="00C30E98" w:rsidRPr="00E90DFE" w:rsidRDefault="00C30E98" w:rsidP="005A3CED">
      <w:pPr>
        <w:spacing w:after="120" w:line="280" w:lineRule="atLeast"/>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4AA2108E" w14:textId="3E1ED5E2" w:rsidR="00CF1109" w:rsidRDefault="002F74E0" w:rsidP="005A3CED">
      <w:pPr>
        <w:widowControl w:val="0"/>
        <w:spacing w:after="120" w:line="280" w:lineRule="atLeast"/>
        <w:rPr>
          <w:rFonts w:asciiTheme="minorHAnsi" w:hAnsiTheme="minorHAnsi"/>
          <w:b/>
          <w:sz w:val="24"/>
          <w:szCs w:val="24"/>
        </w:rPr>
      </w:pPr>
      <w:r w:rsidRPr="00FD1362">
        <w:rPr>
          <w:rFonts w:asciiTheme="minorHAnsi" w:hAnsiTheme="minorHAnsi"/>
          <w:b/>
          <w:sz w:val="24"/>
          <w:szCs w:val="24"/>
        </w:rPr>
        <w:t xml:space="preserve">CB7 Relevant qualifications, </w:t>
      </w:r>
      <w:r w:rsidR="00D8442B" w:rsidRPr="00FD1362">
        <w:rPr>
          <w:rFonts w:asciiTheme="minorHAnsi" w:hAnsiTheme="minorHAnsi"/>
          <w:b/>
          <w:sz w:val="24"/>
          <w:szCs w:val="24"/>
        </w:rPr>
        <w:t>licences, permits, approvals or skills.</w:t>
      </w:r>
    </w:p>
    <w:p w14:paraId="62F572DB" w14:textId="13BEE355" w:rsidR="00E90DFE" w:rsidRDefault="00C30E98" w:rsidP="005A3CED">
      <w:pPr>
        <w:spacing w:after="120" w:line="280" w:lineRule="atLeast"/>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16820753" w14:textId="43C266EF" w:rsidR="00D8442B" w:rsidRDefault="002F74E0" w:rsidP="002F74E0">
      <w:pPr>
        <w:pStyle w:val="NumberLevel3"/>
        <w:numPr>
          <w:ilvl w:val="0"/>
          <w:numId w:val="0"/>
        </w:numPr>
        <w:spacing w:before="0" w:after="0" w:line="240" w:lineRule="auto"/>
        <w:ind w:left="-709" w:firstLine="709"/>
        <w:contextualSpacing/>
        <w:rPr>
          <w:rFonts w:asciiTheme="minorHAnsi" w:hAnsiTheme="minorHAnsi"/>
          <w:b/>
          <w:sz w:val="24"/>
          <w:szCs w:val="24"/>
        </w:rPr>
      </w:pPr>
      <w:r w:rsidRPr="00FD1362">
        <w:rPr>
          <w:rFonts w:asciiTheme="minorHAnsi" w:hAnsiTheme="minorHAnsi"/>
          <w:b/>
          <w:sz w:val="24"/>
          <w:szCs w:val="24"/>
        </w:rPr>
        <w:lastRenderedPageBreak/>
        <w:t>CB</w:t>
      </w:r>
      <w:r w:rsidR="00D8442B" w:rsidRPr="00FD1362">
        <w:rPr>
          <w:rFonts w:asciiTheme="minorHAnsi" w:hAnsiTheme="minorHAnsi"/>
          <w:b/>
          <w:sz w:val="24"/>
          <w:szCs w:val="24"/>
        </w:rPr>
        <w:t xml:space="preserve">8 Vulnerable Persons </w:t>
      </w:r>
    </w:p>
    <w:p w14:paraId="07851A8A" w14:textId="155FC2F0" w:rsidR="002F74E0" w:rsidRPr="00FD1362" w:rsidRDefault="00D8442B" w:rsidP="002F74E0">
      <w:pPr>
        <w:pStyle w:val="NumberLevel3"/>
        <w:numPr>
          <w:ilvl w:val="0"/>
          <w:numId w:val="0"/>
        </w:numPr>
        <w:spacing w:before="0" w:after="0" w:line="240" w:lineRule="auto"/>
        <w:ind w:left="-709" w:firstLine="709"/>
        <w:contextualSpacing/>
        <w:rPr>
          <w:rFonts w:asciiTheme="minorHAnsi" w:hAnsiTheme="minorHAnsi"/>
        </w:rPr>
      </w:pPr>
      <w:r w:rsidRPr="00FD1362">
        <w:rPr>
          <w:rFonts w:asciiTheme="minorHAnsi" w:hAnsiTheme="minorHAnsi"/>
        </w:rPr>
        <w:t>CB8.1</w:t>
      </w:r>
      <w:r w:rsidR="002F74E0" w:rsidRPr="00FD1362">
        <w:rPr>
          <w:rFonts w:asciiTheme="minorHAnsi" w:hAnsiTheme="minorHAnsi"/>
        </w:rPr>
        <w:tab/>
      </w:r>
      <w:proofErr w:type="gramStart"/>
      <w:r w:rsidR="002F74E0" w:rsidRPr="00FD1362">
        <w:rPr>
          <w:rFonts w:asciiTheme="minorHAnsi" w:hAnsiTheme="minorHAnsi"/>
        </w:rPr>
        <w:t>In</w:t>
      </w:r>
      <w:proofErr w:type="gramEnd"/>
      <w:r w:rsidR="002F74E0" w:rsidRPr="00FD1362">
        <w:rPr>
          <w:rFonts w:asciiTheme="minorHAnsi" w:hAnsiTheme="minorHAnsi"/>
        </w:rPr>
        <w:t xml:space="preserve"> this Agreement: </w:t>
      </w:r>
    </w:p>
    <w:p w14:paraId="1857D0EA" w14:textId="77777777" w:rsidR="002F74E0" w:rsidRPr="00FD1362" w:rsidRDefault="002F74E0" w:rsidP="002F74E0">
      <w:pPr>
        <w:pStyle w:val="NumberLevel3"/>
        <w:numPr>
          <w:ilvl w:val="0"/>
          <w:numId w:val="0"/>
        </w:numPr>
        <w:spacing w:before="0" w:after="0" w:line="240" w:lineRule="auto"/>
        <w:ind w:left="-709"/>
        <w:contextualSpacing/>
        <w:rPr>
          <w:rFonts w:asciiTheme="minorHAnsi" w:hAnsiTheme="minorHAnsi"/>
        </w:rPr>
      </w:pPr>
      <w:r w:rsidRPr="00FD1362">
        <w:rPr>
          <w:rFonts w:asciiTheme="minorHAnsi" w:hAnsiTheme="minorHAnsi"/>
        </w:rPr>
        <w:t xml:space="preserve"> </w:t>
      </w:r>
    </w:p>
    <w:tbl>
      <w:tblPr>
        <w:tblW w:w="0" w:type="auto"/>
        <w:tblLook w:val="01E0" w:firstRow="1" w:lastRow="1" w:firstColumn="1" w:lastColumn="1" w:noHBand="0" w:noVBand="0"/>
      </w:tblPr>
      <w:tblGrid>
        <w:gridCol w:w="2127"/>
        <w:gridCol w:w="5781"/>
      </w:tblGrid>
      <w:tr w:rsidR="002F74E0" w:rsidRPr="00FD1362" w14:paraId="300EF66C" w14:textId="77777777" w:rsidTr="00703F0A">
        <w:tc>
          <w:tcPr>
            <w:tcW w:w="2127" w:type="dxa"/>
          </w:tcPr>
          <w:p w14:paraId="7BF65DFF"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 xml:space="preserve">Criminal or Court Record </w:t>
            </w:r>
          </w:p>
        </w:tc>
        <w:tc>
          <w:tcPr>
            <w:tcW w:w="5781" w:type="dxa"/>
          </w:tcPr>
          <w:p w14:paraId="3580FA4C" w14:textId="1D23EA81" w:rsidR="002F74E0" w:rsidRPr="00FD1362" w:rsidRDefault="002F74E0" w:rsidP="005A3CED">
            <w:pPr>
              <w:tabs>
                <w:tab w:val="num" w:pos="1935"/>
              </w:tabs>
              <w:spacing w:after="120" w:line="240" w:lineRule="auto"/>
              <w:contextualSpacing/>
              <w:rPr>
                <w:rFonts w:asciiTheme="minorHAnsi" w:hAnsiTheme="minorHAnsi" w:cs="Arial"/>
              </w:rPr>
            </w:pPr>
            <w:r w:rsidRPr="00FD1362">
              <w:rPr>
                <w:rFonts w:asciiTheme="minorHAnsi" w:hAnsiTheme="minorHAnsi"/>
              </w:rPr>
              <w:t>means any record of any Other Offence</w:t>
            </w:r>
          </w:p>
        </w:tc>
      </w:tr>
      <w:tr w:rsidR="002F74E0" w:rsidRPr="00FD1362" w14:paraId="5F53B346" w14:textId="77777777" w:rsidTr="00703F0A">
        <w:tc>
          <w:tcPr>
            <w:tcW w:w="2127" w:type="dxa"/>
          </w:tcPr>
          <w:p w14:paraId="5F547221" w14:textId="77777777" w:rsidR="00D8442B" w:rsidRPr="00FD1362" w:rsidRDefault="00D8442B" w:rsidP="00703F0A">
            <w:pPr>
              <w:tabs>
                <w:tab w:val="num" w:pos="1260"/>
              </w:tabs>
              <w:spacing w:after="0" w:line="240" w:lineRule="auto"/>
              <w:contextualSpacing/>
              <w:rPr>
                <w:rFonts w:asciiTheme="minorHAnsi" w:hAnsiTheme="minorHAnsi" w:cs="Arial"/>
              </w:rPr>
            </w:pPr>
          </w:p>
          <w:p w14:paraId="49106BA5" w14:textId="61BB08FB"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Other Offence</w:t>
            </w:r>
          </w:p>
        </w:tc>
        <w:tc>
          <w:tcPr>
            <w:tcW w:w="5781" w:type="dxa"/>
          </w:tcPr>
          <w:p w14:paraId="54D810B4" w14:textId="77777777" w:rsidR="00D8442B" w:rsidRPr="00FD1362" w:rsidRDefault="00D8442B" w:rsidP="005A3CED">
            <w:pPr>
              <w:pStyle w:val="NumberLevel4"/>
              <w:numPr>
                <w:ilvl w:val="0"/>
                <w:numId w:val="0"/>
              </w:numPr>
              <w:spacing w:after="120" w:line="240" w:lineRule="auto"/>
              <w:rPr>
                <w:rFonts w:asciiTheme="minorHAnsi" w:hAnsiTheme="minorHAnsi"/>
              </w:rPr>
            </w:pPr>
          </w:p>
          <w:p w14:paraId="15FE6DB0" w14:textId="45AB39E0" w:rsidR="002F74E0" w:rsidRPr="00FD1362" w:rsidRDefault="002F74E0" w:rsidP="005A3CED">
            <w:pPr>
              <w:pStyle w:val="NumberLevel4"/>
              <w:numPr>
                <w:ilvl w:val="0"/>
                <w:numId w:val="0"/>
              </w:numPr>
              <w:spacing w:after="120" w:line="240" w:lineRule="auto"/>
              <w:rPr>
                <w:rFonts w:asciiTheme="minorHAnsi" w:hAnsiTheme="minorHAnsi"/>
              </w:rPr>
            </w:pPr>
            <w:r w:rsidRPr="00FD1362">
              <w:rPr>
                <w:rFonts w:asciiTheme="minorHAnsi" w:hAnsiTheme="minorHAnsi"/>
              </w:rPr>
              <w:t>means, in relation to any Relevant Person, a conviction, finding of guilt, on-the-spot fine for, or court order relating to:</w:t>
            </w:r>
          </w:p>
          <w:p w14:paraId="5CC2BD1F" w14:textId="05E81A4D" w:rsidR="002F74E0" w:rsidRPr="00FD1362" w:rsidRDefault="002F74E0" w:rsidP="005A3CED">
            <w:pPr>
              <w:pStyle w:val="PlainParagraph"/>
              <w:spacing w:before="0" w:after="120" w:line="240" w:lineRule="auto"/>
              <w:rPr>
                <w:rFonts w:asciiTheme="minorHAnsi" w:hAnsiTheme="minorHAnsi"/>
              </w:rPr>
            </w:pPr>
            <w:r w:rsidRPr="00FD1362">
              <w:rPr>
                <w:rFonts w:asciiTheme="minorHAnsi" w:hAnsiTheme="minorHAnsi"/>
              </w:rPr>
              <w:t xml:space="preserve">(a) an apprehended violence or protection order made against the </w:t>
            </w:r>
            <w:r w:rsidR="00D8442B" w:rsidRPr="00FD1362">
              <w:rPr>
                <w:rFonts w:asciiTheme="minorHAnsi" w:hAnsiTheme="minorHAnsi"/>
              </w:rPr>
              <w:t>p</w:t>
            </w:r>
            <w:r w:rsidRPr="00FD1362">
              <w:rPr>
                <w:rFonts w:asciiTheme="minorHAnsi" w:hAnsiTheme="minorHAnsi"/>
              </w:rPr>
              <w:t>erson</w:t>
            </w:r>
          </w:p>
          <w:p w14:paraId="35DE3357" w14:textId="3445C1BB" w:rsidR="002F74E0" w:rsidRPr="00FD1362" w:rsidRDefault="002F74E0" w:rsidP="005A3CED">
            <w:pPr>
              <w:pStyle w:val="PlainParagraph"/>
              <w:spacing w:before="0" w:after="120" w:line="240" w:lineRule="auto"/>
              <w:rPr>
                <w:rFonts w:asciiTheme="minorHAnsi" w:hAnsiTheme="minorHAnsi"/>
              </w:rPr>
            </w:pPr>
            <w:r w:rsidRPr="00FD1362">
              <w:rPr>
                <w:rFonts w:asciiTheme="minorHAnsi" w:hAnsiTheme="minorHAnsi"/>
              </w:rPr>
              <w:t>(b) the consumption, dealing in, possession or handling of alcohol, a prohibited drug, narcotic or other prohibited substance</w:t>
            </w:r>
          </w:p>
          <w:p w14:paraId="28646BB8" w14:textId="732600E4" w:rsidR="002F74E0" w:rsidRPr="00FD1362" w:rsidRDefault="002F74E0" w:rsidP="005A3CED">
            <w:pPr>
              <w:pStyle w:val="PlainParagraph"/>
              <w:spacing w:before="0" w:after="120" w:line="240" w:lineRule="auto"/>
              <w:rPr>
                <w:rFonts w:asciiTheme="minorHAnsi" w:hAnsiTheme="minorHAnsi"/>
              </w:rPr>
            </w:pPr>
            <w:r w:rsidRPr="00FD1362">
              <w:rPr>
                <w:rFonts w:asciiTheme="minorHAnsi" w:hAnsiTheme="minorHAnsi"/>
              </w:rPr>
              <w:t>(c) violence against a</w:t>
            </w:r>
            <w:r w:rsidR="00F60737" w:rsidRPr="00FD1362">
              <w:rPr>
                <w:rFonts w:asciiTheme="minorHAnsi" w:hAnsiTheme="minorHAnsi"/>
              </w:rPr>
              <w:t>nother</w:t>
            </w:r>
            <w:r w:rsidRPr="00FD1362">
              <w:rPr>
                <w:rFonts w:asciiTheme="minorHAnsi" w:hAnsiTheme="minorHAnsi"/>
              </w:rPr>
              <w:t xml:space="preserve"> person or the injury, but excluding the death, of a</w:t>
            </w:r>
            <w:r w:rsidR="00F60737" w:rsidRPr="00FD1362">
              <w:rPr>
                <w:rFonts w:asciiTheme="minorHAnsi" w:hAnsiTheme="minorHAnsi"/>
              </w:rPr>
              <w:t>nother</w:t>
            </w:r>
            <w:r w:rsidRPr="00FD1362">
              <w:rPr>
                <w:rFonts w:asciiTheme="minorHAnsi" w:hAnsiTheme="minorHAnsi"/>
              </w:rPr>
              <w:t xml:space="preserve"> person</w:t>
            </w:r>
          </w:p>
          <w:p w14:paraId="26FD5286" w14:textId="13FD227E" w:rsidR="002F74E0" w:rsidRPr="00FD1362" w:rsidRDefault="002F74E0" w:rsidP="005A3CED">
            <w:pPr>
              <w:pStyle w:val="PlainParagraph"/>
              <w:spacing w:before="0" w:after="120" w:line="240" w:lineRule="auto"/>
              <w:rPr>
                <w:rFonts w:asciiTheme="minorHAnsi" w:hAnsiTheme="minorHAnsi"/>
              </w:rPr>
            </w:pPr>
            <w:r w:rsidRPr="00FD1362">
              <w:rPr>
                <w:rFonts w:asciiTheme="minorHAnsi" w:hAnsiTheme="minorHAnsi"/>
              </w:rPr>
              <w:t>(d) an attempt to commit a crime or offence, or to engage in any conduct or activity, described in paragraphs (a) to (c)</w:t>
            </w:r>
          </w:p>
        </w:tc>
      </w:tr>
      <w:tr w:rsidR="002F74E0" w:rsidRPr="00FD1362" w14:paraId="1E109274" w14:textId="77777777" w:rsidTr="00703F0A">
        <w:tc>
          <w:tcPr>
            <w:tcW w:w="2127" w:type="dxa"/>
          </w:tcPr>
          <w:p w14:paraId="2911610B"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Police Check</w:t>
            </w:r>
          </w:p>
        </w:tc>
        <w:tc>
          <w:tcPr>
            <w:tcW w:w="5781" w:type="dxa"/>
          </w:tcPr>
          <w:p w14:paraId="05B8D002" w14:textId="17FFF67E" w:rsidR="002F74E0" w:rsidRPr="00FD1362" w:rsidRDefault="002F74E0" w:rsidP="005A3CED">
            <w:pPr>
              <w:tabs>
                <w:tab w:val="num" w:pos="1935"/>
              </w:tabs>
              <w:spacing w:after="120" w:line="240" w:lineRule="auto"/>
              <w:rPr>
                <w:rFonts w:asciiTheme="minorHAnsi" w:hAnsiTheme="minorHAnsi" w:cs="Arial"/>
              </w:rPr>
            </w:pPr>
            <w:r w:rsidRPr="00FD1362">
              <w:rPr>
                <w:rFonts w:asciiTheme="minorHAnsi" w:hAnsiTheme="minorHAnsi"/>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tc>
      </w:tr>
      <w:tr w:rsidR="002F74E0" w:rsidRPr="00FD1362" w14:paraId="617E85F8" w14:textId="77777777" w:rsidTr="00703F0A">
        <w:tc>
          <w:tcPr>
            <w:tcW w:w="2127" w:type="dxa"/>
          </w:tcPr>
          <w:p w14:paraId="7CCF28AE"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Serious Offence</w:t>
            </w:r>
          </w:p>
        </w:tc>
        <w:tc>
          <w:tcPr>
            <w:tcW w:w="5781" w:type="dxa"/>
          </w:tcPr>
          <w:p w14:paraId="3258926C" w14:textId="77777777" w:rsidR="002F74E0" w:rsidRPr="00FD1362" w:rsidRDefault="002F74E0" w:rsidP="005A3CED">
            <w:pPr>
              <w:pStyle w:val="NumberLevel4"/>
              <w:numPr>
                <w:ilvl w:val="0"/>
                <w:numId w:val="0"/>
              </w:numPr>
              <w:spacing w:after="0" w:line="240" w:lineRule="auto"/>
              <w:ind w:left="425" w:hanging="425"/>
              <w:rPr>
                <w:rFonts w:asciiTheme="minorHAnsi" w:hAnsiTheme="minorHAnsi"/>
              </w:rPr>
            </w:pPr>
            <w:r w:rsidRPr="00FD1362">
              <w:rPr>
                <w:rFonts w:asciiTheme="minorHAnsi" w:hAnsiTheme="minorHAnsi"/>
              </w:rPr>
              <w:t>means:</w:t>
            </w:r>
          </w:p>
          <w:p w14:paraId="0AF612C7" w14:textId="51A00588" w:rsidR="002F74E0" w:rsidRPr="00FD1362" w:rsidRDefault="002F74E0" w:rsidP="005A3CED">
            <w:pPr>
              <w:pStyle w:val="PlainParagraph"/>
              <w:spacing w:before="0" w:after="120" w:line="240" w:lineRule="auto"/>
              <w:rPr>
                <w:rFonts w:asciiTheme="minorHAnsi" w:hAnsiTheme="minorHAnsi"/>
              </w:rPr>
            </w:pPr>
            <w:r w:rsidRPr="00FD1362">
              <w:rPr>
                <w:rFonts w:asciiTheme="minorHAnsi" w:hAnsiTheme="minorHAnsi"/>
              </w:rPr>
              <w:t>(a) a crime or offence involving the death of a person</w:t>
            </w:r>
          </w:p>
          <w:p w14:paraId="1D3B1218" w14:textId="0301105F" w:rsidR="002F74E0" w:rsidRPr="00FD1362" w:rsidRDefault="002F74E0" w:rsidP="005A3CED">
            <w:pPr>
              <w:pStyle w:val="PlainParagraph"/>
              <w:spacing w:before="0" w:after="120" w:line="240" w:lineRule="auto"/>
              <w:rPr>
                <w:rFonts w:asciiTheme="minorHAnsi" w:hAnsiTheme="minorHAnsi"/>
              </w:rPr>
            </w:pPr>
            <w:r w:rsidRPr="00FD1362">
              <w:rPr>
                <w:rFonts w:asciiTheme="minorHAnsi" w:hAnsiTheme="minorHAnsi"/>
              </w:rPr>
              <w:t xml:space="preserve">(b) a sex-related offence or a crime, including sexual assault (whether against an adult or </w:t>
            </w:r>
            <w:r w:rsidR="00F60737" w:rsidRPr="00FD1362">
              <w:rPr>
                <w:rFonts w:asciiTheme="minorHAnsi" w:hAnsiTheme="minorHAnsi"/>
              </w:rPr>
              <w:t>c</w:t>
            </w:r>
            <w:r w:rsidRPr="00FD1362">
              <w:rPr>
                <w:rFonts w:asciiTheme="minorHAnsi" w:hAnsiTheme="minorHAnsi"/>
              </w:rPr>
              <w:t xml:space="preserve">hild); </w:t>
            </w:r>
            <w:r w:rsidR="00F60737" w:rsidRPr="00FD1362">
              <w:rPr>
                <w:rFonts w:asciiTheme="minorHAnsi" w:hAnsiTheme="minorHAnsi"/>
              </w:rPr>
              <w:t>c</w:t>
            </w:r>
            <w:r w:rsidRPr="00FD1362">
              <w:rPr>
                <w:rFonts w:asciiTheme="minorHAnsi" w:hAnsiTheme="minorHAnsi"/>
              </w:rPr>
              <w:t xml:space="preserve">hild pornography, or an indecent act involving a </w:t>
            </w:r>
            <w:r w:rsidR="00F60737" w:rsidRPr="00FD1362">
              <w:rPr>
                <w:rFonts w:asciiTheme="minorHAnsi" w:hAnsiTheme="minorHAnsi"/>
              </w:rPr>
              <w:t>c</w:t>
            </w:r>
            <w:r w:rsidRPr="00FD1362">
              <w:rPr>
                <w:rFonts w:asciiTheme="minorHAnsi" w:hAnsiTheme="minorHAnsi"/>
              </w:rPr>
              <w:t>hild</w:t>
            </w:r>
          </w:p>
          <w:p w14:paraId="7E31E63A" w14:textId="5ADDB772" w:rsidR="002F74E0" w:rsidRPr="00FD1362" w:rsidRDefault="002F74E0" w:rsidP="005A3CED">
            <w:pPr>
              <w:pStyle w:val="PlainParagraph"/>
              <w:spacing w:before="0" w:after="120" w:line="240" w:lineRule="auto"/>
              <w:rPr>
                <w:rFonts w:asciiTheme="minorHAnsi" w:hAnsiTheme="minorHAnsi"/>
              </w:rPr>
            </w:pPr>
            <w:r w:rsidRPr="00FD1362">
              <w:rPr>
                <w:rFonts w:asciiTheme="minorHAnsi" w:hAnsiTheme="minorHAnsi"/>
              </w:rPr>
              <w:t>(c) fraud, money laundering, insider dealing or any other financial offence or crime, including those under legislation relating to companies, banking, insurance or other financial services</w:t>
            </w:r>
          </w:p>
          <w:p w14:paraId="2E4328BC" w14:textId="781602FC" w:rsidR="002F74E0" w:rsidRPr="00FD1362" w:rsidRDefault="002F74E0" w:rsidP="005A3CED">
            <w:pPr>
              <w:pStyle w:val="PlainParagraph"/>
              <w:spacing w:before="0" w:after="120" w:line="240" w:lineRule="auto"/>
              <w:rPr>
                <w:rFonts w:asciiTheme="minorHAnsi" w:hAnsiTheme="minorHAnsi"/>
              </w:rPr>
            </w:pPr>
            <w:r w:rsidRPr="00FD1362">
              <w:rPr>
                <w:rFonts w:asciiTheme="minorHAnsi" w:hAnsiTheme="minorHAnsi"/>
              </w:rPr>
              <w:t>(d)</w:t>
            </w:r>
            <w:r w:rsidR="00F60737" w:rsidRPr="00FD1362">
              <w:rPr>
                <w:rFonts w:asciiTheme="minorHAnsi" w:hAnsiTheme="minorHAnsi"/>
              </w:rPr>
              <w:t xml:space="preserve"> </w:t>
            </w:r>
            <w:r w:rsidRPr="00FD1362">
              <w:rPr>
                <w:rFonts w:asciiTheme="minorHAnsi" w:hAnsiTheme="minorHAnsi"/>
              </w:rPr>
              <w:t>an attempt to commit a crime or offence described in (a) to (c)</w:t>
            </w:r>
          </w:p>
        </w:tc>
      </w:tr>
      <w:tr w:rsidR="002F74E0" w:rsidRPr="00FD1362" w14:paraId="000C3430" w14:textId="77777777" w:rsidTr="00703F0A">
        <w:tc>
          <w:tcPr>
            <w:tcW w:w="2127" w:type="dxa"/>
          </w:tcPr>
          <w:p w14:paraId="4DE6547C"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b/>
              </w:rPr>
              <w:t>Serious Record</w:t>
            </w:r>
          </w:p>
        </w:tc>
        <w:tc>
          <w:tcPr>
            <w:tcW w:w="5781" w:type="dxa"/>
          </w:tcPr>
          <w:p w14:paraId="237719F8" w14:textId="088DEBB2" w:rsidR="002F74E0" w:rsidRPr="00FD1362" w:rsidRDefault="002F74E0" w:rsidP="005A3CED">
            <w:pPr>
              <w:pStyle w:val="NumberLevel4"/>
              <w:numPr>
                <w:ilvl w:val="0"/>
                <w:numId w:val="0"/>
              </w:numPr>
              <w:spacing w:after="120" w:line="240" w:lineRule="auto"/>
              <w:rPr>
                <w:rFonts w:asciiTheme="minorHAnsi" w:hAnsiTheme="minorHAnsi"/>
              </w:rPr>
            </w:pPr>
            <w:r w:rsidRPr="00FD1362">
              <w:rPr>
                <w:rFonts w:asciiTheme="minorHAnsi" w:hAnsiTheme="minorHAnsi"/>
              </w:rPr>
              <w:t>means a conviction or any finding of guilt regarding a Serious Offence</w:t>
            </w:r>
          </w:p>
          <w:p w14:paraId="1843E746" w14:textId="0B4CFC48" w:rsidR="00F60737" w:rsidRPr="00FD1362" w:rsidRDefault="00F60737" w:rsidP="005A3CED">
            <w:pPr>
              <w:pStyle w:val="NumberLevel4"/>
              <w:numPr>
                <w:ilvl w:val="0"/>
                <w:numId w:val="0"/>
              </w:numPr>
              <w:spacing w:after="0" w:line="240" w:lineRule="auto"/>
              <w:rPr>
                <w:rFonts w:asciiTheme="minorHAnsi" w:hAnsiTheme="minorHAnsi"/>
              </w:rPr>
            </w:pPr>
          </w:p>
        </w:tc>
      </w:tr>
      <w:tr w:rsidR="002F74E0" w:rsidRPr="00FD1362" w14:paraId="22828A77" w14:textId="77777777" w:rsidTr="00703F0A">
        <w:tc>
          <w:tcPr>
            <w:tcW w:w="2127" w:type="dxa"/>
          </w:tcPr>
          <w:p w14:paraId="6F3ABB0D"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Vulnerable Person</w:t>
            </w:r>
          </w:p>
        </w:tc>
        <w:tc>
          <w:tcPr>
            <w:tcW w:w="5781" w:type="dxa"/>
          </w:tcPr>
          <w:p w14:paraId="20100AFF" w14:textId="0033E185" w:rsidR="002F74E0" w:rsidRPr="00FD1362" w:rsidRDefault="00F60737" w:rsidP="005A3CED">
            <w:pPr>
              <w:pStyle w:val="PlainParagraph"/>
              <w:spacing w:before="0" w:after="120" w:line="240" w:lineRule="auto"/>
              <w:rPr>
                <w:rFonts w:asciiTheme="minorHAnsi" w:hAnsiTheme="minorHAnsi"/>
              </w:rPr>
            </w:pPr>
            <w:r w:rsidRPr="00FD1362">
              <w:rPr>
                <w:rFonts w:asciiTheme="minorHAnsi" w:hAnsiTheme="minorHAnsi"/>
              </w:rPr>
              <w:t xml:space="preserve">means an individual aged 18 years and above who is or may be unable to take care of themselves, or is unable to protect themselves against harm or exploitation for any reason, including age, physical or mental illness, trauma or disability, </w:t>
            </w:r>
            <w:r w:rsidRPr="00FD1362">
              <w:rPr>
                <w:rFonts w:asciiTheme="minorHAnsi" w:hAnsiTheme="minorHAnsi"/>
              </w:rPr>
              <w:lastRenderedPageBreak/>
              <w:t>pregnancy, the influence, or past or existing use, of alcohol, drugs or substances or any other reason.</w:t>
            </w:r>
          </w:p>
        </w:tc>
      </w:tr>
    </w:tbl>
    <w:p w14:paraId="0506C90E" w14:textId="77777777" w:rsidR="002F74E0" w:rsidRPr="00FD1362" w:rsidRDefault="002F74E0" w:rsidP="00256354">
      <w:pPr>
        <w:spacing w:after="0"/>
        <w:rPr>
          <w:rFonts w:asciiTheme="minorHAnsi" w:hAnsiTheme="minorHAnsi"/>
          <w:sz w:val="18"/>
          <w:szCs w:val="18"/>
        </w:rPr>
      </w:pPr>
    </w:p>
    <w:p w14:paraId="0F0EF7A8" w14:textId="44DF502E" w:rsidR="002F74E0" w:rsidRPr="00FD1362" w:rsidRDefault="002F74E0" w:rsidP="005A3CED">
      <w:pPr>
        <w:spacing w:after="120" w:line="280" w:lineRule="atLeast"/>
        <w:ind w:left="720" w:hanging="720"/>
        <w:rPr>
          <w:rFonts w:asciiTheme="minorHAnsi" w:hAnsiTheme="minorHAnsi"/>
        </w:rPr>
      </w:pPr>
      <w:r w:rsidRPr="00FD1362">
        <w:rPr>
          <w:rFonts w:asciiTheme="minorHAnsi" w:hAnsiTheme="minorHAnsi"/>
        </w:rPr>
        <w:t>CB</w:t>
      </w:r>
      <w:r w:rsidR="00F60737" w:rsidRPr="00FD1362">
        <w:rPr>
          <w:rFonts w:asciiTheme="minorHAnsi" w:hAnsiTheme="minorHAnsi"/>
        </w:rPr>
        <w:t>8</w:t>
      </w:r>
      <w:r w:rsidRPr="00FD1362">
        <w:rPr>
          <w:rFonts w:asciiTheme="minorHAnsi" w:hAnsiTheme="minorHAnsi"/>
        </w:rPr>
        <w:t>.</w:t>
      </w:r>
      <w:r w:rsidR="00F60737" w:rsidRPr="00FD1362">
        <w:rPr>
          <w:rFonts w:asciiTheme="minorHAnsi" w:hAnsiTheme="minorHAnsi"/>
        </w:rPr>
        <w:t>2</w:t>
      </w:r>
      <w:r w:rsidRPr="00FD1362">
        <w:rPr>
          <w:rFonts w:asciiTheme="minorHAnsi" w:hAnsiTheme="minorHAnsi"/>
        </w:rPr>
        <w:tab/>
        <w:t>Before any person commences performing work on any part of the Activity that involves working or contact with a Vulnerable Person, the Grantee must:</w:t>
      </w:r>
    </w:p>
    <w:p w14:paraId="4C3F9776" w14:textId="28404368" w:rsidR="002F74E0" w:rsidRPr="00FD1362" w:rsidRDefault="00BF00F0" w:rsidP="005A3CED">
      <w:pPr>
        <w:pStyle w:val="NumberLevel4"/>
        <w:widowControl w:val="0"/>
        <w:numPr>
          <w:ilvl w:val="0"/>
          <w:numId w:val="0"/>
        </w:numPr>
        <w:spacing w:after="120"/>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(a)</w:t>
      </w:r>
      <w:r>
        <w:rPr>
          <w:rFonts w:asciiTheme="minorHAnsi" w:eastAsiaTheme="minorHAnsi" w:hAnsiTheme="minorHAnsi" w:cstheme="minorBidi"/>
          <w:lang w:eastAsia="en-US"/>
        </w:rPr>
        <w:tab/>
      </w:r>
      <w:proofErr w:type="gramStart"/>
      <w:r w:rsidR="002F74E0" w:rsidRPr="00FD1362">
        <w:rPr>
          <w:rFonts w:asciiTheme="minorHAnsi" w:eastAsiaTheme="minorHAnsi" w:hAnsiTheme="minorHAnsi" w:cstheme="minorBidi"/>
          <w:lang w:eastAsia="en-US"/>
        </w:rPr>
        <w:t>obtain</w:t>
      </w:r>
      <w:proofErr w:type="gramEnd"/>
      <w:r w:rsidR="002F74E0" w:rsidRPr="00FD1362">
        <w:rPr>
          <w:rFonts w:asciiTheme="minorHAnsi" w:eastAsiaTheme="minorHAnsi" w:hAnsiTheme="minorHAnsi" w:cstheme="minorBidi"/>
          <w:lang w:eastAsia="en-US"/>
        </w:rPr>
        <w:t xml:space="preserve"> a Police Check for that person</w:t>
      </w:r>
    </w:p>
    <w:p w14:paraId="3EA262E2" w14:textId="365F2A41" w:rsidR="002F74E0" w:rsidRPr="00FD1362" w:rsidRDefault="00BF00F0" w:rsidP="005A3CED">
      <w:pPr>
        <w:pStyle w:val="NumberLevel4"/>
        <w:widowControl w:val="0"/>
        <w:numPr>
          <w:ilvl w:val="0"/>
          <w:numId w:val="0"/>
        </w:numPr>
        <w:spacing w:after="120"/>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(b)</w:t>
      </w:r>
      <w:r>
        <w:rPr>
          <w:rFonts w:asciiTheme="minorHAnsi" w:eastAsiaTheme="minorHAnsi" w:hAnsiTheme="minorHAnsi" w:cstheme="minorBidi"/>
          <w:lang w:eastAsia="en-US"/>
        </w:rPr>
        <w:tab/>
      </w:r>
      <w:proofErr w:type="gramStart"/>
      <w:r w:rsidR="002F74E0" w:rsidRPr="00FD1362">
        <w:rPr>
          <w:rFonts w:asciiTheme="minorHAnsi" w:eastAsiaTheme="minorHAnsi" w:hAnsiTheme="minorHAnsi" w:cstheme="minorBidi"/>
          <w:lang w:eastAsia="en-US"/>
        </w:rPr>
        <w:t>confirm</w:t>
      </w:r>
      <w:proofErr w:type="gramEnd"/>
      <w:r w:rsidR="002F74E0" w:rsidRPr="00FD1362">
        <w:rPr>
          <w:rFonts w:asciiTheme="minorHAnsi" w:eastAsiaTheme="minorHAnsi" w:hAnsiTheme="minorHAnsi" w:cstheme="minorBidi"/>
          <w:lang w:eastAsia="en-US"/>
        </w:rPr>
        <w:t xml:space="preserve"> that the person is not prohibited by any law from being engaged in a capacity where they may have contact with a Vulnerable Person</w:t>
      </w:r>
    </w:p>
    <w:p w14:paraId="76B849D8" w14:textId="3B00CF0A" w:rsidR="002F74E0" w:rsidRPr="00FD1362" w:rsidRDefault="00BF00F0" w:rsidP="005A3CED">
      <w:pPr>
        <w:pStyle w:val="NumberLevel4"/>
        <w:widowControl w:val="0"/>
        <w:numPr>
          <w:ilvl w:val="0"/>
          <w:numId w:val="0"/>
        </w:numPr>
        <w:spacing w:after="120"/>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(c)</w:t>
      </w:r>
      <w:r>
        <w:rPr>
          <w:rFonts w:asciiTheme="minorHAnsi" w:eastAsiaTheme="minorHAnsi" w:hAnsiTheme="minorHAnsi" w:cstheme="minorBidi"/>
          <w:lang w:eastAsia="en-US"/>
        </w:rPr>
        <w:tab/>
      </w:r>
      <w:proofErr w:type="gramStart"/>
      <w:r w:rsidR="002F74E0" w:rsidRPr="00FD1362">
        <w:rPr>
          <w:rFonts w:asciiTheme="minorHAnsi" w:eastAsiaTheme="minorHAnsi" w:hAnsiTheme="minorHAnsi" w:cstheme="minorBidi"/>
          <w:lang w:eastAsia="en-US"/>
        </w:rPr>
        <w:t>comply</w:t>
      </w:r>
      <w:proofErr w:type="gramEnd"/>
      <w:r w:rsidR="002F74E0" w:rsidRPr="00FD1362">
        <w:rPr>
          <w:rFonts w:asciiTheme="minorHAnsi" w:eastAsiaTheme="minorHAnsi" w:hAnsiTheme="minorHAnsi" w:cstheme="minorBidi"/>
          <w:lang w:eastAsia="en-US"/>
        </w:rPr>
        <w:t xml:space="preserve"> with all State, Territory or Commonwealth laws relating </w:t>
      </w:r>
      <w:r w:rsidR="00F60737" w:rsidRPr="00FD1362">
        <w:rPr>
          <w:rFonts w:asciiTheme="minorHAnsi" w:eastAsiaTheme="minorHAnsi" w:hAnsiTheme="minorHAnsi" w:cstheme="minorBidi"/>
          <w:lang w:eastAsia="en-US"/>
        </w:rPr>
        <w:t xml:space="preserve">to </w:t>
      </w:r>
      <w:r w:rsidR="002F74E0" w:rsidRPr="00FD1362">
        <w:rPr>
          <w:rFonts w:asciiTheme="minorHAnsi" w:eastAsiaTheme="minorHAnsi" w:hAnsiTheme="minorHAnsi" w:cstheme="minorBidi"/>
          <w:lang w:eastAsia="en-US"/>
        </w:rPr>
        <w:t>the employment or engagement of persons in any capacity where they may have contact with a Vulnerable Person</w:t>
      </w:r>
    </w:p>
    <w:p w14:paraId="16F5EA31" w14:textId="62044864" w:rsidR="002F74E0" w:rsidRPr="00FD1362" w:rsidRDefault="00BF00F0" w:rsidP="005A3CED">
      <w:pPr>
        <w:pStyle w:val="NumberLevel4"/>
        <w:widowControl w:val="0"/>
        <w:numPr>
          <w:ilvl w:val="0"/>
          <w:numId w:val="0"/>
        </w:numPr>
        <w:spacing w:after="120"/>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(d)</w:t>
      </w:r>
      <w:r>
        <w:rPr>
          <w:rFonts w:asciiTheme="minorHAnsi" w:eastAsiaTheme="minorHAnsi" w:hAnsiTheme="minorHAnsi" w:cstheme="minorBidi"/>
          <w:lang w:eastAsia="en-US"/>
        </w:rPr>
        <w:tab/>
      </w:r>
      <w:proofErr w:type="gramStart"/>
      <w:r w:rsidR="002F74E0" w:rsidRPr="00FD1362">
        <w:rPr>
          <w:rFonts w:asciiTheme="minorHAnsi" w:eastAsiaTheme="minorHAnsi" w:hAnsiTheme="minorHAnsi" w:cstheme="minorBidi"/>
          <w:lang w:eastAsia="en-US"/>
        </w:rPr>
        <w:t>ensure</w:t>
      </w:r>
      <w:proofErr w:type="gramEnd"/>
      <w:r w:rsidR="002F74E0" w:rsidRPr="00FD1362">
        <w:rPr>
          <w:rFonts w:asciiTheme="minorHAnsi" w:eastAsiaTheme="minorHAnsi" w:hAnsiTheme="minorHAnsi" w:cstheme="minorBidi"/>
          <w:lang w:eastAsia="en-US"/>
        </w:rPr>
        <w:t xml:space="preserve"> that the person</w:t>
      </w:r>
      <w:r w:rsidR="00CA534B">
        <w:rPr>
          <w:rFonts w:asciiTheme="minorHAnsi" w:eastAsiaTheme="minorHAnsi" w:hAnsiTheme="minorHAnsi" w:cstheme="minorBidi"/>
          <w:lang w:eastAsia="en-US"/>
        </w:rPr>
        <w:t xml:space="preserve"> holds all licences or permits </w:t>
      </w:r>
      <w:r w:rsidR="00F60737" w:rsidRPr="00FD1362">
        <w:rPr>
          <w:rFonts w:asciiTheme="minorHAnsi" w:eastAsiaTheme="minorHAnsi" w:hAnsiTheme="minorHAnsi" w:cstheme="minorBidi"/>
          <w:lang w:eastAsia="en-US"/>
        </w:rPr>
        <w:t xml:space="preserve">for </w:t>
      </w:r>
      <w:r w:rsidR="002F74E0" w:rsidRPr="00FD1362">
        <w:rPr>
          <w:rFonts w:asciiTheme="minorHAnsi" w:eastAsiaTheme="minorHAnsi" w:hAnsiTheme="minorHAnsi" w:cstheme="minorBidi"/>
          <w:lang w:eastAsia="en-US"/>
        </w:rPr>
        <w:t>the capacity in which they are to be engaged, including any specified in the Grant Details</w:t>
      </w:r>
    </w:p>
    <w:p w14:paraId="19420727" w14:textId="23F4B6AF" w:rsidR="002F74E0" w:rsidRPr="00FD1362" w:rsidRDefault="002F74E0" w:rsidP="005A3CED">
      <w:pPr>
        <w:pStyle w:val="NumberLevel4"/>
        <w:widowControl w:val="0"/>
        <w:numPr>
          <w:ilvl w:val="0"/>
          <w:numId w:val="0"/>
        </w:numPr>
        <w:spacing w:after="120"/>
        <w:ind w:left="1066" w:hanging="357"/>
        <w:rPr>
          <w:rFonts w:asciiTheme="minorHAnsi" w:eastAsiaTheme="minorHAnsi" w:hAnsiTheme="minorHAnsi" w:cstheme="minorBidi"/>
          <w:lang w:eastAsia="en-US"/>
        </w:rPr>
      </w:pPr>
      <w:proofErr w:type="gramStart"/>
      <w:r w:rsidRPr="00BF00F0">
        <w:rPr>
          <w:rFonts w:asciiTheme="minorHAnsi" w:hAnsiTheme="minorHAnsi"/>
        </w:rPr>
        <w:t>and</w:t>
      </w:r>
      <w:proofErr w:type="gramEnd"/>
      <w:r w:rsidRPr="00BF00F0">
        <w:rPr>
          <w:rFonts w:asciiTheme="minorHAnsi" w:hAnsiTheme="minorHAnsi"/>
        </w:rPr>
        <w:t xml:space="preserve"> the</w:t>
      </w:r>
      <w:r w:rsidRPr="00FD1362">
        <w:rPr>
          <w:rFonts w:asciiTheme="minorHAnsi" w:eastAsiaTheme="minorHAnsi" w:hAnsiTheme="minorHAnsi" w:cstheme="minorBidi"/>
          <w:lang w:eastAsia="en-US"/>
        </w:rPr>
        <w:t xml:space="preserve"> Grantee must ensure that Police Checks and any licences or permits obtained in accordance with this clause CB</w:t>
      </w:r>
      <w:r w:rsidR="00F60737" w:rsidRPr="00FD1362">
        <w:rPr>
          <w:rFonts w:asciiTheme="minorHAnsi" w:eastAsiaTheme="minorHAnsi" w:hAnsiTheme="minorHAnsi" w:cstheme="minorBidi"/>
          <w:lang w:eastAsia="en-US"/>
        </w:rPr>
        <w:t>8.2</w:t>
      </w:r>
      <w:r w:rsidRPr="00FD1362">
        <w:rPr>
          <w:rFonts w:asciiTheme="minorHAnsi" w:eastAsiaTheme="minorHAnsi" w:hAnsiTheme="minorHAnsi" w:cstheme="minorBidi"/>
          <w:lang w:eastAsia="en-US"/>
        </w:rPr>
        <w:t xml:space="preserve"> remain current for the duration of their involvement in the Activity. </w:t>
      </w:r>
    </w:p>
    <w:p w14:paraId="0074F360" w14:textId="7E1124E6" w:rsidR="004F4A21" w:rsidRPr="00FD1362" w:rsidRDefault="002F74E0" w:rsidP="005A3CED">
      <w:pPr>
        <w:pStyle w:val="NumberLevel3"/>
        <w:widowControl w:val="0"/>
        <w:numPr>
          <w:ilvl w:val="0"/>
          <w:numId w:val="0"/>
        </w:numPr>
        <w:spacing w:before="0" w:after="120"/>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F60737"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ab/>
        <w:t>The Grantee must ensure that a person does not perform work on any part of the Activity that involves working or contact with a Vulnerable Person if a Police Check indicates that the person at any time has:</w:t>
      </w:r>
    </w:p>
    <w:p w14:paraId="21A94A9F" w14:textId="584CF359" w:rsidR="002F74E0" w:rsidRPr="00FD1362" w:rsidRDefault="00BF00F0" w:rsidP="00BF00F0">
      <w:pPr>
        <w:pStyle w:val="NumberLevel4"/>
        <w:widowControl w:val="0"/>
        <w:numPr>
          <w:ilvl w:val="0"/>
          <w:numId w:val="0"/>
        </w:numPr>
        <w:spacing w:after="120"/>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(a)</w:t>
      </w:r>
      <w:r>
        <w:rPr>
          <w:rFonts w:asciiTheme="minorHAnsi" w:eastAsiaTheme="minorHAnsi" w:hAnsiTheme="minorHAnsi" w:cstheme="minorBidi"/>
          <w:lang w:eastAsia="en-US"/>
        </w:rPr>
        <w:tab/>
      </w:r>
      <w:proofErr w:type="gramStart"/>
      <w:r w:rsidR="002F74E0" w:rsidRPr="00FD1362">
        <w:rPr>
          <w:rFonts w:asciiTheme="minorHAnsi" w:eastAsiaTheme="minorHAnsi" w:hAnsiTheme="minorHAnsi" w:cstheme="minorBidi"/>
          <w:lang w:eastAsia="en-US"/>
        </w:rPr>
        <w:t>a</w:t>
      </w:r>
      <w:proofErr w:type="gramEnd"/>
      <w:r w:rsidR="002F74E0" w:rsidRPr="00FD1362">
        <w:rPr>
          <w:rFonts w:asciiTheme="minorHAnsi" w:eastAsiaTheme="minorHAnsi" w:hAnsiTheme="minorHAnsi" w:cstheme="minorBidi"/>
          <w:lang w:eastAsia="en-US"/>
        </w:rPr>
        <w:t xml:space="preserve"> Serious Record</w:t>
      </w:r>
    </w:p>
    <w:p w14:paraId="76A077B2" w14:textId="56538A56" w:rsidR="002F74E0" w:rsidRPr="00FD1362" w:rsidRDefault="00BF00F0" w:rsidP="005A3CED">
      <w:pPr>
        <w:pStyle w:val="NumberLevel4"/>
        <w:widowControl w:val="0"/>
        <w:numPr>
          <w:ilvl w:val="0"/>
          <w:numId w:val="0"/>
        </w:numPr>
        <w:spacing w:after="120"/>
        <w:ind w:left="1066" w:hanging="357"/>
        <w:rPr>
          <w:rFonts w:asciiTheme="minorHAnsi" w:eastAsiaTheme="minorHAnsi" w:hAnsiTheme="minorHAnsi" w:cstheme="minorBidi"/>
          <w:lang w:eastAsia="en-US"/>
        </w:rPr>
      </w:pPr>
      <w:r>
        <w:rPr>
          <w:rFonts w:asciiTheme="minorHAnsi" w:eastAsiaTheme="minorHAnsi" w:hAnsiTheme="minorHAnsi" w:cstheme="minorBidi"/>
          <w:lang w:eastAsia="en-US"/>
        </w:rPr>
        <w:t>(b)</w:t>
      </w:r>
      <w:r>
        <w:rPr>
          <w:rFonts w:asciiTheme="minorHAnsi" w:eastAsiaTheme="minorHAnsi" w:hAnsiTheme="minorHAnsi" w:cstheme="minorBidi"/>
          <w:lang w:eastAsia="en-US"/>
        </w:rPr>
        <w:tab/>
      </w:r>
      <w:proofErr w:type="gramStart"/>
      <w:r w:rsidR="002F74E0" w:rsidRPr="00FD1362">
        <w:rPr>
          <w:rFonts w:asciiTheme="minorHAnsi" w:eastAsiaTheme="minorHAnsi" w:hAnsiTheme="minorHAnsi" w:cstheme="minorBidi"/>
          <w:lang w:eastAsia="en-US"/>
        </w:rPr>
        <w:t>a</w:t>
      </w:r>
      <w:proofErr w:type="gramEnd"/>
      <w:r w:rsidR="002F74E0" w:rsidRPr="00FD1362">
        <w:rPr>
          <w:rFonts w:asciiTheme="minorHAnsi" w:eastAsiaTheme="minorHAnsi" w:hAnsiTheme="minorHAnsi" w:cstheme="minorBidi"/>
          <w:lang w:eastAsia="en-US"/>
        </w:rPr>
        <w:t xml:space="preserve"> Criminal or Court Record</w:t>
      </w:r>
    </w:p>
    <w:p w14:paraId="41CB47ED" w14:textId="46B690C1" w:rsidR="002F74E0" w:rsidRPr="00FD1362" w:rsidRDefault="002F74E0" w:rsidP="005A3CED">
      <w:pPr>
        <w:pStyle w:val="NumberLevel4"/>
        <w:widowControl w:val="0"/>
        <w:numPr>
          <w:ilvl w:val="0"/>
          <w:numId w:val="0"/>
        </w:numPr>
        <w:spacing w:after="120"/>
        <w:ind w:left="1066" w:hanging="357"/>
        <w:rPr>
          <w:rFonts w:asciiTheme="minorHAnsi" w:eastAsiaTheme="minorHAnsi" w:hAnsiTheme="minorHAnsi" w:cstheme="minorBidi"/>
          <w:lang w:eastAsia="en-US"/>
        </w:rPr>
      </w:pPr>
      <w:proofErr w:type="gramStart"/>
      <w:r w:rsidRPr="00BF00F0">
        <w:rPr>
          <w:rFonts w:asciiTheme="minorHAnsi" w:hAnsiTheme="minorHAnsi"/>
        </w:rPr>
        <w:t>and</w:t>
      </w:r>
      <w:proofErr w:type="gramEnd"/>
      <w:r w:rsidRPr="00BF00F0">
        <w:rPr>
          <w:rFonts w:asciiTheme="minorHAnsi" w:hAnsiTheme="minorHAnsi"/>
        </w:rPr>
        <w:t xml:space="preserve"> the</w:t>
      </w:r>
      <w:r w:rsidRPr="00FD1362">
        <w:rPr>
          <w:rFonts w:asciiTheme="minorHAnsi" w:eastAsiaTheme="minorHAnsi" w:hAnsiTheme="minorHAnsi" w:cstheme="minorBidi"/>
          <w:lang w:eastAsia="en-US"/>
        </w:rPr>
        <w:t xml:space="preserve"> Grantee has not conducted a risk assessment and determined that any risk is acceptable.</w:t>
      </w:r>
    </w:p>
    <w:p w14:paraId="60AFD8AC" w14:textId="64DC1760" w:rsidR="004F4A21" w:rsidRPr="00FD1362" w:rsidRDefault="002F74E0" w:rsidP="005A3CED">
      <w:pPr>
        <w:pStyle w:val="NumberLevel3"/>
        <w:widowControl w:val="0"/>
        <w:numPr>
          <w:ilvl w:val="0"/>
          <w:numId w:val="0"/>
        </w:numPr>
        <w:spacing w:before="0" w:after="1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8.4</w:t>
      </w:r>
      <w:r w:rsidRPr="00FD1362">
        <w:rPr>
          <w:rFonts w:asciiTheme="minorHAnsi" w:eastAsiaTheme="minorHAnsi" w:hAnsiTheme="minorHAnsi" w:cstheme="minorBidi"/>
          <w:lang w:eastAsia="en-US"/>
        </w:rPr>
        <w:tab/>
        <w:t>In undertaking a risk assessment under clause CB</w:t>
      </w:r>
      <w:r w:rsidR="004C7028"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 the Grantee must have regard to:</w:t>
      </w:r>
    </w:p>
    <w:p w14:paraId="7F0DD6A3" w14:textId="5A8F41AC" w:rsidR="004C7028" w:rsidRPr="005A3CED" w:rsidRDefault="002F74E0" w:rsidP="00BF00F0">
      <w:pPr>
        <w:pStyle w:val="NumberLevel4"/>
        <w:widowControl w:val="0"/>
        <w:numPr>
          <w:ilvl w:val="0"/>
          <w:numId w:val="19"/>
        </w:numPr>
        <w:spacing w:after="120"/>
        <w:ind w:left="1066" w:hanging="357"/>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nature and circumstances of the offence(s) on the person’s Criminal or Court Record and </w:t>
      </w:r>
      <w:r w:rsidR="004C7028" w:rsidRPr="00FD1362">
        <w:rPr>
          <w:rFonts w:asciiTheme="minorHAnsi" w:eastAsiaTheme="minorHAnsi" w:hAnsiTheme="minorHAnsi" w:cstheme="minorBidi"/>
          <w:lang w:eastAsia="en-US"/>
        </w:rPr>
        <w:t xml:space="preserve">whether </w:t>
      </w:r>
      <w:r w:rsidRPr="00FD1362">
        <w:rPr>
          <w:rFonts w:asciiTheme="minorHAnsi" w:eastAsiaTheme="minorHAnsi" w:hAnsiTheme="minorHAnsi" w:cstheme="minorBidi"/>
          <w:lang w:eastAsia="en-US"/>
        </w:rPr>
        <w:t>the charge or conviction involved Vulnerable Persons</w:t>
      </w:r>
    </w:p>
    <w:p w14:paraId="6E7E7D04" w14:textId="5F97C9D0" w:rsidR="004C7028" w:rsidRPr="005A3CED" w:rsidRDefault="002F74E0" w:rsidP="00BF00F0">
      <w:pPr>
        <w:pStyle w:val="NumberLevel4"/>
        <w:widowControl w:val="0"/>
        <w:numPr>
          <w:ilvl w:val="0"/>
          <w:numId w:val="19"/>
        </w:numPr>
        <w:spacing w:after="120"/>
        <w:rPr>
          <w:rFonts w:asciiTheme="minorHAnsi" w:eastAsiaTheme="minorHAnsi" w:hAnsiTheme="minorHAnsi" w:cstheme="minorBidi"/>
          <w:lang w:eastAsia="en-US"/>
        </w:rPr>
      </w:pPr>
      <w:r w:rsidRPr="00FD1362">
        <w:rPr>
          <w:rFonts w:asciiTheme="minorHAnsi" w:eastAsiaTheme="minorHAnsi" w:hAnsiTheme="minorHAnsi" w:cstheme="minorBidi"/>
          <w:lang w:eastAsia="en-US"/>
        </w:rPr>
        <w:t>whether the person’s Criminal or Court Record is directly relevant to, or reasonably likely to impair the person’s ability to perform, the role that the person will, or is likely to, perform in relation to the Activity</w:t>
      </w:r>
    </w:p>
    <w:p w14:paraId="37E4DEA5" w14:textId="2417EC4A" w:rsidR="004C7028" w:rsidRPr="005A3CED" w:rsidRDefault="002F74E0" w:rsidP="00BF00F0">
      <w:pPr>
        <w:pStyle w:val="NumberLevel4"/>
        <w:widowControl w:val="0"/>
        <w:numPr>
          <w:ilvl w:val="0"/>
          <w:numId w:val="19"/>
        </w:numPr>
        <w:spacing w:after="120"/>
        <w:rPr>
          <w:rFonts w:asciiTheme="minorHAnsi" w:eastAsiaTheme="minorHAnsi" w:hAnsiTheme="minorHAnsi" w:cstheme="minorBidi"/>
          <w:lang w:eastAsia="en-US"/>
        </w:rPr>
      </w:pPr>
      <w:r w:rsidRPr="00FD1362">
        <w:rPr>
          <w:rFonts w:asciiTheme="minorHAnsi" w:eastAsiaTheme="minorHAnsi" w:hAnsiTheme="minorHAnsi" w:cstheme="minorBidi"/>
          <w:lang w:eastAsia="en-US"/>
        </w:rPr>
        <w:t>the length of time that has passed since the person’s charge or conviction and his or her record since that time</w:t>
      </w:r>
    </w:p>
    <w:p w14:paraId="06FEBE64" w14:textId="37D1ADC9" w:rsidR="004C7028" w:rsidRPr="005A3CED" w:rsidRDefault="002F74E0" w:rsidP="00BF00F0">
      <w:pPr>
        <w:pStyle w:val="NumberLevel4"/>
        <w:widowControl w:val="0"/>
        <w:numPr>
          <w:ilvl w:val="0"/>
          <w:numId w:val="19"/>
        </w:numPr>
        <w:spacing w:after="120"/>
        <w:rPr>
          <w:rFonts w:asciiTheme="minorHAnsi" w:eastAsiaTheme="minorHAnsi" w:hAnsiTheme="minorHAnsi" w:cstheme="minorBidi"/>
          <w:lang w:eastAsia="en-US"/>
        </w:rPr>
      </w:pPr>
      <w:r w:rsidRPr="00FD1362">
        <w:rPr>
          <w:rFonts w:asciiTheme="minorHAnsi" w:eastAsiaTheme="minorHAnsi" w:hAnsiTheme="minorHAnsi" w:cstheme="minorBidi"/>
          <w:lang w:eastAsia="en-US"/>
        </w:rPr>
        <w:t>the circumstances in which the person will, or is likely to, have contact with a Vulnerable Person as part of the Activity</w:t>
      </w:r>
    </w:p>
    <w:p w14:paraId="364D6491" w14:textId="0204B8FD" w:rsidR="002F74E0" w:rsidRPr="00FD1362" w:rsidRDefault="002F74E0" w:rsidP="00BF00F0">
      <w:pPr>
        <w:pStyle w:val="NumberLevel4"/>
        <w:widowControl w:val="0"/>
        <w:numPr>
          <w:ilvl w:val="0"/>
          <w:numId w:val="0"/>
        </w:numPr>
        <w:spacing w:after="120"/>
        <w:ind w:left="425" w:firstLine="295"/>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(e) </w:t>
      </w:r>
      <w:proofErr w:type="gramStart"/>
      <w:r w:rsidRPr="00FD1362">
        <w:rPr>
          <w:rFonts w:asciiTheme="minorHAnsi" w:eastAsiaTheme="minorHAnsi" w:hAnsiTheme="minorHAnsi" w:cstheme="minorBidi"/>
          <w:lang w:eastAsia="en-US"/>
        </w:rPr>
        <w:t>any</w:t>
      </w:r>
      <w:proofErr w:type="gramEnd"/>
      <w:r w:rsidRPr="00FD1362">
        <w:rPr>
          <w:rFonts w:asciiTheme="minorHAnsi" w:eastAsiaTheme="minorHAnsi" w:hAnsiTheme="minorHAnsi" w:cstheme="minorBidi"/>
          <w:lang w:eastAsia="en-US"/>
        </w:rPr>
        <w:t xml:space="preserve"> other relevant matter</w:t>
      </w:r>
    </w:p>
    <w:p w14:paraId="7A6DDF8D" w14:textId="0A396189" w:rsidR="00E2248F" w:rsidRPr="00FD1362" w:rsidRDefault="002F74E0" w:rsidP="00BF00F0">
      <w:pPr>
        <w:pStyle w:val="NumberLevel4"/>
        <w:widowControl w:val="0"/>
        <w:numPr>
          <w:ilvl w:val="0"/>
          <w:numId w:val="0"/>
        </w:numPr>
        <w:spacing w:after="120"/>
        <w:ind w:left="425" w:firstLine="295"/>
        <w:rPr>
          <w:rFonts w:eastAsiaTheme="minorHAnsi"/>
        </w:rPr>
      </w:pPr>
      <w:proofErr w:type="gramStart"/>
      <w:r w:rsidRPr="00BF00F0">
        <w:rPr>
          <w:rFonts w:asciiTheme="minorHAnsi" w:eastAsiaTheme="minorHAnsi" w:hAnsiTheme="minorHAnsi" w:cstheme="minorBidi"/>
          <w:lang w:eastAsia="en-US"/>
        </w:rPr>
        <w:t>must</w:t>
      </w:r>
      <w:proofErr w:type="gramEnd"/>
      <w:r w:rsidRPr="00FD1362">
        <w:rPr>
          <w:rFonts w:asciiTheme="minorHAnsi" w:eastAsiaTheme="minorHAnsi" w:hAnsiTheme="minorHAnsi" w:cstheme="minorBidi"/>
          <w:lang w:eastAsia="en-US"/>
        </w:rPr>
        <w:t xml:space="preserve"> ensure it fully documents the conduct and outcome of the risk assessment.</w:t>
      </w:r>
    </w:p>
    <w:p w14:paraId="27DCE980" w14:textId="565F6AE9" w:rsidR="004F4A21" w:rsidRPr="00FD1362" w:rsidRDefault="002F74E0" w:rsidP="005A3CED">
      <w:pPr>
        <w:pStyle w:val="NumberLevel3"/>
        <w:widowControl w:val="0"/>
        <w:numPr>
          <w:ilvl w:val="0"/>
          <w:numId w:val="0"/>
        </w:numPr>
        <w:spacing w:before="0" w:after="120"/>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8.5</w:t>
      </w:r>
      <w:r w:rsidRPr="00FD1362">
        <w:rPr>
          <w:rFonts w:asciiTheme="minorHAnsi" w:eastAsiaTheme="minorHAnsi" w:hAnsiTheme="minorHAnsi" w:cstheme="minorBidi"/>
          <w:lang w:eastAsia="en-US"/>
        </w:rPr>
        <w:tab/>
        <w:t>The Grantee agrees to notify the Commonwealth of any risk assessment it conducts under this clause and agrees to provide the Commonwealth with copies of any relevant documentation on request.</w:t>
      </w:r>
    </w:p>
    <w:p w14:paraId="60F6943D" w14:textId="3AE44B28" w:rsidR="002F74E0" w:rsidRPr="00FD1362" w:rsidRDefault="002F74E0" w:rsidP="005A3CED">
      <w:pPr>
        <w:spacing w:after="120" w:line="280" w:lineRule="atLeast"/>
        <w:ind w:left="720" w:hanging="720"/>
        <w:rPr>
          <w:rFonts w:asciiTheme="minorHAnsi" w:hAnsiTheme="minorHAnsi"/>
        </w:rPr>
      </w:pPr>
      <w:r w:rsidRPr="00FD1362">
        <w:rPr>
          <w:rFonts w:asciiTheme="minorHAnsi" w:hAnsiTheme="minorHAnsi"/>
        </w:rPr>
        <w:t>CB</w:t>
      </w:r>
      <w:r w:rsidR="004C7028" w:rsidRPr="00FD1362">
        <w:rPr>
          <w:rFonts w:asciiTheme="minorHAnsi" w:hAnsiTheme="minorHAnsi"/>
        </w:rPr>
        <w:t>8.6</w:t>
      </w:r>
      <w:r w:rsidR="004F4A21" w:rsidRPr="00FD1362">
        <w:rPr>
          <w:rFonts w:asciiTheme="minorHAnsi" w:hAnsiTheme="minorHAnsi"/>
        </w:rPr>
        <w:tab/>
      </w:r>
      <w:r w:rsidRPr="00FD1362">
        <w:rPr>
          <w:rFonts w:asciiTheme="minorHAnsi" w:hAnsiTheme="minorHAnsi"/>
        </w:rPr>
        <w:t xml:space="preserve">If during the term a person involved in performing work on any part of the Activity that involves working or contact with a Vulnerable Person is: </w:t>
      </w:r>
    </w:p>
    <w:p w14:paraId="1E04CCB0" w14:textId="6B0DF515" w:rsidR="004C7028" w:rsidRPr="005A3CED" w:rsidRDefault="002F74E0" w:rsidP="00BF00F0">
      <w:pPr>
        <w:pStyle w:val="NumberLevel4"/>
        <w:widowControl w:val="0"/>
        <w:numPr>
          <w:ilvl w:val="0"/>
          <w:numId w:val="3"/>
        </w:numPr>
        <w:spacing w:after="120"/>
        <w:ind w:left="1066" w:hanging="357"/>
        <w:rPr>
          <w:rFonts w:asciiTheme="minorHAnsi" w:hAnsiTheme="minorHAnsi"/>
        </w:rPr>
      </w:pPr>
      <w:r w:rsidRPr="00FD1362">
        <w:rPr>
          <w:rFonts w:asciiTheme="minorHAnsi" w:hAnsiTheme="minorHAnsi"/>
        </w:rPr>
        <w:t xml:space="preserve">charged </w:t>
      </w:r>
      <w:r w:rsidRPr="00FD1362">
        <w:rPr>
          <w:rFonts w:asciiTheme="minorHAnsi" w:eastAsiaTheme="minorHAnsi" w:hAnsiTheme="minorHAnsi" w:cstheme="minorBidi"/>
          <w:lang w:eastAsia="en-US"/>
        </w:rPr>
        <w:t>with</w:t>
      </w:r>
      <w:r w:rsidRPr="00FD1362">
        <w:rPr>
          <w:rFonts w:asciiTheme="minorHAnsi" w:hAnsiTheme="minorHAnsi"/>
        </w:rPr>
        <w:t xml:space="preserve"> a Serious Offence or Other Offence, the Grantee must immediately notify the Commonwealth</w:t>
      </w:r>
    </w:p>
    <w:p w14:paraId="4E404FCF" w14:textId="6F4D5605" w:rsidR="002F74E0" w:rsidRPr="00FD1362" w:rsidRDefault="002F74E0" w:rsidP="00BF00F0">
      <w:pPr>
        <w:pStyle w:val="NumberLevel4"/>
        <w:widowControl w:val="0"/>
        <w:numPr>
          <w:ilvl w:val="0"/>
          <w:numId w:val="3"/>
        </w:numPr>
        <w:spacing w:after="120"/>
        <w:ind w:left="1066" w:hanging="357"/>
        <w:rPr>
          <w:rFonts w:asciiTheme="minorHAnsi" w:hAnsiTheme="minorHAnsi"/>
        </w:rPr>
      </w:pPr>
      <w:proofErr w:type="gramStart"/>
      <w:r w:rsidRPr="00FD1362">
        <w:rPr>
          <w:rFonts w:asciiTheme="minorHAnsi" w:hAnsiTheme="minorHAnsi"/>
        </w:rPr>
        <w:t>convicted</w:t>
      </w:r>
      <w:proofErr w:type="gramEnd"/>
      <w:r w:rsidRPr="00FD1362">
        <w:rPr>
          <w:rFonts w:asciiTheme="minorHAnsi" w:hAnsiTheme="minorHAnsi"/>
        </w:rPr>
        <w:t xml:space="preserve"> of a Serious Offence, the Grantee must immediately notify the Commonwealth and ensure that that person does not, from the date of the conviction, perform any work or role relating to the Activity.</w:t>
      </w:r>
    </w:p>
    <w:p w14:paraId="530707FD" w14:textId="77777777" w:rsidR="00231FE0" w:rsidRPr="00FD1362" w:rsidRDefault="00231FE0" w:rsidP="005A3CED">
      <w:pPr>
        <w:pStyle w:val="ListParagraph"/>
        <w:ind w:leftChars="709" w:left="1917" w:hanging="357"/>
        <w:rPr>
          <w:rFonts w:asciiTheme="minorHAnsi" w:hAnsiTheme="minorHAnsi"/>
        </w:rPr>
      </w:pPr>
    </w:p>
    <w:p w14:paraId="04E9E7EB" w14:textId="0517F694" w:rsidR="004C7028" w:rsidRDefault="004C7028" w:rsidP="005A3CED">
      <w:pPr>
        <w:pStyle w:val="NumberLevel4"/>
        <w:keepNext/>
        <w:keepLines/>
        <w:widowControl w:val="0"/>
        <w:numPr>
          <w:ilvl w:val="0"/>
          <w:numId w:val="0"/>
        </w:numPr>
        <w:spacing w:after="0" w:line="240" w:lineRule="auto"/>
        <w:ind w:left="425" w:hanging="425"/>
        <w:contextualSpacing/>
        <w:rPr>
          <w:rFonts w:asciiTheme="minorHAnsi" w:hAnsiTheme="minorHAnsi" w:cstheme="minorHAnsi"/>
          <w:b/>
          <w:sz w:val="24"/>
          <w:szCs w:val="24"/>
        </w:rPr>
      </w:pPr>
      <w:r w:rsidRPr="00FD1362">
        <w:rPr>
          <w:rFonts w:asciiTheme="minorHAnsi" w:hAnsiTheme="minorHAnsi" w:cstheme="minorHAnsi"/>
          <w:b/>
          <w:sz w:val="24"/>
          <w:szCs w:val="24"/>
        </w:rPr>
        <w:t>CB9. Child safety</w:t>
      </w:r>
    </w:p>
    <w:p w14:paraId="54DE89C3" w14:textId="118023FD" w:rsidR="001D3083" w:rsidRDefault="004C7028" w:rsidP="005A3CED">
      <w:pPr>
        <w:keepNext/>
        <w:keepLines/>
        <w:rPr>
          <w:rFonts w:asciiTheme="minorHAnsi" w:hAnsiTheme="minorHAnsi" w:cstheme="minorHAnsi"/>
          <w:b/>
          <w:lang w:val="en-US"/>
        </w:rPr>
      </w:pPr>
      <w:r w:rsidRPr="00FD1362">
        <w:rPr>
          <w:rFonts w:asciiTheme="minorHAnsi" w:hAnsiTheme="minorHAnsi" w:cstheme="minorHAnsi"/>
          <w:b/>
          <w:i/>
          <w:lang w:val="en-US"/>
        </w:rPr>
        <w:t>Definitions</w:t>
      </w:r>
      <w:r w:rsidRPr="00FD1362">
        <w:rPr>
          <w:rFonts w:asciiTheme="minorHAnsi" w:hAnsiTheme="minorHAnsi" w:cstheme="minorHAnsi"/>
          <w:b/>
          <w:i/>
          <w:lang w:val="en-US"/>
        </w:rPr>
        <w:br/>
      </w:r>
      <w:r w:rsidRPr="00FD1362">
        <w:rPr>
          <w:rFonts w:asciiTheme="minorHAnsi" w:hAnsiTheme="minorHAnsi" w:cstheme="minorHAnsi"/>
          <w:lang w:val="en-US"/>
        </w:rPr>
        <w:t>CB9.1</w:t>
      </w:r>
      <w:r w:rsidRPr="00FD1362">
        <w:rPr>
          <w:rFonts w:asciiTheme="minorHAnsi" w:hAnsiTheme="minorHAnsi" w:cstheme="minorHAnsi"/>
          <w:lang w:val="en-US"/>
        </w:rPr>
        <w:tab/>
      </w:r>
      <w:proofErr w:type="gramStart"/>
      <w:r w:rsidRPr="00FD1362">
        <w:rPr>
          <w:rFonts w:asciiTheme="minorHAnsi" w:hAnsiTheme="minorHAnsi" w:cstheme="minorHAnsi"/>
          <w:lang w:val="en-US"/>
        </w:rPr>
        <w:t>In</w:t>
      </w:r>
      <w:proofErr w:type="gramEnd"/>
      <w:r w:rsidRPr="00FD1362">
        <w:rPr>
          <w:rFonts w:asciiTheme="minorHAnsi" w:hAnsiTheme="minorHAnsi" w:cstheme="minorHAnsi"/>
          <w:lang w:val="en-US"/>
        </w:rPr>
        <w:t xml:space="preserve"> this Agreement:</w:t>
      </w:r>
      <w:r w:rsidRPr="00FD1362">
        <w:rPr>
          <w:rFonts w:asciiTheme="minorHAnsi" w:hAnsiTheme="minorHAnsi" w:cstheme="minorHAnsi"/>
          <w:lang w:val="en-US"/>
        </w:rPr>
        <w:br/>
      </w:r>
    </w:p>
    <w:p w14:paraId="77C73AD8" w14:textId="7BF15009" w:rsidR="004C7028" w:rsidRPr="00FD1362" w:rsidRDefault="004C7028" w:rsidP="005A3CED">
      <w:pPr>
        <w:keepNext/>
        <w:keepLines/>
        <w:ind w:left="2835" w:hanging="2835"/>
        <w:rPr>
          <w:rFonts w:asciiTheme="minorHAnsi" w:hAnsiTheme="minorHAnsi" w:cstheme="minorHAnsi"/>
          <w:b/>
          <w:lang w:val="en-US"/>
        </w:rPr>
      </w:pPr>
      <w:r w:rsidRPr="00FD1362">
        <w:rPr>
          <w:rFonts w:asciiTheme="minorHAnsi" w:hAnsiTheme="minorHAnsi" w:cstheme="minorHAnsi"/>
          <w:b/>
          <w:lang w:val="en-US"/>
        </w:rPr>
        <w:t>Child</w:t>
      </w:r>
      <w:r w:rsidRPr="00FD1362">
        <w:rPr>
          <w:rFonts w:asciiTheme="minorHAnsi" w:hAnsiTheme="minorHAnsi" w:cstheme="minorHAnsi"/>
          <w:b/>
          <w:lang w:val="en-US"/>
        </w:rPr>
        <w:tab/>
      </w:r>
      <w:r w:rsidRPr="00FD1362">
        <w:rPr>
          <w:rFonts w:asciiTheme="minorHAnsi" w:hAnsiTheme="minorHAnsi" w:cstheme="minorHAnsi"/>
          <w:lang w:val="en-US"/>
        </w:rPr>
        <w:t xml:space="preserve">means an individual(s) under the age of 18 years and </w:t>
      </w:r>
      <w:r w:rsidRPr="00FD1362">
        <w:rPr>
          <w:rFonts w:asciiTheme="minorHAnsi" w:hAnsiTheme="minorHAnsi" w:cstheme="minorHAnsi"/>
          <w:b/>
          <w:lang w:val="en-US"/>
        </w:rPr>
        <w:t>Children</w:t>
      </w:r>
      <w:r w:rsidRPr="00FD1362">
        <w:rPr>
          <w:rFonts w:asciiTheme="minorHAnsi" w:hAnsiTheme="minorHAnsi" w:cstheme="minorHAnsi"/>
          <w:lang w:val="en-US"/>
        </w:rPr>
        <w:t xml:space="preserve"> has a similar meaning</w:t>
      </w:r>
    </w:p>
    <w:p w14:paraId="312968E1" w14:textId="73987322" w:rsidR="004C7028" w:rsidRPr="00FD1362" w:rsidRDefault="004C7028" w:rsidP="005A3CED">
      <w:pPr>
        <w:keepNext/>
        <w:keepLines/>
        <w:ind w:left="2880" w:hanging="2880"/>
        <w:rPr>
          <w:rFonts w:asciiTheme="minorHAnsi" w:hAnsiTheme="minorHAnsi" w:cstheme="minorHAnsi"/>
          <w:lang w:val="en-US"/>
        </w:rPr>
      </w:pPr>
      <w:r w:rsidRPr="00FD1362">
        <w:rPr>
          <w:rFonts w:asciiTheme="minorHAnsi" w:hAnsiTheme="minorHAnsi" w:cstheme="minorHAnsi"/>
          <w:b/>
          <w:lang w:val="en-US"/>
        </w:rPr>
        <w:t xml:space="preserve">Child-Related Personnel </w:t>
      </w:r>
      <w:r w:rsidR="002E0DF0">
        <w:rPr>
          <w:rFonts w:asciiTheme="minorHAnsi" w:hAnsiTheme="minorHAnsi" w:cstheme="minorHAnsi"/>
          <w:b/>
          <w:lang w:val="en-US"/>
        </w:rPr>
        <w:tab/>
      </w:r>
      <w:r w:rsidRPr="00FD1362">
        <w:rPr>
          <w:rFonts w:asciiTheme="minorHAnsi" w:hAnsiTheme="minorHAnsi" w:cstheme="minorHAnsi"/>
          <w:lang w:val="en-US"/>
        </w:rPr>
        <w:t>means officers, employees, contractors (including subcontractors), agents and volunteers of the Grantee involved with the Activity who as part of that involvement may interact with Children</w:t>
      </w:r>
    </w:p>
    <w:p w14:paraId="1CA955AF" w14:textId="3A85E7F2" w:rsidR="004C7028" w:rsidRPr="00FD1362" w:rsidRDefault="004C7028" w:rsidP="005A3CED">
      <w:pPr>
        <w:keepNext/>
        <w:keepLines/>
        <w:ind w:left="2880" w:hanging="2880"/>
        <w:rPr>
          <w:rFonts w:asciiTheme="minorHAnsi" w:hAnsiTheme="minorHAnsi" w:cstheme="minorHAnsi"/>
          <w:lang w:val="en-US"/>
        </w:rPr>
      </w:pPr>
      <w:r w:rsidRPr="00FD1362">
        <w:rPr>
          <w:rFonts w:asciiTheme="minorHAnsi" w:hAnsiTheme="minorHAnsi" w:cstheme="minorHAnsi"/>
          <w:b/>
          <w:lang w:val="en-US"/>
        </w:rPr>
        <w:t>Legislation</w:t>
      </w:r>
      <w:r w:rsidRPr="00FD1362">
        <w:rPr>
          <w:rFonts w:asciiTheme="minorHAnsi" w:hAnsiTheme="minorHAnsi" w:cstheme="minorHAnsi"/>
          <w:lang w:val="en-US"/>
        </w:rPr>
        <w:tab/>
        <w:t>means a provision of a statute or subordinate legislation of the Commonwealth, or of a State, Territory or local authority</w:t>
      </w:r>
    </w:p>
    <w:p w14:paraId="2748DB2A" w14:textId="77777777"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 xml:space="preserve">National Principles for Child Safe </w:t>
      </w:r>
      <w:proofErr w:type="spellStart"/>
      <w:r w:rsidRPr="00FD1362">
        <w:rPr>
          <w:rFonts w:asciiTheme="minorHAnsi" w:hAnsiTheme="minorHAnsi" w:cstheme="minorHAnsi"/>
          <w:b/>
          <w:lang w:val="en-US"/>
        </w:rPr>
        <w:t>Organisations</w:t>
      </w:r>
      <w:proofErr w:type="spellEnd"/>
      <w:r w:rsidRPr="00FD1362">
        <w:rPr>
          <w:rFonts w:asciiTheme="minorHAnsi" w:hAnsiTheme="minorHAnsi" w:cstheme="minorHAnsi"/>
          <w:lang w:val="en-US"/>
        </w:rPr>
        <w:tab/>
      </w:r>
    </w:p>
    <w:p w14:paraId="310CA3C4" w14:textId="3E200DD9" w:rsidR="004C7028" w:rsidRPr="00FD1362" w:rsidRDefault="004C7028" w:rsidP="001D3083">
      <w:pPr>
        <w:ind w:left="2835"/>
        <w:rPr>
          <w:rFonts w:asciiTheme="minorHAnsi" w:hAnsiTheme="minorHAnsi" w:cstheme="minorHAnsi"/>
          <w:lang w:val="en-US"/>
        </w:rPr>
      </w:pPr>
      <w:r w:rsidRPr="00FD1362">
        <w:rPr>
          <w:rFonts w:asciiTheme="minorHAnsi" w:hAnsiTheme="minorHAnsi" w:cstheme="minorHAnsi"/>
          <w:lang w:val="en-US"/>
        </w:rPr>
        <w:t xml:space="preserve">means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which have been endorsed in draft form by the Commonwealth Government (available at: </w:t>
      </w:r>
      <w:hyperlink r:id="rId8" w:history="1">
        <w:r w:rsidRPr="00FD1362">
          <w:rPr>
            <w:rStyle w:val="Hyperlink"/>
            <w:rFonts w:asciiTheme="minorHAnsi" w:hAnsiTheme="minorHAnsi" w:cstheme="minorHAnsi"/>
            <w:lang w:val="en-US"/>
          </w:rPr>
          <w:t>https://www.humanrights.gov.au/national-principles-child-safe-organisations</w:t>
        </w:r>
      </w:hyperlink>
      <w:r w:rsidRPr="00FD1362">
        <w:rPr>
          <w:rFonts w:asciiTheme="minorHAnsi" w:hAnsiTheme="minorHAnsi" w:cstheme="minorHAnsi"/>
          <w:lang w:val="en-US"/>
        </w:rPr>
        <w:t xml:space="preserve">) and subsequently, from the time of their endorsement by the Council of Australian Governments, the final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as published by the </w:t>
      </w:r>
      <w:r w:rsidR="002E0DF0">
        <w:rPr>
          <w:rFonts w:asciiTheme="minorHAnsi" w:hAnsiTheme="minorHAnsi" w:cstheme="minorHAnsi"/>
          <w:lang w:val="en-US"/>
        </w:rPr>
        <w:t>Australian Government</w:t>
      </w:r>
    </w:p>
    <w:p w14:paraId="4CF350F2" w14:textId="2A2A20B2" w:rsidR="004C7028" w:rsidRPr="00FD1362" w:rsidRDefault="004C7028" w:rsidP="001D3083">
      <w:pPr>
        <w:ind w:left="2835" w:hanging="2835"/>
        <w:rPr>
          <w:rFonts w:asciiTheme="minorHAnsi" w:hAnsiTheme="minorHAnsi" w:cstheme="minorHAnsi"/>
          <w:lang w:val="en-US"/>
        </w:rPr>
      </w:pPr>
      <w:r w:rsidRPr="00FD1362">
        <w:rPr>
          <w:rFonts w:asciiTheme="minorHAnsi" w:hAnsiTheme="minorHAnsi" w:cstheme="minorHAnsi"/>
          <w:b/>
          <w:lang w:val="en-US"/>
        </w:rPr>
        <w:t>Relevant Legislation</w:t>
      </w:r>
      <w:r w:rsidR="001D3083">
        <w:rPr>
          <w:rFonts w:asciiTheme="minorHAnsi" w:hAnsiTheme="minorHAnsi" w:cstheme="minorHAnsi"/>
          <w:lang w:val="en-US"/>
        </w:rPr>
        <w:tab/>
      </w:r>
      <w:r w:rsidRPr="00FD1362">
        <w:rPr>
          <w:rFonts w:asciiTheme="minorHAnsi" w:hAnsiTheme="minorHAnsi" w:cstheme="minorHAnsi"/>
          <w:lang w:val="en-US"/>
        </w:rPr>
        <w:t>means Legislation in force in any jurisdiction where any part of the Activity may be carried out</w:t>
      </w:r>
    </w:p>
    <w:p w14:paraId="2D753D57" w14:textId="77777777" w:rsidR="004C7028" w:rsidRPr="00FD1362" w:rsidRDefault="004C7028" w:rsidP="005A3CED">
      <w:pPr>
        <w:spacing w:after="120" w:line="280" w:lineRule="atLeast"/>
        <w:rPr>
          <w:rFonts w:asciiTheme="minorHAnsi" w:hAnsiTheme="minorHAnsi" w:cstheme="minorHAnsi"/>
          <w:lang w:val="en-US"/>
        </w:rPr>
      </w:pPr>
      <w:r w:rsidRPr="00FD1362">
        <w:rPr>
          <w:rFonts w:asciiTheme="minorHAnsi" w:hAnsiTheme="minorHAnsi" w:cstheme="minorHAnsi"/>
          <w:b/>
          <w:lang w:val="en-US"/>
        </w:rPr>
        <w:lastRenderedPageBreak/>
        <w:t xml:space="preserve">Working </w:t>
      </w:r>
      <w:proofErr w:type="gramStart"/>
      <w:r w:rsidRPr="00FD1362">
        <w:rPr>
          <w:rFonts w:asciiTheme="minorHAnsi" w:hAnsiTheme="minorHAnsi" w:cstheme="minorHAnsi"/>
          <w:b/>
          <w:lang w:val="en-US"/>
        </w:rPr>
        <w:t>With</w:t>
      </w:r>
      <w:proofErr w:type="gramEnd"/>
      <w:r w:rsidRPr="00FD1362">
        <w:rPr>
          <w:rFonts w:asciiTheme="minorHAnsi" w:hAnsiTheme="minorHAnsi" w:cstheme="minorHAnsi"/>
          <w:b/>
          <w:lang w:val="en-US"/>
        </w:rPr>
        <w:t xml:space="preserve"> Children Check or WWCC</w:t>
      </w:r>
      <w:r w:rsidRPr="00FD1362">
        <w:rPr>
          <w:rFonts w:asciiTheme="minorHAnsi" w:hAnsiTheme="minorHAnsi" w:cstheme="minorHAnsi"/>
          <w:lang w:val="en-US"/>
        </w:rPr>
        <w:t xml:space="preserve"> means the process in place pursuant to Relevant Legislation to screen an individual for fitness to work with Children.</w:t>
      </w:r>
    </w:p>
    <w:p w14:paraId="0AD1FFAC" w14:textId="4B00FADF" w:rsidR="004C7028" w:rsidRPr="00E90DFE" w:rsidRDefault="004C7028" w:rsidP="005A3CED">
      <w:pPr>
        <w:spacing w:after="120" w:line="280" w:lineRule="atLeast"/>
        <w:rPr>
          <w:rFonts w:asciiTheme="minorHAnsi" w:hAnsiTheme="minorHAnsi" w:cstheme="minorHAnsi"/>
          <w:b/>
          <w:lang w:val="en-US"/>
        </w:rPr>
      </w:pPr>
      <w:r w:rsidRPr="00E90DFE">
        <w:rPr>
          <w:rFonts w:asciiTheme="minorHAnsi" w:hAnsiTheme="minorHAnsi" w:cstheme="minorHAnsi"/>
          <w:b/>
          <w:lang w:val="en-US"/>
        </w:rPr>
        <w:t>Relevant checks and authority</w:t>
      </w:r>
    </w:p>
    <w:p w14:paraId="522DBBB5" w14:textId="21270D21" w:rsidR="001D3083" w:rsidRPr="00E90DFE" w:rsidRDefault="00ED7581" w:rsidP="005A3CED">
      <w:pPr>
        <w:spacing w:after="120" w:line="280" w:lineRule="atLeast"/>
        <w:rPr>
          <w:rFonts w:asciiTheme="minorHAnsi" w:hAnsiTheme="minorHAnsi" w:cstheme="minorHAnsi"/>
          <w:lang w:val="en-US"/>
        </w:rPr>
      </w:pPr>
      <w:r w:rsidRPr="00E90DFE">
        <w:rPr>
          <w:rFonts w:asciiTheme="minorHAnsi" w:hAnsiTheme="minorHAnsi" w:cstheme="minorHAnsi"/>
          <w:lang w:val="en-US"/>
        </w:rPr>
        <w:t>CB9.2 The Grantee must:</w:t>
      </w:r>
    </w:p>
    <w:p w14:paraId="3ED02132" w14:textId="5B45DE9E" w:rsidR="00ED7581" w:rsidRPr="00E90DFE" w:rsidRDefault="00BF00F0" w:rsidP="005A3CED">
      <w:pPr>
        <w:spacing w:after="120" w:line="280" w:lineRule="atLeast"/>
        <w:ind w:left="1066" w:hanging="357"/>
        <w:rPr>
          <w:rFonts w:asciiTheme="minorHAnsi" w:hAnsiTheme="minorHAnsi" w:cstheme="minorHAnsi"/>
          <w:lang w:val="en-US"/>
        </w:rPr>
      </w:pPr>
      <w:r>
        <w:rPr>
          <w:rFonts w:asciiTheme="minorHAnsi" w:hAnsiTheme="minorHAnsi" w:cstheme="minorHAnsi"/>
          <w:lang w:val="en-US"/>
        </w:rPr>
        <w:t>(a)</w:t>
      </w:r>
      <w:r>
        <w:rPr>
          <w:rFonts w:asciiTheme="minorHAnsi" w:hAnsiTheme="minorHAnsi" w:cstheme="minorHAnsi"/>
          <w:lang w:val="en-US"/>
        </w:rPr>
        <w:tab/>
      </w:r>
      <w:proofErr w:type="gramStart"/>
      <w:r w:rsidR="00ED7581" w:rsidRPr="00E90DFE">
        <w:rPr>
          <w:rFonts w:asciiTheme="minorHAnsi" w:hAnsiTheme="minorHAnsi" w:cstheme="minorHAnsi"/>
          <w:lang w:val="en-US"/>
        </w:rPr>
        <w:t>comply</w:t>
      </w:r>
      <w:proofErr w:type="gramEnd"/>
      <w:r w:rsidR="00ED7581" w:rsidRPr="00E90DFE">
        <w:rPr>
          <w:rFonts w:asciiTheme="minorHAnsi" w:hAnsiTheme="minorHAnsi" w:cstheme="minorHAnsi"/>
          <w:lang w:val="en-US"/>
        </w:rPr>
        <w:t xml:space="preserve"> with all Relevant Legislation relating to the employment or engagement of Child-Related</w:t>
      </w:r>
      <w:r w:rsidR="00E90D60">
        <w:rPr>
          <w:rFonts w:asciiTheme="minorHAnsi" w:hAnsiTheme="minorHAnsi" w:cstheme="minorHAnsi"/>
          <w:lang w:val="en-US"/>
        </w:rPr>
        <w:t xml:space="preserve"> </w:t>
      </w:r>
      <w:r w:rsidR="00ED7581" w:rsidRPr="00E90DFE">
        <w:rPr>
          <w:rFonts w:asciiTheme="minorHAnsi" w:hAnsiTheme="minorHAnsi" w:cstheme="minorHAnsi"/>
          <w:lang w:val="en-US"/>
        </w:rPr>
        <w:t>Personnel in relation to the Activity, including all necessary Working With Children Checks however described</w:t>
      </w:r>
    </w:p>
    <w:p w14:paraId="519663C3" w14:textId="186153D3" w:rsidR="00ED7581" w:rsidRPr="00E90DFE" w:rsidRDefault="00BF00F0" w:rsidP="005A3CED">
      <w:pPr>
        <w:spacing w:after="120" w:line="280" w:lineRule="atLeast"/>
        <w:ind w:left="1066" w:hanging="357"/>
        <w:rPr>
          <w:rFonts w:asciiTheme="minorHAnsi" w:hAnsiTheme="minorHAnsi" w:cstheme="minorHAnsi"/>
          <w:lang w:val="en-US"/>
        </w:rPr>
      </w:pPr>
      <w:r>
        <w:rPr>
          <w:rFonts w:asciiTheme="minorHAnsi" w:hAnsiTheme="minorHAnsi" w:cstheme="minorHAnsi"/>
          <w:lang w:val="en-US"/>
        </w:rPr>
        <w:t>(b)</w:t>
      </w:r>
      <w:r>
        <w:rPr>
          <w:rFonts w:asciiTheme="minorHAnsi" w:hAnsiTheme="minorHAnsi" w:cstheme="minorHAnsi"/>
          <w:lang w:val="en-US"/>
        </w:rPr>
        <w:tab/>
      </w:r>
      <w:proofErr w:type="gramStart"/>
      <w:r w:rsidR="00ED7581" w:rsidRPr="00E90DFE">
        <w:rPr>
          <w:rFonts w:asciiTheme="minorHAnsi" w:hAnsiTheme="minorHAnsi" w:cstheme="minorHAnsi"/>
          <w:lang w:val="en-US"/>
        </w:rPr>
        <w:t>ensure</w:t>
      </w:r>
      <w:proofErr w:type="gramEnd"/>
      <w:r w:rsidR="00ED7581" w:rsidRPr="00E90DFE">
        <w:rPr>
          <w:rFonts w:asciiTheme="minorHAnsi" w:hAnsiTheme="minorHAnsi" w:cstheme="minorHAnsi"/>
          <w:lang w:val="en-US"/>
        </w:rPr>
        <w:t xml:space="preserve"> that Working With Children Checks obtained in accordance with this clause CB9.2 remain current and that all Child-Related Personnel continue to comply with all Relevant Legislation for the duration of their involvement in the Activity </w:t>
      </w:r>
    </w:p>
    <w:p w14:paraId="2E8D841F" w14:textId="0EC1C1D0" w:rsidR="00ED7581" w:rsidRPr="00E90DFE" w:rsidRDefault="00BF00F0" w:rsidP="005A3CED">
      <w:pPr>
        <w:spacing w:after="120" w:line="280" w:lineRule="atLeast"/>
        <w:ind w:left="1066" w:hanging="357"/>
        <w:rPr>
          <w:rFonts w:asciiTheme="minorHAnsi" w:hAnsiTheme="minorHAnsi" w:cstheme="minorHAnsi"/>
          <w:lang w:val="en-US"/>
        </w:rPr>
      </w:pPr>
      <w:r>
        <w:rPr>
          <w:rFonts w:asciiTheme="minorHAnsi" w:hAnsiTheme="minorHAnsi" w:cstheme="minorHAnsi"/>
          <w:lang w:val="en-US"/>
        </w:rPr>
        <w:t>(c)</w:t>
      </w:r>
      <w:r>
        <w:rPr>
          <w:rFonts w:asciiTheme="minorHAnsi" w:hAnsiTheme="minorHAnsi" w:cstheme="minorHAnsi"/>
          <w:lang w:val="en-US"/>
        </w:rPr>
        <w:tab/>
      </w:r>
      <w:r w:rsidR="00ED7581" w:rsidRPr="00E90DFE">
        <w:rPr>
          <w:rFonts w:asciiTheme="minorHAnsi" w:hAnsiTheme="minorHAnsi" w:cstheme="minorHAnsi"/>
          <w:lang w:val="en-US"/>
        </w:rPr>
        <w:t xml:space="preserve">ensure that any subcontract entered into by the Grantee for the purposes of this Agreement imposes the same obligations in clauses CB9.2(a) and (b) on the subcontractor and also requires the subcontractor to include those obligations in any secondary subcontracts. </w:t>
      </w:r>
    </w:p>
    <w:p w14:paraId="06126492" w14:textId="77777777" w:rsidR="00ED7581" w:rsidRPr="00E90DFE" w:rsidRDefault="00ED7581" w:rsidP="005A3CED">
      <w:pPr>
        <w:spacing w:after="120" w:line="280" w:lineRule="atLeast"/>
        <w:rPr>
          <w:rFonts w:asciiTheme="minorHAnsi" w:hAnsiTheme="minorHAnsi" w:cstheme="minorHAnsi"/>
          <w:lang w:val="en-US"/>
        </w:rPr>
      </w:pPr>
      <w:r w:rsidRPr="00E90DFE">
        <w:rPr>
          <w:rFonts w:asciiTheme="minorHAnsi" w:hAnsiTheme="minorHAnsi" w:cstheme="minorHAnsi"/>
          <w:lang w:val="en-US"/>
        </w:rPr>
        <w:t xml:space="preserve">National Principles for Child Safe </w:t>
      </w:r>
      <w:proofErr w:type="spellStart"/>
      <w:r w:rsidRPr="00E90DFE">
        <w:rPr>
          <w:rFonts w:asciiTheme="minorHAnsi" w:hAnsiTheme="minorHAnsi" w:cstheme="minorHAnsi"/>
          <w:lang w:val="en-US"/>
        </w:rPr>
        <w:t>Organisations</w:t>
      </w:r>
      <w:proofErr w:type="spellEnd"/>
      <w:r w:rsidRPr="00E90DFE">
        <w:rPr>
          <w:rFonts w:asciiTheme="minorHAnsi" w:hAnsiTheme="minorHAnsi" w:cstheme="minorHAnsi"/>
          <w:lang w:val="en-US"/>
        </w:rPr>
        <w:t xml:space="preserve"> and other action for the safety of Children</w:t>
      </w:r>
    </w:p>
    <w:p w14:paraId="0AA8D736" w14:textId="77777777" w:rsidR="00ED7581" w:rsidRPr="00E90DFE" w:rsidRDefault="00ED7581" w:rsidP="005A3CED">
      <w:pPr>
        <w:spacing w:after="120" w:line="280" w:lineRule="atLeast"/>
        <w:rPr>
          <w:rFonts w:asciiTheme="minorHAnsi" w:hAnsiTheme="minorHAnsi" w:cstheme="minorHAnsi"/>
          <w:lang w:val="en-US"/>
        </w:rPr>
      </w:pPr>
      <w:r w:rsidRPr="00E90DFE">
        <w:rPr>
          <w:rFonts w:asciiTheme="minorHAnsi" w:hAnsiTheme="minorHAnsi" w:cstheme="minorHAnsi"/>
          <w:lang w:val="en-US"/>
        </w:rPr>
        <w:t>CB9.3 The Grantee agrees in relation to the Activity to:</w:t>
      </w:r>
    </w:p>
    <w:p w14:paraId="0A54DF81" w14:textId="59B21764" w:rsidR="00ED7581" w:rsidRPr="00E90DFE" w:rsidRDefault="00BF00F0" w:rsidP="005A3CED">
      <w:pPr>
        <w:spacing w:after="120" w:line="280" w:lineRule="atLeast"/>
        <w:ind w:left="1066" w:hanging="357"/>
        <w:rPr>
          <w:rFonts w:asciiTheme="minorHAnsi" w:hAnsiTheme="minorHAnsi" w:cstheme="minorHAnsi"/>
          <w:lang w:val="en-US"/>
        </w:rPr>
      </w:pPr>
      <w:r>
        <w:rPr>
          <w:rFonts w:asciiTheme="minorHAnsi" w:hAnsiTheme="minorHAnsi" w:cstheme="minorHAnsi"/>
          <w:lang w:val="en-US"/>
        </w:rPr>
        <w:t>(a)</w:t>
      </w:r>
      <w:r>
        <w:rPr>
          <w:rFonts w:asciiTheme="minorHAnsi" w:hAnsiTheme="minorHAnsi" w:cstheme="minorHAnsi"/>
          <w:lang w:val="en-US"/>
        </w:rPr>
        <w:tab/>
      </w:r>
      <w:proofErr w:type="gramStart"/>
      <w:r w:rsidR="00ED7581" w:rsidRPr="00E90DFE">
        <w:rPr>
          <w:rFonts w:asciiTheme="minorHAnsi" w:hAnsiTheme="minorHAnsi" w:cstheme="minorHAnsi"/>
          <w:lang w:val="en-US"/>
        </w:rPr>
        <w:t>implement</w:t>
      </w:r>
      <w:proofErr w:type="gramEnd"/>
      <w:r w:rsidR="00ED7581" w:rsidRPr="00E90DFE">
        <w:rPr>
          <w:rFonts w:asciiTheme="minorHAnsi" w:hAnsiTheme="minorHAnsi" w:cstheme="minorHAnsi"/>
          <w:lang w:val="en-US"/>
        </w:rPr>
        <w:t xml:space="preserve"> the National Principles for Child Safe </w:t>
      </w:r>
      <w:proofErr w:type="spellStart"/>
      <w:r w:rsidR="00ED7581" w:rsidRPr="00E90DFE">
        <w:rPr>
          <w:rFonts w:asciiTheme="minorHAnsi" w:hAnsiTheme="minorHAnsi" w:cstheme="minorHAnsi"/>
          <w:lang w:val="en-US"/>
        </w:rPr>
        <w:t>Organisations</w:t>
      </w:r>
      <w:proofErr w:type="spellEnd"/>
    </w:p>
    <w:p w14:paraId="750F03C5" w14:textId="0A83372E" w:rsidR="00ED7581" w:rsidRPr="00E90DFE" w:rsidRDefault="00BF00F0" w:rsidP="005A3CED">
      <w:pPr>
        <w:spacing w:after="120" w:line="280" w:lineRule="atLeast"/>
        <w:ind w:left="1066" w:hanging="357"/>
        <w:rPr>
          <w:rFonts w:asciiTheme="minorHAnsi" w:hAnsiTheme="minorHAnsi" w:cstheme="minorHAnsi"/>
          <w:lang w:val="en-US"/>
        </w:rPr>
      </w:pPr>
      <w:r>
        <w:rPr>
          <w:rFonts w:asciiTheme="minorHAnsi" w:hAnsiTheme="minorHAnsi" w:cstheme="minorHAnsi"/>
          <w:lang w:val="en-US"/>
        </w:rPr>
        <w:t>(b)</w:t>
      </w:r>
      <w:r>
        <w:rPr>
          <w:rFonts w:asciiTheme="minorHAnsi" w:hAnsiTheme="minorHAnsi" w:cstheme="minorHAnsi"/>
          <w:lang w:val="en-US"/>
        </w:rPr>
        <w:tab/>
      </w:r>
      <w:proofErr w:type="gramStart"/>
      <w:r w:rsidR="00ED7581" w:rsidRPr="00E90DFE">
        <w:rPr>
          <w:rFonts w:asciiTheme="minorHAnsi" w:hAnsiTheme="minorHAnsi" w:cstheme="minorHAnsi"/>
          <w:lang w:val="en-US"/>
        </w:rPr>
        <w:t>ensure</w:t>
      </w:r>
      <w:proofErr w:type="gramEnd"/>
      <w:r w:rsidR="00ED7581" w:rsidRPr="00E90DFE">
        <w:rPr>
          <w:rFonts w:asciiTheme="minorHAnsi" w:hAnsiTheme="minorHAnsi" w:cstheme="minorHAnsi"/>
          <w:lang w:val="en-US"/>
        </w:rPr>
        <w:t xml:space="preserve"> that all Child-Related Personnel implement the National Principles for Child Safe </w:t>
      </w:r>
      <w:proofErr w:type="spellStart"/>
      <w:r w:rsidR="00ED7581" w:rsidRPr="00E90DFE">
        <w:rPr>
          <w:rFonts w:asciiTheme="minorHAnsi" w:hAnsiTheme="minorHAnsi" w:cstheme="minorHAnsi"/>
          <w:lang w:val="en-US"/>
        </w:rPr>
        <w:t>Organisations</w:t>
      </w:r>
      <w:proofErr w:type="spellEnd"/>
    </w:p>
    <w:p w14:paraId="5C108756" w14:textId="619B2A6B" w:rsidR="00ED7581" w:rsidRPr="00E90DFE" w:rsidRDefault="00BF00F0" w:rsidP="005A3CED">
      <w:pPr>
        <w:spacing w:after="120" w:line="280" w:lineRule="atLeast"/>
        <w:ind w:left="1066" w:hanging="357"/>
        <w:rPr>
          <w:rFonts w:asciiTheme="minorHAnsi" w:hAnsiTheme="minorHAnsi" w:cstheme="minorHAnsi"/>
          <w:lang w:val="en-US"/>
        </w:rPr>
      </w:pPr>
      <w:r>
        <w:rPr>
          <w:rFonts w:asciiTheme="minorHAnsi" w:hAnsiTheme="minorHAnsi" w:cstheme="minorHAnsi"/>
          <w:lang w:val="en-US"/>
        </w:rPr>
        <w:t>(c)</w:t>
      </w:r>
      <w:r>
        <w:rPr>
          <w:rFonts w:asciiTheme="minorHAnsi" w:hAnsiTheme="minorHAnsi" w:cstheme="minorHAnsi"/>
          <w:lang w:val="en-US"/>
        </w:rPr>
        <w:tab/>
      </w:r>
      <w:proofErr w:type="gramStart"/>
      <w:r w:rsidR="00ED7581" w:rsidRPr="00E90DFE">
        <w:rPr>
          <w:rFonts w:asciiTheme="minorHAnsi" w:hAnsiTheme="minorHAnsi" w:cstheme="minorHAnsi"/>
          <w:lang w:val="en-US"/>
        </w:rPr>
        <w:t>complete</w:t>
      </w:r>
      <w:proofErr w:type="gramEnd"/>
      <w:r w:rsidR="00ED7581" w:rsidRPr="00E90DFE">
        <w:rPr>
          <w:rFonts w:asciiTheme="minorHAnsi" w:hAnsiTheme="minorHAnsi" w:cstheme="minorHAnsi"/>
          <w:lang w:val="en-US"/>
        </w:rPr>
        <w:t xml:space="preserve"> and update, at least annually, a risk assessment to identify the level of responsibility for Children and the level of risk of harm or abuse to Children</w:t>
      </w:r>
    </w:p>
    <w:p w14:paraId="0124E84E" w14:textId="7F1CAFBD" w:rsidR="00ED7581" w:rsidRPr="00E90DFE" w:rsidRDefault="00BF00F0" w:rsidP="005A3CED">
      <w:pPr>
        <w:spacing w:after="120" w:line="280" w:lineRule="atLeast"/>
        <w:ind w:left="1066" w:hanging="357"/>
        <w:rPr>
          <w:rFonts w:asciiTheme="minorHAnsi" w:hAnsiTheme="minorHAnsi" w:cstheme="minorHAnsi"/>
          <w:lang w:val="en-US"/>
        </w:rPr>
      </w:pPr>
      <w:r>
        <w:rPr>
          <w:rFonts w:asciiTheme="minorHAnsi" w:hAnsiTheme="minorHAnsi" w:cstheme="minorHAnsi"/>
          <w:lang w:val="en-US"/>
        </w:rPr>
        <w:t>(d)</w:t>
      </w:r>
      <w:r>
        <w:rPr>
          <w:rFonts w:asciiTheme="minorHAnsi" w:hAnsiTheme="minorHAnsi" w:cstheme="minorHAnsi"/>
          <w:lang w:val="en-US"/>
        </w:rPr>
        <w:tab/>
      </w:r>
      <w:proofErr w:type="gramStart"/>
      <w:r w:rsidR="00ED7581" w:rsidRPr="00E90DFE">
        <w:rPr>
          <w:rFonts w:asciiTheme="minorHAnsi" w:hAnsiTheme="minorHAnsi" w:cstheme="minorHAnsi"/>
          <w:lang w:val="en-US"/>
        </w:rPr>
        <w:t>put</w:t>
      </w:r>
      <w:proofErr w:type="gramEnd"/>
      <w:r w:rsidR="00ED7581" w:rsidRPr="00E90DFE">
        <w:rPr>
          <w:rFonts w:asciiTheme="minorHAnsi" w:hAnsiTheme="minorHAnsi" w:cstheme="minorHAnsi"/>
          <w:lang w:val="en-US"/>
        </w:rPr>
        <w:t xml:space="preserve"> into place and update, at least annually, an appropriate risk management strategy to manage risks identified through the risk assessment required by this clause CB9.3</w:t>
      </w:r>
    </w:p>
    <w:p w14:paraId="7FF0A7B0" w14:textId="295CA448" w:rsidR="00ED7581" w:rsidRPr="00E90DFE" w:rsidRDefault="00BF00F0" w:rsidP="005A3CED">
      <w:pPr>
        <w:spacing w:after="120" w:line="280" w:lineRule="atLeast"/>
        <w:ind w:left="1066" w:hanging="357"/>
        <w:rPr>
          <w:rFonts w:asciiTheme="minorHAnsi" w:hAnsiTheme="minorHAnsi" w:cstheme="minorHAnsi"/>
          <w:lang w:val="en-US"/>
        </w:rPr>
      </w:pPr>
      <w:r>
        <w:rPr>
          <w:rFonts w:asciiTheme="minorHAnsi" w:hAnsiTheme="minorHAnsi" w:cstheme="minorHAnsi"/>
          <w:lang w:val="en-US"/>
        </w:rPr>
        <w:t>(e)</w:t>
      </w:r>
      <w:r>
        <w:rPr>
          <w:rFonts w:asciiTheme="minorHAnsi" w:hAnsiTheme="minorHAnsi" w:cstheme="minorHAnsi"/>
          <w:lang w:val="en-US"/>
        </w:rPr>
        <w:tab/>
      </w:r>
      <w:proofErr w:type="gramStart"/>
      <w:r w:rsidR="00ED7581" w:rsidRPr="00E90DFE">
        <w:rPr>
          <w:rFonts w:asciiTheme="minorHAnsi" w:hAnsiTheme="minorHAnsi" w:cstheme="minorHAnsi"/>
          <w:lang w:val="en-US"/>
        </w:rPr>
        <w:t>provide</w:t>
      </w:r>
      <w:proofErr w:type="gramEnd"/>
      <w:r w:rsidR="00ED7581" w:rsidRPr="00E90DFE">
        <w:rPr>
          <w:rFonts w:asciiTheme="minorHAnsi" w:hAnsiTheme="minorHAnsi" w:cstheme="minorHAnsi"/>
          <w:lang w:val="en-US"/>
        </w:rPr>
        <w:t xml:space="preserve"> training and establish a compliance regime to ensure that all Child-Related Personnel are aware of, and comply with:</w:t>
      </w:r>
    </w:p>
    <w:p w14:paraId="4E5E0359" w14:textId="00C2E3C4" w:rsidR="00ED7581" w:rsidRPr="00E90DFE" w:rsidRDefault="00ED7581" w:rsidP="00CA534B">
      <w:pPr>
        <w:pStyle w:val="ListParagraph"/>
        <w:widowControl w:val="0"/>
        <w:numPr>
          <w:ilvl w:val="0"/>
          <w:numId w:val="25"/>
        </w:numPr>
        <w:spacing w:after="120" w:line="280" w:lineRule="atLeast"/>
        <w:ind w:left="1797"/>
        <w:contextualSpacing w:val="0"/>
        <w:rPr>
          <w:rFonts w:asciiTheme="minorHAnsi" w:hAnsiTheme="minorHAnsi" w:cstheme="minorHAnsi"/>
          <w:lang w:val="en-US"/>
        </w:rPr>
      </w:pPr>
      <w:r w:rsidRPr="00E90DFE">
        <w:rPr>
          <w:rFonts w:asciiTheme="minorHAnsi" w:hAnsiTheme="minorHAnsi" w:cstheme="minorHAnsi"/>
          <w:lang w:val="en-US"/>
        </w:rPr>
        <w:t xml:space="preserve">the National Principles for Child Safe </w:t>
      </w:r>
      <w:proofErr w:type="spellStart"/>
      <w:r w:rsidRPr="00E90DFE">
        <w:rPr>
          <w:rFonts w:asciiTheme="minorHAnsi" w:hAnsiTheme="minorHAnsi" w:cstheme="minorHAnsi"/>
          <w:lang w:val="en-US"/>
        </w:rPr>
        <w:t>Organisations</w:t>
      </w:r>
      <w:proofErr w:type="spellEnd"/>
    </w:p>
    <w:p w14:paraId="07B34ED1" w14:textId="74C0A380" w:rsidR="00ED7581" w:rsidRPr="00E90DFE" w:rsidRDefault="00ED7581" w:rsidP="00CA534B">
      <w:pPr>
        <w:pStyle w:val="ListParagraph"/>
        <w:widowControl w:val="0"/>
        <w:numPr>
          <w:ilvl w:val="0"/>
          <w:numId w:val="25"/>
        </w:numPr>
        <w:spacing w:after="120" w:line="280" w:lineRule="atLeast"/>
        <w:ind w:left="1797"/>
        <w:contextualSpacing w:val="0"/>
        <w:rPr>
          <w:rFonts w:asciiTheme="minorHAnsi" w:hAnsiTheme="minorHAnsi" w:cstheme="minorHAnsi"/>
          <w:lang w:val="en-US"/>
        </w:rPr>
      </w:pPr>
      <w:r w:rsidRPr="00E90DFE">
        <w:rPr>
          <w:rFonts w:asciiTheme="minorHAnsi" w:hAnsiTheme="minorHAnsi" w:cstheme="minorHAnsi"/>
          <w:lang w:val="en-US"/>
        </w:rPr>
        <w:t>the Grantee’s risk management strategy required by this clause CB9.3</w:t>
      </w:r>
    </w:p>
    <w:p w14:paraId="04E36778" w14:textId="46415247" w:rsidR="00ED7581" w:rsidRPr="00E90DFE" w:rsidRDefault="001D301C" w:rsidP="00CA534B">
      <w:pPr>
        <w:pStyle w:val="ListParagraph"/>
        <w:widowControl w:val="0"/>
        <w:numPr>
          <w:ilvl w:val="0"/>
          <w:numId w:val="25"/>
        </w:numPr>
        <w:spacing w:after="120" w:line="280" w:lineRule="atLeast"/>
        <w:ind w:left="1797"/>
        <w:contextualSpacing w:val="0"/>
        <w:rPr>
          <w:rFonts w:asciiTheme="minorHAnsi" w:hAnsiTheme="minorHAnsi" w:cstheme="minorHAnsi"/>
          <w:lang w:val="en-US"/>
        </w:rPr>
      </w:pPr>
      <w:r>
        <w:rPr>
          <w:rFonts w:asciiTheme="minorHAnsi" w:hAnsiTheme="minorHAnsi" w:cstheme="minorHAnsi"/>
          <w:lang w:val="en-US"/>
        </w:rPr>
        <w:t>r</w:t>
      </w:r>
      <w:r w:rsidR="00ED7581" w:rsidRPr="00E90DFE">
        <w:rPr>
          <w:rFonts w:asciiTheme="minorHAnsi" w:hAnsiTheme="minorHAnsi" w:cstheme="minorHAnsi"/>
          <w:lang w:val="en-US"/>
        </w:rPr>
        <w:t>elevant Legislation relating to requirements for working with Children, including Working With Children Checks</w:t>
      </w:r>
    </w:p>
    <w:p w14:paraId="23051B45" w14:textId="5E7F21D3" w:rsidR="00ED7581" w:rsidRPr="00E90DFE" w:rsidRDefault="001D301C" w:rsidP="00CA534B">
      <w:pPr>
        <w:pStyle w:val="ListParagraph"/>
        <w:widowControl w:val="0"/>
        <w:numPr>
          <w:ilvl w:val="0"/>
          <w:numId w:val="25"/>
        </w:numPr>
        <w:spacing w:after="120" w:line="280" w:lineRule="atLeast"/>
        <w:ind w:left="1797"/>
        <w:contextualSpacing w:val="0"/>
        <w:rPr>
          <w:rFonts w:asciiTheme="minorHAnsi" w:hAnsiTheme="minorHAnsi" w:cstheme="minorHAnsi"/>
          <w:lang w:val="en-US"/>
        </w:rPr>
      </w:pPr>
      <w:r>
        <w:rPr>
          <w:rFonts w:asciiTheme="minorHAnsi" w:hAnsiTheme="minorHAnsi" w:cstheme="minorHAnsi"/>
          <w:lang w:val="en-US"/>
        </w:rPr>
        <w:t>r</w:t>
      </w:r>
      <w:r w:rsidR="00ED7581" w:rsidRPr="00E90DFE">
        <w:rPr>
          <w:rFonts w:asciiTheme="minorHAnsi" w:hAnsiTheme="minorHAnsi" w:cstheme="minorHAnsi"/>
          <w:lang w:val="en-US"/>
        </w:rPr>
        <w:t>elevant Legislation relating to mandatory reporting of suspected child abuse or neglect, however described</w:t>
      </w:r>
    </w:p>
    <w:p w14:paraId="15F3F425" w14:textId="2337B60F" w:rsidR="00ED7581" w:rsidRPr="00E90DFE" w:rsidRDefault="00ED7581" w:rsidP="005A3CED">
      <w:pPr>
        <w:pStyle w:val="ListParagraph"/>
        <w:numPr>
          <w:ilvl w:val="0"/>
          <w:numId w:val="29"/>
        </w:numPr>
        <w:spacing w:after="120" w:line="280" w:lineRule="atLeast"/>
        <w:ind w:left="1066" w:hanging="357"/>
        <w:contextualSpacing w:val="0"/>
        <w:rPr>
          <w:rFonts w:asciiTheme="minorHAnsi" w:hAnsiTheme="minorHAnsi" w:cstheme="minorHAnsi"/>
          <w:lang w:val="en-US"/>
        </w:rPr>
      </w:pPr>
      <w:r w:rsidRPr="00E90DFE">
        <w:rPr>
          <w:rFonts w:asciiTheme="minorHAnsi" w:hAnsiTheme="minorHAnsi" w:cstheme="minorHAnsi"/>
          <w:lang w:val="en-US"/>
        </w:rPr>
        <w:t xml:space="preserve">provide the Commonwealth with an annual statement of compliance with clauses CB9.2 and CB9.3, in such form as may be specified by the Commonwealth </w:t>
      </w:r>
    </w:p>
    <w:p w14:paraId="1AFA68F6" w14:textId="1A68DCD2" w:rsidR="00ED7581" w:rsidRPr="00BF00F0" w:rsidRDefault="00ED7581" w:rsidP="00BF00F0">
      <w:pPr>
        <w:pStyle w:val="ListParagraph"/>
        <w:numPr>
          <w:ilvl w:val="0"/>
          <w:numId w:val="29"/>
        </w:numPr>
        <w:spacing w:after="120" w:line="280" w:lineRule="atLeast"/>
        <w:ind w:left="1066" w:hanging="357"/>
        <w:contextualSpacing w:val="0"/>
        <w:rPr>
          <w:rFonts w:asciiTheme="minorHAnsi" w:hAnsiTheme="minorHAnsi" w:cstheme="minorHAnsi"/>
          <w:lang w:val="en-US"/>
        </w:rPr>
      </w:pPr>
      <w:proofErr w:type="gramStart"/>
      <w:r w:rsidRPr="00E90DFE">
        <w:rPr>
          <w:rFonts w:asciiTheme="minorHAnsi" w:hAnsiTheme="minorHAnsi" w:cstheme="minorHAnsi"/>
          <w:lang w:val="en-US"/>
        </w:rPr>
        <w:t>ensure</w:t>
      </w:r>
      <w:proofErr w:type="gramEnd"/>
      <w:r w:rsidRPr="00E90DFE">
        <w:rPr>
          <w:rFonts w:asciiTheme="minorHAnsi" w:hAnsiTheme="minorHAnsi" w:cstheme="minorHAnsi"/>
          <w:lang w:val="en-US"/>
        </w:rPr>
        <w:t xml:space="preserve"> that any subcontract entered into by the Grantee for the purposes of this Agreement imposes the same obligations in clauses CB9.3(a) and (f) on the subcontractor and also requires the subcontractor to include those obligations in any secondary subcontracts.</w:t>
      </w:r>
    </w:p>
    <w:p w14:paraId="256D2905" w14:textId="7C218F42" w:rsidR="004C7028" w:rsidRPr="00FD1362" w:rsidRDefault="004C7028" w:rsidP="005A3CED">
      <w:pPr>
        <w:spacing w:after="120" w:line="280" w:lineRule="atLeast"/>
        <w:rPr>
          <w:rFonts w:asciiTheme="minorHAnsi" w:hAnsiTheme="minorHAnsi" w:cstheme="minorHAnsi"/>
          <w:lang w:val="en-US"/>
        </w:rPr>
      </w:pPr>
      <w:r w:rsidRPr="00FD1362">
        <w:rPr>
          <w:rFonts w:asciiTheme="minorHAnsi" w:hAnsiTheme="minorHAnsi" w:cstheme="minorHAnsi"/>
          <w:lang w:val="en-US"/>
        </w:rPr>
        <w:t>CB9.4 With reasonable notice to the Grantee, the Commonwealth may conduct a review of the Grantee’s compliance with this clause CB9.</w:t>
      </w:r>
    </w:p>
    <w:p w14:paraId="67CB67E0" w14:textId="44E97A35" w:rsidR="004C7028" w:rsidRPr="00FD1362" w:rsidRDefault="004C7028" w:rsidP="005A3CED">
      <w:pPr>
        <w:spacing w:after="120" w:line="280" w:lineRule="atLeast"/>
        <w:rPr>
          <w:rFonts w:asciiTheme="minorHAnsi" w:hAnsiTheme="minorHAnsi" w:cstheme="minorHAnsi"/>
          <w:lang w:val="en-US"/>
        </w:rPr>
      </w:pPr>
      <w:r w:rsidRPr="00FD1362">
        <w:rPr>
          <w:rFonts w:asciiTheme="minorHAnsi" w:hAnsiTheme="minorHAnsi" w:cstheme="minorHAnsi"/>
          <w:lang w:val="en-US"/>
        </w:rPr>
        <w:t>CB</w:t>
      </w:r>
      <w:r w:rsidR="00AD5BAD" w:rsidRPr="00FD1362">
        <w:rPr>
          <w:rFonts w:asciiTheme="minorHAnsi" w:hAnsiTheme="minorHAnsi" w:cstheme="minorHAnsi"/>
          <w:lang w:val="en-US"/>
        </w:rPr>
        <w:t>9</w:t>
      </w:r>
      <w:r w:rsidRPr="00FD1362">
        <w:rPr>
          <w:rFonts w:asciiTheme="minorHAnsi" w:hAnsiTheme="minorHAnsi" w:cstheme="minorHAnsi"/>
          <w:lang w:val="en-US"/>
        </w:rPr>
        <w:t>.5 The Grantee agrees to:</w:t>
      </w:r>
    </w:p>
    <w:p w14:paraId="015CEC06" w14:textId="2B502502" w:rsidR="004C7028" w:rsidRPr="00FD1362" w:rsidRDefault="004C7028" w:rsidP="005A3CED">
      <w:pPr>
        <w:pStyle w:val="ListParagraph"/>
        <w:numPr>
          <w:ilvl w:val="0"/>
          <w:numId w:val="20"/>
        </w:numPr>
        <w:spacing w:after="120" w:line="280" w:lineRule="atLeast"/>
        <w:ind w:left="1066" w:hanging="357"/>
        <w:contextualSpacing w:val="0"/>
        <w:rPr>
          <w:rFonts w:asciiTheme="minorHAnsi" w:hAnsiTheme="minorHAnsi" w:cstheme="minorHAnsi"/>
          <w:lang w:val="en-US"/>
        </w:rPr>
      </w:pPr>
      <w:r w:rsidRPr="00FD1362">
        <w:rPr>
          <w:rFonts w:asciiTheme="minorHAnsi" w:hAnsiTheme="minorHAnsi" w:cstheme="minorHAnsi"/>
          <w:lang w:val="en-US"/>
        </w:rPr>
        <w:lastRenderedPageBreak/>
        <w:t>notify the Commonwealth of any failure to comply with this clause CB9</w:t>
      </w:r>
    </w:p>
    <w:p w14:paraId="64D74804" w14:textId="3CA8831C" w:rsidR="004C7028" w:rsidRPr="00FD1362" w:rsidRDefault="004C7028" w:rsidP="005A3CED">
      <w:pPr>
        <w:pStyle w:val="ListParagraph"/>
        <w:numPr>
          <w:ilvl w:val="0"/>
          <w:numId w:val="20"/>
        </w:numPr>
        <w:spacing w:after="120" w:line="280" w:lineRule="atLeast"/>
        <w:ind w:left="1066" w:hanging="357"/>
        <w:contextualSpacing w:val="0"/>
        <w:rPr>
          <w:rFonts w:asciiTheme="minorHAnsi" w:hAnsiTheme="minorHAnsi" w:cstheme="minorHAnsi"/>
          <w:lang w:val="en-US"/>
        </w:rPr>
      </w:pPr>
      <w:r w:rsidRPr="00FD1362">
        <w:rPr>
          <w:rFonts w:asciiTheme="minorHAnsi" w:hAnsiTheme="minorHAnsi" w:cstheme="minorHAnsi"/>
          <w:lang w:val="en-US"/>
        </w:rPr>
        <w:t xml:space="preserve">co-operate with the Commonwealth in any review conducted by the Commonwealth of the Grantee’s implementation of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or compliance with this clause CB9</w:t>
      </w:r>
    </w:p>
    <w:p w14:paraId="31F2B73E" w14:textId="77777777" w:rsidR="004C7028" w:rsidRPr="00FD1362" w:rsidRDefault="004C7028" w:rsidP="005A3CED">
      <w:pPr>
        <w:pStyle w:val="ListParagraph"/>
        <w:numPr>
          <w:ilvl w:val="0"/>
          <w:numId w:val="20"/>
        </w:numPr>
        <w:spacing w:after="120" w:line="280" w:lineRule="atLeast"/>
        <w:ind w:left="1066" w:hanging="357"/>
        <w:contextualSpacing w:val="0"/>
        <w:rPr>
          <w:rFonts w:asciiTheme="minorHAnsi" w:hAnsiTheme="minorHAnsi" w:cstheme="minorHAnsi"/>
          <w:lang w:val="en-US"/>
        </w:rPr>
      </w:pPr>
      <w:proofErr w:type="gramStart"/>
      <w:r w:rsidRPr="00FD1362">
        <w:rPr>
          <w:rFonts w:asciiTheme="minorHAnsi" w:hAnsiTheme="minorHAnsi" w:cstheme="minorHAnsi"/>
          <w:lang w:val="en-US"/>
        </w:rPr>
        <w:t>promptly</w:t>
      </w:r>
      <w:proofErr w:type="gramEnd"/>
      <w:r w:rsidRPr="00FD1362">
        <w:rPr>
          <w:rFonts w:asciiTheme="minorHAnsi" w:hAnsiTheme="minorHAnsi" w:cstheme="minorHAnsi"/>
          <w:lang w:val="en-US"/>
        </w:rPr>
        <w:t xml:space="preserve">, and at the Grantee’s cost, take such action as is necessary to rectify, to the Commonwealth’s satisfaction, any failure to 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or any other failure to comply with this clause CB9.</w:t>
      </w:r>
    </w:p>
    <w:p w14:paraId="5B61BEDA" w14:textId="3121E75A" w:rsidR="00E2248F" w:rsidRDefault="00E2248F" w:rsidP="005A3CED">
      <w:pPr>
        <w:widowControl w:val="0"/>
        <w:spacing w:after="120" w:line="280" w:lineRule="atLeast"/>
        <w:rPr>
          <w:rFonts w:asciiTheme="minorHAnsi" w:hAnsiTheme="minorHAnsi"/>
          <w:b/>
          <w:sz w:val="24"/>
          <w:szCs w:val="24"/>
        </w:rPr>
      </w:pPr>
      <w:r w:rsidRPr="00FD1362">
        <w:rPr>
          <w:rFonts w:asciiTheme="minorHAnsi" w:hAnsiTheme="minorHAnsi"/>
          <w:b/>
          <w:sz w:val="24"/>
          <w:szCs w:val="24"/>
        </w:rPr>
        <w:t xml:space="preserve">CB </w:t>
      </w:r>
      <w:r w:rsidR="00AD5BAD" w:rsidRPr="00FD1362">
        <w:rPr>
          <w:rFonts w:asciiTheme="minorHAnsi" w:hAnsiTheme="minorHAnsi"/>
          <w:b/>
          <w:sz w:val="24"/>
          <w:szCs w:val="24"/>
        </w:rPr>
        <w:t>10</w:t>
      </w:r>
      <w:r w:rsidRPr="00FD1362">
        <w:rPr>
          <w:rFonts w:asciiTheme="minorHAnsi" w:hAnsiTheme="minorHAnsi"/>
          <w:b/>
          <w:sz w:val="24"/>
          <w:szCs w:val="24"/>
        </w:rPr>
        <w:t xml:space="preserve"> Commonwealth </w:t>
      </w:r>
      <w:r w:rsidR="00AD5BAD" w:rsidRPr="00FD1362">
        <w:rPr>
          <w:rFonts w:asciiTheme="minorHAnsi" w:hAnsiTheme="minorHAnsi"/>
          <w:b/>
          <w:sz w:val="24"/>
          <w:szCs w:val="24"/>
        </w:rPr>
        <w:t>M</w:t>
      </w:r>
      <w:r w:rsidRPr="00FD1362">
        <w:rPr>
          <w:rFonts w:asciiTheme="minorHAnsi" w:hAnsiTheme="minorHAnsi"/>
          <w:b/>
          <w:sz w:val="24"/>
          <w:szCs w:val="24"/>
        </w:rPr>
        <w:t>aterial, facilities and assistance</w:t>
      </w:r>
    </w:p>
    <w:p w14:paraId="179FE947" w14:textId="7F20C10B" w:rsidR="00C30E98" w:rsidRPr="00E90DFE" w:rsidRDefault="00C30E98" w:rsidP="005A3CED">
      <w:pPr>
        <w:spacing w:after="120" w:line="280" w:lineRule="atLeast"/>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78CD0383" w14:textId="66E9450E" w:rsidR="00E2248F" w:rsidRPr="00FD1362" w:rsidRDefault="00E2248F" w:rsidP="005A3CED">
      <w:pPr>
        <w:spacing w:after="120" w:line="280" w:lineRule="atLeast"/>
        <w:rPr>
          <w:rFonts w:asciiTheme="minorHAnsi" w:hAnsiTheme="minorHAnsi"/>
          <w:b/>
          <w:bCs/>
          <w:sz w:val="24"/>
          <w:szCs w:val="24"/>
        </w:rPr>
      </w:pPr>
      <w:r w:rsidRPr="00FD1362">
        <w:rPr>
          <w:rFonts w:asciiTheme="minorHAnsi" w:hAnsiTheme="minorHAnsi"/>
          <w:b/>
          <w:bCs/>
          <w:sz w:val="24"/>
          <w:szCs w:val="24"/>
        </w:rPr>
        <w:t>CB</w:t>
      </w:r>
      <w:r w:rsidR="00AD5BAD" w:rsidRPr="00FD1362">
        <w:rPr>
          <w:rFonts w:asciiTheme="minorHAnsi" w:hAnsiTheme="minorHAnsi"/>
          <w:b/>
          <w:bCs/>
          <w:sz w:val="24"/>
          <w:szCs w:val="24"/>
        </w:rPr>
        <w:t>11</w:t>
      </w:r>
      <w:r w:rsidRPr="00FD1362">
        <w:rPr>
          <w:rFonts w:asciiTheme="minorHAnsi" w:hAnsiTheme="minorHAnsi"/>
          <w:b/>
          <w:bCs/>
          <w:sz w:val="24"/>
          <w:szCs w:val="24"/>
        </w:rPr>
        <w:t xml:space="preserve"> Jurisdiction</w:t>
      </w:r>
    </w:p>
    <w:p w14:paraId="6C0CC048" w14:textId="2ABA5502" w:rsidR="00E2248F" w:rsidRDefault="00E2248F" w:rsidP="005A3CED">
      <w:pPr>
        <w:spacing w:after="120" w:line="280" w:lineRule="atLeast"/>
        <w:rPr>
          <w:rFonts w:asciiTheme="minorHAnsi" w:hAnsiTheme="minorHAnsi"/>
          <w:bCs/>
        </w:rPr>
      </w:pPr>
      <w:r w:rsidRPr="00FD1362">
        <w:rPr>
          <w:rFonts w:asciiTheme="minorHAnsi" w:hAnsiTheme="minorHAnsi"/>
          <w:bCs/>
        </w:rPr>
        <w:t>CB</w:t>
      </w:r>
      <w:r w:rsidR="00AD5BAD" w:rsidRPr="00FD1362">
        <w:rPr>
          <w:rFonts w:asciiTheme="minorHAnsi" w:hAnsiTheme="minorHAnsi"/>
          <w:bCs/>
        </w:rPr>
        <w:t>11</w:t>
      </w:r>
      <w:r w:rsidRPr="00FD1362">
        <w:rPr>
          <w:rFonts w:asciiTheme="minorHAnsi" w:hAnsiTheme="minorHAnsi"/>
          <w:bCs/>
        </w:rPr>
        <w:t>.1</w:t>
      </w:r>
      <w:r w:rsidRPr="00FD1362">
        <w:rPr>
          <w:rFonts w:asciiTheme="minorHAnsi" w:hAnsiTheme="minorHAnsi"/>
          <w:bCs/>
          <w:i/>
        </w:rPr>
        <w:tab/>
      </w:r>
      <w:r w:rsidRPr="00FD1362">
        <w:rPr>
          <w:rFonts w:asciiTheme="minorHAnsi" w:hAnsiTheme="minorHAnsi"/>
          <w:bCs/>
        </w:rPr>
        <w:t>This Agreement is governed by the law of the</w:t>
      </w:r>
      <w:r w:rsidR="005838A7">
        <w:rPr>
          <w:rFonts w:asciiTheme="minorHAnsi" w:hAnsiTheme="minorHAnsi"/>
          <w:bCs/>
        </w:rPr>
        <w:t xml:space="preserve"> Australian Capital Territory.</w:t>
      </w:r>
    </w:p>
    <w:p w14:paraId="40DAF420" w14:textId="6BD8C388" w:rsidR="00C30E98" w:rsidRDefault="00E2248F" w:rsidP="005A3CED">
      <w:pPr>
        <w:spacing w:after="120" w:line="280" w:lineRule="atLeast"/>
        <w:rPr>
          <w:rFonts w:asciiTheme="minorHAnsi" w:hAnsiTheme="minorHAnsi"/>
          <w:b/>
          <w:bCs/>
          <w:sz w:val="24"/>
          <w:szCs w:val="24"/>
        </w:rPr>
      </w:pPr>
      <w:r w:rsidRPr="00FD1362">
        <w:rPr>
          <w:rFonts w:asciiTheme="minorHAnsi" w:hAnsiTheme="minorHAnsi"/>
          <w:b/>
          <w:bCs/>
          <w:sz w:val="24"/>
          <w:szCs w:val="24"/>
        </w:rPr>
        <w:t>CB1</w:t>
      </w:r>
      <w:r w:rsidR="00E83EB6" w:rsidRPr="00FD1362">
        <w:rPr>
          <w:rFonts w:asciiTheme="minorHAnsi" w:hAnsiTheme="minorHAnsi"/>
          <w:b/>
          <w:bCs/>
          <w:sz w:val="24"/>
          <w:szCs w:val="24"/>
        </w:rPr>
        <w:t>2</w:t>
      </w:r>
      <w:r w:rsidRPr="00FD1362">
        <w:rPr>
          <w:rFonts w:asciiTheme="minorHAnsi" w:hAnsiTheme="minorHAnsi"/>
          <w:b/>
          <w:bCs/>
          <w:sz w:val="24"/>
          <w:szCs w:val="24"/>
        </w:rPr>
        <w:t xml:space="preserve"> Grantee trustee of </w:t>
      </w:r>
      <w:r w:rsidR="00721BE1" w:rsidRPr="00FD1362">
        <w:rPr>
          <w:rFonts w:asciiTheme="minorHAnsi" w:hAnsiTheme="minorHAnsi"/>
          <w:b/>
          <w:bCs/>
          <w:sz w:val="24"/>
          <w:szCs w:val="24"/>
        </w:rPr>
        <w:t>T</w:t>
      </w:r>
      <w:r w:rsidRPr="00FD1362">
        <w:rPr>
          <w:rFonts w:asciiTheme="minorHAnsi" w:hAnsiTheme="minorHAnsi"/>
          <w:b/>
          <w:bCs/>
          <w:sz w:val="24"/>
          <w:szCs w:val="24"/>
        </w:rPr>
        <w:t>rust</w:t>
      </w:r>
    </w:p>
    <w:p w14:paraId="52ED42F4" w14:textId="03D10526" w:rsidR="00B151ED" w:rsidRDefault="00C30E98" w:rsidP="005A3CED">
      <w:pPr>
        <w:spacing w:after="120" w:line="280" w:lineRule="atLeast"/>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2B7C8502" w14:textId="233C73BD" w:rsidR="00B151ED" w:rsidRDefault="00B151ED" w:rsidP="005A3CED">
      <w:pPr>
        <w:spacing w:after="120" w:line="280" w:lineRule="atLeast"/>
        <w:rPr>
          <w:rFonts w:asciiTheme="minorHAnsi" w:hAnsiTheme="minorHAnsi"/>
          <w:b/>
          <w:bCs/>
          <w:sz w:val="24"/>
          <w:szCs w:val="24"/>
        </w:rPr>
      </w:pPr>
      <w:r>
        <w:rPr>
          <w:rFonts w:asciiTheme="minorHAnsi" w:hAnsiTheme="minorHAnsi"/>
          <w:b/>
          <w:bCs/>
          <w:sz w:val="24"/>
          <w:szCs w:val="24"/>
        </w:rPr>
        <w:t>CB13 Fraud</w:t>
      </w:r>
    </w:p>
    <w:p w14:paraId="596928D2" w14:textId="428DBC1F" w:rsidR="00E2248F" w:rsidRPr="00FD1362" w:rsidRDefault="00E2248F" w:rsidP="005A3CED">
      <w:pPr>
        <w:spacing w:after="120" w:line="280" w:lineRule="atLeast"/>
        <w:rPr>
          <w:rFonts w:asciiTheme="minorHAnsi" w:hAnsiTheme="minorHAnsi"/>
        </w:rPr>
      </w:pPr>
      <w:r w:rsidRPr="00B151ED">
        <w:rPr>
          <w:rFonts w:asciiTheme="minorHAnsi" w:hAnsiTheme="minorHAnsi"/>
          <w:bCs/>
          <w:sz w:val="24"/>
          <w:szCs w:val="24"/>
        </w:rPr>
        <w:t>CB1</w:t>
      </w:r>
      <w:r w:rsidR="00980CA8" w:rsidRPr="00B151ED">
        <w:rPr>
          <w:rFonts w:asciiTheme="minorHAnsi" w:hAnsiTheme="minorHAnsi"/>
          <w:bCs/>
          <w:sz w:val="24"/>
          <w:szCs w:val="24"/>
        </w:rPr>
        <w:t>3</w:t>
      </w:r>
      <w:r w:rsidRPr="00B151ED">
        <w:rPr>
          <w:rFonts w:asciiTheme="minorHAnsi" w:hAnsiTheme="minorHAnsi"/>
          <w:bCs/>
          <w:sz w:val="24"/>
          <w:szCs w:val="24"/>
        </w:rPr>
        <w:t>.1</w:t>
      </w:r>
      <w:r w:rsidRPr="00B151ED">
        <w:rPr>
          <w:rFonts w:asciiTheme="minorHAnsi" w:hAnsiTheme="minorHAnsi"/>
          <w:bCs/>
          <w:sz w:val="24"/>
          <w:szCs w:val="24"/>
        </w:rPr>
        <w:tab/>
        <w:t>In this</w:t>
      </w:r>
      <w:r w:rsidRPr="00FD1362">
        <w:rPr>
          <w:rFonts w:asciiTheme="minorHAnsi" w:hAnsiTheme="minorHAnsi"/>
        </w:rPr>
        <w:t xml:space="preserve"> Agreement</w:t>
      </w:r>
      <w:r w:rsidRPr="0079640C">
        <w:rPr>
          <w:rFonts w:asciiTheme="minorHAnsi" w:hAnsiTheme="minorHAnsi"/>
        </w:rPr>
        <w:t>, Fraud means</w:t>
      </w:r>
      <w:r w:rsidRPr="00FD1362">
        <w:rPr>
          <w:rFonts w:asciiTheme="minorHAnsi" w:hAnsiTheme="minorHAnsi"/>
        </w:rPr>
        <w:t xml:space="preserve"> dishonestly obtaining a benefit, or causing a loss, by deception or other means, and includes alleged, attempted, suspected or detected fraud. </w:t>
      </w:r>
    </w:p>
    <w:p w14:paraId="324FD9D4" w14:textId="026DD800" w:rsidR="00E2248F" w:rsidRPr="00FD1362" w:rsidRDefault="00E2248F" w:rsidP="005A3CED">
      <w:pPr>
        <w:spacing w:after="120" w:line="280" w:lineRule="atLeast"/>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 xml:space="preserve">ersonnel and </w:t>
      </w:r>
      <w:r w:rsidR="00980CA8" w:rsidRPr="00FD1362">
        <w:rPr>
          <w:rFonts w:asciiTheme="minorHAnsi" w:hAnsiTheme="minorHAnsi"/>
        </w:rPr>
        <w:t>s</w:t>
      </w:r>
      <w:r w:rsidRPr="00FD1362">
        <w:rPr>
          <w:rFonts w:asciiTheme="minorHAnsi" w:hAnsiTheme="minorHAnsi"/>
        </w:rPr>
        <w:t xml:space="preserve">ubcontractors do not engage in any Fraud in relation to the Activity. </w:t>
      </w:r>
    </w:p>
    <w:p w14:paraId="3C64762E" w14:textId="4B043152" w:rsidR="00E2248F" w:rsidRPr="00FD1362" w:rsidRDefault="00E2248F" w:rsidP="005A3CED">
      <w:pPr>
        <w:spacing w:after="120" w:line="280" w:lineRule="atLeast"/>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If the Grantee becomes aware of:</w:t>
      </w:r>
    </w:p>
    <w:p w14:paraId="75168638" w14:textId="27BAAAA8" w:rsidR="00E2248F" w:rsidRPr="00FD1362" w:rsidRDefault="00E2248F" w:rsidP="005A3CED">
      <w:pPr>
        <w:pStyle w:val="ListParagraph"/>
        <w:numPr>
          <w:ilvl w:val="0"/>
          <w:numId w:val="4"/>
        </w:numPr>
        <w:spacing w:after="120" w:line="280" w:lineRule="atLeast"/>
        <w:ind w:left="1066" w:hanging="357"/>
        <w:contextualSpacing w:val="0"/>
        <w:rPr>
          <w:rFonts w:asciiTheme="minorHAnsi" w:hAnsiTheme="minorHAnsi"/>
        </w:rPr>
      </w:pPr>
      <w:r w:rsidRPr="00FD1362">
        <w:rPr>
          <w:rFonts w:asciiTheme="minorHAnsi" w:hAnsiTheme="minorHAnsi"/>
        </w:rPr>
        <w:t xml:space="preserve">any Fraud in relation to </w:t>
      </w:r>
      <w:r w:rsidR="008621B0" w:rsidRPr="00FD1362">
        <w:rPr>
          <w:rFonts w:asciiTheme="minorHAnsi" w:hAnsiTheme="minorHAnsi"/>
        </w:rPr>
        <w:t xml:space="preserve">performance of </w:t>
      </w:r>
      <w:r w:rsidRPr="00FD1362">
        <w:rPr>
          <w:rFonts w:asciiTheme="minorHAnsi" w:hAnsiTheme="minorHAnsi"/>
        </w:rPr>
        <w:t>the Activity</w:t>
      </w:r>
    </w:p>
    <w:p w14:paraId="7C28056E" w14:textId="3F31AE92" w:rsidR="00E2248F" w:rsidRPr="00FD1362" w:rsidRDefault="00E2248F" w:rsidP="005A3CED">
      <w:pPr>
        <w:pStyle w:val="ListParagraph"/>
        <w:numPr>
          <w:ilvl w:val="0"/>
          <w:numId w:val="4"/>
        </w:numPr>
        <w:spacing w:after="120" w:line="280" w:lineRule="atLeast"/>
        <w:ind w:left="1066" w:hanging="357"/>
        <w:contextualSpacing w:val="0"/>
        <w:rPr>
          <w:rFonts w:asciiTheme="minorHAnsi" w:hAnsiTheme="minorHAnsi"/>
        </w:rPr>
      </w:pPr>
      <w:r w:rsidRPr="00FD1362">
        <w:rPr>
          <w:rFonts w:asciiTheme="minorHAnsi" w:hAnsiTheme="minorHAnsi"/>
        </w:rPr>
        <w:t>any</w:t>
      </w:r>
      <w:r w:rsidR="008621B0" w:rsidRPr="00FD1362">
        <w:rPr>
          <w:rFonts w:asciiTheme="minorHAnsi" w:hAnsiTheme="minorHAnsi"/>
        </w:rPr>
        <w:t xml:space="preserve"> other </w:t>
      </w:r>
      <w:r w:rsidRPr="00FD1362">
        <w:rPr>
          <w:rFonts w:asciiTheme="minorHAnsi" w:hAnsiTheme="minorHAnsi"/>
        </w:rPr>
        <w:t xml:space="preserve">Fraud </w:t>
      </w:r>
      <w:r w:rsidR="008621B0" w:rsidRPr="00FD1362">
        <w:rPr>
          <w:rFonts w:asciiTheme="minorHAnsi" w:hAnsiTheme="minorHAnsi"/>
        </w:rPr>
        <w:t xml:space="preserve">that </w:t>
      </w:r>
      <w:r w:rsidRPr="00FD1362">
        <w:rPr>
          <w:rFonts w:asciiTheme="minorHAnsi" w:hAnsiTheme="minorHAnsi"/>
        </w:rPr>
        <w:t>has had or may have an effect on the performance of the Activity</w:t>
      </w:r>
    </w:p>
    <w:p w14:paraId="26654D2A" w14:textId="77777777" w:rsidR="00E2248F" w:rsidRPr="00FD1362" w:rsidRDefault="00E2248F" w:rsidP="005A3CED">
      <w:pPr>
        <w:spacing w:after="120" w:line="280" w:lineRule="atLeast"/>
        <w:ind w:left="1066" w:hanging="357"/>
        <w:rPr>
          <w:rFonts w:asciiTheme="minorHAnsi" w:hAnsiTheme="minorHAnsi"/>
        </w:rPr>
      </w:pPr>
      <w:proofErr w:type="gramStart"/>
      <w:r w:rsidRPr="00BF00F0">
        <w:rPr>
          <w:rFonts w:asciiTheme="minorHAnsi" w:hAnsiTheme="minorHAnsi"/>
        </w:rPr>
        <w:t>then</w:t>
      </w:r>
      <w:proofErr w:type="gramEnd"/>
      <w:r w:rsidRPr="00BF00F0">
        <w:rPr>
          <w:rFonts w:asciiTheme="minorHAnsi" w:hAnsiTheme="minorHAnsi"/>
        </w:rPr>
        <w:t xml:space="preserve"> it</w:t>
      </w:r>
      <w:r w:rsidRPr="00FD1362">
        <w:rPr>
          <w:rFonts w:asciiTheme="minorHAnsi" w:hAnsiTheme="minorHAnsi"/>
        </w:rPr>
        <w:t xml:space="preserve"> must within 5 business days report the matter to the Commonwealth and all appropriate law enforcement and regulatory agencies.</w:t>
      </w:r>
      <w:r w:rsidRPr="00FD1362">
        <w:rPr>
          <w:rFonts w:asciiTheme="minorHAnsi" w:hAnsiTheme="minorHAnsi"/>
        </w:rPr>
        <w:tab/>
      </w:r>
    </w:p>
    <w:p w14:paraId="174E1602" w14:textId="6EBE29BB" w:rsidR="00E2248F" w:rsidRPr="00FD1362" w:rsidRDefault="00980CA8" w:rsidP="005A3CED">
      <w:pPr>
        <w:spacing w:after="120" w:line="280" w:lineRule="atLeast"/>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4</w:t>
      </w:r>
      <w:r w:rsidR="00E2248F" w:rsidRPr="00FD1362">
        <w:rPr>
          <w:rFonts w:asciiTheme="minorHAnsi" w:hAnsiTheme="minorHAnsi"/>
        </w:rPr>
        <w:tab/>
        <w:t>The Grantee must, at its own cost, investigate any Fraud referred to in clause CB1</w:t>
      </w:r>
      <w:r w:rsidRPr="00FD1362">
        <w:rPr>
          <w:rFonts w:asciiTheme="minorHAnsi" w:hAnsiTheme="minorHAnsi"/>
        </w:rPr>
        <w:t>3</w:t>
      </w:r>
      <w:r w:rsidR="00E2248F" w:rsidRPr="00FD1362">
        <w:rPr>
          <w:rFonts w:asciiTheme="minorHAnsi" w:hAnsiTheme="minorHAnsi"/>
        </w:rPr>
        <w:t xml:space="preserve">.3 in accordance with the Australian Government Investigations Standards available at </w:t>
      </w:r>
      <w:hyperlink r:id="rId9" w:history="1">
        <w:r w:rsidR="00BF00F0" w:rsidRPr="00BF00F0">
          <w:rPr>
            <w:rStyle w:val="Hyperlink"/>
            <w:rFonts w:asciiTheme="minorHAnsi" w:hAnsiTheme="minorHAnsi"/>
          </w:rPr>
          <w:t>www.ag.gov.au</w:t>
        </w:r>
      </w:hyperlink>
    </w:p>
    <w:p w14:paraId="29AF04B9" w14:textId="29B8F643" w:rsidR="00E2248F" w:rsidRPr="00FD1362" w:rsidRDefault="00980CA8" w:rsidP="005A3CED">
      <w:pPr>
        <w:spacing w:after="120" w:line="280" w:lineRule="atLeast"/>
        <w:ind w:left="720" w:hanging="720"/>
        <w:rPr>
          <w:rFonts w:asciiTheme="minorHAnsi" w:hAnsiTheme="minorHAnsi"/>
        </w:rPr>
      </w:pPr>
      <w:r w:rsidRPr="00FD1362">
        <w:rPr>
          <w:rFonts w:asciiTheme="minorHAnsi" w:hAnsiTheme="minorHAnsi"/>
        </w:rPr>
        <w:t>CB13.</w:t>
      </w:r>
      <w:r w:rsidR="00BF00F0">
        <w:rPr>
          <w:rFonts w:asciiTheme="minorHAnsi" w:hAnsiTheme="minorHAnsi"/>
        </w:rPr>
        <w:t>5</w:t>
      </w:r>
      <w:r w:rsidR="00BF00F0">
        <w:rPr>
          <w:rFonts w:asciiTheme="minorHAnsi" w:hAnsiTheme="minorHAnsi"/>
        </w:rPr>
        <w:tab/>
      </w:r>
      <w:r w:rsidR="00E2248F" w:rsidRPr="00FD1362">
        <w:rPr>
          <w:rFonts w:asciiTheme="minorHAnsi" w:hAnsiTheme="minorHAnsi"/>
        </w:rPr>
        <w:t xml:space="preserve">The Commonwealth may, at its discretion, investigate any Fraud in relation to the Activity. The Grantee agrees to co-operate and provide all reasonable assistance at its own cost with any such investigation. </w:t>
      </w:r>
    </w:p>
    <w:p w14:paraId="3A54F750" w14:textId="09066F82" w:rsidR="00E2248F" w:rsidRPr="00FD1362" w:rsidRDefault="00E2248F" w:rsidP="005A3CED">
      <w:pPr>
        <w:spacing w:after="120" w:line="280" w:lineRule="atLeast"/>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6</w:t>
      </w:r>
      <w:r w:rsidRPr="00FD1362">
        <w:rPr>
          <w:rFonts w:asciiTheme="minorHAnsi" w:hAnsiTheme="minorHAnsi"/>
        </w:rPr>
        <w:tab/>
        <w:t xml:space="preserve">This clause survives the termination or expiry of the Agreement. </w:t>
      </w:r>
    </w:p>
    <w:p w14:paraId="46E70F62" w14:textId="62DE2F06" w:rsidR="008859A4" w:rsidRDefault="008859A4" w:rsidP="005A3CED">
      <w:pPr>
        <w:spacing w:after="120" w:line="280" w:lineRule="atLeast"/>
        <w:ind w:left="1440" w:hanging="1440"/>
        <w:rPr>
          <w:rFonts w:ascii="Calibri" w:hAnsi="Calibri"/>
          <w:b/>
          <w:sz w:val="24"/>
          <w:szCs w:val="24"/>
        </w:rPr>
      </w:pPr>
      <w:r w:rsidRPr="00FD1362">
        <w:rPr>
          <w:rFonts w:ascii="Calibri" w:hAnsi="Calibri"/>
          <w:b/>
          <w:sz w:val="24"/>
          <w:szCs w:val="24"/>
        </w:rPr>
        <w:t>CB14 Prohibited dealings</w:t>
      </w:r>
    </w:p>
    <w:p w14:paraId="123DD95A" w14:textId="23F21A5C" w:rsidR="00CF1109" w:rsidRPr="00E90DFE" w:rsidRDefault="00CF1109" w:rsidP="005A3CED">
      <w:pPr>
        <w:spacing w:after="120" w:line="280" w:lineRule="atLeast"/>
        <w:rPr>
          <w:rStyle w:val="BookTitle"/>
          <w:rFonts w:asciiTheme="minorHAnsi" w:hAnsiTheme="minorHAnsi"/>
          <w:i w:val="0"/>
          <w:iCs w:val="0"/>
          <w:smallCaps w:val="0"/>
          <w:spacing w:val="0"/>
        </w:rPr>
      </w:pPr>
      <w:r w:rsidRPr="00E90DFE">
        <w:rPr>
          <w:rStyle w:val="BookTitle"/>
          <w:rFonts w:asciiTheme="minorHAnsi" w:hAnsiTheme="minorHAnsi"/>
          <w:i w:val="0"/>
          <w:iCs w:val="0"/>
          <w:smallCaps w:val="0"/>
          <w:spacing w:val="0"/>
        </w:rPr>
        <w:t>Not applicable</w:t>
      </w:r>
    </w:p>
    <w:p w14:paraId="040A58EB" w14:textId="041B7E83" w:rsidR="008859A4" w:rsidRDefault="008859A4" w:rsidP="005A3CED">
      <w:pPr>
        <w:pStyle w:val="Default"/>
        <w:spacing w:after="120" w:line="280" w:lineRule="atLeast"/>
        <w:rPr>
          <w:rFonts w:ascii="Calibri" w:hAnsi="Calibri"/>
          <w:b/>
        </w:rPr>
      </w:pPr>
      <w:r w:rsidRPr="00FD1362">
        <w:rPr>
          <w:rFonts w:ascii="Calibri" w:hAnsi="Calibri"/>
          <w:b/>
        </w:rPr>
        <w:t>CB15 Anti-corruption</w:t>
      </w:r>
    </w:p>
    <w:p w14:paraId="7F816EB0" w14:textId="493DFBAC" w:rsidR="00CF1109" w:rsidRPr="00E90DFE" w:rsidRDefault="00CF1109" w:rsidP="005A3CED">
      <w:pPr>
        <w:spacing w:after="120" w:line="280" w:lineRule="atLeast"/>
        <w:rPr>
          <w:rStyle w:val="BookTitle"/>
          <w:rFonts w:asciiTheme="minorHAnsi" w:hAnsiTheme="minorHAnsi" w:cs="TheSansSemiLight-Plain"/>
          <w:i w:val="0"/>
          <w:iCs w:val="0"/>
          <w:smallCaps w:val="0"/>
          <w:color w:val="000000"/>
          <w:spacing w:val="0"/>
          <w:sz w:val="24"/>
          <w:szCs w:val="24"/>
        </w:rPr>
      </w:pPr>
      <w:r w:rsidRPr="00E90DFE">
        <w:rPr>
          <w:rStyle w:val="BookTitle"/>
          <w:rFonts w:asciiTheme="minorHAnsi" w:hAnsiTheme="minorHAnsi"/>
          <w:i w:val="0"/>
          <w:iCs w:val="0"/>
          <w:smallCaps w:val="0"/>
          <w:spacing w:val="0"/>
        </w:rPr>
        <w:t>Not applicable</w:t>
      </w:r>
    </w:p>
    <w:p w14:paraId="25CD56AC" w14:textId="1A8439AB" w:rsidR="00B10AC4" w:rsidRDefault="00B10AC4" w:rsidP="005A3CED">
      <w:pPr>
        <w:spacing w:after="120" w:line="280" w:lineRule="atLeast"/>
        <w:rPr>
          <w:rFonts w:asciiTheme="minorHAnsi" w:hAnsiTheme="minorHAnsi"/>
          <w:b/>
          <w:sz w:val="24"/>
          <w:szCs w:val="24"/>
        </w:rPr>
      </w:pPr>
      <w:r w:rsidRPr="00FD1362">
        <w:rPr>
          <w:rFonts w:asciiTheme="minorHAnsi" w:hAnsiTheme="minorHAnsi"/>
          <w:b/>
          <w:sz w:val="24"/>
          <w:szCs w:val="24"/>
        </w:rPr>
        <w:t>CB1</w:t>
      </w:r>
      <w:r w:rsidR="008859A4" w:rsidRPr="00FD1362">
        <w:rPr>
          <w:rFonts w:asciiTheme="minorHAnsi" w:hAnsiTheme="minorHAnsi"/>
          <w:b/>
          <w:sz w:val="24"/>
          <w:szCs w:val="24"/>
        </w:rPr>
        <w:t>6</w:t>
      </w:r>
      <w:r w:rsidRPr="00FD1362">
        <w:rPr>
          <w:rFonts w:asciiTheme="minorHAnsi" w:hAnsiTheme="minorHAnsi"/>
          <w:b/>
          <w:sz w:val="24"/>
          <w:szCs w:val="24"/>
        </w:rPr>
        <w:t xml:space="preserve"> Step in rights</w:t>
      </w:r>
    </w:p>
    <w:p w14:paraId="1215D26D" w14:textId="7A471D67" w:rsidR="00B10AC4" w:rsidRDefault="00C30E98" w:rsidP="005A3CED">
      <w:pPr>
        <w:spacing w:after="120" w:line="280" w:lineRule="atLeast"/>
        <w:rPr>
          <w:rStyle w:val="BookTitle"/>
          <w:rFonts w:asciiTheme="minorHAnsi" w:hAnsiTheme="minorHAnsi"/>
          <w:i w:val="0"/>
          <w:iCs w:val="0"/>
          <w:smallCaps w:val="0"/>
          <w:spacing w:val="0"/>
        </w:rPr>
      </w:pPr>
      <w:r w:rsidRPr="00E90DFE">
        <w:rPr>
          <w:rStyle w:val="BookTitle"/>
          <w:rFonts w:asciiTheme="minorHAnsi" w:hAnsiTheme="minorHAnsi"/>
          <w:i w:val="0"/>
          <w:iCs w:val="0"/>
          <w:smallCaps w:val="0"/>
          <w:spacing w:val="0"/>
        </w:rPr>
        <w:t>Not applicable</w:t>
      </w:r>
    </w:p>
    <w:p w14:paraId="6A3665F4" w14:textId="29F3DC06" w:rsidR="005C2895" w:rsidRDefault="00B10AC4" w:rsidP="005A3CED">
      <w:pPr>
        <w:widowControl w:val="0"/>
        <w:spacing w:after="120" w:line="280" w:lineRule="atLeast"/>
        <w:contextualSpacing/>
        <w:rPr>
          <w:rFonts w:asciiTheme="minorHAnsi" w:hAnsiTheme="minorHAnsi"/>
          <w:b/>
          <w:sz w:val="24"/>
          <w:szCs w:val="24"/>
        </w:rPr>
      </w:pPr>
      <w:r w:rsidRPr="00FD1362">
        <w:rPr>
          <w:rFonts w:asciiTheme="minorHAnsi" w:hAnsiTheme="minorHAnsi"/>
          <w:b/>
          <w:sz w:val="24"/>
          <w:szCs w:val="24"/>
        </w:rPr>
        <w:t>CB1</w:t>
      </w:r>
      <w:r w:rsidR="008859A4" w:rsidRPr="00FD1362">
        <w:rPr>
          <w:rFonts w:asciiTheme="minorHAnsi" w:hAnsiTheme="minorHAnsi"/>
          <w:b/>
          <w:sz w:val="24"/>
          <w:szCs w:val="24"/>
        </w:rPr>
        <w:t>7</w:t>
      </w:r>
      <w:r w:rsidRPr="00FD1362">
        <w:rPr>
          <w:rFonts w:asciiTheme="minorHAnsi" w:hAnsiTheme="minorHAnsi"/>
          <w:b/>
          <w:sz w:val="24"/>
          <w:szCs w:val="24"/>
        </w:rPr>
        <w:t xml:space="preserve"> Grant </w:t>
      </w:r>
      <w:r w:rsidR="008859A4" w:rsidRPr="00FD1362">
        <w:rPr>
          <w:rFonts w:asciiTheme="minorHAnsi" w:hAnsiTheme="minorHAnsi"/>
          <w:b/>
          <w:sz w:val="24"/>
          <w:szCs w:val="24"/>
        </w:rPr>
        <w:t>A</w:t>
      </w:r>
      <w:r w:rsidRPr="00FD1362">
        <w:rPr>
          <w:rFonts w:asciiTheme="minorHAnsi" w:hAnsiTheme="minorHAnsi"/>
          <w:b/>
          <w:sz w:val="24"/>
          <w:szCs w:val="24"/>
        </w:rPr>
        <w:t>dministrator</w:t>
      </w:r>
    </w:p>
    <w:p w14:paraId="075786EE" w14:textId="7A6AB44A" w:rsidR="002A044D" w:rsidRDefault="002A044D" w:rsidP="005A3CED">
      <w:pPr>
        <w:spacing w:after="120" w:line="280" w:lineRule="atLeast"/>
        <w:rPr>
          <w:rStyle w:val="BookTitle"/>
          <w:rFonts w:asciiTheme="minorHAnsi" w:hAnsiTheme="minorHAnsi"/>
          <w:i w:val="0"/>
          <w:iCs w:val="0"/>
          <w:smallCaps w:val="0"/>
          <w:spacing w:val="0"/>
        </w:rPr>
      </w:pPr>
      <w:r w:rsidRPr="00E90DFE">
        <w:rPr>
          <w:rStyle w:val="BookTitle"/>
          <w:rFonts w:asciiTheme="minorHAnsi" w:hAnsiTheme="minorHAnsi"/>
          <w:i w:val="0"/>
          <w:iCs w:val="0"/>
          <w:smallCaps w:val="0"/>
          <w:spacing w:val="0"/>
        </w:rPr>
        <w:t>Not applicable</w:t>
      </w:r>
    </w:p>
    <w:p w14:paraId="1FC191EE" w14:textId="1A58BE13" w:rsidR="00AC132A" w:rsidRDefault="00AC132A" w:rsidP="005A3CED">
      <w:pPr>
        <w:widowControl w:val="0"/>
        <w:spacing w:after="120" w:line="280" w:lineRule="atLeast"/>
        <w:ind w:left="720" w:hanging="720"/>
        <w:contextualSpacing/>
        <w:rPr>
          <w:rFonts w:asciiTheme="minorHAnsi" w:hAnsiTheme="minorHAnsi"/>
          <w:b/>
          <w:sz w:val="24"/>
          <w:szCs w:val="24"/>
        </w:rPr>
      </w:pPr>
      <w:r w:rsidRPr="003C245C">
        <w:rPr>
          <w:rFonts w:asciiTheme="minorHAnsi" w:hAnsiTheme="minorHAnsi"/>
          <w:b/>
          <w:sz w:val="24"/>
          <w:szCs w:val="24"/>
        </w:rPr>
        <w:t>CB</w:t>
      </w:r>
      <w:r w:rsidR="00E65577" w:rsidRPr="003C245C">
        <w:rPr>
          <w:rFonts w:asciiTheme="minorHAnsi" w:hAnsiTheme="minorHAnsi"/>
          <w:b/>
          <w:sz w:val="24"/>
          <w:szCs w:val="24"/>
        </w:rPr>
        <w:t xml:space="preserve">18 </w:t>
      </w:r>
      <w:r w:rsidRPr="003C245C">
        <w:rPr>
          <w:rFonts w:asciiTheme="minorHAnsi" w:hAnsiTheme="minorHAnsi"/>
          <w:b/>
          <w:sz w:val="24"/>
          <w:szCs w:val="24"/>
        </w:rPr>
        <w:t xml:space="preserve">Management </w:t>
      </w:r>
      <w:r w:rsidR="006051D4">
        <w:rPr>
          <w:rFonts w:asciiTheme="minorHAnsi" w:hAnsiTheme="minorHAnsi"/>
          <w:b/>
          <w:sz w:val="24"/>
          <w:szCs w:val="24"/>
        </w:rPr>
        <w:t>A</w:t>
      </w:r>
      <w:r w:rsidRPr="003C245C">
        <w:rPr>
          <w:rFonts w:asciiTheme="minorHAnsi" w:hAnsiTheme="minorHAnsi"/>
          <w:b/>
          <w:sz w:val="24"/>
          <w:szCs w:val="24"/>
        </w:rPr>
        <w:t>dviser</w:t>
      </w:r>
    </w:p>
    <w:p w14:paraId="45C7AE0A" w14:textId="20F5DA2E" w:rsidR="00C30E98" w:rsidRDefault="00C30E98" w:rsidP="005A3CED">
      <w:pPr>
        <w:spacing w:after="120" w:line="280" w:lineRule="atLeast"/>
        <w:rPr>
          <w:rStyle w:val="BookTitle"/>
          <w:rFonts w:asciiTheme="minorHAnsi" w:hAnsiTheme="minorHAnsi"/>
          <w:i w:val="0"/>
          <w:iCs w:val="0"/>
          <w:smallCaps w:val="0"/>
          <w:spacing w:val="0"/>
        </w:rPr>
      </w:pPr>
      <w:r w:rsidRPr="00E90DFE">
        <w:rPr>
          <w:rStyle w:val="BookTitle"/>
          <w:rFonts w:asciiTheme="minorHAnsi" w:hAnsiTheme="minorHAnsi"/>
          <w:i w:val="0"/>
          <w:iCs w:val="0"/>
          <w:smallCaps w:val="0"/>
          <w:spacing w:val="0"/>
        </w:rPr>
        <w:t>Not applicable</w:t>
      </w:r>
    </w:p>
    <w:p w14:paraId="0BB3C913" w14:textId="4D46DE93" w:rsidR="00AC132A" w:rsidRPr="00FD1362" w:rsidRDefault="00AC132A" w:rsidP="005A3CED">
      <w:pPr>
        <w:widowControl w:val="0"/>
        <w:spacing w:after="120" w:line="280" w:lineRule="atLeast"/>
        <w:ind w:left="720" w:hanging="720"/>
        <w:contextualSpacing/>
        <w:rPr>
          <w:rFonts w:asciiTheme="minorHAnsi" w:hAnsiTheme="minorHAnsi"/>
          <w:b/>
          <w:sz w:val="24"/>
          <w:szCs w:val="24"/>
        </w:rPr>
      </w:pPr>
      <w:r w:rsidRPr="00FD1362">
        <w:rPr>
          <w:rFonts w:asciiTheme="minorHAnsi" w:hAnsiTheme="minorHAnsi"/>
          <w:b/>
          <w:sz w:val="24"/>
          <w:szCs w:val="24"/>
        </w:rPr>
        <w:t>CB1</w:t>
      </w:r>
      <w:r w:rsidR="00D87A62" w:rsidRPr="00FD1362">
        <w:rPr>
          <w:rFonts w:asciiTheme="minorHAnsi" w:hAnsiTheme="minorHAnsi"/>
          <w:b/>
          <w:sz w:val="24"/>
          <w:szCs w:val="24"/>
        </w:rPr>
        <w:t>9</w:t>
      </w:r>
      <w:r w:rsidRPr="00FD1362">
        <w:rPr>
          <w:rFonts w:asciiTheme="minorHAnsi" w:hAnsiTheme="minorHAnsi"/>
          <w:b/>
          <w:sz w:val="24"/>
          <w:szCs w:val="24"/>
        </w:rPr>
        <w:t xml:space="preserve"> Indemnities</w:t>
      </w:r>
    </w:p>
    <w:p w14:paraId="0B358671" w14:textId="1B27AC54" w:rsidR="00AC132A" w:rsidRPr="00FD1362" w:rsidRDefault="00AC132A" w:rsidP="005A3CED">
      <w:pPr>
        <w:widowControl w:val="0"/>
        <w:spacing w:after="120" w:line="280" w:lineRule="atLeast"/>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The Grantee indemnifies the Commonwealth, its officers, employees and contractors against any claim, loss or damage arising in connection with the Activity.</w:t>
      </w:r>
    </w:p>
    <w:p w14:paraId="1F735ACB" w14:textId="780EE863" w:rsidR="00C42642" w:rsidRDefault="00D87A62" w:rsidP="005A3CED">
      <w:pPr>
        <w:widowControl w:val="0"/>
        <w:spacing w:after="120" w:line="280" w:lineRule="atLeast"/>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61061FAA" w14:textId="3DF74A75" w:rsidR="00CF1109" w:rsidRDefault="00AC132A" w:rsidP="005A3CED">
      <w:pPr>
        <w:widowControl w:val="0"/>
        <w:spacing w:after="120" w:line="280" w:lineRule="atLeast"/>
        <w:rPr>
          <w:rFonts w:asciiTheme="minorHAnsi" w:hAnsiTheme="minorHAnsi"/>
          <w:b/>
          <w:sz w:val="24"/>
          <w:szCs w:val="24"/>
        </w:rPr>
      </w:pPr>
      <w:r w:rsidRPr="00FD1362">
        <w:rPr>
          <w:rFonts w:asciiTheme="minorHAnsi" w:hAnsiTheme="minorHAnsi"/>
          <w:b/>
          <w:sz w:val="24"/>
          <w:szCs w:val="24"/>
        </w:rPr>
        <w:t>CB</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326848" w:rsidRPr="00FD1362">
        <w:rPr>
          <w:rFonts w:asciiTheme="minorHAnsi" w:hAnsiTheme="minorHAnsi"/>
          <w:b/>
          <w:sz w:val="24"/>
          <w:szCs w:val="24"/>
        </w:rPr>
        <w:t>L</w:t>
      </w:r>
      <w:r w:rsidRPr="00FD1362">
        <w:rPr>
          <w:rFonts w:asciiTheme="minorHAnsi" w:hAnsiTheme="minorHAnsi"/>
          <w:b/>
          <w:sz w:val="24"/>
          <w:szCs w:val="24"/>
        </w:rPr>
        <w:t>egislation and Policies</w:t>
      </w:r>
    </w:p>
    <w:p w14:paraId="4D114FC9" w14:textId="7C9E5C67" w:rsidR="00CF1109" w:rsidRPr="00E90DFE" w:rsidRDefault="00CF1109" w:rsidP="005A3CED">
      <w:pPr>
        <w:spacing w:after="120" w:line="280" w:lineRule="atLeast"/>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4AC12F2D" w14:textId="4140ABE4" w:rsidR="0025211E" w:rsidRPr="00FD1362" w:rsidRDefault="0025211E" w:rsidP="005A3CED">
      <w:pPr>
        <w:spacing w:after="120" w:line="280" w:lineRule="atLeast"/>
        <w:rPr>
          <w:rFonts w:asciiTheme="minorHAnsi" w:hAnsiTheme="minorHAnsi"/>
          <w:b/>
          <w:sz w:val="24"/>
          <w:szCs w:val="24"/>
        </w:rPr>
      </w:pPr>
      <w:r w:rsidRPr="00FD1362">
        <w:rPr>
          <w:rFonts w:asciiTheme="minorHAnsi" w:hAnsiTheme="minorHAnsi"/>
          <w:b/>
          <w:sz w:val="24"/>
          <w:szCs w:val="24"/>
        </w:rPr>
        <w:t>CB</w:t>
      </w:r>
      <w:r w:rsidR="00D87A62" w:rsidRPr="00FD1362">
        <w:rPr>
          <w:rFonts w:asciiTheme="minorHAnsi" w:hAnsiTheme="minorHAnsi"/>
          <w:b/>
          <w:sz w:val="24"/>
          <w:szCs w:val="24"/>
        </w:rPr>
        <w:t>21</w:t>
      </w:r>
      <w:r w:rsidRPr="00FD1362">
        <w:rPr>
          <w:rFonts w:asciiTheme="minorHAnsi" w:hAnsiTheme="minorHAnsi"/>
          <w:b/>
          <w:sz w:val="24"/>
          <w:szCs w:val="24"/>
        </w:rPr>
        <w:t xml:space="preserve"> Work Health and Safety</w:t>
      </w:r>
    </w:p>
    <w:p w14:paraId="703BAF88" w14:textId="401E739E" w:rsidR="0025211E" w:rsidRPr="00FD1362" w:rsidRDefault="0025211E" w:rsidP="005A3CED">
      <w:pPr>
        <w:widowControl w:val="0"/>
        <w:spacing w:after="120" w:line="280" w:lineRule="atLeast"/>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5A3CED">
      <w:pPr>
        <w:widowControl w:val="0"/>
        <w:spacing w:after="120" w:line="280" w:lineRule="atLeast"/>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5A3CED">
      <w:pPr>
        <w:widowControl w:val="0"/>
        <w:spacing w:after="120" w:line="280" w:lineRule="atLeast"/>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or as might reasonably be inferred from the use to which the premises or facilities are being put.</w:t>
      </w:r>
    </w:p>
    <w:p w14:paraId="3CEF3F4C" w14:textId="12927339" w:rsidR="0025211E" w:rsidRDefault="0025211E" w:rsidP="005A3CED">
      <w:pPr>
        <w:keepNext/>
        <w:keepLines/>
        <w:widowControl w:val="0"/>
        <w:spacing w:after="120" w:line="280" w:lineRule="atLeast"/>
        <w:ind w:left="720" w:hanging="720"/>
        <w:rPr>
          <w:rFonts w:asciiTheme="minorHAnsi" w:hAnsiTheme="minorHAnsi"/>
          <w:b/>
          <w:sz w:val="24"/>
          <w:szCs w:val="24"/>
        </w:rPr>
      </w:pPr>
      <w:r w:rsidRPr="00FD1362">
        <w:rPr>
          <w:rFonts w:asciiTheme="minorHAnsi" w:hAnsiTheme="minorHAnsi"/>
          <w:b/>
          <w:sz w:val="24"/>
          <w:szCs w:val="24"/>
        </w:rPr>
        <w:t>CB</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415C2C4A" w14:textId="5F3FC69B" w:rsidR="0025211E" w:rsidRPr="00FD1362" w:rsidRDefault="0025211E" w:rsidP="005A3CED">
      <w:pPr>
        <w:keepNext/>
        <w:keepLines/>
        <w:widowControl w:val="0"/>
        <w:spacing w:after="120" w:line="280" w:lineRule="atLeast"/>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.1</w:t>
      </w:r>
      <w:r w:rsidRPr="00FD1362">
        <w:rPr>
          <w:rFonts w:asciiTheme="minorHAnsi" w:hAnsiTheme="minorHAnsi"/>
        </w:rPr>
        <w:tab/>
        <w:t xml:space="preserve">If the Agreement is reduced in its scope or terminated </w:t>
      </w:r>
      <w:r w:rsidR="003B50AC" w:rsidRPr="00FD1362">
        <w:rPr>
          <w:rFonts w:asciiTheme="minorHAnsi" w:hAnsiTheme="minorHAnsi"/>
        </w:rPr>
        <w:t xml:space="preserve">under Clause 19, </w:t>
      </w:r>
      <w:r w:rsidRPr="00FD1362">
        <w:rPr>
          <w:rFonts w:asciiTheme="minorHAnsi" w:hAnsiTheme="minorHAnsi"/>
        </w:rPr>
        <w:t>the Grantee must at its own expense cooperate and give assistance as directed by the Commonwealth to enable the transition of some or all of the Activity to the Commonwealth or a third party nominated by the Commonwealth (</w:t>
      </w:r>
      <w:r w:rsidRPr="00FD1362">
        <w:rPr>
          <w:rFonts w:asciiTheme="minorHAnsi" w:hAnsiTheme="minorHAnsi"/>
          <w:b/>
        </w:rPr>
        <w:t>Successor</w:t>
      </w:r>
      <w:r w:rsidRPr="00FD1362">
        <w:rPr>
          <w:rFonts w:asciiTheme="minorHAnsi" w:hAnsiTheme="minorHAnsi"/>
        </w:rPr>
        <w:t>).</w:t>
      </w:r>
    </w:p>
    <w:p w14:paraId="081BD905" w14:textId="28973F9E" w:rsidR="0025211E" w:rsidRPr="00FD1362" w:rsidRDefault="00D87A62" w:rsidP="005A3CED">
      <w:pPr>
        <w:widowControl w:val="0"/>
        <w:spacing w:after="120" w:line="280" w:lineRule="atLeast"/>
        <w:rPr>
          <w:rFonts w:asciiTheme="minorHAnsi" w:hAnsiTheme="minorHAnsi"/>
        </w:rPr>
      </w:pPr>
      <w:r w:rsidRPr="00FD1362">
        <w:rPr>
          <w:rFonts w:asciiTheme="minorHAnsi" w:hAnsiTheme="minorHAnsi"/>
        </w:rPr>
        <w:t>CB22</w:t>
      </w:r>
      <w:r w:rsidR="00BF00F0">
        <w:rPr>
          <w:rFonts w:asciiTheme="minorHAnsi" w:hAnsiTheme="minorHAnsi"/>
        </w:rPr>
        <w:t>.2</w:t>
      </w:r>
      <w:r w:rsidR="00BF00F0">
        <w:rPr>
          <w:rFonts w:asciiTheme="minorHAnsi" w:hAnsiTheme="minorHAnsi"/>
        </w:rPr>
        <w:tab/>
      </w:r>
      <w:r w:rsidR="0025211E" w:rsidRPr="00FD1362">
        <w:rPr>
          <w:rFonts w:asciiTheme="minorHAnsi" w:hAnsiTheme="minorHAnsi"/>
        </w:rPr>
        <w:t>The assistance to be provided under clause CB</w:t>
      </w:r>
      <w:r w:rsidRPr="00FD1362">
        <w:rPr>
          <w:rFonts w:asciiTheme="minorHAnsi" w:hAnsiTheme="minorHAnsi"/>
        </w:rPr>
        <w:t>22</w:t>
      </w:r>
      <w:r w:rsidR="0025211E" w:rsidRPr="00FD1362">
        <w:rPr>
          <w:rFonts w:asciiTheme="minorHAnsi" w:hAnsiTheme="minorHAnsi"/>
        </w:rPr>
        <w:t>.1 may include, among other things:</w:t>
      </w:r>
    </w:p>
    <w:p w14:paraId="2F6148E5" w14:textId="7002F213" w:rsidR="0025211E" w:rsidRPr="00FD1362" w:rsidRDefault="0025211E" w:rsidP="005A3CED">
      <w:pPr>
        <w:pStyle w:val="ListParagraph"/>
        <w:widowControl w:val="0"/>
        <w:numPr>
          <w:ilvl w:val="0"/>
          <w:numId w:val="11"/>
        </w:numPr>
        <w:spacing w:after="120" w:line="280" w:lineRule="atLeast"/>
        <w:ind w:left="1066" w:hanging="357"/>
        <w:rPr>
          <w:rFonts w:asciiTheme="minorHAnsi" w:hAnsiTheme="minorHAnsi"/>
        </w:rPr>
      </w:pPr>
      <w:r w:rsidRPr="00FD1362">
        <w:rPr>
          <w:rFonts w:asciiTheme="minorHAnsi" w:hAnsiTheme="minorHAnsi"/>
        </w:rPr>
        <w:t xml:space="preserve">making available to the Commonwealth or any Successor information relevant to the performance of the Activity </w:t>
      </w:r>
    </w:p>
    <w:p w14:paraId="423635E2" w14:textId="3C0DB757" w:rsidR="0025211E" w:rsidRPr="00FD1362" w:rsidRDefault="003B50AC" w:rsidP="005A3CED">
      <w:pPr>
        <w:pStyle w:val="ListParagraph"/>
        <w:widowControl w:val="0"/>
        <w:numPr>
          <w:ilvl w:val="0"/>
          <w:numId w:val="11"/>
        </w:numPr>
        <w:spacing w:after="120" w:line="280" w:lineRule="atLeast"/>
        <w:ind w:left="1066" w:hanging="357"/>
        <w:rPr>
          <w:rFonts w:asciiTheme="minorHAnsi" w:hAnsiTheme="minorHAnsi"/>
        </w:rPr>
      </w:pPr>
      <w:r w:rsidRPr="00FD1362">
        <w:rPr>
          <w:rFonts w:asciiTheme="minorHAnsi" w:hAnsiTheme="minorHAnsi"/>
        </w:rPr>
        <w:t>a</w:t>
      </w:r>
      <w:r w:rsidR="0025211E" w:rsidRPr="00FD1362">
        <w:rPr>
          <w:rFonts w:asciiTheme="minorHAnsi" w:hAnsiTheme="minorHAnsi"/>
        </w:rPr>
        <w:t>llowing representatives of the Commonwealth or any Successor to observe the performance of the Activity</w:t>
      </w:r>
    </w:p>
    <w:p w14:paraId="34BDFDE3" w14:textId="77777777" w:rsidR="0025211E" w:rsidRPr="00FD1362" w:rsidRDefault="0025211E" w:rsidP="005A3CED">
      <w:pPr>
        <w:pStyle w:val="ListParagraph"/>
        <w:widowControl w:val="0"/>
        <w:numPr>
          <w:ilvl w:val="0"/>
          <w:numId w:val="11"/>
        </w:numPr>
        <w:spacing w:after="120" w:line="280" w:lineRule="atLeast"/>
        <w:ind w:left="1066" w:hanging="357"/>
        <w:contextualSpacing w:val="0"/>
        <w:rPr>
          <w:rFonts w:asciiTheme="minorHAnsi" w:hAnsiTheme="minorHAnsi"/>
        </w:rPr>
      </w:pPr>
      <w:r w:rsidRPr="00FD1362">
        <w:rPr>
          <w:rFonts w:asciiTheme="minorHAnsi" w:hAnsiTheme="minorHAnsi"/>
        </w:rPr>
        <w:t>providing a briefing to the Commonwealth or any Successor personnel on the Activity;</w:t>
      </w:r>
    </w:p>
    <w:p w14:paraId="77C1BEAF" w14:textId="77777777" w:rsidR="0025211E" w:rsidRPr="00FD1362" w:rsidRDefault="0025211E" w:rsidP="005A3CED">
      <w:pPr>
        <w:pStyle w:val="ListParagraph"/>
        <w:widowControl w:val="0"/>
        <w:numPr>
          <w:ilvl w:val="0"/>
          <w:numId w:val="11"/>
        </w:numPr>
        <w:spacing w:after="120" w:line="280" w:lineRule="atLeast"/>
        <w:ind w:left="1066" w:hanging="357"/>
        <w:contextualSpacing w:val="0"/>
        <w:rPr>
          <w:rFonts w:asciiTheme="minorHAnsi" w:hAnsiTheme="minorHAnsi"/>
        </w:rPr>
      </w:pPr>
      <w:r w:rsidRPr="00FD1362">
        <w:rPr>
          <w:rFonts w:asciiTheme="minorHAnsi" w:hAnsiTheme="minorHAnsi"/>
        </w:rPr>
        <w:t>transferring to the Commonwealth or any Successor:</w:t>
      </w:r>
    </w:p>
    <w:p w14:paraId="5EBD3BE1" w14:textId="753F68EE" w:rsidR="003B50AC" w:rsidRPr="00FD1362" w:rsidRDefault="0025211E" w:rsidP="005A3CED">
      <w:pPr>
        <w:pStyle w:val="ListParagraph"/>
        <w:widowControl w:val="0"/>
        <w:numPr>
          <w:ilvl w:val="0"/>
          <w:numId w:val="25"/>
        </w:numPr>
        <w:spacing w:after="120" w:line="280" w:lineRule="atLeast"/>
        <w:ind w:left="1797"/>
        <w:contextualSpacing w:val="0"/>
        <w:rPr>
          <w:rFonts w:asciiTheme="minorHAnsi" w:hAnsiTheme="minorHAnsi"/>
        </w:rPr>
      </w:pPr>
      <w:r w:rsidRPr="00FD1362">
        <w:rPr>
          <w:rFonts w:asciiTheme="minorHAnsi" w:hAnsiTheme="minorHAnsi"/>
        </w:rPr>
        <w:lastRenderedPageBreak/>
        <w:t>Activity Material</w:t>
      </w:r>
      <w:r w:rsidR="003B50AC" w:rsidRPr="00FD1362">
        <w:rPr>
          <w:rFonts w:asciiTheme="minorHAnsi" w:hAnsiTheme="minorHAnsi"/>
        </w:rPr>
        <w:t xml:space="preserve"> specified in the Grant Details</w:t>
      </w:r>
    </w:p>
    <w:p w14:paraId="1CAF0DC4" w14:textId="1FEABFF5" w:rsidR="0025211E" w:rsidRPr="00FD1362" w:rsidRDefault="0025211E" w:rsidP="005A3CED">
      <w:pPr>
        <w:pStyle w:val="ListParagraph"/>
        <w:widowControl w:val="0"/>
        <w:numPr>
          <w:ilvl w:val="0"/>
          <w:numId w:val="25"/>
        </w:numPr>
        <w:spacing w:after="120" w:line="280" w:lineRule="atLeast"/>
        <w:ind w:left="1797"/>
        <w:contextualSpacing w:val="0"/>
        <w:rPr>
          <w:rFonts w:asciiTheme="minorHAnsi" w:hAnsiTheme="minorHAnsi"/>
        </w:rPr>
      </w:pPr>
      <w:r w:rsidRPr="00FD1362">
        <w:rPr>
          <w:rFonts w:asciiTheme="minorHAnsi" w:hAnsiTheme="minorHAnsi"/>
        </w:rPr>
        <w:t>Assets purchased with the Grant</w:t>
      </w:r>
    </w:p>
    <w:p w14:paraId="02AFE8AE" w14:textId="33944F4C" w:rsidR="003B50AC" w:rsidRPr="00FD1362" w:rsidRDefault="003B50AC" w:rsidP="005A3CED">
      <w:pPr>
        <w:pStyle w:val="ListParagraph"/>
        <w:widowControl w:val="0"/>
        <w:numPr>
          <w:ilvl w:val="0"/>
          <w:numId w:val="25"/>
        </w:numPr>
        <w:spacing w:after="120" w:line="280" w:lineRule="atLeast"/>
        <w:ind w:left="1797"/>
        <w:contextualSpacing w:val="0"/>
        <w:rPr>
          <w:rFonts w:asciiTheme="minorHAnsi" w:hAnsiTheme="minorHAnsi"/>
        </w:rPr>
      </w:pPr>
      <w:r w:rsidRPr="00FD1362">
        <w:rPr>
          <w:rFonts w:asciiTheme="minorHAnsi" w:hAnsiTheme="minorHAnsi"/>
        </w:rPr>
        <w:t>Records maintained under clause 12.1</w:t>
      </w:r>
    </w:p>
    <w:p w14:paraId="317E11D6" w14:textId="77777777" w:rsidR="0025211E" w:rsidRPr="00FD1362" w:rsidRDefault="003B50AC" w:rsidP="005A3CED">
      <w:pPr>
        <w:pStyle w:val="ListParagraph"/>
        <w:widowControl w:val="0"/>
        <w:numPr>
          <w:ilvl w:val="0"/>
          <w:numId w:val="11"/>
        </w:numPr>
        <w:spacing w:after="120" w:line="280" w:lineRule="atLeast"/>
        <w:ind w:left="1066" w:hanging="357"/>
        <w:contextualSpacing w:val="0"/>
        <w:rPr>
          <w:rFonts w:asciiTheme="minorHAnsi" w:hAnsiTheme="minorHAnsi"/>
        </w:rPr>
      </w:pPr>
      <w:r w:rsidRPr="00FD1362">
        <w:rPr>
          <w:rFonts w:asciiTheme="minorHAnsi" w:hAnsiTheme="minorHAnsi"/>
        </w:rPr>
        <w:t>facilitating the novation or transfer</w:t>
      </w:r>
      <w:r w:rsidR="0025211E" w:rsidRPr="00FD1362">
        <w:rPr>
          <w:rFonts w:asciiTheme="minorHAnsi" w:hAnsiTheme="minorHAnsi"/>
        </w:rPr>
        <w:t xml:space="preserve"> to the Commonwealth or any Successor subcontracts and facilitating discussions with any subcontractors associated with the Activity; </w:t>
      </w:r>
    </w:p>
    <w:p w14:paraId="4C7F022E" w14:textId="0BD2E336" w:rsidR="0025211E" w:rsidRPr="00FD1362" w:rsidRDefault="0025211E" w:rsidP="005A3CED">
      <w:pPr>
        <w:pStyle w:val="ListParagraph"/>
        <w:widowControl w:val="0"/>
        <w:numPr>
          <w:ilvl w:val="0"/>
          <w:numId w:val="11"/>
        </w:numPr>
        <w:spacing w:after="120" w:line="280" w:lineRule="atLeast"/>
        <w:ind w:left="1066" w:hanging="357"/>
        <w:contextualSpacing w:val="0"/>
        <w:rPr>
          <w:rFonts w:asciiTheme="minorHAnsi" w:hAnsiTheme="minorHAnsi"/>
        </w:rPr>
      </w:pPr>
      <w:r w:rsidRPr="00FD1362">
        <w:rPr>
          <w:rFonts w:asciiTheme="minorHAnsi" w:hAnsiTheme="minorHAnsi"/>
        </w:rPr>
        <w:t>assigning or licensing Intellectual Property Rights in Reporting Material</w:t>
      </w:r>
      <w:r w:rsidR="003B50AC" w:rsidRPr="00FD1362">
        <w:rPr>
          <w:rFonts w:asciiTheme="minorHAnsi" w:hAnsiTheme="minorHAnsi"/>
        </w:rPr>
        <w:t>,</w:t>
      </w:r>
      <w:r w:rsidRPr="00FD1362">
        <w:rPr>
          <w:rFonts w:asciiTheme="minorHAnsi" w:hAnsiTheme="minorHAnsi"/>
        </w:rPr>
        <w:t xml:space="preserve"> and</w:t>
      </w:r>
      <w:r w:rsidR="003B50AC" w:rsidRPr="00FD1362">
        <w:rPr>
          <w:rFonts w:asciiTheme="minorHAnsi" w:hAnsiTheme="minorHAnsi"/>
        </w:rPr>
        <w:t xml:space="preserve"> any</w:t>
      </w:r>
      <w:r w:rsidRPr="00FD1362">
        <w:rPr>
          <w:rFonts w:asciiTheme="minorHAnsi" w:hAnsiTheme="minorHAnsi"/>
        </w:rPr>
        <w:t xml:space="preserve"> Activity Material</w:t>
      </w:r>
      <w:r w:rsidR="003B50AC" w:rsidRPr="00FD1362">
        <w:rPr>
          <w:rFonts w:asciiTheme="minorHAnsi" w:hAnsiTheme="minorHAnsi"/>
        </w:rPr>
        <w:t xml:space="preserve"> specified in the Grant Details</w:t>
      </w:r>
      <w:r w:rsidR="00081370" w:rsidRPr="00FD1362">
        <w:rPr>
          <w:rFonts w:asciiTheme="minorHAnsi" w:hAnsiTheme="minorHAnsi"/>
        </w:rPr>
        <w:t>,</w:t>
      </w:r>
      <w:r w:rsidRPr="00FD1362">
        <w:rPr>
          <w:rFonts w:asciiTheme="minorHAnsi" w:hAnsiTheme="minorHAnsi"/>
        </w:rPr>
        <w:t xml:space="preserve"> to the Commonwealth or any Successor on terms acceptable to the Commonwealth </w:t>
      </w:r>
    </w:p>
    <w:p w14:paraId="3F837B79" w14:textId="346353DA" w:rsidR="0025211E" w:rsidRPr="00FD1362" w:rsidRDefault="0025211E" w:rsidP="005A3CED">
      <w:pPr>
        <w:pStyle w:val="ListParagraph"/>
        <w:widowControl w:val="0"/>
        <w:numPr>
          <w:ilvl w:val="0"/>
          <w:numId w:val="11"/>
        </w:numPr>
        <w:spacing w:after="120" w:line="280" w:lineRule="atLeast"/>
        <w:ind w:left="1066" w:hanging="357"/>
        <w:contextualSpacing w:val="0"/>
        <w:rPr>
          <w:rFonts w:asciiTheme="minorHAnsi" w:hAnsiTheme="minorHAnsi"/>
        </w:rPr>
      </w:pPr>
      <w:r w:rsidRPr="00FD1362">
        <w:rPr>
          <w:rFonts w:asciiTheme="minorHAnsi" w:hAnsiTheme="minorHAnsi"/>
        </w:rPr>
        <w:t>preparing and executing any agreement or other documentation reasonably necessary or appropriate to facilitate any of the matters referred to above</w:t>
      </w:r>
    </w:p>
    <w:p w14:paraId="42FB6E51" w14:textId="6194A5BD" w:rsidR="00081370" w:rsidRPr="005A3CED" w:rsidRDefault="0025211E" w:rsidP="005A3CED">
      <w:pPr>
        <w:pStyle w:val="ListParagraph"/>
        <w:widowControl w:val="0"/>
        <w:numPr>
          <w:ilvl w:val="0"/>
          <w:numId w:val="11"/>
        </w:numPr>
        <w:spacing w:after="120" w:line="280" w:lineRule="atLeast"/>
        <w:ind w:left="1066" w:hanging="357"/>
        <w:contextualSpacing w:val="0"/>
        <w:rPr>
          <w:rFonts w:asciiTheme="minorHAnsi" w:hAnsiTheme="minorHAnsi"/>
        </w:rPr>
      </w:pPr>
      <w:proofErr w:type="gramStart"/>
      <w:r w:rsidRPr="00FD1362">
        <w:rPr>
          <w:rFonts w:asciiTheme="minorHAnsi" w:hAnsiTheme="minorHAnsi"/>
        </w:rPr>
        <w:t>any</w:t>
      </w:r>
      <w:proofErr w:type="gramEnd"/>
      <w:r w:rsidRPr="00FD1362">
        <w:rPr>
          <w:rFonts w:asciiTheme="minorHAnsi" w:hAnsiTheme="minorHAnsi"/>
        </w:rPr>
        <w:t xml:space="preserve"> other matter specified in the Grant Details.</w:t>
      </w:r>
    </w:p>
    <w:p w14:paraId="42C3F643" w14:textId="5BB2D912" w:rsidR="00081370" w:rsidRPr="00FD1362" w:rsidRDefault="00081370" w:rsidP="005A3CED">
      <w:pPr>
        <w:widowControl w:val="0"/>
        <w:spacing w:after="120" w:line="280" w:lineRule="atLeast"/>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.3</w:t>
      </w:r>
      <w:r w:rsidRPr="00FD1362">
        <w:rPr>
          <w:rFonts w:asciiTheme="minorHAnsi" w:hAnsiTheme="minorHAnsi"/>
        </w:rPr>
        <w:tab/>
        <w:t>This clause does not apply where the Agreement is cancelled or reduced in scope for convenience under clause 20.</w:t>
      </w:r>
    </w:p>
    <w:p w14:paraId="3E53500D" w14:textId="01E815F7" w:rsidR="00C30E98" w:rsidRDefault="0025211E" w:rsidP="005A3CED">
      <w:pPr>
        <w:widowControl w:val="0"/>
        <w:spacing w:after="120" w:line="280" w:lineRule="atLeast"/>
        <w:rPr>
          <w:rFonts w:asciiTheme="minorHAnsi" w:hAnsiTheme="minorHAnsi"/>
          <w:b/>
          <w:sz w:val="24"/>
          <w:szCs w:val="24"/>
        </w:rPr>
      </w:pPr>
      <w:r w:rsidRPr="00776ACF">
        <w:rPr>
          <w:rFonts w:asciiTheme="minorHAnsi" w:hAnsiTheme="minorHAnsi"/>
          <w:b/>
          <w:sz w:val="24"/>
          <w:szCs w:val="24"/>
        </w:rPr>
        <w:t>CB</w:t>
      </w:r>
      <w:r w:rsidR="004363C2" w:rsidRPr="00776ACF">
        <w:rPr>
          <w:rFonts w:asciiTheme="minorHAnsi" w:hAnsiTheme="minorHAnsi"/>
          <w:b/>
          <w:sz w:val="24"/>
          <w:szCs w:val="24"/>
        </w:rPr>
        <w:t>23</w:t>
      </w:r>
      <w:r w:rsidRPr="00776ACF">
        <w:rPr>
          <w:rFonts w:asciiTheme="minorHAnsi" w:hAnsiTheme="minorHAnsi"/>
          <w:b/>
          <w:sz w:val="24"/>
          <w:szCs w:val="24"/>
        </w:rPr>
        <w:t xml:space="preserve"> Corporate Governance</w:t>
      </w:r>
    </w:p>
    <w:p w14:paraId="705C1FB8" w14:textId="60EFB109" w:rsidR="00C30E98" w:rsidRPr="00E90DFE" w:rsidRDefault="00C30E98" w:rsidP="005A3CED">
      <w:pPr>
        <w:spacing w:after="120" w:line="280" w:lineRule="atLeast"/>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4ACD085E" w14:textId="22E7F2DF" w:rsidR="00081370" w:rsidRDefault="00081370" w:rsidP="005A3CED">
      <w:pPr>
        <w:pStyle w:val="ClauseLevel3"/>
        <w:numPr>
          <w:ilvl w:val="0"/>
          <w:numId w:val="0"/>
        </w:numPr>
        <w:spacing w:before="0" w:after="120"/>
        <w:ind w:left="709" w:hanging="709"/>
        <w:rPr>
          <w:rFonts w:asciiTheme="minorHAnsi" w:hAnsiTheme="minorHAnsi"/>
          <w:b/>
          <w:sz w:val="24"/>
          <w:szCs w:val="24"/>
        </w:rPr>
      </w:pPr>
      <w:r w:rsidRPr="00FD1362">
        <w:rPr>
          <w:rFonts w:asciiTheme="minorHAnsi" w:hAnsiTheme="minorHAnsi"/>
          <w:b/>
          <w:sz w:val="24"/>
          <w:szCs w:val="24"/>
        </w:rPr>
        <w:t>CB</w:t>
      </w:r>
      <w:r w:rsidR="004363C2" w:rsidRPr="00FD1362">
        <w:rPr>
          <w:rFonts w:asciiTheme="minorHAnsi" w:hAnsiTheme="minorHAnsi"/>
          <w:b/>
          <w:sz w:val="24"/>
          <w:szCs w:val="24"/>
        </w:rPr>
        <w:t>23</w:t>
      </w:r>
      <w:r w:rsidRPr="00FD1362">
        <w:rPr>
          <w:rFonts w:asciiTheme="minorHAnsi" w:hAnsiTheme="minorHAnsi"/>
          <w:b/>
          <w:sz w:val="24"/>
          <w:szCs w:val="24"/>
        </w:rPr>
        <w:t>A Incorporation requirement</w:t>
      </w:r>
    </w:p>
    <w:p w14:paraId="7B7DB7B8" w14:textId="24E1AFF5" w:rsidR="00C30E98" w:rsidRPr="00E90DFE" w:rsidRDefault="00C30E98" w:rsidP="005A3CED">
      <w:pPr>
        <w:spacing w:after="120" w:line="280" w:lineRule="atLeast"/>
        <w:rPr>
          <w:rStyle w:val="BookTitle"/>
          <w:rFonts w:asciiTheme="minorHAnsi" w:hAnsiTheme="minorHAnsi" w:cstheme="minorHAnsi"/>
          <w:i w:val="0"/>
          <w:iCs w:val="0"/>
          <w:smallCaps w:val="0"/>
          <w:spacing w:val="0"/>
          <w:lang w:eastAsia="en-AU"/>
        </w:rPr>
      </w:pPr>
      <w:r w:rsidRPr="00E90DFE">
        <w:rPr>
          <w:rStyle w:val="BookTitle"/>
          <w:rFonts w:asciiTheme="minorHAnsi" w:hAnsiTheme="minorHAnsi" w:cstheme="minorHAnsi"/>
          <w:i w:val="0"/>
          <w:iCs w:val="0"/>
          <w:smallCaps w:val="0"/>
          <w:spacing w:val="0"/>
        </w:rPr>
        <w:t>Not applicable</w:t>
      </w:r>
    </w:p>
    <w:p w14:paraId="6D6A682A" w14:textId="09303D44" w:rsidR="0025211E" w:rsidRDefault="004363C2" w:rsidP="005A3CED">
      <w:pPr>
        <w:spacing w:after="120" w:line="280" w:lineRule="atLeast"/>
        <w:rPr>
          <w:rFonts w:ascii="Calibri" w:hAnsi="Calibri"/>
          <w:b/>
          <w:sz w:val="24"/>
          <w:szCs w:val="24"/>
        </w:rPr>
      </w:pPr>
      <w:r w:rsidRPr="00FD1362">
        <w:rPr>
          <w:rFonts w:ascii="Calibri" w:hAnsi="Calibri"/>
          <w:b/>
          <w:sz w:val="24"/>
          <w:szCs w:val="24"/>
        </w:rPr>
        <w:t xml:space="preserve">CB24 </w:t>
      </w:r>
      <w:r w:rsidR="00B6334C" w:rsidRPr="00FD1362">
        <w:rPr>
          <w:rFonts w:ascii="Calibri" w:hAnsi="Calibri"/>
          <w:b/>
          <w:sz w:val="24"/>
          <w:szCs w:val="24"/>
        </w:rPr>
        <w:t>Counterparts</w:t>
      </w:r>
    </w:p>
    <w:p w14:paraId="09584D9C" w14:textId="33027227" w:rsidR="00C30E98" w:rsidRPr="00E90DFE" w:rsidRDefault="00C30E98" w:rsidP="005A3CED">
      <w:pPr>
        <w:spacing w:after="120" w:line="280" w:lineRule="atLeast"/>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4ABAE369" w14:textId="5F3D1F4F" w:rsidR="00A30C21" w:rsidRDefault="00A30C21" w:rsidP="005A3CED">
      <w:pPr>
        <w:pStyle w:val="Default"/>
        <w:spacing w:after="120" w:line="280" w:lineRule="atLeast"/>
        <w:ind w:left="567" w:hanging="567"/>
        <w:rPr>
          <w:rFonts w:ascii="Calibri" w:hAnsi="Calibri"/>
          <w:b/>
        </w:rPr>
      </w:pPr>
      <w:r w:rsidRPr="00FD1362">
        <w:rPr>
          <w:rFonts w:ascii="Calibri" w:hAnsi="Calibri"/>
          <w:b/>
        </w:rPr>
        <w:t>CB2</w:t>
      </w:r>
      <w:r w:rsidR="004363C2" w:rsidRPr="00FD1362">
        <w:rPr>
          <w:rFonts w:ascii="Calibri" w:hAnsi="Calibri"/>
          <w:b/>
        </w:rPr>
        <w:t>5</w:t>
      </w:r>
      <w:r w:rsidRPr="00FD1362">
        <w:rPr>
          <w:rFonts w:ascii="Calibri" w:hAnsi="Calibri"/>
          <w:b/>
        </w:rPr>
        <w:t xml:space="preserve"> Employees subject to SACS Decision</w:t>
      </w:r>
    </w:p>
    <w:p w14:paraId="63F8E5BC" w14:textId="77777777" w:rsidR="00C30E98" w:rsidRPr="00E90DFE" w:rsidRDefault="00C30E98" w:rsidP="005A3CED">
      <w:pPr>
        <w:spacing w:after="120" w:line="280" w:lineRule="atLeast"/>
        <w:rPr>
          <w:rStyle w:val="BookTitle"/>
          <w:rFonts w:asciiTheme="minorHAnsi" w:hAnsiTheme="minorHAnsi" w:cstheme="minorHAnsi"/>
          <w:i w:val="0"/>
          <w:iCs w:val="0"/>
          <w:smallCaps w:val="0"/>
          <w:color w:val="000000"/>
          <w:spacing w:val="0"/>
          <w:sz w:val="24"/>
          <w:szCs w:val="24"/>
        </w:rPr>
      </w:pPr>
      <w:r w:rsidRPr="00E90DFE">
        <w:rPr>
          <w:rStyle w:val="BookTitle"/>
          <w:rFonts w:asciiTheme="minorHAnsi" w:hAnsiTheme="minorHAnsi" w:cstheme="minorHAnsi"/>
          <w:i w:val="0"/>
          <w:iCs w:val="0"/>
          <w:smallCaps w:val="0"/>
          <w:spacing w:val="0"/>
        </w:rPr>
        <w:t>Not applicable</w:t>
      </w:r>
    </w:p>
    <w:p w14:paraId="211C73FC" w14:textId="54F19541" w:rsidR="004363C2" w:rsidRDefault="004363C2" w:rsidP="005A3CED">
      <w:pPr>
        <w:spacing w:after="120" w:line="280" w:lineRule="atLeast"/>
        <w:ind w:left="567" w:hanging="567"/>
        <w:rPr>
          <w:rFonts w:asciiTheme="minorHAnsi" w:hAnsiTheme="minorHAnsi" w:cstheme="minorHAnsi"/>
          <w:b/>
          <w:sz w:val="24"/>
          <w:szCs w:val="24"/>
        </w:rPr>
      </w:pPr>
      <w:r w:rsidRPr="00FD1362">
        <w:rPr>
          <w:rFonts w:asciiTheme="minorHAnsi" w:hAnsiTheme="minorHAnsi" w:cstheme="minorHAnsi"/>
          <w:b/>
          <w:sz w:val="24"/>
          <w:szCs w:val="24"/>
        </w:rPr>
        <w:t xml:space="preserve">CB26 </w:t>
      </w:r>
      <w:r w:rsidR="000365EB">
        <w:rPr>
          <w:rFonts w:asciiTheme="minorHAnsi" w:hAnsiTheme="minorHAnsi" w:cstheme="minorHAnsi"/>
          <w:b/>
          <w:sz w:val="24"/>
          <w:szCs w:val="24"/>
        </w:rPr>
        <w:t xml:space="preserve">Program </w:t>
      </w:r>
      <w:r w:rsidRPr="00FD1362">
        <w:rPr>
          <w:rFonts w:asciiTheme="minorHAnsi" w:hAnsiTheme="minorHAnsi" w:cstheme="minorHAnsi"/>
          <w:b/>
          <w:sz w:val="24"/>
          <w:szCs w:val="24"/>
        </w:rPr>
        <w:t>Interoperability with National Disability Insurance Scheme</w:t>
      </w:r>
    </w:p>
    <w:p w14:paraId="228FAADF" w14:textId="77777777" w:rsidR="00C30E98" w:rsidRPr="00E90DFE" w:rsidRDefault="00C30E98" w:rsidP="005A3CED">
      <w:pPr>
        <w:spacing w:after="120" w:line="280" w:lineRule="atLeast"/>
        <w:rPr>
          <w:rStyle w:val="BookTitle"/>
          <w:rFonts w:asciiTheme="minorHAnsi" w:hAnsiTheme="minorHAnsi" w:cstheme="minorHAnsi"/>
          <w:i w:val="0"/>
          <w:iCs w:val="0"/>
          <w:smallCaps w:val="0"/>
          <w:spacing w:val="0"/>
        </w:rPr>
      </w:pPr>
      <w:r w:rsidRPr="00E90DFE">
        <w:rPr>
          <w:rStyle w:val="BookTitle"/>
          <w:rFonts w:asciiTheme="minorHAnsi" w:hAnsiTheme="minorHAnsi" w:cstheme="minorHAnsi"/>
          <w:i w:val="0"/>
          <w:iCs w:val="0"/>
          <w:smallCaps w:val="0"/>
          <w:spacing w:val="0"/>
        </w:rPr>
        <w:t>Not applicable</w:t>
      </w:r>
    </w:p>
    <w:p w14:paraId="059C6BC0" w14:textId="60758514" w:rsidR="004363C2" w:rsidRDefault="004363C2" w:rsidP="005A3CED">
      <w:pPr>
        <w:pStyle w:val="Default"/>
        <w:spacing w:after="120" w:line="280" w:lineRule="atLeast"/>
        <w:rPr>
          <w:rFonts w:asciiTheme="minorHAnsi" w:hAnsiTheme="minorHAnsi" w:cstheme="minorHAnsi"/>
          <w:b/>
        </w:rPr>
      </w:pPr>
      <w:r w:rsidRPr="00FD1362">
        <w:rPr>
          <w:rFonts w:asciiTheme="minorHAnsi" w:hAnsiTheme="minorHAnsi" w:cstheme="minorHAnsi"/>
          <w:b/>
        </w:rPr>
        <w:t xml:space="preserve">CB27 Rollover of </w:t>
      </w:r>
      <w:r w:rsidR="00FD0A60">
        <w:rPr>
          <w:rFonts w:asciiTheme="minorHAnsi" w:hAnsiTheme="minorHAnsi" w:cstheme="minorHAnsi"/>
          <w:b/>
        </w:rPr>
        <w:t>Surplus and</w:t>
      </w:r>
      <w:r w:rsidRPr="00FD1362">
        <w:rPr>
          <w:rFonts w:asciiTheme="minorHAnsi" w:hAnsiTheme="minorHAnsi" w:cstheme="minorHAnsi"/>
          <w:b/>
        </w:rPr>
        <w:t xml:space="preserve"> Uncommitted Funds</w:t>
      </w:r>
    </w:p>
    <w:p w14:paraId="7F53070B" w14:textId="77777777" w:rsidR="004363C2" w:rsidRPr="00FD1362" w:rsidRDefault="004363C2" w:rsidP="005A3CED">
      <w:pPr>
        <w:pStyle w:val="Default"/>
        <w:spacing w:after="120" w:line="280" w:lineRule="atLeast"/>
        <w:rPr>
          <w:rFonts w:asciiTheme="minorHAnsi" w:hAnsiTheme="minorHAnsi"/>
          <w:color w:val="auto"/>
          <w:sz w:val="22"/>
          <w:szCs w:val="22"/>
        </w:rPr>
      </w:pPr>
      <w:r w:rsidRPr="00FD1362">
        <w:rPr>
          <w:rFonts w:ascii="Calibri" w:hAnsi="Calibri"/>
          <w:color w:val="auto"/>
          <w:sz w:val="22"/>
          <w:szCs w:val="22"/>
        </w:rPr>
        <w:t>CB27.1</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In</w:t>
      </w:r>
      <w:proofErr w:type="gramEnd"/>
      <w:r w:rsidRPr="00FD1362">
        <w:rPr>
          <w:rFonts w:asciiTheme="minorHAnsi" w:hAnsiTheme="minorHAnsi"/>
          <w:color w:val="auto"/>
          <w:sz w:val="22"/>
          <w:szCs w:val="22"/>
        </w:rPr>
        <w:t xml:space="preserve"> this Agreement:</w:t>
      </w:r>
    </w:p>
    <w:p w14:paraId="2F422104" w14:textId="77777777" w:rsidR="004363C2" w:rsidRPr="00FD1362" w:rsidRDefault="004363C2" w:rsidP="005A3CED">
      <w:pPr>
        <w:pStyle w:val="Default"/>
        <w:spacing w:after="120" w:line="280" w:lineRule="atLeast"/>
        <w:rPr>
          <w:rFonts w:asciiTheme="minorHAnsi" w:hAnsiTheme="minorHAnsi"/>
          <w:color w:val="auto"/>
          <w:sz w:val="22"/>
          <w:szCs w:val="22"/>
        </w:rPr>
      </w:pPr>
    </w:p>
    <w:p w14:paraId="6A7A0A2C" w14:textId="77777777" w:rsidR="00CF1109" w:rsidRDefault="00FD0A60" w:rsidP="005A3CED">
      <w:pPr>
        <w:pStyle w:val="Default"/>
        <w:spacing w:after="120" w:line="280" w:lineRule="atLeast"/>
        <w:rPr>
          <w:rFonts w:asciiTheme="minorHAnsi" w:hAnsiTheme="minorHAnsi"/>
          <w:color w:val="auto"/>
          <w:sz w:val="22"/>
          <w:szCs w:val="22"/>
        </w:rPr>
      </w:pPr>
      <w:r>
        <w:rPr>
          <w:rFonts w:asciiTheme="minorHAnsi" w:hAnsiTheme="minorHAnsi"/>
          <w:b/>
          <w:color w:val="auto"/>
          <w:sz w:val="22"/>
          <w:szCs w:val="22"/>
        </w:rPr>
        <w:t>Surplus</w:t>
      </w:r>
      <w:r w:rsidR="004363C2" w:rsidRPr="00FD1362">
        <w:rPr>
          <w:rFonts w:asciiTheme="minorHAnsi" w:hAnsiTheme="minorHAnsi"/>
          <w:b/>
          <w:color w:val="auto"/>
          <w:sz w:val="22"/>
          <w:szCs w:val="22"/>
        </w:rPr>
        <w:t xml:space="preserve"> and Uncommitted Funds</w:t>
      </w:r>
      <w:r w:rsidR="004363C2" w:rsidRPr="00FD1362">
        <w:rPr>
          <w:rFonts w:asciiTheme="minorHAnsi" w:hAnsiTheme="minorHAnsi"/>
          <w:color w:val="auto"/>
          <w:sz w:val="22"/>
          <w:szCs w:val="22"/>
        </w:rPr>
        <w:tab/>
      </w:r>
    </w:p>
    <w:p w14:paraId="16F95F36" w14:textId="6D23368A" w:rsidR="004363C2" w:rsidRPr="00FD1362" w:rsidRDefault="00CF1109" w:rsidP="005A3CED">
      <w:pPr>
        <w:pStyle w:val="Default"/>
        <w:spacing w:after="120" w:line="280" w:lineRule="atLeast"/>
        <w:rPr>
          <w:rFonts w:asciiTheme="minorHAnsi" w:hAnsiTheme="minorHAnsi"/>
          <w:color w:val="auto"/>
          <w:sz w:val="22"/>
          <w:szCs w:val="22"/>
        </w:rPr>
      </w:pPr>
      <w:r>
        <w:rPr>
          <w:rFonts w:asciiTheme="minorHAnsi" w:hAnsiTheme="minorHAnsi"/>
          <w:color w:val="auto"/>
          <w:sz w:val="22"/>
          <w:szCs w:val="22"/>
        </w:rPr>
        <w:t>M</w:t>
      </w:r>
      <w:r w:rsidR="004363C2" w:rsidRPr="00FD1362">
        <w:rPr>
          <w:rFonts w:asciiTheme="minorHAnsi" w:hAnsiTheme="minorHAnsi"/>
          <w:color w:val="auto"/>
          <w:sz w:val="22"/>
          <w:szCs w:val="22"/>
        </w:rPr>
        <w:t xml:space="preserve">eans </w:t>
      </w:r>
      <w:r w:rsidR="00FD0A60">
        <w:rPr>
          <w:rFonts w:asciiTheme="minorHAnsi" w:hAnsiTheme="minorHAnsi"/>
          <w:color w:val="auto"/>
          <w:sz w:val="22"/>
          <w:szCs w:val="22"/>
        </w:rPr>
        <w:t>surplus</w:t>
      </w:r>
      <w:r w:rsidR="004363C2" w:rsidRPr="00FD1362">
        <w:rPr>
          <w:rFonts w:asciiTheme="minorHAnsi" w:hAnsiTheme="minorHAnsi"/>
          <w:color w:val="auto"/>
          <w:sz w:val="22"/>
          <w:szCs w:val="22"/>
        </w:rPr>
        <w:t xml:space="preserve"> and uncommitted funds provided by the Commonwealth through previous grant agreements relating to activities which are the same as or similar to the Activity and which are confirmed by final financial statements provided under the previous grant agreements.</w:t>
      </w:r>
    </w:p>
    <w:p w14:paraId="0FD3C7B1" w14:textId="1E7DC154" w:rsidR="004363C2" w:rsidRPr="00FD1362" w:rsidRDefault="004363C2" w:rsidP="005A3CED">
      <w:pPr>
        <w:pStyle w:val="Default"/>
        <w:spacing w:after="120" w:line="280" w:lineRule="atLeas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2</w:t>
      </w:r>
      <w:r w:rsidRPr="00FD1362">
        <w:rPr>
          <w:rFonts w:asciiTheme="minorHAnsi" w:hAnsiTheme="minorHAnsi"/>
          <w:color w:val="auto"/>
          <w:sz w:val="22"/>
          <w:szCs w:val="22"/>
        </w:rPr>
        <w:tab/>
        <w:t xml:space="preserve">The Parties acknowledge that the Grantee may hold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w:t>
      </w:r>
    </w:p>
    <w:p w14:paraId="0DCA38AC" w14:textId="3458BEFA" w:rsidR="004363C2" w:rsidRPr="00FD1362" w:rsidRDefault="004363C2" w:rsidP="005A3CED">
      <w:pPr>
        <w:pStyle w:val="Default"/>
        <w:spacing w:after="120" w:line="280" w:lineRule="atLeas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3</w:t>
      </w:r>
      <w:r w:rsidRPr="00FD1362">
        <w:rPr>
          <w:rFonts w:asciiTheme="minorHAnsi" w:hAnsiTheme="minorHAnsi"/>
          <w:color w:val="auto"/>
          <w:sz w:val="22"/>
          <w:szCs w:val="22"/>
        </w:rPr>
        <w:tab/>
        <w:t xml:space="preserve">The Commonwealth may give the Grantee written approval to retain all or part of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and treat those funds as part of the Grant provided under, a</w:t>
      </w:r>
      <w:r w:rsidR="00CA534B">
        <w:rPr>
          <w:rFonts w:asciiTheme="minorHAnsi" w:hAnsiTheme="minorHAnsi"/>
          <w:color w:val="auto"/>
          <w:sz w:val="22"/>
          <w:szCs w:val="22"/>
        </w:rPr>
        <w:t xml:space="preserve">nd subject to, this Agreement. </w:t>
      </w:r>
      <w:r w:rsidRPr="00FD1362">
        <w:rPr>
          <w:rFonts w:asciiTheme="minorHAnsi" w:hAnsiTheme="minorHAnsi"/>
          <w:color w:val="auto"/>
          <w:sz w:val="22"/>
          <w:szCs w:val="22"/>
        </w:rPr>
        <w:t>The Commonwealth may give such approval subject to conditions.</w:t>
      </w:r>
    </w:p>
    <w:p w14:paraId="15341C8F" w14:textId="4D4DD33A" w:rsidR="004363C2" w:rsidRDefault="004363C2" w:rsidP="005A3CED">
      <w:pPr>
        <w:pStyle w:val="Default"/>
        <w:spacing w:after="120" w:line="280" w:lineRule="atLeas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4</w:t>
      </w:r>
      <w:r w:rsidRPr="00FD1362">
        <w:rPr>
          <w:rFonts w:asciiTheme="minorHAnsi" w:hAnsiTheme="minorHAnsi"/>
          <w:color w:val="auto"/>
          <w:sz w:val="22"/>
          <w:szCs w:val="22"/>
        </w:rPr>
        <w:tab/>
        <w:t xml:space="preserve">The Grantee agrees to acquit in the Reporting Material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that are retained and used to deliver the Activity under this Agreement.</w:t>
      </w:r>
    </w:p>
    <w:p w14:paraId="0B385D77" w14:textId="4748C404" w:rsidR="004363C2" w:rsidRDefault="00CB4AC9" w:rsidP="005A3CED">
      <w:pPr>
        <w:pStyle w:val="Default"/>
        <w:spacing w:after="120" w:line="280" w:lineRule="atLeast"/>
        <w:rPr>
          <w:rFonts w:asciiTheme="minorHAnsi" w:hAnsiTheme="minorHAnsi"/>
          <w:color w:val="auto"/>
          <w:sz w:val="22"/>
          <w:szCs w:val="22"/>
        </w:rPr>
      </w:pPr>
      <w:r>
        <w:rPr>
          <w:rFonts w:asciiTheme="minorHAnsi" w:hAnsiTheme="minorHAnsi"/>
          <w:color w:val="auto"/>
          <w:sz w:val="22"/>
          <w:szCs w:val="22"/>
        </w:rPr>
        <w:t>CB27.5</w:t>
      </w:r>
      <w:r>
        <w:rPr>
          <w:rFonts w:asciiTheme="minorHAnsi" w:hAnsiTheme="minorHAnsi"/>
          <w:color w:val="auto"/>
          <w:sz w:val="22"/>
          <w:szCs w:val="22"/>
        </w:rPr>
        <w:tab/>
        <w:t>This clause does not affect the Commonwealth’s right to require the repayment of the balance of Surplus and Uncommitted Funds.</w:t>
      </w:r>
    </w:p>
    <w:p w14:paraId="3B364950" w14:textId="170106A3" w:rsidR="00FD1362" w:rsidRPr="00FD0A60" w:rsidRDefault="004363C2" w:rsidP="005A3CED">
      <w:pPr>
        <w:pStyle w:val="Default"/>
        <w:spacing w:after="120" w:line="280" w:lineRule="atLeast"/>
        <w:rPr>
          <w:rFonts w:asciiTheme="minorHAnsi" w:hAnsiTheme="minorHAnsi"/>
          <w:color w:val="auto"/>
          <w:sz w:val="22"/>
          <w:szCs w:val="22"/>
        </w:rPr>
      </w:pPr>
      <w:r w:rsidRPr="00FD1362">
        <w:rPr>
          <w:rFonts w:asciiTheme="minorHAnsi" w:hAnsiTheme="minorHAnsi"/>
          <w:color w:val="auto"/>
          <w:sz w:val="22"/>
          <w:szCs w:val="22"/>
        </w:rPr>
        <w:t>CB27.</w:t>
      </w:r>
      <w:r w:rsidR="00CB4AC9">
        <w:rPr>
          <w:rFonts w:asciiTheme="minorHAnsi" w:hAnsiTheme="minorHAnsi"/>
          <w:color w:val="auto"/>
          <w:sz w:val="22"/>
          <w:szCs w:val="22"/>
        </w:rPr>
        <w:t>6</w:t>
      </w:r>
      <w:r w:rsidRPr="00FD1362">
        <w:rPr>
          <w:rFonts w:asciiTheme="minorHAnsi" w:hAnsiTheme="minorHAnsi"/>
          <w:color w:val="auto"/>
          <w:sz w:val="22"/>
          <w:szCs w:val="22"/>
        </w:rPr>
        <w:tab/>
      </w:r>
      <w:r w:rsidR="008127A0" w:rsidRPr="008127A0">
        <w:rPr>
          <w:rFonts w:asciiTheme="minorHAnsi" w:hAnsiTheme="minorHAnsi"/>
          <w:color w:val="auto"/>
          <w:sz w:val="22"/>
          <w:szCs w:val="22"/>
        </w:rPr>
        <w:t>This clause survives the termination or expiry of the Agreement.</w:t>
      </w:r>
    </w:p>
    <w:p w14:paraId="7B01E8C3" w14:textId="4FA3E52B" w:rsidR="004363C2" w:rsidRPr="00FD1362" w:rsidRDefault="004363C2" w:rsidP="005A3CED">
      <w:pPr>
        <w:pStyle w:val="Default"/>
        <w:spacing w:after="120" w:line="280" w:lineRule="atLeast"/>
        <w:rPr>
          <w:rFonts w:ascii="Calibri" w:hAnsi="Calibri"/>
          <w:b/>
        </w:rPr>
      </w:pPr>
      <w:r w:rsidRPr="00FD1362">
        <w:rPr>
          <w:rFonts w:ascii="Calibri" w:hAnsi="Calibri"/>
          <w:b/>
        </w:rPr>
        <w:t>CB28 Secret and Sacred Indigenous Material</w:t>
      </w:r>
    </w:p>
    <w:p w14:paraId="0354BDD7" w14:textId="77777777" w:rsidR="00CF1109" w:rsidRPr="00B151ED" w:rsidRDefault="00CF1109" w:rsidP="005A3CED">
      <w:pPr>
        <w:spacing w:after="120" w:line="280" w:lineRule="atLeast"/>
        <w:rPr>
          <w:rFonts w:asciiTheme="minorHAnsi" w:hAnsiTheme="minorHAnsi" w:cstheme="minorHAnsi"/>
        </w:rPr>
      </w:pPr>
      <w:r w:rsidRPr="00B151ED">
        <w:rPr>
          <w:rFonts w:asciiTheme="minorHAnsi" w:hAnsiTheme="minorHAnsi" w:cstheme="minorHAnsi"/>
        </w:rPr>
        <w:t>Not applicable</w:t>
      </w:r>
    </w:p>
    <w:sectPr w:rsidR="00CF1109" w:rsidRPr="00B151ED" w:rsidSect="00BB3A62">
      <w:headerReference w:type="even" r:id="rId10"/>
      <w:headerReference w:type="default" r:id="rId11"/>
      <w:footerReference w:type="default" r:id="rId12"/>
      <w:headerReference w:type="first" r:id="rId13"/>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059E7" w14:textId="77777777" w:rsidR="007626F9" w:rsidRDefault="007626F9" w:rsidP="00B10AC4">
      <w:pPr>
        <w:spacing w:after="0" w:line="240" w:lineRule="auto"/>
      </w:pPr>
      <w:r>
        <w:separator/>
      </w:r>
    </w:p>
  </w:endnote>
  <w:endnote w:type="continuationSeparator" w:id="0">
    <w:p w14:paraId="49FDBCD8" w14:textId="77777777" w:rsidR="007626F9" w:rsidRDefault="007626F9"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425B" w14:textId="2F844882" w:rsidR="00ED7581" w:rsidRPr="00BB3A62" w:rsidRDefault="00ED7581" w:rsidP="00BB3A62">
    <w:pPr>
      <w:tabs>
        <w:tab w:val="center" w:pos="4513"/>
        <w:tab w:val="right" w:pos="9026"/>
      </w:tabs>
      <w:spacing w:after="0" w:line="240" w:lineRule="auto"/>
      <w:ind w:left="-284"/>
      <w:rPr>
        <w:rFonts w:eastAsia="Times New Roman" w:cs="Arial"/>
        <w:sz w:val="18"/>
        <w:szCs w:val="18"/>
        <w:lang w:eastAsia="en-AU"/>
      </w:rPr>
    </w:pPr>
    <w:r w:rsidRPr="00CA5251">
      <w:rPr>
        <w:rFonts w:eastAsia="Times New Roman" w:cs="Arial"/>
        <w:sz w:val="18"/>
        <w:szCs w:val="18"/>
        <w:lang w:eastAsia="en-AU"/>
      </w:rPr>
      <w:t xml:space="preserve">Commonwealth </w:t>
    </w:r>
    <w:r>
      <w:rPr>
        <w:rFonts w:eastAsia="Times New Roman" w:cs="Arial"/>
        <w:sz w:val="18"/>
        <w:szCs w:val="18"/>
        <w:lang w:eastAsia="en-AU"/>
      </w:rPr>
      <w:t>Individualised</w:t>
    </w:r>
    <w:r w:rsidRPr="00CA5251">
      <w:rPr>
        <w:rFonts w:eastAsia="Times New Roman" w:cs="Arial"/>
        <w:sz w:val="18"/>
        <w:szCs w:val="18"/>
        <w:lang w:eastAsia="en-AU"/>
      </w:rPr>
      <w:t xml:space="preserve"> Grant Agreement Supplementary Terms – Version </w:t>
    </w:r>
    <w:r w:rsidR="004400F3">
      <w:rPr>
        <w:rFonts w:eastAsia="Times New Roman" w:cs="Arial"/>
        <w:sz w:val="18"/>
        <w:szCs w:val="18"/>
        <w:lang w:eastAsia="en-AU"/>
      </w:rPr>
      <w:t>1</w:t>
    </w:r>
    <w:r w:rsidRPr="00CA5251">
      <w:rPr>
        <w:rFonts w:eastAsia="Times New Roman" w:cs="Arial"/>
        <w:sz w:val="18"/>
        <w:szCs w:val="18"/>
        <w:lang w:eastAsia="en-AU"/>
      </w:rPr>
      <w:t xml:space="preserve"> – July 20</w:t>
    </w:r>
    <w:r w:rsidR="004400F3">
      <w:rPr>
        <w:rFonts w:eastAsia="Times New Roman" w:cs="Arial"/>
        <w:sz w:val="18"/>
        <w:szCs w:val="18"/>
        <w:lang w:eastAsia="en-AU"/>
      </w:rPr>
      <w:t>21</w:t>
    </w:r>
    <w:r>
      <w:rPr>
        <w:rFonts w:eastAsia="Times New Roman" w:cs="Arial"/>
        <w:sz w:val="18"/>
        <w:szCs w:val="18"/>
        <w:lang w:eastAsia="en-AU"/>
      </w:rPr>
      <w:t xml:space="preserve"> </w:t>
    </w:r>
    <w:r>
      <w:rPr>
        <w:rFonts w:eastAsia="Times New Roman" w:cs="Arial"/>
        <w:sz w:val="18"/>
        <w:szCs w:val="18"/>
        <w:lang w:eastAsia="en-AU"/>
      </w:rPr>
      <w:tab/>
      <w:t>P</w:t>
    </w:r>
    <w:r w:rsidRPr="00FC2FDB">
      <w:rPr>
        <w:rFonts w:eastAsia="Times New Roman" w:cs="Arial"/>
        <w:sz w:val="18"/>
        <w:szCs w:val="18"/>
      </w:rPr>
      <w:t xml:space="preserve">age </w:t>
    </w:r>
    <w:r w:rsidRPr="00FC2FDB">
      <w:rPr>
        <w:rFonts w:eastAsia="Times New Roman" w:cs="Arial"/>
        <w:bCs/>
        <w:sz w:val="18"/>
        <w:szCs w:val="18"/>
      </w:rPr>
      <w:fldChar w:fldCharType="begin"/>
    </w:r>
    <w:r w:rsidRPr="00FC2FDB">
      <w:rPr>
        <w:rFonts w:eastAsia="Times New Roman" w:cs="Arial"/>
        <w:bCs/>
        <w:sz w:val="18"/>
        <w:szCs w:val="18"/>
      </w:rPr>
      <w:instrText xml:space="preserve"> PAGE  \* Arabic  \* MERGEFORMAT </w:instrText>
    </w:r>
    <w:r w:rsidRPr="00FC2FDB">
      <w:rPr>
        <w:rFonts w:eastAsia="Times New Roman" w:cs="Arial"/>
        <w:bCs/>
        <w:sz w:val="18"/>
        <w:szCs w:val="18"/>
      </w:rPr>
      <w:fldChar w:fldCharType="separate"/>
    </w:r>
    <w:r w:rsidR="00CA534B">
      <w:rPr>
        <w:rFonts w:eastAsia="Times New Roman" w:cs="Arial"/>
        <w:bCs/>
        <w:noProof/>
        <w:sz w:val="18"/>
        <w:szCs w:val="18"/>
      </w:rPr>
      <w:t>1</w:t>
    </w:r>
    <w:r w:rsidRPr="00FC2FDB">
      <w:rPr>
        <w:rFonts w:eastAsia="Times New Roman" w:cs="Arial"/>
        <w:bCs/>
        <w:sz w:val="18"/>
        <w:szCs w:val="18"/>
      </w:rPr>
      <w:fldChar w:fldCharType="end"/>
    </w:r>
    <w:r w:rsidRPr="00FC2FDB">
      <w:rPr>
        <w:rFonts w:eastAsia="Times New Roman" w:cs="Arial"/>
        <w:sz w:val="18"/>
        <w:szCs w:val="18"/>
      </w:rPr>
      <w:t xml:space="preserve"> of </w:t>
    </w:r>
    <w:r w:rsidRPr="00FC2FDB">
      <w:rPr>
        <w:rFonts w:eastAsia="Times New Roman" w:cs="Arial"/>
        <w:bCs/>
        <w:sz w:val="18"/>
        <w:szCs w:val="18"/>
      </w:rPr>
      <w:fldChar w:fldCharType="begin"/>
    </w:r>
    <w:r w:rsidRPr="00FC2FDB">
      <w:rPr>
        <w:rFonts w:eastAsia="Times New Roman" w:cs="Arial"/>
        <w:bCs/>
        <w:sz w:val="18"/>
        <w:szCs w:val="18"/>
      </w:rPr>
      <w:instrText xml:space="preserve"> NUMPAGES  \* Arabic  \* MERGEFORMAT </w:instrText>
    </w:r>
    <w:r w:rsidRPr="00FC2FDB">
      <w:rPr>
        <w:rFonts w:eastAsia="Times New Roman" w:cs="Arial"/>
        <w:bCs/>
        <w:sz w:val="18"/>
        <w:szCs w:val="18"/>
      </w:rPr>
      <w:fldChar w:fldCharType="separate"/>
    </w:r>
    <w:r w:rsidR="00CA534B">
      <w:rPr>
        <w:rFonts w:eastAsia="Times New Roman" w:cs="Arial"/>
        <w:bCs/>
        <w:noProof/>
        <w:sz w:val="18"/>
        <w:szCs w:val="18"/>
      </w:rPr>
      <w:t>8</w:t>
    </w:r>
    <w:r w:rsidRPr="00FC2FDB">
      <w:rPr>
        <w:rFonts w:eastAsia="Times New Roman"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E23C" w14:textId="77777777" w:rsidR="007626F9" w:rsidRDefault="007626F9" w:rsidP="00B10AC4">
      <w:pPr>
        <w:spacing w:after="0" w:line="240" w:lineRule="auto"/>
      </w:pPr>
      <w:r>
        <w:separator/>
      </w:r>
    </w:p>
  </w:footnote>
  <w:footnote w:type="continuationSeparator" w:id="0">
    <w:p w14:paraId="7792ED0C" w14:textId="77777777" w:rsidR="007626F9" w:rsidRDefault="007626F9" w:rsidP="00B1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96FB" w14:textId="43D1A09C" w:rsidR="004400F3" w:rsidRDefault="00CA534B">
    <w:pPr>
      <w:pStyle w:val="Header"/>
    </w:pPr>
    <w:r>
      <w:rPr>
        <w:noProof/>
      </w:rPr>
      <w:pict w14:anchorId="139E8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833860" o:spid="_x0000_s6146" type="#_x0000_t136" style="position:absolute;margin-left:0;margin-top:0;width:544pt;height:155.4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23D6" w14:textId="0D1C1D11" w:rsidR="004400F3" w:rsidRDefault="00CA534B">
    <w:pPr>
      <w:pStyle w:val="Header"/>
    </w:pPr>
    <w:r>
      <w:rPr>
        <w:noProof/>
      </w:rPr>
      <w:pict w14:anchorId="07456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833861" o:spid="_x0000_s6147" type="#_x0000_t136" style="position:absolute;margin-left:0;margin-top:0;width:544pt;height:155.4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97BAA" w14:textId="3DCB14B0" w:rsidR="004400F3" w:rsidRDefault="00CA534B">
    <w:pPr>
      <w:pStyle w:val="Header"/>
    </w:pPr>
    <w:r>
      <w:rPr>
        <w:noProof/>
      </w:rPr>
      <w:pict w14:anchorId="6924A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833859" o:spid="_x0000_s6145" type="#_x0000_t136" style="position:absolute;margin-left:0;margin-top:0;width:544pt;height:155.4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2CE"/>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0"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1"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A4F19E1"/>
    <w:multiLevelType w:val="hybridMultilevel"/>
    <w:tmpl w:val="089ED77E"/>
    <w:lvl w:ilvl="0" w:tplc="473ADDBE">
      <w:start w:val="6"/>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8"/>
  </w:num>
  <w:num w:numId="3">
    <w:abstractNumId w:val="27"/>
  </w:num>
  <w:num w:numId="4">
    <w:abstractNumId w:val="13"/>
  </w:num>
  <w:num w:numId="5">
    <w:abstractNumId w:val="20"/>
  </w:num>
  <w:num w:numId="6">
    <w:abstractNumId w:val="2"/>
  </w:num>
  <w:num w:numId="7">
    <w:abstractNumId w:val="9"/>
  </w:num>
  <w:num w:numId="8">
    <w:abstractNumId w:val="1"/>
  </w:num>
  <w:num w:numId="9">
    <w:abstractNumId w:val="6"/>
  </w:num>
  <w:num w:numId="10">
    <w:abstractNumId w:val="21"/>
  </w:num>
  <w:num w:numId="11">
    <w:abstractNumId w:val="24"/>
  </w:num>
  <w:num w:numId="12">
    <w:abstractNumId w:val="3"/>
  </w:num>
  <w:num w:numId="13">
    <w:abstractNumId w:val="23"/>
  </w:num>
  <w:num w:numId="14">
    <w:abstractNumId w:val="26"/>
  </w:num>
  <w:num w:numId="15">
    <w:abstractNumId w:val="22"/>
  </w:num>
  <w:num w:numId="16">
    <w:abstractNumId w:val="0"/>
  </w:num>
  <w:num w:numId="17">
    <w:abstractNumId w:val="16"/>
  </w:num>
  <w:num w:numId="18">
    <w:abstractNumId w:val="12"/>
  </w:num>
  <w:num w:numId="19">
    <w:abstractNumId w:val="7"/>
  </w:num>
  <w:num w:numId="20">
    <w:abstractNumId w:val="4"/>
  </w:num>
  <w:num w:numId="21">
    <w:abstractNumId w:val="25"/>
  </w:num>
  <w:num w:numId="22">
    <w:abstractNumId w:val="17"/>
  </w:num>
  <w:num w:numId="23">
    <w:abstractNumId w:val="11"/>
  </w:num>
  <w:num w:numId="24">
    <w:abstractNumId w:val="8"/>
  </w:num>
  <w:num w:numId="25">
    <w:abstractNumId w:val="15"/>
  </w:num>
  <w:num w:numId="26">
    <w:abstractNumId w:val="14"/>
  </w:num>
  <w:num w:numId="27">
    <w:abstractNumId w:val="10"/>
  </w:num>
  <w:num w:numId="28">
    <w:abstractNumId w:val="28"/>
  </w:num>
  <w:num w:numId="2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markup="0"/>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2783D"/>
    <w:rsid w:val="000365EB"/>
    <w:rsid w:val="00052E41"/>
    <w:rsid w:val="00081370"/>
    <w:rsid w:val="000A7DF6"/>
    <w:rsid w:val="000C079B"/>
    <w:rsid w:val="000F04C1"/>
    <w:rsid w:val="000F6363"/>
    <w:rsid w:val="001B53A9"/>
    <w:rsid w:val="001D301C"/>
    <w:rsid w:val="001D3083"/>
    <w:rsid w:val="001E5F91"/>
    <w:rsid w:val="001E630D"/>
    <w:rsid w:val="001F0A01"/>
    <w:rsid w:val="001F1CD0"/>
    <w:rsid w:val="00231FE0"/>
    <w:rsid w:val="0024047E"/>
    <w:rsid w:val="0025211E"/>
    <w:rsid w:val="00256354"/>
    <w:rsid w:val="00292782"/>
    <w:rsid w:val="002A044D"/>
    <w:rsid w:val="002A0A93"/>
    <w:rsid w:val="002A7465"/>
    <w:rsid w:val="002B6EF4"/>
    <w:rsid w:val="002E0DF0"/>
    <w:rsid w:val="002F144B"/>
    <w:rsid w:val="002F74E0"/>
    <w:rsid w:val="00310A25"/>
    <w:rsid w:val="00326848"/>
    <w:rsid w:val="0035410D"/>
    <w:rsid w:val="003600CE"/>
    <w:rsid w:val="00376A0B"/>
    <w:rsid w:val="003A1F85"/>
    <w:rsid w:val="003B2BB8"/>
    <w:rsid w:val="003B50AC"/>
    <w:rsid w:val="003B6CF1"/>
    <w:rsid w:val="003C245C"/>
    <w:rsid w:val="003D34FF"/>
    <w:rsid w:val="004363C2"/>
    <w:rsid w:val="004400F3"/>
    <w:rsid w:val="00447916"/>
    <w:rsid w:val="00461FAB"/>
    <w:rsid w:val="00497423"/>
    <w:rsid w:val="004B54CA"/>
    <w:rsid w:val="004C7028"/>
    <w:rsid w:val="004E5CBF"/>
    <w:rsid w:val="004F4A21"/>
    <w:rsid w:val="00533B65"/>
    <w:rsid w:val="005513E4"/>
    <w:rsid w:val="005705C9"/>
    <w:rsid w:val="005838A7"/>
    <w:rsid w:val="005A3CED"/>
    <w:rsid w:val="005A4A35"/>
    <w:rsid w:val="005C2895"/>
    <w:rsid w:val="005C3AA9"/>
    <w:rsid w:val="005D4F6F"/>
    <w:rsid w:val="006051D4"/>
    <w:rsid w:val="00637E9F"/>
    <w:rsid w:val="0066308C"/>
    <w:rsid w:val="00664212"/>
    <w:rsid w:val="00682743"/>
    <w:rsid w:val="006A4CE7"/>
    <w:rsid w:val="006C12CB"/>
    <w:rsid w:val="006C5DA0"/>
    <w:rsid w:val="00703718"/>
    <w:rsid w:val="00703F0A"/>
    <w:rsid w:val="00721BE1"/>
    <w:rsid w:val="00723599"/>
    <w:rsid w:val="007626F9"/>
    <w:rsid w:val="007670D2"/>
    <w:rsid w:val="007757BE"/>
    <w:rsid w:val="00776ACF"/>
    <w:rsid w:val="00785261"/>
    <w:rsid w:val="0079640C"/>
    <w:rsid w:val="007B0256"/>
    <w:rsid w:val="007E34DA"/>
    <w:rsid w:val="007F388B"/>
    <w:rsid w:val="00806405"/>
    <w:rsid w:val="008127A0"/>
    <w:rsid w:val="00820F74"/>
    <w:rsid w:val="008215BB"/>
    <w:rsid w:val="00854BD5"/>
    <w:rsid w:val="008621B0"/>
    <w:rsid w:val="008859A4"/>
    <w:rsid w:val="0088757F"/>
    <w:rsid w:val="008B3210"/>
    <w:rsid w:val="008B5733"/>
    <w:rsid w:val="008C31FA"/>
    <w:rsid w:val="00905914"/>
    <w:rsid w:val="009225F0"/>
    <w:rsid w:val="00934C61"/>
    <w:rsid w:val="00956914"/>
    <w:rsid w:val="00980CA8"/>
    <w:rsid w:val="009A7D58"/>
    <w:rsid w:val="009D56DA"/>
    <w:rsid w:val="00A02513"/>
    <w:rsid w:val="00A047F2"/>
    <w:rsid w:val="00A11977"/>
    <w:rsid w:val="00A24F10"/>
    <w:rsid w:val="00A30C21"/>
    <w:rsid w:val="00A51C64"/>
    <w:rsid w:val="00AA55B9"/>
    <w:rsid w:val="00AB248C"/>
    <w:rsid w:val="00AB6DD7"/>
    <w:rsid w:val="00AC132A"/>
    <w:rsid w:val="00AC585D"/>
    <w:rsid w:val="00AC74B3"/>
    <w:rsid w:val="00AD5BAD"/>
    <w:rsid w:val="00AE7799"/>
    <w:rsid w:val="00B10AC4"/>
    <w:rsid w:val="00B151ED"/>
    <w:rsid w:val="00B35758"/>
    <w:rsid w:val="00B35CB2"/>
    <w:rsid w:val="00B42C33"/>
    <w:rsid w:val="00B440CA"/>
    <w:rsid w:val="00B468B6"/>
    <w:rsid w:val="00B6334C"/>
    <w:rsid w:val="00B70A8B"/>
    <w:rsid w:val="00B719AB"/>
    <w:rsid w:val="00B76ED4"/>
    <w:rsid w:val="00B92EDC"/>
    <w:rsid w:val="00B93A41"/>
    <w:rsid w:val="00B96F71"/>
    <w:rsid w:val="00BA2DB9"/>
    <w:rsid w:val="00BB3A62"/>
    <w:rsid w:val="00BC570B"/>
    <w:rsid w:val="00BE7148"/>
    <w:rsid w:val="00BF00F0"/>
    <w:rsid w:val="00C21D1D"/>
    <w:rsid w:val="00C26EF0"/>
    <w:rsid w:val="00C30E98"/>
    <w:rsid w:val="00C42642"/>
    <w:rsid w:val="00C63B66"/>
    <w:rsid w:val="00C85E57"/>
    <w:rsid w:val="00CA534B"/>
    <w:rsid w:val="00CB4AC9"/>
    <w:rsid w:val="00CB7438"/>
    <w:rsid w:val="00CE4E76"/>
    <w:rsid w:val="00CF1109"/>
    <w:rsid w:val="00CF72CA"/>
    <w:rsid w:val="00D01F6D"/>
    <w:rsid w:val="00D53505"/>
    <w:rsid w:val="00D8442B"/>
    <w:rsid w:val="00D87A62"/>
    <w:rsid w:val="00DB7DD9"/>
    <w:rsid w:val="00DC6666"/>
    <w:rsid w:val="00DD646C"/>
    <w:rsid w:val="00E016B7"/>
    <w:rsid w:val="00E20B16"/>
    <w:rsid w:val="00E2248F"/>
    <w:rsid w:val="00E263B9"/>
    <w:rsid w:val="00E27717"/>
    <w:rsid w:val="00E32991"/>
    <w:rsid w:val="00E63618"/>
    <w:rsid w:val="00E65577"/>
    <w:rsid w:val="00E80A39"/>
    <w:rsid w:val="00E83EB6"/>
    <w:rsid w:val="00E90D60"/>
    <w:rsid w:val="00E90DFE"/>
    <w:rsid w:val="00E91A65"/>
    <w:rsid w:val="00EB6F76"/>
    <w:rsid w:val="00ED7581"/>
    <w:rsid w:val="00EE2FCC"/>
    <w:rsid w:val="00EF0880"/>
    <w:rsid w:val="00F02D5A"/>
    <w:rsid w:val="00F2052B"/>
    <w:rsid w:val="00F247DE"/>
    <w:rsid w:val="00F34B18"/>
    <w:rsid w:val="00F54B7E"/>
    <w:rsid w:val="00F60737"/>
    <w:rsid w:val="00F91EA1"/>
    <w:rsid w:val="00FA7904"/>
    <w:rsid w:val="00FB0DA4"/>
    <w:rsid w:val="00FD0A60"/>
    <w:rsid w:val="00FD1362"/>
    <w:rsid w:val="00FF2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Table,Recommendation,List Paragraph1,List Paragraph11,Body Bullets 1,L,Bullet points,Content descriptions,Bullet Point,Bullet point,0Bullet,Bulletr List Paragraph,FooterText,Indented bullet,List Paragraph Number,List Paragraph2,Main,CV te"/>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Char,Recommendation Char,List Paragraph1 Char,List Paragraph11 Char,Body Bullets 1 Char,L Char,Bullet points Char,Content descriptions Char,Bullet Point Char,Bullet point Char,0Bullet Char,Bulletr List Paragraph Char,Main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 w:type="character" w:styleId="FollowedHyperlink">
    <w:name w:val="FollowedHyperlink"/>
    <w:basedOn w:val="DefaultParagraphFont"/>
    <w:uiPriority w:val="99"/>
    <w:semiHidden/>
    <w:unhideWhenUsed/>
    <w:rsid w:val="00F3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 w:id="18752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national-principles-child-safe-organis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98F0-4101-4100-B792-1BDE1530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2469</Words>
  <Characters>13522</Characters>
  <Application>Microsoft Office Word</Application>
  <DocSecurity>0</DocSecurity>
  <Lines>292</Lines>
  <Paragraphs>171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HINTHUM, Arnie</dc:creator>
  <cp:keywords> [SEC=UNOFFICIAL]</cp:keywords>
  <cp:lastModifiedBy>WOOD, Sue</cp:lastModifiedBy>
  <cp:revision>9</cp:revision>
  <dcterms:created xsi:type="dcterms:W3CDTF">2021-08-22T20:18:00Z</dcterms:created>
  <dcterms:modified xsi:type="dcterms:W3CDTF">2021-09-27T01:13:00Z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4E027EB4F0C44F94981B4474EB623BCD</vt:lpwstr>
  </property>
  <property fmtid="{D5CDD505-2E9C-101B-9397-08002B2CF9AE}" pid="9" name="PM_ProtectiveMarkingValue_Footer">
    <vt:lpwstr>UNOFFICIAL</vt:lpwstr>
  </property>
  <property fmtid="{D5CDD505-2E9C-101B-9397-08002B2CF9AE}" pid="10" name="PM_Originator_Hash_SHA1">
    <vt:lpwstr>8F5AB1464C784087F80A21B2BDCD01F4DB429B6A</vt:lpwstr>
  </property>
  <property fmtid="{D5CDD505-2E9C-101B-9397-08002B2CF9AE}" pid="11" name="PM_OriginationTimeStamp">
    <vt:lpwstr>2021-09-27T00:49:13Z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55A3A9136487139DB134E56507E623E0</vt:lpwstr>
  </property>
  <property fmtid="{D5CDD505-2E9C-101B-9397-08002B2CF9AE}" pid="20" name="PM_Hash_Salt">
    <vt:lpwstr>008097CAA0D3954E415811EB2AE47B99</vt:lpwstr>
  </property>
  <property fmtid="{D5CDD505-2E9C-101B-9397-08002B2CF9AE}" pid="21" name="PM_Hash_SHA1">
    <vt:lpwstr>94C63259A38C1E78EDEA01A72BECE3089BCFE599</vt:lpwstr>
  </property>
  <property fmtid="{D5CDD505-2E9C-101B-9397-08002B2CF9AE}" pid="22" name="PM_SecurityClassification_Prev">
    <vt:lpwstr>UNOFFICIAL</vt:lpwstr>
  </property>
  <property fmtid="{D5CDD505-2E9C-101B-9397-08002B2CF9AE}" pid="23" name="PM_Qualifier_Prev">
    <vt:lpwstr/>
  </property>
</Properties>
</file>