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9FF8C" w14:textId="77777777" w:rsidR="00703718" w:rsidRDefault="00703718" w:rsidP="00703718">
      <w:pPr>
        <w:pStyle w:val="Heading2"/>
        <w:rPr>
          <w:rFonts w:asciiTheme="minorHAnsi" w:hAnsiTheme="minorHAnsi" w:cstheme="minorHAnsi"/>
          <w:sz w:val="32"/>
          <w:szCs w:val="32"/>
        </w:rPr>
      </w:pPr>
      <w:bookmarkStart w:id="0" w:name="_GoBack"/>
      <w:bookmarkEnd w:id="0"/>
      <w:r>
        <w:rPr>
          <w:rFonts w:asciiTheme="minorHAnsi" w:hAnsiTheme="minorHAnsi" w:cstheme="minorHAnsi"/>
          <w:sz w:val="32"/>
          <w:szCs w:val="32"/>
        </w:rPr>
        <w:t>Commonwealth Standard Grant Agreement</w:t>
      </w:r>
      <w:r>
        <w:rPr>
          <w:rFonts w:asciiTheme="minorHAnsi" w:hAnsiTheme="minorHAnsi" w:cstheme="minorHAnsi"/>
          <w:sz w:val="32"/>
          <w:szCs w:val="32"/>
        </w:rPr>
        <w:tab/>
      </w:r>
    </w:p>
    <w:tbl>
      <w:tblPr>
        <w:tblStyle w:val="TableGrid"/>
        <w:tblpPr w:leftFromText="180" w:rightFromText="180" w:vertAnchor="page" w:horzAnchor="margin" w:tblpXSpec="right" w:tblpY="1221"/>
        <w:tblW w:w="2268" w:type="pct"/>
        <w:tblLook w:val="04A0" w:firstRow="1" w:lastRow="0" w:firstColumn="1" w:lastColumn="0" w:noHBand="0" w:noVBand="1"/>
        <w:tblCaption w:val="Blank Table"/>
        <w:tblDescription w:val="Blank Table to complete Organisation ID, Agreement ID, Schedule ID and Activity ID&#10;"/>
      </w:tblPr>
      <w:tblGrid>
        <w:gridCol w:w="2159"/>
        <w:gridCol w:w="2337"/>
      </w:tblGrid>
      <w:tr w:rsidR="00703718" w14:paraId="0B638326" w14:textId="77777777" w:rsidTr="009E562C">
        <w:trPr>
          <w:tblHeader/>
        </w:trPr>
        <w:tc>
          <w:tcPr>
            <w:tcW w:w="2401" w:type="pct"/>
            <w:tcBorders>
              <w:top w:val="single" w:sz="4" w:space="0" w:color="auto"/>
              <w:left w:val="single" w:sz="4" w:space="0" w:color="auto"/>
              <w:bottom w:val="single" w:sz="4" w:space="0" w:color="auto"/>
              <w:right w:val="single" w:sz="4" w:space="0" w:color="auto"/>
            </w:tcBorders>
            <w:hideMark/>
          </w:tcPr>
          <w:p w14:paraId="730D8854" w14:textId="77777777" w:rsidR="00703718" w:rsidRPr="00703718" w:rsidRDefault="00703718">
            <w:pPr>
              <w:pStyle w:val="Heading1"/>
              <w:spacing w:before="60" w:after="60"/>
              <w:outlineLvl w:val="0"/>
              <w:rPr>
                <w:rFonts w:asciiTheme="minorHAnsi" w:hAnsiTheme="minorHAnsi" w:cstheme="minorHAnsi"/>
                <w:b w:val="0"/>
                <w:sz w:val="24"/>
              </w:rPr>
            </w:pPr>
            <w:r w:rsidRPr="00703718">
              <w:rPr>
                <w:rFonts w:asciiTheme="minorHAnsi" w:hAnsiTheme="minorHAnsi" w:cstheme="minorHAnsi"/>
                <w:b w:val="0"/>
                <w:bCs w:val="0"/>
                <w:sz w:val="24"/>
              </w:rPr>
              <w:t>Organisation ID:</w:t>
            </w:r>
          </w:p>
        </w:tc>
        <w:tc>
          <w:tcPr>
            <w:tcW w:w="2599" w:type="pct"/>
            <w:tcBorders>
              <w:top w:val="single" w:sz="4" w:space="0" w:color="auto"/>
              <w:left w:val="single" w:sz="4" w:space="0" w:color="auto"/>
              <w:bottom w:val="single" w:sz="4" w:space="0" w:color="auto"/>
              <w:right w:val="single" w:sz="4" w:space="0" w:color="auto"/>
            </w:tcBorders>
            <w:hideMark/>
          </w:tcPr>
          <w:p w14:paraId="693402FD" w14:textId="666FC49B" w:rsidR="00703718" w:rsidRPr="00703718" w:rsidRDefault="00703718" w:rsidP="009E562C">
            <w:pPr>
              <w:pStyle w:val="Heading1"/>
              <w:spacing w:before="60" w:after="60"/>
              <w:outlineLvl w:val="0"/>
              <w:rPr>
                <w:rFonts w:asciiTheme="minorHAnsi" w:hAnsiTheme="minorHAnsi" w:cstheme="minorHAnsi"/>
                <w:b w:val="0"/>
                <w:bCs w:val="0"/>
                <w:color w:val="000000" w:themeColor="text1"/>
                <w:sz w:val="24"/>
                <w:highlight w:val="cyan"/>
              </w:rPr>
            </w:pPr>
          </w:p>
        </w:tc>
      </w:tr>
      <w:tr w:rsidR="00703718" w14:paraId="5C133EF3" w14:textId="77777777" w:rsidTr="009E562C">
        <w:trPr>
          <w:tblHeader/>
        </w:trPr>
        <w:tc>
          <w:tcPr>
            <w:tcW w:w="2401" w:type="pct"/>
            <w:tcBorders>
              <w:top w:val="single" w:sz="4" w:space="0" w:color="auto"/>
              <w:left w:val="single" w:sz="4" w:space="0" w:color="auto"/>
              <w:bottom w:val="single" w:sz="4" w:space="0" w:color="auto"/>
              <w:right w:val="single" w:sz="4" w:space="0" w:color="auto"/>
            </w:tcBorders>
            <w:hideMark/>
          </w:tcPr>
          <w:p w14:paraId="03AAF71D"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50D6D0C0" w14:textId="4AC08813" w:rsidR="00703718" w:rsidRPr="00703718" w:rsidRDefault="00703718">
            <w:pPr>
              <w:pStyle w:val="Heading1"/>
              <w:spacing w:before="60" w:after="60"/>
              <w:outlineLvl w:val="0"/>
              <w:rPr>
                <w:rFonts w:asciiTheme="minorHAnsi" w:hAnsiTheme="minorHAnsi" w:cstheme="minorHAnsi"/>
                <w:b w:val="0"/>
                <w:bCs w:val="0"/>
                <w:color w:val="000000" w:themeColor="text1"/>
                <w:sz w:val="24"/>
                <w:highlight w:val="cyan"/>
              </w:rPr>
            </w:pPr>
          </w:p>
        </w:tc>
      </w:tr>
      <w:tr w:rsidR="00703718" w14:paraId="114C5B1F" w14:textId="77777777" w:rsidTr="009E562C">
        <w:trPr>
          <w:tblHeader/>
        </w:trPr>
        <w:tc>
          <w:tcPr>
            <w:tcW w:w="2401" w:type="pct"/>
            <w:tcBorders>
              <w:top w:val="single" w:sz="4" w:space="0" w:color="auto"/>
              <w:left w:val="single" w:sz="4" w:space="0" w:color="auto"/>
              <w:bottom w:val="single" w:sz="4" w:space="0" w:color="auto"/>
              <w:right w:val="single" w:sz="4" w:space="0" w:color="auto"/>
            </w:tcBorders>
            <w:hideMark/>
          </w:tcPr>
          <w:p w14:paraId="6962CB03"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Schedule ID:</w:t>
            </w:r>
          </w:p>
        </w:tc>
        <w:tc>
          <w:tcPr>
            <w:tcW w:w="2599" w:type="pct"/>
            <w:tcBorders>
              <w:top w:val="single" w:sz="4" w:space="0" w:color="auto"/>
              <w:left w:val="single" w:sz="4" w:space="0" w:color="auto"/>
              <w:bottom w:val="single" w:sz="4" w:space="0" w:color="auto"/>
              <w:right w:val="single" w:sz="4" w:space="0" w:color="auto"/>
            </w:tcBorders>
            <w:hideMark/>
          </w:tcPr>
          <w:p w14:paraId="0E133106" w14:textId="23A2B172" w:rsidR="00703718" w:rsidRPr="00703718" w:rsidRDefault="00703718">
            <w:pPr>
              <w:pStyle w:val="Heading1"/>
              <w:spacing w:before="60" w:after="60"/>
              <w:outlineLvl w:val="0"/>
              <w:rPr>
                <w:rFonts w:asciiTheme="minorHAnsi" w:hAnsiTheme="minorHAnsi" w:cstheme="minorHAnsi"/>
                <w:b w:val="0"/>
                <w:bCs w:val="0"/>
                <w:color w:val="000000" w:themeColor="text1"/>
                <w:sz w:val="24"/>
                <w:highlight w:val="cyan"/>
              </w:rPr>
            </w:pPr>
          </w:p>
        </w:tc>
      </w:tr>
      <w:tr w:rsidR="00703718" w14:paraId="5D6E3DA7" w14:textId="77777777" w:rsidTr="009E562C">
        <w:trPr>
          <w:tblHeader/>
        </w:trPr>
        <w:tc>
          <w:tcPr>
            <w:tcW w:w="2401" w:type="pct"/>
            <w:tcBorders>
              <w:top w:val="single" w:sz="4" w:space="0" w:color="auto"/>
              <w:left w:val="single" w:sz="4" w:space="0" w:color="auto"/>
              <w:bottom w:val="single" w:sz="4" w:space="0" w:color="auto"/>
              <w:right w:val="single" w:sz="4" w:space="0" w:color="auto"/>
            </w:tcBorders>
            <w:hideMark/>
          </w:tcPr>
          <w:p w14:paraId="3950609F"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Activity ID:</w:t>
            </w:r>
          </w:p>
        </w:tc>
        <w:tc>
          <w:tcPr>
            <w:tcW w:w="2599" w:type="pct"/>
            <w:tcBorders>
              <w:top w:val="single" w:sz="4" w:space="0" w:color="auto"/>
              <w:left w:val="single" w:sz="4" w:space="0" w:color="auto"/>
              <w:bottom w:val="single" w:sz="4" w:space="0" w:color="auto"/>
              <w:right w:val="single" w:sz="4" w:space="0" w:color="auto"/>
            </w:tcBorders>
            <w:hideMark/>
          </w:tcPr>
          <w:p w14:paraId="5B977B9E" w14:textId="441B1A4D" w:rsidR="00703718" w:rsidRPr="00703718" w:rsidRDefault="00703718">
            <w:pPr>
              <w:pStyle w:val="Heading1"/>
              <w:spacing w:before="60" w:after="60"/>
              <w:outlineLvl w:val="0"/>
              <w:rPr>
                <w:rFonts w:asciiTheme="minorHAnsi" w:hAnsiTheme="minorHAnsi" w:cstheme="minorHAnsi"/>
                <w:b w:val="0"/>
                <w:bCs w:val="0"/>
                <w:color w:val="000000" w:themeColor="text1"/>
                <w:sz w:val="24"/>
                <w:highlight w:val="cyan"/>
              </w:rPr>
            </w:pPr>
          </w:p>
        </w:tc>
      </w:tr>
    </w:tbl>
    <w:p w14:paraId="69402707" w14:textId="77777777" w:rsidR="00703718" w:rsidRDefault="00703718" w:rsidP="00703718">
      <w:pPr>
        <w:rPr>
          <w:rStyle w:val="BookTitle"/>
          <w:rFonts w:asciiTheme="minorHAnsi" w:hAnsiTheme="minorHAnsi" w:cstheme="minorHAnsi"/>
          <w:b/>
          <w:i w:val="0"/>
          <w:iCs w:val="0"/>
          <w:sz w:val="28"/>
          <w:szCs w:val="28"/>
          <w:u w:val="single"/>
        </w:rPr>
      </w:pPr>
    </w:p>
    <w:p w14:paraId="5D261EF1" w14:textId="77777777" w:rsidR="00703718" w:rsidRDefault="00703718" w:rsidP="00703718">
      <w:pPr>
        <w:tabs>
          <w:tab w:val="left" w:pos="4536"/>
        </w:tabs>
        <w:rPr>
          <w:rStyle w:val="BookTitle"/>
          <w:rFonts w:asciiTheme="minorHAnsi" w:hAnsiTheme="minorHAnsi"/>
          <w:b/>
          <w:i w:val="0"/>
          <w:iCs w:val="0"/>
          <w:color w:val="548DD4" w:themeColor="text2" w:themeTint="99"/>
          <w:sz w:val="28"/>
          <w:szCs w:val="28"/>
          <w:u w:val="single"/>
        </w:rPr>
      </w:pPr>
      <w:r>
        <w:rPr>
          <w:rStyle w:val="BookTitle"/>
          <w:rFonts w:asciiTheme="minorHAnsi" w:hAnsiTheme="minorHAnsi"/>
          <w:b/>
          <w:color w:val="548DD4" w:themeColor="text2" w:themeTint="99"/>
          <w:sz w:val="28"/>
          <w:szCs w:val="28"/>
          <w:u w:val="single"/>
        </w:rPr>
        <w:t>Supplementary provisions (Clause Bank)</w:t>
      </w:r>
    </w:p>
    <w:p w14:paraId="35EDF8C7" w14:textId="4FD7C289" w:rsidR="00DD7A00" w:rsidRPr="00DD7A00" w:rsidRDefault="00DD7A00" w:rsidP="009E562C">
      <w:pPr>
        <w:pStyle w:val="Heading3"/>
        <w:rPr>
          <w:rStyle w:val="BookTitle"/>
          <w:rFonts w:asciiTheme="minorHAnsi" w:hAnsiTheme="minorHAnsi"/>
          <w:b w:val="0"/>
          <w:i w:val="0"/>
          <w:iCs w:val="0"/>
          <w:szCs w:val="24"/>
        </w:rPr>
      </w:pPr>
      <w:r w:rsidRPr="00DD7A00">
        <w:rPr>
          <w:rStyle w:val="BookTitle"/>
          <w:rFonts w:asciiTheme="minorHAnsi" w:hAnsiTheme="minorHAnsi"/>
          <w:i w:val="0"/>
          <w:iCs w:val="0"/>
          <w:szCs w:val="24"/>
        </w:rPr>
        <w:t xml:space="preserve">CB1. </w:t>
      </w:r>
      <w:r w:rsidR="00677C8D">
        <w:t>Other contributions</w:t>
      </w:r>
    </w:p>
    <w:p w14:paraId="056DCABB" w14:textId="3837A217" w:rsidR="00DD7A00" w:rsidRPr="0043674A" w:rsidRDefault="00DD7A00" w:rsidP="00DD7A00">
      <w:pPr>
        <w:pStyle w:val="NumberLevel3"/>
        <w:numPr>
          <w:ilvl w:val="0"/>
          <w:numId w:val="0"/>
        </w:numPr>
        <w:spacing w:before="0" w:after="0" w:line="240" w:lineRule="auto"/>
        <w:ind w:left="-709" w:firstLine="709"/>
        <w:contextualSpacing/>
        <w:rPr>
          <w:rFonts w:asciiTheme="minorHAnsi" w:hAnsiTheme="minorHAnsi"/>
        </w:rPr>
      </w:pPr>
      <w:r w:rsidRPr="0043674A">
        <w:rPr>
          <w:rFonts w:asciiTheme="minorHAnsi" w:hAnsiTheme="minorHAnsi"/>
        </w:rPr>
        <w:t xml:space="preserve">Not </w:t>
      </w:r>
      <w:r w:rsidR="00B911E9">
        <w:rPr>
          <w:rFonts w:asciiTheme="minorHAnsi" w:hAnsiTheme="minorHAnsi"/>
        </w:rPr>
        <w:t>a</w:t>
      </w:r>
      <w:r w:rsidRPr="0043674A">
        <w:rPr>
          <w:rFonts w:asciiTheme="minorHAnsi" w:hAnsiTheme="minorHAnsi"/>
        </w:rPr>
        <w:t>pplicable</w:t>
      </w:r>
    </w:p>
    <w:p w14:paraId="58867C2B" w14:textId="77777777" w:rsidR="00C30E98" w:rsidRDefault="00C30E98" w:rsidP="00E83EB6">
      <w:pPr>
        <w:rPr>
          <w:rFonts w:asciiTheme="minorHAnsi" w:hAnsiTheme="minorHAnsi"/>
          <w:b/>
          <w:sz w:val="24"/>
          <w:szCs w:val="24"/>
        </w:rPr>
      </w:pPr>
    </w:p>
    <w:p w14:paraId="4FEB19FC" w14:textId="22C7B21D" w:rsidR="00C30E98" w:rsidRDefault="002F74E0" w:rsidP="009E562C">
      <w:pPr>
        <w:pStyle w:val="Heading3"/>
      </w:pPr>
      <w:r w:rsidRPr="00FD1362">
        <w:t>CB2</w:t>
      </w:r>
      <w:r w:rsidR="007B6237">
        <w:t>.</w:t>
      </w:r>
      <w:r w:rsidRPr="00FD1362">
        <w:t xml:space="preserve"> </w:t>
      </w:r>
      <w:r w:rsidR="00F54B7E" w:rsidRPr="00FD1362">
        <w:t>Activity Budget</w:t>
      </w:r>
    </w:p>
    <w:p w14:paraId="69E8E54D" w14:textId="3685E02E" w:rsidR="00F54B7E" w:rsidRPr="00FD1362" w:rsidRDefault="00C30E98" w:rsidP="00F54B7E">
      <w:pPr>
        <w:rPr>
          <w:rFonts w:asciiTheme="minorHAnsi" w:hAnsiTheme="minorHAnsi"/>
        </w:rPr>
      </w:pPr>
      <w:r w:rsidRPr="00B911E9">
        <w:rPr>
          <w:rStyle w:val="BookTitle"/>
          <w:rFonts w:asciiTheme="minorHAnsi" w:hAnsiTheme="minorHAnsi"/>
          <w:i w:val="0"/>
          <w:iCs w:val="0"/>
          <w:smallCaps w:val="0"/>
          <w:spacing w:val="0"/>
        </w:rPr>
        <w:t xml:space="preserve">Not </w:t>
      </w:r>
      <w:r w:rsidR="00B911E9">
        <w:rPr>
          <w:rStyle w:val="BookTitle"/>
          <w:rFonts w:asciiTheme="minorHAnsi" w:hAnsiTheme="minorHAnsi"/>
          <w:i w:val="0"/>
          <w:iCs w:val="0"/>
          <w:smallCaps w:val="0"/>
          <w:spacing w:val="0"/>
        </w:rPr>
        <w:t>a</w:t>
      </w:r>
      <w:r w:rsidRPr="00B911E9">
        <w:rPr>
          <w:rStyle w:val="BookTitle"/>
          <w:rFonts w:asciiTheme="minorHAnsi" w:hAnsiTheme="minorHAnsi"/>
          <w:i w:val="0"/>
          <w:iCs w:val="0"/>
          <w:smallCaps w:val="0"/>
          <w:spacing w:val="0"/>
        </w:rPr>
        <w:t>pplicable</w:t>
      </w:r>
    </w:p>
    <w:p w14:paraId="078A2803" w14:textId="7D62C8F4" w:rsidR="00C30E98" w:rsidRPr="007B6237" w:rsidRDefault="007B6237" w:rsidP="009E562C">
      <w:pPr>
        <w:pStyle w:val="Heading3"/>
      </w:pPr>
      <w:r w:rsidRPr="007B6237">
        <w:t>CB</w:t>
      </w:r>
      <w:r w:rsidR="002F74E0" w:rsidRPr="007B6237">
        <w:t>3</w:t>
      </w:r>
      <w:r w:rsidRPr="007B6237">
        <w:t>.</w:t>
      </w:r>
      <w:r w:rsidR="002F74E0" w:rsidRPr="007B6237">
        <w:t xml:space="preserve"> </w:t>
      </w:r>
      <w:r w:rsidR="00F54B7E" w:rsidRPr="007B6237">
        <w:t>Intellectual Property</w:t>
      </w:r>
      <w:r w:rsidR="00AA55B9" w:rsidRPr="007B6237">
        <w:t xml:space="preserve"> in Activity Material</w:t>
      </w:r>
    </w:p>
    <w:p w14:paraId="603B17CD" w14:textId="77777777" w:rsidR="00F54B7E" w:rsidRPr="00B42C33" w:rsidRDefault="00F54B7E" w:rsidP="00B719AB">
      <w:pPr>
        <w:ind w:left="720" w:hanging="720"/>
        <w:rPr>
          <w:rFonts w:asciiTheme="minorHAnsi" w:hAnsiTheme="minorHAnsi"/>
        </w:rPr>
      </w:pPr>
      <w:r w:rsidRPr="00FD1362">
        <w:rPr>
          <w:rFonts w:asciiTheme="minorHAnsi" w:hAnsiTheme="minorHAnsi"/>
        </w:rPr>
        <w:t>CB3.1</w:t>
      </w:r>
      <w:r w:rsidRPr="00FD1362">
        <w:rPr>
          <w:rFonts w:asciiTheme="minorHAnsi" w:hAnsiTheme="minorHAnsi"/>
        </w:rPr>
        <w:tab/>
        <w:t>The Grantee agrees, on request from the Commonwealth, to provide the Commonwealth with a copy of any Activity Material in the format reasonably requested by the Commonwealth.</w:t>
      </w:r>
    </w:p>
    <w:p w14:paraId="560D04EA" w14:textId="1250282A" w:rsidR="00F54B7E" w:rsidRPr="00FD1362" w:rsidRDefault="00F54B7E" w:rsidP="00B719AB">
      <w:pPr>
        <w:ind w:left="720" w:hanging="720"/>
        <w:rPr>
          <w:rFonts w:asciiTheme="minorHAnsi" w:hAnsiTheme="minorHAnsi"/>
        </w:rPr>
      </w:pPr>
      <w:r w:rsidRPr="00FD1362">
        <w:rPr>
          <w:rFonts w:asciiTheme="minorHAnsi" w:hAnsiTheme="minorHAnsi"/>
        </w:rPr>
        <w:t>CB3.2</w:t>
      </w:r>
      <w:r w:rsidRPr="00FD1362">
        <w:rPr>
          <w:rFonts w:asciiTheme="minorHAnsi" w:hAnsiTheme="minorHAnsi"/>
        </w:rPr>
        <w:tab/>
        <w:t xml:space="preserve">The Grantee </w:t>
      </w:r>
      <w:r w:rsidR="00B70A8B" w:rsidRPr="00FD1362">
        <w:rPr>
          <w:rFonts w:asciiTheme="minorHAnsi" w:hAnsiTheme="minorHAnsi"/>
        </w:rPr>
        <w:t>provides</w:t>
      </w:r>
      <w:r w:rsidRPr="00FD1362">
        <w:rPr>
          <w:rFonts w:asciiTheme="minorHAnsi" w:hAnsiTheme="minorHAnsi"/>
        </w:rPr>
        <w:t xml:space="preserve"> the Commonwealth a permanent, non-exclusive, irrevocable, royalty-free licence (including a right to sub license) to use,</w:t>
      </w:r>
      <w:r w:rsidR="00B719AB" w:rsidRPr="00FD1362">
        <w:rPr>
          <w:rFonts w:asciiTheme="minorHAnsi" w:hAnsiTheme="minorHAnsi"/>
        </w:rPr>
        <w:t xml:space="preserve"> modify, communicate</w:t>
      </w:r>
      <w:r w:rsidR="00A51C64">
        <w:rPr>
          <w:rFonts w:asciiTheme="minorHAnsi" w:hAnsiTheme="minorHAnsi"/>
        </w:rPr>
        <w:t>,</w:t>
      </w:r>
      <w:r w:rsidRPr="00FD1362">
        <w:rPr>
          <w:rFonts w:asciiTheme="minorHAnsi" w:hAnsiTheme="minorHAnsi"/>
        </w:rPr>
        <w:t xml:space="preserve"> reproduce, publish, and adapt the Activity Material as specified in the Grant Details for Commonwealth Purposes.</w:t>
      </w:r>
    </w:p>
    <w:p w14:paraId="4C825EFF" w14:textId="77777777" w:rsidR="005513E4" w:rsidRPr="00FD1362" w:rsidRDefault="00F54B7E" w:rsidP="00B719AB">
      <w:pPr>
        <w:ind w:left="720" w:hanging="720"/>
        <w:rPr>
          <w:rFonts w:asciiTheme="minorHAnsi" w:hAnsiTheme="minorHAnsi"/>
        </w:rPr>
      </w:pPr>
      <w:r w:rsidRPr="00FD1362">
        <w:rPr>
          <w:rFonts w:asciiTheme="minorHAnsi" w:hAnsiTheme="minorHAnsi"/>
        </w:rPr>
        <w:t>CB3.3</w:t>
      </w:r>
      <w:r w:rsidRPr="00FD1362">
        <w:rPr>
          <w:rFonts w:asciiTheme="minorHAnsi" w:hAnsiTheme="minorHAnsi"/>
        </w:rPr>
        <w:tab/>
        <w:t xml:space="preserve">The Grantee warrants that the provision of Activity Material in accordance with the Agreement </w:t>
      </w:r>
      <w:r w:rsidR="00B719AB" w:rsidRPr="00FD1362">
        <w:rPr>
          <w:rFonts w:asciiTheme="minorHAnsi" w:hAnsiTheme="minorHAnsi"/>
        </w:rPr>
        <w:t xml:space="preserve">(and the use of specified Activity Material in accordance with clause CB3.2) </w:t>
      </w:r>
      <w:r w:rsidRPr="00FD1362">
        <w:rPr>
          <w:rFonts w:asciiTheme="minorHAnsi" w:hAnsiTheme="minorHAnsi"/>
        </w:rPr>
        <w:t>will not infringe any third party’s Intellectual Property Rights.</w:t>
      </w:r>
      <w:r w:rsidR="00292782" w:rsidRPr="00FD1362">
        <w:rPr>
          <w:rFonts w:asciiTheme="minorHAnsi" w:hAnsiTheme="minorHAnsi"/>
        </w:rPr>
        <w:t xml:space="preserve"> </w:t>
      </w:r>
    </w:p>
    <w:p w14:paraId="31D3E68F" w14:textId="45CBE081" w:rsidR="005F7C5E" w:rsidRPr="00A51C64" w:rsidRDefault="005513E4" w:rsidP="00B911E9">
      <w:pPr>
        <w:ind w:left="720" w:hanging="720"/>
        <w:rPr>
          <w:rFonts w:asciiTheme="minorHAnsi" w:hAnsiTheme="minorHAnsi" w:cstheme="minorHAnsi"/>
        </w:rPr>
      </w:pPr>
      <w:r w:rsidRPr="00FD1362">
        <w:rPr>
          <w:rFonts w:asciiTheme="minorHAnsi" w:hAnsiTheme="minorHAnsi"/>
        </w:rPr>
        <w:t>CB3.4</w:t>
      </w:r>
      <w:r w:rsidRPr="00FD1362">
        <w:rPr>
          <w:rFonts w:asciiTheme="minorHAnsi" w:hAnsiTheme="minorHAnsi"/>
        </w:rPr>
        <w:tab/>
      </w:r>
      <w:r w:rsidR="00292782" w:rsidRPr="00FD1362">
        <w:rPr>
          <w:rFonts w:asciiTheme="minorHAnsi" w:hAnsiTheme="minorHAnsi"/>
        </w:rPr>
        <w:t xml:space="preserve">The Grantee will obtain </w:t>
      </w:r>
      <w:r w:rsidR="00AF7A0C">
        <w:rPr>
          <w:rFonts w:asciiTheme="minorHAnsi" w:hAnsiTheme="minorHAnsi"/>
        </w:rPr>
        <w:t xml:space="preserve">written </w:t>
      </w:r>
      <w:r w:rsidR="00292782" w:rsidRPr="00FD1362">
        <w:rPr>
          <w:rFonts w:asciiTheme="minorHAnsi" w:hAnsiTheme="minorHAnsi"/>
        </w:rPr>
        <w:t>moral rights consents</w:t>
      </w:r>
      <w:r w:rsidRPr="00FD1362">
        <w:rPr>
          <w:rFonts w:asciiTheme="minorHAnsi" w:hAnsiTheme="minorHAnsi"/>
        </w:rPr>
        <w:t xml:space="preserve"> (other than in relation to acts of false attribution)</w:t>
      </w:r>
      <w:r w:rsidR="00292782" w:rsidRPr="00FD1362">
        <w:rPr>
          <w:rFonts w:asciiTheme="minorHAnsi" w:hAnsiTheme="minorHAnsi"/>
        </w:rPr>
        <w:t xml:space="preserve"> from all authors of Reporting Material, and any Activity Material specified in the Grant Details to the use of that Material </w:t>
      </w:r>
      <w:r w:rsidRPr="00FD1362">
        <w:rPr>
          <w:rFonts w:asciiTheme="minorHAnsi" w:hAnsiTheme="minorHAnsi"/>
        </w:rPr>
        <w:t>by the</w:t>
      </w:r>
      <w:r w:rsidR="00292782" w:rsidRPr="00FD1362">
        <w:rPr>
          <w:rFonts w:asciiTheme="minorHAnsi" w:hAnsiTheme="minorHAnsi"/>
        </w:rPr>
        <w:t xml:space="preserve"> Commonwealth </w:t>
      </w:r>
      <w:r w:rsidRPr="00FD1362">
        <w:rPr>
          <w:rFonts w:asciiTheme="minorHAnsi" w:hAnsiTheme="minorHAnsi"/>
        </w:rPr>
        <w:t>in accordance with this Agreement, prior</w:t>
      </w:r>
      <w:r w:rsidR="00292782" w:rsidRPr="00FD1362">
        <w:rPr>
          <w:rFonts w:asciiTheme="minorHAnsi" w:hAnsiTheme="minorHAnsi"/>
        </w:rPr>
        <w:t xml:space="preserve"> to </w:t>
      </w:r>
      <w:proofErr w:type="gramStart"/>
      <w:r w:rsidR="00292782" w:rsidRPr="00FD1362">
        <w:rPr>
          <w:rFonts w:asciiTheme="minorHAnsi" w:hAnsiTheme="minorHAnsi"/>
        </w:rPr>
        <w:t>that</w:t>
      </w:r>
      <w:proofErr w:type="gramEnd"/>
      <w:r w:rsidR="00292782" w:rsidRPr="00FD1362">
        <w:rPr>
          <w:rFonts w:asciiTheme="minorHAnsi" w:hAnsiTheme="minorHAnsi"/>
        </w:rPr>
        <w:t xml:space="preserve"> Material being provided to the Commonwealth.</w:t>
      </w:r>
    </w:p>
    <w:p w14:paraId="6FF95B7A" w14:textId="12DA78EB" w:rsidR="00B70A8B" w:rsidRPr="007B6237" w:rsidRDefault="00B70A8B" w:rsidP="009E562C">
      <w:pPr>
        <w:pStyle w:val="Heading3"/>
      </w:pPr>
      <w:r w:rsidRPr="007B6237">
        <w:t xml:space="preserve">CB3A. Intellectual property – research </w:t>
      </w:r>
    </w:p>
    <w:p w14:paraId="0280BAE9" w14:textId="37A579B0"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2E72D7B9" w14:textId="7D7721D9" w:rsidR="009A7D58" w:rsidRPr="007B6237" w:rsidRDefault="009A7D58" w:rsidP="009E562C">
      <w:pPr>
        <w:pStyle w:val="Heading3"/>
      </w:pPr>
      <w:r w:rsidRPr="007B6237">
        <w:t>CB3B. Creative Commons licence</w:t>
      </w:r>
    </w:p>
    <w:p w14:paraId="43D08ECD"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243F852D" w14:textId="5F9E7B88" w:rsidR="00B719AB" w:rsidRPr="007B6237" w:rsidRDefault="000F04C1" w:rsidP="009E562C">
      <w:pPr>
        <w:pStyle w:val="Heading3"/>
      </w:pPr>
      <w:r w:rsidRPr="007B6237">
        <w:t>CB</w:t>
      </w:r>
      <w:r w:rsidR="00B719AB" w:rsidRPr="007B6237">
        <w:t>4</w:t>
      </w:r>
      <w:r w:rsidRPr="007B6237">
        <w:t>.</w:t>
      </w:r>
      <w:r w:rsidR="00B719AB" w:rsidRPr="007B6237">
        <w:t xml:space="preserve"> Access/Monitoring/Inspection</w:t>
      </w:r>
    </w:p>
    <w:p w14:paraId="2FAF8516"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69C2A64D" w14:textId="1BA5F923" w:rsidR="00F54B7E" w:rsidRPr="007B6237" w:rsidRDefault="007B6237" w:rsidP="009E562C">
      <w:pPr>
        <w:pStyle w:val="Heading3"/>
      </w:pPr>
      <w:r w:rsidRPr="007B6237">
        <w:t>CB</w:t>
      </w:r>
      <w:r w:rsidR="002F74E0" w:rsidRPr="007B6237">
        <w:t>5</w:t>
      </w:r>
      <w:r w:rsidRPr="007B6237">
        <w:t>.</w:t>
      </w:r>
      <w:r w:rsidR="002F74E0" w:rsidRPr="007B6237">
        <w:t xml:space="preserve"> </w:t>
      </w:r>
      <w:r w:rsidR="00BC570B" w:rsidRPr="007B6237">
        <w:t>Equipment and Assets</w:t>
      </w:r>
      <w:r w:rsidR="00E83EB6" w:rsidRPr="007B6237">
        <w:t xml:space="preserve"> </w:t>
      </w:r>
    </w:p>
    <w:p w14:paraId="5FC04EA8" w14:textId="468C1049" w:rsidR="00905914" w:rsidRPr="00FD1362" w:rsidRDefault="00905914" w:rsidP="00905914">
      <w:pPr>
        <w:ind w:left="170"/>
        <w:rPr>
          <w:rFonts w:asciiTheme="minorHAnsi" w:hAnsiTheme="minorHAnsi" w:cstheme="minorHAnsi"/>
        </w:rPr>
      </w:pPr>
      <w:r w:rsidRPr="00FD1362">
        <w:rPr>
          <w:rFonts w:asciiTheme="minorHAnsi" w:hAnsiTheme="minorHAnsi" w:cstheme="minorHAnsi"/>
        </w:rPr>
        <w:t>CB5.1</w:t>
      </w:r>
      <w:r w:rsidRPr="00FD1362">
        <w:rPr>
          <w:rFonts w:asciiTheme="minorHAnsi" w:hAnsiTheme="minorHAnsi" w:cstheme="minorHAnsi"/>
        </w:rPr>
        <w:tab/>
      </w:r>
      <w:proofErr w:type="gramStart"/>
      <w:r w:rsidRPr="00FD1362">
        <w:rPr>
          <w:rFonts w:asciiTheme="minorHAnsi" w:hAnsiTheme="minorHAnsi" w:cstheme="minorHAnsi"/>
        </w:rPr>
        <w:t>In</w:t>
      </w:r>
      <w:proofErr w:type="gramEnd"/>
      <w:r w:rsidRPr="00FD1362">
        <w:rPr>
          <w:rFonts w:asciiTheme="minorHAnsi" w:hAnsiTheme="minorHAnsi" w:cstheme="minorHAnsi"/>
        </w:rPr>
        <w:t xml:space="preserve"> this Agreement</w:t>
      </w:r>
    </w:p>
    <w:p w14:paraId="742237B7" w14:textId="1220A3A5" w:rsidR="00905914" w:rsidRPr="00FD1362" w:rsidRDefault="00905914" w:rsidP="00B911E9">
      <w:pPr>
        <w:ind w:left="720" w:firstLine="5"/>
        <w:rPr>
          <w:rFonts w:asciiTheme="minorHAnsi" w:hAnsiTheme="minorHAnsi"/>
          <w:b/>
        </w:rPr>
      </w:pPr>
      <w:r w:rsidRPr="00FD1362">
        <w:rPr>
          <w:rFonts w:asciiTheme="minorHAnsi" w:hAnsiTheme="minorHAnsi" w:cstheme="minorHAnsi"/>
          <w:b/>
        </w:rPr>
        <w:t>Asset</w:t>
      </w:r>
      <w:r w:rsidRPr="00FD1362">
        <w:rPr>
          <w:rFonts w:asciiTheme="minorHAnsi" w:hAnsiTheme="minorHAnsi" w:cstheme="minorHAnsi"/>
        </w:rPr>
        <w:t xml:space="preserve"> means any item of property purchased, leased, created or otherwise brought into existence wholly, or in part, with the use of the Grant, excluding Activity Material, Intellectual Property Rights and real property.</w:t>
      </w:r>
    </w:p>
    <w:p w14:paraId="2BD41673" w14:textId="748CE18D" w:rsidR="00BC570B" w:rsidRPr="00FD1362" w:rsidRDefault="00BC570B" w:rsidP="00B911E9">
      <w:pPr>
        <w:pStyle w:val="NumberLevel2"/>
        <w:numPr>
          <w:ilvl w:val="0"/>
          <w:numId w:val="0"/>
        </w:numPr>
        <w:spacing w:before="0" w:after="0" w:line="240" w:lineRule="auto"/>
        <w:ind w:left="720" w:hanging="720"/>
        <w:contextualSpacing/>
        <w:rPr>
          <w:rFonts w:asciiTheme="minorHAnsi" w:hAnsiTheme="minorHAnsi"/>
        </w:rPr>
      </w:pPr>
      <w:r w:rsidRPr="00FD1362">
        <w:rPr>
          <w:rFonts w:asciiTheme="minorHAnsi" w:hAnsiTheme="minorHAnsi"/>
        </w:rPr>
        <w:lastRenderedPageBreak/>
        <w:t>CB5.</w:t>
      </w:r>
      <w:r w:rsidR="00905914" w:rsidRPr="00FD1362">
        <w:rPr>
          <w:rFonts w:asciiTheme="minorHAnsi" w:hAnsiTheme="minorHAnsi"/>
        </w:rPr>
        <w:t>2</w:t>
      </w:r>
      <w:r w:rsidRPr="00FD1362">
        <w:rPr>
          <w:rFonts w:asciiTheme="minorHAnsi" w:hAnsiTheme="minorHAnsi"/>
        </w:rPr>
        <w:tab/>
        <w:t xml:space="preserve">The Grantee agrees to obtain the Commonwealth's prior written approval to use the Grant to purchase any item of equipment or </w:t>
      </w:r>
      <w:r w:rsidR="000F04C1">
        <w:rPr>
          <w:rFonts w:asciiTheme="minorHAnsi" w:hAnsiTheme="minorHAnsi"/>
        </w:rPr>
        <w:t>A</w:t>
      </w:r>
      <w:r w:rsidRPr="00FD1362">
        <w:rPr>
          <w:rFonts w:asciiTheme="minorHAnsi" w:hAnsiTheme="minorHAnsi"/>
        </w:rPr>
        <w:t>sset for $</w:t>
      </w:r>
      <w:r w:rsidR="00D6452E">
        <w:rPr>
          <w:rFonts w:asciiTheme="minorHAnsi" w:hAnsiTheme="minorHAnsi"/>
        </w:rPr>
        <w:t>5</w:t>
      </w:r>
      <w:r w:rsidR="00774287">
        <w:rPr>
          <w:rFonts w:asciiTheme="minorHAnsi" w:hAnsiTheme="minorHAnsi"/>
        </w:rPr>
        <w:t>,</w:t>
      </w:r>
      <w:r w:rsidR="00D6452E">
        <w:rPr>
          <w:rFonts w:asciiTheme="minorHAnsi" w:hAnsiTheme="minorHAnsi"/>
        </w:rPr>
        <w:t>000</w:t>
      </w:r>
      <w:r w:rsidRPr="00FD1362">
        <w:rPr>
          <w:rFonts w:asciiTheme="minorHAnsi" w:hAnsiTheme="minorHAnsi"/>
        </w:rPr>
        <w:t xml:space="preserve"> (including GST)</w:t>
      </w:r>
      <w:r w:rsidR="00905914" w:rsidRPr="00FD1362">
        <w:rPr>
          <w:rFonts w:asciiTheme="minorHAnsi" w:hAnsiTheme="minorHAnsi"/>
        </w:rPr>
        <w:t xml:space="preserve"> or more</w:t>
      </w:r>
      <w:r w:rsidRPr="00FD1362">
        <w:rPr>
          <w:rFonts w:asciiTheme="minorHAnsi" w:hAnsiTheme="minorHAnsi"/>
        </w:rPr>
        <w:t>, apart from those listed in the Activity Budget</w:t>
      </w:r>
      <w:r w:rsidR="00B14CD0">
        <w:rPr>
          <w:rFonts w:asciiTheme="minorHAnsi" w:hAnsiTheme="minorHAnsi"/>
        </w:rPr>
        <w:t>.</w:t>
      </w:r>
    </w:p>
    <w:p w14:paraId="026E0289" w14:textId="0F74EE03" w:rsidR="00BC570B" w:rsidRPr="00FD1362" w:rsidRDefault="00BC570B" w:rsidP="002B6EF4">
      <w:pPr>
        <w:pStyle w:val="NumberLevel3"/>
        <w:numPr>
          <w:ilvl w:val="0"/>
          <w:numId w:val="0"/>
        </w:numPr>
        <w:spacing w:before="0" w:after="0" w:line="240" w:lineRule="auto"/>
        <w:ind w:left="-709"/>
        <w:contextualSpacing/>
        <w:rPr>
          <w:rFonts w:asciiTheme="minorHAnsi" w:hAnsiTheme="minorHAnsi"/>
        </w:rPr>
      </w:pPr>
    </w:p>
    <w:p w14:paraId="5164038E" w14:textId="3D4BA585" w:rsidR="00BC570B" w:rsidRPr="00FD1362" w:rsidRDefault="00BC570B" w:rsidP="002B6EF4">
      <w:pPr>
        <w:pStyle w:val="NumberLevel3"/>
        <w:numPr>
          <w:ilvl w:val="0"/>
          <w:numId w:val="0"/>
        </w:numPr>
        <w:spacing w:before="0" w:after="0" w:line="240" w:lineRule="auto"/>
        <w:ind w:left="720" w:hanging="720"/>
        <w:contextualSpacing/>
        <w:rPr>
          <w:rFonts w:asciiTheme="minorHAnsi" w:hAnsiTheme="minorHAnsi"/>
        </w:rPr>
      </w:pPr>
      <w:r w:rsidRPr="00FD1362">
        <w:rPr>
          <w:rFonts w:asciiTheme="minorHAnsi" w:hAnsiTheme="minorHAnsi"/>
        </w:rPr>
        <w:t>CB5.</w:t>
      </w:r>
      <w:r w:rsidR="00905914" w:rsidRPr="00FD1362">
        <w:rPr>
          <w:rFonts w:asciiTheme="minorHAnsi" w:hAnsiTheme="minorHAnsi"/>
        </w:rPr>
        <w:t>3</w:t>
      </w:r>
      <w:r w:rsidRPr="00FD1362">
        <w:rPr>
          <w:rFonts w:asciiTheme="minorHAnsi" w:hAnsiTheme="minorHAnsi"/>
        </w:rPr>
        <w:tab/>
        <w:t xml:space="preserve">Unless otherwise agreed in writing by the Commonwealth, the Grantee must ensure that it owns any equipment or </w:t>
      </w:r>
      <w:r w:rsidR="000F04C1">
        <w:rPr>
          <w:rFonts w:asciiTheme="minorHAnsi" w:hAnsiTheme="minorHAnsi"/>
        </w:rPr>
        <w:t>A</w:t>
      </w:r>
      <w:r w:rsidRPr="00FD1362">
        <w:rPr>
          <w:rFonts w:asciiTheme="minorHAnsi" w:hAnsiTheme="minorHAnsi"/>
        </w:rPr>
        <w:t>sset acquired in whole or in part using the Grant</w:t>
      </w:r>
      <w:r w:rsidR="00905914" w:rsidRPr="00FD1362">
        <w:rPr>
          <w:rFonts w:asciiTheme="minorHAnsi" w:hAnsiTheme="minorHAnsi"/>
        </w:rPr>
        <w:t>.</w:t>
      </w:r>
      <w:r w:rsidRPr="00FD1362">
        <w:rPr>
          <w:rFonts w:asciiTheme="minorHAnsi" w:hAnsiTheme="minorHAnsi"/>
        </w:rPr>
        <w:t xml:space="preserve">  </w:t>
      </w:r>
    </w:p>
    <w:p w14:paraId="04E94ADD" w14:textId="1A19A65A" w:rsidR="00BC570B" w:rsidRPr="00FD1362" w:rsidRDefault="00BC570B" w:rsidP="002B6EF4">
      <w:pPr>
        <w:pStyle w:val="NumberLevel2"/>
        <w:numPr>
          <w:ilvl w:val="0"/>
          <w:numId w:val="0"/>
        </w:numPr>
        <w:spacing w:before="0" w:after="0" w:line="240" w:lineRule="auto"/>
        <w:ind w:left="-709"/>
        <w:contextualSpacing/>
        <w:rPr>
          <w:rFonts w:asciiTheme="minorHAnsi" w:hAnsiTheme="minorHAnsi"/>
        </w:rPr>
      </w:pPr>
    </w:p>
    <w:p w14:paraId="04E9B676" w14:textId="70122584" w:rsidR="00BC570B" w:rsidRPr="00FD1362" w:rsidRDefault="00BC570B" w:rsidP="002B6EF4">
      <w:pPr>
        <w:pStyle w:val="NumberLevel3"/>
        <w:numPr>
          <w:ilvl w:val="0"/>
          <w:numId w:val="0"/>
        </w:numPr>
        <w:spacing w:before="0" w:after="0" w:line="240" w:lineRule="auto"/>
        <w:ind w:left="-709" w:firstLine="709"/>
        <w:contextualSpacing/>
        <w:rPr>
          <w:rFonts w:asciiTheme="minorHAnsi" w:hAnsiTheme="minorHAnsi"/>
        </w:rPr>
      </w:pPr>
      <w:r w:rsidRPr="00FD1362">
        <w:rPr>
          <w:rFonts w:asciiTheme="minorHAnsi" w:hAnsiTheme="minorHAnsi"/>
        </w:rPr>
        <w:t>CB5.</w:t>
      </w:r>
      <w:r w:rsidR="00905914" w:rsidRPr="00FD1362">
        <w:rPr>
          <w:rFonts w:asciiTheme="minorHAnsi" w:hAnsiTheme="minorHAnsi"/>
        </w:rPr>
        <w:t>4</w:t>
      </w:r>
      <w:r w:rsidRPr="00FD1362">
        <w:rPr>
          <w:rFonts w:asciiTheme="minorHAnsi" w:hAnsiTheme="minorHAnsi"/>
        </w:rPr>
        <w:tab/>
        <w:t>For the term of the Agreement, in relation to any Asset, the Grantee agrees to:</w:t>
      </w:r>
    </w:p>
    <w:p w14:paraId="15098CDC" w14:textId="51D12A23" w:rsidR="00BC570B" w:rsidRPr="00FD1362" w:rsidRDefault="00BC570B" w:rsidP="00BC570B">
      <w:pPr>
        <w:pStyle w:val="NumberLevel4"/>
        <w:numPr>
          <w:ilvl w:val="0"/>
          <w:numId w:val="0"/>
        </w:numPr>
        <w:spacing w:after="0" w:line="240" w:lineRule="auto"/>
        <w:ind w:left="720"/>
        <w:contextualSpacing/>
        <w:rPr>
          <w:rFonts w:asciiTheme="minorHAnsi" w:hAnsiTheme="minorHAnsi"/>
        </w:rPr>
      </w:pPr>
      <w:r w:rsidRPr="00FD1362">
        <w:rPr>
          <w:rFonts w:asciiTheme="minorHAnsi" w:hAnsiTheme="minorHAnsi"/>
        </w:rPr>
        <w:t xml:space="preserve">(a) </w:t>
      </w:r>
      <w:proofErr w:type="gramStart"/>
      <w:r w:rsidRPr="00FD1362">
        <w:rPr>
          <w:rFonts w:asciiTheme="minorHAnsi" w:hAnsiTheme="minorHAnsi"/>
        </w:rPr>
        <w:t>use</w:t>
      </w:r>
      <w:proofErr w:type="gramEnd"/>
      <w:r w:rsidRPr="00FD1362">
        <w:rPr>
          <w:rFonts w:asciiTheme="minorHAnsi" w:hAnsiTheme="minorHAnsi"/>
        </w:rPr>
        <w:t xml:space="preserve"> the Asset solely for the purposes of the Activity;</w:t>
      </w:r>
    </w:p>
    <w:p w14:paraId="2A6D8C0B" w14:textId="7EA33EAA" w:rsidR="00BC570B" w:rsidRPr="00FD1362" w:rsidRDefault="00BC570B" w:rsidP="00BC570B">
      <w:pPr>
        <w:pStyle w:val="NumberLevel4"/>
        <w:numPr>
          <w:ilvl w:val="0"/>
          <w:numId w:val="0"/>
        </w:numPr>
        <w:spacing w:after="0" w:line="240" w:lineRule="auto"/>
        <w:ind w:left="720"/>
        <w:contextualSpacing/>
        <w:rPr>
          <w:rFonts w:asciiTheme="minorHAnsi" w:hAnsiTheme="minorHAnsi"/>
        </w:rPr>
      </w:pPr>
      <w:r w:rsidRPr="00FD1362">
        <w:rPr>
          <w:rFonts w:asciiTheme="minorHAnsi" w:hAnsiTheme="minorHAnsi"/>
        </w:rPr>
        <w:t xml:space="preserve">(b) </w:t>
      </w:r>
      <w:proofErr w:type="gramStart"/>
      <w:r w:rsidRPr="00FD1362">
        <w:rPr>
          <w:rFonts w:asciiTheme="minorHAnsi" w:hAnsiTheme="minorHAnsi"/>
        </w:rPr>
        <w:t>not</w:t>
      </w:r>
      <w:proofErr w:type="gramEnd"/>
      <w:r w:rsidRPr="00FD1362">
        <w:rPr>
          <w:rFonts w:asciiTheme="minorHAnsi" w:hAnsiTheme="minorHAnsi"/>
        </w:rPr>
        <w:t xml:space="preserve"> encumber, grant a security interest </w:t>
      </w:r>
      <w:r w:rsidR="00703F0A" w:rsidRPr="00FD1362">
        <w:rPr>
          <w:rFonts w:asciiTheme="minorHAnsi" w:hAnsiTheme="minorHAnsi"/>
        </w:rPr>
        <w:t xml:space="preserve">over </w:t>
      </w:r>
      <w:r w:rsidRPr="00FD1362">
        <w:rPr>
          <w:rFonts w:asciiTheme="minorHAnsi" w:hAnsiTheme="minorHAnsi"/>
        </w:rPr>
        <w:t>or dispose of the Asset without the Commonwealth’s prior written approval;</w:t>
      </w:r>
    </w:p>
    <w:p w14:paraId="47A25DB5" w14:textId="4D9DB60E" w:rsidR="00BC570B" w:rsidRPr="00FD1362" w:rsidRDefault="00BC570B" w:rsidP="00BC570B">
      <w:pPr>
        <w:pStyle w:val="NumberLevel4"/>
        <w:numPr>
          <w:ilvl w:val="0"/>
          <w:numId w:val="0"/>
        </w:numPr>
        <w:spacing w:after="0" w:line="240" w:lineRule="auto"/>
        <w:ind w:left="720"/>
        <w:contextualSpacing/>
        <w:rPr>
          <w:rFonts w:asciiTheme="minorHAnsi" w:hAnsiTheme="minorHAnsi"/>
        </w:rPr>
      </w:pPr>
      <w:r w:rsidRPr="00FD1362">
        <w:rPr>
          <w:rFonts w:asciiTheme="minorHAnsi" w:hAnsiTheme="minorHAnsi"/>
        </w:rPr>
        <w:t xml:space="preserve">(c) </w:t>
      </w:r>
      <w:proofErr w:type="gramStart"/>
      <w:r w:rsidRPr="00FD1362">
        <w:rPr>
          <w:rFonts w:asciiTheme="minorHAnsi" w:hAnsiTheme="minorHAnsi"/>
        </w:rPr>
        <w:t>hold</w:t>
      </w:r>
      <w:proofErr w:type="gramEnd"/>
      <w:r w:rsidRPr="00FD1362">
        <w:rPr>
          <w:rFonts w:asciiTheme="minorHAnsi" w:hAnsiTheme="minorHAnsi"/>
        </w:rPr>
        <w:t xml:space="preserve"> the Asset securely and safeguard it against theft, loss, damage, or unauthorised use;</w:t>
      </w:r>
    </w:p>
    <w:p w14:paraId="3AF1CF2E" w14:textId="52461F90" w:rsidR="00BC570B" w:rsidRPr="00FD1362" w:rsidRDefault="00BC570B" w:rsidP="00BC570B">
      <w:pPr>
        <w:pStyle w:val="NumberLevel4"/>
        <w:numPr>
          <w:ilvl w:val="0"/>
          <w:numId w:val="0"/>
        </w:numPr>
        <w:spacing w:after="0" w:line="240" w:lineRule="auto"/>
        <w:ind w:left="720"/>
        <w:contextualSpacing/>
        <w:rPr>
          <w:rFonts w:asciiTheme="minorHAnsi" w:hAnsiTheme="minorHAnsi"/>
        </w:rPr>
      </w:pPr>
      <w:r w:rsidRPr="00FD1362">
        <w:rPr>
          <w:rFonts w:asciiTheme="minorHAnsi" w:hAnsiTheme="minorHAnsi"/>
        </w:rPr>
        <w:t xml:space="preserve">(d) </w:t>
      </w:r>
      <w:proofErr w:type="gramStart"/>
      <w:r w:rsidRPr="00FD1362">
        <w:rPr>
          <w:rFonts w:asciiTheme="minorHAnsi" w:hAnsiTheme="minorHAnsi"/>
        </w:rPr>
        <w:t>maintain</w:t>
      </w:r>
      <w:proofErr w:type="gramEnd"/>
      <w:r w:rsidRPr="00FD1362">
        <w:rPr>
          <w:rFonts w:asciiTheme="minorHAnsi" w:hAnsiTheme="minorHAnsi"/>
        </w:rPr>
        <w:t xml:space="preserve"> the Asset in good working order; </w:t>
      </w:r>
    </w:p>
    <w:p w14:paraId="69A5FD29" w14:textId="10E2C1F7" w:rsidR="00BC570B" w:rsidRPr="00FD1362" w:rsidRDefault="00BC570B" w:rsidP="00BC570B">
      <w:pPr>
        <w:pStyle w:val="NumberLevel4"/>
        <w:numPr>
          <w:ilvl w:val="0"/>
          <w:numId w:val="0"/>
        </w:numPr>
        <w:spacing w:after="0" w:line="240" w:lineRule="auto"/>
        <w:ind w:left="720"/>
        <w:contextualSpacing/>
        <w:rPr>
          <w:rFonts w:asciiTheme="minorHAnsi" w:hAnsiTheme="minorHAnsi"/>
        </w:rPr>
      </w:pPr>
      <w:r w:rsidRPr="00FD1362">
        <w:rPr>
          <w:rFonts w:asciiTheme="minorHAnsi" w:hAnsiTheme="minorHAnsi"/>
        </w:rPr>
        <w:t xml:space="preserve">(e) </w:t>
      </w:r>
      <w:proofErr w:type="gramStart"/>
      <w:r w:rsidRPr="00FD1362">
        <w:rPr>
          <w:rFonts w:asciiTheme="minorHAnsi" w:hAnsiTheme="minorHAnsi"/>
        </w:rPr>
        <w:t>ensure</w:t>
      </w:r>
      <w:proofErr w:type="gramEnd"/>
      <w:r w:rsidRPr="00FD1362">
        <w:rPr>
          <w:rFonts w:asciiTheme="minorHAnsi" w:hAnsiTheme="minorHAnsi"/>
        </w:rPr>
        <w:t xml:space="preserve"> the Asset is property insured for its full replacement value; and</w:t>
      </w:r>
    </w:p>
    <w:p w14:paraId="1FEE0BDA" w14:textId="23C846CE" w:rsidR="00BC570B" w:rsidRPr="00FD1362" w:rsidRDefault="00BC570B" w:rsidP="00BC570B">
      <w:pPr>
        <w:pStyle w:val="NumberLevel4"/>
        <w:numPr>
          <w:ilvl w:val="0"/>
          <w:numId w:val="0"/>
        </w:numPr>
        <w:spacing w:after="0" w:line="240" w:lineRule="auto"/>
        <w:ind w:left="720"/>
        <w:contextualSpacing/>
        <w:rPr>
          <w:rFonts w:asciiTheme="minorHAnsi" w:hAnsiTheme="minorHAnsi"/>
        </w:rPr>
      </w:pPr>
      <w:r w:rsidRPr="00FD1362">
        <w:rPr>
          <w:rFonts w:asciiTheme="minorHAnsi" w:hAnsiTheme="minorHAnsi"/>
        </w:rPr>
        <w:t xml:space="preserve">(f) </w:t>
      </w:r>
      <w:proofErr w:type="gramStart"/>
      <w:r w:rsidRPr="00FD1362">
        <w:rPr>
          <w:rFonts w:asciiTheme="minorHAnsi" w:hAnsiTheme="minorHAnsi"/>
        </w:rPr>
        <w:t>obtain</w:t>
      </w:r>
      <w:proofErr w:type="gramEnd"/>
      <w:r w:rsidRPr="00FD1362">
        <w:rPr>
          <w:rFonts w:asciiTheme="minorHAnsi" w:hAnsiTheme="minorHAnsi"/>
        </w:rPr>
        <w:t xml:space="preserve"> and maintain all required registrations and licences for the Asset.</w:t>
      </w:r>
    </w:p>
    <w:p w14:paraId="0A496AA3" w14:textId="55512028" w:rsidR="00BC570B" w:rsidRPr="00FD1362" w:rsidRDefault="00BC570B" w:rsidP="002B6EF4">
      <w:pPr>
        <w:pStyle w:val="NumberLevel3"/>
        <w:numPr>
          <w:ilvl w:val="0"/>
          <w:numId w:val="0"/>
        </w:numPr>
        <w:spacing w:before="0" w:after="0" w:line="240" w:lineRule="auto"/>
        <w:ind w:left="-709"/>
        <w:contextualSpacing/>
        <w:rPr>
          <w:rFonts w:asciiTheme="minorHAnsi" w:hAnsiTheme="minorHAnsi"/>
        </w:rPr>
      </w:pPr>
    </w:p>
    <w:p w14:paraId="3D8CAAC9" w14:textId="536BF3F9" w:rsidR="002B6EF4" w:rsidRPr="00FD1362" w:rsidRDefault="00BC570B" w:rsidP="00FB622F">
      <w:pPr>
        <w:ind w:left="720" w:hanging="720"/>
        <w:rPr>
          <w:rFonts w:asciiTheme="minorHAnsi" w:hAnsiTheme="minorHAnsi"/>
        </w:rPr>
      </w:pPr>
      <w:r w:rsidRPr="00FD1362">
        <w:rPr>
          <w:rFonts w:asciiTheme="minorHAnsi" w:hAnsiTheme="minorHAnsi"/>
        </w:rPr>
        <w:t>CB5.</w:t>
      </w:r>
      <w:r w:rsidR="00905914" w:rsidRPr="00FD1362">
        <w:rPr>
          <w:rFonts w:asciiTheme="minorHAnsi" w:hAnsiTheme="minorHAnsi"/>
        </w:rPr>
        <w:t>5</w:t>
      </w:r>
      <w:r w:rsidRPr="00FD1362">
        <w:rPr>
          <w:rFonts w:asciiTheme="minorHAnsi" w:hAnsiTheme="minorHAnsi"/>
        </w:rPr>
        <w:tab/>
        <w:t xml:space="preserve">The Grantee agrees to maintain a register of all Assets </w:t>
      </w:r>
      <w:r w:rsidR="00905914" w:rsidRPr="00FD1362">
        <w:rPr>
          <w:rFonts w:asciiTheme="minorHAnsi" w:hAnsiTheme="minorHAnsi"/>
        </w:rPr>
        <w:t>with a value of</w:t>
      </w:r>
      <w:r w:rsidRPr="00FD1362">
        <w:rPr>
          <w:rFonts w:asciiTheme="minorHAnsi" w:hAnsiTheme="minorHAnsi"/>
        </w:rPr>
        <w:t xml:space="preserve"> $</w:t>
      </w:r>
      <w:r w:rsidR="00B14CD0">
        <w:rPr>
          <w:rFonts w:asciiTheme="minorHAnsi" w:hAnsiTheme="minorHAnsi"/>
        </w:rPr>
        <w:t>5</w:t>
      </w:r>
      <w:r w:rsidR="00774287">
        <w:rPr>
          <w:rFonts w:asciiTheme="minorHAnsi" w:hAnsiTheme="minorHAnsi"/>
        </w:rPr>
        <w:t>,</w:t>
      </w:r>
      <w:r w:rsidR="00B14CD0">
        <w:rPr>
          <w:rFonts w:asciiTheme="minorHAnsi" w:hAnsiTheme="minorHAnsi"/>
        </w:rPr>
        <w:t>000</w:t>
      </w:r>
      <w:r w:rsidRPr="00FD1362">
        <w:rPr>
          <w:rFonts w:asciiTheme="minorHAnsi" w:hAnsiTheme="minorHAnsi"/>
        </w:rPr>
        <w:t xml:space="preserve"> (including GST) or more </w:t>
      </w:r>
      <w:r w:rsidR="00905914" w:rsidRPr="00FD1362">
        <w:rPr>
          <w:rFonts w:asciiTheme="minorHAnsi" w:hAnsiTheme="minorHAnsi"/>
        </w:rPr>
        <w:t>at the time of the Asset’s purchase, lease, creation or bringing into existence</w:t>
      </w:r>
      <w:r w:rsidRPr="00FD1362">
        <w:rPr>
          <w:rFonts w:asciiTheme="minorHAnsi" w:hAnsiTheme="minorHAnsi"/>
        </w:rPr>
        <w:t xml:space="preserve"> in the form specified below and to provide the register to </w:t>
      </w:r>
      <w:r w:rsidR="002B6EF4" w:rsidRPr="00FD1362">
        <w:rPr>
          <w:rFonts w:asciiTheme="minorHAnsi" w:hAnsiTheme="minorHAnsi"/>
        </w:rPr>
        <w:t>the Commonwealth upon request.</w:t>
      </w:r>
    </w:p>
    <w:tbl>
      <w:tblPr>
        <w:tblW w:w="111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3"/>
        <w:gridCol w:w="1017"/>
        <w:gridCol w:w="1159"/>
        <w:gridCol w:w="1159"/>
        <w:gridCol w:w="1159"/>
        <w:gridCol w:w="750"/>
        <w:gridCol w:w="973"/>
        <w:gridCol w:w="777"/>
        <w:gridCol w:w="857"/>
        <w:gridCol w:w="892"/>
        <w:gridCol w:w="1257"/>
      </w:tblGrid>
      <w:tr w:rsidR="00703F0A" w:rsidRPr="00FD1362" w14:paraId="3D444762" w14:textId="09717DB7" w:rsidTr="00703F0A">
        <w:trPr>
          <w:cantSplit/>
          <w:tblHeader/>
        </w:trPr>
        <w:tc>
          <w:tcPr>
            <w:tcW w:w="1113" w:type="dxa"/>
          </w:tcPr>
          <w:p w14:paraId="5880A401" w14:textId="4B8FE9D4" w:rsidR="00703F0A" w:rsidRPr="00FD1362" w:rsidRDefault="00703F0A" w:rsidP="00D6452E">
            <w:pPr>
              <w:spacing w:after="0"/>
              <w:rPr>
                <w:rFonts w:asciiTheme="minorHAnsi" w:hAnsiTheme="minorHAnsi"/>
                <w:sz w:val="16"/>
                <w:szCs w:val="16"/>
              </w:rPr>
            </w:pPr>
            <w:r w:rsidRPr="00FD1362">
              <w:rPr>
                <w:rFonts w:asciiTheme="minorHAnsi" w:hAnsiTheme="minorHAnsi"/>
                <w:sz w:val="16"/>
                <w:szCs w:val="16"/>
              </w:rPr>
              <w:t xml:space="preserve">Item Number </w:t>
            </w:r>
          </w:p>
        </w:tc>
        <w:tc>
          <w:tcPr>
            <w:tcW w:w="1017" w:type="dxa"/>
          </w:tcPr>
          <w:p w14:paraId="5A20A309" w14:textId="01D77162" w:rsidR="00703F0A" w:rsidRPr="00FD1362" w:rsidRDefault="00703F0A" w:rsidP="00D6452E">
            <w:pPr>
              <w:spacing w:after="0"/>
              <w:rPr>
                <w:rFonts w:asciiTheme="minorHAnsi" w:hAnsiTheme="minorHAnsi"/>
                <w:sz w:val="16"/>
                <w:szCs w:val="16"/>
              </w:rPr>
            </w:pPr>
            <w:r w:rsidRPr="00FD1362">
              <w:rPr>
                <w:rFonts w:asciiTheme="minorHAnsi" w:hAnsiTheme="minorHAnsi"/>
                <w:sz w:val="16"/>
                <w:szCs w:val="16"/>
              </w:rPr>
              <w:t xml:space="preserve">Description </w:t>
            </w:r>
          </w:p>
        </w:tc>
        <w:tc>
          <w:tcPr>
            <w:tcW w:w="1159" w:type="dxa"/>
          </w:tcPr>
          <w:p w14:paraId="311B86F5" w14:textId="558B7274" w:rsidR="00703F0A" w:rsidRPr="00FD1362" w:rsidRDefault="00703F0A" w:rsidP="00D6452E">
            <w:pPr>
              <w:spacing w:after="0"/>
              <w:rPr>
                <w:rFonts w:asciiTheme="minorHAnsi" w:hAnsiTheme="minorHAnsi"/>
                <w:sz w:val="16"/>
                <w:szCs w:val="16"/>
              </w:rPr>
            </w:pPr>
            <w:r w:rsidRPr="00FD1362">
              <w:rPr>
                <w:rFonts w:asciiTheme="minorHAnsi" w:hAnsiTheme="minorHAnsi"/>
                <w:sz w:val="16"/>
                <w:szCs w:val="16"/>
              </w:rPr>
              <w:t>Grant Contributions</w:t>
            </w:r>
          </w:p>
        </w:tc>
        <w:tc>
          <w:tcPr>
            <w:tcW w:w="1159" w:type="dxa"/>
          </w:tcPr>
          <w:p w14:paraId="0815340F" w14:textId="20C99B00" w:rsidR="00703F0A" w:rsidRPr="00FD1362" w:rsidRDefault="00703F0A" w:rsidP="00D6452E">
            <w:pPr>
              <w:spacing w:after="0"/>
              <w:rPr>
                <w:rFonts w:asciiTheme="minorHAnsi" w:hAnsiTheme="minorHAnsi"/>
                <w:sz w:val="16"/>
                <w:szCs w:val="16"/>
              </w:rPr>
            </w:pPr>
            <w:r w:rsidRPr="00FD1362">
              <w:rPr>
                <w:rFonts w:asciiTheme="minorHAnsi" w:hAnsiTheme="minorHAnsi"/>
                <w:sz w:val="16"/>
                <w:szCs w:val="16"/>
              </w:rPr>
              <w:t>Other Contributions - Grantee</w:t>
            </w:r>
          </w:p>
        </w:tc>
        <w:tc>
          <w:tcPr>
            <w:tcW w:w="1159" w:type="dxa"/>
          </w:tcPr>
          <w:p w14:paraId="307AC8C4" w14:textId="0E2CDB4B" w:rsidR="00703F0A" w:rsidRPr="00FD1362" w:rsidRDefault="00703F0A" w:rsidP="00D6452E">
            <w:pPr>
              <w:spacing w:after="0"/>
              <w:rPr>
                <w:rFonts w:asciiTheme="minorHAnsi" w:hAnsiTheme="minorHAnsi"/>
                <w:sz w:val="16"/>
                <w:szCs w:val="16"/>
              </w:rPr>
            </w:pPr>
            <w:r w:rsidRPr="00FD1362">
              <w:rPr>
                <w:rFonts w:asciiTheme="minorHAnsi" w:hAnsiTheme="minorHAnsi"/>
                <w:sz w:val="16"/>
                <w:szCs w:val="16"/>
              </w:rPr>
              <w:t>Other Contributions – Third Parties</w:t>
            </w:r>
          </w:p>
        </w:tc>
        <w:tc>
          <w:tcPr>
            <w:tcW w:w="750" w:type="dxa"/>
          </w:tcPr>
          <w:p w14:paraId="7174CC36" w14:textId="27194E95" w:rsidR="00703F0A" w:rsidRPr="00FD1362" w:rsidRDefault="00703F0A" w:rsidP="00D6452E">
            <w:pPr>
              <w:spacing w:after="0"/>
              <w:rPr>
                <w:rFonts w:asciiTheme="minorHAnsi" w:hAnsiTheme="minorHAnsi"/>
                <w:sz w:val="16"/>
                <w:szCs w:val="16"/>
              </w:rPr>
            </w:pPr>
            <w:r w:rsidRPr="00FD1362">
              <w:rPr>
                <w:rFonts w:asciiTheme="minorHAnsi" w:hAnsiTheme="minorHAnsi"/>
                <w:sz w:val="16"/>
                <w:szCs w:val="16"/>
              </w:rPr>
              <w:t>Total Cost</w:t>
            </w:r>
          </w:p>
        </w:tc>
        <w:tc>
          <w:tcPr>
            <w:tcW w:w="973" w:type="dxa"/>
          </w:tcPr>
          <w:p w14:paraId="28CB189F" w14:textId="43101348" w:rsidR="00703F0A" w:rsidRPr="00FD1362" w:rsidRDefault="00703F0A" w:rsidP="00D6452E">
            <w:pPr>
              <w:spacing w:after="0"/>
              <w:rPr>
                <w:rFonts w:asciiTheme="minorHAnsi" w:hAnsiTheme="minorHAnsi"/>
                <w:sz w:val="16"/>
                <w:szCs w:val="16"/>
              </w:rPr>
            </w:pPr>
            <w:r w:rsidRPr="00FD1362">
              <w:rPr>
                <w:rFonts w:asciiTheme="minorHAnsi" w:hAnsiTheme="minorHAnsi"/>
                <w:sz w:val="16"/>
                <w:szCs w:val="16"/>
              </w:rPr>
              <w:t>Date of acquisition</w:t>
            </w:r>
          </w:p>
        </w:tc>
        <w:tc>
          <w:tcPr>
            <w:tcW w:w="777" w:type="dxa"/>
          </w:tcPr>
          <w:p w14:paraId="127C5FE9" w14:textId="2A084EA2" w:rsidR="00703F0A" w:rsidRPr="00FD1362" w:rsidRDefault="00703F0A" w:rsidP="00D6452E">
            <w:pPr>
              <w:spacing w:after="0"/>
              <w:rPr>
                <w:rFonts w:asciiTheme="minorHAnsi" w:hAnsiTheme="minorHAnsi"/>
                <w:sz w:val="16"/>
                <w:szCs w:val="16"/>
              </w:rPr>
            </w:pPr>
            <w:r w:rsidRPr="00FD1362">
              <w:rPr>
                <w:rFonts w:asciiTheme="minorHAnsi" w:hAnsiTheme="minorHAnsi"/>
                <w:sz w:val="16"/>
                <w:szCs w:val="16"/>
              </w:rPr>
              <w:t>Is the Asset owned or leased?</w:t>
            </w:r>
          </w:p>
        </w:tc>
        <w:tc>
          <w:tcPr>
            <w:tcW w:w="857" w:type="dxa"/>
          </w:tcPr>
          <w:p w14:paraId="48782072" w14:textId="4E7F35F9" w:rsidR="00703F0A" w:rsidRPr="00FD1362" w:rsidRDefault="00703F0A" w:rsidP="00D6452E">
            <w:pPr>
              <w:spacing w:after="0"/>
              <w:rPr>
                <w:rFonts w:asciiTheme="minorHAnsi" w:hAnsiTheme="minorHAnsi"/>
                <w:sz w:val="16"/>
                <w:szCs w:val="16"/>
              </w:rPr>
            </w:pPr>
            <w:r w:rsidRPr="00FD1362">
              <w:rPr>
                <w:rFonts w:asciiTheme="minorHAnsi" w:hAnsiTheme="minorHAnsi"/>
                <w:sz w:val="16"/>
                <w:szCs w:val="16"/>
              </w:rPr>
              <w:t>Date disposed of</w:t>
            </w:r>
          </w:p>
        </w:tc>
        <w:tc>
          <w:tcPr>
            <w:tcW w:w="892" w:type="dxa"/>
          </w:tcPr>
          <w:p w14:paraId="43819519" w14:textId="057DD510" w:rsidR="00703F0A" w:rsidRPr="00FD1362" w:rsidRDefault="00703F0A" w:rsidP="00D6452E">
            <w:pPr>
              <w:spacing w:after="0"/>
              <w:rPr>
                <w:rFonts w:asciiTheme="minorHAnsi" w:hAnsiTheme="minorHAnsi"/>
                <w:sz w:val="16"/>
                <w:szCs w:val="16"/>
              </w:rPr>
            </w:pPr>
            <w:r w:rsidRPr="00FD1362">
              <w:rPr>
                <w:rFonts w:asciiTheme="minorHAnsi" w:hAnsiTheme="minorHAnsi"/>
                <w:sz w:val="16"/>
                <w:szCs w:val="16"/>
              </w:rPr>
              <w:t>Proceeds of any sale or disposal</w:t>
            </w:r>
          </w:p>
        </w:tc>
        <w:tc>
          <w:tcPr>
            <w:tcW w:w="1257" w:type="dxa"/>
          </w:tcPr>
          <w:p w14:paraId="5D41B832" w14:textId="4C3ADE5D" w:rsidR="00703F0A" w:rsidRPr="00FD1362" w:rsidRDefault="00703F0A" w:rsidP="00D6452E">
            <w:pPr>
              <w:spacing w:after="0"/>
              <w:rPr>
                <w:rFonts w:asciiTheme="minorHAnsi" w:hAnsiTheme="minorHAnsi"/>
                <w:sz w:val="16"/>
                <w:szCs w:val="16"/>
              </w:rPr>
            </w:pPr>
            <w:r w:rsidRPr="00FD1362">
              <w:rPr>
                <w:rFonts w:asciiTheme="minorHAnsi" w:hAnsiTheme="minorHAnsi"/>
                <w:sz w:val="16"/>
                <w:szCs w:val="16"/>
              </w:rPr>
              <w:t>Undepreciated value of asset</w:t>
            </w:r>
          </w:p>
        </w:tc>
      </w:tr>
      <w:tr w:rsidR="00703F0A" w:rsidRPr="00FD1362" w14:paraId="29D2EA47" w14:textId="78D70CFC" w:rsidTr="00703F0A">
        <w:tc>
          <w:tcPr>
            <w:tcW w:w="1113" w:type="dxa"/>
          </w:tcPr>
          <w:p w14:paraId="7F733FAF" w14:textId="1BF7F9B2" w:rsidR="00703F0A" w:rsidRPr="00FD1362" w:rsidRDefault="00703F0A" w:rsidP="00D6452E">
            <w:pPr>
              <w:spacing w:after="0"/>
              <w:rPr>
                <w:rFonts w:asciiTheme="minorHAnsi" w:hAnsiTheme="minorHAnsi"/>
                <w:sz w:val="16"/>
                <w:szCs w:val="16"/>
              </w:rPr>
            </w:pPr>
            <w:r w:rsidRPr="00FD1362">
              <w:rPr>
                <w:rFonts w:asciiTheme="minorHAnsi" w:hAnsiTheme="minorHAnsi"/>
                <w:sz w:val="16"/>
                <w:szCs w:val="16"/>
              </w:rPr>
              <w:t>[</w:t>
            </w:r>
            <w:r w:rsidRPr="00FD1362">
              <w:rPr>
                <w:rFonts w:asciiTheme="minorHAnsi" w:hAnsiTheme="minorHAnsi"/>
                <w:i/>
                <w:sz w:val="16"/>
                <w:szCs w:val="16"/>
              </w:rPr>
              <w:t>insert reference</w:t>
            </w:r>
            <w:r w:rsidRPr="00FD1362">
              <w:rPr>
                <w:rFonts w:asciiTheme="minorHAnsi" w:hAnsiTheme="minorHAnsi"/>
                <w:sz w:val="16"/>
                <w:szCs w:val="16"/>
              </w:rPr>
              <w:t>]</w:t>
            </w:r>
          </w:p>
        </w:tc>
        <w:tc>
          <w:tcPr>
            <w:tcW w:w="1017" w:type="dxa"/>
          </w:tcPr>
          <w:p w14:paraId="035F088D" w14:textId="2769BA0B" w:rsidR="00703F0A" w:rsidRPr="00FD1362" w:rsidRDefault="00703F0A" w:rsidP="00D6452E">
            <w:pPr>
              <w:spacing w:after="0"/>
              <w:rPr>
                <w:rFonts w:asciiTheme="minorHAnsi" w:hAnsiTheme="minorHAnsi"/>
                <w:sz w:val="16"/>
                <w:szCs w:val="16"/>
              </w:rPr>
            </w:pPr>
            <w:r w:rsidRPr="00FD1362">
              <w:rPr>
                <w:rFonts w:asciiTheme="minorHAnsi" w:hAnsiTheme="minorHAnsi"/>
                <w:sz w:val="16"/>
                <w:szCs w:val="16"/>
              </w:rPr>
              <w:t>[</w:t>
            </w:r>
            <w:r w:rsidRPr="00FD1362">
              <w:rPr>
                <w:rFonts w:asciiTheme="minorHAnsi" w:hAnsiTheme="minorHAnsi"/>
                <w:i/>
                <w:sz w:val="16"/>
                <w:szCs w:val="16"/>
              </w:rPr>
              <w:t>insert description of the equipment or asset</w:t>
            </w:r>
            <w:r w:rsidRPr="00FD1362">
              <w:rPr>
                <w:rFonts w:asciiTheme="minorHAnsi" w:hAnsiTheme="minorHAnsi"/>
                <w:sz w:val="16"/>
                <w:szCs w:val="16"/>
              </w:rPr>
              <w:t>]</w:t>
            </w:r>
          </w:p>
        </w:tc>
        <w:tc>
          <w:tcPr>
            <w:tcW w:w="1159" w:type="dxa"/>
          </w:tcPr>
          <w:p w14:paraId="6FD7B2F5" w14:textId="58A3C24A" w:rsidR="00703F0A" w:rsidRPr="00FD1362" w:rsidRDefault="00703F0A" w:rsidP="00D6452E">
            <w:pPr>
              <w:spacing w:after="0"/>
              <w:rPr>
                <w:rFonts w:asciiTheme="minorHAnsi" w:hAnsiTheme="minorHAnsi"/>
                <w:sz w:val="16"/>
                <w:szCs w:val="16"/>
              </w:rPr>
            </w:pPr>
            <w:r w:rsidRPr="00FD1362">
              <w:rPr>
                <w:rFonts w:asciiTheme="minorHAnsi" w:hAnsiTheme="minorHAnsi"/>
                <w:sz w:val="16"/>
                <w:szCs w:val="16"/>
              </w:rPr>
              <w:t>[</w:t>
            </w:r>
            <w:r w:rsidRPr="00FD1362">
              <w:rPr>
                <w:rFonts w:asciiTheme="minorHAnsi" w:hAnsiTheme="minorHAnsi"/>
                <w:i/>
                <w:sz w:val="16"/>
                <w:szCs w:val="16"/>
              </w:rPr>
              <w:t>insert amount of Grant contributed to this item</w:t>
            </w:r>
            <w:r w:rsidRPr="00FD1362">
              <w:rPr>
                <w:rFonts w:asciiTheme="minorHAnsi" w:hAnsiTheme="minorHAnsi"/>
                <w:sz w:val="16"/>
                <w:szCs w:val="16"/>
              </w:rPr>
              <w:t>]</w:t>
            </w:r>
          </w:p>
        </w:tc>
        <w:tc>
          <w:tcPr>
            <w:tcW w:w="1159" w:type="dxa"/>
          </w:tcPr>
          <w:p w14:paraId="40F94183" w14:textId="62C27C1B" w:rsidR="00703F0A" w:rsidRPr="00FD1362" w:rsidRDefault="00703F0A" w:rsidP="00D6452E">
            <w:pPr>
              <w:spacing w:after="0"/>
              <w:rPr>
                <w:rFonts w:asciiTheme="minorHAnsi" w:hAnsiTheme="minorHAnsi"/>
                <w:sz w:val="16"/>
                <w:szCs w:val="16"/>
              </w:rPr>
            </w:pPr>
            <w:r w:rsidRPr="00FD1362">
              <w:rPr>
                <w:rFonts w:asciiTheme="minorHAnsi" w:hAnsiTheme="minorHAnsi"/>
                <w:sz w:val="16"/>
                <w:szCs w:val="16"/>
              </w:rPr>
              <w:t>[</w:t>
            </w:r>
            <w:r w:rsidRPr="00FD1362">
              <w:rPr>
                <w:rFonts w:asciiTheme="minorHAnsi" w:hAnsiTheme="minorHAnsi"/>
                <w:i/>
                <w:sz w:val="16"/>
                <w:szCs w:val="16"/>
              </w:rPr>
              <w:t>insert amount of Grantees own funds contributed to this item</w:t>
            </w:r>
            <w:r w:rsidRPr="00FD1362">
              <w:rPr>
                <w:rFonts w:asciiTheme="minorHAnsi" w:hAnsiTheme="minorHAnsi"/>
                <w:sz w:val="16"/>
                <w:szCs w:val="16"/>
              </w:rPr>
              <w:t>]</w:t>
            </w:r>
          </w:p>
        </w:tc>
        <w:tc>
          <w:tcPr>
            <w:tcW w:w="1159" w:type="dxa"/>
          </w:tcPr>
          <w:p w14:paraId="355316A2" w14:textId="5841C456" w:rsidR="00703F0A" w:rsidRPr="00FD1362" w:rsidRDefault="00703F0A" w:rsidP="00D6452E">
            <w:pPr>
              <w:spacing w:after="0"/>
              <w:rPr>
                <w:rFonts w:asciiTheme="minorHAnsi" w:hAnsiTheme="minorHAnsi"/>
                <w:i/>
                <w:sz w:val="16"/>
                <w:szCs w:val="16"/>
              </w:rPr>
            </w:pPr>
            <w:r w:rsidRPr="00FD1362">
              <w:rPr>
                <w:rFonts w:asciiTheme="minorHAnsi" w:hAnsiTheme="minorHAnsi"/>
                <w:sz w:val="16"/>
                <w:szCs w:val="16"/>
              </w:rPr>
              <w:t>[</w:t>
            </w:r>
            <w:r w:rsidRPr="00FD1362">
              <w:rPr>
                <w:rFonts w:asciiTheme="minorHAnsi" w:hAnsiTheme="minorHAnsi"/>
                <w:i/>
                <w:sz w:val="16"/>
                <w:szCs w:val="16"/>
              </w:rPr>
              <w:t>insert amount of other sources of funding contributed to this item</w:t>
            </w:r>
            <w:r w:rsidRPr="00FD1362">
              <w:rPr>
                <w:rFonts w:asciiTheme="minorHAnsi" w:hAnsiTheme="minorHAnsi"/>
                <w:sz w:val="16"/>
                <w:szCs w:val="16"/>
              </w:rPr>
              <w:t>]</w:t>
            </w:r>
          </w:p>
        </w:tc>
        <w:tc>
          <w:tcPr>
            <w:tcW w:w="750" w:type="dxa"/>
          </w:tcPr>
          <w:p w14:paraId="4F9808BC" w14:textId="304736FC" w:rsidR="00703F0A" w:rsidRPr="00FD1362" w:rsidRDefault="00703F0A" w:rsidP="00D6452E">
            <w:pPr>
              <w:spacing w:after="0"/>
              <w:rPr>
                <w:rFonts w:asciiTheme="minorHAnsi" w:hAnsiTheme="minorHAnsi"/>
                <w:sz w:val="16"/>
                <w:szCs w:val="16"/>
              </w:rPr>
            </w:pPr>
            <w:r w:rsidRPr="00FD1362">
              <w:rPr>
                <w:rFonts w:asciiTheme="minorHAnsi" w:hAnsiTheme="minorHAnsi"/>
                <w:sz w:val="16"/>
                <w:szCs w:val="16"/>
              </w:rPr>
              <w:t>[</w:t>
            </w:r>
            <w:r w:rsidRPr="00FD1362">
              <w:rPr>
                <w:rFonts w:asciiTheme="minorHAnsi" w:hAnsiTheme="minorHAnsi"/>
                <w:i/>
                <w:sz w:val="16"/>
                <w:szCs w:val="16"/>
              </w:rPr>
              <w:t>insert total amount cost of the item</w:t>
            </w:r>
            <w:r w:rsidRPr="00FD1362">
              <w:rPr>
                <w:rFonts w:asciiTheme="minorHAnsi" w:hAnsiTheme="minorHAnsi"/>
                <w:sz w:val="16"/>
                <w:szCs w:val="16"/>
              </w:rPr>
              <w:t>]</w:t>
            </w:r>
          </w:p>
        </w:tc>
        <w:tc>
          <w:tcPr>
            <w:tcW w:w="973" w:type="dxa"/>
          </w:tcPr>
          <w:p w14:paraId="169403DE" w14:textId="37152A4E" w:rsidR="00703F0A" w:rsidRPr="00FD1362" w:rsidRDefault="00703F0A" w:rsidP="00D6452E">
            <w:pPr>
              <w:spacing w:after="0"/>
              <w:rPr>
                <w:rFonts w:asciiTheme="minorHAnsi" w:hAnsiTheme="minorHAnsi"/>
                <w:sz w:val="16"/>
                <w:szCs w:val="16"/>
              </w:rPr>
            </w:pPr>
          </w:p>
        </w:tc>
        <w:tc>
          <w:tcPr>
            <w:tcW w:w="777" w:type="dxa"/>
          </w:tcPr>
          <w:p w14:paraId="476520E2" w14:textId="4204B420" w:rsidR="00703F0A" w:rsidRPr="00FD1362" w:rsidRDefault="00703F0A" w:rsidP="00D6452E">
            <w:pPr>
              <w:spacing w:after="0"/>
              <w:rPr>
                <w:rFonts w:asciiTheme="minorHAnsi" w:hAnsiTheme="minorHAnsi"/>
                <w:sz w:val="16"/>
                <w:szCs w:val="16"/>
              </w:rPr>
            </w:pPr>
          </w:p>
        </w:tc>
        <w:tc>
          <w:tcPr>
            <w:tcW w:w="857" w:type="dxa"/>
          </w:tcPr>
          <w:p w14:paraId="0DAB51A6" w14:textId="497EF588" w:rsidR="00703F0A" w:rsidRPr="00FD1362" w:rsidRDefault="00703F0A" w:rsidP="00D6452E">
            <w:pPr>
              <w:spacing w:after="0"/>
              <w:rPr>
                <w:rFonts w:asciiTheme="minorHAnsi" w:hAnsiTheme="minorHAnsi"/>
                <w:sz w:val="16"/>
                <w:szCs w:val="16"/>
              </w:rPr>
            </w:pPr>
          </w:p>
        </w:tc>
        <w:tc>
          <w:tcPr>
            <w:tcW w:w="892" w:type="dxa"/>
          </w:tcPr>
          <w:p w14:paraId="00681517" w14:textId="269E4E4E" w:rsidR="00703F0A" w:rsidRPr="00FD1362" w:rsidRDefault="00703F0A" w:rsidP="00D6452E">
            <w:pPr>
              <w:spacing w:after="0"/>
              <w:rPr>
                <w:rFonts w:asciiTheme="minorHAnsi" w:hAnsiTheme="minorHAnsi"/>
                <w:sz w:val="16"/>
                <w:szCs w:val="16"/>
              </w:rPr>
            </w:pPr>
          </w:p>
        </w:tc>
        <w:tc>
          <w:tcPr>
            <w:tcW w:w="1257" w:type="dxa"/>
          </w:tcPr>
          <w:p w14:paraId="33FDC748" w14:textId="222ECF65" w:rsidR="00703F0A" w:rsidRPr="00FD1362" w:rsidRDefault="00703F0A" w:rsidP="00D6452E">
            <w:pPr>
              <w:spacing w:after="0"/>
              <w:rPr>
                <w:rFonts w:asciiTheme="minorHAnsi" w:hAnsiTheme="minorHAnsi"/>
              </w:rPr>
            </w:pPr>
          </w:p>
        </w:tc>
      </w:tr>
    </w:tbl>
    <w:p w14:paraId="1B7274D8" w14:textId="6D1A21B2" w:rsidR="00703F0A" w:rsidRPr="00FD1362" w:rsidRDefault="00703F0A" w:rsidP="00FB622F">
      <w:pPr>
        <w:rPr>
          <w:rFonts w:asciiTheme="minorHAnsi" w:hAnsiTheme="minorHAnsi"/>
        </w:rPr>
      </w:pPr>
    </w:p>
    <w:p w14:paraId="4737CCD0" w14:textId="0624CCF4" w:rsidR="00703F0A" w:rsidRPr="00FD1362" w:rsidRDefault="00703F0A" w:rsidP="00FB622F">
      <w:pPr>
        <w:rPr>
          <w:rFonts w:asciiTheme="minorHAnsi" w:hAnsiTheme="minorHAnsi"/>
        </w:rPr>
      </w:pPr>
      <w:r w:rsidRPr="00FD1362">
        <w:rPr>
          <w:rFonts w:asciiTheme="minorHAnsi" w:hAnsiTheme="minorHAnsi"/>
        </w:rPr>
        <w:t>CB5.</w:t>
      </w:r>
      <w:r w:rsidR="00905914" w:rsidRPr="00FD1362">
        <w:rPr>
          <w:rFonts w:asciiTheme="minorHAnsi" w:hAnsiTheme="minorHAnsi"/>
        </w:rPr>
        <w:t>6</w:t>
      </w:r>
      <w:r w:rsidR="00905914" w:rsidRPr="00FD1362">
        <w:rPr>
          <w:rFonts w:asciiTheme="minorHAnsi" w:hAnsiTheme="minorHAnsi"/>
        </w:rPr>
        <w:tab/>
      </w:r>
      <w:r w:rsidRPr="00FD1362">
        <w:rPr>
          <w:rFonts w:asciiTheme="minorHAnsi" w:hAnsiTheme="minorHAnsi"/>
        </w:rPr>
        <w:t xml:space="preserve">The Grantee agrees that the proceeds from the sale of any Asset disposed of during the term of the Agreement must be treated as part of the Grant and used for the purposes of the Activity. </w:t>
      </w:r>
    </w:p>
    <w:p w14:paraId="54EF8AD2" w14:textId="78A2B84F" w:rsidR="00703F0A" w:rsidRPr="00FD1362" w:rsidRDefault="00703F0A" w:rsidP="00FB622F">
      <w:pPr>
        <w:rPr>
          <w:rFonts w:asciiTheme="minorHAnsi" w:hAnsiTheme="minorHAnsi"/>
        </w:rPr>
      </w:pPr>
      <w:r w:rsidRPr="00FD1362">
        <w:rPr>
          <w:rFonts w:asciiTheme="minorHAnsi" w:hAnsiTheme="minorHAnsi"/>
        </w:rPr>
        <w:t>CB5.</w:t>
      </w:r>
      <w:r w:rsidR="00905914" w:rsidRPr="00FD1362">
        <w:rPr>
          <w:rFonts w:asciiTheme="minorHAnsi" w:hAnsiTheme="minorHAnsi"/>
        </w:rPr>
        <w:t>7</w:t>
      </w:r>
      <w:r w:rsidRPr="00FD1362">
        <w:rPr>
          <w:rFonts w:asciiTheme="minorHAnsi" w:hAnsiTheme="minorHAnsi"/>
        </w:rPr>
        <w:tab/>
        <w:t>If an Asset is lost, damaged or destroyed then, unless otherwise agreed in writing by the Commonwealth, the Grantee agrees to ensure that the Asset is promptly repaired, replaced or otherwise reinstated. This clause CB5 continues to apply to the reinstated Asset.</w:t>
      </w:r>
    </w:p>
    <w:p w14:paraId="0D3308D4" w14:textId="406E3011" w:rsidR="0066308C" w:rsidRPr="00FD1362" w:rsidRDefault="00703F0A" w:rsidP="00FB622F">
      <w:pPr>
        <w:rPr>
          <w:rFonts w:asciiTheme="minorHAnsi" w:hAnsiTheme="minorHAnsi"/>
          <w:sz w:val="18"/>
          <w:szCs w:val="18"/>
        </w:rPr>
      </w:pPr>
      <w:r w:rsidRPr="00FD1362">
        <w:rPr>
          <w:rFonts w:asciiTheme="minorHAnsi" w:hAnsiTheme="minorHAnsi"/>
        </w:rPr>
        <w:t>CB5.</w:t>
      </w:r>
      <w:r w:rsidR="00905914" w:rsidRPr="00FD1362">
        <w:rPr>
          <w:rFonts w:asciiTheme="minorHAnsi" w:hAnsiTheme="minorHAnsi"/>
        </w:rPr>
        <w:t>8</w:t>
      </w:r>
      <w:r w:rsidRPr="00FD1362">
        <w:rPr>
          <w:rFonts w:asciiTheme="minorHAnsi" w:hAnsiTheme="minorHAnsi"/>
        </w:rPr>
        <w:tab/>
        <w:t>On the expiration or termination of the Agreement, the Grantee agrees to transfer any Asset to the Commonwealth or a third party nominated by the Commonwealth or otherwise deal with the Asset as directed by the Commonwealth.</w:t>
      </w:r>
    </w:p>
    <w:p w14:paraId="79E65EC4" w14:textId="7EE0A7F1" w:rsidR="00F54B7E" w:rsidRDefault="002F74E0" w:rsidP="009E562C">
      <w:pPr>
        <w:pStyle w:val="Heading3"/>
      </w:pPr>
      <w:r w:rsidRPr="00C63B66">
        <w:t>CB6</w:t>
      </w:r>
      <w:r w:rsidR="007B6237">
        <w:t>.</w:t>
      </w:r>
      <w:r w:rsidRPr="00C63B66">
        <w:t xml:space="preserve"> </w:t>
      </w:r>
      <w:r w:rsidR="002B6EF4" w:rsidRPr="00C63B66">
        <w:t>Specified Personnel</w:t>
      </w:r>
    </w:p>
    <w:p w14:paraId="3745AD12"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4AA2108E" w14:textId="7EA64B08" w:rsidR="00CF1109" w:rsidRDefault="002F74E0" w:rsidP="009E562C">
      <w:pPr>
        <w:pStyle w:val="Heading3"/>
      </w:pPr>
      <w:r w:rsidRPr="00FD1362">
        <w:t>CB7</w:t>
      </w:r>
      <w:r w:rsidR="007B6237">
        <w:t xml:space="preserve">. </w:t>
      </w:r>
      <w:r w:rsidRPr="00FD1362">
        <w:t xml:space="preserve">Relevant qualifications, </w:t>
      </w:r>
      <w:r w:rsidR="00D8442B" w:rsidRPr="00FD1362">
        <w:t>licences, permits, approvals or skills.</w:t>
      </w:r>
    </w:p>
    <w:p w14:paraId="49DDBEAA" w14:textId="27C5AE0A" w:rsidR="00D8442B" w:rsidRPr="00FD1362" w:rsidRDefault="00D8442B" w:rsidP="00D8442B">
      <w:pPr>
        <w:rPr>
          <w:rFonts w:asciiTheme="minorHAnsi" w:hAnsiTheme="minorHAnsi" w:cstheme="minorHAnsi"/>
        </w:rPr>
      </w:pPr>
      <w:r w:rsidRPr="00FD1362">
        <w:rPr>
          <w:rFonts w:asciiTheme="minorHAnsi" w:hAnsiTheme="minorHAnsi" w:cstheme="minorHAnsi"/>
        </w:rPr>
        <w:t>CB7.1</w:t>
      </w:r>
      <w:r w:rsidRPr="00FD1362">
        <w:rPr>
          <w:rFonts w:asciiTheme="minorHAnsi" w:hAnsiTheme="minorHAnsi" w:cstheme="minorHAnsi"/>
        </w:rPr>
        <w:tab/>
        <w:t xml:space="preserve">The Grantee agrees to ensure that personnel performing work in relation to the Activity: </w:t>
      </w:r>
    </w:p>
    <w:p w14:paraId="5AE85134" w14:textId="0B8DA548" w:rsidR="00D8442B" w:rsidRPr="00FD1362" w:rsidRDefault="00D8442B" w:rsidP="00D8442B">
      <w:pPr>
        <w:ind w:left="720"/>
        <w:rPr>
          <w:rFonts w:asciiTheme="minorHAnsi" w:hAnsiTheme="minorHAnsi" w:cstheme="minorHAnsi"/>
        </w:rPr>
      </w:pPr>
      <w:r w:rsidRPr="00FD1362">
        <w:rPr>
          <w:rFonts w:asciiTheme="minorHAnsi" w:hAnsiTheme="minorHAnsi" w:cstheme="minorHAnsi"/>
        </w:rPr>
        <w:t xml:space="preserve">(a) </w:t>
      </w:r>
      <w:proofErr w:type="gramStart"/>
      <w:r w:rsidRPr="00FD1362">
        <w:rPr>
          <w:rFonts w:asciiTheme="minorHAnsi" w:hAnsiTheme="minorHAnsi" w:cstheme="minorHAnsi"/>
        </w:rPr>
        <w:t>are</w:t>
      </w:r>
      <w:proofErr w:type="gramEnd"/>
      <w:r w:rsidRPr="00FD1362">
        <w:rPr>
          <w:rFonts w:asciiTheme="minorHAnsi" w:hAnsiTheme="minorHAnsi" w:cstheme="minorHAnsi"/>
        </w:rPr>
        <w:t xml:space="preserve"> appropriately qualified to perform the tasks indicated; </w:t>
      </w:r>
    </w:p>
    <w:p w14:paraId="1D8022BE" w14:textId="6CBFDB1A" w:rsidR="00D8442B" w:rsidRPr="00FD1362" w:rsidRDefault="00D8442B" w:rsidP="00D8442B">
      <w:pPr>
        <w:ind w:left="720"/>
        <w:rPr>
          <w:rFonts w:asciiTheme="minorHAnsi" w:hAnsiTheme="minorHAnsi" w:cstheme="minorHAnsi"/>
        </w:rPr>
      </w:pPr>
      <w:r w:rsidRPr="00FD1362">
        <w:rPr>
          <w:rFonts w:asciiTheme="minorHAnsi" w:hAnsiTheme="minorHAnsi" w:cstheme="minorHAnsi"/>
        </w:rPr>
        <w:lastRenderedPageBreak/>
        <w:t>(b) have obtained the required qualifications, licences, permits, approvals or skills before performing any part of the Activity,</w:t>
      </w:r>
      <w:r w:rsidR="00C24012">
        <w:rPr>
          <w:rFonts w:asciiTheme="minorHAnsi" w:hAnsiTheme="minorHAnsi" w:cstheme="minorHAnsi"/>
        </w:rPr>
        <w:t xml:space="preserve"> </w:t>
      </w:r>
      <w:r w:rsidRPr="00FD1362">
        <w:rPr>
          <w:rFonts w:asciiTheme="minorHAnsi" w:hAnsiTheme="minorHAnsi" w:cstheme="minorHAnsi"/>
        </w:rPr>
        <w:t>including</w:t>
      </w:r>
      <w:r w:rsidR="00C24012">
        <w:rPr>
          <w:rFonts w:asciiTheme="minorHAnsi" w:hAnsiTheme="minorHAnsi" w:cstheme="minorHAnsi"/>
        </w:rPr>
        <w:t xml:space="preserve"> any permits or approvals required under the </w:t>
      </w:r>
      <w:r w:rsidR="00C24012" w:rsidRPr="00BA167E">
        <w:rPr>
          <w:rFonts w:asciiTheme="minorHAnsi" w:hAnsiTheme="minorHAnsi" w:cstheme="minorHAnsi"/>
          <w:i/>
          <w:iCs/>
        </w:rPr>
        <w:t>Environment, Protection and Biodiversity Conservation Act</w:t>
      </w:r>
      <w:r w:rsidR="00C24012">
        <w:rPr>
          <w:rFonts w:asciiTheme="minorHAnsi" w:hAnsiTheme="minorHAnsi" w:cstheme="minorHAnsi"/>
          <w:i/>
          <w:iCs/>
        </w:rPr>
        <w:t xml:space="preserve"> 1999</w:t>
      </w:r>
      <w:r w:rsidR="00BA167E" w:rsidRPr="00BA167E">
        <w:rPr>
          <w:rFonts w:asciiTheme="minorHAnsi" w:hAnsiTheme="minorHAnsi" w:cstheme="minorHAnsi"/>
        </w:rPr>
        <w:t>,</w:t>
      </w:r>
      <w:r w:rsidR="00BA167E">
        <w:rPr>
          <w:rFonts w:asciiTheme="minorHAnsi" w:hAnsiTheme="minorHAnsi" w:cstheme="minorHAnsi"/>
          <w:i/>
          <w:iCs/>
        </w:rPr>
        <w:t xml:space="preserve"> </w:t>
      </w:r>
      <w:r w:rsidR="00BA167E" w:rsidRPr="00BA167E">
        <w:rPr>
          <w:rFonts w:asciiTheme="minorHAnsi" w:hAnsiTheme="minorHAnsi" w:cstheme="minorHAnsi"/>
        </w:rPr>
        <w:t>the</w:t>
      </w:r>
      <w:r w:rsidR="00BA167E">
        <w:rPr>
          <w:rFonts w:asciiTheme="minorHAnsi" w:hAnsiTheme="minorHAnsi" w:cstheme="minorHAnsi"/>
          <w:i/>
          <w:iCs/>
        </w:rPr>
        <w:t xml:space="preserve"> </w:t>
      </w:r>
      <w:r w:rsidR="00BA167E" w:rsidRPr="00FC110C">
        <w:rPr>
          <w:rFonts w:asciiTheme="minorHAnsi" w:hAnsiTheme="minorHAnsi" w:cstheme="minorHAnsi"/>
          <w:i/>
          <w:iCs/>
        </w:rPr>
        <w:t>Environment, Protection and Biodiversity Conservation</w:t>
      </w:r>
      <w:r w:rsidR="00BA167E">
        <w:rPr>
          <w:rFonts w:asciiTheme="minorHAnsi" w:hAnsiTheme="minorHAnsi" w:cstheme="minorHAnsi"/>
          <w:i/>
          <w:iCs/>
        </w:rPr>
        <w:t xml:space="preserve"> Regulations 2000 </w:t>
      </w:r>
      <w:r w:rsidR="00BA167E" w:rsidRPr="00BA167E">
        <w:rPr>
          <w:rFonts w:asciiTheme="minorHAnsi" w:hAnsiTheme="minorHAnsi" w:cstheme="minorHAnsi"/>
        </w:rPr>
        <w:t>and other Commonwealth legislation as required</w:t>
      </w:r>
      <w:r w:rsidRPr="00FD1362">
        <w:rPr>
          <w:rFonts w:asciiTheme="minorHAnsi" w:hAnsiTheme="minorHAnsi" w:cstheme="minorHAnsi"/>
        </w:rPr>
        <w:t>; and</w:t>
      </w:r>
    </w:p>
    <w:p w14:paraId="7A167043" w14:textId="2587466E" w:rsidR="00D8442B" w:rsidRPr="00FD1362" w:rsidRDefault="00D8442B" w:rsidP="005F7C5E">
      <w:pPr>
        <w:ind w:left="720"/>
        <w:rPr>
          <w:rFonts w:asciiTheme="minorHAnsi" w:hAnsiTheme="minorHAnsi"/>
          <w:b/>
          <w:sz w:val="24"/>
          <w:szCs w:val="24"/>
        </w:rPr>
      </w:pPr>
      <w:r w:rsidRPr="00FD1362">
        <w:rPr>
          <w:rFonts w:asciiTheme="minorHAnsi" w:hAnsiTheme="minorHAnsi" w:cstheme="minorHAnsi"/>
        </w:rPr>
        <w:t xml:space="preserve">(c) </w:t>
      </w:r>
      <w:proofErr w:type="gramStart"/>
      <w:r w:rsidRPr="00FD1362">
        <w:rPr>
          <w:rFonts w:asciiTheme="minorHAnsi" w:hAnsiTheme="minorHAnsi" w:cstheme="minorHAnsi"/>
        </w:rPr>
        <w:t>continue</w:t>
      </w:r>
      <w:proofErr w:type="gramEnd"/>
      <w:r w:rsidRPr="00FD1362">
        <w:rPr>
          <w:rFonts w:asciiTheme="minorHAnsi" w:hAnsiTheme="minorHAnsi" w:cstheme="minorHAnsi"/>
        </w:rPr>
        <w:t xml:space="preserve"> to maintain all relevant qualifications, licences, permits, approvals or skills for the duration of their involvement with the Activity.</w:t>
      </w:r>
    </w:p>
    <w:p w14:paraId="16820753" w14:textId="3C4C61F2" w:rsidR="00D8442B" w:rsidRPr="009E562C" w:rsidRDefault="002F74E0" w:rsidP="009E562C">
      <w:pPr>
        <w:pStyle w:val="Heading3"/>
        <w:rPr>
          <w:rFonts w:asciiTheme="minorHAnsi" w:hAnsiTheme="minorHAnsi" w:cstheme="minorHAnsi"/>
          <w:szCs w:val="24"/>
        </w:rPr>
      </w:pPr>
      <w:r w:rsidRPr="009E562C">
        <w:rPr>
          <w:rFonts w:asciiTheme="minorHAnsi" w:hAnsiTheme="minorHAnsi" w:cstheme="minorHAnsi"/>
          <w:szCs w:val="24"/>
        </w:rPr>
        <w:t>CB</w:t>
      </w:r>
      <w:r w:rsidR="00D8442B" w:rsidRPr="009E562C">
        <w:rPr>
          <w:rFonts w:asciiTheme="minorHAnsi" w:hAnsiTheme="minorHAnsi" w:cstheme="minorHAnsi"/>
          <w:szCs w:val="24"/>
        </w:rPr>
        <w:t xml:space="preserve">8. Vulnerable Persons </w:t>
      </w:r>
    </w:p>
    <w:p w14:paraId="1857D0EA" w14:textId="69A83ED5" w:rsidR="002F74E0" w:rsidRPr="00FD1362" w:rsidRDefault="00D8442B" w:rsidP="00043BFB">
      <w:pPr>
        <w:rPr>
          <w:rFonts w:asciiTheme="minorHAnsi" w:hAnsiTheme="minorHAnsi"/>
        </w:rPr>
      </w:pPr>
      <w:r w:rsidRPr="00FD1362">
        <w:rPr>
          <w:rFonts w:asciiTheme="minorHAnsi" w:hAnsiTheme="minorHAnsi"/>
        </w:rPr>
        <w:t>CB8.1</w:t>
      </w:r>
      <w:r w:rsidR="002F74E0" w:rsidRPr="00FD1362">
        <w:rPr>
          <w:rFonts w:asciiTheme="minorHAnsi" w:hAnsiTheme="minorHAnsi"/>
        </w:rPr>
        <w:tab/>
      </w:r>
      <w:proofErr w:type="gramStart"/>
      <w:r w:rsidR="002F74E0" w:rsidRPr="00FD1362">
        <w:rPr>
          <w:rFonts w:asciiTheme="minorHAnsi" w:hAnsiTheme="minorHAnsi"/>
        </w:rPr>
        <w:t>In</w:t>
      </w:r>
      <w:proofErr w:type="gramEnd"/>
      <w:r w:rsidR="002F74E0" w:rsidRPr="00FD1362">
        <w:rPr>
          <w:rFonts w:asciiTheme="minorHAnsi" w:hAnsiTheme="minorHAnsi"/>
        </w:rPr>
        <w:t xml:space="preserve"> this Agreement: </w:t>
      </w:r>
    </w:p>
    <w:tbl>
      <w:tblPr>
        <w:tblW w:w="0" w:type="auto"/>
        <w:tblLook w:val="01E0" w:firstRow="1" w:lastRow="1" w:firstColumn="1" w:lastColumn="1" w:noHBand="0" w:noVBand="0"/>
      </w:tblPr>
      <w:tblGrid>
        <w:gridCol w:w="2127"/>
        <w:gridCol w:w="5781"/>
      </w:tblGrid>
      <w:tr w:rsidR="002F74E0" w:rsidRPr="00FD1362" w14:paraId="300EF66C" w14:textId="672AED38" w:rsidTr="00703F0A">
        <w:tc>
          <w:tcPr>
            <w:tcW w:w="2127" w:type="dxa"/>
          </w:tcPr>
          <w:p w14:paraId="7BF65DFF" w14:textId="0BCECA98" w:rsidR="002F74E0" w:rsidRPr="00FD1362" w:rsidRDefault="002F74E0" w:rsidP="001C2B22">
            <w:pPr>
              <w:tabs>
                <w:tab w:val="num" w:pos="1260"/>
              </w:tabs>
              <w:spacing w:after="0" w:line="240" w:lineRule="auto"/>
              <w:contextualSpacing/>
              <w:rPr>
                <w:rFonts w:asciiTheme="minorHAnsi" w:hAnsiTheme="minorHAnsi" w:cs="Arial"/>
                <w:b/>
              </w:rPr>
            </w:pPr>
            <w:r w:rsidRPr="00FD1362">
              <w:rPr>
                <w:rFonts w:asciiTheme="minorHAnsi" w:hAnsiTheme="minorHAnsi" w:cs="Arial"/>
                <w:b/>
              </w:rPr>
              <w:t xml:space="preserve">Criminal or Court Record </w:t>
            </w:r>
          </w:p>
        </w:tc>
        <w:tc>
          <w:tcPr>
            <w:tcW w:w="5781" w:type="dxa"/>
          </w:tcPr>
          <w:p w14:paraId="3580FA4C" w14:textId="5FBCC052" w:rsidR="002F74E0" w:rsidRPr="00FD1362" w:rsidRDefault="002F74E0" w:rsidP="001C2B22">
            <w:pPr>
              <w:tabs>
                <w:tab w:val="num" w:pos="1935"/>
              </w:tabs>
              <w:spacing w:after="0" w:line="240" w:lineRule="auto"/>
              <w:contextualSpacing/>
              <w:rPr>
                <w:rFonts w:asciiTheme="minorHAnsi" w:hAnsiTheme="minorHAnsi" w:cs="Arial"/>
              </w:rPr>
            </w:pPr>
            <w:r w:rsidRPr="00FD1362">
              <w:rPr>
                <w:rFonts w:asciiTheme="minorHAnsi" w:hAnsiTheme="minorHAnsi"/>
              </w:rPr>
              <w:t>means any record of any Other Offence;</w:t>
            </w:r>
          </w:p>
        </w:tc>
      </w:tr>
      <w:tr w:rsidR="002F74E0" w:rsidRPr="00FD1362" w14:paraId="5F53B346" w14:textId="1D63B591" w:rsidTr="00703F0A">
        <w:tc>
          <w:tcPr>
            <w:tcW w:w="2127" w:type="dxa"/>
          </w:tcPr>
          <w:p w14:paraId="5F547221" w14:textId="74DB589A" w:rsidR="00D8442B" w:rsidRPr="00FD1362" w:rsidRDefault="00D8442B" w:rsidP="001C2B22">
            <w:pPr>
              <w:tabs>
                <w:tab w:val="num" w:pos="1260"/>
              </w:tabs>
              <w:spacing w:after="0" w:line="240" w:lineRule="auto"/>
              <w:contextualSpacing/>
              <w:rPr>
                <w:rFonts w:asciiTheme="minorHAnsi" w:hAnsiTheme="minorHAnsi" w:cs="Arial"/>
              </w:rPr>
            </w:pPr>
          </w:p>
          <w:p w14:paraId="49106BA5" w14:textId="48FC7B3E" w:rsidR="002F74E0" w:rsidRPr="00FD1362" w:rsidRDefault="002F74E0" w:rsidP="001C2B22">
            <w:pPr>
              <w:tabs>
                <w:tab w:val="num" w:pos="1260"/>
              </w:tabs>
              <w:spacing w:after="0" w:line="240" w:lineRule="auto"/>
              <w:contextualSpacing/>
              <w:rPr>
                <w:rFonts w:asciiTheme="minorHAnsi" w:hAnsiTheme="minorHAnsi" w:cs="Arial"/>
                <w:b/>
              </w:rPr>
            </w:pPr>
            <w:r w:rsidRPr="00FD1362">
              <w:rPr>
                <w:rFonts w:asciiTheme="minorHAnsi" w:hAnsiTheme="minorHAnsi" w:cs="Arial"/>
                <w:b/>
              </w:rPr>
              <w:t>Other Offence</w:t>
            </w:r>
          </w:p>
        </w:tc>
        <w:tc>
          <w:tcPr>
            <w:tcW w:w="5781" w:type="dxa"/>
          </w:tcPr>
          <w:p w14:paraId="54D810B4" w14:textId="1910CAF9" w:rsidR="00D8442B" w:rsidRPr="00FD1362" w:rsidRDefault="00D8442B" w:rsidP="00C16CB3">
            <w:pPr>
              <w:ind w:left="720"/>
              <w:rPr>
                <w:rFonts w:asciiTheme="minorHAnsi" w:hAnsiTheme="minorHAnsi"/>
              </w:rPr>
            </w:pPr>
          </w:p>
          <w:p w14:paraId="15FE6DB0" w14:textId="34AAD624" w:rsidR="002F74E0" w:rsidRPr="00FD1362" w:rsidRDefault="002F74E0" w:rsidP="003B5A31">
            <w:pPr>
              <w:rPr>
                <w:rFonts w:asciiTheme="minorHAnsi" w:hAnsiTheme="minorHAnsi"/>
              </w:rPr>
            </w:pPr>
            <w:r w:rsidRPr="00FD1362">
              <w:rPr>
                <w:rFonts w:asciiTheme="minorHAnsi" w:hAnsiTheme="minorHAnsi"/>
              </w:rPr>
              <w:t>means, in relation to any Relevant Person, a conviction, finding of guilt, on-the-spot fine for, or court order relating to:</w:t>
            </w:r>
          </w:p>
          <w:p w14:paraId="5CC2BD1F" w14:textId="5C702B07" w:rsidR="002F74E0" w:rsidRPr="00FD1362" w:rsidRDefault="002F74E0" w:rsidP="003B5A31">
            <w:pPr>
              <w:rPr>
                <w:rFonts w:asciiTheme="minorHAnsi" w:hAnsiTheme="minorHAnsi"/>
              </w:rPr>
            </w:pPr>
            <w:r w:rsidRPr="00FD1362">
              <w:rPr>
                <w:rFonts w:asciiTheme="minorHAnsi" w:hAnsiTheme="minorHAnsi"/>
              </w:rPr>
              <w:t xml:space="preserve">(a) an apprehended violence or protection order made against the </w:t>
            </w:r>
            <w:r w:rsidR="00D8442B" w:rsidRPr="00FD1362">
              <w:rPr>
                <w:rFonts w:asciiTheme="minorHAnsi" w:hAnsiTheme="minorHAnsi"/>
              </w:rPr>
              <w:t>p</w:t>
            </w:r>
            <w:r w:rsidRPr="00FD1362">
              <w:rPr>
                <w:rFonts w:asciiTheme="minorHAnsi" w:hAnsiTheme="minorHAnsi"/>
              </w:rPr>
              <w:t>erson;</w:t>
            </w:r>
          </w:p>
          <w:p w14:paraId="35DE3357" w14:textId="79A6A08D" w:rsidR="002F74E0" w:rsidRPr="00FD1362" w:rsidRDefault="002F74E0" w:rsidP="003B5A31">
            <w:pPr>
              <w:rPr>
                <w:rFonts w:asciiTheme="minorHAnsi" w:hAnsiTheme="minorHAnsi"/>
              </w:rPr>
            </w:pPr>
            <w:r w:rsidRPr="00FD1362">
              <w:rPr>
                <w:rFonts w:asciiTheme="minorHAnsi" w:hAnsiTheme="minorHAnsi"/>
              </w:rPr>
              <w:t>(b) the consumption, dealing in, possession or handling of alcohol, a prohibited drug, narcotic or other prohibited substance;</w:t>
            </w:r>
          </w:p>
          <w:p w14:paraId="28646BB8" w14:textId="18A677A8" w:rsidR="002F74E0" w:rsidRPr="00FD1362" w:rsidRDefault="002F74E0" w:rsidP="003B5A31">
            <w:pPr>
              <w:rPr>
                <w:rFonts w:asciiTheme="minorHAnsi" w:hAnsiTheme="minorHAnsi"/>
              </w:rPr>
            </w:pPr>
            <w:r w:rsidRPr="00FD1362">
              <w:rPr>
                <w:rFonts w:asciiTheme="minorHAnsi" w:hAnsiTheme="minorHAnsi"/>
              </w:rPr>
              <w:t>(c) violence against a</w:t>
            </w:r>
            <w:r w:rsidR="00F60737" w:rsidRPr="00FD1362">
              <w:rPr>
                <w:rFonts w:asciiTheme="minorHAnsi" w:hAnsiTheme="minorHAnsi"/>
              </w:rPr>
              <w:t>nother</w:t>
            </w:r>
            <w:r w:rsidRPr="00FD1362">
              <w:rPr>
                <w:rFonts w:asciiTheme="minorHAnsi" w:hAnsiTheme="minorHAnsi"/>
              </w:rPr>
              <w:t xml:space="preserve"> person or the injury, but excluding the death, of a</w:t>
            </w:r>
            <w:r w:rsidR="00F60737" w:rsidRPr="00FD1362">
              <w:rPr>
                <w:rFonts w:asciiTheme="minorHAnsi" w:hAnsiTheme="minorHAnsi"/>
              </w:rPr>
              <w:t>nother</w:t>
            </w:r>
            <w:r w:rsidRPr="00FD1362">
              <w:rPr>
                <w:rFonts w:asciiTheme="minorHAnsi" w:hAnsiTheme="minorHAnsi"/>
              </w:rPr>
              <w:t xml:space="preserve"> person; or</w:t>
            </w:r>
          </w:p>
          <w:p w14:paraId="26FD5286" w14:textId="6B564903" w:rsidR="002F74E0" w:rsidRPr="00FD1362" w:rsidRDefault="002F74E0" w:rsidP="007C66DC">
            <w:pPr>
              <w:rPr>
                <w:rFonts w:asciiTheme="minorHAnsi" w:hAnsiTheme="minorHAnsi"/>
              </w:rPr>
            </w:pPr>
            <w:r w:rsidRPr="00FD1362">
              <w:rPr>
                <w:rFonts w:asciiTheme="minorHAnsi" w:hAnsiTheme="minorHAnsi"/>
              </w:rPr>
              <w:t>(d) an attempt to commit a crime or offence, or to engage in any conduct or activity, described in paragraphs (a) to (c)</w:t>
            </w:r>
          </w:p>
        </w:tc>
      </w:tr>
      <w:tr w:rsidR="002F74E0" w:rsidRPr="00FD1362" w14:paraId="1E109274" w14:textId="572B22A7" w:rsidTr="00703F0A">
        <w:tc>
          <w:tcPr>
            <w:tcW w:w="2127" w:type="dxa"/>
          </w:tcPr>
          <w:p w14:paraId="2911610B" w14:textId="4EF50FC7" w:rsidR="002F74E0" w:rsidRPr="00FD1362" w:rsidRDefault="002F74E0" w:rsidP="001C2B22">
            <w:pPr>
              <w:tabs>
                <w:tab w:val="num" w:pos="1260"/>
              </w:tabs>
              <w:spacing w:after="0" w:line="240" w:lineRule="auto"/>
              <w:contextualSpacing/>
              <w:rPr>
                <w:rFonts w:asciiTheme="minorHAnsi" w:hAnsiTheme="minorHAnsi" w:cs="Arial"/>
                <w:b/>
              </w:rPr>
            </w:pPr>
            <w:r w:rsidRPr="00FD1362">
              <w:rPr>
                <w:rFonts w:asciiTheme="minorHAnsi" w:hAnsiTheme="minorHAnsi" w:cs="Arial"/>
                <w:b/>
              </w:rPr>
              <w:t>Police Check</w:t>
            </w:r>
          </w:p>
        </w:tc>
        <w:tc>
          <w:tcPr>
            <w:tcW w:w="5781" w:type="dxa"/>
          </w:tcPr>
          <w:p w14:paraId="1AC4A9F5" w14:textId="33D176CF" w:rsidR="002F74E0" w:rsidRPr="00FD1362" w:rsidRDefault="002F74E0" w:rsidP="001C2B22">
            <w:pPr>
              <w:tabs>
                <w:tab w:val="num" w:pos="1935"/>
              </w:tabs>
              <w:spacing w:after="0" w:line="240" w:lineRule="auto"/>
              <w:contextualSpacing/>
              <w:rPr>
                <w:rFonts w:asciiTheme="minorHAnsi" w:hAnsiTheme="minorHAnsi"/>
              </w:rPr>
            </w:pPr>
            <w:r w:rsidRPr="00FD1362">
              <w:rPr>
                <w:rFonts w:asciiTheme="minorHAnsi" w:hAnsiTheme="minorHAnsi"/>
              </w:rPr>
              <w:t>means a formal inquiry made to the relevant police authority in each State or Territory and designed to obtain details of an individual’s criminal conviction or a finding of guilt in all places (within and outside Australia) that the Grantee know the person has resided in;</w:t>
            </w:r>
          </w:p>
          <w:p w14:paraId="05B8D002" w14:textId="05C7A5AA" w:rsidR="002F74E0" w:rsidRPr="00FD1362" w:rsidRDefault="002F74E0" w:rsidP="001C2B22">
            <w:pPr>
              <w:tabs>
                <w:tab w:val="num" w:pos="1935"/>
              </w:tabs>
              <w:spacing w:after="0" w:line="240" w:lineRule="auto"/>
              <w:contextualSpacing/>
              <w:rPr>
                <w:rFonts w:asciiTheme="minorHAnsi" w:hAnsiTheme="minorHAnsi" w:cs="Arial"/>
              </w:rPr>
            </w:pPr>
          </w:p>
        </w:tc>
      </w:tr>
      <w:tr w:rsidR="002F74E0" w:rsidRPr="00FD1362" w14:paraId="617E85F8" w14:textId="1AFC76D3" w:rsidTr="00703F0A">
        <w:tc>
          <w:tcPr>
            <w:tcW w:w="2127" w:type="dxa"/>
          </w:tcPr>
          <w:p w14:paraId="7CCF28AE" w14:textId="40FFFD88" w:rsidR="002F74E0" w:rsidRPr="00FD1362" w:rsidRDefault="002F74E0" w:rsidP="001C2B22">
            <w:pPr>
              <w:tabs>
                <w:tab w:val="num" w:pos="1260"/>
              </w:tabs>
              <w:spacing w:after="0" w:line="240" w:lineRule="auto"/>
              <w:contextualSpacing/>
              <w:rPr>
                <w:rFonts w:asciiTheme="minorHAnsi" w:hAnsiTheme="minorHAnsi" w:cs="Arial"/>
                <w:b/>
              </w:rPr>
            </w:pPr>
            <w:r w:rsidRPr="00FD1362">
              <w:rPr>
                <w:rFonts w:asciiTheme="minorHAnsi" w:hAnsiTheme="minorHAnsi" w:cs="Arial"/>
                <w:b/>
              </w:rPr>
              <w:t>Serious Offence</w:t>
            </w:r>
          </w:p>
        </w:tc>
        <w:tc>
          <w:tcPr>
            <w:tcW w:w="5781" w:type="dxa"/>
          </w:tcPr>
          <w:p w14:paraId="3258926C" w14:textId="3043C474" w:rsidR="002F74E0" w:rsidRPr="00FD1362" w:rsidRDefault="002F74E0" w:rsidP="003B5A31">
            <w:pPr>
              <w:rPr>
                <w:rFonts w:asciiTheme="minorHAnsi" w:hAnsiTheme="minorHAnsi"/>
              </w:rPr>
            </w:pPr>
            <w:r w:rsidRPr="00FD1362">
              <w:rPr>
                <w:rFonts w:asciiTheme="minorHAnsi" w:hAnsiTheme="minorHAnsi"/>
              </w:rPr>
              <w:t>means:</w:t>
            </w:r>
          </w:p>
          <w:p w14:paraId="0AF612C7" w14:textId="556B06CA" w:rsidR="002F74E0" w:rsidRPr="00FD1362" w:rsidRDefault="002F74E0" w:rsidP="003B5A31">
            <w:pPr>
              <w:rPr>
                <w:rFonts w:asciiTheme="minorHAnsi" w:hAnsiTheme="minorHAnsi"/>
              </w:rPr>
            </w:pPr>
            <w:r w:rsidRPr="00FD1362">
              <w:rPr>
                <w:rFonts w:asciiTheme="minorHAnsi" w:hAnsiTheme="minorHAnsi"/>
              </w:rPr>
              <w:t>(a) a crime or offence involving the death of a person;</w:t>
            </w:r>
          </w:p>
          <w:p w14:paraId="1D3B1218" w14:textId="3C7429DF" w:rsidR="002F74E0" w:rsidRPr="00FD1362" w:rsidRDefault="002F74E0" w:rsidP="003B5A31">
            <w:pPr>
              <w:rPr>
                <w:rFonts w:asciiTheme="minorHAnsi" w:hAnsiTheme="minorHAnsi"/>
              </w:rPr>
            </w:pPr>
            <w:r w:rsidRPr="00FD1362">
              <w:rPr>
                <w:rFonts w:asciiTheme="minorHAnsi" w:hAnsiTheme="minorHAnsi"/>
              </w:rPr>
              <w:t xml:space="preserve">(b) a sex-related offence or a crime, including sexual assault (whether against an adult or </w:t>
            </w:r>
            <w:r w:rsidR="00F60737" w:rsidRPr="00FD1362">
              <w:rPr>
                <w:rFonts w:asciiTheme="minorHAnsi" w:hAnsiTheme="minorHAnsi"/>
              </w:rPr>
              <w:t>c</w:t>
            </w:r>
            <w:r w:rsidRPr="00FD1362">
              <w:rPr>
                <w:rFonts w:asciiTheme="minorHAnsi" w:hAnsiTheme="minorHAnsi"/>
              </w:rPr>
              <w:t xml:space="preserve">hild); </w:t>
            </w:r>
            <w:r w:rsidR="00F60737" w:rsidRPr="00FD1362">
              <w:rPr>
                <w:rFonts w:asciiTheme="minorHAnsi" w:hAnsiTheme="minorHAnsi"/>
              </w:rPr>
              <w:t>c</w:t>
            </w:r>
            <w:r w:rsidRPr="00FD1362">
              <w:rPr>
                <w:rFonts w:asciiTheme="minorHAnsi" w:hAnsiTheme="minorHAnsi"/>
              </w:rPr>
              <w:t xml:space="preserve">hild pornography, or an indecent act involving a </w:t>
            </w:r>
            <w:r w:rsidR="00F60737" w:rsidRPr="00FD1362">
              <w:rPr>
                <w:rFonts w:asciiTheme="minorHAnsi" w:hAnsiTheme="minorHAnsi"/>
              </w:rPr>
              <w:t>c</w:t>
            </w:r>
            <w:r w:rsidRPr="00FD1362">
              <w:rPr>
                <w:rFonts w:asciiTheme="minorHAnsi" w:hAnsiTheme="minorHAnsi"/>
              </w:rPr>
              <w:t>hild;</w:t>
            </w:r>
          </w:p>
          <w:p w14:paraId="7E31E63A" w14:textId="0AF3A214" w:rsidR="002F74E0" w:rsidRPr="00FD1362" w:rsidRDefault="002F74E0" w:rsidP="003B5A31">
            <w:pPr>
              <w:rPr>
                <w:rFonts w:asciiTheme="minorHAnsi" w:hAnsiTheme="minorHAnsi"/>
              </w:rPr>
            </w:pPr>
            <w:r w:rsidRPr="00FD1362">
              <w:rPr>
                <w:rFonts w:asciiTheme="minorHAnsi" w:hAnsiTheme="minorHAnsi"/>
              </w:rPr>
              <w:t>(c) fraud, money laundering, insider dealing or any other financial offence or crime, including those under legislation relating to companies, banking, insurance or other financial services; or</w:t>
            </w:r>
          </w:p>
          <w:p w14:paraId="2E4328BC" w14:textId="1F6DC33C" w:rsidR="002F74E0" w:rsidRPr="00FD1362" w:rsidRDefault="002F74E0" w:rsidP="007C66DC">
            <w:pPr>
              <w:rPr>
                <w:rFonts w:asciiTheme="minorHAnsi" w:hAnsiTheme="minorHAnsi"/>
              </w:rPr>
            </w:pPr>
            <w:r w:rsidRPr="00FD1362">
              <w:rPr>
                <w:rFonts w:asciiTheme="minorHAnsi" w:hAnsiTheme="minorHAnsi"/>
              </w:rPr>
              <w:lastRenderedPageBreak/>
              <w:t>(d)</w:t>
            </w:r>
            <w:r w:rsidR="00F60737" w:rsidRPr="00FD1362">
              <w:rPr>
                <w:rFonts w:asciiTheme="minorHAnsi" w:hAnsiTheme="minorHAnsi"/>
              </w:rPr>
              <w:t xml:space="preserve"> </w:t>
            </w:r>
            <w:r w:rsidRPr="00FD1362">
              <w:rPr>
                <w:rFonts w:asciiTheme="minorHAnsi" w:hAnsiTheme="minorHAnsi"/>
              </w:rPr>
              <w:t>an attempt to commit a crime or offence described in (a) to (c);</w:t>
            </w:r>
          </w:p>
        </w:tc>
      </w:tr>
      <w:tr w:rsidR="002F74E0" w:rsidRPr="00FD1362" w14:paraId="000C3430" w14:textId="41EBD547" w:rsidTr="00703F0A">
        <w:tc>
          <w:tcPr>
            <w:tcW w:w="2127" w:type="dxa"/>
          </w:tcPr>
          <w:p w14:paraId="4DE6547C" w14:textId="2FBEC4D8" w:rsidR="002F74E0" w:rsidRPr="00FD1362" w:rsidRDefault="002F74E0" w:rsidP="001C2B22">
            <w:pPr>
              <w:tabs>
                <w:tab w:val="num" w:pos="1260"/>
              </w:tabs>
              <w:spacing w:after="0" w:line="240" w:lineRule="auto"/>
              <w:contextualSpacing/>
              <w:rPr>
                <w:rFonts w:asciiTheme="minorHAnsi" w:hAnsiTheme="minorHAnsi" w:cs="Arial"/>
                <w:b/>
              </w:rPr>
            </w:pPr>
            <w:r w:rsidRPr="00FD1362">
              <w:rPr>
                <w:rFonts w:asciiTheme="minorHAnsi" w:hAnsiTheme="minorHAnsi"/>
                <w:b/>
              </w:rPr>
              <w:lastRenderedPageBreak/>
              <w:t>Serious Record</w:t>
            </w:r>
          </w:p>
        </w:tc>
        <w:tc>
          <w:tcPr>
            <w:tcW w:w="5781" w:type="dxa"/>
          </w:tcPr>
          <w:p w14:paraId="1843E746" w14:textId="0E4FA730" w:rsidR="00F60737" w:rsidRPr="00FD1362" w:rsidRDefault="002F74E0" w:rsidP="007C66DC">
            <w:pPr>
              <w:rPr>
                <w:rFonts w:asciiTheme="minorHAnsi" w:hAnsiTheme="minorHAnsi"/>
              </w:rPr>
            </w:pPr>
            <w:r w:rsidRPr="00FD1362">
              <w:rPr>
                <w:rFonts w:asciiTheme="minorHAnsi" w:hAnsiTheme="minorHAnsi"/>
              </w:rPr>
              <w:t>means a conviction or any finding of guilt regarding a Serious Offence;</w:t>
            </w:r>
            <w:r w:rsidR="00C63B66">
              <w:rPr>
                <w:rFonts w:asciiTheme="minorHAnsi" w:hAnsiTheme="minorHAnsi"/>
              </w:rPr>
              <w:t xml:space="preserve"> and</w:t>
            </w:r>
          </w:p>
        </w:tc>
      </w:tr>
      <w:tr w:rsidR="002F74E0" w:rsidRPr="00FD1362" w14:paraId="22828A77" w14:textId="0718DD77" w:rsidTr="00703F0A">
        <w:tc>
          <w:tcPr>
            <w:tcW w:w="2127" w:type="dxa"/>
          </w:tcPr>
          <w:p w14:paraId="6F3ABB0D" w14:textId="371450A1" w:rsidR="002F74E0" w:rsidRPr="00FD1362" w:rsidRDefault="002F74E0" w:rsidP="001C2B22">
            <w:pPr>
              <w:tabs>
                <w:tab w:val="num" w:pos="1260"/>
              </w:tabs>
              <w:spacing w:after="0" w:line="240" w:lineRule="auto"/>
              <w:contextualSpacing/>
              <w:rPr>
                <w:rFonts w:asciiTheme="minorHAnsi" w:hAnsiTheme="minorHAnsi" w:cs="Arial"/>
                <w:b/>
              </w:rPr>
            </w:pPr>
            <w:r w:rsidRPr="00FD1362">
              <w:rPr>
                <w:rFonts w:asciiTheme="minorHAnsi" w:hAnsiTheme="minorHAnsi" w:cs="Arial"/>
                <w:b/>
              </w:rPr>
              <w:t>Vulnerable Person</w:t>
            </w:r>
          </w:p>
        </w:tc>
        <w:tc>
          <w:tcPr>
            <w:tcW w:w="5781" w:type="dxa"/>
          </w:tcPr>
          <w:p w14:paraId="20100AFF" w14:textId="24165072" w:rsidR="002F74E0" w:rsidRPr="00FD1362" w:rsidRDefault="00F60737" w:rsidP="003B5A31">
            <w:pPr>
              <w:rPr>
                <w:rFonts w:asciiTheme="minorHAnsi" w:hAnsiTheme="minorHAnsi"/>
              </w:rPr>
            </w:pPr>
            <w:r w:rsidRPr="00FD1362">
              <w:rPr>
                <w:rFonts w:asciiTheme="minorHAnsi" w:hAnsiTheme="minorHAnsi"/>
              </w:rPr>
              <w:t>means  an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w:t>
            </w:r>
          </w:p>
        </w:tc>
      </w:tr>
    </w:tbl>
    <w:p w14:paraId="0F0EF7A8" w14:textId="1B58B760" w:rsidR="002F74E0" w:rsidRPr="00FD1362" w:rsidRDefault="002F74E0" w:rsidP="007C66DC">
      <w:pPr>
        <w:ind w:left="720" w:hanging="720"/>
        <w:rPr>
          <w:rFonts w:asciiTheme="minorHAnsi" w:hAnsiTheme="minorHAnsi"/>
        </w:rPr>
      </w:pPr>
      <w:r w:rsidRPr="00FD1362">
        <w:rPr>
          <w:rFonts w:asciiTheme="minorHAnsi" w:hAnsiTheme="minorHAnsi"/>
        </w:rPr>
        <w:t>CB</w:t>
      </w:r>
      <w:r w:rsidR="00F60737" w:rsidRPr="00FD1362">
        <w:rPr>
          <w:rFonts w:asciiTheme="minorHAnsi" w:hAnsiTheme="minorHAnsi"/>
        </w:rPr>
        <w:t>8</w:t>
      </w:r>
      <w:r w:rsidRPr="00FD1362">
        <w:rPr>
          <w:rFonts w:asciiTheme="minorHAnsi" w:hAnsiTheme="minorHAnsi"/>
        </w:rPr>
        <w:t>.</w:t>
      </w:r>
      <w:r w:rsidR="00F60737" w:rsidRPr="00FD1362">
        <w:rPr>
          <w:rFonts w:asciiTheme="minorHAnsi" w:hAnsiTheme="minorHAnsi"/>
        </w:rPr>
        <w:t>2</w:t>
      </w:r>
      <w:r w:rsidRPr="00FD1362">
        <w:rPr>
          <w:rFonts w:asciiTheme="minorHAnsi" w:hAnsiTheme="minorHAnsi"/>
        </w:rPr>
        <w:tab/>
        <w:t>Before any person commences performing work on any part of the Activity that involves working or contact with a Vulnerable Person, the Grantee must:</w:t>
      </w:r>
    </w:p>
    <w:p w14:paraId="4C3F9776" w14:textId="7CF498F7" w:rsidR="002F74E0" w:rsidRPr="00FD1362" w:rsidRDefault="002F74E0" w:rsidP="007C66DC">
      <w:pPr>
        <w:spacing w:after="0"/>
        <w:ind w:firstLine="720"/>
        <w:rPr>
          <w:rFonts w:asciiTheme="minorHAnsi" w:hAnsiTheme="minorHAnsi"/>
        </w:rPr>
      </w:pPr>
      <w:r w:rsidRPr="00FD1362">
        <w:rPr>
          <w:rFonts w:asciiTheme="minorHAnsi" w:hAnsiTheme="minorHAnsi"/>
        </w:rPr>
        <w:t xml:space="preserve">(a) </w:t>
      </w:r>
      <w:proofErr w:type="gramStart"/>
      <w:r w:rsidRPr="00FD1362">
        <w:rPr>
          <w:rFonts w:asciiTheme="minorHAnsi" w:hAnsiTheme="minorHAnsi"/>
        </w:rPr>
        <w:t>obtain</w:t>
      </w:r>
      <w:proofErr w:type="gramEnd"/>
      <w:r w:rsidRPr="00FD1362">
        <w:rPr>
          <w:rFonts w:asciiTheme="minorHAnsi" w:hAnsiTheme="minorHAnsi"/>
        </w:rPr>
        <w:t xml:space="preserve"> a Police Check for that person;</w:t>
      </w:r>
    </w:p>
    <w:p w14:paraId="3EA262E2" w14:textId="7DB2B85E" w:rsidR="002F74E0" w:rsidRPr="00FD1362" w:rsidRDefault="002F74E0" w:rsidP="007C66DC">
      <w:pPr>
        <w:spacing w:after="0"/>
        <w:ind w:left="720"/>
        <w:rPr>
          <w:rFonts w:asciiTheme="minorHAnsi" w:hAnsiTheme="minorHAnsi"/>
        </w:rPr>
      </w:pPr>
      <w:r w:rsidRPr="00FD1362">
        <w:rPr>
          <w:rFonts w:asciiTheme="minorHAnsi" w:hAnsiTheme="minorHAnsi"/>
        </w:rPr>
        <w:t xml:space="preserve">(b) </w:t>
      </w:r>
      <w:proofErr w:type="gramStart"/>
      <w:r w:rsidRPr="00FD1362">
        <w:rPr>
          <w:rFonts w:asciiTheme="minorHAnsi" w:hAnsiTheme="minorHAnsi"/>
        </w:rPr>
        <w:t>confirm</w:t>
      </w:r>
      <w:proofErr w:type="gramEnd"/>
      <w:r w:rsidRPr="00FD1362">
        <w:rPr>
          <w:rFonts w:asciiTheme="minorHAnsi" w:hAnsiTheme="minorHAnsi"/>
        </w:rPr>
        <w:t xml:space="preserve"> that the person is not prohibited by any law from being engaged in a capacity where they may have contact with a Vulnerable Person; </w:t>
      </w:r>
    </w:p>
    <w:p w14:paraId="76B849D8" w14:textId="43B8C78F" w:rsidR="002F74E0" w:rsidRPr="00FD1362" w:rsidRDefault="002F74E0" w:rsidP="007C66DC">
      <w:pPr>
        <w:spacing w:after="0"/>
        <w:ind w:left="720"/>
        <w:rPr>
          <w:rFonts w:asciiTheme="minorHAnsi" w:hAnsiTheme="minorHAnsi"/>
        </w:rPr>
      </w:pPr>
      <w:r w:rsidRPr="00FD1362">
        <w:rPr>
          <w:rFonts w:asciiTheme="minorHAnsi" w:hAnsiTheme="minorHAnsi"/>
        </w:rPr>
        <w:t xml:space="preserve">(c) comply with all State, Territory or Commonwealth laws relating </w:t>
      </w:r>
      <w:r w:rsidR="00F60737" w:rsidRPr="00FD1362">
        <w:rPr>
          <w:rFonts w:asciiTheme="minorHAnsi" w:hAnsiTheme="minorHAnsi"/>
        </w:rPr>
        <w:t xml:space="preserve">to </w:t>
      </w:r>
      <w:r w:rsidRPr="00FD1362">
        <w:rPr>
          <w:rFonts w:asciiTheme="minorHAnsi" w:hAnsiTheme="minorHAnsi"/>
        </w:rPr>
        <w:t>the employment or engagement of persons in any capacity where they may have contact with a Vulnerable Person; and</w:t>
      </w:r>
    </w:p>
    <w:p w14:paraId="2893F51A" w14:textId="77777777" w:rsidR="007C66DC" w:rsidRDefault="002F74E0" w:rsidP="007C66DC">
      <w:pPr>
        <w:spacing w:after="0"/>
        <w:ind w:left="720"/>
        <w:rPr>
          <w:rFonts w:asciiTheme="minorHAnsi" w:hAnsiTheme="minorHAnsi"/>
        </w:rPr>
      </w:pPr>
      <w:r w:rsidRPr="00FD1362">
        <w:rPr>
          <w:rFonts w:asciiTheme="minorHAnsi" w:hAnsiTheme="minorHAnsi"/>
        </w:rPr>
        <w:t xml:space="preserve">(d) </w:t>
      </w:r>
      <w:proofErr w:type="gramStart"/>
      <w:r w:rsidRPr="00FD1362">
        <w:rPr>
          <w:rFonts w:asciiTheme="minorHAnsi" w:hAnsiTheme="minorHAnsi"/>
        </w:rPr>
        <w:t>ensure</w:t>
      </w:r>
      <w:proofErr w:type="gramEnd"/>
      <w:r w:rsidRPr="00FD1362">
        <w:rPr>
          <w:rFonts w:asciiTheme="minorHAnsi" w:hAnsiTheme="minorHAnsi"/>
        </w:rPr>
        <w:t xml:space="preserve"> that the person holds all licences or permits  </w:t>
      </w:r>
      <w:r w:rsidR="00F60737" w:rsidRPr="00FD1362">
        <w:rPr>
          <w:rFonts w:asciiTheme="minorHAnsi" w:hAnsiTheme="minorHAnsi"/>
        </w:rPr>
        <w:t xml:space="preserve">for </w:t>
      </w:r>
      <w:r w:rsidRPr="00FD1362">
        <w:rPr>
          <w:rFonts w:asciiTheme="minorHAnsi" w:hAnsiTheme="minorHAnsi"/>
        </w:rPr>
        <w:t>the capacity in which they are to be engaged, including any specified in the Grant Details,</w:t>
      </w:r>
      <w:r w:rsidR="007C66DC">
        <w:rPr>
          <w:rFonts w:asciiTheme="minorHAnsi" w:hAnsiTheme="minorHAnsi"/>
        </w:rPr>
        <w:t xml:space="preserve"> </w:t>
      </w:r>
    </w:p>
    <w:p w14:paraId="76AA6341" w14:textId="5E922B4C" w:rsidR="00F60737" w:rsidRPr="00FD1362" w:rsidRDefault="002F74E0" w:rsidP="007C66DC">
      <w:pPr>
        <w:ind w:left="720"/>
        <w:rPr>
          <w:rFonts w:asciiTheme="minorHAnsi" w:hAnsiTheme="minorHAnsi"/>
        </w:rPr>
      </w:pPr>
      <w:proofErr w:type="gramStart"/>
      <w:r w:rsidRPr="00FD1362">
        <w:rPr>
          <w:rFonts w:asciiTheme="minorHAnsi" w:hAnsiTheme="minorHAnsi"/>
        </w:rPr>
        <w:t>and</w:t>
      </w:r>
      <w:proofErr w:type="gramEnd"/>
      <w:r w:rsidRPr="00FD1362">
        <w:rPr>
          <w:rFonts w:asciiTheme="minorHAnsi" w:hAnsiTheme="minorHAnsi"/>
        </w:rPr>
        <w:t xml:space="preserve"> the Grantee must ensure that Police Checks and any licences or permits obtained in accordance with this clause CB</w:t>
      </w:r>
      <w:r w:rsidR="00F60737" w:rsidRPr="00FD1362">
        <w:rPr>
          <w:rFonts w:asciiTheme="minorHAnsi" w:hAnsiTheme="minorHAnsi"/>
        </w:rPr>
        <w:t>8.2</w:t>
      </w:r>
      <w:r w:rsidRPr="00FD1362">
        <w:rPr>
          <w:rFonts w:asciiTheme="minorHAnsi" w:hAnsiTheme="minorHAnsi"/>
        </w:rPr>
        <w:t xml:space="preserve"> remain current for the duration of their involvement in the Activity. </w:t>
      </w:r>
    </w:p>
    <w:p w14:paraId="15192389" w14:textId="0292EA34" w:rsidR="002F74E0" w:rsidRPr="00FD1362" w:rsidRDefault="002F74E0" w:rsidP="007C66DC">
      <w:pPr>
        <w:spacing w:after="0"/>
        <w:ind w:left="720" w:hanging="720"/>
        <w:rPr>
          <w:rFonts w:asciiTheme="minorHAnsi" w:hAnsiTheme="minorHAnsi"/>
        </w:rPr>
      </w:pPr>
      <w:r w:rsidRPr="00FD1362">
        <w:rPr>
          <w:rFonts w:asciiTheme="minorHAnsi" w:hAnsiTheme="minorHAnsi"/>
        </w:rPr>
        <w:t>CB</w:t>
      </w:r>
      <w:r w:rsidR="00F60737" w:rsidRPr="00FD1362">
        <w:rPr>
          <w:rFonts w:asciiTheme="minorHAnsi" w:hAnsiTheme="minorHAnsi"/>
        </w:rPr>
        <w:t>8.3</w:t>
      </w:r>
      <w:r w:rsidRPr="00FD1362">
        <w:rPr>
          <w:rFonts w:asciiTheme="minorHAnsi" w:hAnsiTheme="minorHAnsi"/>
        </w:rPr>
        <w:tab/>
        <w:t>The Grantee must ensure that a person does not perform work on any part of the Activity that involves working or contact with a Vulnerable Person if a Police Check indicates that the person at any time has:</w:t>
      </w:r>
    </w:p>
    <w:p w14:paraId="21A94A9F" w14:textId="70B2AD50" w:rsidR="002F74E0" w:rsidRPr="00FD1362" w:rsidRDefault="002F74E0" w:rsidP="007C66DC">
      <w:pPr>
        <w:spacing w:after="0"/>
        <w:ind w:left="720"/>
        <w:rPr>
          <w:rFonts w:asciiTheme="minorHAnsi" w:hAnsiTheme="minorHAnsi"/>
        </w:rPr>
      </w:pPr>
      <w:r w:rsidRPr="00FD1362">
        <w:rPr>
          <w:rFonts w:asciiTheme="minorHAnsi" w:hAnsiTheme="minorHAnsi"/>
        </w:rPr>
        <w:t xml:space="preserve">(a) </w:t>
      </w:r>
      <w:proofErr w:type="gramStart"/>
      <w:r w:rsidRPr="00FD1362">
        <w:rPr>
          <w:rFonts w:asciiTheme="minorHAnsi" w:hAnsiTheme="minorHAnsi"/>
        </w:rPr>
        <w:t>a</w:t>
      </w:r>
      <w:proofErr w:type="gramEnd"/>
      <w:r w:rsidRPr="00FD1362">
        <w:rPr>
          <w:rFonts w:asciiTheme="minorHAnsi" w:hAnsiTheme="minorHAnsi"/>
        </w:rPr>
        <w:t xml:space="preserve"> Serious Record; or</w:t>
      </w:r>
    </w:p>
    <w:p w14:paraId="76A077B2" w14:textId="221A9C1C" w:rsidR="002F74E0" w:rsidRPr="00FD1362" w:rsidRDefault="002F74E0" w:rsidP="007C66DC">
      <w:pPr>
        <w:spacing w:after="0"/>
        <w:ind w:left="720"/>
        <w:rPr>
          <w:rFonts w:asciiTheme="minorHAnsi" w:hAnsiTheme="minorHAnsi"/>
        </w:rPr>
      </w:pPr>
      <w:r w:rsidRPr="00FD1362">
        <w:rPr>
          <w:rFonts w:asciiTheme="minorHAnsi" w:hAnsiTheme="minorHAnsi"/>
        </w:rPr>
        <w:t xml:space="preserve">(b) </w:t>
      </w:r>
      <w:proofErr w:type="gramStart"/>
      <w:r w:rsidRPr="00FD1362">
        <w:rPr>
          <w:rFonts w:asciiTheme="minorHAnsi" w:hAnsiTheme="minorHAnsi"/>
        </w:rPr>
        <w:t>a</w:t>
      </w:r>
      <w:proofErr w:type="gramEnd"/>
      <w:r w:rsidRPr="00FD1362">
        <w:rPr>
          <w:rFonts w:asciiTheme="minorHAnsi" w:hAnsiTheme="minorHAnsi"/>
        </w:rPr>
        <w:t xml:space="preserve"> Criminal or Court Record; </w:t>
      </w:r>
    </w:p>
    <w:p w14:paraId="41CB47ED" w14:textId="027890FC" w:rsidR="002F74E0" w:rsidRDefault="002F74E0" w:rsidP="007C66DC">
      <w:pPr>
        <w:spacing w:after="0"/>
        <w:ind w:left="720"/>
        <w:rPr>
          <w:rFonts w:asciiTheme="minorHAnsi" w:hAnsiTheme="minorHAnsi"/>
        </w:rPr>
      </w:pPr>
      <w:proofErr w:type="gramStart"/>
      <w:r w:rsidRPr="00FD1362">
        <w:rPr>
          <w:rFonts w:asciiTheme="minorHAnsi" w:hAnsiTheme="minorHAnsi"/>
        </w:rPr>
        <w:t>and</w:t>
      </w:r>
      <w:proofErr w:type="gramEnd"/>
      <w:r w:rsidRPr="00FD1362">
        <w:rPr>
          <w:rFonts w:asciiTheme="minorHAnsi" w:hAnsiTheme="minorHAnsi"/>
        </w:rPr>
        <w:t xml:space="preserve"> the Grantee has not conducted a risk assessment and determined that any risk is acceptable.</w:t>
      </w:r>
    </w:p>
    <w:p w14:paraId="665EB82F" w14:textId="77777777" w:rsidR="007C66DC" w:rsidRPr="00FD1362" w:rsidRDefault="007C66DC" w:rsidP="007C66DC">
      <w:pPr>
        <w:spacing w:after="0"/>
        <w:ind w:left="720"/>
        <w:rPr>
          <w:rFonts w:asciiTheme="minorHAnsi" w:hAnsiTheme="minorHAnsi"/>
        </w:rPr>
      </w:pPr>
    </w:p>
    <w:p w14:paraId="79F3DC63" w14:textId="77777777" w:rsidR="007C66DC" w:rsidRPr="00FD1362" w:rsidRDefault="007C66DC" w:rsidP="007C66DC">
      <w:pPr>
        <w:pStyle w:val="NumberLevel3"/>
        <w:widowControl w:val="0"/>
        <w:numPr>
          <w:ilvl w:val="0"/>
          <w:numId w:val="0"/>
        </w:numPr>
        <w:spacing w:before="0" w:after="0" w:line="240" w:lineRule="auto"/>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CB8.4</w:t>
      </w:r>
      <w:r w:rsidRPr="00FD1362">
        <w:rPr>
          <w:rFonts w:asciiTheme="minorHAnsi" w:eastAsiaTheme="minorHAnsi" w:hAnsiTheme="minorHAnsi" w:cstheme="minorBidi"/>
          <w:lang w:eastAsia="en-US"/>
        </w:rPr>
        <w:tab/>
        <w:t>In undertaking a risk assessment under clause CB8.3, the Grantee must have regard to:</w:t>
      </w:r>
    </w:p>
    <w:p w14:paraId="1B5AC76A" w14:textId="77777777" w:rsidR="007C66DC" w:rsidRPr="00FD1362" w:rsidRDefault="007C66DC" w:rsidP="007C66DC">
      <w:pPr>
        <w:pStyle w:val="NumberLevel3"/>
        <w:widowControl w:val="0"/>
        <w:numPr>
          <w:ilvl w:val="0"/>
          <w:numId w:val="0"/>
        </w:numPr>
        <w:spacing w:before="0" w:after="0" w:line="240" w:lineRule="auto"/>
        <w:contextualSpacing/>
        <w:rPr>
          <w:rFonts w:asciiTheme="minorHAnsi" w:eastAsiaTheme="minorHAnsi" w:hAnsiTheme="minorHAnsi" w:cstheme="minorBidi"/>
          <w:lang w:eastAsia="en-US"/>
        </w:rPr>
      </w:pPr>
    </w:p>
    <w:p w14:paraId="04A0F452" w14:textId="77777777" w:rsidR="007C66DC" w:rsidRPr="00FD1362" w:rsidRDefault="007C66DC" w:rsidP="007C66DC">
      <w:pPr>
        <w:pStyle w:val="NumberLevel4"/>
        <w:widowControl w:val="0"/>
        <w:numPr>
          <w:ilvl w:val="0"/>
          <w:numId w:val="19"/>
        </w:numPr>
        <w:spacing w:after="0" w:line="240" w:lineRule="auto"/>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the nature and circumstances of the offence(s) on the person’s Criminal or Court Record and whether the charge or conviction involved Vulnerable Persons;</w:t>
      </w:r>
    </w:p>
    <w:p w14:paraId="2DC993DB" w14:textId="77777777" w:rsidR="007C66DC" w:rsidRPr="00FD1362" w:rsidRDefault="007C66DC" w:rsidP="007C66DC">
      <w:pPr>
        <w:pStyle w:val="NumberLevel4"/>
        <w:widowControl w:val="0"/>
        <w:numPr>
          <w:ilvl w:val="0"/>
          <w:numId w:val="0"/>
        </w:numPr>
        <w:spacing w:after="0" w:line="240" w:lineRule="auto"/>
        <w:ind w:left="1080"/>
        <w:contextualSpacing/>
        <w:rPr>
          <w:rFonts w:asciiTheme="minorHAnsi" w:eastAsiaTheme="minorHAnsi" w:hAnsiTheme="minorHAnsi" w:cstheme="minorBidi"/>
          <w:lang w:eastAsia="en-US"/>
        </w:rPr>
      </w:pPr>
    </w:p>
    <w:p w14:paraId="2939F687" w14:textId="77777777" w:rsidR="007C66DC" w:rsidRPr="00FD1362" w:rsidRDefault="007C66DC" w:rsidP="007C66DC">
      <w:pPr>
        <w:pStyle w:val="NumberLevel4"/>
        <w:widowControl w:val="0"/>
        <w:numPr>
          <w:ilvl w:val="0"/>
          <w:numId w:val="19"/>
        </w:numPr>
        <w:spacing w:after="0" w:line="240" w:lineRule="auto"/>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whether the person’s Criminal or Court Record is directly relevant to, or reasonably likely to impair the person’s ability to perform, the role that the person will, or is likely to, perform in relation to the Activity;</w:t>
      </w:r>
    </w:p>
    <w:p w14:paraId="2FB354D6" w14:textId="77777777" w:rsidR="007C66DC" w:rsidRPr="00FD1362" w:rsidRDefault="007C66DC" w:rsidP="007C66DC">
      <w:pPr>
        <w:pStyle w:val="NumberLevel4"/>
        <w:widowControl w:val="0"/>
        <w:numPr>
          <w:ilvl w:val="0"/>
          <w:numId w:val="0"/>
        </w:numPr>
        <w:spacing w:after="0" w:line="240" w:lineRule="auto"/>
        <w:contextualSpacing/>
        <w:rPr>
          <w:rFonts w:asciiTheme="minorHAnsi" w:eastAsiaTheme="minorHAnsi" w:hAnsiTheme="minorHAnsi" w:cstheme="minorBidi"/>
          <w:lang w:eastAsia="en-US"/>
        </w:rPr>
      </w:pPr>
    </w:p>
    <w:p w14:paraId="0DCA6DA3" w14:textId="77777777" w:rsidR="007C66DC" w:rsidRPr="00FD1362" w:rsidRDefault="007C66DC" w:rsidP="007C66DC">
      <w:pPr>
        <w:pStyle w:val="NumberLevel4"/>
        <w:widowControl w:val="0"/>
        <w:numPr>
          <w:ilvl w:val="0"/>
          <w:numId w:val="19"/>
        </w:numPr>
        <w:spacing w:after="0" w:line="240" w:lineRule="auto"/>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the length of time that has passed since the person’s charge or conviction and his or her record since that time;</w:t>
      </w:r>
    </w:p>
    <w:p w14:paraId="29DCBC2A" w14:textId="77777777" w:rsidR="007C66DC" w:rsidRPr="00FD1362" w:rsidRDefault="007C66DC" w:rsidP="007C66DC">
      <w:pPr>
        <w:pStyle w:val="NumberLevel4"/>
        <w:widowControl w:val="0"/>
        <w:numPr>
          <w:ilvl w:val="0"/>
          <w:numId w:val="0"/>
        </w:numPr>
        <w:spacing w:after="0" w:line="240" w:lineRule="auto"/>
        <w:contextualSpacing/>
        <w:rPr>
          <w:rFonts w:asciiTheme="minorHAnsi" w:eastAsiaTheme="minorHAnsi" w:hAnsiTheme="minorHAnsi" w:cstheme="minorBidi"/>
          <w:lang w:eastAsia="en-US"/>
        </w:rPr>
      </w:pPr>
    </w:p>
    <w:p w14:paraId="142B68B5" w14:textId="77777777" w:rsidR="007C66DC" w:rsidRPr="00FD1362" w:rsidRDefault="007C66DC" w:rsidP="007C66DC">
      <w:pPr>
        <w:pStyle w:val="NumberLevel4"/>
        <w:widowControl w:val="0"/>
        <w:numPr>
          <w:ilvl w:val="0"/>
          <w:numId w:val="19"/>
        </w:numPr>
        <w:spacing w:after="0" w:line="240" w:lineRule="auto"/>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the circumstances in which the person will, or is likely to, have contact with a Vulnerable Person as part of the Activity; </w:t>
      </w:r>
    </w:p>
    <w:p w14:paraId="605CAC3D" w14:textId="77777777" w:rsidR="007C66DC" w:rsidRPr="00FD1362" w:rsidRDefault="007C66DC" w:rsidP="007C66DC">
      <w:pPr>
        <w:pStyle w:val="NumberLevel4"/>
        <w:widowControl w:val="0"/>
        <w:numPr>
          <w:ilvl w:val="0"/>
          <w:numId w:val="0"/>
        </w:numPr>
        <w:spacing w:after="0" w:line="240" w:lineRule="auto"/>
        <w:contextualSpacing/>
        <w:rPr>
          <w:rFonts w:asciiTheme="minorHAnsi" w:eastAsiaTheme="minorHAnsi" w:hAnsiTheme="minorHAnsi" w:cstheme="minorBidi"/>
          <w:lang w:eastAsia="en-US"/>
        </w:rPr>
      </w:pPr>
    </w:p>
    <w:p w14:paraId="5E487ABF" w14:textId="77777777" w:rsidR="007C66DC" w:rsidRPr="00FD1362" w:rsidRDefault="007C66DC" w:rsidP="007C66DC">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(e) </w:t>
      </w:r>
      <w:proofErr w:type="gramStart"/>
      <w:r w:rsidRPr="00FD1362">
        <w:rPr>
          <w:rFonts w:asciiTheme="minorHAnsi" w:eastAsiaTheme="minorHAnsi" w:hAnsiTheme="minorHAnsi" w:cstheme="minorBidi"/>
          <w:lang w:eastAsia="en-US"/>
        </w:rPr>
        <w:t>any</w:t>
      </w:r>
      <w:proofErr w:type="gramEnd"/>
      <w:r w:rsidRPr="00FD1362">
        <w:rPr>
          <w:rFonts w:asciiTheme="minorHAnsi" w:eastAsiaTheme="minorHAnsi" w:hAnsiTheme="minorHAnsi" w:cstheme="minorBidi"/>
          <w:lang w:eastAsia="en-US"/>
        </w:rPr>
        <w:t xml:space="preserve"> other relevant matter, and</w:t>
      </w:r>
    </w:p>
    <w:p w14:paraId="1D99E262" w14:textId="77777777" w:rsidR="007C66DC" w:rsidRPr="00FD1362" w:rsidRDefault="007C66DC" w:rsidP="007C66DC">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proofErr w:type="gramStart"/>
      <w:r w:rsidRPr="00FD1362">
        <w:rPr>
          <w:rFonts w:asciiTheme="minorHAnsi" w:eastAsiaTheme="minorHAnsi" w:hAnsiTheme="minorHAnsi" w:cstheme="minorBidi"/>
          <w:lang w:eastAsia="en-US"/>
        </w:rPr>
        <w:lastRenderedPageBreak/>
        <w:t>must</w:t>
      </w:r>
      <w:proofErr w:type="gramEnd"/>
      <w:r w:rsidRPr="00FD1362">
        <w:rPr>
          <w:rFonts w:asciiTheme="minorHAnsi" w:eastAsiaTheme="minorHAnsi" w:hAnsiTheme="minorHAnsi" w:cstheme="minorBidi"/>
          <w:lang w:eastAsia="en-US"/>
        </w:rPr>
        <w:t xml:space="preserve"> ensure it fully documents the conduct and outcome of the risk assessment.</w:t>
      </w:r>
    </w:p>
    <w:p w14:paraId="27DCE980" w14:textId="6D41BB0C" w:rsidR="004F4A21" w:rsidRPr="00FD1362" w:rsidRDefault="002F74E0" w:rsidP="007C66DC">
      <w:pPr>
        <w:ind w:left="1440" w:hanging="720"/>
        <w:rPr>
          <w:rFonts w:asciiTheme="minorHAnsi" w:hAnsiTheme="minorHAnsi"/>
        </w:rPr>
      </w:pPr>
      <w:r w:rsidRPr="00FD1362">
        <w:rPr>
          <w:rFonts w:asciiTheme="minorHAnsi" w:hAnsiTheme="minorHAnsi"/>
        </w:rPr>
        <w:t>CB</w:t>
      </w:r>
      <w:r w:rsidR="004C7028" w:rsidRPr="00FD1362">
        <w:rPr>
          <w:rFonts w:asciiTheme="minorHAnsi" w:hAnsiTheme="minorHAnsi"/>
        </w:rPr>
        <w:t>8.5</w:t>
      </w:r>
      <w:r w:rsidRPr="00FD1362">
        <w:rPr>
          <w:rFonts w:asciiTheme="minorHAnsi" w:hAnsiTheme="minorHAnsi"/>
        </w:rPr>
        <w:tab/>
        <w:t>The Grantee agrees to notify the Commonwealth of any risk assessment it conducts under this clause and agrees to provide the Commonwealth with copies of any relevant documentation on request.</w:t>
      </w:r>
    </w:p>
    <w:p w14:paraId="60F6943D" w14:textId="38AC1C35" w:rsidR="002F74E0" w:rsidRPr="00FD1362" w:rsidRDefault="002F74E0" w:rsidP="007C66DC">
      <w:pPr>
        <w:ind w:left="1440" w:hanging="720"/>
        <w:rPr>
          <w:rFonts w:asciiTheme="minorHAnsi" w:hAnsiTheme="minorHAnsi"/>
        </w:rPr>
      </w:pPr>
      <w:r w:rsidRPr="00FD1362">
        <w:rPr>
          <w:rFonts w:asciiTheme="minorHAnsi" w:hAnsiTheme="minorHAnsi"/>
        </w:rPr>
        <w:t>CB</w:t>
      </w:r>
      <w:r w:rsidR="004C7028" w:rsidRPr="00FD1362">
        <w:rPr>
          <w:rFonts w:asciiTheme="minorHAnsi" w:hAnsiTheme="minorHAnsi"/>
        </w:rPr>
        <w:t>8.6</w:t>
      </w:r>
      <w:r w:rsidR="004F4A21" w:rsidRPr="00FD1362">
        <w:rPr>
          <w:rFonts w:asciiTheme="minorHAnsi" w:hAnsiTheme="minorHAnsi"/>
        </w:rPr>
        <w:tab/>
      </w:r>
      <w:r w:rsidRPr="00FD1362">
        <w:rPr>
          <w:rFonts w:asciiTheme="minorHAnsi" w:hAnsiTheme="minorHAnsi"/>
        </w:rPr>
        <w:t xml:space="preserve">If during the term a person involved in performing work on any part of the Activity that involves working or contact with a Vulnerable Person is: </w:t>
      </w:r>
    </w:p>
    <w:p w14:paraId="1E04CCB0" w14:textId="07233E27" w:rsidR="004C7028" w:rsidRPr="007C66DC" w:rsidRDefault="002F74E0" w:rsidP="007C66DC">
      <w:pPr>
        <w:pStyle w:val="NumberLevel4"/>
        <w:widowControl w:val="0"/>
        <w:numPr>
          <w:ilvl w:val="0"/>
          <w:numId w:val="39"/>
        </w:numPr>
        <w:spacing w:after="0" w:line="240" w:lineRule="auto"/>
        <w:contextualSpacing/>
        <w:rPr>
          <w:rFonts w:asciiTheme="minorHAnsi" w:hAnsiTheme="minorHAnsi"/>
        </w:rPr>
      </w:pPr>
      <w:r w:rsidRPr="007C66DC">
        <w:rPr>
          <w:rFonts w:asciiTheme="minorHAnsi" w:eastAsiaTheme="minorHAnsi" w:hAnsiTheme="minorHAnsi" w:cstheme="minorBidi"/>
          <w:lang w:eastAsia="en-US"/>
        </w:rPr>
        <w:t>charged</w:t>
      </w:r>
      <w:r w:rsidRPr="00FD1362">
        <w:rPr>
          <w:rFonts w:asciiTheme="minorHAnsi" w:hAnsiTheme="minorHAnsi"/>
        </w:rPr>
        <w:t xml:space="preserve"> with a Serious Offence or Other Offence, the Grantee must immediately notify the Commonwealth; or</w:t>
      </w:r>
    </w:p>
    <w:p w14:paraId="4E404FCF" w14:textId="4DCB4FE9" w:rsidR="002F74E0" w:rsidRPr="00FD1362" w:rsidRDefault="002F74E0" w:rsidP="007C66DC">
      <w:pPr>
        <w:pStyle w:val="NumberLevel4"/>
        <w:widowControl w:val="0"/>
        <w:numPr>
          <w:ilvl w:val="0"/>
          <w:numId w:val="39"/>
        </w:numPr>
        <w:spacing w:after="0" w:line="240" w:lineRule="auto"/>
        <w:contextualSpacing/>
        <w:rPr>
          <w:rFonts w:asciiTheme="minorHAnsi" w:hAnsiTheme="minorHAnsi"/>
        </w:rPr>
      </w:pPr>
      <w:proofErr w:type="gramStart"/>
      <w:r w:rsidRPr="007C66DC">
        <w:rPr>
          <w:rFonts w:asciiTheme="minorHAnsi" w:eastAsiaTheme="minorHAnsi" w:hAnsiTheme="minorHAnsi" w:cstheme="minorBidi"/>
          <w:lang w:eastAsia="en-US"/>
        </w:rPr>
        <w:t>convicted</w:t>
      </w:r>
      <w:proofErr w:type="gramEnd"/>
      <w:r w:rsidRPr="00FD1362">
        <w:rPr>
          <w:rFonts w:asciiTheme="minorHAnsi" w:hAnsiTheme="minorHAnsi"/>
        </w:rPr>
        <w:t xml:space="preserve"> of a Serious Offence, the Grantee must immediately notify the Commonwealth and ensure that that person does not, from the date of the conviction, perform any work or role relating to the Activity.</w:t>
      </w:r>
    </w:p>
    <w:p w14:paraId="1C72DDA4" w14:textId="0BC57038" w:rsidR="004C7028" w:rsidRPr="00FD1362" w:rsidRDefault="004C7028" w:rsidP="00C16CB3">
      <w:pPr>
        <w:ind w:left="720"/>
        <w:rPr>
          <w:rFonts w:asciiTheme="minorHAnsi" w:hAnsiTheme="minorHAnsi"/>
        </w:rPr>
      </w:pPr>
    </w:p>
    <w:p w14:paraId="04E9E7EB" w14:textId="25EBC9D7" w:rsidR="004C7028" w:rsidRPr="009E562C" w:rsidRDefault="004C7028" w:rsidP="009E562C">
      <w:pPr>
        <w:pStyle w:val="Heading3"/>
        <w:rPr>
          <w:rFonts w:asciiTheme="minorHAnsi" w:hAnsiTheme="minorHAnsi" w:cstheme="minorHAnsi"/>
          <w:szCs w:val="24"/>
        </w:rPr>
      </w:pPr>
      <w:r w:rsidRPr="009E562C">
        <w:rPr>
          <w:rFonts w:asciiTheme="minorHAnsi" w:hAnsiTheme="minorHAnsi" w:cstheme="minorHAnsi"/>
          <w:szCs w:val="24"/>
        </w:rPr>
        <w:t>CB9. Child safety</w:t>
      </w:r>
    </w:p>
    <w:p w14:paraId="6E3B660F" w14:textId="0FF10020" w:rsidR="004C7028" w:rsidRPr="00FD1362" w:rsidRDefault="004C7028" w:rsidP="00C16CB3">
      <w:pPr>
        <w:ind w:left="720"/>
        <w:rPr>
          <w:rFonts w:asciiTheme="minorHAnsi" w:hAnsiTheme="minorHAnsi" w:cstheme="minorHAnsi"/>
          <w:b/>
          <w:i/>
          <w:lang w:val="en-US"/>
        </w:rPr>
      </w:pPr>
      <w:r w:rsidRPr="00FD1362">
        <w:rPr>
          <w:rFonts w:asciiTheme="minorHAnsi" w:hAnsiTheme="minorHAnsi" w:cstheme="minorHAnsi"/>
          <w:b/>
          <w:i/>
          <w:lang w:val="en-US"/>
        </w:rPr>
        <w:t>Definitions</w:t>
      </w:r>
      <w:r w:rsidRPr="00FD1362">
        <w:rPr>
          <w:rFonts w:asciiTheme="minorHAnsi" w:hAnsiTheme="minorHAnsi" w:cstheme="minorHAnsi"/>
          <w:b/>
          <w:i/>
          <w:lang w:val="en-US"/>
        </w:rPr>
        <w:br/>
      </w:r>
      <w:r w:rsidRPr="00FD1362">
        <w:rPr>
          <w:rFonts w:asciiTheme="minorHAnsi" w:hAnsiTheme="minorHAnsi" w:cstheme="minorHAnsi"/>
          <w:lang w:val="en-US"/>
        </w:rPr>
        <w:t>CB9.1</w:t>
      </w:r>
      <w:r w:rsidRPr="00FD1362">
        <w:rPr>
          <w:rFonts w:asciiTheme="minorHAnsi" w:hAnsiTheme="minorHAnsi" w:cstheme="minorHAnsi"/>
          <w:lang w:val="en-US"/>
        </w:rPr>
        <w:tab/>
      </w:r>
      <w:proofErr w:type="gramStart"/>
      <w:r w:rsidRPr="00FD1362">
        <w:rPr>
          <w:rFonts w:asciiTheme="minorHAnsi" w:hAnsiTheme="minorHAnsi" w:cstheme="minorHAnsi"/>
          <w:lang w:val="en-US"/>
        </w:rPr>
        <w:t>In</w:t>
      </w:r>
      <w:proofErr w:type="gramEnd"/>
      <w:r w:rsidRPr="00FD1362">
        <w:rPr>
          <w:rFonts w:asciiTheme="minorHAnsi" w:hAnsiTheme="minorHAnsi" w:cstheme="minorHAnsi"/>
          <w:lang w:val="en-US"/>
        </w:rPr>
        <w:t xml:space="preserve"> this Agreement:</w:t>
      </w:r>
      <w:r w:rsidRPr="00FD1362">
        <w:rPr>
          <w:rFonts w:asciiTheme="minorHAnsi" w:hAnsiTheme="minorHAnsi" w:cstheme="minorHAnsi"/>
          <w:lang w:val="en-US"/>
        </w:rPr>
        <w:br/>
      </w:r>
    </w:p>
    <w:p w14:paraId="77C73AD8" w14:textId="666221D0" w:rsidR="004C7028" w:rsidRPr="00FD1362" w:rsidRDefault="004C7028" w:rsidP="00FB622F">
      <w:pPr>
        <w:ind w:left="3600" w:hanging="2880"/>
        <w:rPr>
          <w:rFonts w:asciiTheme="minorHAnsi" w:hAnsiTheme="minorHAnsi" w:cstheme="minorHAnsi"/>
          <w:b/>
          <w:lang w:val="en-US"/>
        </w:rPr>
      </w:pPr>
      <w:r w:rsidRPr="00FD1362">
        <w:rPr>
          <w:rFonts w:asciiTheme="minorHAnsi" w:hAnsiTheme="minorHAnsi" w:cstheme="minorHAnsi"/>
          <w:b/>
          <w:lang w:val="en-US"/>
        </w:rPr>
        <w:t>Child</w:t>
      </w:r>
      <w:r w:rsidRPr="00FD1362">
        <w:rPr>
          <w:rFonts w:asciiTheme="minorHAnsi" w:hAnsiTheme="minorHAnsi" w:cstheme="minorHAnsi"/>
          <w:b/>
          <w:lang w:val="en-US"/>
        </w:rPr>
        <w:tab/>
      </w:r>
      <w:r w:rsidRPr="00FD1362">
        <w:rPr>
          <w:rFonts w:asciiTheme="minorHAnsi" w:hAnsiTheme="minorHAnsi" w:cstheme="minorHAnsi"/>
          <w:lang w:val="en-US"/>
        </w:rPr>
        <w:t xml:space="preserve">means an individual(s) under the age of 18 years and </w:t>
      </w:r>
      <w:r w:rsidRPr="00FD1362">
        <w:rPr>
          <w:rFonts w:asciiTheme="minorHAnsi" w:hAnsiTheme="minorHAnsi" w:cstheme="minorHAnsi"/>
          <w:b/>
          <w:lang w:val="en-US"/>
        </w:rPr>
        <w:t>Children</w:t>
      </w:r>
      <w:r w:rsidRPr="00FD1362">
        <w:rPr>
          <w:rFonts w:asciiTheme="minorHAnsi" w:hAnsiTheme="minorHAnsi" w:cstheme="minorHAnsi"/>
          <w:lang w:val="en-US"/>
        </w:rPr>
        <w:t xml:space="preserve"> has a similar meaning;</w:t>
      </w:r>
      <w:r w:rsidRPr="00FD1362">
        <w:rPr>
          <w:rFonts w:asciiTheme="minorHAnsi" w:hAnsiTheme="minorHAnsi" w:cstheme="minorHAnsi"/>
          <w:lang w:val="en-US"/>
        </w:rPr>
        <w:br/>
      </w:r>
    </w:p>
    <w:p w14:paraId="312968E1" w14:textId="145BC952" w:rsidR="004C7028" w:rsidRPr="00FD1362" w:rsidRDefault="004C7028" w:rsidP="00FB622F">
      <w:pPr>
        <w:ind w:left="3600" w:hanging="2880"/>
        <w:rPr>
          <w:rFonts w:asciiTheme="minorHAnsi" w:hAnsiTheme="minorHAnsi" w:cstheme="minorHAnsi"/>
          <w:lang w:val="en-US"/>
        </w:rPr>
      </w:pPr>
      <w:r w:rsidRPr="00FD1362">
        <w:rPr>
          <w:rFonts w:asciiTheme="minorHAnsi" w:hAnsiTheme="minorHAnsi" w:cstheme="minorHAnsi"/>
          <w:b/>
          <w:lang w:val="en-US"/>
        </w:rPr>
        <w:t xml:space="preserve">Child-Related Personnel </w:t>
      </w:r>
      <w:r w:rsidR="002E0DF0">
        <w:rPr>
          <w:rFonts w:asciiTheme="minorHAnsi" w:hAnsiTheme="minorHAnsi" w:cstheme="minorHAnsi"/>
          <w:b/>
          <w:lang w:val="en-US"/>
        </w:rPr>
        <w:tab/>
      </w:r>
      <w:r w:rsidRPr="00FD1362">
        <w:rPr>
          <w:rFonts w:asciiTheme="minorHAnsi" w:hAnsiTheme="minorHAnsi" w:cstheme="minorHAnsi"/>
          <w:lang w:val="en-US"/>
        </w:rPr>
        <w:t>means officers, employees, contractors (including subcontractors), agents and volunteers of the Grantee involved with the Activity who as part of that involvement may interact with Children;</w:t>
      </w:r>
      <w:r w:rsidRPr="00FD1362">
        <w:rPr>
          <w:rFonts w:asciiTheme="minorHAnsi" w:hAnsiTheme="minorHAnsi" w:cstheme="minorHAnsi"/>
          <w:lang w:val="en-US"/>
        </w:rPr>
        <w:br/>
      </w:r>
    </w:p>
    <w:p w14:paraId="1CA955AF" w14:textId="78A28B2E" w:rsidR="004C7028" w:rsidRPr="00FD1362" w:rsidRDefault="004C7028" w:rsidP="00FB622F">
      <w:pPr>
        <w:ind w:left="3600" w:hanging="2880"/>
        <w:rPr>
          <w:rFonts w:asciiTheme="minorHAnsi" w:hAnsiTheme="minorHAnsi" w:cstheme="minorHAnsi"/>
          <w:lang w:val="en-US"/>
        </w:rPr>
      </w:pPr>
      <w:r w:rsidRPr="00FD1362">
        <w:rPr>
          <w:rFonts w:asciiTheme="minorHAnsi" w:hAnsiTheme="minorHAnsi" w:cstheme="minorHAnsi"/>
          <w:b/>
          <w:lang w:val="en-US"/>
        </w:rPr>
        <w:t>Legislation</w:t>
      </w:r>
      <w:r w:rsidRPr="00FD1362">
        <w:rPr>
          <w:rFonts w:asciiTheme="minorHAnsi" w:hAnsiTheme="minorHAnsi" w:cstheme="minorHAnsi"/>
          <w:lang w:val="en-US"/>
        </w:rPr>
        <w:tab/>
        <w:t>means a provision of a statute or subordinate legislation of the Commonwealth, or of a State, Territory or local authority;</w:t>
      </w:r>
      <w:r w:rsidRPr="00FD1362">
        <w:rPr>
          <w:rFonts w:asciiTheme="minorHAnsi" w:hAnsiTheme="minorHAnsi" w:cstheme="minorHAnsi"/>
          <w:lang w:val="en-US"/>
        </w:rPr>
        <w:br/>
      </w:r>
    </w:p>
    <w:p w14:paraId="2748DB2A" w14:textId="7BD5B00B" w:rsidR="004C7028" w:rsidRPr="00FD1362" w:rsidRDefault="004C7028" w:rsidP="00C16CB3">
      <w:pPr>
        <w:ind w:left="720"/>
        <w:rPr>
          <w:rFonts w:asciiTheme="minorHAnsi" w:hAnsiTheme="minorHAnsi" w:cstheme="minorHAnsi"/>
          <w:lang w:val="en-US"/>
        </w:rPr>
      </w:pPr>
      <w:r w:rsidRPr="00FD1362">
        <w:rPr>
          <w:rFonts w:asciiTheme="minorHAnsi" w:hAnsiTheme="minorHAnsi" w:cstheme="minorHAnsi"/>
          <w:b/>
          <w:lang w:val="en-US"/>
        </w:rPr>
        <w:t>National Principles for Child Safe Organisations</w:t>
      </w:r>
      <w:r w:rsidRPr="00FD1362">
        <w:rPr>
          <w:rFonts w:asciiTheme="minorHAnsi" w:hAnsiTheme="minorHAnsi" w:cstheme="minorHAnsi"/>
          <w:lang w:val="en-US"/>
        </w:rPr>
        <w:tab/>
      </w:r>
    </w:p>
    <w:p w14:paraId="310CA3C4" w14:textId="7005F93E" w:rsidR="004C7028" w:rsidRPr="00FD1362" w:rsidRDefault="004C7028" w:rsidP="00FB622F">
      <w:pPr>
        <w:ind w:left="3600"/>
        <w:rPr>
          <w:rFonts w:asciiTheme="minorHAnsi" w:hAnsiTheme="minorHAnsi" w:cstheme="minorHAnsi"/>
          <w:lang w:val="en-US"/>
        </w:rPr>
      </w:pPr>
      <w:r w:rsidRPr="00FD1362">
        <w:rPr>
          <w:rFonts w:asciiTheme="minorHAnsi" w:hAnsiTheme="minorHAnsi" w:cstheme="minorHAnsi"/>
          <w:lang w:val="en-US"/>
        </w:rPr>
        <w:t xml:space="preserve">means the National Principles for Child Safe Organisations, which have been endorsed in draft form by the Commonwealth Government (available at: </w:t>
      </w:r>
      <w:hyperlink r:id="rId13" w:history="1">
        <w:r w:rsidRPr="00FD1362">
          <w:rPr>
            <w:rStyle w:val="Hyperlink"/>
            <w:rFonts w:asciiTheme="minorHAnsi" w:hAnsiTheme="minorHAnsi" w:cstheme="minorHAnsi"/>
            <w:lang w:val="en-US"/>
          </w:rPr>
          <w:t>https://www.humanrights.gov.au/national-principles-child-safe-organisations</w:t>
        </w:r>
      </w:hyperlink>
      <w:r w:rsidRPr="00FD1362">
        <w:rPr>
          <w:rFonts w:asciiTheme="minorHAnsi" w:hAnsiTheme="minorHAnsi" w:cstheme="minorHAnsi"/>
          <w:lang w:val="en-US"/>
        </w:rPr>
        <w:t xml:space="preserve">) and subsequently, from the time of their endorsement by the Council of Australian Governments, the final National Principles for Child Safe Organisations as published by the </w:t>
      </w:r>
      <w:r w:rsidR="002E0DF0">
        <w:rPr>
          <w:rFonts w:asciiTheme="minorHAnsi" w:hAnsiTheme="minorHAnsi" w:cstheme="minorHAnsi"/>
          <w:lang w:val="en-US"/>
        </w:rPr>
        <w:t>Australian Government;</w:t>
      </w:r>
    </w:p>
    <w:p w14:paraId="4CF350F2" w14:textId="21A6FC8E" w:rsidR="004C7028" w:rsidRPr="00FD1362" w:rsidRDefault="004C7028" w:rsidP="00FB622F">
      <w:pPr>
        <w:ind w:left="3600" w:hanging="2880"/>
        <w:rPr>
          <w:rFonts w:asciiTheme="minorHAnsi" w:hAnsiTheme="minorHAnsi" w:cstheme="minorHAnsi"/>
          <w:lang w:val="en-US"/>
        </w:rPr>
      </w:pPr>
      <w:r w:rsidRPr="00FD1362">
        <w:rPr>
          <w:rFonts w:asciiTheme="minorHAnsi" w:hAnsiTheme="minorHAnsi" w:cstheme="minorHAnsi"/>
          <w:b/>
          <w:lang w:val="en-US"/>
        </w:rPr>
        <w:t>Relevant Legislation</w:t>
      </w:r>
      <w:r w:rsidRPr="00FD1362">
        <w:rPr>
          <w:rFonts w:asciiTheme="minorHAnsi" w:hAnsiTheme="minorHAnsi" w:cstheme="minorHAnsi"/>
          <w:lang w:val="en-US"/>
        </w:rPr>
        <w:t xml:space="preserve">     </w:t>
      </w:r>
      <w:r w:rsidR="00FB622F">
        <w:rPr>
          <w:rFonts w:asciiTheme="minorHAnsi" w:hAnsiTheme="minorHAnsi" w:cstheme="minorHAnsi"/>
          <w:lang w:val="en-US"/>
        </w:rPr>
        <w:tab/>
      </w:r>
      <w:r w:rsidRPr="00FD1362">
        <w:rPr>
          <w:rFonts w:asciiTheme="minorHAnsi" w:hAnsiTheme="minorHAnsi" w:cstheme="minorHAnsi"/>
          <w:lang w:val="en-US"/>
        </w:rPr>
        <w:t>means Legislation in force in any jurisdiction where any part of the Activity may be carried out;</w:t>
      </w:r>
      <w:r w:rsidRPr="00FD1362">
        <w:rPr>
          <w:rFonts w:asciiTheme="minorHAnsi" w:hAnsiTheme="minorHAnsi" w:cstheme="minorHAnsi"/>
          <w:lang w:val="en-US"/>
        </w:rPr>
        <w:br/>
      </w:r>
    </w:p>
    <w:p w14:paraId="2D753D57" w14:textId="42DCF915" w:rsidR="004C7028" w:rsidRPr="00FD1362" w:rsidRDefault="004C7028" w:rsidP="00C16CB3">
      <w:pPr>
        <w:ind w:left="720"/>
        <w:rPr>
          <w:rFonts w:asciiTheme="minorHAnsi" w:hAnsiTheme="minorHAnsi" w:cstheme="minorHAnsi"/>
          <w:lang w:val="en-US"/>
        </w:rPr>
      </w:pPr>
      <w:r w:rsidRPr="00FD1362">
        <w:rPr>
          <w:rFonts w:asciiTheme="minorHAnsi" w:hAnsiTheme="minorHAnsi" w:cstheme="minorHAnsi"/>
          <w:b/>
          <w:lang w:val="en-US"/>
        </w:rPr>
        <w:t xml:space="preserve">Working </w:t>
      </w:r>
      <w:proofErr w:type="gramStart"/>
      <w:r w:rsidRPr="00FD1362">
        <w:rPr>
          <w:rFonts w:asciiTheme="minorHAnsi" w:hAnsiTheme="minorHAnsi" w:cstheme="minorHAnsi"/>
          <w:b/>
          <w:lang w:val="en-US"/>
        </w:rPr>
        <w:t>With</w:t>
      </w:r>
      <w:proofErr w:type="gramEnd"/>
      <w:r w:rsidRPr="00FD1362">
        <w:rPr>
          <w:rFonts w:asciiTheme="minorHAnsi" w:hAnsiTheme="minorHAnsi" w:cstheme="minorHAnsi"/>
          <w:b/>
          <w:lang w:val="en-US"/>
        </w:rPr>
        <w:t xml:space="preserve"> Children Check or WWCC</w:t>
      </w:r>
      <w:r w:rsidRPr="00FD1362">
        <w:rPr>
          <w:rFonts w:asciiTheme="minorHAnsi" w:hAnsiTheme="minorHAnsi" w:cstheme="minorHAnsi"/>
          <w:lang w:val="en-US"/>
        </w:rPr>
        <w:t xml:space="preserve"> means the process in place pursuant to Relevant Legislation to screen an individual for fitness to work with Children.</w:t>
      </w:r>
    </w:p>
    <w:p w14:paraId="0AD1FFAC" w14:textId="388A835F" w:rsidR="004C7028" w:rsidRPr="00FD1362" w:rsidRDefault="004C7028" w:rsidP="00C16CB3">
      <w:pPr>
        <w:ind w:left="720"/>
        <w:rPr>
          <w:rFonts w:asciiTheme="minorHAnsi" w:hAnsiTheme="minorHAnsi" w:cstheme="minorHAnsi"/>
          <w:b/>
          <w:i/>
          <w:lang w:val="en-US"/>
        </w:rPr>
      </w:pPr>
      <w:r w:rsidRPr="00FD1362">
        <w:rPr>
          <w:rFonts w:asciiTheme="minorHAnsi" w:hAnsiTheme="minorHAnsi" w:cstheme="minorHAnsi"/>
          <w:b/>
          <w:i/>
          <w:lang w:val="en-US"/>
        </w:rPr>
        <w:lastRenderedPageBreak/>
        <w:t>Relevant checks and authority</w:t>
      </w:r>
    </w:p>
    <w:p w14:paraId="354A128C" w14:textId="5DD5658E" w:rsidR="004C7028" w:rsidRPr="00FD1362" w:rsidRDefault="004C7028" w:rsidP="00C16CB3">
      <w:pPr>
        <w:ind w:left="720"/>
        <w:rPr>
          <w:rFonts w:asciiTheme="minorHAnsi" w:hAnsiTheme="minorHAnsi" w:cstheme="minorHAnsi"/>
          <w:lang w:val="en-US"/>
        </w:rPr>
      </w:pPr>
      <w:r w:rsidRPr="00FD1362">
        <w:rPr>
          <w:rFonts w:asciiTheme="minorHAnsi" w:hAnsiTheme="minorHAnsi" w:cstheme="minorHAnsi"/>
          <w:lang w:val="en-US"/>
        </w:rPr>
        <w:t>CB9.2 The Grantee must:</w:t>
      </w:r>
    </w:p>
    <w:p w14:paraId="75B64D03" w14:textId="06EAD258" w:rsidR="004C7028" w:rsidRPr="00FB622F" w:rsidRDefault="004C7028" w:rsidP="00FB622F">
      <w:pPr>
        <w:pStyle w:val="ListParagraph"/>
        <w:numPr>
          <w:ilvl w:val="0"/>
          <w:numId w:val="33"/>
        </w:numPr>
        <w:rPr>
          <w:rFonts w:asciiTheme="minorHAnsi" w:hAnsiTheme="minorHAnsi" w:cstheme="minorHAnsi"/>
          <w:lang w:val="en-US"/>
        </w:rPr>
      </w:pPr>
      <w:r w:rsidRPr="00FB622F">
        <w:rPr>
          <w:rFonts w:asciiTheme="minorHAnsi" w:hAnsiTheme="minorHAnsi" w:cstheme="minorHAnsi"/>
          <w:lang w:val="en-US"/>
        </w:rPr>
        <w:t>comply with all Relevant Legislation relating to the employment or engagement of Child-Related Personnel in relation to the Activity, including all necessary Working With Children Checks however described; and</w:t>
      </w:r>
    </w:p>
    <w:p w14:paraId="6DB56938" w14:textId="198EA0CA" w:rsidR="004C7028" w:rsidRPr="00FD1362" w:rsidRDefault="004C7028" w:rsidP="00FB622F">
      <w:pPr>
        <w:pStyle w:val="ListParagraph"/>
        <w:numPr>
          <w:ilvl w:val="0"/>
          <w:numId w:val="33"/>
        </w:numPr>
        <w:rPr>
          <w:rFonts w:asciiTheme="minorHAnsi" w:hAnsiTheme="minorHAnsi" w:cstheme="minorHAnsi"/>
          <w:lang w:val="en-US"/>
        </w:rPr>
      </w:pPr>
      <w:proofErr w:type="gramStart"/>
      <w:r w:rsidRPr="00FD1362">
        <w:rPr>
          <w:rFonts w:asciiTheme="minorHAnsi" w:hAnsiTheme="minorHAnsi" w:cstheme="minorHAnsi"/>
          <w:lang w:val="en-US"/>
        </w:rPr>
        <w:t>ensure</w:t>
      </w:r>
      <w:proofErr w:type="gramEnd"/>
      <w:r w:rsidRPr="00FD1362">
        <w:rPr>
          <w:rFonts w:asciiTheme="minorHAnsi" w:hAnsiTheme="minorHAnsi" w:cstheme="minorHAnsi"/>
          <w:lang w:val="en-US"/>
        </w:rPr>
        <w:t xml:space="preserve"> that Working With Children Checks obtained in accordance with this clause CB9.2 remain current and that all Child-Related Personnel continue to comply with all Relevant Legislation for the duration of their involvement in the Activity.</w:t>
      </w:r>
    </w:p>
    <w:p w14:paraId="6392705E" w14:textId="1A70022C" w:rsidR="004C7028" w:rsidRPr="00FD1362" w:rsidRDefault="004C7028" w:rsidP="00C16CB3">
      <w:pPr>
        <w:ind w:left="720"/>
        <w:rPr>
          <w:rFonts w:asciiTheme="minorHAnsi" w:hAnsiTheme="minorHAnsi" w:cstheme="minorHAnsi"/>
          <w:b/>
          <w:i/>
          <w:lang w:val="en-US"/>
        </w:rPr>
      </w:pPr>
      <w:r w:rsidRPr="00FD1362">
        <w:rPr>
          <w:rFonts w:asciiTheme="minorHAnsi" w:hAnsiTheme="minorHAnsi" w:cstheme="minorHAnsi"/>
          <w:b/>
          <w:i/>
          <w:lang w:val="en-US"/>
        </w:rPr>
        <w:t>National Principles for Child Safe Organisations and other action for the safety of Children</w:t>
      </w:r>
    </w:p>
    <w:p w14:paraId="03EDBD10" w14:textId="33408CF9" w:rsidR="004C7028" w:rsidRPr="00FD1362" w:rsidRDefault="004C7028" w:rsidP="00C16CB3">
      <w:pPr>
        <w:ind w:left="720"/>
        <w:rPr>
          <w:rFonts w:asciiTheme="minorHAnsi" w:hAnsiTheme="minorHAnsi" w:cstheme="minorHAnsi"/>
          <w:lang w:val="en-US"/>
        </w:rPr>
      </w:pPr>
      <w:r w:rsidRPr="00FD1362">
        <w:rPr>
          <w:rFonts w:asciiTheme="minorHAnsi" w:hAnsiTheme="minorHAnsi" w:cstheme="minorHAnsi"/>
          <w:lang w:val="en-US"/>
        </w:rPr>
        <w:t>CB9.3 The Grantee agrees in relation to the Activity to:</w:t>
      </w:r>
    </w:p>
    <w:p w14:paraId="527ACC67" w14:textId="48499B43" w:rsidR="004C7028" w:rsidRPr="00FB622F" w:rsidRDefault="004C7028" w:rsidP="00FB622F">
      <w:pPr>
        <w:pStyle w:val="ListParagraph"/>
        <w:numPr>
          <w:ilvl w:val="0"/>
          <w:numId w:val="34"/>
        </w:numPr>
        <w:rPr>
          <w:rFonts w:asciiTheme="minorHAnsi" w:hAnsiTheme="minorHAnsi" w:cstheme="minorHAnsi"/>
          <w:lang w:val="en-US"/>
        </w:rPr>
      </w:pPr>
      <w:r w:rsidRPr="00FB622F">
        <w:rPr>
          <w:rFonts w:asciiTheme="minorHAnsi" w:hAnsiTheme="minorHAnsi" w:cstheme="minorHAnsi"/>
          <w:lang w:val="en-US"/>
        </w:rPr>
        <w:t xml:space="preserve">implement the National Principles for Child Safe Organisations; </w:t>
      </w:r>
    </w:p>
    <w:p w14:paraId="4C007118" w14:textId="185927A9" w:rsidR="004C7028" w:rsidRPr="00FD1362" w:rsidRDefault="004C7028" w:rsidP="00FB622F">
      <w:pPr>
        <w:pStyle w:val="ListParagraph"/>
        <w:numPr>
          <w:ilvl w:val="0"/>
          <w:numId w:val="34"/>
        </w:numPr>
        <w:rPr>
          <w:rFonts w:asciiTheme="minorHAnsi" w:hAnsiTheme="minorHAnsi" w:cstheme="minorHAnsi"/>
          <w:lang w:val="en-US"/>
        </w:rPr>
      </w:pPr>
      <w:r w:rsidRPr="00FD1362">
        <w:rPr>
          <w:rFonts w:asciiTheme="minorHAnsi" w:hAnsiTheme="minorHAnsi" w:cstheme="minorHAnsi"/>
          <w:lang w:val="en-US"/>
        </w:rPr>
        <w:t>ensure that all Child-Related Personnel implement the National Principles for Child Safe Organisations;</w:t>
      </w:r>
    </w:p>
    <w:p w14:paraId="47FF9237" w14:textId="2C16001F" w:rsidR="004C7028" w:rsidRPr="00FD1362" w:rsidRDefault="004C7028" w:rsidP="00FB622F">
      <w:pPr>
        <w:pStyle w:val="ListParagraph"/>
        <w:numPr>
          <w:ilvl w:val="0"/>
          <w:numId w:val="34"/>
        </w:numPr>
        <w:rPr>
          <w:rFonts w:asciiTheme="minorHAnsi" w:hAnsiTheme="minorHAnsi" w:cstheme="minorHAnsi"/>
          <w:lang w:val="en-US"/>
        </w:rPr>
      </w:pPr>
      <w:r w:rsidRPr="00FD1362">
        <w:rPr>
          <w:rFonts w:asciiTheme="minorHAnsi" w:hAnsiTheme="minorHAnsi" w:cstheme="minorHAnsi"/>
          <w:lang w:val="en-US"/>
        </w:rPr>
        <w:t>complete and update, at least annually, a risk assessment to identify the level of responsibility</w:t>
      </w:r>
      <w:r w:rsidR="00FB622F">
        <w:rPr>
          <w:rFonts w:asciiTheme="minorHAnsi" w:hAnsiTheme="minorHAnsi" w:cstheme="minorHAnsi"/>
          <w:lang w:val="en-US"/>
        </w:rPr>
        <w:t xml:space="preserve"> </w:t>
      </w:r>
      <w:r w:rsidRPr="00FD1362">
        <w:rPr>
          <w:rFonts w:asciiTheme="minorHAnsi" w:hAnsiTheme="minorHAnsi" w:cstheme="minorHAnsi"/>
          <w:lang w:val="en-US"/>
        </w:rPr>
        <w:t xml:space="preserve">for Children and the level of risk of harm or abuse to Children; </w:t>
      </w:r>
    </w:p>
    <w:p w14:paraId="3299226C" w14:textId="4E970D56" w:rsidR="004C7028" w:rsidRPr="00FD1362" w:rsidRDefault="004C7028" w:rsidP="00FB622F">
      <w:pPr>
        <w:pStyle w:val="ListParagraph"/>
        <w:numPr>
          <w:ilvl w:val="0"/>
          <w:numId w:val="34"/>
        </w:numPr>
        <w:rPr>
          <w:rFonts w:asciiTheme="minorHAnsi" w:hAnsiTheme="minorHAnsi" w:cstheme="minorHAnsi"/>
          <w:lang w:val="en-US"/>
        </w:rPr>
      </w:pPr>
      <w:r w:rsidRPr="00FD1362">
        <w:rPr>
          <w:rFonts w:asciiTheme="minorHAnsi" w:hAnsiTheme="minorHAnsi" w:cstheme="minorHAnsi"/>
          <w:lang w:val="en-US"/>
        </w:rPr>
        <w:t>put into place and update, at least annually, an appropriate risk management strategy to manage risks identified through the risk assessment required by this clause CB9.3;</w:t>
      </w:r>
    </w:p>
    <w:p w14:paraId="37CA45ED" w14:textId="31173BE6" w:rsidR="004C7028" w:rsidRPr="00FD1362" w:rsidRDefault="004C7028" w:rsidP="00FB622F">
      <w:pPr>
        <w:pStyle w:val="ListParagraph"/>
        <w:numPr>
          <w:ilvl w:val="0"/>
          <w:numId w:val="34"/>
        </w:numPr>
        <w:rPr>
          <w:rFonts w:asciiTheme="minorHAnsi" w:hAnsiTheme="minorHAnsi" w:cstheme="minorHAnsi"/>
          <w:lang w:val="en-US"/>
        </w:rPr>
      </w:pPr>
      <w:r w:rsidRPr="00FD1362">
        <w:rPr>
          <w:rFonts w:asciiTheme="minorHAnsi" w:hAnsiTheme="minorHAnsi" w:cstheme="minorHAnsi"/>
          <w:lang w:val="en-US"/>
        </w:rPr>
        <w:t>provide training and establish a compliance regime to ensure that all Child-Related Personnel are aware of, and comply with:</w:t>
      </w:r>
    </w:p>
    <w:p w14:paraId="65E973E1" w14:textId="350DF7AC" w:rsidR="004C7028" w:rsidRPr="00FD1362" w:rsidRDefault="004C7028" w:rsidP="00FB622F">
      <w:pPr>
        <w:pStyle w:val="ListParagraph"/>
        <w:numPr>
          <w:ilvl w:val="1"/>
          <w:numId w:val="35"/>
        </w:numPr>
        <w:rPr>
          <w:rFonts w:asciiTheme="minorHAnsi" w:hAnsiTheme="minorHAnsi" w:cstheme="minorHAnsi"/>
          <w:lang w:val="en-US"/>
        </w:rPr>
      </w:pPr>
      <w:r w:rsidRPr="00FD1362">
        <w:rPr>
          <w:rFonts w:asciiTheme="minorHAnsi" w:hAnsiTheme="minorHAnsi" w:cstheme="minorHAnsi"/>
          <w:lang w:val="en-US"/>
        </w:rPr>
        <w:t>the National Principles for Child Safe Organisations;</w:t>
      </w:r>
    </w:p>
    <w:p w14:paraId="24B99165" w14:textId="77777777" w:rsidR="00FB622F" w:rsidRDefault="004C7028" w:rsidP="00FB622F">
      <w:pPr>
        <w:pStyle w:val="ListParagraph"/>
        <w:numPr>
          <w:ilvl w:val="1"/>
          <w:numId w:val="35"/>
        </w:numPr>
        <w:rPr>
          <w:rFonts w:asciiTheme="minorHAnsi" w:hAnsiTheme="minorHAnsi" w:cstheme="minorHAnsi"/>
          <w:lang w:val="en-US"/>
        </w:rPr>
      </w:pPr>
      <w:r w:rsidRPr="00FD1362">
        <w:rPr>
          <w:rFonts w:asciiTheme="minorHAnsi" w:hAnsiTheme="minorHAnsi" w:cstheme="minorHAnsi"/>
          <w:lang w:val="en-US"/>
        </w:rPr>
        <w:t>the Grantee’s risk management strategy required by this clause CB9.3;</w:t>
      </w:r>
    </w:p>
    <w:p w14:paraId="0E604FD0" w14:textId="77777777" w:rsidR="00FB622F" w:rsidRDefault="004C7028" w:rsidP="00FB622F">
      <w:pPr>
        <w:pStyle w:val="ListParagraph"/>
        <w:numPr>
          <w:ilvl w:val="1"/>
          <w:numId w:val="35"/>
        </w:numPr>
        <w:rPr>
          <w:rFonts w:asciiTheme="minorHAnsi" w:hAnsiTheme="minorHAnsi" w:cstheme="minorHAnsi"/>
          <w:lang w:val="en-US"/>
        </w:rPr>
      </w:pPr>
      <w:r w:rsidRPr="00FB622F">
        <w:rPr>
          <w:rFonts w:asciiTheme="minorHAnsi" w:hAnsiTheme="minorHAnsi" w:cstheme="minorHAnsi"/>
          <w:lang w:val="en-US"/>
        </w:rPr>
        <w:t>Relevant Legislation relating to requirements for working with Children, including Working With Children Checks;</w:t>
      </w:r>
    </w:p>
    <w:p w14:paraId="3BE493AC" w14:textId="027027C5" w:rsidR="004C7028" w:rsidRPr="00FB622F" w:rsidRDefault="004C7028" w:rsidP="00FB622F">
      <w:pPr>
        <w:pStyle w:val="ListParagraph"/>
        <w:numPr>
          <w:ilvl w:val="1"/>
          <w:numId w:val="35"/>
        </w:numPr>
        <w:rPr>
          <w:rFonts w:asciiTheme="minorHAnsi" w:hAnsiTheme="minorHAnsi" w:cstheme="minorHAnsi"/>
          <w:lang w:val="en-US"/>
        </w:rPr>
      </w:pPr>
      <w:r w:rsidRPr="00FB622F">
        <w:rPr>
          <w:rFonts w:asciiTheme="minorHAnsi" w:hAnsiTheme="minorHAnsi" w:cstheme="minorHAnsi"/>
          <w:lang w:val="en-US"/>
        </w:rPr>
        <w:t>Relevant Legislation relating to mandatory reporting of suspected child abuse or</w:t>
      </w:r>
      <w:r w:rsidR="00FB622F">
        <w:rPr>
          <w:rFonts w:asciiTheme="minorHAnsi" w:hAnsiTheme="minorHAnsi" w:cstheme="minorHAnsi"/>
          <w:lang w:val="en-US"/>
        </w:rPr>
        <w:t xml:space="preserve"> </w:t>
      </w:r>
      <w:r w:rsidRPr="00FB622F">
        <w:rPr>
          <w:rFonts w:asciiTheme="minorHAnsi" w:hAnsiTheme="minorHAnsi" w:cstheme="minorHAnsi"/>
          <w:lang w:val="en-US"/>
        </w:rPr>
        <w:t>neglect, however described; and</w:t>
      </w:r>
    </w:p>
    <w:p w14:paraId="4B01F6FD" w14:textId="43F34669" w:rsidR="004C7028" w:rsidRPr="00FD1362" w:rsidRDefault="004C7028" w:rsidP="00FB622F">
      <w:pPr>
        <w:pStyle w:val="ListParagraph"/>
        <w:numPr>
          <w:ilvl w:val="0"/>
          <w:numId w:val="34"/>
        </w:numPr>
        <w:rPr>
          <w:rFonts w:asciiTheme="minorHAnsi" w:hAnsiTheme="minorHAnsi" w:cstheme="minorHAnsi"/>
          <w:lang w:val="en-US"/>
        </w:rPr>
      </w:pPr>
      <w:proofErr w:type="gramStart"/>
      <w:r w:rsidRPr="00FD1362">
        <w:rPr>
          <w:rFonts w:asciiTheme="minorHAnsi" w:hAnsiTheme="minorHAnsi" w:cstheme="minorHAnsi"/>
          <w:lang w:val="en-US"/>
        </w:rPr>
        <w:t>provide</w:t>
      </w:r>
      <w:proofErr w:type="gramEnd"/>
      <w:r w:rsidRPr="00FD1362">
        <w:rPr>
          <w:rFonts w:asciiTheme="minorHAnsi" w:hAnsiTheme="minorHAnsi" w:cstheme="minorHAnsi"/>
          <w:lang w:val="en-US"/>
        </w:rPr>
        <w:t xml:space="preserve"> the Commonwealth with an annual statement of compliance with clauses CB9.2 and CB9.3, in such form as may be specified by the Commonwealth.</w:t>
      </w:r>
    </w:p>
    <w:p w14:paraId="256D2905" w14:textId="638D7342" w:rsidR="004C7028" w:rsidRPr="00FD1362" w:rsidRDefault="004C7028" w:rsidP="00C16CB3">
      <w:pPr>
        <w:ind w:left="720"/>
        <w:rPr>
          <w:rFonts w:asciiTheme="minorHAnsi" w:hAnsiTheme="minorHAnsi" w:cstheme="minorHAnsi"/>
          <w:lang w:val="en-US"/>
        </w:rPr>
      </w:pPr>
      <w:r w:rsidRPr="00FD1362">
        <w:rPr>
          <w:rFonts w:asciiTheme="minorHAnsi" w:hAnsiTheme="minorHAnsi" w:cstheme="minorHAnsi"/>
          <w:lang w:val="en-US"/>
        </w:rPr>
        <w:t>CB9.4 With reasonable notice to the Grantee, the Commonwealth may conduct a review of the Grantee’s compliance with this clause CB9.</w:t>
      </w:r>
    </w:p>
    <w:p w14:paraId="67CB67E0" w14:textId="379A09AA" w:rsidR="004C7028" w:rsidRPr="00FD1362" w:rsidRDefault="004C7028" w:rsidP="00FB622F">
      <w:pPr>
        <w:spacing w:after="120"/>
        <w:ind w:left="720"/>
        <w:rPr>
          <w:rFonts w:asciiTheme="minorHAnsi" w:hAnsiTheme="minorHAnsi" w:cstheme="minorHAnsi"/>
          <w:lang w:val="en-US"/>
        </w:rPr>
      </w:pPr>
      <w:r w:rsidRPr="00FD1362">
        <w:rPr>
          <w:rFonts w:asciiTheme="minorHAnsi" w:hAnsiTheme="minorHAnsi" w:cstheme="minorHAnsi"/>
          <w:lang w:val="en-US"/>
        </w:rPr>
        <w:t>CB</w:t>
      </w:r>
      <w:r w:rsidR="00AD5BAD" w:rsidRPr="00FD1362">
        <w:rPr>
          <w:rFonts w:asciiTheme="minorHAnsi" w:hAnsiTheme="minorHAnsi" w:cstheme="minorHAnsi"/>
          <w:lang w:val="en-US"/>
        </w:rPr>
        <w:t>9</w:t>
      </w:r>
      <w:r w:rsidRPr="00FD1362">
        <w:rPr>
          <w:rFonts w:asciiTheme="minorHAnsi" w:hAnsiTheme="minorHAnsi" w:cstheme="minorHAnsi"/>
          <w:lang w:val="en-US"/>
        </w:rPr>
        <w:t>.5 The Grantee agrees to:</w:t>
      </w:r>
    </w:p>
    <w:p w14:paraId="015CEC06" w14:textId="419024E4" w:rsidR="004C7028" w:rsidRPr="00FB622F" w:rsidRDefault="004C7028" w:rsidP="00FB622F">
      <w:pPr>
        <w:pStyle w:val="ListParagraph"/>
        <w:numPr>
          <w:ilvl w:val="0"/>
          <w:numId w:val="36"/>
        </w:numPr>
        <w:rPr>
          <w:rFonts w:asciiTheme="minorHAnsi" w:hAnsiTheme="minorHAnsi" w:cstheme="minorHAnsi"/>
          <w:lang w:val="en-US"/>
        </w:rPr>
      </w:pPr>
      <w:r w:rsidRPr="00FB622F">
        <w:rPr>
          <w:rFonts w:asciiTheme="minorHAnsi" w:hAnsiTheme="minorHAnsi" w:cstheme="minorHAnsi"/>
          <w:lang w:val="en-US"/>
        </w:rPr>
        <w:t>notify the Commonwealth of any failure to comply with this clause CB9;</w:t>
      </w:r>
    </w:p>
    <w:p w14:paraId="64D74804" w14:textId="42BCD203" w:rsidR="004C7028" w:rsidRPr="00FD1362" w:rsidRDefault="004C7028" w:rsidP="00FB622F">
      <w:pPr>
        <w:pStyle w:val="ListParagraph"/>
        <w:numPr>
          <w:ilvl w:val="0"/>
          <w:numId w:val="36"/>
        </w:numPr>
        <w:rPr>
          <w:rFonts w:asciiTheme="minorHAnsi" w:hAnsiTheme="minorHAnsi" w:cstheme="minorHAnsi"/>
          <w:lang w:val="en-US"/>
        </w:rPr>
      </w:pPr>
      <w:r w:rsidRPr="00FD1362">
        <w:rPr>
          <w:rFonts w:asciiTheme="minorHAnsi" w:hAnsiTheme="minorHAnsi" w:cstheme="minorHAnsi"/>
          <w:lang w:val="en-US"/>
        </w:rPr>
        <w:t>co-operate with the Commonwealth in any review conducted by the Commonwealth of the Grantee’s implementation of the National Principles for Child Safe Organisations or</w:t>
      </w:r>
      <w:r w:rsidR="00FB622F">
        <w:rPr>
          <w:rFonts w:asciiTheme="minorHAnsi" w:hAnsiTheme="minorHAnsi" w:cstheme="minorHAnsi"/>
          <w:lang w:val="en-US"/>
        </w:rPr>
        <w:t xml:space="preserve"> </w:t>
      </w:r>
      <w:r w:rsidRPr="00FD1362">
        <w:rPr>
          <w:rFonts w:asciiTheme="minorHAnsi" w:hAnsiTheme="minorHAnsi" w:cstheme="minorHAnsi"/>
          <w:lang w:val="en-US"/>
        </w:rPr>
        <w:t>compliance with this clause CB9; and</w:t>
      </w:r>
    </w:p>
    <w:p w14:paraId="31F2B73E" w14:textId="60B81B3D" w:rsidR="004C7028" w:rsidRPr="00FD1362" w:rsidRDefault="004C7028" w:rsidP="00FB622F">
      <w:pPr>
        <w:pStyle w:val="ListParagraph"/>
        <w:numPr>
          <w:ilvl w:val="0"/>
          <w:numId w:val="36"/>
        </w:numPr>
        <w:rPr>
          <w:rFonts w:asciiTheme="minorHAnsi" w:hAnsiTheme="minorHAnsi" w:cstheme="minorHAnsi"/>
          <w:lang w:val="en-US"/>
        </w:rPr>
      </w:pPr>
      <w:proofErr w:type="gramStart"/>
      <w:r w:rsidRPr="00FD1362">
        <w:rPr>
          <w:rFonts w:asciiTheme="minorHAnsi" w:hAnsiTheme="minorHAnsi" w:cstheme="minorHAnsi"/>
          <w:lang w:val="en-US"/>
        </w:rPr>
        <w:t>promptly</w:t>
      </w:r>
      <w:proofErr w:type="gramEnd"/>
      <w:r w:rsidRPr="00FD1362">
        <w:rPr>
          <w:rFonts w:asciiTheme="minorHAnsi" w:hAnsiTheme="minorHAnsi" w:cstheme="minorHAnsi"/>
          <w:lang w:val="en-US"/>
        </w:rPr>
        <w:t>, and at the Grantee’s cost, take such action as is necessary to rectify, to the Commonwealth’s satisfaction, any failure to implement the National Principles for Child Safe</w:t>
      </w:r>
      <w:r w:rsidR="00FB622F">
        <w:rPr>
          <w:rFonts w:asciiTheme="minorHAnsi" w:hAnsiTheme="minorHAnsi" w:cstheme="minorHAnsi"/>
          <w:lang w:val="en-US"/>
        </w:rPr>
        <w:t xml:space="preserve"> </w:t>
      </w:r>
      <w:r w:rsidRPr="00FD1362">
        <w:rPr>
          <w:rFonts w:asciiTheme="minorHAnsi" w:hAnsiTheme="minorHAnsi" w:cstheme="minorHAnsi"/>
          <w:lang w:val="en-US"/>
        </w:rPr>
        <w:t>Organisations or any other failure to comply with this clause CB9.</w:t>
      </w:r>
    </w:p>
    <w:p w14:paraId="07AFDDFA" w14:textId="420889EA" w:rsidR="004C7028" w:rsidRPr="00FD1362" w:rsidRDefault="004C7028" w:rsidP="00FB622F">
      <w:pPr>
        <w:pStyle w:val="NumberLevel4"/>
        <w:widowControl w:val="0"/>
        <w:numPr>
          <w:ilvl w:val="0"/>
          <w:numId w:val="0"/>
        </w:numPr>
        <w:spacing w:after="0" w:line="240" w:lineRule="auto"/>
        <w:contextualSpacing/>
        <w:rPr>
          <w:rFonts w:asciiTheme="minorHAnsi" w:hAnsiTheme="minorHAnsi" w:cstheme="minorHAnsi"/>
        </w:rPr>
      </w:pPr>
    </w:p>
    <w:p w14:paraId="1442A287" w14:textId="5C9FC02E" w:rsidR="00E2248F" w:rsidRPr="00FD1362" w:rsidRDefault="00E2248F" w:rsidP="009E562C">
      <w:pPr>
        <w:pStyle w:val="Heading3"/>
      </w:pPr>
    </w:p>
    <w:p w14:paraId="5B61BEDA" w14:textId="7ED3481E" w:rsidR="00E2248F" w:rsidRPr="009E562C" w:rsidRDefault="00E2248F" w:rsidP="009E562C">
      <w:pPr>
        <w:pStyle w:val="Heading3"/>
        <w:rPr>
          <w:rFonts w:asciiTheme="minorHAnsi" w:hAnsiTheme="minorHAnsi" w:cstheme="minorHAnsi"/>
          <w:szCs w:val="24"/>
        </w:rPr>
      </w:pPr>
      <w:r w:rsidRPr="009E562C">
        <w:rPr>
          <w:rFonts w:asciiTheme="minorHAnsi" w:hAnsiTheme="minorHAnsi" w:cstheme="minorHAnsi"/>
          <w:szCs w:val="24"/>
        </w:rPr>
        <w:lastRenderedPageBreak/>
        <w:t>CB</w:t>
      </w:r>
      <w:r w:rsidR="00AD5BAD" w:rsidRPr="009E562C">
        <w:rPr>
          <w:rFonts w:asciiTheme="minorHAnsi" w:hAnsiTheme="minorHAnsi" w:cstheme="minorHAnsi"/>
          <w:szCs w:val="24"/>
        </w:rPr>
        <w:t>10</w:t>
      </w:r>
      <w:r w:rsidR="007B6237" w:rsidRPr="009E562C">
        <w:rPr>
          <w:rFonts w:asciiTheme="minorHAnsi" w:hAnsiTheme="minorHAnsi" w:cstheme="minorHAnsi"/>
          <w:szCs w:val="24"/>
        </w:rPr>
        <w:t>.</w:t>
      </w:r>
      <w:r w:rsidRPr="009E562C">
        <w:rPr>
          <w:rFonts w:asciiTheme="minorHAnsi" w:hAnsiTheme="minorHAnsi" w:cstheme="minorHAnsi"/>
          <w:szCs w:val="24"/>
        </w:rPr>
        <w:t xml:space="preserve"> Commonwealth </w:t>
      </w:r>
      <w:r w:rsidR="00AD5BAD" w:rsidRPr="009E562C">
        <w:rPr>
          <w:rFonts w:asciiTheme="minorHAnsi" w:hAnsiTheme="minorHAnsi" w:cstheme="minorHAnsi"/>
          <w:szCs w:val="24"/>
        </w:rPr>
        <w:t>M</w:t>
      </w:r>
      <w:r w:rsidRPr="009E562C">
        <w:rPr>
          <w:rFonts w:asciiTheme="minorHAnsi" w:hAnsiTheme="minorHAnsi" w:cstheme="minorHAnsi"/>
          <w:szCs w:val="24"/>
        </w:rPr>
        <w:t>aterial, facilities and assistance</w:t>
      </w:r>
    </w:p>
    <w:p w14:paraId="179FE947"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78CD0383" w14:textId="3F9095DF" w:rsidR="00E2248F" w:rsidRPr="0020113C" w:rsidRDefault="00E2248F" w:rsidP="0020113C">
      <w:pPr>
        <w:pStyle w:val="Heading3"/>
      </w:pPr>
      <w:r w:rsidRPr="0020113C">
        <w:t>CB</w:t>
      </w:r>
      <w:r w:rsidR="00AD5BAD" w:rsidRPr="0020113C">
        <w:t>11</w:t>
      </w:r>
      <w:r w:rsidR="007B6237" w:rsidRPr="0020113C">
        <w:t>.</w:t>
      </w:r>
      <w:r w:rsidRPr="0020113C">
        <w:t xml:space="preserve"> Jurisdiction</w:t>
      </w:r>
    </w:p>
    <w:p w14:paraId="6C0CC048" w14:textId="4598D15B" w:rsidR="00E2248F" w:rsidRPr="00FD1362" w:rsidRDefault="00E2248F" w:rsidP="00E2248F">
      <w:pPr>
        <w:rPr>
          <w:rFonts w:asciiTheme="minorHAnsi" w:hAnsiTheme="minorHAnsi"/>
          <w:bCs/>
        </w:rPr>
      </w:pPr>
      <w:r w:rsidRPr="00FD1362">
        <w:rPr>
          <w:rFonts w:asciiTheme="minorHAnsi" w:hAnsiTheme="minorHAnsi"/>
          <w:bCs/>
        </w:rPr>
        <w:t>CB</w:t>
      </w:r>
      <w:r w:rsidR="00AD5BAD" w:rsidRPr="00FD1362">
        <w:rPr>
          <w:rFonts w:asciiTheme="minorHAnsi" w:hAnsiTheme="minorHAnsi"/>
          <w:bCs/>
        </w:rPr>
        <w:t>11</w:t>
      </w:r>
      <w:r w:rsidRPr="00FD1362">
        <w:rPr>
          <w:rFonts w:asciiTheme="minorHAnsi" w:hAnsiTheme="minorHAnsi"/>
          <w:bCs/>
        </w:rPr>
        <w:t>.1</w:t>
      </w:r>
      <w:r w:rsidRPr="00FD1362">
        <w:rPr>
          <w:rFonts w:asciiTheme="minorHAnsi" w:hAnsiTheme="minorHAnsi"/>
          <w:bCs/>
          <w:i/>
        </w:rPr>
        <w:tab/>
      </w:r>
      <w:r w:rsidRPr="00FD1362">
        <w:rPr>
          <w:rFonts w:asciiTheme="minorHAnsi" w:hAnsiTheme="minorHAnsi"/>
          <w:bCs/>
        </w:rPr>
        <w:t>This Agreement is governed by the law of the</w:t>
      </w:r>
      <w:r w:rsidR="005838A7">
        <w:rPr>
          <w:rFonts w:asciiTheme="minorHAnsi" w:hAnsiTheme="minorHAnsi"/>
          <w:bCs/>
        </w:rPr>
        <w:t xml:space="preserve"> Australian Capital Territory.</w:t>
      </w:r>
    </w:p>
    <w:p w14:paraId="40DAF420" w14:textId="68358D3B" w:rsidR="00C30E98" w:rsidRDefault="00E2248F" w:rsidP="0020113C">
      <w:pPr>
        <w:pStyle w:val="Heading3"/>
      </w:pPr>
      <w:r w:rsidRPr="00FD1362">
        <w:t>CB1</w:t>
      </w:r>
      <w:r w:rsidR="00E83EB6" w:rsidRPr="00FD1362">
        <w:t>2</w:t>
      </w:r>
      <w:r w:rsidR="007B6237">
        <w:t>.</w:t>
      </w:r>
      <w:r w:rsidRPr="00FD1362">
        <w:t xml:space="preserve"> Grantee trustee of </w:t>
      </w:r>
      <w:r w:rsidR="00721BE1" w:rsidRPr="00FD1362">
        <w:t>T</w:t>
      </w:r>
      <w:r w:rsidRPr="00FD1362">
        <w:t>rust</w:t>
      </w:r>
    </w:p>
    <w:p w14:paraId="5B304B68"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0509169C" w14:textId="76FE5203" w:rsidR="00CF1109" w:rsidRDefault="00E2248F" w:rsidP="0020113C">
      <w:pPr>
        <w:pStyle w:val="Heading3"/>
      </w:pPr>
      <w:r w:rsidRPr="00FD1362">
        <w:t>CB1</w:t>
      </w:r>
      <w:r w:rsidR="00980CA8" w:rsidRPr="00FD1362">
        <w:t>3</w:t>
      </w:r>
      <w:r w:rsidR="007B6237">
        <w:t xml:space="preserve">. </w:t>
      </w:r>
      <w:r w:rsidRPr="00FD1362">
        <w:t>Fraud</w:t>
      </w:r>
    </w:p>
    <w:p w14:paraId="596928D2" w14:textId="7F42D264" w:rsidR="00E2248F" w:rsidRPr="00FD1362" w:rsidRDefault="00E2248F" w:rsidP="008621B0">
      <w:pPr>
        <w:ind w:left="720" w:hanging="720"/>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.1</w:t>
      </w:r>
      <w:r w:rsidRPr="00FD1362">
        <w:rPr>
          <w:rFonts w:asciiTheme="minorHAnsi" w:hAnsiTheme="minorHAnsi"/>
        </w:rPr>
        <w:tab/>
        <w:t>In this Agreement</w:t>
      </w:r>
      <w:r w:rsidRPr="0079640C">
        <w:rPr>
          <w:rFonts w:asciiTheme="minorHAnsi" w:hAnsiTheme="minorHAnsi"/>
        </w:rPr>
        <w:t>, Fraud means</w:t>
      </w:r>
      <w:r w:rsidRPr="00FD1362">
        <w:rPr>
          <w:rFonts w:asciiTheme="minorHAnsi" w:hAnsiTheme="minorHAnsi"/>
        </w:rPr>
        <w:t xml:space="preserve"> dishonestly obtaining a benefit, or causing a loss, by deception or other means, and includes alleged, attempted, suspected or detected fraud. </w:t>
      </w:r>
    </w:p>
    <w:p w14:paraId="324FD9D4" w14:textId="7C110D10" w:rsidR="00E2248F" w:rsidRPr="00FD1362" w:rsidRDefault="00E2248F" w:rsidP="00FD1362">
      <w:pPr>
        <w:ind w:left="720" w:hanging="720"/>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.2</w:t>
      </w:r>
      <w:r w:rsidRPr="00FD1362">
        <w:rPr>
          <w:rFonts w:asciiTheme="minorHAnsi" w:hAnsiTheme="minorHAnsi"/>
        </w:rPr>
        <w:tab/>
        <w:t xml:space="preserve">The Grantee must ensure its </w:t>
      </w:r>
      <w:r w:rsidR="00980CA8" w:rsidRPr="00FD1362">
        <w:rPr>
          <w:rFonts w:asciiTheme="minorHAnsi" w:hAnsiTheme="minorHAnsi"/>
        </w:rPr>
        <w:t>p</w:t>
      </w:r>
      <w:r w:rsidRPr="00FD1362">
        <w:rPr>
          <w:rFonts w:asciiTheme="minorHAnsi" w:hAnsiTheme="minorHAnsi"/>
        </w:rPr>
        <w:t xml:space="preserve">ersonnel and </w:t>
      </w:r>
      <w:r w:rsidR="00980CA8" w:rsidRPr="00FD1362">
        <w:rPr>
          <w:rFonts w:asciiTheme="minorHAnsi" w:hAnsiTheme="minorHAnsi"/>
        </w:rPr>
        <w:t>s</w:t>
      </w:r>
      <w:r w:rsidRPr="00FD1362">
        <w:rPr>
          <w:rFonts w:asciiTheme="minorHAnsi" w:hAnsiTheme="minorHAnsi"/>
        </w:rPr>
        <w:t xml:space="preserve">ubcontractors do not engage in any Fraud in relation to the Activity. </w:t>
      </w:r>
    </w:p>
    <w:p w14:paraId="3C64762E" w14:textId="2F752332" w:rsidR="00E2248F" w:rsidRPr="00FD1362" w:rsidRDefault="00E2248F" w:rsidP="00E2248F">
      <w:pPr>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.3</w:t>
      </w:r>
      <w:r w:rsidRPr="00FD1362">
        <w:rPr>
          <w:rFonts w:asciiTheme="minorHAnsi" w:hAnsiTheme="minorHAnsi"/>
        </w:rPr>
        <w:tab/>
        <w:t>If the Grantee becomes aware of:</w:t>
      </w:r>
    </w:p>
    <w:p w14:paraId="75168638" w14:textId="17A8BF32" w:rsidR="00E2248F" w:rsidRPr="00FD1362" w:rsidRDefault="00E2248F" w:rsidP="00E2248F">
      <w:pPr>
        <w:pStyle w:val="ListParagraph"/>
        <w:numPr>
          <w:ilvl w:val="0"/>
          <w:numId w:val="4"/>
        </w:numPr>
        <w:spacing w:after="0" w:line="240" w:lineRule="auto"/>
        <w:contextualSpacing w:val="0"/>
        <w:rPr>
          <w:rFonts w:asciiTheme="minorHAnsi" w:hAnsiTheme="minorHAnsi"/>
        </w:rPr>
      </w:pPr>
      <w:r w:rsidRPr="00FD1362">
        <w:rPr>
          <w:rFonts w:asciiTheme="minorHAnsi" w:hAnsiTheme="minorHAnsi"/>
        </w:rPr>
        <w:t xml:space="preserve">any Fraud in relation to </w:t>
      </w:r>
      <w:r w:rsidR="008621B0" w:rsidRPr="00FD1362">
        <w:rPr>
          <w:rFonts w:asciiTheme="minorHAnsi" w:hAnsiTheme="minorHAnsi"/>
        </w:rPr>
        <w:t xml:space="preserve">performance of </w:t>
      </w:r>
      <w:r w:rsidRPr="00FD1362">
        <w:rPr>
          <w:rFonts w:asciiTheme="minorHAnsi" w:hAnsiTheme="minorHAnsi"/>
        </w:rPr>
        <w:t>the Activity; or</w:t>
      </w:r>
    </w:p>
    <w:p w14:paraId="7C28056E" w14:textId="145C814C" w:rsidR="00E2248F" w:rsidRPr="00FD1362" w:rsidRDefault="00E2248F" w:rsidP="00E2248F">
      <w:pPr>
        <w:pStyle w:val="ListParagraph"/>
        <w:numPr>
          <w:ilvl w:val="0"/>
          <w:numId w:val="4"/>
        </w:numPr>
        <w:spacing w:after="0" w:line="240" w:lineRule="auto"/>
        <w:contextualSpacing w:val="0"/>
        <w:rPr>
          <w:rFonts w:asciiTheme="minorHAnsi" w:hAnsiTheme="minorHAnsi"/>
        </w:rPr>
      </w:pPr>
      <w:r w:rsidRPr="00FD1362">
        <w:rPr>
          <w:rFonts w:asciiTheme="minorHAnsi" w:hAnsiTheme="minorHAnsi"/>
        </w:rPr>
        <w:t>any</w:t>
      </w:r>
      <w:r w:rsidR="008621B0" w:rsidRPr="00FD1362">
        <w:rPr>
          <w:rFonts w:asciiTheme="minorHAnsi" w:hAnsiTheme="minorHAnsi"/>
        </w:rPr>
        <w:t xml:space="preserve"> other </w:t>
      </w:r>
      <w:r w:rsidRPr="00FD1362">
        <w:rPr>
          <w:rFonts w:asciiTheme="minorHAnsi" w:hAnsiTheme="minorHAnsi"/>
        </w:rPr>
        <w:t xml:space="preserve">Fraud </w:t>
      </w:r>
      <w:r w:rsidR="008621B0" w:rsidRPr="00FD1362">
        <w:rPr>
          <w:rFonts w:asciiTheme="minorHAnsi" w:hAnsiTheme="minorHAnsi"/>
        </w:rPr>
        <w:t xml:space="preserve">that </w:t>
      </w:r>
      <w:r w:rsidRPr="00FD1362">
        <w:rPr>
          <w:rFonts w:asciiTheme="minorHAnsi" w:hAnsiTheme="minorHAnsi"/>
        </w:rPr>
        <w:t>has had or may have an effect on the performance of the Activity;</w:t>
      </w:r>
    </w:p>
    <w:p w14:paraId="26654D2A" w14:textId="1D0D9301" w:rsidR="00E2248F" w:rsidRPr="00FD1362" w:rsidRDefault="00E2248F" w:rsidP="00E2248F">
      <w:pPr>
        <w:ind w:left="759"/>
        <w:rPr>
          <w:rFonts w:asciiTheme="minorHAnsi" w:hAnsiTheme="minorHAnsi"/>
        </w:rPr>
      </w:pPr>
      <w:proofErr w:type="gramStart"/>
      <w:r w:rsidRPr="00FD1362">
        <w:rPr>
          <w:rFonts w:asciiTheme="minorHAnsi" w:hAnsiTheme="minorHAnsi"/>
        </w:rPr>
        <w:t>then</w:t>
      </w:r>
      <w:proofErr w:type="gramEnd"/>
      <w:r w:rsidRPr="00FD1362">
        <w:rPr>
          <w:rFonts w:asciiTheme="minorHAnsi" w:hAnsiTheme="minorHAnsi"/>
        </w:rPr>
        <w:t xml:space="preserve"> it must within 5 business days report the matter to the Commonwealth and all appropriate law enforcement and regulatory agencies.</w:t>
      </w:r>
      <w:r w:rsidRPr="00FD1362">
        <w:rPr>
          <w:rFonts w:asciiTheme="minorHAnsi" w:hAnsiTheme="minorHAnsi"/>
        </w:rPr>
        <w:tab/>
      </w:r>
    </w:p>
    <w:p w14:paraId="174E1602" w14:textId="576F0FDB" w:rsidR="00E2248F" w:rsidRPr="00FD1362" w:rsidRDefault="00980CA8" w:rsidP="008621B0">
      <w:pPr>
        <w:ind w:left="720" w:hanging="720"/>
        <w:rPr>
          <w:rFonts w:asciiTheme="minorHAnsi" w:hAnsiTheme="minorHAnsi"/>
        </w:rPr>
      </w:pPr>
      <w:r w:rsidRPr="00FD1362">
        <w:rPr>
          <w:rFonts w:asciiTheme="minorHAnsi" w:hAnsiTheme="minorHAnsi"/>
        </w:rPr>
        <w:t>CB13.</w:t>
      </w:r>
      <w:r w:rsidR="00E2248F" w:rsidRPr="00FD1362">
        <w:rPr>
          <w:rFonts w:asciiTheme="minorHAnsi" w:hAnsiTheme="minorHAnsi"/>
        </w:rPr>
        <w:t>4</w:t>
      </w:r>
      <w:r w:rsidR="00E2248F" w:rsidRPr="00FD1362">
        <w:rPr>
          <w:rFonts w:asciiTheme="minorHAnsi" w:hAnsiTheme="minorHAnsi"/>
        </w:rPr>
        <w:tab/>
        <w:t>The Grantee must, at its own cost, investigate any Fraud referred to in clause CB1</w:t>
      </w:r>
      <w:r w:rsidRPr="00FD1362">
        <w:rPr>
          <w:rFonts w:asciiTheme="minorHAnsi" w:hAnsiTheme="minorHAnsi"/>
        </w:rPr>
        <w:t>3</w:t>
      </w:r>
      <w:r w:rsidR="00E2248F" w:rsidRPr="00FD1362">
        <w:rPr>
          <w:rFonts w:asciiTheme="minorHAnsi" w:hAnsiTheme="minorHAnsi"/>
        </w:rPr>
        <w:t xml:space="preserve">.3 in accordance with the Australian Government Investigations Standards available at </w:t>
      </w:r>
      <w:hyperlink r:id="rId14" w:history="1">
        <w:r w:rsidR="00E2248F" w:rsidRPr="00FD1362">
          <w:rPr>
            <w:rFonts w:asciiTheme="minorHAnsi" w:hAnsiTheme="minorHAnsi"/>
          </w:rPr>
          <w:t>www.ag.gov.au</w:t>
        </w:r>
      </w:hyperlink>
      <w:r w:rsidR="00E2248F" w:rsidRPr="00FD1362">
        <w:rPr>
          <w:rFonts w:asciiTheme="minorHAnsi" w:hAnsiTheme="minorHAnsi"/>
        </w:rPr>
        <w:t>.</w:t>
      </w:r>
    </w:p>
    <w:p w14:paraId="29AF04B9" w14:textId="71B71EBE" w:rsidR="00E2248F" w:rsidRPr="00FD1362" w:rsidRDefault="00980CA8" w:rsidP="008621B0">
      <w:pPr>
        <w:ind w:left="720" w:hanging="720"/>
        <w:rPr>
          <w:rFonts w:asciiTheme="minorHAnsi" w:hAnsiTheme="minorHAnsi"/>
        </w:rPr>
      </w:pPr>
      <w:r w:rsidRPr="00FD1362">
        <w:rPr>
          <w:rFonts w:asciiTheme="minorHAnsi" w:hAnsiTheme="minorHAnsi"/>
        </w:rPr>
        <w:t>CB13.</w:t>
      </w:r>
      <w:r w:rsidR="00E2248F" w:rsidRPr="00FD1362">
        <w:rPr>
          <w:rFonts w:asciiTheme="minorHAnsi" w:hAnsiTheme="minorHAnsi"/>
        </w:rPr>
        <w:t xml:space="preserve">5   The Commonwealth may, at its discretion, investigate any Fraud in relation to the Activity. The Grantee agrees to co-operate and provide all reasonable assistance at its own cost with any such investigation. </w:t>
      </w:r>
    </w:p>
    <w:p w14:paraId="3A54F750" w14:textId="6F3EC4FC" w:rsidR="00E2248F" w:rsidRPr="00FD1362" w:rsidRDefault="00E2248F" w:rsidP="00E2248F">
      <w:pPr>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6</w:t>
      </w:r>
      <w:r w:rsidRPr="00FD1362">
        <w:rPr>
          <w:rFonts w:asciiTheme="minorHAnsi" w:hAnsiTheme="minorHAnsi"/>
        </w:rPr>
        <w:tab/>
        <w:t xml:space="preserve">This clause survives the termination or expiry of the Agreement. </w:t>
      </w:r>
    </w:p>
    <w:p w14:paraId="46E70F62" w14:textId="27C306BA" w:rsidR="008859A4" w:rsidRPr="007B6237" w:rsidRDefault="008859A4" w:rsidP="0020113C">
      <w:pPr>
        <w:pStyle w:val="Heading3"/>
      </w:pPr>
      <w:r w:rsidRPr="007B6237">
        <w:t>CB14. Prohibited dealings</w:t>
      </w:r>
    </w:p>
    <w:p w14:paraId="123DD95A" w14:textId="2D736C4A" w:rsidR="00CF1109" w:rsidRPr="00C30E98"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697C0C3A" w14:textId="106AA67A" w:rsidR="008859A4" w:rsidRPr="00FD1362" w:rsidRDefault="008859A4" w:rsidP="008859A4">
      <w:pPr>
        <w:pStyle w:val="Default"/>
        <w:rPr>
          <w:rFonts w:asciiTheme="minorHAnsi" w:hAnsiTheme="minorHAnsi"/>
          <w:color w:val="auto"/>
          <w:sz w:val="22"/>
          <w:szCs w:val="22"/>
        </w:rPr>
      </w:pPr>
    </w:p>
    <w:p w14:paraId="040A58EB" w14:textId="08944D50" w:rsidR="008859A4" w:rsidRPr="007B6237" w:rsidRDefault="008859A4" w:rsidP="0020113C">
      <w:pPr>
        <w:pStyle w:val="Heading3"/>
      </w:pPr>
      <w:r w:rsidRPr="007B6237">
        <w:t>CB15. Anti-corruption</w:t>
      </w:r>
    </w:p>
    <w:p w14:paraId="7F816EB0" w14:textId="4810157D" w:rsidR="00CF1109" w:rsidRPr="00C30E98"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25CD56AC" w14:textId="0BB713DE" w:rsidR="00B10AC4" w:rsidRDefault="00B10AC4" w:rsidP="0020113C">
      <w:pPr>
        <w:pStyle w:val="Heading3"/>
      </w:pPr>
      <w:r w:rsidRPr="00FD1362">
        <w:t>CB1</w:t>
      </w:r>
      <w:r w:rsidR="008859A4" w:rsidRPr="00FD1362">
        <w:t>6</w:t>
      </w:r>
      <w:r w:rsidR="007B6237">
        <w:t>.</w:t>
      </w:r>
      <w:r w:rsidRPr="00FD1362">
        <w:t xml:space="preserve"> Step in rights</w:t>
      </w:r>
    </w:p>
    <w:p w14:paraId="1215D26D" w14:textId="44AF1D77" w:rsidR="00B10AC4" w:rsidRPr="00FD1362" w:rsidRDefault="00C30E98" w:rsidP="00043BFB">
      <w:pPr>
        <w:rPr>
          <w:rFonts w:asciiTheme="minorHAnsi" w:hAnsiTheme="minorHAnsi"/>
          <w:sz w:val="18"/>
          <w:szCs w:val="18"/>
        </w:rPr>
      </w:pPr>
      <w:r w:rsidRPr="00C30E98">
        <w:rPr>
          <w:rStyle w:val="BookTitle"/>
          <w:rFonts w:asciiTheme="minorHAnsi" w:hAnsiTheme="minorHAnsi"/>
          <w:i w:val="0"/>
          <w:iCs w:val="0"/>
          <w:smallCaps w:val="0"/>
          <w:spacing w:val="0"/>
          <w:sz w:val="24"/>
          <w:szCs w:val="24"/>
        </w:rPr>
        <w:t>Not applicable</w:t>
      </w:r>
    </w:p>
    <w:p w14:paraId="6A3665F4" w14:textId="5DB48CDA" w:rsidR="005C2895" w:rsidRDefault="007B6237" w:rsidP="0020113C">
      <w:pPr>
        <w:pStyle w:val="Heading3"/>
      </w:pPr>
      <w:r>
        <w:t>CB</w:t>
      </w:r>
      <w:r w:rsidR="00B10AC4" w:rsidRPr="00FD1362">
        <w:t>1</w:t>
      </w:r>
      <w:r w:rsidR="008859A4" w:rsidRPr="00FD1362">
        <w:t>7</w:t>
      </w:r>
      <w:r>
        <w:t>.</w:t>
      </w:r>
      <w:r w:rsidR="00B10AC4" w:rsidRPr="00FD1362">
        <w:t xml:space="preserve"> Grant </w:t>
      </w:r>
      <w:r w:rsidR="008859A4" w:rsidRPr="00FD1362">
        <w:t>A</w:t>
      </w:r>
      <w:r w:rsidR="00B10AC4" w:rsidRPr="00FD1362">
        <w:t>dministrator</w:t>
      </w:r>
    </w:p>
    <w:p w14:paraId="11D920A2"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1FC191EE" w14:textId="292D6B13" w:rsidR="00AC132A" w:rsidRDefault="007B6237" w:rsidP="0020113C">
      <w:pPr>
        <w:pStyle w:val="Heading3"/>
      </w:pPr>
      <w:r>
        <w:t>CB</w:t>
      </w:r>
      <w:r w:rsidR="00E65577" w:rsidRPr="003C245C">
        <w:t>18</w:t>
      </w:r>
      <w:r>
        <w:t>.</w:t>
      </w:r>
      <w:r w:rsidR="00E65577" w:rsidRPr="003C245C">
        <w:t xml:space="preserve"> </w:t>
      </w:r>
      <w:r w:rsidR="00AC132A" w:rsidRPr="003C245C">
        <w:t xml:space="preserve">Management </w:t>
      </w:r>
      <w:r w:rsidR="006051D4">
        <w:t>A</w:t>
      </w:r>
      <w:r w:rsidR="00AC132A" w:rsidRPr="003C245C">
        <w:t>dviser</w:t>
      </w:r>
    </w:p>
    <w:p w14:paraId="45C7AE0A"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0BB3C913" w14:textId="755125A5" w:rsidR="00AC132A" w:rsidRPr="00FD1362" w:rsidRDefault="00AC132A" w:rsidP="0020113C">
      <w:pPr>
        <w:pStyle w:val="Heading3"/>
      </w:pPr>
      <w:r w:rsidRPr="00FD1362">
        <w:lastRenderedPageBreak/>
        <w:t>CB1</w:t>
      </w:r>
      <w:r w:rsidR="00D87A62" w:rsidRPr="00FD1362">
        <w:t>9</w:t>
      </w:r>
      <w:r w:rsidR="007B6237">
        <w:t>.</w:t>
      </w:r>
      <w:r w:rsidRPr="00FD1362">
        <w:t xml:space="preserve"> Indemnities</w:t>
      </w:r>
    </w:p>
    <w:p w14:paraId="0B358671" w14:textId="069EC67F" w:rsidR="00AC132A" w:rsidRPr="00FD1362" w:rsidRDefault="00AC132A" w:rsidP="005F7C5E">
      <w:pPr>
        <w:widowControl w:val="0"/>
        <w:ind w:left="720" w:hanging="720"/>
        <w:rPr>
          <w:rFonts w:asciiTheme="minorHAnsi" w:hAnsiTheme="minorHAnsi"/>
        </w:rPr>
      </w:pPr>
      <w:r w:rsidRPr="00FD1362">
        <w:rPr>
          <w:rFonts w:asciiTheme="minorHAnsi" w:hAnsiTheme="minorHAnsi"/>
        </w:rPr>
        <w:t>CB1</w:t>
      </w:r>
      <w:r w:rsidR="00D87A62" w:rsidRPr="00FD1362">
        <w:rPr>
          <w:rFonts w:asciiTheme="minorHAnsi" w:hAnsiTheme="minorHAnsi"/>
        </w:rPr>
        <w:t>9</w:t>
      </w:r>
      <w:r w:rsidRPr="00FD1362">
        <w:rPr>
          <w:rFonts w:asciiTheme="minorHAnsi" w:hAnsiTheme="minorHAnsi"/>
        </w:rPr>
        <w:t>.1</w:t>
      </w:r>
      <w:r w:rsidRPr="00FD1362">
        <w:rPr>
          <w:rFonts w:asciiTheme="minorHAnsi" w:hAnsiTheme="minorHAnsi"/>
        </w:rPr>
        <w:tab/>
        <w:t>The Grantee indemnifies the Commonwealth, its officers, employees and contractors against any claim, loss or damage arising in connection with the Activity.</w:t>
      </w:r>
    </w:p>
    <w:p w14:paraId="1F735ACB" w14:textId="2FC1257F" w:rsidR="00C42642" w:rsidRPr="00FD1362" w:rsidRDefault="00D87A62">
      <w:pPr>
        <w:widowControl w:val="0"/>
        <w:ind w:left="720" w:hanging="720"/>
        <w:rPr>
          <w:rFonts w:asciiTheme="minorHAnsi" w:hAnsiTheme="minorHAnsi"/>
        </w:rPr>
      </w:pPr>
      <w:r w:rsidRPr="00FD1362">
        <w:rPr>
          <w:rFonts w:asciiTheme="minorHAnsi" w:hAnsiTheme="minorHAnsi"/>
        </w:rPr>
        <w:t>CB19</w:t>
      </w:r>
      <w:r w:rsidR="003B50AC" w:rsidRPr="00FD1362">
        <w:rPr>
          <w:rFonts w:asciiTheme="minorHAnsi" w:hAnsiTheme="minorHAnsi"/>
        </w:rPr>
        <w:t>.2</w:t>
      </w:r>
      <w:r w:rsidR="003B50AC" w:rsidRPr="00FD1362">
        <w:rPr>
          <w:rFonts w:asciiTheme="minorHAnsi" w:hAnsiTheme="minorHAnsi"/>
        </w:rPr>
        <w:tab/>
      </w:r>
      <w:r w:rsidR="00AC132A" w:rsidRPr="00FD1362">
        <w:rPr>
          <w:rFonts w:asciiTheme="minorHAnsi" w:hAnsiTheme="minorHAnsi"/>
        </w:rPr>
        <w:t>The Grantee's obligation to indemnify the Commonwealth will reduce proportionally to the extent any act or omission involving fault on the part of the Commonwealth contribute</w:t>
      </w:r>
      <w:r w:rsidR="00AC74B3" w:rsidRPr="00FD1362">
        <w:rPr>
          <w:rFonts w:asciiTheme="minorHAnsi" w:hAnsiTheme="minorHAnsi"/>
        </w:rPr>
        <w:t>d to the claim, loss or damage.</w:t>
      </w:r>
    </w:p>
    <w:p w14:paraId="61061FAA" w14:textId="60E815FF" w:rsidR="00CF1109" w:rsidRDefault="007B6237" w:rsidP="0020113C">
      <w:pPr>
        <w:pStyle w:val="Heading3"/>
      </w:pPr>
      <w:r>
        <w:t>CB</w:t>
      </w:r>
      <w:r w:rsidR="00D87A62" w:rsidRPr="00FD1362">
        <w:t>20</w:t>
      </w:r>
      <w:r>
        <w:t>.</w:t>
      </w:r>
      <w:r w:rsidR="00AC132A" w:rsidRPr="00FD1362">
        <w:t xml:space="preserve"> Compliance with </w:t>
      </w:r>
      <w:r w:rsidR="00326848" w:rsidRPr="00FD1362">
        <w:t>L</w:t>
      </w:r>
      <w:r w:rsidR="00AC132A" w:rsidRPr="00FD1362">
        <w:t>egislation and Policies</w:t>
      </w:r>
    </w:p>
    <w:p w14:paraId="653A1CE4" w14:textId="0E267FD9" w:rsidR="0025211E" w:rsidRPr="00FD1362" w:rsidRDefault="0025211E" w:rsidP="0025211E">
      <w:pPr>
        <w:rPr>
          <w:rFonts w:asciiTheme="minorHAnsi" w:hAnsiTheme="minorHAnsi"/>
        </w:rPr>
      </w:pPr>
      <w:r w:rsidRPr="00FD1362">
        <w:rPr>
          <w:rFonts w:asciiTheme="minorHAnsi" w:hAnsiTheme="minorHAnsi"/>
        </w:rPr>
        <w:t>CB</w:t>
      </w:r>
      <w:r w:rsidR="00D87A62" w:rsidRPr="00FD1362">
        <w:rPr>
          <w:rFonts w:asciiTheme="minorHAnsi" w:hAnsiTheme="minorHAnsi"/>
        </w:rPr>
        <w:t>20</w:t>
      </w:r>
      <w:r w:rsidRPr="00FD1362">
        <w:rPr>
          <w:rFonts w:asciiTheme="minorHAnsi" w:hAnsiTheme="minorHAnsi"/>
        </w:rPr>
        <w:t>.1</w:t>
      </w:r>
      <w:r w:rsidRPr="00FD1362">
        <w:rPr>
          <w:rFonts w:asciiTheme="minorHAnsi" w:hAnsiTheme="minorHAnsi"/>
        </w:rPr>
        <w:tab/>
      </w:r>
      <w:proofErr w:type="gramStart"/>
      <w:r w:rsidRPr="00FD1362">
        <w:rPr>
          <w:rFonts w:asciiTheme="minorHAnsi" w:hAnsiTheme="minorHAnsi"/>
        </w:rPr>
        <w:t>In</w:t>
      </w:r>
      <w:proofErr w:type="gramEnd"/>
      <w:r w:rsidRPr="00FD1362">
        <w:rPr>
          <w:rFonts w:asciiTheme="minorHAnsi" w:hAnsiTheme="minorHAnsi"/>
        </w:rPr>
        <w:t xml:space="preserve"> this Agreement:</w:t>
      </w:r>
    </w:p>
    <w:p w14:paraId="01733205" w14:textId="664BFDA7" w:rsidR="0025211E" w:rsidRPr="00FD1362" w:rsidRDefault="0025211E" w:rsidP="0025211E">
      <w:pPr>
        <w:ind w:left="720"/>
        <w:rPr>
          <w:rFonts w:asciiTheme="minorHAnsi" w:hAnsiTheme="minorHAnsi"/>
        </w:rPr>
      </w:pPr>
      <w:r w:rsidRPr="00FD1362">
        <w:rPr>
          <w:rFonts w:asciiTheme="minorHAnsi" w:hAnsiTheme="minorHAnsi"/>
          <w:b/>
        </w:rPr>
        <w:t>Legislation</w:t>
      </w:r>
      <w:r w:rsidRPr="00FD1362">
        <w:rPr>
          <w:rFonts w:asciiTheme="minorHAnsi" w:hAnsiTheme="minorHAnsi"/>
          <w:b/>
          <w:i/>
        </w:rPr>
        <w:t xml:space="preserve"> </w:t>
      </w:r>
      <w:r w:rsidRPr="00FD1362">
        <w:rPr>
          <w:rFonts w:asciiTheme="minorHAnsi" w:hAnsiTheme="minorHAnsi"/>
        </w:rPr>
        <w:t>means a provision of a statute or subordinate legislation of the Commonwealth, or of a State, Territory or local authority</w:t>
      </w:r>
    </w:p>
    <w:p w14:paraId="3B529F77" w14:textId="5ECB72D1" w:rsidR="0025211E" w:rsidRPr="00FD1362" w:rsidRDefault="0025211E" w:rsidP="00FD1362">
      <w:pPr>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20</w:t>
      </w:r>
      <w:r w:rsidRPr="00FD1362">
        <w:rPr>
          <w:rFonts w:asciiTheme="minorHAnsi" w:hAnsiTheme="minorHAnsi"/>
        </w:rPr>
        <w:t>.2</w:t>
      </w:r>
      <w:r w:rsidRPr="00FD1362">
        <w:rPr>
          <w:rFonts w:asciiTheme="minorHAnsi" w:hAnsiTheme="minorHAnsi"/>
        </w:rPr>
        <w:tab/>
        <w:t>The Grantee agrees to comply with all Legislation applicable to its performance of this Agreement.</w:t>
      </w:r>
    </w:p>
    <w:p w14:paraId="6BBC742B" w14:textId="3621B48B" w:rsidR="0025211E" w:rsidRPr="00FD1362" w:rsidRDefault="0025211E" w:rsidP="00C42642">
      <w:pPr>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20</w:t>
      </w:r>
      <w:r w:rsidRPr="00FD1362">
        <w:rPr>
          <w:rFonts w:asciiTheme="minorHAnsi" w:hAnsiTheme="minorHAnsi"/>
        </w:rPr>
        <w:t>.3</w:t>
      </w:r>
      <w:r w:rsidRPr="00FD1362">
        <w:rPr>
          <w:rFonts w:asciiTheme="minorHAnsi" w:hAnsiTheme="minorHAnsi"/>
        </w:rPr>
        <w:tab/>
        <w:t>The Grantee agrees, in carrying out its obligations under this Agreement, to comply with any of the Commonwealth’s policies as notified, referred or made available by the Commonwealth to the Grantee (including by reference to an internet site).</w:t>
      </w:r>
    </w:p>
    <w:p w14:paraId="4AC12F2D" w14:textId="2EB27C94" w:rsidR="0025211E" w:rsidRPr="00FD1362" w:rsidRDefault="0025211E" w:rsidP="0020113C">
      <w:pPr>
        <w:pStyle w:val="Heading3"/>
      </w:pPr>
      <w:r w:rsidRPr="00FD1362">
        <w:t>CB</w:t>
      </w:r>
      <w:r w:rsidR="00D87A62" w:rsidRPr="00FD1362">
        <w:t>21</w:t>
      </w:r>
      <w:r w:rsidR="007B6237">
        <w:t>.</w:t>
      </w:r>
      <w:r w:rsidRPr="00FD1362">
        <w:t xml:space="preserve"> Work Health and Safety</w:t>
      </w:r>
    </w:p>
    <w:p w14:paraId="703BAF88" w14:textId="401E739E" w:rsidR="0025211E" w:rsidRPr="00FD1362" w:rsidRDefault="0025211E" w:rsidP="003B50AC">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.1</w:t>
      </w:r>
      <w:r w:rsidRPr="00FD1362">
        <w:rPr>
          <w:rFonts w:asciiTheme="minorHAnsi" w:hAnsiTheme="minorHAnsi"/>
        </w:rPr>
        <w:tab/>
        <w:t>The Grantee agrees to ensure that it complies at all times with all applicable work health and safety legislative and regulatory requirements and any additional work health and safety requirement</w:t>
      </w:r>
      <w:r w:rsidR="003B50AC" w:rsidRPr="00FD1362">
        <w:rPr>
          <w:rFonts w:asciiTheme="minorHAnsi" w:hAnsiTheme="minorHAnsi"/>
        </w:rPr>
        <w:t>s set out in the Grant Details.</w:t>
      </w:r>
    </w:p>
    <w:p w14:paraId="3CC9DA9C" w14:textId="04763D5A" w:rsidR="0025211E" w:rsidRPr="00FD1362" w:rsidRDefault="0025211E" w:rsidP="0025211E">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.2</w:t>
      </w:r>
      <w:r w:rsidRPr="00FD1362">
        <w:rPr>
          <w:rFonts w:asciiTheme="minorHAnsi" w:hAnsiTheme="minorHAnsi"/>
        </w:rPr>
        <w:tab/>
        <w:t>If requested by the Commonwealth, the Grantee agrees to provide copies of its work health and safety management plans and processes and such other details of the arrangements it has in place to meet the requirements referred to in clause CB</w:t>
      </w:r>
      <w:r w:rsidR="00D87A62" w:rsidRPr="00FD1362">
        <w:rPr>
          <w:rFonts w:asciiTheme="minorHAnsi" w:hAnsiTheme="minorHAnsi"/>
        </w:rPr>
        <w:t>21</w:t>
      </w:r>
      <w:r w:rsidRPr="00FD1362">
        <w:rPr>
          <w:rFonts w:asciiTheme="minorHAnsi" w:hAnsiTheme="minorHAnsi"/>
        </w:rPr>
        <w:t>.1.</w:t>
      </w:r>
    </w:p>
    <w:p w14:paraId="26D46339" w14:textId="471C57AC" w:rsidR="0025211E" w:rsidRPr="00FD1362" w:rsidRDefault="0025211E" w:rsidP="0025211E">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.3</w:t>
      </w:r>
      <w:r w:rsidRPr="00FD1362">
        <w:rPr>
          <w:rFonts w:asciiTheme="minorHAnsi" w:hAnsiTheme="minorHAnsi"/>
        </w:rPr>
        <w:tab/>
        <w:t>When using the Commonwealth’s</w:t>
      </w:r>
      <w:r w:rsidRPr="00FD1362" w:rsidDel="00C37E2D">
        <w:rPr>
          <w:rFonts w:asciiTheme="minorHAnsi" w:hAnsiTheme="minorHAnsi"/>
        </w:rPr>
        <w:t xml:space="preserve"> </w:t>
      </w:r>
      <w:r w:rsidRPr="00FD1362">
        <w:rPr>
          <w:rFonts w:asciiTheme="minorHAnsi" w:hAnsiTheme="minorHAnsi"/>
        </w:rPr>
        <w:t>premises or facilities, the Grantee</w:t>
      </w:r>
      <w:r w:rsidRPr="00FD1362" w:rsidDel="00C37E2D">
        <w:rPr>
          <w:rFonts w:asciiTheme="minorHAnsi" w:hAnsiTheme="minorHAnsi"/>
        </w:rPr>
        <w:t xml:space="preserve"> </w:t>
      </w:r>
      <w:r w:rsidRPr="00FD1362">
        <w:rPr>
          <w:rFonts w:asciiTheme="minorHAnsi" w:hAnsiTheme="minorHAnsi"/>
        </w:rPr>
        <w:t>agrees to comply with all reasonable directions and procedures relating to work health and safety and security in effect at those premises or facilities, as notified by the Commonwealth</w:t>
      </w:r>
      <w:r w:rsidRPr="00FD1362" w:rsidDel="00C37E2D">
        <w:rPr>
          <w:rFonts w:asciiTheme="minorHAnsi" w:hAnsiTheme="minorHAnsi"/>
        </w:rPr>
        <w:t xml:space="preserve"> </w:t>
      </w:r>
      <w:r w:rsidRPr="00FD1362">
        <w:rPr>
          <w:rFonts w:asciiTheme="minorHAnsi" w:hAnsiTheme="minorHAnsi"/>
        </w:rPr>
        <w:t>or as might reasonably be inferred from the use to which the premises or facilities are being put.</w:t>
      </w:r>
    </w:p>
    <w:p w14:paraId="3CEF3F4C" w14:textId="4D14A3FE" w:rsidR="0025211E" w:rsidRDefault="0025211E" w:rsidP="0020113C">
      <w:pPr>
        <w:pStyle w:val="Heading3"/>
      </w:pPr>
      <w:r w:rsidRPr="00FD1362">
        <w:t>CB</w:t>
      </w:r>
      <w:r w:rsidR="00D87A62" w:rsidRPr="00FD1362">
        <w:t>22</w:t>
      </w:r>
      <w:r w:rsidR="007B6237">
        <w:t>.</w:t>
      </w:r>
      <w:r w:rsidRPr="00FD1362">
        <w:t xml:space="preserve"> Transition</w:t>
      </w:r>
    </w:p>
    <w:p w14:paraId="3C182F92"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3E53500D" w14:textId="1BD979A3" w:rsidR="00C30E98" w:rsidRDefault="007B6237" w:rsidP="0020113C">
      <w:pPr>
        <w:pStyle w:val="Heading3"/>
      </w:pPr>
      <w:r>
        <w:t>CB</w:t>
      </w:r>
      <w:r w:rsidR="004363C2" w:rsidRPr="00776ACF">
        <w:t>23</w:t>
      </w:r>
      <w:r>
        <w:t>.</w:t>
      </w:r>
      <w:r w:rsidR="0025211E" w:rsidRPr="00776ACF">
        <w:t xml:space="preserve"> Corporate Governance</w:t>
      </w:r>
    </w:p>
    <w:p w14:paraId="705C1FB8"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4ACD085E" w14:textId="3893E78A" w:rsidR="00081370" w:rsidRDefault="00081370" w:rsidP="0020113C">
      <w:pPr>
        <w:pStyle w:val="Heading3"/>
      </w:pPr>
      <w:r w:rsidRPr="00FD1362">
        <w:t>CB</w:t>
      </w:r>
      <w:r w:rsidR="004363C2" w:rsidRPr="00FD1362">
        <w:t>23</w:t>
      </w:r>
      <w:r w:rsidRPr="00FD1362">
        <w:t>A</w:t>
      </w:r>
      <w:r w:rsidR="007B6237">
        <w:t>.</w:t>
      </w:r>
      <w:r w:rsidRPr="00FD1362">
        <w:t xml:space="preserve"> Incorporation requirement</w:t>
      </w:r>
    </w:p>
    <w:p w14:paraId="7B7DB7B8" w14:textId="470D2269"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6D6A682A" w14:textId="68F6DE1D" w:rsidR="0025211E" w:rsidRPr="007B6237" w:rsidRDefault="004363C2" w:rsidP="0020113C">
      <w:pPr>
        <w:pStyle w:val="Heading3"/>
      </w:pPr>
      <w:r w:rsidRPr="007B6237">
        <w:t>CB24</w:t>
      </w:r>
      <w:r w:rsidR="007B6237" w:rsidRPr="007B6237">
        <w:t>.</w:t>
      </w:r>
      <w:r w:rsidRPr="007B6237">
        <w:t xml:space="preserve"> </w:t>
      </w:r>
      <w:r w:rsidR="00B6334C" w:rsidRPr="007B6237">
        <w:t>Counterparts</w:t>
      </w:r>
    </w:p>
    <w:p w14:paraId="09584D9C" w14:textId="3302722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4ABAE369" w14:textId="6B08FD37" w:rsidR="00A30C21" w:rsidRPr="007B6237" w:rsidRDefault="00A30C21" w:rsidP="0020113C">
      <w:pPr>
        <w:pStyle w:val="Heading3"/>
      </w:pPr>
      <w:r w:rsidRPr="007B6237">
        <w:t>CB2</w:t>
      </w:r>
      <w:r w:rsidR="004363C2" w:rsidRPr="007B6237">
        <w:t>5</w:t>
      </w:r>
      <w:r w:rsidR="007B6237">
        <w:t>.</w:t>
      </w:r>
      <w:r w:rsidRPr="007B6237">
        <w:t xml:space="preserve"> Employees subject to SACS Decision</w:t>
      </w:r>
    </w:p>
    <w:p w14:paraId="63F8E5BC"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211C73FC" w14:textId="5079E6FA" w:rsidR="004363C2" w:rsidRDefault="004363C2" w:rsidP="0020113C">
      <w:pPr>
        <w:pStyle w:val="Heading3"/>
      </w:pPr>
      <w:r w:rsidRPr="00FD1362">
        <w:lastRenderedPageBreak/>
        <w:t xml:space="preserve">CB26. </w:t>
      </w:r>
      <w:r w:rsidR="000365EB">
        <w:t xml:space="preserve">Program </w:t>
      </w:r>
      <w:r w:rsidRPr="00FD1362">
        <w:t>Interoperability with National Disability Insurance Scheme</w:t>
      </w:r>
    </w:p>
    <w:p w14:paraId="228FAADF" w14:textId="4093BFBE" w:rsidR="00C30E98" w:rsidRPr="00C30E98" w:rsidRDefault="00C30E98" w:rsidP="00C16CB3">
      <w:pPr>
        <w:ind w:left="567" w:hanging="567"/>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059C6BC0" w14:textId="1D20ECBA" w:rsidR="004363C2" w:rsidRPr="007B6237" w:rsidRDefault="004363C2" w:rsidP="0020113C">
      <w:pPr>
        <w:pStyle w:val="Heading3"/>
      </w:pPr>
      <w:r w:rsidRPr="007B6237">
        <w:t xml:space="preserve">CB27. Rollover of </w:t>
      </w:r>
      <w:r w:rsidR="00FD0A60" w:rsidRPr="007B6237">
        <w:t>Surplus and</w:t>
      </w:r>
      <w:r w:rsidRPr="007B6237">
        <w:t xml:space="preserve"> Uncommitted Funds</w:t>
      </w:r>
    </w:p>
    <w:p w14:paraId="1B4D4613" w14:textId="42093622" w:rsidR="00CF1109" w:rsidRPr="00C30E98" w:rsidRDefault="00CF1109" w:rsidP="00C16CB3">
      <w:pPr>
        <w:ind w:left="567" w:hanging="567"/>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7B01E8C3" w14:textId="2CA768A4" w:rsidR="004363C2" w:rsidRPr="007B6237" w:rsidRDefault="004363C2" w:rsidP="0020113C">
      <w:pPr>
        <w:pStyle w:val="Heading3"/>
      </w:pPr>
      <w:r w:rsidRPr="007B6237">
        <w:t>CB28. Secret and Sacred Indigenous Material</w:t>
      </w:r>
    </w:p>
    <w:p w14:paraId="421AC97D" w14:textId="66506B11" w:rsidR="004363C2" w:rsidRPr="00FD1362" w:rsidRDefault="004363C2" w:rsidP="004363C2">
      <w:pPr>
        <w:pStyle w:val="Default"/>
        <w:rPr>
          <w:rFonts w:ascii="Calibri" w:hAnsi="Calibri"/>
          <w:sz w:val="22"/>
          <w:szCs w:val="22"/>
          <w:lang w:val="en-US"/>
        </w:rPr>
      </w:pPr>
      <w:proofErr w:type="gramStart"/>
      <w:r w:rsidRPr="00FD1362">
        <w:rPr>
          <w:rFonts w:ascii="Calibri" w:hAnsi="Calibri"/>
          <w:sz w:val="22"/>
          <w:szCs w:val="22"/>
          <w:lang w:val="en-US"/>
        </w:rPr>
        <w:t>CB28.1  In</w:t>
      </w:r>
      <w:proofErr w:type="gramEnd"/>
      <w:r w:rsidRPr="00FD1362">
        <w:rPr>
          <w:rFonts w:ascii="Calibri" w:hAnsi="Calibri"/>
          <w:sz w:val="22"/>
          <w:szCs w:val="22"/>
          <w:lang w:val="en-US"/>
        </w:rPr>
        <w:t xml:space="preserve"> this </w:t>
      </w:r>
      <w:r w:rsidR="00FD0A60">
        <w:rPr>
          <w:rFonts w:ascii="Calibri" w:hAnsi="Calibri"/>
          <w:sz w:val="22"/>
          <w:szCs w:val="22"/>
          <w:lang w:val="en-US"/>
        </w:rPr>
        <w:t>clause</w:t>
      </w:r>
      <w:r w:rsidRPr="00FD1362">
        <w:rPr>
          <w:rFonts w:ascii="Calibri" w:hAnsi="Calibri"/>
          <w:sz w:val="22"/>
          <w:szCs w:val="22"/>
          <w:lang w:val="en-US"/>
        </w:rPr>
        <w:t>:</w:t>
      </w:r>
    </w:p>
    <w:p w14:paraId="18B09B9A" w14:textId="77777777" w:rsidR="004363C2" w:rsidRPr="00FD1362" w:rsidRDefault="004363C2" w:rsidP="004363C2">
      <w:pPr>
        <w:pStyle w:val="Default"/>
        <w:rPr>
          <w:rFonts w:ascii="Calibri" w:hAnsi="Calibri"/>
          <w:sz w:val="22"/>
          <w:szCs w:val="22"/>
          <w:lang w:val="en-US"/>
        </w:rPr>
      </w:pPr>
    </w:p>
    <w:p w14:paraId="4A4E1898" w14:textId="42BB72D0" w:rsidR="004363C2" w:rsidRPr="00FD1362" w:rsidRDefault="004363C2" w:rsidP="004363C2">
      <w:pPr>
        <w:pStyle w:val="Default"/>
        <w:rPr>
          <w:rFonts w:ascii="Calibri" w:hAnsi="Calibri"/>
          <w:sz w:val="22"/>
          <w:szCs w:val="22"/>
          <w:lang w:val="en-US"/>
        </w:rPr>
      </w:pPr>
      <w:r w:rsidRPr="00FD1362">
        <w:rPr>
          <w:rFonts w:ascii="Calibri" w:hAnsi="Calibri"/>
          <w:b/>
          <w:sz w:val="22"/>
          <w:szCs w:val="22"/>
          <w:lang w:val="en-US"/>
        </w:rPr>
        <w:t>Aboriginal person</w:t>
      </w:r>
      <w:r w:rsidRPr="00FD1362">
        <w:rPr>
          <w:rFonts w:ascii="Calibri" w:hAnsi="Calibri"/>
          <w:sz w:val="22"/>
          <w:szCs w:val="22"/>
          <w:lang w:val="en-US"/>
        </w:rPr>
        <w:t xml:space="preserve"> has the same meaning given in the </w:t>
      </w:r>
      <w:r w:rsidRPr="00FD1362">
        <w:rPr>
          <w:rFonts w:ascii="Calibri" w:hAnsi="Calibri"/>
          <w:i/>
          <w:sz w:val="22"/>
          <w:szCs w:val="22"/>
          <w:lang w:val="en-US"/>
        </w:rPr>
        <w:t>Aboriginal and Torres Strait Islander Act 2005</w:t>
      </w:r>
      <w:r w:rsidRPr="00FD1362">
        <w:rPr>
          <w:rFonts w:ascii="Calibri" w:hAnsi="Calibri"/>
          <w:sz w:val="22"/>
          <w:szCs w:val="22"/>
          <w:lang w:val="en-US"/>
        </w:rPr>
        <w:t xml:space="preserve"> (</w:t>
      </w:r>
      <w:proofErr w:type="spellStart"/>
      <w:r w:rsidRPr="00FD1362">
        <w:rPr>
          <w:rFonts w:ascii="Calibri" w:hAnsi="Calibri"/>
          <w:sz w:val="22"/>
          <w:szCs w:val="22"/>
          <w:lang w:val="en-US"/>
        </w:rPr>
        <w:t>Cth</w:t>
      </w:r>
      <w:proofErr w:type="spellEnd"/>
      <w:r w:rsidRPr="00FD1362">
        <w:rPr>
          <w:rFonts w:ascii="Calibri" w:hAnsi="Calibri"/>
          <w:sz w:val="22"/>
          <w:szCs w:val="22"/>
          <w:lang w:val="en-US"/>
        </w:rPr>
        <w:t>)</w:t>
      </w:r>
      <w:r w:rsidR="00FD0A60">
        <w:rPr>
          <w:rFonts w:ascii="Calibri" w:hAnsi="Calibri"/>
          <w:sz w:val="22"/>
          <w:szCs w:val="22"/>
          <w:lang w:val="en-US"/>
        </w:rPr>
        <w:t>;</w:t>
      </w:r>
    </w:p>
    <w:p w14:paraId="31125B28" w14:textId="77777777" w:rsidR="004363C2" w:rsidRPr="00FD1362" w:rsidRDefault="004363C2" w:rsidP="004363C2">
      <w:pPr>
        <w:pStyle w:val="Default"/>
        <w:rPr>
          <w:rFonts w:ascii="Calibri" w:hAnsi="Calibri"/>
          <w:sz w:val="22"/>
          <w:szCs w:val="22"/>
          <w:lang w:val="en-US"/>
        </w:rPr>
      </w:pPr>
    </w:p>
    <w:p w14:paraId="283FE280" w14:textId="5AA44347" w:rsidR="004363C2" w:rsidRPr="00FD1362" w:rsidRDefault="004363C2" w:rsidP="004363C2">
      <w:pPr>
        <w:pStyle w:val="Default"/>
        <w:rPr>
          <w:rFonts w:ascii="Calibri" w:hAnsi="Calibri"/>
          <w:sz w:val="22"/>
          <w:szCs w:val="22"/>
          <w:lang w:val="en-US"/>
        </w:rPr>
      </w:pPr>
      <w:r w:rsidRPr="00FD1362">
        <w:rPr>
          <w:rFonts w:ascii="Calibri" w:hAnsi="Calibri"/>
          <w:b/>
          <w:sz w:val="22"/>
          <w:szCs w:val="22"/>
          <w:lang w:val="en-US"/>
        </w:rPr>
        <w:t>Aboriginal Tradition</w:t>
      </w:r>
      <w:r w:rsidRPr="00FD1362">
        <w:rPr>
          <w:rFonts w:ascii="Calibri" w:hAnsi="Calibri"/>
          <w:sz w:val="22"/>
          <w:szCs w:val="22"/>
          <w:lang w:val="en-US"/>
        </w:rPr>
        <w:t xml:space="preserve">   has the meaning given in the </w:t>
      </w:r>
      <w:r w:rsidRPr="00FD1362">
        <w:rPr>
          <w:rFonts w:ascii="Calibri" w:hAnsi="Calibri"/>
          <w:i/>
          <w:sz w:val="22"/>
          <w:szCs w:val="22"/>
          <w:lang w:val="en-US"/>
        </w:rPr>
        <w:t>Aboriginal and Torres Strait Islander Heritage Protection Act 1984</w:t>
      </w:r>
      <w:r w:rsidRPr="00FD1362">
        <w:rPr>
          <w:rFonts w:ascii="Calibri" w:hAnsi="Calibri"/>
          <w:sz w:val="22"/>
          <w:szCs w:val="22"/>
          <w:lang w:val="en-US"/>
        </w:rPr>
        <w:t xml:space="preserve"> (</w:t>
      </w:r>
      <w:proofErr w:type="spellStart"/>
      <w:r w:rsidRPr="00FD1362">
        <w:rPr>
          <w:rFonts w:ascii="Calibri" w:hAnsi="Calibri"/>
          <w:sz w:val="22"/>
          <w:szCs w:val="22"/>
          <w:lang w:val="en-US"/>
        </w:rPr>
        <w:t>Cth</w:t>
      </w:r>
      <w:proofErr w:type="spellEnd"/>
      <w:r w:rsidRPr="00FD1362">
        <w:rPr>
          <w:rFonts w:ascii="Calibri" w:hAnsi="Calibri"/>
          <w:sz w:val="22"/>
          <w:szCs w:val="22"/>
          <w:lang w:val="en-US"/>
        </w:rPr>
        <w:t>)</w:t>
      </w:r>
      <w:r w:rsidR="00FD0A60">
        <w:rPr>
          <w:rFonts w:ascii="Calibri" w:hAnsi="Calibri"/>
          <w:sz w:val="22"/>
          <w:szCs w:val="22"/>
          <w:lang w:val="en-US"/>
        </w:rPr>
        <w:t>;</w:t>
      </w:r>
    </w:p>
    <w:p w14:paraId="18D27693" w14:textId="36284A69" w:rsidR="004363C2" w:rsidRPr="00FD1362" w:rsidRDefault="004363C2" w:rsidP="004363C2">
      <w:pPr>
        <w:pStyle w:val="Default"/>
        <w:rPr>
          <w:rFonts w:ascii="Calibri" w:hAnsi="Calibri"/>
          <w:sz w:val="22"/>
          <w:szCs w:val="22"/>
          <w:lang w:val="en-US"/>
        </w:rPr>
      </w:pPr>
    </w:p>
    <w:p w14:paraId="5D1B9B46" w14:textId="5CCD9AF8" w:rsidR="004363C2" w:rsidRPr="00FD1362" w:rsidRDefault="004363C2" w:rsidP="004363C2">
      <w:pPr>
        <w:pStyle w:val="Default"/>
        <w:rPr>
          <w:rFonts w:ascii="Calibri" w:hAnsi="Calibri"/>
          <w:sz w:val="22"/>
          <w:szCs w:val="22"/>
          <w:lang w:val="en-US"/>
        </w:rPr>
      </w:pPr>
      <w:r w:rsidRPr="00FD1362">
        <w:rPr>
          <w:rFonts w:ascii="Calibri" w:hAnsi="Calibri"/>
          <w:b/>
          <w:sz w:val="22"/>
          <w:szCs w:val="22"/>
          <w:lang w:val="en-US"/>
        </w:rPr>
        <w:t>Indigenous Person</w:t>
      </w:r>
      <w:r w:rsidRPr="00FD1362">
        <w:rPr>
          <w:rFonts w:ascii="Calibri" w:hAnsi="Calibri"/>
          <w:sz w:val="22"/>
          <w:szCs w:val="22"/>
          <w:lang w:val="en-US"/>
        </w:rPr>
        <w:t xml:space="preserve"> means a person who is or identifies and is accepted as an Aboriginal person or a Torres Strait Islander</w:t>
      </w:r>
      <w:r w:rsidR="00FD0A60">
        <w:rPr>
          <w:rFonts w:ascii="Calibri" w:hAnsi="Calibri"/>
          <w:sz w:val="22"/>
          <w:szCs w:val="22"/>
          <w:lang w:val="en-US"/>
        </w:rPr>
        <w:t>;</w:t>
      </w:r>
    </w:p>
    <w:p w14:paraId="0720BD47" w14:textId="77777777" w:rsidR="004363C2" w:rsidRPr="00FD1362" w:rsidRDefault="004363C2" w:rsidP="004363C2">
      <w:pPr>
        <w:pStyle w:val="Default"/>
        <w:rPr>
          <w:rFonts w:ascii="Calibri" w:hAnsi="Calibri"/>
          <w:sz w:val="22"/>
          <w:szCs w:val="22"/>
          <w:lang w:val="en-US"/>
        </w:rPr>
      </w:pPr>
    </w:p>
    <w:p w14:paraId="0E09EF0A" w14:textId="6D7B21A9" w:rsidR="004363C2" w:rsidRPr="00FD1362" w:rsidRDefault="004363C2" w:rsidP="004363C2">
      <w:pPr>
        <w:pStyle w:val="Default"/>
        <w:rPr>
          <w:rFonts w:ascii="Calibri" w:hAnsi="Calibri"/>
          <w:sz w:val="22"/>
          <w:szCs w:val="22"/>
          <w:lang w:val="en-US"/>
        </w:rPr>
      </w:pPr>
      <w:r w:rsidRPr="00FD1362">
        <w:rPr>
          <w:rFonts w:ascii="Calibri" w:hAnsi="Calibri"/>
          <w:b/>
          <w:sz w:val="22"/>
          <w:szCs w:val="22"/>
          <w:lang w:val="en-US"/>
        </w:rPr>
        <w:t>Secret and Sacred Indigenous Material ...</w:t>
      </w:r>
      <w:r w:rsidRPr="00FD1362">
        <w:rPr>
          <w:rFonts w:ascii="Calibri" w:hAnsi="Calibri"/>
          <w:sz w:val="22"/>
          <w:szCs w:val="22"/>
          <w:lang w:val="en-US"/>
        </w:rPr>
        <w:t xml:space="preserve"> means all information, knowledge or Material of special spiritual, cultural or customary significance which is considered to be sacred or of significance by an Indigenous Person or according to Aboriginal Tradition</w:t>
      </w:r>
      <w:r w:rsidR="00FD0A60">
        <w:rPr>
          <w:rFonts w:ascii="Calibri" w:hAnsi="Calibri"/>
          <w:sz w:val="22"/>
          <w:szCs w:val="22"/>
          <w:lang w:val="en-US"/>
        </w:rPr>
        <w:t>; and</w:t>
      </w:r>
    </w:p>
    <w:p w14:paraId="2E24067C" w14:textId="77777777" w:rsidR="004363C2" w:rsidRPr="00FD1362" w:rsidRDefault="004363C2" w:rsidP="004363C2">
      <w:pPr>
        <w:pStyle w:val="Default"/>
        <w:rPr>
          <w:rFonts w:ascii="Calibri" w:hAnsi="Calibri"/>
          <w:sz w:val="22"/>
          <w:szCs w:val="22"/>
          <w:lang w:val="en-US"/>
        </w:rPr>
      </w:pPr>
    </w:p>
    <w:p w14:paraId="37199133" w14:textId="77777777" w:rsidR="004363C2" w:rsidRPr="00FD1362" w:rsidRDefault="004363C2" w:rsidP="004363C2">
      <w:pPr>
        <w:pStyle w:val="Default"/>
        <w:rPr>
          <w:rFonts w:ascii="Calibri" w:hAnsi="Calibri"/>
          <w:sz w:val="22"/>
          <w:szCs w:val="22"/>
          <w:lang w:val="en-US"/>
        </w:rPr>
      </w:pPr>
      <w:r w:rsidRPr="00FD1362">
        <w:rPr>
          <w:rFonts w:ascii="Calibri" w:hAnsi="Calibri"/>
          <w:b/>
          <w:sz w:val="22"/>
          <w:szCs w:val="22"/>
          <w:lang w:val="en-US"/>
        </w:rPr>
        <w:t>Torres Strait Islander</w:t>
      </w:r>
      <w:r w:rsidRPr="00FD1362">
        <w:rPr>
          <w:rFonts w:ascii="Calibri" w:hAnsi="Calibri"/>
          <w:sz w:val="22"/>
          <w:szCs w:val="22"/>
          <w:lang w:val="en-US"/>
        </w:rPr>
        <w:t xml:space="preserve"> has the same meaning given in the </w:t>
      </w:r>
      <w:r w:rsidRPr="00FD1362">
        <w:rPr>
          <w:rFonts w:ascii="Calibri" w:hAnsi="Calibri"/>
          <w:i/>
          <w:sz w:val="22"/>
          <w:szCs w:val="22"/>
          <w:lang w:val="en-US"/>
        </w:rPr>
        <w:t>Aboriginal and Torres Strait Islander Act 2005</w:t>
      </w:r>
      <w:r w:rsidRPr="00FD1362">
        <w:rPr>
          <w:rFonts w:ascii="Calibri" w:hAnsi="Calibri"/>
          <w:sz w:val="22"/>
          <w:szCs w:val="22"/>
          <w:lang w:val="en-US"/>
        </w:rPr>
        <w:t xml:space="preserve"> (</w:t>
      </w:r>
      <w:proofErr w:type="spellStart"/>
      <w:r w:rsidRPr="00FD1362">
        <w:rPr>
          <w:rFonts w:ascii="Calibri" w:hAnsi="Calibri"/>
          <w:sz w:val="22"/>
          <w:szCs w:val="22"/>
          <w:lang w:val="en-US"/>
        </w:rPr>
        <w:t>Cth</w:t>
      </w:r>
      <w:proofErr w:type="spellEnd"/>
      <w:r w:rsidRPr="00FD1362">
        <w:rPr>
          <w:rFonts w:ascii="Calibri" w:hAnsi="Calibri"/>
          <w:sz w:val="22"/>
          <w:szCs w:val="22"/>
          <w:lang w:val="en-US"/>
        </w:rPr>
        <w:t>)</w:t>
      </w:r>
    </w:p>
    <w:p w14:paraId="6AE4164F" w14:textId="77777777" w:rsidR="004363C2" w:rsidRPr="00FD1362" w:rsidRDefault="004363C2" w:rsidP="004363C2">
      <w:pPr>
        <w:pStyle w:val="Default"/>
        <w:rPr>
          <w:rFonts w:ascii="Calibri" w:hAnsi="Calibri"/>
          <w:sz w:val="22"/>
          <w:szCs w:val="22"/>
          <w:lang w:val="en-US"/>
        </w:rPr>
      </w:pPr>
    </w:p>
    <w:p w14:paraId="4B38CB29" w14:textId="77777777" w:rsidR="004363C2" w:rsidRPr="00FD1362" w:rsidRDefault="004363C2" w:rsidP="004363C2">
      <w:pPr>
        <w:pStyle w:val="Default"/>
        <w:rPr>
          <w:rFonts w:ascii="Calibri" w:hAnsi="Calibri"/>
          <w:sz w:val="22"/>
          <w:szCs w:val="22"/>
          <w:lang w:val="en-US"/>
        </w:rPr>
      </w:pPr>
    </w:p>
    <w:p w14:paraId="5CD6C47A" w14:textId="58773B29" w:rsidR="004363C2" w:rsidRPr="00FD1362" w:rsidRDefault="004363C2" w:rsidP="004363C2">
      <w:pPr>
        <w:pStyle w:val="Default"/>
        <w:rPr>
          <w:rFonts w:ascii="Calibri" w:hAnsi="Calibri"/>
          <w:sz w:val="22"/>
          <w:szCs w:val="22"/>
          <w:lang w:val="en-US"/>
        </w:rPr>
      </w:pPr>
      <w:r w:rsidRPr="00FD1362">
        <w:rPr>
          <w:rFonts w:ascii="Calibri" w:hAnsi="Calibri"/>
          <w:sz w:val="22"/>
          <w:szCs w:val="22"/>
          <w:lang w:val="en-US"/>
        </w:rPr>
        <w:t xml:space="preserve">CB28.2  </w:t>
      </w:r>
      <w:r w:rsidR="007E34DA">
        <w:rPr>
          <w:rFonts w:ascii="Calibri" w:hAnsi="Calibri"/>
          <w:sz w:val="22"/>
          <w:szCs w:val="22"/>
          <w:lang w:val="en-US"/>
        </w:rPr>
        <w:tab/>
      </w:r>
      <w:r w:rsidRPr="00FD1362">
        <w:rPr>
          <w:rFonts w:ascii="Calibri" w:hAnsi="Calibri"/>
          <w:sz w:val="22"/>
          <w:szCs w:val="22"/>
          <w:lang w:val="en-US"/>
        </w:rPr>
        <w:t>The parties agree that, for the purposes of this Agreement:</w:t>
      </w:r>
    </w:p>
    <w:p w14:paraId="363C5B55" w14:textId="77777777" w:rsidR="004363C2" w:rsidRPr="00FD1362" w:rsidRDefault="004363C2" w:rsidP="007E34DA">
      <w:pPr>
        <w:pStyle w:val="Default"/>
        <w:ind w:left="1440"/>
        <w:rPr>
          <w:rFonts w:ascii="Calibri" w:hAnsi="Calibri"/>
          <w:sz w:val="22"/>
          <w:szCs w:val="22"/>
          <w:lang w:val="en-US"/>
        </w:rPr>
      </w:pPr>
      <w:r w:rsidRPr="00FD1362">
        <w:rPr>
          <w:rFonts w:ascii="Calibri" w:hAnsi="Calibri"/>
          <w:sz w:val="22"/>
          <w:szCs w:val="22"/>
          <w:lang w:val="en-US"/>
        </w:rPr>
        <w:t xml:space="preserve">(a)  </w:t>
      </w:r>
      <w:proofErr w:type="gramStart"/>
      <w:r w:rsidRPr="00FD1362">
        <w:rPr>
          <w:rFonts w:ascii="Calibri" w:hAnsi="Calibri"/>
          <w:sz w:val="22"/>
          <w:szCs w:val="22"/>
          <w:lang w:val="en-US"/>
        </w:rPr>
        <w:t>the</w:t>
      </w:r>
      <w:proofErr w:type="gramEnd"/>
      <w:r w:rsidRPr="00FD1362">
        <w:rPr>
          <w:rFonts w:ascii="Calibri" w:hAnsi="Calibri"/>
          <w:sz w:val="22"/>
          <w:szCs w:val="22"/>
          <w:lang w:val="en-US"/>
        </w:rPr>
        <w:t xml:space="preserve"> definition of Activity Material in clause 22 excludes any Secret and Sacred Indigenous Material;</w:t>
      </w:r>
    </w:p>
    <w:p w14:paraId="44888BA5" w14:textId="77777777" w:rsidR="004363C2" w:rsidRPr="00FD1362" w:rsidRDefault="004363C2" w:rsidP="007E34DA">
      <w:pPr>
        <w:pStyle w:val="Default"/>
        <w:ind w:left="1440"/>
        <w:rPr>
          <w:rFonts w:ascii="Calibri" w:hAnsi="Calibri"/>
          <w:sz w:val="22"/>
          <w:szCs w:val="22"/>
          <w:lang w:val="en-US"/>
        </w:rPr>
      </w:pPr>
      <w:r w:rsidRPr="00FD1362">
        <w:rPr>
          <w:rFonts w:ascii="Calibri" w:hAnsi="Calibri"/>
          <w:sz w:val="22"/>
          <w:szCs w:val="22"/>
          <w:lang w:val="en-US"/>
        </w:rPr>
        <w:t xml:space="preserve">(b)  </w:t>
      </w:r>
      <w:proofErr w:type="gramStart"/>
      <w:r w:rsidRPr="00FD1362">
        <w:rPr>
          <w:rFonts w:ascii="Calibri" w:hAnsi="Calibri"/>
          <w:sz w:val="22"/>
          <w:szCs w:val="22"/>
          <w:lang w:val="en-US"/>
        </w:rPr>
        <w:t>the</w:t>
      </w:r>
      <w:proofErr w:type="gramEnd"/>
      <w:r w:rsidRPr="00FD1362">
        <w:rPr>
          <w:rFonts w:ascii="Calibri" w:hAnsi="Calibri"/>
          <w:sz w:val="22"/>
          <w:szCs w:val="22"/>
          <w:lang w:val="en-US"/>
        </w:rPr>
        <w:t xml:space="preserve"> definition of Reporting Material in clause 22 excludes any Secret and Sacred Indigenous Material;</w:t>
      </w:r>
    </w:p>
    <w:p w14:paraId="45620285" w14:textId="77777777" w:rsidR="004363C2" w:rsidRPr="00FD1362" w:rsidRDefault="004363C2" w:rsidP="007E34DA">
      <w:pPr>
        <w:pStyle w:val="Default"/>
        <w:ind w:left="1440"/>
        <w:rPr>
          <w:rFonts w:ascii="Calibri" w:hAnsi="Calibri"/>
          <w:sz w:val="22"/>
          <w:szCs w:val="22"/>
          <w:lang w:val="en-US"/>
        </w:rPr>
      </w:pPr>
      <w:r w:rsidRPr="00FD1362">
        <w:rPr>
          <w:rFonts w:ascii="Calibri" w:hAnsi="Calibri"/>
          <w:sz w:val="22"/>
          <w:szCs w:val="22"/>
          <w:lang w:val="en-US"/>
        </w:rPr>
        <w:t xml:space="preserve">(c)  </w:t>
      </w:r>
      <w:proofErr w:type="gramStart"/>
      <w:r w:rsidRPr="00FD1362">
        <w:rPr>
          <w:rFonts w:ascii="Calibri" w:hAnsi="Calibri"/>
          <w:sz w:val="22"/>
          <w:szCs w:val="22"/>
          <w:lang w:val="en-US"/>
        </w:rPr>
        <w:t>the</w:t>
      </w:r>
      <w:proofErr w:type="gramEnd"/>
      <w:r w:rsidRPr="00FD1362">
        <w:rPr>
          <w:rFonts w:ascii="Calibri" w:hAnsi="Calibri"/>
          <w:sz w:val="22"/>
          <w:szCs w:val="22"/>
          <w:lang w:val="en-US"/>
        </w:rPr>
        <w:t xml:space="preserve"> record keeping requirements in clause 12 do not apply to any Secret and Sacred Indigenous Material; and</w:t>
      </w:r>
    </w:p>
    <w:p w14:paraId="5C079064" w14:textId="5A5A623A" w:rsidR="004363C2" w:rsidRPr="00FD1362" w:rsidRDefault="004363C2" w:rsidP="007E34DA">
      <w:pPr>
        <w:pStyle w:val="Default"/>
        <w:ind w:left="1440"/>
        <w:rPr>
          <w:rFonts w:ascii="Calibri" w:hAnsi="Calibri"/>
          <w:sz w:val="22"/>
          <w:szCs w:val="22"/>
          <w:lang w:val="en-US"/>
        </w:rPr>
      </w:pPr>
      <w:r w:rsidRPr="00FD1362">
        <w:rPr>
          <w:rFonts w:ascii="Calibri" w:hAnsi="Calibri"/>
          <w:sz w:val="22"/>
          <w:szCs w:val="22"/>
          <w:lang w:val="en-US"/>
        </w:rPr>
        <w:t xml:space="preserve">(d)  </w:t>
      </w:r>
      <w:proofErr w:type="gramStart"/>
      <w:r w:rsidRPr="00FD1362">
        <w:rPr>
          <w:rFonts w:ascii="Calibri" w:hAnsi="Calibri"/>
          <w:sz w:val="22"/>
          <w:szCs w:val="22"/>
          <w:lang w:val="en-US"/>
        </w:rPr>
        <w:t>any</w:t>
      </w:r>
      <w:proofErr w:type="gramEnd"/>
      <w:r w:rsidRPr="00FD1362">
        <w:rPr>
          <w:rFonts w:ascii="Calibri" w:hAnsi="Calibri"/>
          <w:sz w:val="22"/>
          <w:szCs w:val="22"/>
          <w:lang w:val="en-US"/>
        </w:rPr>
        <w:t xml:space="preserve"> Secret and Sacred Indigenous Material is the confidential information of the relevant Indigenous </w:t>
      </w:r>
      <w:r w:rsidR="007E34DA">
        <w:rPr>
          <w:rFonts w:ascii="Calibri" w:hAnsi="Calibri"/>
          <w:sz w:val="22"/>
          <w:szCs w:val="22"/>
          <w:lang w:val="en-US"/>
        </w:rPr>
        <w:t>P</w:t>
      </w:r>
      <w:r w:rsidRPr="00FD1362">
        <w:rPr>
          <w:rFonts w:ascii="Calibri" w:hAnsi="Calibri"/>
          <w:sz w:val="22"/>
          <w:szCs w:val="22"/>
          <w:lang w:val="en-US"/>
        </w:rPr>
        <w:t>erson or Indigenous community.</w:t>
      </w:r>
    </w:p>
    <w:p w14:paraId="293B31A2" w14:textId="77777777" w:rsidR="004363C2" w:rsidRPr="00FD1362" w:rsidRDefault="004363C2" w:rsidP="004363C2">
      <w:pPr>
        <w:pStyle w:val="Default"/>
        <w:rPr>
          <w:rFonts w:ascii="Calibri" w:hAnsi="Calibri"/>
          <w:sz w:val="22"/>
          <w:szCs w:val="22"/>
          <w:lang w:val="en-US"/>
        </w:rPr>
      </w:pPr>
    </w:p>
    <w:p w14:paraId="5EEBDD81" w14:textId="482B8147" w:rsidR="004363C2" w:rsidRPr="00FD1362" w:rsidRDefault="004363C2" w:rsidP="007E34DA">
      <w:pPr>
        <w:pStyle w:val="Default"/>
        <w:ind w:left="1440" w:hanging="1440"/>
        <w:rPr>
          <w:rFonts w:ascii="Calibri" w:hAnsi="Calibri"/>
          <w:sz w:val="22"/>
          <w:szCs w:val="22"/>
          <w:lang w:val="en-US"/>
        </w:rPr>
      </w:pPr>
      <w:r w:rsidRPr="00FD1362">
        <w:rPr>
          <w:rFonts w:ascii="Calibri" w:hAnsi="Calibri"/>
          <w:sz w:val="22"/>
          <w:szCs w:val="22"/>
          <w:lang w:val="en-US"/>
        </w:rPr>
        <w:t xml:space="preserve">CB28.3  </w:t>
      </w:r>
      <w:r w:rsidR="007E34DA">
        <w:rPr>
          <w:rFonts w:ascii="Calibri" w:hAnsi="Calibri"/>
          <w:sz w:val="22"/>
          <w:szCs w:val="22"/>
          <w:lang w:val="en-US"/>
        </w:rPr>
        <w:tab/>
      </w:r>
      <w:r w:rsidRPr="00FD1362">
        <w:rPr>
          <w:rFonts w:ascii="Calibri" w:hAnsi="Calibri"/>
          <w:sz w:val="22"/>
          <w:szCs w:val="22"/>
          <w:lang w:val="en-US"/>
        </w:rPr>
        <w:t>The Grantee agrees to inform the Commonwealth of the existence of Secret and Sacred Indigenous Material</w:t>
      </w:r>
      <w:r w:rsidR="007E34DA">
        <w:rPr>
          <w:rFonts w:ascii="Calibri" w:hAnsi="Calibri"/>
          <w:sz w:val="22"/>
          <w:szCs w:val="22"/>
          <w:lang w:val="en-US"/>
        </w:rPr>
        <w:t xml:space="preserve"> </w:t>
      </w:r>
      <w:r w:rsidRPr="00FD1362">
        <w:rPr>
          <w:rFonts w:ascii="Calibri" w:hAnsi="Calibri"/>
          <w:sz w:val="22"/>
          <w:szCs w:val="22"/>
          <w:lang w:val="en-US"/>
        </w:rPr>
        <w:t xml:space="preserve">relevant to the performance of the Activity which is not disclosed to the Commonwealth due it being Secret and Sacred Indigenous Material.  </w:t>
      </w:r>
    </w:p>
    <w:p w14:paraId="199D8CE9" w14:textId="77777777" w:rsidR="004363C2" w:rsidRDefault="004363C2" w:rsidP="004363C2">
      <w:pPr>
        <w:pStyle w:val="Default"/>
        <w:rPr>
          <w:rFonts w:asciiTheme="minorHAnsi" w:hAnsiTheme="minorHAnsi"/>
          <w:color w:val="auto"/>
          <w:sz w:val="18"/>
          <w:szCs w:val="18"/>
        </w:rPr>
      </w:pPr>
      <w:r>
        <w:rPr>
          <w:rFonts w:asciiTheme="minorHAnsi" w:hAnsiTheme="minorHAnsi"/>
          <w:color w:val="auto"/>
          <w:sz w:val="18"/>
          <w:szCs w:val="18"/>
        </w:rPr>
        <w:t xml:space="preserve"> </w:t>
      </w:r>
    </w:p>
    <w:p w14:paraId="3AB2D27E" w14:textId="77777777" w:rsidR="004363C2" w:rsidRPr="00FD1362" w:rsidRDefault="004363C2" w:rsidP="004363C2">
      <w:pPr>
        <w:pStyle w:val="Default"/>
        <w:rPr>
          <w:rFonts w:asciiTheme="minorHAnsi" w:hAnsiTheme="minorHAnsi"/>
          <w:color w:val="auto"/>
          <w:sz w:val="22"/>
          <w:szCs w:val="22"/>
        </w:rPr>
      </w:pPr>
    </w:p>
    <w:p w14:paraId="6BECAB2C" w14:textId="45055C66" w:rsidR="0025211E" w:rsidRPr="00A30C21" w:rsidRDefault="0025211E" w:rsidP="00AC132A">
      <w:pPr>
        <w:widowControl w:val="0"/>
        <w:rPr>
          <w:rFonts w:asciiTheme="minorHAnsi" w:hAnsiTheme="minorHAnsi"/>
          <w:b/>
          <w:sz w:val="24"/>
          <w:szCs w:val="24"/>
        </w:rPr>
      </w:pPr>
    </w:p>
    <w:p w14:paraId="716FB516" w14:textId="77777777" w:rsidR="00AC132A" w:rsidRPr="00AC132A" w:rsidRDefault="00AC132A" w:rsidP="00AC132A">
      <w:pPr>
        <w:widowControl w:val="0"/>
        <w:ind w:left="720" w:hanging="720"/>
        <w:contextualSpacing/>
        <w:rPr>
          <w:rFonts w:asciiTheme="minorHAnsi" w:hAnsiTheme="minorHAnsi"/>
          <w:b/>
          <w:sz w:val="24"/>
          <w:szCs w:val="24"/>
        </w:rPr>
      </w:pPr>
    </w:p>
    <w:p w14:paraId="658301CE" w14:textId="77777777" w:rsidR="00AC132A" w:rsidRPr="00AC132A" w:rsidRDefault="00AC132A" w:rsidP="00AC132A">
      <w:pPr>
        <w:widowControl w:val="0"/>
        <w:ind w:left="720" w:hanging="720"/>
        <w:contextualSpacing/>
        <w:rPr>
          <w:rFonts w:asciiTheme="minorHAnsi" w:hAnsiTheme="minorHAnsi"/>
          <w:b/>
          <w:sz w:val="24"/>
          <w:szCs w:val="24"/>
        </w:rPr>
      </w:pPr>
    </w:p>
    <w:p w14:paraId="6DE91C91" w14:textId="77777777" w:rsidR="00AC132A" w:rsidRPr="00AC132A" w:rsidRDefault="00AC132A" w:rsidP="00B10AC4">
      <w:pPr>
        <w:widowControl w:val="0"/>
        <w:contextualSpacing/>
        <w:rPr>
          <w:rFonts w:asciiTheme="minorHAnsi" w:hAnsiTheme="minorHAnsi"/>
          <w:b/>
          <w:sz w:val="24"/>
          <w:szCs w:val="24"/>
        </w:rPr>
      </w:pPr>
    </w:p>
    <w:p w14:paraId="25D1D5AB" w14:textId="3471FF6E" w:rsidR="00E2248F" w:rsidRPr="002F74E0" w:rsidRDefault="00E2248F" w:rsidP="007B6237">
      <w:pPr>
        <w:ind w:left="567" w:hanging="567"/>
        <w:rPr>
          <w:rFonts w:asciiTheme="minorHAnsi" w:hAnsiTheme="minorHAnsi"/>
          <w:b/>
          <w:sz w:val="24"/>
          <w:szCs w:val="24"/>
        </w:rPr>
      </w:pPr>
    </w:p>
    <w:sectPr w:rsidR="00E2248F" w:rsidRPr="002F74E0" w:rsidSect="00BB3A62">
      <w:headerReference w:type="even" r:id="rId15"/>
      <w:headerReference w:type="default" r:id="rId16"/>
      <w:footerReference w:type="even" r:id="rId17"/>
      <w:footerReference w:type="default" r:id="rId18"/>
      <w:headerReference w:type="first" r:id="rId19"/>
      <w:footerReference w:type="first" r:id="rId20"/>
      <w:pgSz w:w="11906" w:h="16838"/>
      <w:pgMar w:top="1440" w:right="991" w:bottom="1440" w:left="993"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5C59D" w16cex:dateUtc="2021-09-22T02:25:00Z"/>
  <w16cex:commentExtensible w16cex:durableId="24F71845" w16cex:dateUtc="2021-09-23T05:14:00Z"/>
  <w16cex:commentExtensible w16cex:durableId="24F59F32" w16cex:dateUtc="2021-09-22T0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61EB44" w16cid:durableId="24F41D1B"/>
  <w16cid:commentId w16cid:paraId="4661304D" w16cid:durableId="24F5C59E"/>
  <w16cid:commentId w16cid:paraId="1986C1FB" w16cid:durableId="24F5C59D"/>
  <w16cid:commentId w16cid:paraId="7674ED20" w16cid:durableId="24F71845"/>
  <w16cid:commentId w16cid:paraId="34E7F986" w16cid:durableId="24F41D1C"/>
  <w16cid:commentId w16cid:paraId="3A45C6CE" w16cid:durableId="24F59F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9BBFC" w14:textId="77777777" w:rsidR="006244DA" w:rsidRDefault="006244DA" w:rsidP="00B10AC4">
      <w:pPr>
        <w:spacing w:after="0" w:line="240" w:lineRule="auto"/>
      </w:pPr>
      <w:r>
        <w:separator/>
      </w:r>
    </w:p>
  </w:endnote>
  <w:endnote w:type="continuationSeparator" w:id="0">
    <w:p w14:paraId="039DC1E3" w14:textId="77777777" w:rsidR="006244DA" w:rsidRDefault="006244DA" w:rsidP="00B1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7852C" w14:textId="77777777" w:rsidR="0097600C" w:rsidRDefault="00976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0425B" w14:textId="30F88786" w:rsidR="00B911E9" w:rsidRPr="00BB3A62" w:rsidRDefault="00B911E9" w:rsidP="00BB3A62">
    <w:pPr>
      <w:tabs>
        <w:tab w:val="center" w:pos="4513"/>
        <w:tab w:val="right" w:pos="9026"/>
      </w:tabs>
      <w:spacing w:after="0" w:line="240" w:lineRule="auto"/>
      <w:ind w:left="-284"/>
      <w:rPr>
        <w:rFonts w:eastAsia="Times New Roman" w:cs="Arial"/>
        <w:sz w:val="18"/>
        <w:szCs w:val="18"/>
        <w:lang w:eastAsia="en-AU"/>
      </w:rPr>
    </w:pPr>
    <w:r w:rsidRPr="00CA5251">
      <w:rPr>
        <w:rFonts w:eastAsia="Times New Roman" w:cs="Arial"/>
        <w:sz w:val="18"/>
        <w:szCs w:val="18"/>
        <w:lang w:eastAsia="en-AU"/>
      </w:rPr>
      <w:t>Commonwealth Standard Grant Agreement Supplementary Terms – Version 2 – July 2019</w:t>
    </w:r>
    <w:r>
      <w:rPr>
        <w:rFonts w:eastAsia="Times New Roman" w:cs="Arial"/>
        <w:sz w:val="18"/>
        <w:szCs w:val="18"/>
        <w:lang w:eastAsia="en-AU"/>
      </w:rPr>
      <w:tab/>
      <w:t>P</w:t>
    </w:r>
    <w:r w:rsidRPr="00FC2FDB">
      <w:rPr>
        <w:rFonts w:eastAsia="Times New Roman" w:cs="Arial"/>
        <w:sz w:val="18"/>
        <w:szCs w:val="18"/>
      </w:rPr>
      <w:t xml:space="preserve">age </w:t>
    </w:r>
    <w:r w:rsidRPr="00FC2FDB">
      <w:rPr>
        <w:rFonts w:eastAsia="Times New Roman" w:cs="Arial"/>
        <w:bCs/>
        <w:sz w:val="18"/>
        <w:szCs w:val="18"/>
      </w:rPr>
      <w:fldChar w:fldCharType="begin"/>
    </w:r>
    <w:r w:rsidRPr="00FC2FDB">
      <w:rPr>
        <w:rFonts w:eastAsia="Times New Roman" w:cs="Arial"/>
        <w:bCs/>
        <w:sz w:val="18"/>
        <w:szCs w:val="18"/>
      </w:rPr>
      <w:instrText xml:space="preserve"> PAGE  \* Arabic  \* MERGEFORMAT </w:instrText>
    </w:r>
    <w:r w:rsidRPr="00FC2FDB">
      <w:rPr>
        <w:rFonts w:eastAsia="Times New Roman" w:cs="Arial"/>
        <w:bCs/>
        <w:sz w:val="18"/>
        <w:szCs w:val="18"/>
      </w:rPr>
      <w:fldChar w:fldCharType="separate"/>
    </w:r>
    <w:r w:rsidR="0097600C">
      <w:rPr>
        <w:rFonts w:eastAsia="Times New Roman" w:cs="Arial"/>
        <w:bCs/>
        <w:noProof/>
        <w:sz w:val="18"/>
        <w:szCs w:val="18"/>
      </w:rPr>
      <w:t>9</w:t>
    </w:r>
    <w:r w:rsidRPr="00FC2FDB">
      <w:rPr>
        <w:rFonts w:eastAsia="Times New Roman" w:cs="Arial"/>
        <w:bCs/>
        <w:sz w:val="18"/>
        <w:szCs w:val="18"/>
      </w:rPr>
      <w:fldChar w:fldCharType="end"/>
    </w:r>
    <w:r w:rsidRPr="00FC2FDB">
      <w:rPr>
        <w:rFonts w:eastAsia="Times New Roman" w:cs="Arial"/>
        <w:sz w:val="18"/>
        <w:szCs w:val="18"/>
      </w:rPr>
      <w:t xml:space="preserve"> of </w:t>
    </w:r>
    <w:r w:rsidRPr="00FC2FDB">
      <w:rPr>
        <w:rFonts w:eastAsia="Times New Roman" w:cs="Arial"/>
        <w:bCs/>
        <w:sz w:val="18"/>
        <w:szCs w:val="18"/>
      </w:rPr>
      <w:fldChar w:fldCharType="begin"/>
    </w:r>
    <w:r w:rsidRPr="00FC2FDB">
      <w:rPr>
        <w:rFonts w:eastAsia="Times New Roman" w:cs="Arial"/>
        <w:bCs/>
        <w:sz w:val="18"/>
        <w:szCs w:val="18"/>
      </w:rPr>
      <w:instrText xml:space="preserve"> NUMPAGES  \* Arabic  \* MERGEFORMAT </w:instrText>
    </w:r>
    <w:r w:rsidRPr="00FC2FDB">
      <w:rPr>
        <w:rFonts w:eastAsia="Times New Roman" w:cs="Arial"/>
        <w:bCs/>
        <w:sz w:val="18"/>
        <w:szCs w:val="18"/>
      </w:rPr>
      <w:fldChar w:fldCharType="separate"/>
    </w:r>
    <w:r w:rsidR="0097600C">
      <w:rPr>
        <w:rFonts w:eastAsia="Times New Roman" w:cs="Arial"/>
        <w:bCs/>
        <w:noProof/>
        <w:sz w:val="18"/>
        <w:szCs w:val="18"/>
      </w:rPr>
      <w:t>9</w:t>
    </w:r>
    <w:r w:rsidRPr="00FC2FDB">
      <w:rPr>
        <w:rFonts w:eastAsia="Times New Roman" w:cs="Arial"/>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0B1F7" w14:textId="77777777" w:rsidR="0097600C" w:rsidRDefault="00976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CC6D1" w14:textId="77777777" w:rsidR="006244DA" w:rsidRDefault="006244DA" w:rsidP="00B10AC4">
      <w:pPr>
        <w:spacing w:after="0" w:line="240" w:lineRule="auto"/>
      </w:pPr>
      <w:r>
        <w:separator/>
      </w:r>
    </w:p>
  </w:footnote>
  <w:footnote w:type="continuationSeparator" w:id="0">
    <w:p w14:paraId="7435036E" w14:textId="77777777" w:rsidR="006244DA" w:rsidRDefault="006244DA" w:rsidP="00B10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2CD12" w14:textId="1EA036C8" w:rsidR="0097600C" w:rsidRDefault="0097600C">
    <w:pPr>
      <w:pStyle w:val="Header"/>
    </w:pPr>
    <w:r>
      <w:rPr>
        <w:noProof/>
      </w:rPr>
      <w:pict w14:anchorId="452E5C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732891" o:spid="_x0000_s6146" type="#_x0000_t136" style="position:absolute;margin-left:0;margin-top:0;width:544pt;height:155.4pt;rotation:315;z-index:-251655168;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D0D13" w14:textId="2F7A02F8" w:rsidR="0097600C" w:rsidRDefault="0097600C">
    <w:pPr>
      <w:pStyle w:val="Header"/>
    </w:pPr>
    <w:r>
      <w:rPr>
        <w:noProof/>
      </w:rPr>
      <w:pict w14:anchorId="387D06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732892" o:spid="_x0000_s6147" type="#_x0000_t136" style="position:absolute;margin-left:0;margin-top:0;width:544pt;height:155.4pt;rotation:315;z-index:-251653120;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3F5C3" w14:textId="5236918B" w:rsidR="0097600C" w:rsidRDefault="0097600C">
    <w:pPr>
      <w:pStyle w:val="Header"/>
    </w:pPr>
    <w:r>
      <w:rPr>
        <w:noProof/>
      </w:rPr>
      <w:pict w14:anchorId="61B405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732890" o:spid="_x0000_s6145" type="#_x0000_t136" style="position:absolute;margin-left:0;margin-top:0;width:544pt;height:155.4pt;rotation:315;z-index:-251657216;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6B"/>
    <w:multiLevelType w:val="hybridMultilevel"/>
    <w:tmpl w:val="21AAC6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080C603E"/>
    <w:multiLevelType w:val="hybridMultilevel"/>
    <w:tmpl w:val="B5980FA4"/>
    <w:lvl w:ilvl="0" w:tplc="5E2C3136">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84B52CE"/>
    <w:multiLevelType w:val="hybridMultilevel"/>
    <w:tmpl w:val="CD90C2BE"/>
    <w:lvl w:ilvl="0" w:tplc="01AEE2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C5D0554"/>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E2718"/>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EF87831"/>
    <w:multiLevelType w:val="hybridMultilevel"/>
    <w:tmpl w:val="DC8A272E"/>
    <w:lvl w:ilvl="0" w:tplc="9F249F5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 w15:restartNumberingAfterBreak="0">
    <w:nsid w:val="0F3B6D81"/>
    <w:multiLevelType w:val="hybridMultilevel"/>
    <w:tmpl w:val="103AFD48"/>
    <w:lvl w:ilvl="0" w:tplc="251CF17E">
      <w:start w:val="1"/>
      <w:numFmt w:val="lowerLetter"/>
      <w:lvlText w:val="(%1)"/>
      <w:lvlJc w:val="left"/>
      <w:pPr>
        <w:ind w:left="720" w:hanging="360"/>
      </w:pPr>
      <w:rPr>
        <w:rFonts w:hint="default"/>
      </w:rPr>
    </w:lvl>
    <w:lvl w:ilvl="1" w:tplc="251CF1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8" w15:restartNumberingAfterBreak="0">
    <w:nsid w:val="19550FE2"/>
    <w:multiLevelType w:val="hybridMultilevel"/>
    <w:tmpl w:val="EEF26E64"/>
    <w:lvl w:ilvl="0" w:tplc="5E2C313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B8163CC"/>
    <w:multiLevelType w:val="hybridMultilevel"/>
    <w:tmpl w:val="C5280572"/>
    <w:lvl w:ilvl="0" w:tplc="714A9770">
      <w:start w:val="1"/>
      <w:numFmt w:val="lowerLetter"/>
      <w:lvlText w:val="(%1)"/>
      <w:lvlJc w:val="left"/>
      <w:pPr>
        <w:ind w:left="1800" w:hanging="360"/>
      </w:pPr>
      <w:rPr>
        <w:rFonts w:hint="default"/>
      </w:rPr>
    </w:lvl>
    <w:lvl w:ilvl="1" w:tplc="0C090019" w:tentative="1">
      <w:start w:val="1"/>
      <w:numFmt w:val="lowerLetter"/>
      <w:lvlText w:val="%2."/>
      <w:lvlJc w:val="left"/>
      <w:pPr>
        <w:ind w:left="2171" w:hanging="360"/>
      </w:pPr>
    </w:lvl>
    <w:lvl w:ilvl="2" w:tplc="0C09001B" w:tentative="1">
      <w:start w:val="1"/>
      <w:numFmt w:val="lowerRoman"/>
      <w:lvlText w:val="%3."/>
      <w:lvlJc w:val="right"/>
      <w:pPr>
        <w:ind w:left="2891" w:hanging="180"/>
      </w:pPr>
    </w:lvl>
    <w:lvl w:ilvl="3" w:tplc="0C09000F" w:tentative="1">
      <w:start w:val="1"/>
      <w:numFmt w:val="decimal"/>
      <w:lvlText w:val="%4."/>
      <w:lvlJc w:val="left"/>
      <w:pPr>
        <w:ind w:left="3611" w:hanging="360"/>
      </w:pPr>
    </w:lvl>
    <w:lvl w:ilvl="4" w:tplc="0C090019" w:tentative="1">
      <w:start w:val="1"/>
      <w:numFmt w:val="lowerLetter"/>
      <w:lvlText w:val="%5."/>
      <w:lvlJc w:val="left"/>
      <w:pPr>
        <w:ind w:left="4331" w:hanging="360"/>
      </w:pPr>
    </w:lvl>
    <w:lvl w:ilvl="5" w:tplc="0C09001B" w:tentative="1">
      <w:start w:val="1"/>
      <w:numFmt w:val="lowerRoman"/>
      <w:lvlText w:val="%6."/>
      <w:lvlJc w:val="right"/>
      <w:pPr>
        <w:ind w:left="5051" w:hanging="180"/>
      </w:pPr>
    </w:lvl>
    <w:lvl w:ilvl="6" w:tplc="0C09000F" w:tentative="1">
      <w:start w:val="1"/>
      <w:numFmt w:val="decimal"/>
      <w:lvlText w:val="%7."/>
      <w:lvlJc w:val="left"/>
      <w:pPr>
        <w:ind w:left="5771" w:hanging="360"/>
      </w:pPr>
    </w:lvl>
    <w:lvl w:ilvl="7" w:tplc="0C090019" w:tentative="1">
      <w:start w:val="1"/>
      <w:numFmt w:val="lowerLetter"/>
      <w:lvlText w:val="%8."/>
      <w:lvlJc w:val="left"/>
      <w:pPr>
        <w:ind w:left="6491" w:hanging="360"/>
      </w:pPr>
    </w:lvl>
    <w:lvl w:ilvl="8" w:tplc="0C09001B" w:tentative="1">
      <w:start w:val="1"/>
      <w:numFmt w:val="lowerRoman"/>
      <w:lvlText w:val="%9."/>
      <w:lvlJc w:val="right"/>
      <w:pPr>
        <w:ind w:left="7211" w:hanging="180"/>
      </w:pPr>
    </w:lvl>
  </w:abstractNum>
  <w:abstractNum w:abstractNumId="10" w15:restartNumberingAfterBreak="0">
    <w:nsid w:val="1E6828E9"/>
    <w:multiLevelType w:val="hybridMultilevel"/>
    <w:tmpl w:val="C1E85A94"/>
    <w:lvl w:ilvl="0" w:tplc="95A091E6">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1" w15:restartNumberingAfterBreak="0">
    <w:nsid w:val="25EF7D88"/>
    <w:multiLevelType w:val="hybridMultilevel"/>
    <w:tmpl w:val="49361BC6"/>
    <w:lvl w:ilvl="0" w:tplc="582C1B1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2" w15:restartNumberingAfterBreak="0">
    <w:nsid w:val="2BA2299C"/>
    <w:multiLevelType w:val="hybridMultilevel"/>
    <w:tmpl w:val="F0DA76E2"/>
    <w:lvl w:ilvl="0" w:tplc="5E2C313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2C8A5921"/>
    <w:multiLevelType w:val="hybridMultilevel"/>
    <w:tmpl w:val="9CB427D4"/>
    <w:lvl w:ilvl="0" w:tplc="3670F43E">
      <w:start w:val="1"/>
      <w:numFmt w:val="lowerLetter"/>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CC4FEE"/>
    <w:multiLevelType w:val="multilevel"/>
    <w:tmpl w:val="6B1EDB6C"/>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15" w15:restartNumberingAfterBreak="0">
    <w:nsid w:val="30A43D0B"/>
    <w:multiLevelType w:val="hybridMultilevel"/>
    <w:tmpl w:val="4D2C04E4"/>
    <w:lvl w:ilvl="0" w:tplc="56C2DE1C">
      <w:start w:val="1"/>
      <w:numFmt w:val="lowerLetter"/>
      <w:lvlText w:val="(%1)"/>
      <w:lvlJc w:val="left"/>
      <w:pPr>
        <w:ind w:left="210" w:hanging="360"/>
      </w:pPr>
      <w:rPr>
        <w:rFonts w:hint="default"/>
      </w:rPr>
    </w:lvl>
    <w:lvl w:ilvl="1" w:tplc="2998F4DC">
      <w:start w:val="1"/>
      <w:numFmt w:val="lowerRoman"/>
      <w:lvlText w:val="(%2)"/>
      <w:lvlJc w:val="left"/>
      <w:pPr>
        <w:ind w:left="930" w:hanging="360"/>
      </w:pPr>
      <w:rPr>
        <w:rFonts w:hint="default"/>
      </w:rPr>
    </w:lvl>
    <w:lvl w:ilvl="2" w:tplc="0C09001B" w:tentative="1">
      <w:start w:val="1"/>
      <w:numFmt w:val="lowerRoman"/>
      <w:lvlText w:val="%3."/>
      <w:lvlJc w:val="right"/>
      <w:pPr>
        <w:ind w:left="1650" w:hanging="180"/>
      </w:pPr>
    </w:lvl>
    <w:lvl w:ilvl="3" w:tplc="0C09000F" w:tentative="1">
      <w:start w:val="1"/>
      <w:numFmt w:val="decimal"/>
      <w:lvlText w:val="%4."/>
      <w:lvlJc w:val="left"/>
      <w:pPr>
        <w:ind w:left="2370" w:hanging="360"/>
      </w:pPr>
    </w:lvl>
    <w:lvl w:ilvl="4" w:tplc="0C090019" w:tentative="1">
      <w:start w:val="1"/>
      <w:numFmt w:val="lowerLetter"/>
      <w:lvlText w:val="%5."/>
      <w:lvlJc w:val="left"/>
      <w:pPr>
        <w:ind w:left="3090" w:hanging="360"/>
      </w:pPr>
    </w:lvl>
    <w:lvl w:ilvl="5" w:tplc="0C09001B" w:tentative="1">
      <w:start w:val="1"/>
      <w:numFmt w:val="lowerRoman"/>
      <w:lvlText w:val="%6."/>
      <w:lvlJc w:val="right"/>
      <w:pPr>
        <w:ind w:left="3810" w:hanging="180"/>
      </w:pPr>
    </w:lvl>
    <w:lvl w:ilvl="6" w:tplc="0C09000F" w:tentative="1">
      <w:start w:val="1"/>
      <w:numFmt w:val="decimal"/>
      <w:lvlText w:val="%7."/>
      <w:lvlJc w:val="left"/>
      <w:pPr>
        <w:ind w:left="4530" w:hanging="360"/>
      </w:pPr>
    </w:lvl>
    <w:lvl w:ilvl="7" w:tplc="0C090019" w:tentative="1">
      <w:start w:val="1"/>
      <w:numFmt w:val="lowerLetter"/>
      <w:lvlText w:val="%8."/>
      <w:lvlJc w:val="left"/>
      <w:pPr>
        <w:ind w:left="5250" w:hanging="360"/>
      </w:pPr>
    </w:lvl>
    <w:lvl w:ilvl="8" w:tplc="0C09001B" w:tentative="1">
      <w:start w:val="1"/>
      <w:numFmt w:val="lowerRoman"/>
      <w:lvlText w:val="%9."/>
      <w:lvlJc w:val="right"/>
      <w:pPr>
        <w:ind w:left="5970" w:hanging="180"/>
      </w:pPr>
    </w:lvl>
  </w:abstractNum>
  <w:abstractNum w:abstractNumId="16" w15:restartNumberingAfterBreak="0">
    <w:nsid w:val="34171535"/>
    <w:multiLevelType w:val="hybridMultilevel"/>
    <w:tmpl w:val="B5980FA4"/>
    <w:lvl w:ilvl="0" w:tplc="5E2C3136">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34ED2888"/>
    <w:multiLevelType w:val="hybridMultilevel"/>
    <w:tmpl w:val="238C3D62"/>
    <w:lvl w:ilvl="0" w:tplc="251CF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A70E40"/>
    <w:multiLevelType w:val="hybridMultilevel"/>
    <w:tmpl w:val="7E980086"/>
    <w:lvl w:ilvl="0" w:tplc="56C2DE1C">
      <w:start w:val="1"/>
      <w:numFmt w:val="lowerLetter"/>
      <w:lvlText w:val="(%1)"/>
      <w:lvlJc w:val="left"/>
      <w:pPr>
        <w:ind w:left="720" w:hanging="360"/>
      </w:pPr>
      <w:rPr>
        <w:rFonts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0" w15:restartNumberingAfterBreak="0">
    <w:nsid w:val="4B890586"/>
    <w:multiLevelType w:val="hybridMultilevel"/>
    <w:tmpl w:val="418E76A6"/>
    <w:lvl w:ilvl="0" w:tplc="56C2DE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89A41BE"/>
    <w:multiLevelType w:val="hybridMultilevel"/>
    <w:tmpl w:val="0E3A0C32"/>
    <w:lvl w:ilvl="0" w:tplc="943E9E44">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59B9607D"/>
    <w:multiLevelType w:val="hybridMultilevel"/>
    <w:tmpl w:val="CD90C2BE"/>
    <w:lvl w:ilvl="0" w:tplc="01AEE2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BA80AB2"/>
    <w:multiLevelType w:val="hybridMultilevel"/>
    <w:tmpl w:val="E43A00E6"/>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5" w15:restartNumberingAfterBreak="0">
    <w:nsid w:val="6D7A2DF8"/>
    <w:multiLevelType w:val="hybridMultilevel"/>
    <w:tmpl w:val="9E0A6336"/>
    <w:lvl w:ilvl="0" w:tplc="5A1C64C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15:restartNumberingAfterBreak="0">
    <w:nsid w:val="70762149"/>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74023C50"/>
    <w:multiLevelType w:val="hybridMultilevel"/>
    <w:tmpl w:val="E69469EE"/>
    <w:lvl w:ilvl="0" w:tplc="9F249F5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59E0B5E"/>
    <w:multiLevelType w:val="hybridMultilevel"/>
    <w:tmpl w:val="9D94DB60"/>
    <w:lvl w:ilvl="0" w:tplc="5E2C3136">
      <w:start w:val="1"/>
      <w:numFmt w:val="lowerLetter"/>
      <w:lvlText w:val="(%1)"/>
      <w:lvlJc w:val="left"/>
      <w:pPr>
        <w:ind w:left="1440" w:hanging="360"/>
      </w:pPr>
      <w:rPr>
        <w:rFonts w:hint="default"/>
      </w:rPr>
    </w:lvl>
    <w:lvl w:ilvl="1" w:tplc="0C09000F">
      <w:start w:val="1"/>
      <w:numFmt w:val="decimal"/>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772756DE"/>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77DB6873"/>
    <w:multiLevelType w:val="hybridMultilevel"/>
    <w:tmpl w:val="FB8CE97A"/>
    <w:lvl w:ilvl="0" w:tplc="B9D2533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78D56068"/>
    <w:multiLevelType w:val="hybridMultilevel"/>
    <w:tmpl w:val="6D3E649A"/>
    <w:lvl w:ilvl="0" w:tplc="251CF17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246598"/>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BF41F0A"/>
    <w:multiLevelType w:val="hybridMultilevel"/>
    <w:tmpl w:val="6D18C3AC"/>
    <w:lvl w:ilvl="0" w:tplc="5E2C313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34" w15:restartNumberingAfterBreak="0">
    <w:nsid w:val="7F0C4840"/>
    <w:multiLevelType w:val="hybridMultilevel"/>
    <w:tmpl w:val="4D2C04E4"/>
    <w:lvl w:ilvl="0" w:tplc="56C2DE1C">
      <w:start w:val="1"/>
      <w:numFmt w:val="lowerLetter"/>
      <w:lvlText w:val="(%1)"/>
      <w:lvlJc w:val="left"/>
      <w:pPr>
        <w:ind w:left="720" w:hanging="360"/>
      </w:pPr>
      <w:rPr>
        <w:rFonts w:hint="default"/>
      </w:rPr>
    </w:lvl>
    <w:lvl w:ilvl="1" w:tplc="2998F4D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4"/>
  </w:num>
  <w:num w:numId="3">
    <w:abstractNumId w:val="33"/>
  </w:num>
  <w:num w:numId="4">
    <w:abstractNumId w:val="19"/>
  </w:num>
  <w:num w:numId="5">
    <w:abstractNumId w:val="25"/>
  </w:num>
  <w:num w:numId="6">
    <w:abstractNumId w:val="4"/>
  </w:num>
  <w:num w:numId="7">
    <w:abstractNumId w:val="14"/>
  </w:num>
  <w:num w:numId="8">
    <w:abstractNumId w:val="3"/>
  </w:num>
  <w:num w:numId="9">
    <w:abstractNumId w:val="10"/>
  </w:num>
  <w:num w:numId="10">
    <w:abstractNumId w:val="26"/>
  </w:num>
  <w:num w:numId="11">
    <w:abstractNumId w:val="30"/>
  </w:num>
  <w:num w:numId="12">
    <w:abstractNumId w:val="5"/>
  </w:num>
  <w:num w:numId="13">
    <w:abstractNumId w:val="29"/>
  </w:num>
  <w:num w:numId="14">
    <w:abstractNumId w:val="32"/>
  </w:num>
  <w:num w:numId="15">
    <w:abstractNumId w:val="27"/>
  </w:num>
  <w:num w:numId="16">
    <w:abstractNumId w:val="2"/>
  </w:num>
  <w:num w:numId="17">
    <w:abstractNumId w:val="22"/>
  </w:num>
  <w:num w:numId="18">
    <w:abstractNumId w:val="18"/>
  </w:num>
  <w:num w:numId="19">
    <w:abstractNumId w:val="11"/>
  </w:num>
  <w:num w:numId="20">
    <w:abstractNumId w:val="6"/>
  </w:num>
  <w:num w:numId="21">
    <w:abstractNumId w:val="31"/>
  </w:num>
  <w:num w:numId="22">
    <w:abstractNumId w:val="23"/>
  </w:num>
  <w:num w:numId="23">
    <w:abstractNumId w:val="17"/>
  </w:num>
  <w:num w:numId="24">
    <w:abstractNumId w:val="13"/>
  </w:num>
  <w:num w:numId="25">
    <w:abstractNumId w:val="21"/>
  </w:num>
  <w:num w:numId="26">
    <w:abstractNumId w:val="20"/>
  </w:num>
  <w:num w:numId="27">
    <w:abstractNumId w:val="15"/>
  </w:num>
  <w:num w:numId="28">
    <w:abstractNumId w:val="34"/>
  </w:num>
  <w:num w:numId="29">
    <w:abstractNumId w:val="14"/>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0"/>
  </w:num>
  <w:num w:numId="33">
    <w:abstractNumId w:val="8"/>
  </w:num>
  <w:num w:numId="34">
    <w:abstractNumId w:val="16"/>
  </w:num>
  <w:num w:numId="35">
    <w:abstractNumId w:val="28"/>
  </w:num>
  <w:num w:numId="36">
    <w:abstractNumId w:val="1"/>
  </w:num>
  <w:num w:numId="37">
    <w:abstractNumId w:val="12"/>
  </w:num>
  <w:num w:numId="38">
    <w:abstractNumId w:val="7"/>
  </w:num>
  <w:num w:numId="39">
    <w:abstractNumId w:val="9"/>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12"/>
    <w:rsid w:val="00023598"/>
    <w:rsid w:val="000322E9"/>
    <w:rsid w:val="000365EB"/>
    <w:rsid w:val="00040CB0"/>
    <w:rsid w:val="00043BFB"/>
    <w:rsid w:val="00052E41"/>
    <w:rsid w:val="00081370"/>
    <w:rsid w:val="00093A11"/>
    <w:rsid w:val="000A7DF6"/>
    <w:rsid w:val="000C079B"/>
    <w:rsid w:val="000F04C1"/>
    <w:rsid w:val="000F6363"/>
    <w:rsid w:val="00156EEE"/>
    <w:rsid w:val="001A6FA7"/>
    <w:rsid w:val="001B53A9"/>
    <w:rsid w:val="001C2B22"/>
    <w:rsid w:val="001E5F91"/>
    <w:rsid w:val="001E630D"/>
    <w:rsid w:val="001F0A01"/>
    <w:rsid w:val="001F1CD0"/>
    <w:rsid w:val="0020113C"/>
    <w:rsid w:val="0024047E"/>
    <w:rsid w:val="00244961"/>
    <w:rsid w:val="0025211E"/>
    <w:rsid w:val="00266085"/>
    <w:rsid w:val="00292782"/>
    <w:rsid w:val="002A0A93"/>
    <w:rsid w:val="002A7465"/>
    <w:rsid w:val="002B6EF4"/>
    <w:rsid w:val="002E0DF0"/>
    <w:rsid w:val="002F144B"/>
    <w:rsid w:val="002F1E79"/>
    <w:rsid w:val="002F74E0"/>
    <w:rsid w:val="00310A25"/>
    <w:rsid w:val="003233B8"/>
    <w:rsid w:val="00326848"/>
    <w:rsid w:val="0034503A"/>
    <w:rsid w:val="0035410D"/>
    <w:rsid w:val="003600CE"/>
    <w:rsid w:val="00376A0B"/>
    <w:rsid w:val="003B2BB8"/>
    <w:rsid w:val="003B50AC"/>
    <w:rsid w:val="003B5A31"/>
    <w:rsid w:val="003B6CF1"/>
    <w:rsid w:val="003C245C"/>
    <w:rsid w:val="003D34FF"/>
    <w:rsid w:val="003E5569"/>
    <w:rsid w:val="004363C2"/>
    <w:rsid w:val="0043674A"/>
    <w:rsid w:val="00447916"/>
    <w:rsid w:val="00497423"/>
    <w:rsid w:val="004B54CA"/>
    <w:rsid w:val="004C7028"/>
    <w:rsid w:val="004E5CBF"/>
    <w:rsid w:val="004F4A21"/>
    <w:rsid w:val="00533B65"/>
    <w:rsid w:val="005513E4"/>
    <w:rsid w:val="005705C9"/>
    <w:rsid w:val="00577497"/>
    <w:rsid w:val="005838A7"/>
    <w:rsid w:val="005A4A35"/>
    <w:rsid w:val="005C2895"/>
    <w:rsid w:val="005C3AA9"/>
    <w:rsid w:val="005D4F6F"/>
    <w:rsid w:val="005E5F5D"/>
    <w:rsid w:val="005F7C5E"/>
    <w:rsid w:val="006051D4"/>
    <w:rsid w:val="006244DA"/>
    <w:rsid w:val="00637E9F"/>
    <w:rsid w:val="0066308C"/>
    <w:rsid w:val="00664212"/>
    <w:rsid w:val="00677C8D"/>
    <w:rsid w:val="00682743"/>
    <w:rsid w:val="006A4CE7"/>
    <w:rsid w:val="006B2ED2"/>
    <w:rsid w:val="006C12CB"/>
    <w:rsid w:val="006C5DA0"/>
    <w:rsid w:val="006F1270"/>
    <w:rsid w:val="00703718"/>
    <w:rsid w:val="00703F0A"/>
    <w:rsid w:val="00710714"/>
    <w:rsid w:val="00721BE1"/>
    <w:rsid w:val="00723599"/>
    <w:rsid w:val="007401D0"/>
    <w:rsid w:val="007670D2"/>
    <w:rsid w:val="00774287"/>
    <w:rsid w:val="007757BE"/>
    <w:rsid w:val="00776ACF"/>
    <w:rsid w:val="00785261"/>
    <w:rsid w:val="0079640C"/>
    <w:rsid w:val="007B0256"/>
    <w:rsid w:val="007B6237"/>
    <w:rsid w:val="007C66DC"/>
    <w:rsid w:val="007E34DA"/>
    <w:rsid w:val="00806405"/>
    <w:rsid w:val="008127A0"/>
    <w:rsid w:val="00820F74"/>
    <w:rsid w:val="008215BB"/>
    <w:rsid w:val="00854BD5"/>
    <w:rsid w:val="00855E2F"/>
    <w:rsid w:val="008621B0"/>
    <w:rsid w:val="008859A4"/>
    <w:rsid w:val="0088757F"/>
    <w:rsid w:val="008B3210"/>
    <w:rsid w:val="008B5733"/>
    <w:rsid w:val="008C31FA"/>
    <w:rsid w:val="008D756E"/>
    <w:rsid w:val="00905914"/>
    <w:rsid w:val="009225F0"/>
    <w:rsid w:val="00934C61"/>
    <w:rsid w:val="00956914"/>
    <w:rsid w:val="0097600C"/>
    <w:rsid w:val="00980CA8"/>
    <w:rsid w:val="009A7D58"/>
    <w:rsid w:val="009D56DA"/>
    <w:rsid w:val="009E562C"/>
    <w:rsid w:val="009E5A80"/>
    <w:rsid w:val="00A02513"/>
    <w:rsid w:val="00A047F2"/>
    <w:rsid w:val="00A11977"/>
    <w:rsid w:val="00A24F10"/>
    <w:rsid w:val="00A30C21"/>
    <w:rsid w:val="00A51C64"/>
    <w:rsid w:val="00AA55B9"/>
    <w:rsid w:val="00AB248C"/>
    <w:rsid w:val="00AB6DD7"/>
    <w:rsid w:val="00AC132A"/>
    <w:rsid w:val="00AC74B3"/>
    <w:rsid w:val="00AD5BAD"/>
    <w:rsid w:val="00AE7799"/>
    <w:rsid w:val="00AF7A0C"/>
    <w:rsid w:val="00B10AC4"/>
    <w:rsid w:val="00B14CD0"/>
    <w:rsid w:val="00B35CB2"/>
    <w:rsid w:val="00B40735"/>
    <w:rsid w:val="00B42C33"/>
    <w:rsid w:val="00B440CA"/>
    <w:rsid w:val="00B468B6"/>
    <w:rsid w:val="00B6334C"/>
    <w:rsid w:val="00B70A8B"/>
    <w:rsid w:val="00B719AB"/>
    <w:rsid w:val="00B76ED4"/>
    <w:rsid w:val="00B911E9"/>
    <w:rsid w:val="00B93A41"/>
    <w:rsid w:val="00BA167E"/>
    <w:rsid w:val="00BA2DB9"/>
    <w:rsid w:val="00BB3A62"/>
    <w:rsid w:val="00BC570B"/>
    <w:rsid w:val="00BE7148"/>
    <w:rsid w:val="00C16CB3"/>
    <w:rsid w:val="00C21D1D"/>
    <w:rsid w:val="00C24012"/>
    <w:rsid w:val="00C26EF0"/>
    <w:rsid w:val="00C30E98"/>
    <w:rsid w:val="00C42642"/>
    <w:rsid w:val="00C63B66"/>
    <w:rsid w:val="00CB7438"/>
    <w:rsid w:val="00CD3EB1"/>
    <w:rsid w:val="00CF1109"/>
    <w:rsid w:val="00CF72CA"/>
    <w:rsid w:val="00D53B3B"/>
    <w:rsid w:val="00D6452E"/>
    <w:rsid w:val="00D8442B"/>
    <w:rsid w:val="00D87A62"/>
    <w:rsid w:val="00DB7DD9"/>
    <w:rsid w:val="00DC6666"/>
    <w:rsid w:val="00DD646C"/>
    <w:rsid w:val="00DD7A00"/>
    <w:rsid w:val="00E016B7"/>
    <w:rsid w:val="00E20B16"/>
    <w:rsid w:val="00E2248F"/>
    <w:rsid w:val="00E27717"/>
    <w:rsid w:val="00E65577"/>
    <w:rsid w:val="00E73F89"/>
    <w:rsid w:val="00E80A39"/>
    <w:rsid w:val="00E83EB6"/>
    <w:rsid w:val="00E871F8"/>
    <w:rsid w:val="00E91A65"/>
    <w:rsid w:val="00E91E78"/>
    <w:rsid w:val="00EF0880"/>
    <w:rsid w:val="00F02864"/>
    <w:rsid w:val="00F2052B"/>
    <w:rsid w:val="00F247DE"/>
    <w:rsid w:val="00F34B18"/>
    <w:rsid w:val="00F54B7E"/>
    <w:rsid w:val="00F60737"/>
    <w:rsid w:val="00F91EA1"/>
    <w:rsid w:val="00FA7904"/>
    <w:rsid w:val="00FB622F"/>
    <w:rsid w:val="00FD0A60"/>
    <w:rsid w:val="00FD1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6A6E17DD"/>
  <w15:docId w15:val="{DF57E709-3803-491B-8427-425D0E97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20113C"/>
    <w:pPr>
      <w:spacing w:before="200" w:after="0" w:line="271" w:lineRule="auto"/>
      <w:outlineLvl w:val="2"/>
    </w:pPr>
    <w:rPr>
      <w:rFonts w:ascii="Calibri" w:eastAsiaTheme="majorEastAsia" w:hAnsi="Calibri" w:cstheme="majorBidi"/>
      <w:b/>
      <w:bCs/>
      <w:sz w:val="24"/>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0113C"/>
    <w:rPr>
      <w:rFonts w:ascii="Calibri" w:eastAsiaTheme="majorEastAsia" w:hAnsi="Calibri" w:cstheme="majorBidi"/>
      <w:b/>
      <w:bCs/>
      <w:sz w:val="24"/>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NumberLevel1">
    <w:name w:val="Number Level 1"/>
    <w:aliases w:val="N1"/>
    <w:basedOn w:val="Normal"/>
    <w:uiPriority w:val="1"/>
    <w:qFormat/>
    <w:rsid w:val="00664212"/>
    <w:pPr>
      <w:numPr>
        <w:numId w:val="1"/>
      </w:numPr>
      <w:spacing w:before="140" w:after="140" w:line="280" w:lineRule="atLeast"/>
    </w:pPr>
    <w:rPr>
      <w:rFonts w:eastAsia="Times New Roman" w:cs="Arial"/>
      <w:lang w:eastAsia="en-AU"/>
    </w:rPr>
  </w:style>
  <w:style w:type="paragraph" w:customStyle="1" w:styleId="NumberLevel2">
    <w:name w:val="Number Level 2"/>
    <w:aliases w:val="N2"/>
    <w:basedOn w:val="Normal"/>
    <w:uiPriority w:val="1"/>
    <w:qFormat/>
    <w:rsid w:val="00664212"/>
    <w:pPr>
      <w:numPr>
        <w:ilvl w:val="1"/>
        <w:numId w:val="1"/>
      </w:numPr>
      <w:spacing w:before="140" w:after="140" w:line="280" w:lineRule="atLeast"/>
    </w:pPr>
    <w:rPr>
      <w:rFonts w:eastAsia="Times New Roman" w:cs="Arial"/>
      <w:lang w:eastAsia="en-AU"/>
    </w:rPr>
  </w:style>
  <w:style w:type="paragraph" w:customStyle="1" w:styleId="NumberLevel3">
    <w:name w:val="Number Level 3"/>
    <w:aliases w:val="N3"/>
    <w:basedOn w:val="Normal"/>
    <w:uiPriority w:val="1"/>
    <w:qFormat/>
    <w:rsid w:val="00664212"/>
    <w:pPr>
      <w:numPr>
        <w:ilvl w:val="2"/>
        <w:numId w:val="1"/>
      </w:numPr>
      <w:spacing w:before="140" w:after="140" w:line="280" w:lineRule="atLeast"/>
    </w:pPr>
    <w:rPr>
      <w:rFonts w:eastAsia="Times New Roman" w:cs="Arial"/>
      <w:lang w:eastAsia="en-AU"/>
    </w:rPr>
  </w:style>
  <w:style w:type="paragraph" w:customStyle="1" w:styleId="NumberLevel4">
    <w:name w:val="Number Level 4"/>
    <w:aliases w:val="N4"/>
    <w:basedOn w:val="Normal"/>
    <w:uiPriority w:val="1"/>
    <w:qFormat/>
    <w:rsid w:val="00664212"/>
    <w:pPr>
      <w:numPr>
        <w:ilvl w:val="3"/>
        <w:numId w:val="1"/>
      </w:numPr>
      <w:spacing w:after="140" w:line="280" w:lineRule="atLeast"/>
    </w:pPr>
    <w:rPr>
      <w:rFonts w:eastAsia="Times New Roman" w:cs="Arial"/>
      <w:lang w:eastAsia="en-AU"/>
    </w:rPr>
  </w:style>
  <w:style w:type="paragraph" w:customStyle="1" w:styleId="NumberLevel5">
    <w:name w:val="Number Level 5"/>
    <w:aliases w:val="N5"/>
    <w:basedOn w:val="Normal"/>
    <w:uiPriority w:val="1"/>
    <w:semiHidden/>
    <w:rsid w:val="00664212"/>
    <w:pPr>
      <w:numPr>
        <w:ilvl w:val="4"/>
        <w:numId w:val="1"/>
      </w:numPr>
      <w:spacing w:after="140" w:line="280" w:lineRule="atLeast"/>
    </w:pPr>
    <w:rPr>
      <w:rFonts w:eastAsia="Times New Roman" w:cs="Arial"/>
      <w:lang w:eastAsia="en-AU"/>
    </w:rPr>
  </w:style>
  <w:style w:type="paragraph" w:customStyle="1" w:styleId="NumberLevel6">
    <w:name w:val="Number Level 6"/>
    <w:basedOn w:val="NumberLevel5"/>
    <w:uiPriority w:val="1"/>
    <w:semiHidden/>
    <w:rsid w:val="00664212"/>
    <w:pPr>
      <w:numPr>
        <w:ilvl w:val="5"/>
      </w:numPr>
    </w:pPr>
  </w:style>
  <w:style w:type="paragraph" w:customStyle="1" w:styleId="NumberLevel7">
    <w:name w:val="Number Level 7"/>
    <w:basedOn w:val="NumberLevel6"/>
    <w:uiPriority w:val="1"/>
    <w:semiHidden/>
    <w:rsid w:val="00664212"/>
    <w:pPr>
      <w:numPr>
        <w:ilvl w:val="6"/>
      </w:numPr>
    </w:pPr>
  </w:style>
  <w:style w:type="paragraph" w:customStyle="1" w:styleId="NumberLevel8">
    <w:name w:val="Number Level 8"/>
    <w:basedOn w:val="NumberLevel7"/>
    <w:uiPriority w:val="1"/>
    <w:semiHidden/>
    <w:rsid w:val="00664212"/>
    <w:pPr>
      <w:numPr>
        <w:ilvl w:val="7"/>
      </w:numPr>
    </w:pPr>
  </w:style>
  <w:style w:type="paragraph" w:customStyle="1" w:styleId="NumberLevel9">
    <w:name w:val="Number Level 9"/>
    <w:basedOn w:val="NumberLevel8"/>
    <w:uiPriority w:val="1"/>
    <w:semiHidden/>
    <w:rsid w:val="00664212"/>
    <w:pPr>
      <w:numPr>
        <w:ilvl w:val="8"/>
      </w:numPr>
    </w:pPr>
  </w:style>
  <w:style w:type="paragraph" w:customStyle="1" w:styleId="PlainParagraphIndent">
    <w:name w:val="Plain Paragraph Indent"/>
    <w:basedOn w:val="Normal"/>
    <w:rsid w:val="00664212"/>
    <w:pPr>
      <w:spacing w:before="140" w:after="140" w:line="280" w:lineRule="atLeast"/>
      <w:ind w:left="1134"/>
    </w:pPr>
    <w:rPr>
      <w:rFonts w:eastAsia="Times New Roman" w:cs="Arial"/>
      <w:lang w:eastAsia="en-AU"/>
    </w:rPr>
  </w:style>
  <w:style w:type="table" w:styleId="TableGrid">
    <w:name w:val="Table Grid"/>
    <w:basedOn w:val="TableNormal"/>
    <w:uiPriority w:val="99"/>
    <w:rsid w:val="00F5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F54B7E"/>
    <w:rPr>
      <w:rFonts w:ascii="Arial" w:hAnsi="Arial"/>
    </w:rPr>
  </w:style>
  <w:style w:type="paragraph" w:customStyle="1" w:styleId="MENoIndent1">
    <w:name w:val="ME NoIndent 1"/>
    <w:basedOn w:val="Normal"/>
    <w:rsid w:val="00F54B7E"/>
    <w:pPr>
      <w:numPr>
        <w:numId w:val="2"/>
      </w:numPr>
      <w:spacing w:after="240" w:line="280" w:lineRule="atLeast"/>
    </w:pPr>
    <w:rPr>
      <w:rFonts w:ascii="Times New Roman" w:eastAsia="Times New Roman" w:hAnsi="Times New Roman" w:cs="Times New Roman"/>
      <w:szCs w:val="24"/>
      <w:lang w:eastAsia="en-AU"/>
    </w:rPr>
  </w:style>
  <w:style w:type="paragraph" w:customStyle="1" w:styleId="PlainParagraph">
    <w:name w:val="Plain Paragraph"/>
    <w:aliases w:val="PP"/>
    <w:basedOn w:val="Normal"/>
    <w:link w:val="PlainParagraphChar"/>
    <w:qFormat/>
    <w:rsid w:val="002F74E0"/>
    <w:pPr>
      <w:spacing w:before="140" w:after="140" w:line="280" w:lineRule="atLeast"/>
    </w:pPr>
    <w:rPr>
      <w:rFonts w:eastAsia="Times New Roman" w:cs="Arial"/>
      <w:lang w:eastAsia="en-AU"/>
    </w:rPr>
  </w:style>
  <w:style w:type="character" w:customStyle="1" w:styleId="PlainParagraphChar">
    <w:name w:val="Plain Paragraph Char"/>
    <w:aliases w:val="PP Char"/>
    <w:basedOn w:val="DefaultParagraphFont"/>
    <w:link w:val="PlainParagraph"/>
    <w:rsid w:val="002F74E0"/>
    <w:rPr>
      <w:rFonts w:ascii="Arial" w:eastAsia="Times New Roman" w:hAnsi="Arial" w:cs="Arial"/>
      <w:lang w:eastAsia="en-AU"/>
    </w:rPr>
  </w:style>
  <w:style w:type="paragraph" w:styleId="CommentText">
    <w:name w:val="annotation text"/>
    <w:basedOn w:val="Normal"/>
    <w:link w:val="CommentTextChar"/>
    <w:uiPriority w:val="99"/>
    <w:unhideWhenUsed/>
    <w:rsid w:val="00E2248F"/>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E2248F"/>
    <w:rPr>
      <w:sz w:val="20"/>
      <w:szCs w:val="20"/>
    </w:rPr>
  </w:style>
  <w:style w:type="paragraph" w:styleId="Header">
    <w:name w:val="header"/>
    <w:basedOn w:val="Normal"/>
    <w:link w:val="HeaderChar"/>
    <w:uiPriority w:val="99"/>
    <w:unhideWhenUsed/>
    <w:rsid w:val="00B10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AC4"/>
    <w:rPr>
      <w:rFonts w:ascii="Arial" w:hAnsi="Arial"/>
    </w:rPr>
  </w:style>
  <w:style w:type="paragraph" w:styleId="Footer">
    <w:name w:val="footer"/>
    <w:basedOn w:val="Normal"/>
    <w:link w:val="FooterChar"/>
    <w:uiPriority w:val="99"/>
    <w:unhideWhenUsed/>
    <w:rsid w:val="00B10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AC4"/>
    <w:rPr>
      <w:rFonts w:ascii="Arial" w:hAnsi="Arial"/>
    </w:rPr>
  </w:style>
  <w:style w:type="paragraph" w:customStyle="1" w:styleId="Default">
    <w:name w:val="Default"/>
    <w:rsid w:val="0025211E"/>
    <w:pPr>
      <w:autoSpaceDE w:val="0"/>
      <w:autoSpaceDN w:val="0"/>
      <w:adjustRightInd w:val="0"/>
      <w:spacing w:after="0" w:line="240" w:lineRule="auto"/>
    </w:pPr>
    <w:rPr>
      <w:rFonts w:ascii="TheSansSemiLight-Plain" w:hAnsi="TheSansSemiLight-Plain" w:cs="TheSansSemiLight-Plain"/>
      <w:color w:val="000000"/>
      <w:sz w:val="24"/>
      <w:szCs w:val="24"/>
    </w:rPr>
  </w:style>
  <w:style w:type="paragraph" w:customStyle="1" w:styleId="ClauseLevel1">
    <w:name w:val="Clause Level 1"/>
    <w:aliases w:val="C1"/>
    <w:next w:val="ClauseLevel2"/>
    <w:uiPriority w:val="19"/>
    <w:qFormat/>
    <w:rsid w:val="0025211E"/>
    <w:pPr>
      <w:keepNext/>
      <w:numPr>
        <w:numId w:val="7"/>
      </w:numPr>
      <w:pBdr>
        <w:bottom w:val="single" w:sz="2" w:space="0" w:color="auto"/>
      </w:pBdr>
      <w:spacing w:before="200" w:after="0" w:line="280" w:lineRule="atLeast"/>
      <w:outlineLvl w:val="0"/>
    </w:pPr>
    <w:rPr>
      <w:rFonts w:ascii="Arial" w:eastAsia="Times New Roman" w:hAnsi="Arial" w:cs="Arial"/>
      <w:b/>
      <w:lang w:eastAsia="en-AU"/>
    </w:rPr>
  </w:style>
  <w:style w:type="paragraph" w:customStyle="1" w:styleId="ClauseLevel2">
    <w:name w:val="Clause Level 2"/>
    <w:aliases w:val="C2"/>
    <w:next w:val="ClauseLevel3"/>
    <w:uiPriority w:val="19"/>
    <w:qFormat/>
    <w:rsid w:val="0025211E"/>
    <w:pPr>
      <w:keepNext/>
      <w:numPr>
        <w:ilvl w:val="1"/>
        <w:numId w:val="7"/>
      </w:numPr>
      <w:spacing w:before="200" w:after="0" w:line="280" w:lineRule="atLeast"/>
      <w:outlineLvl w:val="1"/>
    </w:pPr>
    <w:rPr>
      <w:rFonts w:ascii="Arial" w:eastAsia="Times New Roman" w:hAnsi="Arial" w:cs="Arial"/>
      <w:b/>
      <w:lang w:eastAsia="en-AU"/>
    </w:rPr>
  </w:style>
  <w:style w:type="paragraph" w:customStyle="1" w:styleId="ClauseLevel3">
    <w:name w:val="Clause Level 3"/>
    <w:aliases w:val="C3"/>
    <w:link w:val="ClauseLevel3Char"/>
    <w:uiPriority w:val="19"/>
    <w:qFormat/>
    <w:rsid w:val="0025211E"/>
    <w:pPr>
      <w:numPr>
        <w:ilvl w:val="2"/>
        <w:numId w:val="7"/>
      </w:numPr>
      <w:spacing w:before="140" w:after="140" w:line="280" w:lineRule="atLeast"/>
      <w:outlineLvl w:val="2"/>
    </w:pPr>
    <w:rPr>
      <w:rFonts w:ascii="Arial" w:eastAsia="Times New Roman" w:hAnsi="Arial" w:cs="Arial"/>
      <w:lang w:eastAsia="en-AU"/>
    </w:rPr>
  </w:style>
  <w:style w:type="paragraph" w:customStyle="1" w:styleId="ClauseLevel4">
    <w:name w:val="Clause Level 4"/>
    <w:aliases w:val="C4"/>
    <w:uiPriority w:val="19"/>
    <w:qFormat/>
    <w:rsid w:val="0025211E"/>
    <w:pPr>
      <w:numPr>
        <w:ilvl w:val="3"/>
        <w:numId w:val="7"/>
      </w:numPr>
      <w:spacing w:after="140" w:line="280" w:lineRule="atLeast"/>
      <w:outlineLvl w:val="3"/>
    </w:pPr>
    <w:rPr>
      <w:rFonts w:ascii="Arial" w:eastAsia="Times New Roman" w:hAnsi="Arial" w:cs="Arial"/>
      <w:lang w:eastAsia="en-AU"/>
    </w:rPr>
  </w:style>
  <w:style w:type="paragraph" w:customStyle="1" w:styleId="ClauseLevel5">
    <w:name w:val="Clause Level 5"/>
    <w:aliases w:val="C5"/>
    <w:uiPriority w:val="19"/>
    <w:qFormat/>
    <w:rsid w:val="0025211E"/>
    <w:pPr>
      <w:numPr>
        <w:ilvl w:val="4"/>
        <w:numId w:val="7"/>
      </w:numPr>
      <w:spacing w:after="140" w:line="280" w:lineRule="atLeast"/>
      <w:outlineLvl w:val="4"/>
    </w:pPr>
    <w:rPr>
      <w:rFonts w:ascii="Arial" w:eastAsia="Times New Roman" w:hAnsi="Arial" w:cs="Arial"/>
      <w:lang w:eastAsia="en-AU"/>
    </w:rPr>
  </w:style>
  <w:style w:type="paragraph" w:customStyle="1" w:styleId="ClauseLevel6">
    <w:name w:val="Clause Level 6"/>
    <w:uiPriority w:val="19"/>
    <w:rsid w:val="0025211E"/>
    <w:pPr>
      <w:numPr>
        <w:ilvl w:val="5"/>
        <w:numId w:val="7"/>
      </w:numPr>
      <w:spacing w:after="140" w:line="280" w:lineRule="atLeast"/>
    </w:pPr>
    <w:rPr>
      <w:rFonts w:ascii="Arial" w:eastAsia="Times New Roman" w:hAnsi="Arial" w:cs="Arial"/>
      <w:lang w:eastAsia="en-AU"/>
    </w:rPr>
  </w:style>
  <w:style w:type="paragraph" w:customStyle="1" w:styleId="ClauseLevel7">
    <w:name w:val="Clause Level 7"/>
    <w:basedOn w:val="ClauseLevel4"/>
    <w:semiHidden/>
    <w:rsid w:val="0025211E"/>
    <w:pPr>
      <w:numPr>
        <w:ilvl w:val="6"/>
      </w:numPr>
      <w:tabs>
        <w:tab w:val="clear" w:pos="1985"/>
        <w:tab w:val="num" w:pos="360"/>
        <w:tab w:val="num" w:pos="5040"/>
      </w:tabs>
      <w:ind w:left="5040" w:hanging="360"/>
    </w:pPr>
  </w:style>
  <w:style w:type="paragraph" w:customStyle="1" w:styleId="ClauseLevel8">
    <w:name w:val="Clause Level 8"/>
    <w:basedOn w:val="ClauseLevel4"/>
    <w:semiHidden/>
    <w:rsid w:val="0025211E"/>
    <w:pPr>
      <w:numPr>
        <w:ilvl w:val="7"/>
      </w:numPr>
      <w:tabs>
        <w:tab w:val="clear" w:pos="1985"/>
        <w:tab w:val="num" w:pos="360"/>
        <w:tab w:val="num" w:pos="5760"/>
      </w:tabs>
      <w:ind w:left="5760" w:hanging="360"/>
    </w:pPr>
  </w:style>
  <w:style w:type="paragraph" w:customStyle="1" w:styleId="ClauseLevel9">
    <w:name w:val="Clause Level 9"/>
    <w:basedOn w:val="ClauseLevel4"/>
    <w:semiHidden/>
    <w:rsid w:val="0025211E"/>
    <w:pPr>
      <w:numPr>
        <w:ilvl w:val="8"/>
      </w:numPr>
      <w:tabs>
        <w:tab w:val="clear" w:pos="1985"/>
        <w:tab w:val="num" w:pos="360"/>
        <w:tab w:val="num" w:pos="6480"/>
      </w:tabs>
      <w:ind w:left="6480" w:hanging="180"/>
    </w:pPr>
  </w:style>
  <w:style w:type="character" w:customStyle="1" w:styleId="ClauseLevel3Char">
    <w:name w:val="Clause Level 3 Char"/>
    <w:basedOn w:val="DefaultParagraphFont"/>
    <w:link w:val="ClauseLevel3"/>
    <w:uiPriority w:val="19"/>
    <w:rsid w:val="0025211E"/>
    <w:rPr>
      <w:rFonts w:ascii="Arial" w:eastAsia="Times New Roman" w:hAnsi="Arial" w:cs="Arial"/>
      <w:lang w:eastAsia="en-AU"/>
    </w:rPr>
  </w:style>
  <w:style w:type="paragraph" w:styleId="BalloonText">
    <w:name w:val="Balloon Text"/>
    <w:basedOn w:val="Normal"/>
    <w:link w:val="BalloonTextChar"/>
    <w:uiPriority w:val="99"/>
    <w:semiHidden/>
    <w:unhideWhenUsed/>
    <w:rsid w:val="00A30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C21"/>
    <w:rPr>
      <w:rFonts w:ascii="Tahoma" w:hAnsi="Tahoma" w:cs="Tahoma"/>
      <w:sz w:val="16"/>
      <w:szCs w:val="16"/>
    </w:rPr>
  </w:style>
  <w:style w:type="character" w:styleId="CommentReference">
    <w:name w:val="annotation reference"/>
    <w:basedOn w:val="DefaultParagraphFont"/>
    <w:uiPriority w:val="99"/>
    <w:semiHidden/>
    <w:unhideWhenUsed/>
    <w:rsid w:val="00B70A8B"/>
    <w:rPr>
      <w:sz w:val="16"/>
      <w:szCs w:val="16"/>
    </w:rPr>
  </w:style>
  <w:style w:type="character" w:styleId="Hyperlink">
    <w:name w:val="Hyperlink"/>
    <w:basedOn w:val="DefaultParagraphFont"/>
    <w:uiPriority w:val="99"/>
    <w:unhideWhenUsed/>
    <w:rsid w:val="00B70A8B"/>
    <w:rPr>
      <w:color w:val="0563C1"/>
      <w:u w:val="single"/>
    </w:rPr>
  </w:style>
  <w:style w:type="paragraph" w:styleId="CommentSubject">
    <w:name w:val="annotation subject"/>
    <w:basedOn w:val="CommentText"/>
    <w:next w:val="CommentText"/>
    <w:link w:val="CommentSubjectChar"/>
    <w:uiPriority w:val="99"/>
    <w:semiHidden/>
    <w:unhideWhenUsed/>
    <w:rsid w:val="00B76ED4"/>
    <w:pPr>
      <w:spacing w:after="200"/>
    </w:pPr>
    <w:rPr>
      <w:rFonts w:ascii="Arial" w:hAnsi="Arial"/>
      <w:b/>
      <w:bCs/>
    </w:rPr>
  </w:style>
  <w:style w:type="character" w:customStyle="1" w:styleId="CommentSubjectChar">
    <w:name w:val="Comment Subject Char"/>
    <w:basedOn w:val="CommentTextChar"/>
    <w:link w:val="CommentSubject"/>
    <w:uiPriority w:val="99"/>
    <w:semiHidden/>
    <w:rsid w:val="00B76ED4"/>
    <w:rPr>
      <w:rFonts w:ascii="Arial" w:hAnsi="Arial"/>
      <w:b/>
      <w:bCs/>
      <w:sz w:val="20"/>
      <w:szCs w:val="20"/>
    </w:rPr>
  </w:style>
  <w:style w:type="character" w:styleId="FollowedHyperlink">
    <w:name w:val="FollowedHyperlink"/>
    <w:basedOn w:val="DefaultParagraphFont"/>
    <w:uiPriority w:val="99"/>
    <w:semiHidden/>
    <w:unhideWhenUsed/>
    <w:rsid w:val="00F34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3554">
      <w:bodyDiv w:val="1"/>
      <w:marLeft w:val="0"/>
      <w:marRight w:val="0"/>
      <w:marTop w:val="0"/>
      <w:marBottom w:val="0"/>
      <w:divBdr>
        <w:top w:val="none" w:sz="0" w:space="0" w:color="auto"/>
        <w:left w:val="none" w:sz="0" w:space="0" w:color="auto"/>
        <w:bottom w:val="none" w:sz="0" w:space="0" w:color="auto"/>
        <w:right w:val="none" w:sz="0" w:space="0" w:color="auto"/>
      </w:divBdr>
    </w:div>
    <w:div w:id="381640284">
      <w:bodyDiv w:val="1"/>
      <w:marLeft w:val="0"/>
      <w:marRight w:val="0"/>
      <w:marTop w:val="0"/>
      <w:marBottom w:val="0"/>
      <w:divBdr>
        <w:top w:val="none" w:sz="0" w:space="0" w:color="auto"/>
        <w:left w:val="none" w:sz="0" w:space="0" w:color="auto"/>
        <w:bottom w:val="none" w:sz="0" w:space="0" w:color="auto"/>
        <w:right w:val="none" w:sz="0" w:space="0" w:color="auto"/>
      </w:divBdr>
    </w:div>
    <w:div w:id="802427437">
      <w:bodyDiv w:val="1"/>
      <w:marLeft w:val="0"/>
      <w:marRight w:val="0"/>
      <w:marTop w:val="0"/>
      <w:marBottom w:val="0"/>
      <w:divBdr>
        <w:top w:val="none" w:sz="0" w:space="0" w:color="auto"/>
        <w:left w:val="none" w:sz="0" w:space="0" w:color="auto"/>
        <w:bottom w:val="none" w:sz="0" w:space="0" w:color="auto"/>
        <w:right w:val="none" w:sz="0" w:space="0" w:color="auto"/>
      </w:divBdr>
    </w:div>
    <w:div w:id="1416828136">
      <w:bodyDiv w:val="1"/>
      <w:marLeft w:val="0"/>
      <w:marRight w:val="0"/>
      <w:marTop w:val="0"/>
      <w:marBottom w:val="0"/>
      <w:divBdr>
        <w:top w:val="none" w:sz="0" w:space="0" w:color="auto"/>
        <w:left w:val="none" w:sz="0" w:space="0" w:color="auto"/>
        <w:bottom w:val="none" w:sz="0" w:space="0" w:color="auto"/>
        <w:right w:val="none" w:sz="0" w:space="0" w:color="auto"/>
      </w:divBdr>
    </w:div>
    <w:div w:id="1705671688">
      <w:bodyDiv w:val="1"/>
      <w:marLeft w:val="0"/>
      <w:marRight w:val="0"/>
      <w:marTop w:val="0"/>
      <w:marBottom w:val="0"/>
      <w:divBdr>
        <w:top w:val="none" w:sz="0" w:space="0" w:color="auto"/>
        <w:left w:val="none" w:sz="0" w:space="0" w:color="auto"/>
        <w:bottom w:val="none" w:sz="0" w:space="0" w:color="auto"/>
        <w:right w:val="none" w:sz="0" w:space="0" w:color="auto"/>
      </w:divBdr>
    </w:div>
    <w:div w:id="179208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humanrights.gov.au/national-principles-child-safe-organisation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g.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pproval xmlns="93cc3ca4-c67b-4ca4-a4dc-1d5e058702b3" xsi:nil="true"/>
    <DocumentDescription xmlns="93cc3ca4-c67b-4ca4-a4dc-1d5e058702b3" xsi:nil="true"/>
    <IconOverlay xmlns="http://schemas.microsoft.com/sharepoint/v4" xsi:nil="true"/>
    <RecordNumber xmlns="93cc3ca4-c67b-4ca4-a4dc-1d5e058702b3" xsi:nil="true"/>
    <Function xmlns="93cc3ca4-c67b-4ca4-a4dc-1d5e058702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http://150320.spire.environment.gov.au</xsnScope>
</customXsn>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SPIRE Document" ma:contentTypeID="0x0101007C0004DA9EDBA64DAB573F3C63F0454700130D933C4D42C24E98906C48D50DA7A5" ma:contentTypeVersion="20" ma:contentTypeDescription="SPIRE Document" ma:contentTypeScope="" ma:versionID="e90b6d70d2f0badadfbf4188440e2e30">
  <xsd:schema xmlns:xsd="http://www.w3.org/2001/XMLSchema" xmlns:xs="http://www.w3.org/2001/XMLSchema" xmlns:p="http://schemas.microsoft.com/office/2006/metadata/properties" xmlns:ns2="93cc3ca4-c67b-4ca4-a4dc-1d5e058702b3" xmlns:ns3="http://schemas.microsoft.com/sharepoint/v4" targetNamespace="http://schemas.microsoft.com/office/2006/metadata/properties" ma:root="true" ma:fieldsID="5df896bb7607aa3d127a21d7dfccea88" ns2:_="" ns3:_="">
    <xsd:import namespace="93cc3ca4-c67b-4ca4-a4dc-1d5e058702b3"/>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c3ca4-c67b-4ca4-a4dc-1d5e058702b3"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D3480-2E93-49E0-9C37-14E75E764875}">
  <ds:schemaRefs>
    <ds:schemaRef ds:uri="93cc3ca4-c67b-4ca4-a4dc-1d5e058702b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DDB8440-CFEF-4F1D-A2F2-B5AD697736EA}">
  <ds:schemaRefs>
    <ds:schemaRef ds:uri="http://schemas.microsoft.com/sharepoint/v3/contenttype/forms"/>
  </ds:schemaRefs>
</ds:datastoreItem>
</file>

<file path=customXml/itemProps3.xml><?xml version="1.0" encoding="utf-8"?>
<ds:datastoreItem xmlns:ds="http://schemas.openxmlformats.org/officeDocument/2006/customXml" ds:itemID="{F8222070-1E16-4F9F-9E4E-2D31C442387A}">
  <ds:schemaRefs>
    <ds:schemaRef ds:uri="http://schemas.microsoft.com/office/2006/metadata/customXsn"/>
  </ds:schemaRefs>
</ds:datastoreItem>
</file>

<file path=customXml/itemProps4.xml><?xml version="1.0" encoding="utf-8"?>
<ds:datastoreItem xmlns:ds="http://schemas.openxmlformats.org/officeDocument/2006/customXml" ds:itemID="{2F63BFD0-5A42-41A6-995A-49FFE9534D1F}">
  <ds:schemaRefs>
    <ds:schemaRef ds:uri="http://schemas.microsoft.com/sharepoint/events"/>
  </ds:schemaRefs>
</ds:datastoreItem>
</file>

<file path=customXml/itemProps5.xml><?xml version="1.0" encoding="utf-8"?>
<ds:datastoreItem xmlns:ds="http://schemas.openxmlformats.org/officeDocument/2006/customXml" ds:itemID="{F59B7FD3-2F2B-46B2-BF44-D0C26CE26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c3ca4-c67b-4ca4-a4dc-1d5e058702b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F65B130-6EEF-4350-9A1D-8AB7AD439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2896</Words>
  <Characters>15814</Characters>
  <Application>Microsoft Office Word</Application>
  <DocSecurity>0</DocSecurity>
  <Lines>411</Lines>
  <Paragraphs>199</Paragraphs>
  <ScaleCrop>false</ScaleCrop>
  <HeadingPairs>
    <vt:vector size="2" baseType="variant">
      <vt:variant>
        <vt:lpstr>Title</vt:lpstr>
      </vt:variant>
      <vt:variant>
        <vt:i4>1</vt:i4>
      </vt:variant>
    </vt:vector>
  </HeadingPairs>
  <TitlesOfParts>
    <vt:vector size="1" baseType="lpstr">
      <vt:lpstr>2020-5029 - Standard GA Supplementary Provisions</vt:lpstr>
    </vt:vector>
  </TitlesOfParts>
  <Company>DSS</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2020-5029 - Standard GA Supplementary Provisions</dc:title>
  <dc:creator>Community Grants Hub</dc:creator>
  <cp:keywords> [SEC=OFFICIAL]</cp:keywords>
  <cp:lastModifiedBy>WOOD, Sue</cp:lastModifiedBy>
  <cp:revision>6</cp:revision>
  <dcterms:created xsi:type="dcterms:W3CDTF">2021-09-26T22:34:00Z</dcterms:created>
  <dcterms:modified xsi:type="dcterms:W3CDTF">2021-10-15T00:25:00Z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665E3BF7ED42486F8383018F36495881</vt:lpwstr>
  </property>
  <property fmtid="{D5CDD505-2E9C-101B-9397-08002B2CF9AE}" pid="9" name="PM_ProtectiveMarkingValue_Footer">
    <vt:lpwstr>OFFICIAL</vt:lpwstr>
  </property>
  <property fmtid="{D5CDD505-2E9C-101B-9397-08002B2CF9AE}" pid="10" name="PM_Originator_Hash_SHA1">
    <vt:lpwstr>8F5AB1464C784087F80A21B2BDCD01F4DB429B6A</vt:lpwstr>
  </property>
  <property fmtid="{D5CDD505-2E9C-101B-9397-08002B2CF9AE}" pid="11" name="PM_OriginationTimeStamp">
    <vt:lpwstr>2021-10-15T00:24:49Z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3F495F3894E0D115084AC0ADB2DC7D19</vt:lpwstr>
  </property>
  <property fmtid="{D5CDD505-2E9C-101B-9397-08002B2CF9AE}" pid="20" name="PM_Hash_Salt">
    <vt:lpwstr>5BD137BC273BA59411A43330688C2DD8</vt:lpwstr>
  </property>
  <property fmtid="{D5CDD505-2E9C-101B-9397-08002B2CF9AE}" pid="21" name="PM_Hash_SHA1">
    <vt:lpwstr>FB5CAB9B4343BAD6D77DF04EABDC319EE889A08B</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ContentTypeId">
    <vt:lpwstr>0x0101007C0004DA9EDBA64DAB573F3C63F0454700130D933C4D42C24E98906C48D50DA7A5</vt:lpwstr>
  </property>
  <property fmtid="{D5CDD505-2E9C-101B-9397-08002B2CF9AE}" pid="25" name="RecordPoint_WorkflowType">
    <vt:lpwstr>ActiveSubmitStub</vt:lpwstr>
  </property>
  <property fmtid="{D5CDD505-2E9C-101B-9397-08002B2CF9AE}" pid="26" name="RecordPoint_ActiveItemWebId">
    <vt:lpwstr>{6ef79021-12ca-435d-9bff-85b6bd6ac8aa}</vt:lpwstr>
  </property>
  <property fmtid="{D5CDD505-2E9C-101B-9397-08002B2CF9AE}" pid="27" name="RecordPoint_ActiveItemSiteId">
    <vt:lpwstr>{816c799e-9604-4c19-885c-90faa75a3875}</vt:lpwstr>
  </property>
  <property fmtid="{D5CDD505-2E9C-101B-9397-08002B2CF9AE}" pid="28" name="RecordPoint_ActiveItemListId">
    <vt:lpwstr>{c8833d11-5c75-4b7a-b61b-448e8453a2a8}</vt:lpwstr>
  </property>
  <property fmtid="{D5CDD505-2E9C-101B-9397-08002B2CF9AE}" pid="29" name="RecordPoint_ActiveItemUniqueId">
    <vt:lpwstr>{e7e93abd-409f-4733-8ccb-e015dec5805f}</vt:lpwstr>
  </property>
</Properties>
</file>