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62099" w14:textId="687CD7CD" w:rsidR="0092120D" w:rsidRPr="00BA3284" w:rsidRDefault="00285A02" w:rsidP="00EE7616">
      <w:pPr>
        <w:pStyle w:val="Title"/>
        <w:pBdr>
          <w:bottom w:val="none" w:sz="0" w:space="0" w:color="auto"/>
        </w:pBdr>
        <w:rPr>
          <w:b/>
          <w:sz w:val="34"/>
          <w:szCs w:val="34"/>
        </w:rPr>
      </w:pPr>
      <w:r>
        <w:rPr>
          <w:b/>
          <w:sz w:val="34"/>
          <w:szCs w:val="34"/>
        </w:rPr>
        <w:t>Supporting Younger Veterans</w:t>
      </w:r>
      <w:r w:rsidR="00FC5D19" w:rsidRPr="00BA3284">
        <w:rPr>
          <w:b/>
          <w:sz w:val="34"/>
          <w:szCs w:val="34"/>
        </w:rPr>
        <w:t xml:space="preserve"> </w:t>
      </w:r>
      <w:r w:rsidR="002F5161" w:rsidRPr="00BA3284">
        <w:rPr>
          <w:b/>
          <w:sz w:val="34"/>
          <w:szCs w:val="34"/>
        </w:rPr>
        <w:t>(</w:t>
      </w:r>
      <w:r>
        <w:rPr>
          <w:b/>
          <w:sz w:val="34"/>
          <w:szCs w:val="34"/>
        </w:rPr>
        <w:t>SYV</w:t>
      </w:r>
      <w:r w:rsidR="002F5161" w:rsidRPr="00BA3284">
        <w:rPr>
          <w:b/>
          <w:sz w:val="34"/>
          <w:szCs w:val="34"/>
        </w:rPr>
        <w:t xml:space="preserve">) </w:t>
      </w:r>
      <w:r w:rsidR="00114A46" w:rsidRPr="00BA3284">
        <w:rPr>
          <w:b/>
          <w:sz w:val="34"/>
          <w:szCs w:val="34"/>
        </w:rPr>
        <w:t>p</w:t>
      </w:r>
      <w:r w:rsidR="00FC5D19" w:rsidRPr="00BA3284">
        <w:rPr>
          <w:b/>
          <w:sz w:val="34"/>
          <w:szCs w:val="34"/>
        </w:rPr>
        <w:t>rogram</w:t>
      </w:r>
      <w:r w:rsidR="00114A46" w:rsidRPr="00BA3284">
        <w:rPr>
          <w:b/>
          <w:sz w:val="34"/>
          <w:szCs w:val="34"/>
        </w:rPr>
        <w:t xml:space="preserve"> </w:t>
      </w:r>
      <w:r w:rsidR="001C1A85">
        <w:rPr>
          <w:b/>
          <w:sz w:val="34"/>
          <w:szCs w:val="34"/>
        </w:rPr>
        <w:t>2021</w:t>
      </w:r>
      <w:r w:rsidR="00EC5E73">
        <w:rPr>
          <w:rFonts w:cs="Arial"/>
          <w:b/>
          <w:sz w:val="34"/>
          <w:szCs w:val="34"/>
        </w:rPr>
        <w:t>–</w:t>
      </w:r>
      <w:r w:rsidR="001C1A85">
        <w:rPr>
          <w:b/>
          <w:sz w:val="34"/>
          <w:szCs w:val="34"/>
        </w:rPr>
        <w:t>22</w:t>
      </w:r>
    </w:p>
    <w:p w14:paraId="47BD8EC2" w14:textId="1CA921FE" w:rsidR="0092120D" w:rsidRPr="00BA3284" w:rsidRDefault="001A38FD" w:rsidP="0092120D">
      <w:pPr>
        <w:rPr>
          <w:b/>
          <w:sz w:val="34"/>
          <w:szCs w:val="34"/>
        </w:rPr>
      </w:pPr>
      <w:r w:rsidRPr="00BA3284">
        <w:rPr>
          <w:b/>
          <w:sz w:val="34"/>
          <w:szCs w:val="34"/>
        </w:rPr>
        <w:t>Letter of Declaration</w:t>
      </w:r>
      <w:r w:rsidR="0092120D" w:rsidRPr="00BA3284">
        <w:rPr>
          <w:b/>
          <w:sz w:val="34"/>
          <w:szCs w:val="34"/>
        </w:rPr>
        <w:t xml:space="preserve"> </w:t>
      </w:r>
    </w:p>
    <w:p w14:paraId="25C8FA96" w14:textId="3F35E724" w:rsidR="00DE1400" w:rsidRPr="00C3297C" w:rsidRDefault="00887C81" w:rsidP="005C472C">
      <w:pPr>
        <w:spacing w:after="120" w:line="240" w:lineRule="auto"/>
        <w:rPr>
          <w:i/>
        </w:rPr>
      </w:pPr>
      <w:r w:rsidRPr="00C3297C">
        <w:rPr>
          <w:i/>
        </w:rPr>
        <w:t>This Letter of Declaration must be</w:t>
      </w:r>
      <w:r w:rsidR="00DE1400" w:rsidRPr="00C3297C">
        <w:rPr>
          <w:i/>
        </w:rPr>
        <w:t>:</w:t>
      </w:r>
    </w:p>
    <w:p w14:paraId="65AF9D8C" w14:textId="56937CD7" w:rsidR="00DE1400" w:rsidRPr="00C3297C" w:rsidRDefault="006E4C7B" w:rsidP="00802BDD">
      <w:pPr>
        <w:pStyle w:val="ListParagraph"/>
        <w:numPr>
          <w:ilvl w:val="0"/>
          <w:numId w:val="6"/>
        </w:numPr>
        <w:spacing w:after="120" w:line="240" w:lineRule="auto"/>
        <w:rPr>
          <w:i/>
        </w:rPr>
      </w:pPr>
      <w:r w:rsidRPr="00C3297C">
        <w:rPr>
          <w:i/>
        </w:rPr>
        <w:t xml:space="preserve">completed </w:t>
      </w:r>
      <w:r w:rsidR="00DE1400" w:rsidRPr="00C3297C">
        <w:rPr>
          <w:i/>
        </w:rPr>
        <w:t>when a non-ESO</w:t>
      </w:r>
      <w:r w:rsidR="00DE1400" w:rsidRPr="00C3297C">
        <w:rPr>
          <w:rStyle w:val="FootnoteReference"/>
          <w:i/>
        </w:rPr>
        <w:footnoteReference w:id="1"/>
      </w:r>
      <w:r w:rsidR="00DE1400" w:rsidRPr="00C3297C">
        <w:rPr>
          <w:i/>
        </w:rPr>
        <w:t xml:space="preserve"> </w:t>
      </w:r>
      <w:r w:rsidR="001D2886" w:rsidRPr="00C3297C">
        <w:rPr>
          <w:i/>
        </w:rPr>
        <w:t>(an organisation external to the ESO community)</w:t>
      </w:r>
      <w:r w:rsidR="00DE1400" w:rsidRPr="00C3297C">
        <w:rPr>
          <w:i/>
        </w:rPr>
        <w:t xml:space="preserve"> is applying for a grant under the </w:t>
      </w:r>
      <w:r w:rsidR="00285A02">
        <w:rPr>
          <w:i/>
        </w:rPr>
        <w:t>SYV</w:t>
      </w:r>
      <w:r w:rsidR="002F5161" w:rsidRPr="00C3297C">
        <w:rPr>
          <w:i/>
        </w:rPr>
        <w:t xml:space="preserve"> </w:t>
      </w:r>
      <w:r w:rsidR="00DE1400" w:rsidRPr="00C3297C">
        <w:rPr>
          <w:i/>
        </w:rPr>
        <w:t xml:space="preserve">program </w:t>
      </w:r>
      <w:r w:rsidR="001C1A85" w:rsidRPr="00C3297C">
        <w:rPr>
          <w:i/>
        </w:rPr>
        <w:t>2021</w:t>
      </w:r>
      <w:r w:rsidR="00EC5E73">
        <w:rPr>
          <w:rFonts w:cs="Arial"/>
          <w:i/>
        </w:rPr>
        <w:t>–</w:t>
      </w:r>
      <w:r w:rsidR="001C1A85" w:rsidRPr="00C3297C">
        <w:rPr>
          <w:i/>
        </w:rPr>
        <w:t>22</w:t>
      </w:r>
      <w:r w:rsidR="00DE1400" w:rsidRPr="00C3297C">
        <w:rPr>
          <w:i/>
        </w:rPr>
        <w:t xml:space="preserve"> </w:t>
      </w:r>
      <w:r w:rsidR="001D2886" w:rsidRPr="00C3297C">
        <w:rPr>
          <w:i/>
        </w:rPr>
        <w:t xml:space="preserve">as a Trustee on behalf of a Trust or </w:t>
      </w:r>
      <w:r w:rsidR="00DE1400" w:rsidRPr="00C3297C">
        <w:rPr>
          <w:i/>
        </w:rPr>
        <w:t>in</w:t>
      </w:r>
      <w:r w:rsidR="001D2886" w:rsidRPr="00C3297C">
        <w:rPr>
          <w:i/>
        </w:rPr>
        <w:t xml:space="preserve"> a</w:t>
      </w:r>
      <w:r w:rsidR="00DE1400" w:rsidRPr="00C3297C">
        <w:rPr>
          <w:i/>
        </w:rPr>
        <w:t xml:space="preserve"> partnership</w:t>
      </w:r>
      <w:r w:rsidR="001D2886" w:rsidRPr="00C3297C">
        <w:rPr>
          <w:i/>
        </w:rPr>
        <w:t xml:space="preserve"> or consortium arrangement with at least one ESO</w:t>
      </w:r>
    </w:p>
    <w:p w14:paraId="1271126D" w14:textId="0D8DE626" w:rsidR="00DE1400" w:rsidRPr="00C3297C" w:rsidRDefault="006E4C7B" w:rsidP="001D2886">
      <w:pPr>
        <w:pStyle w:val="ListParagraph"/>
        <w:numPr>
          <w:ilvl w:val="0"/>
          <w:numId w:val="6"/>
        </w:numPr>
        <w:spacing w:after="120" w:line="240" w:lineRule="auto"/>
        <w:rPr>
          <w:i/>
        </w:rPr>
      </w:pPr>
      <w:r w:rsidRPr="00C3297C">
        <w:rPr>
          <w:i/>
        </w:rPr>
        <w:t xml:space="preserve">signed </w:t>
      </w:r>
      <w:r w:rsidR="00DE1400" w:rsidRPr="00C3297C">
        <w:rPr>
          <w:i/>
        </w:rPr>
        <w:t xml:space="preserve">by the lead organisation and </w:t>
      </w:r>
      <w:r w:rsidR="00EC5E73">
        <w:rPr>
          <w:b/>
          <w:i/>
        </w:rPr>
        <w:t>all</w:t>
      </w:r>
      <w:r w:rsidR="00EC5E73" w:rsidRPr="00C3297C">
        <w:rPr>
          <w:i/>
        </w:rPr>
        <w:t xml:space="preserve"> </w:t>
      </w:r>
      <w:r w:rsidR="00117D7A" w:rsidRPr="00C3297C">
        <w:rPr>
          <w:i/>
        </w:rPr>
        <w:t>non-lead</w:t>
      </w:r>
      <w:r w:rsidR="00DE1400" w:rsidRPr="00C3297C">
        <w:rPr>
          <w:i/>
        </w:rPr>
        <w:t xml:space="preserve"> organisation</w:t>
      </w:r>
      <w:r w:rsidR="00117D7A" w:rsidRPr="00C3297C">
        <w:rPr>
          <w:i/>
        </w:rPr>
        <w:t>/</w:t>
      </w:r>
      <w:r w:rsidR="001C1A85" w:rsidRPr="00C3297C">
        <w:rPr>
          <w:i/>
        </w:rPr>
        <w:t>s</w:t>
      </w:r>
    </w:p>
    <w:p w14:paraId="1EECFE6C" w14:textId="77777777" w:rsidR="00285A02" w:rsidRDefault="00285A02" w:rsidP="005C472C">
      <w:pPr>
        <w:spacing w:after="120" w:line="240" w:lineRule="auto"/>
      </w:pPr>
    </w:p>
    <w:p w14:paraId="6FA4E566" w14:textId="59E0C4DB" w:rsidR="00134EA3" w:rsidRDefault="00117D7A" w:rsidP="005C472C">
      <w:pPr>
        <w:spacing w:after="120" w:line="240" w:lineRule="auto"/>
      </w:pPr>
      <w:r>
        <w:t xml:space="preserve">The non-ESO submitting the application is the </w:t>
      </w:r>
      <w:r w:rsidRPr="008617B6">
        <w:t>lead organisation</w:t>
      </w:r>
      <w:r w:rsidRPr="00C3297C">
        <w:t xml:space="preserve">. </w:t>
      </w:r>
      <w:r w:rsidR="00C3297C">
        <w:t xml:space="preserve">The </w:t>
      </w:r>
      <w:r w:rsidR="00A155DB">
        <w:t xml:space="preserve">other members of the Trust, consortium or partnership are the </w:t>
      </w:r>
      <w:r w:rsidR="00A155DB" w:rsidRPr="008617B6">
        <w:t>non-lead organisations</w:t>
      </w:r>
      <w:r w:rsidR="00A155DB">
        <w:t xml:space="preserve">. At least one of the non-lead organisations </w:t>
      </w:r>
      <w:r w:rsidR="00A155DB" w:rsidRPr="008617B6">
        <w:t>must</w:t>
      </w:r>
      <w:r w:rsidR="00A155DB">
        <w:t xml:space="preserve"> be an ESO.</w:t>
      </w:r>
    </w:p>
    <w:p w14:paraId="10CA19BF" w14:textId="17C2E74B" w:rsidR="00047B60" w:rsidRPr="00117D7A" w:rsidRDefault="00E43628" w:rsidP="00134EA3">
      <w:pPr>
        <w:spacing w:before="40" w:after="120" w:line="280" w:lineRule="atLeast"/>
      </w:pPr>
      <w:r w:rsidRPr="00117D7A">
        <w:t xml:space="preserve">The non-lead organisation/s included in this application </w:t>
      </w:r>
      <w:r w:rsidR="001A38FD" w:rsidRPr="00117D7A">
        <w:t xml:space="preserve">agree to </w:t>
      </w:r>
      <w:r w:rsidRPr="00117D7A">
        <w:rPr>
          <w:bCs/>
        </w:rPr>
        <w:t>the l</w:t>
      </w:r>
      <w:r w:rsidR="0087155C" w:rsidRPr="00117D7A">
        <w:rPr>
          <w:bCs/>
        </w:rPr>
        <w:t>ead organisation</w:t>
      </w:r>
      <w:r w:rsidR="001A38FD" w:rsidRPr="00117D7A">
        <w:t xml:space="preserve"> applying for </w:t>
      </w:r>
      <w:r w:rsidR="00FC5D19" w:rsidRPr="00117D7A">
        <w:t xml:space="preserve">a grant under </w:t>
      </w:r>
      <w:r w:rsidR="00604695" w:rsidRPr="00117D7A">
        <w:t xml:space="preserve">the </w:t>
      </w:r>
      <w:r w:rsidR="00285A02">
        <w:t>SYV</w:t>
      </w:r>
      <w:r w:rsidR="002F5161" w:rsidRPr="00117D7A">
        <w:t xml:space="preserve"> </w:t>
      </w:r>
      <w:r w:rsidR="00134EA3" w:rsidRPr="00117D7A">
        <w:t>p</w:t>
      </w:r>
      <w:r w:rsidR="00FC5D19" w:rsidRPr="00117D7A">
        <w:t>rogram</w:t>
      </w:r>
      <w:r w:rsidR="00604695" w:rsidRPr="00117D7A">
        <w:t xml:space="preserve"> </w:t>
      </w:r>
      <w:r w:rsidR="007538F7" w:rsidRPr="00117D7A">
        <w:t>2021</w:t>
      </w:r>
      <w:r w:rsidR="00EC5E73">
        <w:rPr>
          <w:rFonts w:cs="Arial"/>
        </w:rPr>
        <w:t>–</w:t>
      </w:r>
      <w:r w:rsidR="007538F7" w:rsidRPr="00117D7A">
        <w:t>22</w:t>
      </w:r>
      <w:r w:rsidR="001A38FD" w:rsidRPr="00117D7A">
        <w:t>.</w:t>
      </w:r>
    </w:p>
    <w:p w14:paraId="344A5CC6" w14:textId="2E54BD27" w:rsidR="001A38FD" w:rsidRPr="00117D7A" w:rsidRDefault="00285A02" w:rsidP="00134EA3">
      <w:pPr>
        <w:spacing w:before="40" w:after="120" w:line="280" w:lineRule="atLeast"/>
      </w:pPr>
      <w:r>
        <w:t xml:space="preserve">The </w:t>
      </w:r>
      <w:r w:rsidR="00E43628" w:rsidRPr="00117D7A">
        <w:t>lead organisation</w:t>
      </w:r>
      <w:r w:rsidR="001A38FD" w:rsidRPr="00117D7A">
        <w:t xml:space="preserve"> will provide the services specified in the </w:t>
      </w:r>
      <w:r w:rsidR="00F30A26" w:rsidRPr="00117D7A">
        <w:t>grant</w:t>
      </w:r>
      <w:r w:rsidR="001A38FD" w:rsidRPr="00117D7A">
        <w:t xml:space="preserve"> agreement and </w:t>
      </w:r>
      <w:r>
        <w:t>the non-lead organisation/s must</w:t>
      </w:r>
      <w:r w:rsidR="001A38FD" w:rsidRPr="00117D7A">
        <w:t xml:space="preserve"> provide appropriate data and</w:t>
      </w:r>
      <w:r>
        <w:t>/or</w:t>
      </w:r>
      <w:r w:rsidR="001A38FD" w:rsidRPr="00117D7A">
        <w:t xml:space="preserve"> assistance to the </w:t>
      </w:r>
      <w:r w:rsidR="00E43628" w:rsidRPr="00117D7A">
        <w:rPr>
          <w:bCs/>
        </w:rPr>
        <w:t>l</w:t>
      </w:r>
      <w:r w:rsidR="0087155C" w:rsidRPr="00117D7A">
        <w:rPr>
          <w:bCs/>
        </w:rPr>
        <w:t>ead organisation</w:t>
      </w:r>
      <w:r w:rsidR="001A38FD" w:rsidRPr="00117D7A">
        <w:t xml:space="preserve"> to en</w:t>
      </w:r>
      <w:r w:rsidR="00323778" w:rsidRPr="00117D7A">
        <w:t>sure</w:t>
      </w:r>
      <w:r w:rsidR="001A38FD" w:rsidRPr="00117D7A">
        <w:t xml:space="preserve"> </w:t>
      </w:r>
      <w:r w:rsidR="00B54128" w:rsidRPr="00117D7A">
        <w:t xml:space="preserve">compliance </w:t>
      </w:r>
      <w:r w:rsidR="001A38FD" w:rsidRPr="00117D7A">
        <w:t>with their responsibilities.</w:t>
      </w:r>
    </w:p>
    <w:p w14:paraId="23D5EE19" w14:textId="1621B25E" w:rsidR="001A38FD" w:rsidRPr="00117D7A" w:rsidRDefault="00607804" w:rsidP="00134EA3">
      <w:pPr>
        <w:spacing w:before="40" w:after="120" w:line="280" w:lineRule="atLeast"/>
      </w:pPr>
      <w:r w:rsidRPr="00117D7A">
        <w:t>The l</w:t>
      </w:r>
      <w:r w:rsidR="0087155C" w:rsidRPr="00117D7A">
        <w:rPr>
          <w:bCs/>
        </w:rPr>
        <w:t>ead organisation</w:t>
      </w:r>
      <w:r w:rsidR="00774645" w:rsidRPr="00117D7A">
        <w:t xml:space="preserve"> </w:t>
      </w:r>
      <w:r w:rsidR="001A38FD" w:rsidRPr="00117D7A">
        <w:t>confirm</w:t>
      </w:r>
      <w:r w:rsidR="00316654" w:rsidRPr="00117D7A">
        <w:t>s that</w:t>
      </w:r>
      <w:r w:rsidR="001A38FD" w:rsidRPr="00117D7A">
        <w:t xml:space="preserve"> they will be responsible for:</w:t>
      </w:r>
    </w:p>
    <w:p w14:paraId="611C0A93" w14:textId="394E6AEA" w:rsidR="00AE395D" w:rsidRPr="00117D7A" w:rsidRDefault="00AE395D" w:rsidP="00BA3284">
      <w:pPr>
        <w:pStyle w:val="ListParagraph"/>
        <w:numPr>
          <w:ilvl w:val="0"/>
          <w:numId w:val="7"/>
        </w:numPr>
        <w:spacing w:before="40" w:after="120" w:line="280" w:lineRule="atLeast"/>
        <w:contextualSpacing w:val="0"/>
        <w:rPr>
          <w:rFonts w:ascii="Calibri" w:hAnsi="Calibri"/>
        </w:rPr>
      </w:pPr>
      <w:r w:rsidRPr="00117D7A">
        <w:t xml:space="preserve">bearing executive management responsibility and being accountable to </w:t>
      </w:r>
      <w:r w:rsidR="000B5490" w:rsidRPr="00117D7A">
        <w:t>the Department of Veterans’ Affairs</w:t>
      </w:r>
      <w:r w:rsidRPr="00117D7A">
        <w:t xml:space="preserve"> for the appropriate use of grant funds in accorda</w:t>
      </w:r>
      <w:r w:rsidR="00774645" w:rsidRPr="00117D7A">
        <w:t>nce with the terms of the grant</w:t>
      </w:r>
    </w:p>
    <w:p w14:paraId="0BCE8CE9" w14:textId="47090078" w:rsidR="00AE395D" w:rsidRPr="00117D7A" w:rsidRDefault="00AE395D" w:rsidP="00BA3284">
      <w:pPr>
        <w:pStyle w:val="ListParagraph"/>
        <w:numPr>
          <w:ilvl w:val="0"/>
          <w:numId w:val="7"/>
        </w:numPr>
        <w:spacing w:before="40" w:after="120" w:line="280" w:lineRule="atLeast"/>
        <w:contextualSpacing w:val="0"/>
      </w:pPr>
      <w:r w:rsidRPr="00117D7A">
        <w:t xml:space="preserve">the receipt and </w:t>
      </w:r>
      <w:r w:rsidR="00774645" w:rsidRPr="00117D7A">
        <w:t>distribution of grant funds</w:t>
      </w:r>
    </w:p>
    <w:p w14:paraId="372AC99D" w14:textId="5A1CA60E" w:rsidR="000E54D6" w:rsidRPr="000E54D6" w:rsidRDefault="00AE395D" w:rsidP="00BA3284">
      <w:pPr>
        <w:pStyle w:val="ListParagraph"/>
        <w:numPr>
          <w:ilvl w:val="0"/>
          <w:numId w:val="7"/>
        </w:numPr>
        <w:spacing w:before="40" w:after="120" w:line="280" w:lineRule="atLeast"/>
        <w:contextualSpacing w:val="0"/>
      </w:pPr>
      <w:r>
        <w:t>the collection, collation and provision of all audit, reporting and acquittal documentation for the grant.</w:t>
      </w:r>
    </w:p>
    <w:p w14:paraId="06249011" w14:textId="1ED84971" w:rsidR="00AF2C13" w:rsidRDefault="00AF2C13" w:rsidP="0087155C">
      <w:pPr>
        <w:spacing w:before="40" w:after="120" w:line="280" w:lineRule="atLeast"/>
      </w:pPr>
      <w:r w:rsidRPr="008617B6">
        <w:t xml:space="preserve">Please </w:t>
      </w:r>
      <w:r w:rsidR="00692170" w:rsidRPr="008617B6">
        <w:t>n</w:t>
      </w:r>
      <w:r w:rsidRPr="008617B6">
        <w:t>ote</w:t>
      </w:r>
      <w:r>
        <w:t xml:space="preserve"> representatives from the </w:t>
      </w:r>
      <w:r w:rsidR="0087155C">
        <w:t>lead organisation</w:t>
      </w:r>
      <w:r>
        <w:t xml:space="preserve"> </w:t>
      </w:r>
      <w:r w:rsidR="00EC5E73">
        <w:rPr>
          <w:i/>
        </w:rPr>
        <w:t>and</w:t>
      </w:r>
      <w:r w:rsidR="00EC5E73">
        <w:t xml:space="preserve"> </w:t>
      </w:r>
      <w:r w:rsidR="00E43628">
        <w:t xml:space="preserve">non-lead </w:t>
      </w:r>
      <w:r w:rsidR="000E54D6">
        <w:t>o</w:t>
      </w:r>
      <w:r>
        <w:t>rganisation</w:t>
      </w:r>
      <w:r w:rsidR="00E43628">
        <w:t>/s</w:t>
      </w:r>
      <w:r>
        <w:t xml:space="preserve"> </w:t>
      </w:r>
      <w:r w:rsidR="00EC5E73">
        <w:t xml:space="preserve">must </w:t>
      </w:r>
      <w:r>
        <w:t>sign this declaration.</w:t>
      </w:r>
    </w:p>
    <w:p w14:paraId="2EDA872C" w14:textId="25C4B6DC" w:rsidR="000E54D6" w:rsidRDefault="0087155C" w:rsidP="0087155C">
      <w:pPr>
        <w:spacing w:before="40" w:after="120" w:line="280" w:lineRule="atLeast"/>
      </w:pPr>
      <w:r w:rsidRPr="0087155C">
        <w:t>Only the lead organisation can submit the application form and enter into a grant agreement with the Commonwealth.</w:t>
      </w:r>
      <w:r>
        <w:t xml:space="preserve"> The lead organisation</w:t>
      </w:r>
      <w:r w:rsidRPr="0087155C">
        <w:t xml:space="preserve"> must have a formal arrangement in place with all parties prior to execution of the </w:t>
      </w:r>
      <w:r>
        <w:t xml:space="preserve">grant </w:t>
      </w:r>
      <w:r w:rsidRPr="0087155C">
        <w:t>agreement</w:t>
      </w:r>
      <w:r>
        <w:t>.</w:t>
      </w:r>
    </w:p>
    <w:p w14:paraId="5076E366" w14:textId="77777777" w:rsidR="00C3297C" w:rsidRDefault="00C3297C">
      <w:pPr>
        <w:rPr>
          <w:rFonts w:eastAsiaTheme="majorEastAsia" w:cstheme="majorBidi"/>
          <w:b/>
          <w:bCs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</w:p>
    <w:p w14:paraId="08A5A0D3" w14:textId="1AE14DEB" w:rsidR="00114A46" w:rsidRPr="00134EA3" w:rsidRDefault="0087155C" w:rsidP="00134EA3">
      <w:pPr>
        <w:pStyle w:val="Heading2"/>
        <w:rPr>
          <w:color w:val="0070C0"/>
          <w:sz w:val="28"/>
          <w:szCs w:val="28"/>
        </w:rPr>
      </w:pPr>
      <w:r w:rsidRPr="0087155C">
        <w:rPr>
          <w:color w:val="0070C0"/>
          <w:sz w:val="28"/>
          <w:szCs w:val="28"/>
        </w:rPr>
        <w:lastRenderedPageBreak/>
        <w:t xml:space="preserve">Lead organisation </w:t>
      </w:r>
      <w:r w:rsidR="00134EA3">
        <w:rPr>
          <w:color w:val="0070C0"/>
          <w:sz w:val="28"/>
          <w:szCs w:val="28"/>
        </w:rPr>
        <w:t>details</w:t>
      </w:r>
      <w:r w:rsidR="00134EA3" w:rsidRPr="00134EA3">
        <w:rPr>
          <w:color w:val="0070C0"/>
          <w:sz w:val="28"/>
          <w:szCs w:val="28"/>
        </w:rPr>
        <w:t>:</w:t>
      </w:r>
    </w:p>
    <w:tbl>
      <w:tblPr>
        <w:tblStyle w:val="CGHTableBande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ead Organisation Details"/>
      </w:tblPr>
      <w:tblGrid>
        <w:gridCol w:w="3402"/>
        <w:gridCol w:w="5959"/>
      </w:tblGrid>
      <w:tr w:rsidR="00134EA3" w:rsidRPr="00114A46" w14:paraId="25DA8C13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5F136F6" w14:textId="77777777" w:rsidR="00134EA3" w:rsidRPr="000851D3" w:rsidRDefault="00134EA3" w:rsidP="0011596A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ind w:left="1709"/>
              <w:rPr>
                <w:rFonts w:cs="Arial"/>
                <w:b/>
                <w:bCs/>
                <w:sz w:val="22"/>
                <w:szCs w:val="22"/>
              </w:rPr>
            </w:pPr>
            <w:r w:rsidRPr="000851D3">
              <w:rPr>
                <w:rFonts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5959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1D6507C" w14:textId="25A3E59E" w:rsidR="00134EA3" w:rsidRPr="00114A46" w:rsidRDefault="00692170" w:rsidP="0011596A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object w:dxaOrig="2910" w:dyaOrig="1313" w14:anchorId="67B92C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ignature Box for Lead Organisation" style="width:196.5pt;height:57pt" o:ole="">
                  <v:imagedata r:id="rId8" o:title=""/>
                </v:shape>
                <o:OLEObject Type="Embed" ProgID="PBrush" ShapeID="_x0000_i1025" DrawAspect="Content" ObjectID="_1700042467" r:id="rId9"/>
              </w:object>
            </w:r>
          </w:p>
        </w:tc>
      </w:tr>
      <w:tr w:rsidR="00134EA3" w:rsidRPr="00114A46" w14:paraId="15374BF8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C3C8560" w14:textId="77777777" w:rsidR="00134EA3" w:rsidRPr="00114A46" w:rsidRDefault="00134EA3" w:rsidP="0011596A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959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8D590DC" w14:textId="7D35DE1D" w:rsidR="00134EA3" w:rsidRPr="00114A46" w:rsidRDefault="00134EA3" w:rsidP="0011596A">
            <w:pPr>
              <w:rPr>
                <w:rFonts w:cs="Arial"/>
                <w:sz w:val="18"/>
                <w:szCs w:val="18"/>
              </w:rPr>
            </w:pPr>
            <w:r w:rsidRPr="00114A46">
              <w:rPr>
                <w:rFonts w:cs="Arial"/>
                <w:sz w:val="18"/>
                <w:szCs w:val="18"/>
              </w:rPr>
              <w:t>**Electronic signature: Double click after “Signature” to open Bitmap Image, hold down left mouse button to sign, close bitmap image by clicking on top right corner, which will finalise your electronic signature</w:t>
            </w:r>
          </w:p>
          <w:p w14:paraId="442331B8" w14:textId="77777777" w:rsidR="00134EA3" w:rsidRPr="00114A46" w:rsidRDefault="00134EA3" w:rsidP="0011596A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</w:rPr>
            </w:pPr>
          </w:p>
        </w:tc>
      </w:tr>
      <w:tr w:rsidR="007538F7" w:rsidRPr="00114A46" w14:paraId="494B857E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56A20B2" w14:textId="1C4A1A3A" w:rsidR="007538F7" w:rsidRPr="00914EF7" w:rsidRDefault="007538F7" w:rsidP="007538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legal name:</w:t>
            </w:r>
          </w:p>
        </w:tc>
        <w:tc>
          <w:tcPr>
            <w:tcW w:w="595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374F799" w14:textId="24725D84" w:rsidR="007538F7" w:rsidRPr="00914EF7" w:rsidRDefault="007538F7" w:rsidP="007538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43628" w:rsidRPr="00114A46" w14:paraId="01714203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59D89D4" w14:textId="1888FA09" w:rsidR="00E43628" w:rsidRPr="00914EF7" w:rsidRDefault="00E43628" w:rsidP="00E43628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ABN:</w:t>
            </w:r>
          </w:p>
        </w:tc>
        <w:tc>
          <w:tcPr>
            <w:tcW w:w="595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07BD3A46" w14:textId="77777777" w:rsidR="00E43628" w:rsidRPr="00914EF7" w:rsidRDefault="00E43628" w:rsidP="00E43628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7538F7" w:rsidRPr="00114A46" w14:paraId="298FA5CC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3E11050" w14:textId="053097BF" w:rsidR="007538F7" w:rsidRPr="00914EF7" w:rsidRDefault="007538F7" w:rsidP="007538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 xml:space="preserve">Full name of authorised officer: </w:t>
            </w:r>
          </w:p>
        </w:tc>
        <w:tc>
          <w:tcPr>
            <w:tcW w:w="595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C3BB4B0" w14:textId="77777777" w:rsidR="007538F7" w:rsidRPr="00914EF7" w:rsidRDefault="007538F7" w:rsidP="007538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7538F7" w:rsidRPr="00114A46" w14:paraId="58C8002C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14D159A" w14:textId="77777777" w:rsidR="007538F7" w:rsidRPr="00914EF7" w:rsidRDefault="007538F7" w:rsidP="007538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 xml:space="preserve">Position of authorised officer: </w:t>
            </w:r>
          </w:p>
        </w:tc>
        <w:tc>
          <w:tcPr>
            <w:tcW w:w="5959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542A530" w14:textId="77777777" w:rsidR="007538F7" w:rsidRPr="00914EF7" w:rsidRDefault="007538F7" w:rsidP="007538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7538F7" w:rsidRPr="00114A46" w14:paraId="3D31EB88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BBB7ABE" w14:textId="77777777" w:rsidR="007538F7" w:rsidRPr="00914EF7" w:rsidRDefault="007538F7" w:rsidP="007538F7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59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2608DF0" w14:textId="25B2F7EE" w:rsidR="007538F7" w:rsidRPr="00914EF7" w:rsidRDefault="007538F7" w:rsidP="00914E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19C16419" w14:textId="2B29E5E1" w:rsidR="00114A46" w:rsidRDefault="00114A46" w:rsidP="0092120D"/>
    <w:p w14:paraId="0164B791" w14:textId="77777777" w:rsidR="00114A46" w:rsidRDefault="00114A46" w:rsidP="0092120D"/>
    <w:p w14:paraId="029E69D7" w14:textId="6BAFDA52" w:rsidR="00114A46" w:rsidRPr="00134EA3" w:rsidRDefault="007538F7" w:rsidP="00134EA3">
      <w:pPr>
        <w:pStyle w:val="Heading2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Non-</w:t>
      </w:r>
      <w:r w:rsidR="00607804">
        <w:rPr>
          <w:color w:val="0070C0"/>
          <w:sz w:val="28"/>
          <w:szCs w:val="28"/>
        </w:rPr>
        <w:t>l</w:t>
      </w:r>
      <w:r>
        <w:rPr>
          <w:color w:val="0070C0"/>
          <w:sz w:val="28"/>
          <w:szCs w:val="28"/>
        </w:rPr>
        <w:t>ead</w:t>
      </w:r>
      <w:r w:rsidR="006B36D7" w:rsidRPr="006B36D7">
        <w:rPr>
          <w:color w:val="0070C0"/>
          <w:sz w:val="28"/>
          <w:szCs w:val="28"/>
        </w:rPr>
        <w:t xml:space="preserve"> </w:t>
      </w:r>
      <w:r w:rsidR="0087155C">
        <w:rPr>
          <w:color w:val="0070C0"/>
          <w:sz w:val="28"/>
          <w:szCs w:val="28"/>
        </w:rPr>
        <w:t>o</w:t>
      </w:r>
      <w:r w:rsidR="00134EA3" w:rsidRPr="00134EA3">
        <w:rPr>
          <w:color w:val="0070C0"/>
          <w:sz w:val="28"/>
          <w:szCs w:val="28"/>
        </w:rPr>
        <w:t>rganisation</w:t>
      </w:r>
      <w:r w:rsidR="00134EA3">
        <w:rPr>
          <w:color w:val="0070C0"/>
          <w:sz w:val="28"/>
          <w:szCs w:val="28"/>
        </w:rPr>
        <w:t xml:space="preserve"> </w:t>
      </w:r>
      <w:r w:rsidR="00285A02">
        <w:rPr>
          <w:color w:val="0070C0"/>
          <w:sz w:val="28"/>
          <w:szCs w:val="28"/>
        </w:rPr>
        <w:t xml:space="preserve">#1 </w:t>
      </w:r>
      <w:r w:rsidR="00134EA3">
        <w:rPr>
          <w:color w:val="0070C0"/>
          <w:sz w:val="28"/>
          <w:szCs w:val="28"/>
        </w:rPr>
        <w:t>details:</w:t>
      </w:r>
    </w:p>
    <w:tbl>
      <w:tblPr>
        <w:tblStyle w:val="CGHTableBande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rust, Partner or Consortium Member Organisation Details"/>
      </w:tblPr>
      <w:tblGrid>
        <w:gridCol w:w="3407"/>
        <w:gridCol w:w="5954"/>
      </w:tblGrid>
      <w:tr w:rsidR="00114A46" w:rsidRPr="00114A46" w14:paraId="17A805EB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4628E98" w14:textId="77777777" w:rsidR="00114A46" w:rsidRPr="000851D3" w:rsidRDefault="00114A46" w:rsidP="00114A46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ind w:left="1709"/>
              <w:rPr>
                <w:rFonts w:cs="Arial"/>
                <w:b/>
                <w:bCs/>
                <w:sz w:val="22"/>
                <w:szCs w:val="22"/>
              </w:rPr>
            </w:pPr>
            <w:r w:rsidRPr="000851D3">
              <w:rPr>
                <w:rFonts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595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4053AA8" w14:textId="702A20A4" w:rsidR="00114A46" w:rsidRPr="00114A46" w:rsidRDefault="00692170" w:rsidP="0011596A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object w:dxaOrig="2910" w:dyaOrig="1313" w14:anchorId="3D6A5C45">
                <v:shape id="_x0000_i1026" type="#_x0000_t75" alt="Signature Box for Trust, Partner or Consortium Member Organisation" style="width:196.5pt;height:57pt" o:ole="">
                  <v:imagedata r:id="rId8" o:title=""/>
                </v:shape>
                <o:OLEObject Type="Embed" ProgID="PBrush" ShapeID="_x0000_i1026" DrawAspect="Content" ObjectID="_1700042468" r:id="rId10"/>
              </w:object>
            </w:r>
          </w:p>
        </w:tc>
      </w:tr>
      <w:tr w:rsidR="00114A46" w:rsidRPr="00114A46" w14:paraId="78FD7D79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3F7B568" w14:textId="77777777" w:rsidR="00114A46" w:rsidRPr="00114A46" w:rsidRDefault="00114A46" w:rsidP="0011596A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0F710A0" w14:textId="77777777" w:rsidR="00114A46" w:rsidRPr="00114A46" w:rsidRDefault="00114A46" w:rsidP="0011596A">
            <w:pPr>
              <w:rPr>
                <w:rFonts w:cs="Arial"/>
                <w:sz w:val="18"/>
                <w:szCs w:val="18"/>
              </w:rPr>
            </w:pPr>
            <w:r w:rsidRPr="00114A46">
              <w:rPr>
                <w:rFonts w:cs="Arial"/>
                <w:sz w:val="18"/>
                <w:szCs w:val="18"/>
              </w:rPr>
              <w:t>**Electronic signature: Double click after “Signature” to open Bitmap Image, hold down left mouse button to sign, close bitmap image by clicking on top right corner, which will finalise your electronic signature</w:t>
            </w:r>
          </w:p>
          <w:p w14:paraId="5145ACA8" w14:textId="77777777" w:rsidR="00114A46" w:rsidRPr="00114A46" w:rsidRDefault="00114A46" w:rsidP="0011596A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</w:rPr>
            </w:pPr>
          </w:p>
        </w:tc>
      </w:tr>
      <w:tr w:rsidR="007538F7" w:rsidRPr="00114A46" w14:paraId="25BB331A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FC37FFF" w14:textId="671336ED" w:rsidR="007538F7" w:rsidRPr="00914EF7" w:rsidRDefault="007538F7" w:rsidP="007538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legal name: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A1228FC" w14:textId="77777777" w:rsidR="007538F7" w:rsidRPr="00914EF7" w:rsidRDefault="007538F7" w:rsidP="007538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43628" w:rsidRPr="00114A46" w14:paraId="365D79EC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469B0CD" w14:textId="78520536" w:rsidR="00E43628" w:rsidRPr="00914EF7" w:rsidRDefault="00E43628" w:rsidP="00E43628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ABN: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15B0B005" w14:textId="77777777" w:rsidR="00E43628" w:rsidRPr="00914EF7" w:rsidRDefault="00E43628" w:rsidP="00E43628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914EF7" w:rsidRPr="00114A46" w14:paraId="5718421E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499CEB6" w14:textId="36685767" w:rsidR="00914EF7" w:rsidRPr="00914EF7" w:rsidRDefault="00914EF7" w:rsidP="00914E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Are you an ESO</w:t>
            </w:r>
            <w:r>
              <w:rPr>
                <w:rFonts w:cs="Arial"/>
                <w:b/>
                <w:sz w:val="22"/>
                <w:szCs w:val="22"/>
              </w:rPr>
              <w:t xml:space="preserve"> (Yes/No)</w:t>
            </w:r>
            <w:r w:rsidRPr="00914EF7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B9BE7CB" w14:textId="7396712D" w:rsidR="00914EF7" w:rsidRPr="00914EF7" w:rsidRDefault="00914EF7" w:rsidP="00914E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43628" w:rsidRPr="00114A46" w14:paraId="53FF1EA1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74E95E3" w14:textId="13440EB7" w:rsidR="00E43628" w:rsidRPr="00914EF7" w:rsidRDefault="00E43628" w:rsidP="00E43628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 xml:space="preserve">Full name of authorised officer: 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CD8CB60" w14:textId="77777777" w:rsidR="00E43628" w:rsidRPr="00914EF7" w:rsidRDefault="00E43628" w:rsidP="00E43628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43628" w:rsidRPr="00114A46" w14:paraId="2A98A132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BCBA631" w14:textId="041C622B" w:rsidR="00E43628" w:rsidRPr="00914EF7" w:rsidRDefault="00E43628" w:rsidP="00E43628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 xml:space="preserve">Position of authorised officer: 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EB39644" w14:textId="77777777" w:rsidR="00E43628" w:rsidRPr="00914EF7" w:rsidRDefault="00E43628" w:rsidP="00E43628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E43628" w:rsidRPr="00114A46" w14:paraId="74BD776B" w14:textId="77777777" w:rsidTr="00607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9A4211F" w14:textId="095222CB" w:rsidR="00E43628" w:rsidRPr="00914EF7" w:rsidRDefault="00E43628" w:rsidP="00E43628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595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8977056" w14:textId="199073F3" w:rsidR="00E43628" w:rsidRPr="00914EF7" w:rsidRDefault="00E43628" w:rsidP="00E43628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7F920669" w14:textId="60CE6415" w:rsidR="00114A46" w:rsidRDefault="00114A46" w:rsidP="0092120D"/>
    <w:p w14:paraId="7F9D3050" w14:textId="77777777" w:rsidR="00914EF7" w:rsidRDefault="00914EF7">
      <w:pPr>
        <w:rPr>
          <w:rFonts w:eastAsiaTheme="majorEastAsia" w:cstheme="majorBidi"/>
          <w:b/>
          <w:bCs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</w:p>
    <w:p w14:paraId="34B30230" w14:textId="04107065" w:rsidR="00A155DB" w:rsidRPr="00134EA3" w:rsidRDefault="00A155DB" w:rsidP="00A155DB">
      <w:pPr>
        <w:pStyle w:val="Heading2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Non-lead</w:t>
      </w:r>
      <w:r w:rsidRPr="006B36D7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o</w:t>
      </w:r>
      <w:r w:rsidRPr="00134EA3">
        <w:rPr>
          <w:color w:val="0070C0"/>
          <w:sz w:val="28"/>
          <w:szCs w:val="28"/>
        </w:rPr>
        <w:t>rganisation</w:t>
      </w:r>
      <w:r>
        <w:rPr>
          <w:color w:val="0070C0"/>
          <w:sz w:val="28"/>
          <w:szCs w:val="28"/>
        </w:rPr>
        <w:t xml:space="preserve"> </w:t>
      </w:r>
      <w:r w:rsidR="00285A02">
        <w:rPr>
          <w:color w:val="0070C0"/>
          <w:sz w:val="28"/>
          <w:szCs w:val="28"/>
        </w:rPr>
        <w:t xml:space="preserve">#2 </w:t>
      </w:r>
      <w:r>
        <w:rPr>
          <w:color w:val="0070C0"/>
          <w:sz w:val="28"/>
          <w:szCs w:val="28"/>
        </w:rPr>
        <w:t>details:</w:t>
      </w:r>
    </w:p>
    <w:tbl>
      <w:tblPr>
        <w:tblStyle w:val="CGHTableBande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rust, Partner or Consortium Member Organisation Details"/>
      </w:tblPr>
      <w:tblGrid>
        <w:gridCol w:w="3407"/>
        <w:gridCol w:w="5954"/>
      </w:tblGrid>
      <w:tr w:rsidR="00A155DB" w:rsidRPr="00114A46" w14:paraId="507A3C07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267C86C" w14:textId="77777777" w:rsidR="00A155DB" w:rsidRPr="000851D3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ind w:left="1709"/>
              <w:rPr>
                <w:rFonts w:cs="Arial"/>
                <w:b/>
                <w:bCs/>
                <w:sz w:val="22"/>
                <w:szCs w:val="22"/>
              </w:rPr>
            </w:pPr>
            <w:r w:rsidRPr="000851D3">
              <w:rPr>
                <w:rFonts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595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280C108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object w:dxaOrig="2910" w:dyaOrig="1313" w14:anchorId="73C5ABF7">
                <v:shape id="_x0000_i1027" type="#_x0000_t75" alt="Signature Box for Trust, Partner or Consortium Member Organisation" style="width:196.5pt;height:57pt" o:ole="">
                  <v:imagedata r:id="rId8" o:title=""/>
                </v:shape>
                <o:OLEObject Type="Embed" ProgID="PBrush" ShapeID="_x0000_i1027" DrawAspect="Content" ObjectID="_1700042469" r:id="rId11"/>
              </w:object>
            </w:r>
          </w:p>
        </w:tc>
      </w:tr>
      <w:tr w:rsidR="00A155DB" w:rsidRPr="00114A46" w14:paraId="4EDB929C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C5DB693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32322408" w14:textId="77777777" w:rsidR="00A155DB" w:rsidRPr="00114A46" w:rsidRDefault="00A155DB" w:rsidP="00E2713F">
            <w:pPr>
              <w:rPr>
                <w:rFonts w:cs="Arial"/>
                <w:sz w:val="18"/>
                <w:szCs w:val="18"/>
              </w:rPr>
            </w:pPr>
            <w:r w:rsidRPr="00114A46">
              <w:rPr>
                <w:rFonts w:cs="Arial"/>
                <w:sz w:val="18"/>
                <w:szCs w:val="18"/>
              </w:rPr>
              <w:t>**Electronic signature: Double click after “Signature” to open Bitmap Image, hold down left mouse button to sign, close bitmap image by clicking on top right corner, which will finalise your electronic signature</w:t>
            </w:r>
          </w:p>
          <w:p w14:paraId="489D1FD9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309ECB34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8944F26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legal name: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CAD54E6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3DB2B2FF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6E666F3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ABN: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008690B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914EF7" w:rsidRPr="00114A46" w14:paraId="6F2ADA1A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B89BEFA" w14:textId="74DFFBD2" w:rsidR="00914EF7" w:rsidRPr="00914EF7" w:rsidRDefault="00914EF7" w:rsidP="00914E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Are you an ESO</w:t>
            </w:r>
            <w:r>
              <w:rPr>
                <w:rFonts w:cs="Arial"/>
                <w:b/>
                <w:sz w:val="22"/>
                <w:szCs w:val="22"/>
              </w:rPr>
              <w:t xml:space="preserve"> (Yes/No)</w:t>
            </w:r>
            <w:r w:rsidRPr="00914EF7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3E70243C" w14:textId="58877527" w:rsidR="00914EF7" w:rsidRPr="00914EF7" w:rsidRDefault="00914EF7" w:rsidP="00914E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61B2DE56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9FDFC26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 xml:space="preserve">Full name of authorised officer: 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FBF1C70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11BCAACE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6086794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 xml:space="preserve">Position of authorised officer: 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2B7A668B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6120C9D5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DF15F2E" w14:textId="77777777" w:rsidR="00A155DB" w:rsidRPr="00914EF7" w:rsidRDefault="00A155DB" w:rsidP="00E2713F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595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FDD1FFB" w14:textId="4E874415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68E26B71" w14:textId="4F6CDCB5" w:rsidR="00A155DB" w:rsidRDefault="00A155DB" w:rsidP="0092120D"/>
    <w:p w14:paraId="1E5BF21C" w14:textId="77777777" w:rsidR="00A155DB" w:rsidRDefault="00A155DB" w:rsidP="0092120D"/>
    <w:p w14:paraId="2290D879" w14:textId="7CFB4BB0" w:rsidR="00A155DB" w:rsidRPr="00134EA3" w:rsidRDefault="00A155DB" w:rsidP="00A155DB">
      <w:pPr>
        <w:pStyle w:val="Heading2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Non-lead</w:t>
      </w:r>
      <w:r w:rsidRPr="006B36D7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o</w:t>
      </w:r>
      <w:r w:rsidRPr="00134EA3">
        <w:rPr>
          <w:color w:val="0070C0"/>
          <w:sz w:val="28"/>
          <w:szCs w:val="28"/>
        </w:rPr>
        <w:t>rganisation</w:t>
      </w:r>
      <w:r>
        <w:rPr>
          <w:color w:val="0070C0"/>
          <w:sz w:val="28"/>
          <w:szCs w:val="28"/>
        </w:rPr>
        <w:t xml:space="preserve"> </w:t>
      </w:r>
      <w:r w:rsidR="00285A02">
        <w:rPr>
          <w:color w:val="0070C0"/>
          <w:sz w:val="28"/>
          <w:szCs w:val="28"/>
        </w:rPr>
        <w:t xml:space="preserve">#3 </w:t>
      </w:r>
      <w:r>
        <w:rPr>
          <w:color w:val="0070C0"/>
          <w:sz w:val="28"/>
          <w:szCs w:val="28"/>
        </w:rPr>
        <w:t>details:</w:t>
      </w:r>
    </w:p>
    <w:tbl>
      <w:tblPr>
        <w:tblStyle w:val="CGHTableBande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rust, Partner or Consortium Member Organisation Details"/>
      </w:tblPr>
      <w:tblGrid>
        <w:gridCol w:w="3407"/>
        <w:gridCol w:w="5954"/>
      </w:tblGrid>
      <w:tr w:rsidR="00A155DB" w:rsidRPr="00114A46" w14:paraId="55B3B12E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9CD66AF" w14:textId="77777777" w:rsidR="00A155DB" w:rsidRPr="000851D3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ind w:left="1709"/>
              <w:rPr>
                <w:rFonts w:cs="Arial"/>
                <w:b/>
                <w:bCs/>
                <w:sz w:val="22"/>
                <w:szCs w:val="22"/>
              </w:rPr>
            </w:pPr>
            <w:r w:rsidRPr="000851D3">
              <w:rPr>
                <w:rFonts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595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7E9216A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object w:dxaOrig="2910" w:dyaOrig="1313" w14:anchorId="19784FB8">
                <v:shape id="_x0000_i1028" type="#_x0000_t75" alt="Signature Box for Trust, Partner or Consortium Member Organisation" style="width:196.5pt;height:57pt" o:ole="">
                  <v:imagedata r:id="rId8" o:title=""/>
                </v:shape>
                <o:OLEObject Type="Embed" ProgID="PBrush" ShapeID="_x0000_i1028" DrawAspect="Content" ObjectID="_1700042470" r:id="rId12"/>
              </w:object>
            </w:r>
          </w:p>
        </w:tc>
      </w:tr>
      <w:tr w:rsidR="00A155DB" w:rsidRPr="00114A46" w14:paraId="44C5BC23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9A10B19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233B2AB" w14:textId="77777777" w:rsidR="00A155DB" w:rsidRPr="00114A46" w:rsidRDefault="00A155DB" w:rsidP="00E2713F">
            <w:pPr>
              <w:rPr>
                <w:rFonts w:cs="Arial"/>
                <w:sz w:val="18"/>
                <w:szCs w:val="18"/>
              </w:rPr>
            </w:pPr>
            <w:r w:rsidRPr="00114A46">
              <w:rPr>
                <w:rFonts w:cs="Arial"/>
                <w:sz w:val="18"/>
                <w:szCs w:val="18"/>
              </w:rPr>
              <w:t>**Electronic signature: Double click after “Signature” to open Bitmap Image, hold down left mouse button to sign, close bitmap image by clicking on top right corner, which will finalise your electronic signature</w:t>
            </w:r>
          </w:p>
          <w:p w14:paraId="745A3C3C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2C410C05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0CF6BBF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legal name: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06560D7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2EAA0BE4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676F594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ABN: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2CB81FD5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914EF7" w:rsidRPr="00114A46" w14:paraId="1DAE7EA2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C96F7AE" w14:textId="0456751A" w:rsidR="00914EF7" w:rsidRPr="00914EF7" w:rsidRDefault="00914EF7" w:rsidP="00914E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Are you an ESO</w:t>
            </w:r>
            <w:r>
              <w:rPr>
                <w:rFonts w:cs="Arial"/>
                <w:b/>
                <w:sz w:val="22"/>
                <w:szCs w:val="22"/>
              </w:rPr>
              <w:t xml:space="preserve"> (Yes/No)</w:t>
            </w:r>
            <w:r w:rsidRPr="00914EF7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6A89D7C" w14:textId="06F1A0AF" w:rsidR="00914EF7" w:rsidRPr="00914EF7" w:rsidRDefault="00914EF7" w:rsidP="00914E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552C1D48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A3CC57F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 xml:space="preserve">Full name of authorised officer: 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18717F44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457FBB51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186C3B3C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 xml:space="preserve">Position of authorised officer: 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0B292BBD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7AC4894D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041DB1B" w14:textId="77777777" w:rsidR="00A155DB" w:rsidRPr="00914EF7" w:rsidRDefault="00A155DB" w:rsidP="00E2713F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595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097F7BFF" w14:textId="25C33971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33407B57" w14:textId="5853B02A" w:rsidR="00A155DB" w:rsidRDefault="00A155DB" w:rsidP="0092120D"/>
    <w:p w14:paraId="26A52C1C" w14:textId="3768C164" w:rsidR="00A155DB" w:rsidRPr="00134EA3" w:rsidRDefault="00A155DB" w:rsidP="00A155DB">
      <w:pPr>
        <w:pStyle w:val="Heading2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Non-lead</w:t>
      </w:r>
      <w:r w:rsidRPr="006B36D7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o</w:t>
      </w:r>
      <w:r w:rsidRPr="00134EA3">
        <w:rPr>
          <w:color w:val="0070C0"/>
          <w:sz w:val="28"/>
          <w:szCs w:val="28"/>
        </w:rPr>
        <w:t>rganisation</w:t>
      </w:r>
      <w:r>
        <w:rPr>
          <w:color w:val="0070C0"/>
          <w:sz w:val="28"/>
          <w:szCs w:val="28"/>
        </w:rPr>
        <w:t xml:space="preserve"> </w:t>
      </w:r>
      <w:r w:rsidR="00285A02">
        <w:rPr>
          <w:color w:val="0070C0"/>
          <w:sz w:val="28"/>
          <w:szCs w:val="28"/>
        </w:rPr>
        <w:t xml:space="preserve">#4 </w:t>
      </w:r>
      <w:r>
        <w:rPr>
          <w:color w:val="0070C0"/>
          <w:sz w:val="28"/>
          <w:szCs w:val="28"/>
        </w:rPr>
        <w:t>details:</w:t>
      </w:r>
    </w:p>
    <w:tbl>
      <w:tblPr>
        <w:tblStyle w:val="CGHTableBande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rust, Partner or Consortium Member Organisation Details"/>
      </w:tblPr>
      <w:tblGrid>
        <w:gridCol w:w="3407"/>
        <w:gridCol w:w="5954"/>
      </w:tblGrid>
      <w:tr w:rsidR="00A155DB" w:rsidRPr="00114A46" w14:paraId="007510A1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999F32F" w14:textId="77777777" w:rsidR="00A155DB" w:rsidRPr="000851D3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ind w:left="1709"/>
              <w:rPr>
                <w:rFonts w:cs="Arial"/>
                <w:b/>
                <w:bCs/>
                <w:sz w:val="22"/>
                <w:szCs w:val="22"/>
              </w:rPr>
            </w:pPr>
            <w:r w:rsidRPr="000851D3">
              <w:rPr>
                <w:rFonts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595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121310B8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object w:dxaOrig="2910" w:dyaOrig="1313" w14:anchorId="35255E00">
                <v:shape id="_x0000_i1029" type="#_x0000_t75" alt="Signature Box for Trust, Partner or Consortium Member Organisation" style="width:196.5pt;height:57pt" o:ole="">
                  <v:imagedata r:id="rId8" o:title=""/>
                </v:shape>
                <o:OLEObject Type="Embed" ProgID="PBrush" ShapeID="_x0000_i1029" DrawAspect="Content" ObjectID="_1700042471" r:id="rId13"/>
              </w:object>
            </w:r>
          </w:p>
        </w:tc>
      </w:tr>
      <w:tr w:rsidR="00A155DB" w:rsidRPr="00114A46" w14:paraId="491FD1BF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60BA34B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27842D92" w14:textId="77777777" w:rsidR="00A155DB" w:rsidRPr="00114A46" w:rsidRDefault="00A155DB" w:rsidP="00E2713F">
            <w:pPr>
              <w:rPr>
                <w:rFonts w:cs="Arial"/>
                <w:sz w:val="18"/>
                <w:szCs w:val="18"/>
              </w:rPr>
            </w:pPr>
            <w:r w:rsidRPr="00114A46">
              <w:rPr>
                <w:rFonts w:cs="Arial"/>
                <w:sz w:val="18"/>
                <w:szCs w:val="18"/>
              </w:rPr>
              <w:t>**Electronic signature: Double click after “Signature” to open Bitmap Image, hold down left mouse button to sign, close bitmap image by clicking on top right corner, which will finalise your electronic signature</w:t>
            </w:r>
          </w:p>
          <w:p w14:paraId="14D4F74C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0136AD30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4BE783E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legal name: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A17E199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19271569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99EAEA1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ABN: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79E2610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914EF7" w:rsidRPr="00114A46" w14:paraId="37BD99CB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B6D13FF" w14:textId="2F343227" w:rsidR="00914EF7" w:rsidRPr="00914EF7" w:rsidRDefault="00914EF7" w:rsidP="00914E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Are you an ESO</w:t>
            </w:r>
            <w:r>
              <w:rPr>
                <w:rFonts w:cs="Arial"/>
                <w:b/>
                <w:sz w:val="22"/>
                <w:szCs w:val="22"/>
              </w:rPr>
              <w:t xml:space="preserve"> (Yes/No)</w:t>
            </w:r>
            <w:r w:rsidRPr="00914EF7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2A4CF9C" w14:textId="6B8886E5" w:rsidR="00914EF7" w:rsidRPr="00914EF7" w:rsidRDefault="00914EF7" w:rsidP="00914E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4B21B2ED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FC1DFFA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 xml:space="preserve">Full name of authorised officer: 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BBA74DA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0BA8EB8B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6D9FEDE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 xml:space="preserve">Position of authorised officer: 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4138382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4FD3EE83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A60FAC0" w14:textId="77777777" w:rsidR="00A155DB" w:rsidRPr="00914EF7" w:rsidRDefault="00A155DB" w:rsidP="00E2713F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595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25808DFD" w14:textId="3846761B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1D9A1B78" w14:textId="713AC753" w:rsidR="00A155DB" w:rsidRDefault="00A155DB" w:rsidP="0092120D"/>
    <w:p w14:paraId="76FDA579" w14:textId="77777777" w:rsidR="00A155DB" w:rsidRDefault="00A155DB" w:rsidP="0092120D"/>
    <w:p w14:paraId="668537D3" w14:textId="3F90B35D" w:rsidR="00A155DB" w:rsidRPr="00134EA3" w:rsidRDefault="00A155DB" w:rsidP="00A155DB">
      <w:pPr>
        <w:pStyle w:val="Heading2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Non-lead</w:t>
      </w:r>
      <w:r w:rsidRPr="006B36D7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o</w:t>
      </w:r>
      <w:r w:rsidRPr="00134EA3">
        <w:rPr>
          <w:color w:val="0070C0"/>
          <w:sz w:val="28"/>
          <w:szCs w:val="28"/>
        </w:rPr>
        <w:t>rganisation</w:t>
      </w:r>
      <w:r>
        <w:rPr>
          <w:color w:val="0070C0"/>
          <w:sz w:val="28"/>
          <w:szCs w:val="28"/>
        </w:rPr>
        <w:t xml:space="preserve"> </w:t>
      </w:r>
      <w:r w:rsidR="00285A02">
        <w:rPr>
          <w:color w:val="0070C0"/>
          <w:sz w:val="28"/>
          <w:szCs w:val="28"/>
        </w:rPr>
        <w:t xml:space="preserve">#5 </w:t>
      </w:r>
      <w:r>
        <w:rPr>
          <w:color w:val="0070C0"/>
          <w:sz w:val="28"/>
          <w:szCs w:val="28"/>
        </w:rPr>
        <w:t>details:</w:t>
      </w:r>
    </w:p>
    <w:tbl>
      <w:tblPr>
        <w:tblStyle w:val="CGHTableBanded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rust, Partner or Consortium Member Organisation Details"/>
      </w:tblPr>
      <w:tblGrid>
        <w:gridCol w:w="3407"/>
        <w:gridCol w:w="5954"/>
      </w:tblGrid>
      <w:tr w:rsidR="00A155DB" w:rsidRPr="00114A46" w14:paraId="5E7E4A0F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FBB8314" w14:textId="77777777" w:rsidR="00A155DB" w:rsidRPr="000851D3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ind w:left="1709"/>
              <w:rPr>
                <w:rFonts w:cs="Arial"/>
                <w:b/>
                <w:bCs/>
                <w:sz w:val="22"/>
                <w:szCs w:val="22"/>
              </w:rPr>
            </w:pPr>
            <w:r w:rsidRPr="000851D3">
              <w:rPr>
                <w:rFonts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595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7A05F8B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240"/>
              <w:rPr>
                <w:rFonts w:cs="Arial"/>
                <w:sz w:val="22"/>
                <w:szCs w:val="22"/>
              </w:rPr>
            </w:pPr>
            <w:r w:rsidRPr="00114A46">
              <w:rPr>
                <w:rFonts w:cs="Arial"/>
                <w:sz w:val="22"/>
                <w:szCs w:val="22"/>
              </w:rPr>
              <w:object w:dxaOrig="2910" w:dyaOrig="1313" w14:anchorId="70D5D12E">
                <v:shape id="_x0000_i1030" type="#_x0000_t75" alt="Signature Box for Trust, Partner or Consortium Member Organisation" style="width:196.5pt;height:57pt" o:ole="">
                  <v:imagedata r:id="rId8" o:title=""/>
                </v:shape>
                <o:OLEObject Type="Embed" ProgID="PBrush" ShapeID="_x0000_i1030" DrawAspect="Content" ObjectID="_1700042472" r:id="rId14"/>
              </w:object>
            </w:r>
          </w:p>
        </w:tc>
      </w:tr>
      <w:tr w:rsidR="00A155DB" w:rsidRPr="00114A46" w14:paraId="7F961FE0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DEC1750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5472730" w14:textId="77777777" w:rsidR="00A155DB" w:rsidRPr="00114A46" w:rsidRDefault="00A155DB" w:rsidP="00E2713F">
            <w:pPr>
              <w:rPr>
                <w:rFonts w:cs="Arial"/>
                <w:sz w:val="18"/>
                <w:szCs w:val="18"/>
              </w:rPr>
            </w:pPr>
            <w:r w:rsidRPr="00114A46">
              <w:rPr>
                <w:rFonts w:cs="Arial"/>
                <w:sz w:val="18"/>
                <w:szCs w:val="18"/>
              </w:rPr>
              <w:t>**Electronic signature: Double click after “Signature” to open Bitmap Image, hold down left mouse button to sign, close bitmap image by clicking on top right corner, which will finalise your electronic signature</w:t>
            </w:r>
          </w:p>
          <w:p w14:paraId="25B72F16" w14:textId="77777777" w:rsidR="00A155DB" w:rsidRPr="00114A46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39D04C1C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D51E01E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legal name: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090FAF9A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5EF788FB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704AB9C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Organisation ABN: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5938468E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914EF7" w:rsidRPr="00114A46" w14:paraId="50443F4A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94EE564" w14:textId="47D47863" w:rsidR="00914EF7" w:rsidRPr="00914EF7" w:rsidRDefault="00914EF7" w:rsidP="00914E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>Are you an ESO</w:t>
            </w:r>
            <w:r>
              <w:rPr>
                <w:rFonts w:cs="Arial"/>
                <w:b/>
                <w:sz w:val="22"/>
                <w:szCs w:val="22"/>
              </w:rPr>
              <w:t xml:space="preserve"> (Yes/No)</w:t>
            </w:r>
            <w:r w:rsidRPr="00914EF7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2C30FDC" w14:textId="0B714FD8" w:rsidR="00914EF7" w:rsidRPr="00914EF7" w:rsidRDefault="00914EF7" w:rsidP="00914EF7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1D310C9C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653CE7F3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 xml:space="preserve">Full name of authorised officer: 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C9B4EF5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6D06CE0D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7DBD7D08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sz w:val="22"/>
                <w:szCs w:val="22"/>
              </w:rPr>
              <w:t xml:space="preserve">Position of authorised officer: </w:t>
            </w:r>
          </w:p>
        </w:tc>
        <w:tc>
          <w:tcPr>
            <w:tcW w:w="5954" w:type="dxa"/>
            <w:tcBorders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69729D3B" w14:textId="77777777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A155DB" w:rsidRPr="00114A46" w14:paraId="6F40043D" w14:textId="77777777" w:rsidTr="00E27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07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91BBEF6" w14:textId="77777777" w:rsidR="00A155DB" w:rsidRPr="00914EF7" w:rsidRDefault="00A155DB" w:rsidP="00E2713F">
            <w:pPr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 w:rsidRPr="00914EF7">
              <w:rPr>
                <w:rFonts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595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7879AF1E" w14:textId="1B584A05" w:rsidR="00A155DB" w:rsidRPr="00914EF7" w:rsidRDefault="00A155DB" w:rsidP="00E2713F">
            <w:pPr>
              <w:tabs>
                <w:tab w:val="left" w:pos="720"/>
                <w:tab w:val="center" w:pos="4153"/>
                <w:tab w:val="right" w:pos="8306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</w:tbl>
    <w:p w14:paraId="0F811132" w14:textId="77777777" w:rsidR="00A155DB" w:rsidRDefault="00A155DB" w:rsidP="0092120D"/>
    <w:sectPr w:rsidR="00A155DB" w:rsidSect="006424E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35" w:right="1191" w:bottom="1276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9043B" w14:textId="77777777" w:rsidR="003231B2" w:rsidRDefault="003231B2" w:rsidP="00047B60">
      <w:pPr>
        <w:spacing w:after="0" w:line="240" w:lineRule="auto"/>
      </w:pPr>
      <w:r>
        <w:separator/>
      </w:r>
    </w:p>
  </w:endnote>
  <w:endnote w:type="continuationSeparator" w:id="0">
    <w:p w14:paraId="4B07788B" w14:textId="77777777" w:rsidR="003231B2" w:rsidRDefault="003231B2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21E8" w14:textId="77777777" w:rsidR="00B949F2" w:rsidRDefault="00B949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06447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6E2230AD" w14:textId="4DD40877" w:rsidR="00E7136E" w:rsidRDefault="00692170" w:rsidP="007538F7">
            <w:pPr>
              <w:pStyle w:val="Footer"/>
              <w:tabs>
                <w:tab w:val="left" w:pos="284"/>
              </w:tabs>
              <w:jc w:val="right"/>
            </w:pPr>
            <w:r w:rsidRPr="00692170">
              <w:rPr>
                <w:sz w:val="18"/>
              </w:rPr>
              <w:t>Letter of Declaration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E7136E" w:rsidRPr="00E7136E">
              <w:rPr>
                <w:sz w:val="18"/>
                <w:szCs w:val="18"/>
              </w:rPr>
              <w:t xml:space="preserve">Page </w:t>
            </w:r>
            <w:r w:rsidR="00E7136E" w:rsidRPr="00E7136E">
              <w:rPr>
                <w:b/>
                <w:bCs/>
                <w:sz w:val="18"/>
                <w:szCs w:val="18"/>
              </w:rPr>
              <w:fldChar w:fldCharType="begin"/>
            </w:r>
            <w:r w:rsidR="00E7136E" w:rsidRPr="00E7136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E7136E" w:rsidRPr="00E7136E">
              <w:rPr>
                <w:b/>
                <w:bCs/>
                <w:sz w:val="18"/>
                <w:szCs w:val="18"/>
              </w:rPr>
              <w:fldChar w:fldCharType="separate"/>
            </w:r>
            <w:r w:rsidR="00B949F2">
              <w:rPr>
                <w:b/>
                <w:bCs/>
                <w:noProof/>
                <w:sz w:val="18"/>
                <w:szCs w:val="18"/>
              </w:rPr>
              <w:t>1</w:t>
            </w:r>
            <w:r w:rsidR="00E7136E" w:rsidRPr="00E7136E">
              <w:rPr>
                <w:b/>
                <w:bCs/>
                <w:sz w:val="18"/>
                <w:szCs w:val="18"/>
              </w:rPr>
              <w:fldChar w:fldCharType="end"/>
            </w:r>
            <w:r w:rsidR="00E7136E" w:rsidRPr="00E7136E">
              <w:rPr>
                <w:sz w:val="18"/>
                <w:szCs w:val="18"/>
              </w:rPr>
              <w:t xml:space="preserve"> of </w:t>
            </w:r>
            <w:r w:rsidR="00E7136E" w:rsidRPr="00E7136E">
              <w:rPr>
                <w:b/>
                <w:bCs/>
                <w:sz w:val="18"/>
                <w:szCs w:val="18"/>
              </w:rPr>
              <w:fldChar w:fldCharType="begin"/>
            </w:r>
            <w:r w:rsidR="00E7136E" w:rsidRPr="00E7136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E7136E" w:rsidRPr="00E7136E">
              <w:rPr>
                <w:b/>
                <w:bCs/>
                <w:sz w:val="18"/>
                <w:szCs w:val="18"/>
              </w:rPr>
              <w:fldChar w:fldCharType="separate"/>
            </w:r>
            <w:r w:rsidR="00B949F2">
              <w:rPr>
                <w:b/>
                <w:bCs/>
                <w:noProof/>
                <w:sz w:val="18"/>
                <w:szCs w:val="18"/>
              </w:rPr>
              <w:t>4</w:t>
            </w:r>
            <w:r w:rsidR="00E7136E" w:rsidRPr="00E7136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4FCC2" w14:textId="77777777" w:rsidR="00B949F2" w:rsidRDefault="00B94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07EA1" w14:textId="77777777" w:rsidR="003231B2" w:rsidRDefault="003231B2" w:rsidP="00047B60">
      <w:pPr>
        <w:spacing w:after="0" w:line="240" w:lineRule="auto"/>
      </w:pPr>
      <w:r>
        <w:separator/>
      </w:r>
    </w:p>
  </w:footnote>
  <w:footnote w:type="continuationSeparator" w:id="0">
    <w:p w14:paraId="7B65A270" w14:textId="77777777" w:rsidR="003231B2" w:rsidRDefault="003231B2" w:rsidP="00047B60">
      <w:pPr>
        <w:spacing w:after="0" w:line="240" w:lineRule="auto"/>
      </w:pPr>
      <w:r>
        <w:continuationSeparator/>
      </w:r>
    </w:p>
  </w:footnote>
  <w:footnote w:id="1">
    <w:p w14:paraId="05AF00F7" w14:textId="7178C85F" w:rsidR="00DE1400" w:rsidRDefault="00DE1400">
      <w:pPr>
        <w:pStyle w:val="FootnoteText"/>
      </w:pPr>
      <w:r>
        <w:rPr>
          <w:rStyle w:val="FootnoteReference"/>
        </w:rPr>
        <w:footnoteRef/>
      </w:r>
      <w:r>
        <w:t xml:space="preserve"> ESO stands for ex-service organisation</w:t>
      </w:r>
      <w:r w:rsidR="0069217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8451E" w14:textId="77777777" w:rsidR="00B949F2" w:rsidRDefault="00B949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14:paraId="27356705" w14:textId="1B2D0043" w:rsidR="005821B6" w:rsidRDefault="000E54D6" w:rsidP="005821B6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D7FAAA8" wp14:editId="37E73F58">
              <wp:simplePos x="0" y="0"/>
              <wp:positionH relativeFrom="column">
                <wp:posOffset>-31071</wp:posOffset>
              </wp:positionH>
              <wp:positionV relativeFrom="paragraph">
                <wp:posOffset>138364</wp:posOffset>
              </wp:positionV>
              <wp:extent cx="6156675" cy="831215"/>
              <wp:effectExtent l="0" t="0" r="0" b="6985"/>
              <wp:wrapNone/>
              <wp:docPr id="3" name="Group 3" descr="Australian Government and Community Grants Hub logos" title="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675" cy="831215"/>
                        <a:chOff x="0" y="0"/>
                        <a:chExt cx="6156675" cy="831215"/>
                      </a:xfrm>
                    </wpg:grpSpPr>
                    <wpg:grpSp>
                      <wpg:cNvPr id="4" name="Group 4" descr="Australian Government - Community Grants Hub. Improving your grant experience." title="Australian Government - Community Grants Hub. Improving your grant experience."/>
                      <wpg:cNvGrpSpPr/>
                      <wpg:grpSpPr>
                        <a:xfrm>
                          <a:off x="0" y="73573"/>
                          <a:ext cx="3286760" cy="676275"/>
                          <a:chOff x="229235" y="178435"/>
                          <a:chExt cx="1035050" cy="213360"/>
                        </a:xfrm>
                      </wpg:grpSpPr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229235" y="358140"/>
                            <a:ext cx="31750" cy="30480"/>
                          </a:xfrm>
                          <a:custGeom>
                            <a:avLst/>
                            <a:gdLst>
                              <a:gd name="T0" fmla="*/ 71 w 127"/>
                              <a:gd name="T1" fmla="*/ 81 h 121"/>
                              <a:gd name="T2" fmla="*/ 53 w 127"/>
                              <a:gd name="T3" fmla="*/ 40 h 121"/>
                              <a:gd name="T4" fmla="*/ 35 w 127"/>
                              <a:gd name="T5" fmla="*/ 81 h 121"/>
                              <a:gd name="T6" fmla="*/ 71 w 127"/>
                              <a:gd name="T7" fmla="*/ 81 h 121"/>
                              <a:gd name="T8" fmla="*/ 74 w 127"/>
                              <a:gd name="T9" fmla="*/ 87 h 121"/>
                              <a:gd name="T10" fmla="*/ 32 w 127"/>
                              <a:gd name="T11" fmla="*/ 87 h 121"/>
                              <a:gd name="T12" fmla="*/ 27 w 127"/>
                              <a:gd name="T13" fmla="*/ 99 h 121"/>
                              <a:gd name="T14" fmla="*/ 24 w 127"/>
                              <a:gd name="T15" fmla="*/ 109 h 121"/>
                              <a:gd name="T16" fmla="*/ 28 w 127"/>
                              <a:gd name="T17" fmla="*/ 116 h 121"/>
                              <a:gd name="T18" fmla="*/ 40 w 127"/>
                              <a:gd name="T19" fmla="*/ 118 h 121"/>
                              <a:gd name="T20" fmla="*/ 40 w 127"/>
                              <a:gd name="T21" fmla="*/ 121 h 121"/>
                              <a:gd name="T22" fmla="*/ 0 w 127"/>
                              <a:gd name="T23" fmla="*/ 121 h 121"/>
                              <a:gd name="T24" fmla="*/ 0 w 127"/>
                              <a:gd name="T25" fmla="*/ 118 h 121"/>
                              <a:gd name="T26" fmla="*/ 11 w 127"/>
                              <a:gd name="T27" fmla="*/ 113 h 121"/>
                              <a:gd name="T28" fmla="*/ 21 w 127"/>
                              <a:gd name="T29" fmla="*/ 95 h 121"/>
                              <a:gd name="T30" fmla="*/ 64 w 127"/>
                              <a:gd name="T31" fmla="*/ 0 h 121"/>
                              <a:gd name="T32" fmla="*/ 66 w 127"/>
                              <a:gd name="T33" fmla="*/ 0 h 121"/>
                              <a:gd name="T34" fmla="*/ 108 w 127"/>
                              <a:gd name="T35" fmla="*/ 97 h 121"/>
                              <a:gd name="T36" fmla="*/ 119 w 127"/>
                              <a:gd name="T37" fmla="*/ 115 h 121"/>
                              <a:gd name="T38" fmla="*/ 127 w 127"/>
                              <a:gd name="T39" fmla="*/ 118 h 121"/>
                              <a:gd name="T40" fmla="*/ 127 w 127"/>
                              <a:gd name="T41" fmla="*/ 121 h 121"/>
                              <a:gd name="T42" fmla="*/ 69 w 127"/>
                              <a:gd name="T43" fmla="*/ 121 h 121"/>
                              <a:gd name="T44" fmla="*/ 69 w 127"/>
                              <a:gd name="T45" fmla="*/ 118 h 121"/>
                              <a:gd name="T46" fmla="*/ 72 w 127"/>
                              <a:gd name="T47" fmla="*/ 118 h 121"/>
                              <a:gd name="T48" fmla="*/ 82 w 127"/>
                              <a:gd name="T49" fmla="*/ 116 h 121"/>
                              <a:gd name="T50" fmla="*/ 83 w 127"/>
                              <a:gd name="T51" fmla="*/ 112 h 121"/>
                              <a:gd name="T52" fmla="*/ 83 w 127"/>
                              <a:gd name="T53" fmla="*/ 109 h 121"/>
                              <a:gd name="T54" fmla="*/ 80 w 127"/>
                              <a:gd name="T55" fmla="*/ 102 h 121"/>
                              <a:gd name="T56" fmla="*/ 74 w 127"/>
                              <a:gd name="T57" fmla="*/ 87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7" h="121">
                                <a:moveTo>
                                  <a:pt x="71" y="81"/>
                                </a:moveTo>
                                <a:lnTo>
                                  <a:pt x="53" y="40"/>
                                </a:lnTo>
                                <a:lnTo>
                                  <a:pt x="35" y="81"/>
                                </a:lnTo>
                                <a:lnTo>
                                  <a:pt x="71" y="81"/>
                                </a:lnTo>
                                <a:close/>
                                <a:moveTo>
                                  <a:pt x="74" y="87"/>
                                </a:moveTo>
                                <a:lnTo>
                                  <a:pt x="32" y="87"/>
                                </a:lnTo>
                                <a:lnTo>
                                  <a:pt x="27" y="99"/>
                                </a:lnTo>
                                <a:cubicBezTo>
                                  <a:pt x="25" y="103"/>
                                  <a:pt x="24" y="106"/>
                                  <a:pt x="24" y="109"/>
                                </a:cubicBezTo>
                                <a:cubicBezTo>
                                  <a:pt x="24" y="112"/>
                                  <a:pt x="26" y="114"/>
                                  <a:pt x="28" y="116"/>
                                </a:cubicBezTo>
                                <a:cubicBezTo>
                                  <a:pt x="30" y="117"/>
                                  <a:pt x="34" y="118"/>
                                  <a:pt x="40" y="118"/>
                                </a:cubicBezTo>
                                <a:lnTo>
                                  <a:pt x="40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18"/>
                                </a:lnTo>
                                <a:cubicBezTo>
                                  <a:pt x="5" y="117"/>
                                  <a:pt x="8" y="116"/>
                                  <a:pt x="11" y="113"/>
                                </a:cubicBezTo>
                                <a:cubicBezTo>
                                  <a:pt x="14" y="110"/>
                                  <a:pt x="17" y="104"/>
                                  <a:pt x="21" y="95"/>
                                </a:cubicBez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lnTo>
                                  <a:pt x="108" y="97"/>
                                </a:lnTo>
                                <a:cubicBezTo>
                                  <a:pt x="113" y="107"/>
                                  <a:pt x="116" y="112"/>
                                  <a:pt x="119" y="115"/>
                                </a:cubicBezTo>
                                <a:cubicBezTo>
                                  <a:pt x="121" y="117"/>
                                  <a:pt x="123" y="118"/>
                                  <a:pt x="127" y="118"/>
                                </a:cubicBezTo>
                                <a:lnTo>
                                  <a:pt x="127" y="121"/>
                                </a:lnTo>
                                <a:lnTo>
                                  <a:pt x="69" y="121"/>
                                </a:lnTo>
                                <a:lnTo>
                                  <a:pt x="69" y="118"/>
                                </a:lnTo>
                                <a:lnTo>
                                  <a:pt x="72" y="118"/>
                                </a:lnTo>
                                <a:cubicBezTo>
                                  <a:pt x="76" y="118"/>
                                  <a:pt x="80" y="117"/>
                                  <a:pt x="82" y="116"/>
                                </a:cubicBezTo>
                                <a:cubicBezTo>
                                  <a:pt x="83" y="115"/>
                                  <a:pt x="83" y="114"/>
                                  <a:pt x="83" y="112"/>
                                </a:cubicBezTo>
                                <a:cubicBezTo>
                                  <a:pt x="83" y="111"/>
                                  <a:pt x="83" y="110"/>
                                  <a:pt x="83" y="109"/>
                                </a:cubicBezTo>
                                <a:cubicBezTo>
                                  <a:pt x="83" y="108"/>
                                  <a:pt x="82" y="106"/>
                                  <a:pt x="80" y="102"/>
                                </a:cubicBezTo>
                                <a:lnTo>
                                  <a:pt x="74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59080" y="367665"/>
                            <a:ext cx="22225" cy="21590"/>
                          </a:xfrm>
                          <a:custGeom>
                            <a:avLst/>
                            <a:gdLst>
                              <a:gd name="T0" fmla="*/ 80 w 89"/>
                              <a:gd name="T1" fmla="*/ 0 h 85"/>
                              <a:gd name="T2" fmla="*/ 80 w 89"/>
                              <a:gd name="T3" fmla="*/ 64 h 85"/>
                              <a:gd name="T4" fmla="*/ 82 w 89"/>
                              <a:gd name="T5" fmla="*/ 76 h 85"/>
                              <a:gd name="T6" fmla="*/ 89 w 89"/>
                              <a:gd name="T7" fmla="*/ 79 h 85"/>
                              <a:gd name="T8" fmla="*/ 89 w 89"/>
                              <a:gd name="T9" fmla="*/ 82 h 85"/>
                              <a:gd name="T10" fmla="*/ 56 w 89"/>
                              <a:gd name="T11" fmla="*/ 82 h 85"/>
                              <a:gd name="T12" fmla="*/ 56 w 89"/>
                              <a:gd name="T13" fmla="*/ 71 h 85"/>
                              <a:gd name="T14" fmla="*/ 44 w 89"/>
                              <a:gd name="T15" fmla="*/ 82 h 85"/>
                              <a:gd name="T16" fmla="*/ 31 w 89"/>
                              <a:gd name="T17" fmla="*/ 85 h 85"/>
                              <a:gd name="T18" fmla="*/ 18 w 89"/>
                              <a:gd name="T19" fmla="*/ 81 h 85"/>
                              <a:gd name="T20" fmla="*/ 11 w 89"/>
                              <a:gd name="T21" fmla="*/ 71 h 85"/>
                              <a:gd name="T22" fmla="*/ 9 w 89"/>
                              <a:gd name="T23" fmla="*/ 51 h 85"/>
                              <a:gd name="T24" fmla="*/ 9 w 89"/>
                              <a:gd name="T25" fmla="*/ 18 h 85"/>
                              <a:gd name="T26" fmla="*/ 7 w 89"/>
                              <a:gd name="T27" fmla="*/ 6 h 85"/>
                              <a:gd name="T28" fmla="*/ 0 w 89"/>
                              <a:gd name="T29" fmla="*/ 3 h 85"/>
                              <a:gd name="T30" fmla="*/ 0 w 89"/>
                              <a:gd name="T31" fmla="*/ 0 h 85"/>
                              <a:gd name="T32" fmla="*/ 34 w 89"/>
                              <a:gd name="T33" fmla="*/ 0 h 85"/>
                              <a:gd name="T34" fmla="*/ 34 w 89"/>
                              <a:gd name="T35" fmla="*/ 56 h 85"/>
                              <a:gd name="T36" fmla="*/ 35 w 89"/>
                              <a:gd name="T37" fmla="*/ 68 h 85"/>
                              <a:gd name="T38" fmla="*/ 37 w 89"/>
                              <a:gd name="T39" fmla="*/ 71 h 85"/>
                              <a:gd name="T40" fmla="*/ 41 w 89"/>
                              <a:gd name="T41" fmla="*/ 73 h 85"/>
                              <a:gd name="T42" fmla="*/ 47 w 89"/>
                              <a:gd name="T43" fmla="*/ 71 h 85"/>
                              <a:gd name="T44" fmla="*/ 56 w 89"/>
                              <a:gd name="T45" fmla="*/ 62 h 85"/>
                              <a:gd name="T46" fmla="*/ 56 w 89"/>
                              <a:gd name="T47" fmla="*/ 18 h 85"/>
                              <a:gd name="T48" fmla="*/ 54 w 89"/>
                              <a:gd name="T49" fmla="*/ 6 h 85"/>
                              <a:gd name="T50" fmla="*/ 47 w 89"/>
                              <a:gd name="T51" fmla="*/ 3 h 85"/>
                              <a:gd name="T52" fmla="*/ 47 w 89"/>
                              <a:gd name="T53" fmla="*/ 0 h 85"/>
                              <a:gd name="T54" fmla="*/ 80 w 89"/>
                              <a:gd name="T55" fmla="*/ 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9" h="85">
                                <a:moveTo>
                                  <a:pt x="80" y="0"/>
                                </a:moveTo>
                                <a:lnTo>
                                  <a:pt x="80" y="64"/>
                                </a:lnTo>
                                <a:cubicBezTo>
                                  <a:pt x="80" y="71"/>
                                  <a:pt x="81" y="75"/>
                                  <a:pt x="82" y="76"/>
                                </a:cubicBezTo>
                                <a:cubicBezTo>
                                  <a:pt x="83" y="78"/>
                                  <a:pt x="85" y="79"/>
                                  <a:pt x="89" y="79"/>
                                </a:cubicBezTo>
                                <a:lnTo>
                                  <a:pt x="89" y="82"/>
                                </a:lnTo>
                                <a:lnTo>
                                  <a:pt x="56" y="82"/>
                                </a:lnTo>
                                <a:lnTo>
                                  <a:pt x="56" y="71"/>
                                </a:lnTo>
                                <a:cubicBezTo>
                                  <a:pt x="52" y="76"/>
                                  <a:pt x="48" y="79"/>
                                  <a:pt x="44" y="82"/>
                                </a:cubicBezTo>
                                <a:cubicBezTo>
                                  <a:pt x="40" y="84"/>
                                  <a:pt x="36" y="85"/>
                                  <a:pt x="31" y="85"/>
                                </a:cubicBezTo>
                                <a:cubicBezTo>
                                  <a:pt x="26" y="85"/>
                                  <a:pt x="22" y="83"/>
                                  <a:pt x="18" y="81"/>
                                </a:cubicBezTo>
                                <a:cubicBezTo>
                                  <a:pt x="15" y="78"/>
                                  <a:pt x="12" y="74"/>
                                  <a:pt x="11" y="71"/>
                                </a:cubicBezTo>
                                <a:cubicBezTo>
                                  <a:pt x="10" y="67"/>
                                  <a:pt x="9" y="60"/>
                                  <a:pt x="9" y="51"/>
                                </a:cubicBezTo>
                                <a:lnTo>
                                  <a:pt x="9" y="18"/>
                                </a:lnTo>
                                <a:cubicBezTo>
                                  <a:pt x="9" y="12"/>
                                  <a:pt x="9" y="8"/>
                                  <a:pt x="7" y="6"/>
                                </a:cubicBezTo>
                                <a:cubicBezTo>
                                  <a:pt x="6" y="5"/>
                                  <a:pt x="4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56"/>
                                </a:lnTo>
                                <a:cubicBezTo>
                                  <a:pt x="34" y="62"/>
                                  <a:pt x="34" y="66"/>
                                  <a:pt x="35" y="68"/>
                                </a:cubicBezTo>
                                <a:cubicBezTo>
                                  <a:pt x="35" y="69"/>
                                  <a:pt x="36" y="71"/>
                                  <a:pt x="37" y="71"/>
                                </a:cubicBezTo>
                                <a:cubicBezTo>
                                  <a:pt x="38" y="72"/>
                                  <a:pt x="40" y="73"/>
                                  <a:pt x="41" y="73"/>
                                </a:cubicBezTo>
                                <a:cubicBezTo>
                                  <a:pt x="43" y="73"/>
                                  <a:pt x="45" y="72"/>
                                  <a:pt x="47" y="71"/>
                                </a:cubicBezTo>
                                <a:cubicBezTo>
                                  <a:pt x="49" y="70"/>
                                  <a:pt x="52" y="67"/>
                                  <a:pt x="56" y="62"/>
                                </a:cubicBezTo>
                                <a:lnTo>
                                  <a:pt x="56" y="18"/>
                                </a:lnTo>
                                <a:cubicBezTo>
                                  <a:pt x="56" y="12"/>
                                  <a:pt x="55" y="8"/>
                                  <a:pt x="54" y="6"/>
                                </a:cubicBezTo>
                                <a:cubicBezTo>
                                  <a:pt x="53" y="5"/>
                                  <a:pt x="50" y="4"/>
                                  <a:pt x="47" y="3"/>
                                </a:cubicBezTo>
                                <a:lnTo>
                                  <a:pt x="47" y="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83210" y="367665"/>
                            <a:ext cx="13970" cy="21590"/>
                          </a:xfrm>
                          <a:custGeom>
                            <a:avLst/>
                            <a:gdLst>
                              <a:gd name="T0" fmla="*/ 51 w 56"/>
                              <a:gd name="T1" fmla="*/ 0 h 87"/>
                              <a:gd name="T2" fmla="*/ 52 w 56"/>
                              <a:gd name="T3" fmla="*/ 28 h 87"/>
                              <a:gd name="T4" fmla="*/ 49 w 56"/>
                              <a:gd name="T5" fmla="*/ 28 h 87"/>
                              <a:gd name="T6" fmla="*/ 38 w 56"/>
                              <a:gd name="T7" fmla="*/ 11 h 87"/>
                              <a:gd name="T8" fmla="*/ 26 w 56"/>
                              <a:gd name="T9" fmla="*/ 6 h 87"/>
                              <a:gd name="T10" fmla="*/ 20 w 56"/>
                              <a:gd name="T11" fmla="*/ 9 h 87"/>
                              <a:gd name="T12" fmla="*/ 18 w 56"/>
                              <a:gd name="T13" fmla="*/ 14 h 87"/>
                              <a:gd name="T14" fmla="*/ 19 w 56"/>
                              <a:gd name="T15" fmla="*/ 19 h 87"/>
                              <a:gd name="T16" fmla="*/ 35 w 56"/>
                              <a:gd name="T17" fmla="*/ 31 h 87"/>
                              <a:gd name="T18" fmla="*/ 52 w 56"/>
                              <a:gd name="T19" fmla="*/ 46 h 87"/>
                              <a:gd name="T20" fmla="*/ 56 w 56"/>
                              <a:gd name="T21" fmla="*/ 60 h 87"/>
                              <a:gd name="T22" fmla="*/ 53 w 56"/>
                              <a:gd name="T23" fmla="*/ 73 h 87"/>
                              <a:gd name="T24" fmla="*/ 43 w 56"/>
                              <a:gd name="T25" fmla="*/ 83 h 87"/>
                              <a:gd name="T26" fmla="*/ 29 w 56"/>
                              <a:gd name="T27" fmla="*/ 87 h 87"/>
                              <a:gd name="T28" fmla="*/ 14 w 56"/>
                              <a:gd name="T29" fmla="*/ 83 h 87"/>
                              <a:gd name="T30" fmla="*/ 10 w 56"/>
                              <a:gd name="T31" fmla="*/ 82 h 87"/>
                              <a:gd name="T32" fmla="*/ 5 w 56"/>
                              <a:gd name="T33" fmla="*/ 87 h 87"/>
                              <a:gd name="T34" fmla="*/ 2 w 56"/>
                              <a:gd name="T35" fmla="*/ 87 h 87"/>
                              <a:gd name="T36" fmla="*/ 1 w 56"/>
                              <a:gd name="T37" fmla="*/ 57 h 87"/>
                              <a:gd name="T38" fmla="*/ 4 w 56"/>
                              <a:gd name="T39" fmla="*/ 57 h 87"/>
                              <a:gd name="T40" fmla="*/ 15 w 56"/>
                              <a:gd name="T41" fmla="*/ 74 h 87"/>
                              <a:gd name="T42" fmla="*/ 28 w 56"/>
                              <a:gd name="T43" fmla="*/ 80 h 87"/>
                              <a:gd name="T44" fmla="*/ 35 w 56"/>
                              <a:gd name="T45" fmla="*/ 78 h 87"/>
                              <a:gd name="T46" fmla="*/ 37 w 56"/>
                              <a:gd name="T47" fmla="*/ 71 h 87"/>
                              <a:gd name="T48" fmla="*/ 35 w 56"/>
                              <a:gd name="T49" fmla="*/ 64 h 87"/>
                              <a:gd name="T50" fmla="*/ 23 w 56"/>
                              <a:gd name="T51" fmla="*/ 55 h 87"/>
                              <a:gd name="T52" fmla="*/ 5 w 56"/>
                              <a:gd name="T53" fmla="*/ 40 h 87"/>
                              <a:gd name="T54" fmla="*/ 0 w 56"/>
                              <a:gd name="T55" fmla="*/ 25 h 87"/>
                              <a:gd name="T56" fmla="*/ 6 w 56"/>
                              <a:gd name="T57" fmla="*/ 7 h 87"/>
                              <a:gd name="T58" fmla="*/ 25 w 56"/>
                              <a:gd name="T59" fmla="*/ 0 h 87"/>
                              <a:gd name="T60" fmla="*/ 38 w 56"/>
                              <a:gd name="T61" fmla="*/ 3 h 87"/>
                              <a:gd name="T62" fmla="*/ 42 w 56"/>
                              <a:gd name="T63" fmla="*/ 4 h 87"/>
                              <a:gd name="T64" fmla="*/ 45 w 56"/>
                              <a:gd name="T65" fmla="*/ 4 h 87"/>
                              <a:gd name="T66" fmla="*/ 48 w 56"/>
                              <a:gd name="T67" fmla="*/ 0 h 87"/>
                              <a:gd name="T68" fmla="*/ 51 w 56"/>
                              <a:gd name="T69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6" h="87">
                                <a:moveTo>
                                  <a:pt x="51" y="0"/>
                                </a:moveTo>
                                <a:lnTo>
                                  <a:pt x="52" y="28"/>
                                </a:lnTo>
                                <a:lnTo>
                                  <a:pt x="49" y="28"/>
                                </a:lnTo>
                                <a:cubicBezTo>
                                  <a:pt x="45" y="19"/>
                                  <a:pt x="42" y="14"/>
                                  <a:pt x="38" y="11"/>
                                </a:cubicBezTo>
                                <a:cubicBezTo>
                                  <a:pt x="34" y="8"/>
                                  <a:pt x="30" y="6"/>
                                  <a:pt x="26" y="6"/>
                                </a:cubicBezTo>
                                <a:cubicBezTo>
                                  <a:pt x="24" y="6"/>
                                  <a:pt x="22" y="7"/>
                                  <a:pt x="20" y="9"/>
                                </a:cubicBezTo>
                                <a:cubicBezTo>
                                  <a:pt x="19" y="10"/>
                                  <a:pt x="18" y="12"/>
                                  <a:pt x="18" y="14"/>
                                </a:cubicBezTo>
                                <a:cubicBezTo>
                                  <a:pt x="18" y="16"/>
                                  <a:pt x="18" y="17"/>
                                  <a:pt x="19" y="19"/>
                                </a:cubicBezTo>
                                <a:cubicBezTo>
                                  <a:pt x="21" y="21"/>
                                  <a:pt x="27" y="25"/>
                                  <a:pt x="35" y="31"/>
                                </a:cubicBezTo>
                                <a:cubicBezTo>
                                  <a:pt x="44" y="37"/>
                                  <a:pt x="49" y="42"/>
                                  <a:pt x="52" y="46"/>
                                </a:cubicBezTo>
                                <a:cubicBezTo>
                                  <a:pt x="55" y="50"/>
                                  <a:pt x="56" y="55"/>
                                  <a:pt x="56" y="60"/>
                                </a:cubicBezTo>
                                <a:cubicBezTo>
                                  <a:pt x="56" y="64"/>
                                  <a:pt x="55" y="69"/>
                                  <a:pt x="53" y="73"/>
                                </a:cubicBezTo>
                                <a:cubicBezTo>
                                  <a:pt x="51" y="78"/>
                                  <a:pt x="47" y="81"/>
                                  <a:pt x="43" y="83"/>
                                </a:cubicBezTo>
                                <a:cubicBezTo>
                                  <a:pt x="39" y="86"/>
                                  <a:pt x="34" y="87"/>
                                  <a:pt x="29" y="87"/>
                                </a:cubicBezTo>
                                <a:cubicBezTo>
                                  <a:pt x="25" y="87"/>
                                  <a:pt x="20" y="86"/>
                                  <a:pt x="14" y="83"/>
                                </a:cubicBezTo>
                                <a:cubicBezTo>
                                  <a:pt x="12" y="83"/>
                                  <a:pt x="11" y="82"/>
                                  <a:pt x="10" y="82"/>
                                </a:cubicBezTo>
                                <a:cubicBezTo>
                                  <a:pt x="8" y="82"/>
                                  <a:pt x="7" y="84"/>
                                  <a:pt x="5" y="87"/>
                                </a:cubicBezTo>
                                <a:lnTo>
                                  <a:pt x="2" y="87"/>
                                </a:lnTo>
                                <a:lnTo>
                                  <a:pt x="1" y="57"/>
                                </a:lnTo>
                                <a:lnTo>
                                  <a:pt x="4" y="57"/>
                                </a:lnTo>
                                <a:cubicBezTo>
                                  <a:pt x="7" y="65"/>
                                  <a:pt x="10" y="71"/>
                                  <a:pt x="15" y="74"/>
                                </a:cubicBezTo>
                                <a:cubicBezTo>
                                  <a:pt x="19" y="78"/>
                                  <a:pt x="24" y="80"/>
                                  <a:pt x="28" y="80"/>
                                </a:cubicBezTo>
                                <a:cubicBezTo>
                                  <a:pt x="31" y="80"/>
                                  <a:pt x="33" y="79"/>
                                  <a:pt x="35" y="78"/>
                                </a:cubicBezTo>
                                <a:cubicBezTo>
                                  <a:pt x="36" y="76"/>
                                  <a:pt x="37" y="74"/>
                                  <a:pt x="37" y="71"/>
                                </a:cubicBezTo>
                                <a:cubicBezTo>
                                  <a:pt x="37" y="68"/>
                                  <a:pt x="36" y="66"/>
                                  <a:pt x="35" y="64"/>
                                </a:cubicBezTo>
                                <a:cubicBezTo>
                                  <a:pt x="33" y="62"/>
                                  <a:pt x="29" y="59"/>
                                  <a:pt x="23" y="55"/>
                                </a:cubicBezTo>
                                <a:cubicBezTo>
                                  <a:pt x="14" y="48"/>
                                  <a:pt x="8" y="44"/>
                                  <a:pt x="5" y="40"/>
                                </a:cubicBezTo>
                                <a:cubicBezTo>
                                  <a:pt x="2" y="36"/>
                                  <a:pt x="0" y="30"/>
                                  <a:pt x="0" y="25"/>
                                </a:cubicBezTo>
                                <a:cubicBezTo>
                                  <a:pt x="0" y="18"/>
                                  <a:pt x="2" y="12"/>
                                  <a:pt x="6" y="7"/>
                                </a:cubicBezTo>
                                <a:cubicBezTo>
                                  <a:pt x="11" y="2"/>
                                  <a:pt x="17" y="0"/>
                                  <a:pt x="25" y="0"/>
                                </a:cubicBezTo>
                                <a:cubicBezTo>
                                  <a:pt x="30" y="0"/>
                                  <a:pt x="34" y="1"/>
                                  <a:pt x="38" y="3"/>
                                </a:cubicBezTo>
                                <a:cubicBezTo>
                                  <a:pt x="40" y="4"/>
                                  <a:pt x="41" y="4"/>
                                  <a:pt x="42" y="4"/>
                                </a:cubicBezTo>
                                <a:cubicBezTo>
                                  <a:pt x="43" y="4"/>
                                  <a:pt x="44" y="4"/>
                                  <a:pt x="45" y="4"/>
                                </a:cubicBezTo>
                                <a:cubicBezTo>
                                  <a:pt x="45" y="3"/>
                                  <a:pt x="46" y="2"/>
                                  <a:pt x="48" y="0"/>
                                </a:cubicBez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97815" y="360680"/>
                            <a:ext cx="13970" cy="27940"/>
                          </a:xfrm>
                          <a:custGeom>
                            <a:avLst/>
                            <a:gdLst>
                              <a:gd name="T0" fmla="*/ 35 w 55"/>
                              <a:gd name="T1" fmla="*/ 0 h 113"/>
                              <a:gd name="T2" fmla="*/ 35 w 55"/>
                              <a:gd name="T3" fmla="*/ 30 h 113"/>
                              <a:gd name="T4" fmla="*/ 55 w 55"/>
                              <a:gd name="T5" fmla="*/ 30 h 113"/>
                              <a:gd name="T6" fmla="*/ 55 w 55"/>
                              <a:gd name="T7" fmla="*/ 39 h 113"/>
                              <a:gd name="T8" fmla="*/ 35 w 55"/>
                              <a:gd name="T9" fmla="*/ 39 h 113"/>
                              <a:gd name="T10" fmla="*/ 35 w 55"/>
                              <a:gd name="T11" fmla="*/ 90 h 113"/>
                              <a:gd name="T12" fmla="*/ 36 w 55"/>
                              <a:gd name="T13" fmla="*/ 99 h 113"/>
                              <a:gd name="T14" fmla="*/ 38 w 55"/>
                              <a:gd name="T15" fmla="*/ 102 h 113"/>
                              <a:gd name="T16" fmla="*/ 41 w 55"/>
                              <a:gd name="T17" fmla="*/ 103 h 113"/>
                              <a:gd name="T18" fmla="*/ 52 w 55"/>
                              <a:gd name="T19" fmla="*/ 95 h 113"/>
                              <a:gd name="T20" fmla="*/ 55 w 55"/>
                              <a:gd name="T21" fmla="*/ 97 h 113"/>
                              <a:gd name="T22" fmla="*/ 32 w 55"/>
                              <a:gd name="T23" fmla="*/ 113 h 113"/>
                              <a:gd name="T24" fmla="*/ 18 w 55"/>
                              <a:gd name="T25" fmla="*/ 109 h 113"/>
                              <a:gd name="T26" fmla="*/ 12 w 55"/>
                              <a:gd name="T27" fmla="*/ 99 h 113"/>
                              <a:gd name="T28" fmla="*/ 11 w 55"/>
                              <a:gd name="T29" fmla="*/ 83 h 113"/>
                              <a:gd name="T30" fmla="*/ 11 w 55"/>
                              <a:gd name="T31" fmla="*/ 39 h 113"/>
                              <a:gd name="T32" fmla="*/ 0 w 55"/>
                              <a:gd name="T33" fmla="*/ 39 h 113"/>
                              <a:gd name="T34" fmla="*/ 0 w 55"/>
                              <a:gd name="T35" fmla="*/ 36 h 113"/>
                              <a:gd name="T36" fmla="*/ 19 w 55"/>
                              <a:gd name="T37" fmla="*/ 19 h 113"/>
                              <a:gd name="T38" fmla="*/ 32 w 55"/>
                              <a:gd name="T39" fmla="*/ 0 h 113"/>
                              <a:gd name="T40" fmla="*/ 35 w 55"/>
                              <a:gd name="T4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13">
                                <a:moveTo>
                                  <a:pt x="35" y="0"/>
                                </a:moveTo>
                                <a:lnTo>
                                  <a:pt x="35" y="30"/>
                                </a:lnTo>
                                <a:lnTo>
                                  <a:pt x="55" y="30"/>
                                </a:lnTo>
                                <a:lnTo>
                                  <a:pt x="55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90"/>
                                </a:lnTo>
                                <a:cubicBezTo>
                                  <a:pt x="35" y="94"/>
                                  <a:pt x="35" y="97"/>
                                  <a:pt x="36" y="99"/>
                                </a:cubicBezTo>
                                <a:cubicBezTo>
                                  <a:pt x="36" y="100"/>
                                  <a:pt x="37" y="101"/>
                                  <a:pt x="38" y="102"/>
                                </a:cubicBezTo>
                                <a:cubicBezTo>
                                  <a:pt x="39" y="103"/>
                                  <a:pt x="40" y="103"/>
                                  <a:pt x="41" y="103"/>
                                </a:cubicBezTo>
                                <a:cubicBezTo>
                                  <a:pt x="45" y="103"/>
                                  <a:pt x="49" y="101"/>
                                  <a:pt x="52" y="95"/>
                                </a:cubicBezTo>
                                <a:lnTo>
                                  <a:pt x="55" y="97"/>
                                </a:lnTo>
                                <a:cubicBezTo>
                                  <a:pt x="50" y="108"/>
                                  <a:pt x="42" y="113"/>
                                  <a:pt x="32" y="113"/>
                                </a:cubicBezTo>
                                <a:cubicBezTo>
                                  <a:pt x="26" y="113"/>
                                  <a:pt x="22" y="112"/>
                                  <a:pt x="18" y="109"/>
                                </a:cubicBezTo>
                                <a:cubicBezTo>
                                  <a:pt x="15" y="106"/>
                                  <a:pt x="12" y="103"/>
                                  <a:pt x="12" y="99"/>
                                </a:cubicBezTo>
                                <a:cubicBezTo>
                                  <a:pt x="11" y="97"/>
                                  <a:pt x="11" y="92"/>
                                  <a:pt x="11" y="83"/>
                                </a:cubicBezTo>
                                <a:lnTo>
                                  <a:pt x="11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6"/>
                                </a:lnTo>
                                <a:cubicBezTo>
                                  <a:pt x="7" y="31"/>
                                  <a:pt x="14" y="25"/>
                                  <a:pt x="19" y="19"/>
                                </a:cubicBezTo>
                                <a:cubicBezTo>
                                  <a:pt x="24" y="14"/>
                                  <a:pt x="28" y="7"/>
                                  <a:pt x="32" y="0"/>
                                </a:cubicBez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313055" y="367665"/>
                            <a:ext cx="17780" cy="20955"/>
                          </a:xfrm>
                          <a:custGeom>
                            <a:avLst/>
                            <a:gdLst>
                              <a:gd name="T0" fmla="*/ 34 w 71"/>
                              <a:gd name="T1" fmla="*/ 2 h 84"/>
                              <a:gd name="T2" fmla="*/ 34 w 71"/>
                              <a:gd name="T3" fmla="*/ 21 h 84"/>
                              <a:gd name="T4" fmla="*/ 48 w 71"/>
                              <a:gd name="T5" fmla="*/ 4 h 84"/>
                              <a:gd name="T6" fmla="*/ 60 w 71"/>
                              <a:gd name="T7" fmla="*/ 0 h 84"/>
                              <a:gd name="T8" fmla="*/ 68 w 71"/>
                              <a:gd name="T9" fmla="*/ 3 h 84"/>
                              <a:gd name="T10" fmla="*/ 71 w 71"/>
                              <a:gd name="T11" fmla="*/ 11 h 84"/>
                              <a:gd name="T12" fmla="*/ 68 w 71"/>
                              <a:gd name="T13" fmla="*/ 20 h 84"/>
                              <a:gd name="T14" fmla="*/ 61 w 71"/>
                              <a:gd name="T15" fmla="*/ 24 h 84"/>
                              <a:gd name="T16" fmla="*/ 53 w 71"/>
                              <a:gd name="T17" fmla="*/ 21 h 84"/>
                              <a:gd name="T18" fmla="*/ 49 w 71"/>
                              <a:gd name="T19" fmla="*/ 17 h 84"/>
                              <a:gd name="T20" fmla="*/ 47 w 71"/>
                              <a:gd name="T21" fmla="*/ 17 h 84"/>
                              <a:gd name="T22" fmla="*/ 42 w 71"/>
                              <a:gd name="T23" fmla="*/ 19 h 84"/>
                              <a:gd name="T24" fmla="*/ 37 w 71"/>
                              <a:gd name="T25" fmla="*/ 27 h 84"/>
                              <a:gd name="T26" fmla="*/ 34 w 71"/>
                              <a:gd name="T27" fmla="*/ 46 h 84"/>
                              <a:gd name="T28" fmla="*/ 34 w 71"/>
                              <a:gd name="T29" fmla="*/ 65 h 84"/>
                              <a:gd name="T30" fmla="*/ 34 w 71"/>
                              <a:gd name="T31" fmla="*/ 70 h 84"/>
                              <a:gd name="T32" fmla="*/ 35 w 71"/>
                              <a:gd name="T33" fmla="*/ 76 h 84"/>
                              <a:gd name="T34" fmla="*/ 38 w 71"/>
                              <a:gd name="T35" fmla="*/ 80 h 84"/>
                              <a:gd name="T36" fmla="*/ 45 w 71"/>
                              <a:gd name="T37" fmla="*/ 81 h 84"/>
                              <a:gd name="T38" fmla="*/ 45 w 71"/>
                              <a:gd name="T39" fmla="*/ 84 h 84"/>
                              <a:gd name="T40" fmla="*/ 0 w 71"/>
                              <a:gd name="T41" fmla="*/ 84 h 84"/>
                              <a:gd name="T42" fmla="*/ 0 w 71"/>
                              <a:gd name="T43" fmla="*/ 81 h 84"/>
                              <a:gd name="T44" fmla="*/ 8 w 71"/>
                              <a:gd name="T45" fmla="*/ 78 h 84"/>
                              <a:gd name="T46" fmla="*/ 9 w 71"/>
                              <a:gd name="T47" fmla="*/ 65 h 84"/>
                              <a:gd name="T48" fmla="*/ 9 w 71"/>
                              <a:gd name="T49" fmla="*/ 19 h 84"/>
                              <a:gd name="T50" fmla="*/ 9 w 71"/>
                              <a:gd name="T51" fmla="*/ 10 h 84"/>
                              <a:gd name="T52" fmla="*/ 6 w 71"/>
                              <a:gd name="T53" fmla="*/ 7 h 84"/>
                              <a:gd name="T54" fmla="*/ 0 w 71"/>
                              <a:gd name="T55" fmla="*/ 5 h 84"/>
                              <a:gd name="T56" fmla="*/ 0 w 71"/>
                              <a:gd name="T57" fmla="*/ 2 h 84"/>
                              <a:gd name="T58" fmla="*/ 34 w 71"/>
                              <a:gd name="T59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1" h="84">
                                <a:moveTo>
                                  <a:pt x="34" y="2"/>
                                </a:moveTo>
                                <a:lnTo>
                                  <a:pt x="34" y="21"/>
                                </a:lnTo>
                                <a:cubicBezTo>
                                  <a:pt x="39" y="12"/>
                                  <a:pt x="44" y="7"/>
                                  <a:pt x="48" y="4"/>
                                </a:cubicBezTo>
                                <a:cubicBezTo>
                                  <a:pt x="52" y="1"/>
                                  <a:pt x="56" y="0"/>
                                  <a:pt x="60" y="0"/>
                                </a:cubicBezTo>
                                <a:cubicBezTo>
                                  <a:pt x="63" y="0"/>
                                  <a:pt x="66" y="1"/>
                                  <a:pt x="68" y="3"/>
                                </a:cubicBezTo>
                                <a:cubicBezTo>
                                  <a:pt x="70" y="5"/>
                                  <a:pt x="71" y="7"/>
                                  <a:pt x="71" y="11"/>
                                </a:cubicBezTo>
                                <a:cubicBezTo>
                                  <a:pt x="71" y="15"/>
                                  <a:pt x="70" y="18"/>
                                  <a:pt x="68" y="20"/>
                                </a:cubicBezTo>
                                <a:cubicBezTo>
                                  <a:pt x="66" y="23"/>
                                  <a:pt x="64" y="24"/>
                                  <a:pt x="61" y="24"/>
                                </a:cubicBezTo>
                                <a:cubicBezTo>
                                  <a:pt x="58" y="24"/>
                                  <a:pt x="55" y="23"/>
                                  <a:pt x="53" y="21"/>
                                </a:cubicBezTo>
                                <a:cubicBezTo>
                                  <a:pt x="51" y="19"/>
                                  <a:pt x="49" y="18"/>
                                  <a:pt x="49" y="17"/>
                                </a:cubicBezTo>
                                <a:cubicBezTo>
                                  <a:pt x="49" y="17"/>
                                  <a:pt x="48" y="17"/>
                                  <a:pt x="47" y="17"/>
                                </a:cubicBezTo>
                                <a:cubicBezTo>
                                  <a:pt x="45" y="17"/>
                                  <a:pt x="44" y="17"/>
                                  <a:pt x="42" y="19"/>
                                </a:cubicBezTo>
                                <a:cubicBezTo>
                                  <a:pt x="40" y="21"/>
                                  <a:pt x="38" y="24"/>
                                  <a:pt x="37" y="27"/>
                                </a:cubicBezTo>
                                <a:cubicBezTo>
                                  <a:pt x="35" y="33"/>
                                  <a:pt x="34" y="39"/>
                                  <a:pt x="34" y="46"/>
                                </a:cubicBezTo>
                                <a:lnTo>
                                  <a:pt x="34" y="65"/>
                                </a:lnTo>
                                <a:lnTo>
                                  <a:pt x="34" y="70"/>
                                </a:lnTo>
                                <a:cubicBezTo>
                                  <a:pt x="34" y="73"/>
                                  <a:pt x="34" y="75"/>
                                  <a:pt x="35" y="76"/>
                                </a:cubicBezTo>
                                <a:cubicBezTo>
                                  <a:pt x="35" y="78"/>
                                  <a:pt x="36" y="79"/>
                                  <a:pt x="38" y="80"/>
                                </a:cubicBezTo>
                                <a:cubicBezTo>
                                  <a:pt x="39" y="81"/>
                                  <a:pt x="41" y="81"/>
                                  <a:pt x="45" y="81"/>
                                </a:cubicBezTo>
                                <a:lnTo>
                                  <a:pt x="4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2"/>
                                  <a:pt x="9" y="65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9" y="15"/>
                                  <a:pt x="9" y="12"/>
                                  <a:pt x="9" y="10"/>
                                </a:cubicBezTo>
                                <a:cubicBezTo>
                                  <a:pt x="8" y="9"/>
                                  <a:pt x="7" y="8"/>
                                  <a:pt x="6" y="7"/>
                                </a:cubicBezTo>
                                <a:cubicBezTo>
                                  <a:pt x="5" y="6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331470" y="367665"/>
                            <a:ext cx="19685" cy="20955"/>
                          </a:xfrm>
                          <a:custGeom>
                            <a:avLst/>
                            <a:gdLst>
                              <a:gd name="T0" fmla="*/ 43 w 79"/>
                              <a:gd name="T1" fmla="*/ 66 h 85"/>
                              <a:gd name="T2" fmla="*/ 43 w 79"/>
                              <a:gd name="T3" fmla="*/ 38 h 85"/>
                              <a:gd name="T4" fmla="*/ 27 w 79"/>
                              <a:gd name="T5" fmla="*/ 52 h 85"/>
                              <a:gd name="T6" fmla="*/ 24 w 79"/>
                              <a:gd name="T7" fmla="*/ 61 h 85"/>
                              <a:gd name="T8" fmla="*/ 27 w 79"/>
                              <a:gd name="T9" fmla="*/ 68 h 85"/>
                              <a:gd name="T10" fmla="*/ 33 w 79"/>
                              <a:gd name="T11" fmla="*/ 71 h 85"/>
                              <a:gd name="T12" fmla="*/ 43 w 79"/>
                              <a:gd name="T13" fmla="*/ 66 h 85"/>
                              <a:gd name="T14" fmla="*/ 43 w 79"/>
                              <a:gd name="T15" fmla="*/ 72 h 85"/>
                              <a:gd name="T16" fmla="*/ 16 w 79"/>
                              <a:gd name="T17" fmla="*/ 85 h 85"/>
                              <a:gd name="T18" fmla="*/ 5 w 79"/>
                              <a:gd name="T19" fmla="*/ 81 h 85"/>
                              <a:gd name="T20" fmla="*/ 0 w 79"/>
                              <a:gd name="T21" fmla="*/ 69 h 85"/>
                              <a:gd name="T22" fmla="*/ 8 w 79"/>
                              <a:gd name="T23" fmla="*/ 52 h 85"/>
                              <a:gd name="T24" fmla="*/ 43 w 79"/>
                              <a:gd name="T25" fmla="*/ 32 h 85"/>
                              <a:gd name="T26" fmla="*/ 43 w 79"/>
                              <a:gd name="T27" fmla="*/ 24 h 85"/>
                              <a:gd name="T28" fmla="*/ 42 w 79"/>
                              <a:gd name="T29" fmla="*/ 12 h 85"/>
                              <a:gd name="T30" fmla="*/ 38 w 79"/>
                              <a:gd name="T31" fmla="*/ 8 h 85"/>
                              <a:gd name="T32" fmla="*/ 32 w 79"/>
                              <a:gd name="T33" fmla="*/ 6 h 85"/>
                              <a:gd name="T34" fmla="*/ 23 w 79"/>
                              <a:gd name="T35" fmla="*/ 9 h 85"/>
                              <a:gd name="T36" fmla="*/ 20 w 79"/>
                              <a:gd name="T37" fmla="*/ 13 h 85"/>
                              <a:gd name="T38" fmla="*/ 23 w 79"/>
                              <a:gd name="T39" fmla="*/ 17 h 85"/>
                              <a:gd name="T40" fmla="*/ 26 w 79"/>
                              <a:gd name="T41" fmla="*/ 24 h 85"/>
                              <a:gd name="T42" fmla="*/ 23 w 79"/>
                              <a:gd name="T43" fmla="*/ 32 h 85"/>
                              <a:gd name="T44" fmla="*/ 14 w 79"/>
                              <a:gd name="T45" fmla="*/ 35 h 85"/>
                              <a:gd name="T46" fmla="*/ 5 w 79"/>
                              <a:gd name="T47" fmla="*/ 31 h 85"/>
                              <a:gd name="T48" fmla="*/ 1 w 79"/>
                              <a:gd name="T49" fmla="*/ 24 h 85"/>
                              <a:gd name="T50" fmla="*/ 7 w 79"/>
                              <a:gd name="T51" fmla="*/ 12 h 85"/>
                              <a:gd name="T52" fmla="*/ 20 w 79"/>
                              <a:gd name="T53" fmla="*/ 3 h 85"/>
                              <a:gd name="T54" fmla="*/ 39 w 79"/>
                              <a:gd name="T55" fmla="*/ 0 h 85"/>
                              <a:gd name="T56" fmla="*/ 58 w 79"/>
                              <a:gd name="T57" fmla="*/ 5 h 85"/>
                              <a:gd name="T58" fmla="*/ 66 w 79"/>
                              <a:gd name="T59" fmla="*/ 15 h 85"/>
                              <a:gd name="T60" fmla="*/ 68 w 79"/>
                              <a:gd name="T61" fmla="*/ 32 h 85"/>
                              <a:gd name="T62" fmla="*/ 68 w 79"/>
                              <a:gd name="T63" fmla="*/ 64 h 85"/>
                              <a:gd name="T64" fmla="*/ 68 w 79"/>
                              <a:gd name="T65" fmla="*/ 71 h 85"/>
                              <a:gd name="T66" fmla="*/ 70 w 79"/>
                              <a:gd name="T67" fmla="*/ 74 h 85"/>
                              <a:gd name="T68" fmla="*/ 71 w 79"/>
                              <a:gd name="T69" fmla="*/ 74 h 85"/>
                              <a:gd name="T70" fmla="*/ 76 w 79"/>
                              <a:gd name="T71" fmla="*/ 71 h 85"/>
                              <a:gd name="T72" fmla="*/ 79 w 79"/>
                              <a:gd name="T73" fmla="*/ 73 h 85"/>
                              <a:gd name="T74" fmla="*/ 70 w 79"/>
                              <a:gd name="T75" fmla="*/ 83 h 85"/>
                              <a:gd name="T76" fmla="*/ 59 w 79"/>
                              <a:gd name="T77" fmla="*/ 85 h 85"/>
                              <a:gd name="T78" fmla="*/ 48 w 79"/>
                              <a:gd name="T79" fmla="*/ 82 h 85"/>
                              <a:gd name="T80" fmla="*/ 43 w 79"/>
                              <a:gd name="T81" fmla="*/ 7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9" h="85">
                                <a:moveTo>
                                  <a:pt x="43" y="66"/>
                                </a:moveTo>
                                <a:lnTo>
                                  <a:pt x="43" y="38"/>
                                </a:lnTo>
                                <a:cubicBezTo>
                                  <a:pt x="36" y="42"/>
                                  <a:pt x="31" y="47"/>
                                  <a:pt x="27" y="52"/>
                                </a:cubicBezTo>
                                <a:cubicBezTo>
                                  <a:pt x="25" y="55"/>
                                  <a:pt x="24" y="58"/>
                                  <a:pt x="24" y="61"/>
                                </a:cubicBezTo>
                                <a:cubicBezTo>
                                  <a:pt x="24" y="64"/>
                                  <a:pt x="25" y="66"/>
                                  <a:pt x="27" y="68"/>
                                </a:cubicBezTo>
                                <a:cubicBezTo>
                                  <a:pt x="28" y="70"/>
                                  <a:pt x="30" y="71"/>
                                  <a:pt x="33" y="71"/>
                                </a:cubicBezTo>
                                <a:cubicBezTo>
                                  <a:pt x="36" y="71"/>
                                  <a:pt x="39" y="69"/>
                                  <a:pt x="43" y="66"/>
                                </a:cubicBezTo>
                                <a:moveTo>
                                  <a:pt x="43" y="72"/>
                                </a:moveTo>
                                <a:cubicBezTo>
                                  <a:pt x="33" y="81"/>
                                  <a:pt x="24" y="85"/>
                                  <a:pt x="16" y="85"/>
                                </a:cubicBezTo>
                                <a:cubicBezTo>
                                  <a:pt x="11" y="85"/>
                                  <a:pt x="7" y="84"/>
                                  <a:pt x="5" y="81"/>
                                </a:cubicBezTo>
                                <a:cubicBezTo>
                                  <a:pt x="1" y="78"/>
                                  <a:pt x="0" y="74"/>
                                  <a:pt x="0" y="69"/>
                                </a:cubicBezTo>
                                <a:cubicBezTo>
                                  <a:pt x="0" y="63"/>
                                  <a:pt x="2" y="57"/>
                                  <a:pt x="8" y="52"/>
                                </a:cubicBezTo>
                                <a:cubicBezTo>
                                  <a:pt x="13" y="47"/>
                                  <a:pt x="25" y="41"/>
                                  <a:pt x="43" y="32"/>
                                </a:cubicBezTo>
                                <a:lnTo>
                                  <a:pt x="43" y="24"/>
                                </a:lnTo>
                                <a:cubicBezTo>
                                  <a:pt x="43" y="18"/>
                                  <a:pt x="43" y="14"/>
                                  <a:pt x="42" y="12"/>
                                </a:cubicBezTo>
                                <a:cubicBezTo>
                                  <a:pt x="41" y="11"/>
                                  <a:pt x="40" y="9"/>
                                  <a:pt x="38" y="8"/>
                                </a:cubicBezTo>
                                <a:cubicBezTo>
                                  <a:pt x="37" y="7"/>
                                  <a:pt x="34" y="6"/>
                                  <a:pt x="32" y="6"/>
                                </a:cubicBezTo>
                                <a:cubicBezTo>
                                  <a:pt x="28" y="6"/>
                                  <a:pt x="25" y="7"/>
                                  <a:pt x="23" y="9"/>
                                </a:cubicBezTo>
                                <a:cubicBezTo>
                                  <a:pt x="21" y="10"/>
                                  <a:pt x="20" y="11"/>
                                  <a:pt x="20" y="13"/>
                                </a:cubicBezTo>
                                <a:cubicBezTo>
                                  <a:pt x="20" y="14"/>
                                  <a:pt x="21" y="15"/>
                                  <a:pt x="23" y="17"/>
                                </a:cubicBezTo>
                                <a:cubicBezTo>
                                  <a:pt x="25" y="20"/>
                                  <a:pt x="26" y="22"/>
                                  <a:pt x="26" y="24"/>
                                </a:cubicBezTo>
                                <a:cubicBezTo>
                                  <a:pt x="26" y="27"/>
                                  <a:pt x="25" y="30"/>
                                  <a:pt x="23" y="32"/>
                                </a:cubicBezTo>
                                <a:cubicBezTo>
                                  <a:pt x="21" y="34"/>
                                  <a:pt x="18" y="35"/>
                                  <a:pt x="14" y="35"/>
                                </a:cubicBezTo>
                                <a:cubicBezTo>
                                  <a:pt x="11" y="35"/>
                                  <a:pt x="8" y="34"/>
                                  <a:pt x="5" y="31"/>
                                </a:cubicBezTo>
                                <a:cubicBezTo>
                                  <a:pt x="3" y="29"/>
                                  <a:pt x="1" y="27"/>
                                  <a:pt x="1" y="24"/>
                                </a:cubicBezTo>
                                <a:cubicBezTo>
                                  <a:pt x="1" y="19"/>
                                  <a:pt x="3" y="15"/>
                                  <a:pt x="7" y="12"/>
                                </a:cubicBezTo>
                                <a:cubicBezTo>
                                  <a:pt x="10" y="8"/>
                                  <a:pt x="14" y="5"/>
                                  <a:pt x="20" y="3"/>
                                </a:cubicBezTo>
                                <a:cubicBezTo>
                                  <a:pt x="26" y="1"/>
                                  <a:pt x="33" y="0"/>
                                  <a:pt x="39" y="0"/>
                                </a:cubicBezTo>
                                <a:cubicBezTo>
                                  <a:pt x="47" y="0"/>
                                  <a:pt x="53" y="1"/>
                                  <a:pt x="58" y="5"/>
                                </a:cubicBezTo>
                                <a:cubicBezTo>
                                  <a:pt x="62" y="8"/>
                                  <a:pt x="65" y="11"/>
                                  <a:pt x="66" y="15"/>
                                </a:cubicBezTo>
                                <a:cubicBezTo>
                                  <a:pt x="67" y="18"/>
                                  <a:pt x="68" y="23"/>
                                  <a:pt x="68" y="32"/>
                                </a:cubicBezTo>
                                <a:lnTo>
                                  <a:pt x="68" y="64"/>
                                </a:lnTo>
                                <a:cubicBezTo>
                                  <a:pt x="68" y="68"/>
                                  <a:pt x="68" y="71"/>
                                  <a:pt x="68" y="71"/>
                                </a:cubicBezTo>
                                <a:cubicBezTo>
                                  <a:pt x="68" y="72"/>
                                  <a:pt x="69" y="73"/>
                                  <a:pt x="70" y="74"/>
                                </a:cubicBezTo>
                                <a:cubicBezTo>
                                  <a:pt x="70" y="74"/>
                                  <a:pt x="71" y="74"/>
                                  <a:pt x="71" y="74"/>
                                </a:cubicBezTo>
                                <a:cubicBezTo>
                                  <a:pt x="73" y="74"/>
                                  <a:pt x="75" y="73"/>
                                  <a:pt x="76" y="71"/>
                                </a:cubicBezTo>
                                <a:lnTo>
                                  <a:pt x="79" y="73"/>
                                </a:lnTo>
                                <a:cubicBezTo>
                                  <a:pt x="76" y="77"/>
                                  <a:pt x="73" y="81"/>
                                  <a:pt x="70" y="83"/>
                                </a:cubicBezTo>
                                <a:cubicBezTo>
                                  <a:pt x="66" y="84"/>
                                  <a:pt x="63" y="85"/>
                                  <a:pt x="59" y="85"/>
                                </a:cubicBezTo>
                                <a:cubicBezTo>
                                  <a:pt x="54" y="85"/>
                                  <a:pt x="51" y="84"/>
                                  <a:pt x="48" y="82"/>
                                </a:cubicBezTo>
                                <a:cubicBezTo>
                                  <a:pt x="45" y="80"/>
                                  <a:pt x="44" y="77"/>
                                  <a:pt x="43" y="7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51155" y="358775"/>
                            <a:ext cx="11430" cy="29845"/>
                          </a:xfrm>
                          <a:custGeom>
                            <a:avLst/>
                            <a:gdLst>
                              <a:gd name="T0" fmla="*/ 35 w 45"/>
                              <a:gd name="T1" fmla="*/ 0 h 119"/>
                              <a:gd name="T2" fmla="*/ 35 w 45"/>
                              <a:gd name="T3" fmla="*/ 102 h 119"/>
                              <a:gd name="T4" fmla="*/ 37 w 45"/>
                              <a:gd name="T5" fmla="*/ 113 h 119"/>
                              <a:gd name="T6" fmla="*/ 45 w 45"/>
                              <a:gd name="T7" fmla="*/ 116 h 119"/>
                              <a:gd name="T8" fmla="*/ 45 w 45"/>
                              <a:gd name="T9" fmla="*/ 119 h 119"/>
                              <a:gd name="T10" fmla="*/ 0 w 45"/>
                              <a:gd name="T11" fmla="*/ 119 h 119"/>
                              <a:gd name="T12" fmla="*/ 0 w 45"/>
                              <a:gd name="T13" fmla="*/ 116 h 119"/>
                              <a:gd name="T14" fmla="*/ 8 w 45"/>
                              <a:gd name="T15" fmla="*/ 113 h 119"/>
                              <a:gd name="T16" fmla="*/ 10 w 45"/>
                              <a:gd name="T17" fmla="*/ 102 h 119"/>
                              <a:gd name="T18" fmla="*/ 10 w 45"/>
                              <a:gd name="T19" fmla="*/ 17 h 119"/>
                              <a:gd name="T20" fmla="*/ 8 w 45"/>
                              <a:gd name="T21" fmla="*/ 6 h 119"/>
                              <a:gd name="T22" fmla="*/ 0 w 45"/>
                              <a:gd name="T23" fmla="*/ 3 h 119"/>
                              <a:gd name="T24" fmla="*/ 0 w 45"/>
                              <a:gd name="T25" fmla="*/ 0 h 119"/>
                              <a:gd name="T26" fmla="*/ 35 w 45"/>
                              <a:gd name="T2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5" h="119">
                                <a:moveTo>
                                  <a:pt x="35" y="0"/>
                                </a:moveTo>
                                <a:lnTo>
                                  <a:pt x="35" y="102"/>
                                </a:lnTo>
                                <a:cubicBezTo>
                                  <a:pt x="35" y="108"/>
                                  <a:pt x="35" y="112"/>
                                  <a:pt x="37" y="113"/>
                                </a:cubicBezTo>
                                <a:cubicBezTo>
                                  <a:pt x="38" y="115"/>
                                  <a:pt x="41" y="116"/>
                                  <a:pt x="45" y="116"/>
                                </a:cubicBezTo>
                                <a:lnTo>
                                  <a:pt x="45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16"/>
                                </a:lnTo>
                                <a:cubicBezTo>
                                  <a:pt x="4" y="116"/>
                                  <a:pt x="6" y="115"/>
                                  <a:pt x="8" y="113"/>
                                </a:cubicBezTo>
                                <a:cubicBezTo>
                                  <a:pt x="9" y="112"/>
                                  <a:pt x="10" y="108"/>
                                  <a:pt x="10" y="102"/>
                                </a:cubicBezTo>
                                <a:lnTo>
                                  <a:pt x="10" y="17"/>
                                </a:lnTo>
                                <a:cubicBezTo>
                                  <a:pt x="10" y="11"/>
                                  <a:pt x="9" y="8"/>
                                  <a:pt x="8" y="6"/>
                                </a:cubicBezTo>
                                <a:cubicBezTo>
                                  <a:pt x="7" y="5"/>
                                  <a:pt x="4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EditPoints="1"/>
                        </wps:cNvSpPr>
                        <wps:spPr bwMode="auto">
                          <a:xfrm>
                            <a:off x="363855" y="358140"/>
                            <a:ext cx="11430" cy="30480"/>
                          </a:xfrm>
                          <a:custGeom>
                            <a:avLst/>
                            <a:gdLst>
                              <a:gd name="T0" fmla="*/ 35 w 45"/>
                              <a:gd name="T1" fmla="*/ 40 h 122"/>
                              <a:gd name="T2" fmla="*/ 35 w 45"/>
                              <a:gd name="T3" fmla="*/ 105 h 122"/>
                              <a:gd name="T4" fmla="*/ 37 w 45"/>
                              <a:gd name="T5" fmla="*/ 116 h 122"/>
                              <a:gd name="T6" fmla="*/ 45 w 45"/>
                              <a:gd name="T7" fmla="*/ 119 h 122"/>
                              <a:gd name="T8" fmla="*/ 45 w 45"/>
                              <a:gd name="T9" fmla="*/ 122 h 122"/>
                              <a:gd name="T10" fmla="*/ 0 w 45"/>
                              <a:gd name="T11" fmla="*/ 122 h 122"/>
                              <a:gd name="T12" fmla="*/ 0 w 45"/>
                              <a:gd name="T13" fmla="*/ 119 h 122"/>
                              <a:gd name="T14" fmla="*/ 8 w 45"/>
                              <a:gd name="T15" fmla="*/ 116 h 122"/>
                              <a:gd name="T16" fmla="*/ 10 w 45"/>
                              <a:gd name="T17" fmla="*/ 105 h 122"/>
                              <a:gd name="T18" fmla="*/ 10 w 45"/>
                              <a:gd name="T19" fmla="*/ 57 h 122"/>
                              <a:gd name="T20" fmla="*/ 8 w 45"/>
                              <a:gd name="T21" fmla="*/ 46 h 122"/>
                              <a:gd name="T22" fmla="*/ 0 w 45"/>
                              <a:gd name="T23" fmla="*/ 43 h 122"/>
                              <a:gd name="T24" fmla="*/ 0 w 45"/>
                              <a:gd name="T25" fmla="*/ 40 h 122"/>
                              <a:gd name="T26" fmla="*/ 35 w 45"/>
                              <a:gd name="T27" fmla="*/ 40 h 122"/>
                              <a:gd name="T28" fmla="*/ 22 w 45"/>
                              <a:gd name="T29" fmla="*/ 0 h 122"/>
                              <a:gd name="T30" fmla="*/ 32 w 45"/>
                              <a:gd name="T31" fmla="*/ 4 h 122"/>
                              <a:gd name="T32" fmla="*/ 36 w 45"/>
                              <a:gd name="T33" fmla="*/ 14 h 122"/>
                              <a:gd name="T34" fmla="*/ 32 w 45"/>
                              <a:gd name="T35" fmla="*/ 23 h 122"/>
                              <a:gd name="T36" fmla="*/ 22 w 45"/>
                              <a:gd name="T37" fmla="*/ 27 h 122"/>
                              <a:gd name="T38" fmla="*/ 13 w 45"/>
                              <a:gd name="T39" fmla="*/ 23 h 122"/>
                              <a:gd name="T40" fmla="*/ 9 w 45"/>
                              <a:gd name="T41" fmla="*/ 14 h 122"/>
                              <a:gd name="T42" fmla="*/ 13 w 45"/>
                              <a:gd name="T43" fmla="*/ 4 h 122"/>
                              <a:gd name="T44" fmla="*/ 22 w 45"/>
                              <a:gd name="T45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122">
                                <a:moveTo>
                                  <a:pt x="35" y="40"/>
                                </a:moveTo>
                                <a:lnTo>
                                  <a:pt x="35" y="105"/>
                                </a:lnTo>
                                <a:cubicBezTo>
                                  <a:pt x="35" y="111"/>
                                  <a:pt x="35" y="115"/>
                                  <a:pt x="37" y="116"/>
                                </a:cubicBezTo>
                                <a:cubicBezTo>
                                  <a:pt x="38" y="118"/>
                                  <a:pt x="41" y="119"/>
                                  <a:pt x="45" y="119"/>
                                </a:cubicBezTo>
                                <a:lnTo>
                                  <a:pt x="4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19"/>
                                </a:lnTo>
                                <a:cubicBezTo>
                                  <a:pt x="4" y="119"/>
                                  <a:pt x="6" y="118"/>
                                  <a:pt x="8" y="116"/>
                                </a:cubicBezTo>
                                <a:cubicBezTo>
                                  <a:pt x="9" y="115"/>
                                  <a:pt x="10" y="111"/>
                                  <a:pt x="10" y="105"/>
                                </a:cubicBezTo>
                                <a:lnTo>
                                  <a:pt x="10" y="57"/>
                                </a:lnTo>
                                <a:cubicBezTo>
                                  <a:pt x="10" y="51"/>
                                  <a:pt x="9" y="48"/>
                                  <a:pt x="8" y="46"/>
                                </a:cubicBezTo>
                                <a:cubicBezTo>
                                  <a:pt x="7" y="44"/>
                                  <a:pt x="4" y="44"/>
                                  <a:pt x="0" y="43"/>
                                </a:cubicBezTo>
                                <a:lnTo>
                                  <a:pt x="0" y="40"/>
                                </a:lnTo>
                                <a:lnTo>
                                  <a:pt x="35" y="40"/>
                                </a:lnTo>
                                <a:close/>
                                <a:moveTo>
                                  <a:pt x="22" y="0"/>
                                </a:moveTo>
                                <a:cubicBezTo>
                                  <a:pt x="26" y="0"/>
                                  <a:pt x="29" y="2"/>
                                  <a:pt x="32" y="4"/>
                                </a:cubicBezTo>
                                <a:cubicBezTo>
                                  <a:pt x="35" y="7"/>
                                  <a:pt x="36" y="10"/>
                                  <a:pt x="36" y="14"/>
                                </a:cubicBezTo>
                                <a:cubicBezTo>
                                  <a:pt x="36" y="18"/>
                                  <a:pt x="35" y="21"/>
                                  <a:pt x="32" y="23"/>
                                </a:cubicBezTo>
                                <a:cubicBezTo>
                                  <a:pt x="29" y="26"/>
                                  <a:pt x="26" y="27"/>
                                  <a:pt x="22" y="27"/>
                                </a:cubicBezTo>
                                <a:cubicBezTo>
                                  <a:pt x="19" y="27"/>
                                  <a:pt x="15" y="26"/>
                                  <a:pt x="13" y="23"/>
                                </a:cubicBezTo>
                                <a:cubicBezTo>
                                  <a:pt x="10" y="21"/>
                                  <a:pt x="9" y="18"/>
                                  <a:pt x="9" y="14"/>
                                </a:cubicBezTo>
                                <a:cubicBezTo>
                                  <a:pt x="9" y="10"/>
                                  <a:pt x="10" y="7"/>
                                  <a:pt x="13" y="4"/>
                                </a:cubicBezTo>
                                <a:cubicBezTo>
                                  <a:pt x="15" y="2"/>
                                  <a:pt x="19" y="0"/>
                                  <a:pt x="22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EditPoints="1"/>
                        </wps:cNvSpPr>
                        <wps:spPr bwMode="auto">
                          <a:xfrm>
                            <a:off x="375920" y="367665"/>
                            <a:ext cx="19685" cy="20955"/>
                          </a:xfrm>
                          <a:custGeom>
                            <a:avLst/>
                            <a:gdLst>
                              <a:gd name="T0" fmla="*/ 44 w 79"/>
                              <a:gd name="T1" fmla="*/ 66 h 85"/>
                              <a:gd name="T2" fmla="*/ 44 w 79"/>
                              <a:gd name="T3" fmla="*/ 38 h 85"/>
                              <a:gd name="T4" fmla="*/ 28 w 79"/>
                              <a:gd name="T5" fmla="*/ 52 h 85"/>
                              <a:gd name="T6" fmla="*/ 24 w 79"/>
                              <a:gd name="T7" fmla="*/ 61 h 85"/>
                              <a:gd name="T8" fmla="*/ 27 w 79"/>
                              <a:gd name="T9" fmla="*/ 68 h 85"/>
                              <a:gd name="T10" fmla="*/ 33 w 79"/>
                              <a:gd name="T11" fmla="*/ 71 h 85"/>
                              <a:gd name="T12" fmla="*/ 44 w 79"/>
                              <a:gd name="T13" fmla="*/ 66 h 85"/>
                              <a:gd name="T14" fmla="*/ 44 w 79"/>
                              <a:gd name="T15" fmla="*/ 72 h 85"/>
                              <a:gd name="T16" fmla="*/ 17 w 79"/>
                              <a:gd name="T17" fmla="*/ 85 h 85"/>
                              <a:gd name="T18" fmla="*/ 5 w 79"/>
                              <a:gd name="T19" fmla="*/ 81 h 85"/>
                              <a:gd name="T20" fmla="*/ 0 w 79"/>
                              <a:gd name="T21" fmla="*/ 69 h 85"/>
                              <a:gd name="T22" fmla="*/ 8 w 79"/>
                              <a:gd name="T23" fmla="*/ 52 h 85"/>
                              <a:gd name="T24" fmla="*/ 44 w 79"/>
                              <a:gd name="T25" fmla="*/ 32 h 85"/>
                              <a:gd name="T26" fmla="*/ 44 w 79"/>
                              <a:gd name="T27" fmla="*/ 24 h 85"/>
                              <a:gd name="T28" fmla="*/ 43 w 79"/>
                              <a:gd name="T29" fmla="*/ 12 h 85"/>
                              <a:gd name="T30" fmla="*/ 39 w 79"/>
                              <a:gd name="T31" fmla="*/ 8 h 85"/>
                              <a:gd name="T32" fmla="*/ 32 w 79"/>
                              <a:gd name="T33" fmla="*/ 6 h 85"/>
                              <a:gd name="T34" fmla="*/ 23 w 79"/>
                              <a:gd name="T35" fmla="*/ 9 h 85"/>
                              <a:gd name="T36" fmla="*/ 21 w 79"/>
                              <a:gd name="T37" fmla="*/ 13 h 85"/>
                              <a:gd name="T38" fmla="*/ 23 w 79"/>
                              <a:gd name="T39" fmla="*/ 17 h 85"/>
                              <a:gd name="T40" fmla="*/ 27 w 79"/>
                              <a:gd name="T41" fmla="*/ 24 h 85"/>
                              <a:gd name="T42" fmla="*/ 23 w 79"/>
                              <a:gd name="T43" fmla="*/ 32 h 85"/>
                              <a:gd name="T44" fmla="*/ 15 w 79"/>
                              <a:gd name="T45" fmla="*/ 35 h 85"/>
                              <a:gd name="T46" fmla="*/ 6 w 79"/>
                              <a:gd name="T47" fmla="*/ 31 h 85"/>
                              <a:gd name="T48" fmla="*/ 2 w 79"/>
                              <a:gd name="T49" fmla="*/ 24 h 85"/>
                              <a:gd name="T50" fmla="*/ 7 w 79"/>
                              <a:gd name="T51" fmla="*/ 12 h 85"/>
                              <a:gd name="T52" fmla="*/ 21 w 79"/>
                              <a:gd name="T53" fmla="*/ 3 h 85"/>
                              <a:gd name="T54" fmla="*/ 40 w 79"/>
                              <a:gd name="T55" fmla="*/ 0 h 85"/>
                              <a:gd name="T56" fmla="*/ 58 w 79"/>
                              <a:gd name="T57" fmla="*/ 5 h 85"/>
                              <a:gd name="T58" fmla="*/ 67 w 79"/>
                              <a:gd name="T59" fmla="*/ 15 h 85"/>
                              <a:gd name="T60" fmla="*/ 68 w 79"/>
                              <a:gd name="T61" fmla="*/ 32 h 85"/>
                              <a:gd name="T62" fmla="*/ 68 w 79"/>
                              <a:gd name="T63" fmla="*/ 64 h 85"/>
                              <a:gd name="T64" fmla="*/ 69 w 79"/>
                              <a:gd name="T65" fmla="*/ 71 h 85"/>
                              <a:gd name="T66" fmla="*/ 70 w 79"/>
                              <a:gd name="T67" fmla="*/ 74 h 85"/>
                              <a:gd name="T68" fmla="*/ 72 w 79"/>
                              <a:gd name="T69" fmla="*/ 74 h 85"/>
                              <a:gd name="T70" fmla="*/ 77 w 79"/>
                              <a:gd name="T71" fmla="*/ 71 h 85"/>
                              <a:gd name="T72" fmla="*/ 79 w 79"/>
                              <a:gd name="T73" fmla="*/ 73 h 85"/>
                              <a:gd name="T74" fmla="*/ 70 w 79"/>
                              <a:gd name="T75" fmla="*/ 83 h 85"/>
                              <a:gd name="T76" fmla="*/ 59 w 79"/>
                              <a:gd name="T77" fmla="*/ 85 h 85"/>
                              <a:gd name="T78" fmla="*/ 48 w 79"/>
                              <a:gd name="T79" fmla="*/ 82 h 85"/>
                              <a:gd name="T80" fmla="*/ 44 w 79"/>
                              <a:gd name="T81" fmla="*/ 72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9" h="85">
                                <a:moveTo>
                                  <a:pt x="44" y="66"/>
                                </a:moveTo>
                                <a:lnTo>
                                  <a:pt x="44" y="38"/>
                                </a:lnTo>
                                <a:cubicBezTo>
                                  <a:pt x="37" y="42"/>
                                  <a:pt x="31" y="47"/>
                                  <a:pt x="28" y="52"/>
                                </a:cubicBezTo>
                                <a:cubicBezTo>
                                  <a:pt x="25" y="55"/>
                                  <a:pt x="24" y="58"/>
                                  <a:pt x="24" y="61"/>
                                </a:cubicBezTo>
                                <a:cubicBezTo>
                                  <a:pt x="24" y="64"/>
                                  <a:pt x="25" y="66"/>
                                  <a:pt x="27" y="68"/>
                                </a:cubicBezTo>
                                <a:cubicBezTo>
                                  <a:pt x="29" y="70"/>
                                  <a:pt x="31" y="71"/>
                                  <a:pt x="33" y="71"/>
                                </a:cubicBezTo>
                                <a:cubicBezTo>
                                  <a:pt x="36" y="71"/>
                                  <a:pt x="40" y="69"/>
                                  <a:pt x="44" y="66"/>
                                </a:cubicBezTo>
                                <a:moveTo>
                                  <a:pt x="44" y="72"/>
                                </a:moveTo>
                                <a:cubicBezTo>
                                  <a:pt x="34" y="81"/>
                                  <a:pt x="25" y="85"/>
                                  <a:pt x="17" y="85"/>
                                </a:cubicBezTo>
                                <a:cubicBezTo>
                                  <a:pt x="12" y="85"/>
                                  <a:pt x="8" y="84"/>
                                  <a:pt x="5" y="81"/>
                                </a:cubicBezTo>
                                <a:cubicBezTo>
                                  <a:pt x="2" y="78"/>
                                  <a:pt x="0" y="74"/>
                                  <a:pt x="0" y="69"/>
                                </a:cubicBezTo>
                                <a:cubicBezTo>
                                  <a:pt x="0" y="63"/>
                                  <a:pt x="3" y="57"/>
                                  <a:pt x="8" y="52"/>
                                </a:cubicBezTo>
                                <a:cubicBezTo>
                                  <a:pt x="14" y="47"/>
                                  <a:pt x="25" y="41"/>
                                  <a:pt x="44" y="32"/>
                                </a:cubicBezTo>
                                <a:lnTo>
                                  <a:pt x="44" y="24"/>
                                </a:lnTo>
                                <a:cubicBezTo>
                                  <a:pt x="44" y="18"/>
                                  <a:pt x="43" y="14"/>
                                  <a:pt x="43" y="12"/>
                                </a:cubicBezTo>
                                <a:cubicBezTo>
                                  <a:pt x="42" y="11"/>
                                  <a:pt x="41" y="9"/>
                                  <a:pt x="39" y="8"/>
                                </a:cubicBezTo>
                                <a:cubicBezTo>
                                  <a:pt x="37" y="7"/>
                                  <a:pt x="35" y="6"/>
                                  <a:pt x="32" y="6"/>
                                </a:cubicBezTo>
                                <a:cubicBezTo>
                                  <a:pt x="29" y="6"/>
                                  <a:pt x="25" y="7"/>
                                  <a:pt x="23" y="9"/>
                                </a:cubicBezTo>
                                <a:cubicBezTo>
                                  <a:pt x="22" y="10"/>
                                  <a:pt x="21" y="11"/>
                                  <a:pt x="21" y="13"/>
                                </a:cubicBezTo>
                                <a:cubicBezTo>
                                  <a:pt x="21" y="14"/>
                                  <a:pt x="22" y="15"/>
                                  <a:pt x="23" y="17"/>
                                </a:cubicBezTo>
                                <a:cubicBezTo>
                                  <a:pt x="25" y="20"/>
                                  <a:pt x="27" y="22"/>
                                  <a:pt x="27" y="24"/>
                                </a:cubicBezTo>
                                <a:cubicBezTo>
                                  <a:pt x="27" y="27"/>
                                  <a:pt x="25" y="30"/>
                                  <a:pt x="23" y="32"/>
                                </a:cubicBezTo>
                                <a:cubicBezTo>
                                  <a:pt x="21" y="34"/>
                                  <a:pt x="18" y="35"/>
                                  <a:pt x="15" y="35"/>
                                </a:cubicBezTo>
                                <a:cubicBezTo>
                                  <a:pt x="11" y="35"/>
                                  <a:pt x="8" y="34"/>
                                  <a:pt x="6" y="31"/>
                                </a:cubicBezTo>
                                <a:cubicBezTo>
                                  <a:pt x="3" y="29"/>
                                  <a:pt x="2" y="27"/>
                                  <a:pt x="2" y="24"/>
                                </a:cubicBezTo>
                                <a:cubicBezTo>
                                  <a:pt x="2" y="19"/>
                                  <a:pt x="4" y="15"/>
                                  <a:pt x="7" y="12"/>
                                </a:cubicBezTo>
                                <a:cubicBezTo>
                                  <a:pt x="10" y="8"/>
                                  <a:pt x="15" y="5"/>
                                  <a:pt x="21" y="3"/>
                                </a:cubicBezTo>
                                <a:cubicBezTo>
                                  <a:pt x="27" y="1"/>
                                  <a:pt x="33" y="0"/>
                                  <a:pt x="40" y="0"/>
                                </a:cubicBezTo>
                                <a:cubicBezTo>
                                  <a:pt x="47" y="0"/>
                                  <a:pt x="53" y="1"/>
                                  <a:pt x="58" y="5"/>
                                </a:cubicBezTo>
                                <a:cubicBezTo>
                                  <a:pt x="63" y="8"/>
                                  <a:pt x="66" y="11"/>
                                  <a:pt x="67" y="15"/>
                                </a:cubicBezTo>
                                <a:cubicBezTo>
                                  <a:pt x="68" y="18"/>
                                  <a:pt x="68" y="23"/>
                                  <a:pt x="68" y="32"/>
                                </a:cubicBezTo>
                                <a:lnTo>
                                  <a:pt x="68" y="64"/>
                                </a:lnTo>
                                <a:cubicBezTo>
                                  <a:pt x="68" y="68"/>
                                  <a:pt x="68" y="71"/>
                                  <a:pt x="69" y="71"/>
                                </a:cubicBezTo>
                                <a:cubicBezTo>
                                  <a:pt x="69" y="72"/>
                                  <a:pt x="69" y="73"/>
                                  <a:pt x="70" y="74"/>
                                </a:cubicBezTo>
                                <a:cubicBezTo>
                                  <a:pt x="71" y="74"/>
                                  <a:pt x="71" y="74"/>
                                  <a:pt x="72" y="74"/>
                                </a:cubicBezTo>
                                <a:cubicBezTo>
                                  <a:pt x="73" y="74"/>
                                  <a:pt x="75" y="73"/>
                                  <a:pt x="77" y="71"/>
                                </a:cubicBezTo>
                                <a:lnTo>
                                  <a:pt x="79" y="73"/>
                                </a:lnTo>
                                <a:cubicBezTo>
                                  <a:pt x="76" y="77"/>
                                  <a:pt x="73" y="81"/>
                                  <a:pt x="70" y="83"/>
                                </a:cubicBezTo>
                                <a:cubicBezTo>
                                  <a:pt x="67" y="84"/>
                                  <a:pt x="63" y="85"/>
                                  <a:pt x="59" y="85"/>
                                </a:cubicBezTo>
                                <a:cubicBezTo>
                                  <a:pt x="55" y="85"/>
                                  <a:pt x="51" y="84"/>
                                  <a:pt x="48" y="82"/>
                                </a:cubicBezTo>
                                <a:cubicBezTo>
                                  <a:pt x="46" y="80"/>
                                  <a:pt x="44" y="77"/>
                                  <a:pt x="44" y="7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396240" y="367665"/>
                            <a:ext cx="22225" cy="20955"/>
                          </a:xfrm>
                          <a:custGeom>
                            <a:avLst/>
                            <a:gdLst>
                              <a:gd name="T0" fmla="*/ 34 w 89"/>
                              <a:gd name="T1" fmla="*/ 2 h 84"/>
                              <a:gd name="T2" fmla="*/ 34 w 89"/>
                              <a:gd name="T3" fmla="*/ 13 h 84"/>
                              <a:gd name="T4" fmla="*/ 46 w 89"/>
                              <a:gd name="T5" fmla="*/ 3 h 84"/>
                              <a:gd name="T6" fmla="*/ 58 w 89"/>
                              <a:gd name="T7" fmla="*/ 0 h 84"/>
                              <a:gd name="T8" fmla="*/ 72 w 89"/>
                              <a:gd name="T9" fmla="*/ 4 h 84"/>
                              <a:gd name="T10" fmla="*/ 79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2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5 w 89"/>
                              <a:gd name="T33" fmla="*/ 17 h 84"/>
                              <a:gd name="T34" fmla="*/ 52 w 89"/>
                              <a:gd name="T35" fmla="*/ 13 h 84"/>
                              <a:gd name="T36" fmla="*/ 48 w 89"/>
                              <a:gd name="T37" fmla="*/ 11 h 84"/>
                              <a:gd name="T38" fmla="*/ 34 w 89"/>
                              <a:gd name="T39" fmla="*/ 22 h 84"/>
                              <a:gd name="T40" fmla="*/ 34 w 89"/>
                              <a:gd name="T41" fmla="*/ 66 h 84"/>
                              <a:gd name="T42" fmla="*/ 35 w 89"/>
                              <a:gd name="T43" fmla="*/ 78 h 84"/>
                              <a:gd name="T44" fmla="*/ 42 w 89"/>
                              <a:gd name="T45" fmla="*/ 81 h 84"/>
                              <a:gd name="T46" fmla="*/ 42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8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4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4" y="2"/>
                                </a:moveTo>
                                <a:lnTo>
                                  <a:pt x="34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4"/>
                                </a:cubicBezTo>
                                <a:cubicBezTo>
                                  <a:pt x="75" y="7"/>
                                  <a:pt x="78" y="11"/>
                                  <a:pt x="79" y="15"/>
                                </a:cubicBezTo>
                                <a:cubicBezTo>
                                  <a:pt x="80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1" y="77"/>
                                  <a:pt x="82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3" y="79"/>
                                  <a:pt x="54" y="77"/>
                                </a:cubicBezTo>
                                <a:cubicBezTo>
                                  <a:pt x="55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5" y="17"/>
                                </a:cubicBezTo>
                                <a:cubicBezTo>
                                  <a:pt x="54" y="15"/>
                                  <a:pt x="53" y="14"/>
                                  <a:pt x="52" y="13"/>
                                </a:cubicBezTo>
                                <a:cubicBezTo>
                                  <a:pt x="51" y="12"/>
                                  <a:pt x="49" y="11"/>
                                  <a:pt x="48" y="11"/>
                                </a:cubicBezTo>
                                <a:cubicBezTo>
                                  <a:pt x="43" y="11"/>
                                  <a:pt x="38" y="15"/>
                                  <a:pt x="34" y="22"/>
                                </a:cubicBezTo>
                                <a:lnTo>
                                  <a:pt x="34" y="66"/>
                                </a:lnTo>
                                <a:cubicBezTo>
                                  <a:pt x="34" y="73"/>
                                  <a:pt x="34" y="76"/>
                                  <a:pt x="35" y="78"/>
                                </a:cubicBezTo>
                                <a:cubicBezTo>
                                  <a:pt x="37" y="80"/>
                                  <a:pt x="39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9" y="10"/>
                                  <a:pt x="7" y="8"/>
                                </a:cubicBezTo>
                                <a:cubicBezTo>
                                  <a:pt x="6" y="7"/>
                                  <a:pt x="4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429895" y="358140"/>
                            <a:ext cx="33020" cy="31115"/>
                          </a:xfrm>
                          <a:custGeom>
                            <a:avLst/>
                            <a:gdLst>
                              <a:gd name="T0" fmla="*/ 117 w 131"/>
                              <a:gd name="T1" fmla="*/ 0 h 125"/>
                              <a:gd name="T2" fmla="*/ 117 w 131"/>
                              <a:gd name="T3" fmla="*/ 42 h 125"/>
                              <a:gd name="T4" fmla="*/ 114 w 131"/>
                              <a:gd name="T5" fmla="*/ 42 h 125"/>
                              <a:gd name="T6" fmla="*/ 96 w 131"/>
                              <a:gd name="T7" fmla="*/ 16 h 125"/>
                              <a:gd name="T8" fmla="*/ 70 w 131"/>
                              <a:gd name="T9" fmla="*/ 7 h 125"/>
                              <a:gd name="T10" fmla="*/ 48 w 131"/>
                              <a:gd name="T11" fmla="*/ 15 h 125"/>
                              <a:gd name="T12" fmla="*/ 35 w 131"/>
                              <a:gd name="T13" fmla="*/ 36 h 125"/>
                              <a:gd name="T14" fmla="*/ 32 w 131"/>
                              <a:gd name="T15" fmla="*/ 63 h 125"/>
                              <a:gd name="T16" fmla="*/ 36 w 131"/>
                              <a:gd name="T17" fmla="*/ 93 h 125"/>
                              <a:gd name="T18" fmla="*/ 49 w 131"/>
                              <a:gd name="T19" fmla="*/ 112 h 125"/>
                              <a:gd name="T20" fmla="*/ 70 w 131"/>
                              <a:gd name="T21" fmla="*/ 118 h 125"/>
                              <a:gd name="T22" fmla="*/ 79 w 131"/>
                              <a:gd name="T23" fmla="*/ 118 h 125"/>
                              <a:gd name="T24" fmla="*/ 88 w 131"/>
                              <a:gd name="T25" fmla="*/ 115 h 125"/>
                              <a:gd name="T26" fmla="*/ 88 w 131"/>
                              <a:gd name="T27" fmla="*/ 90 h 125"/>
                              <a:gd name="T28" fmla="*/ 88 w 131"/>
                              <a:gd name="T29" fmla="*/ 81 h 125"/>
                              <a:gd name="T30" fmla="*/ 83 w 131"/>
                              <a:gd name="T31" fmla="*/ 77 h 125"/>
                              <a:gd name="T32" fmla="*/ 76 w 131"/>
                              <a:gd name="T33" fmla="*/ 76 h 125"/>
                              <a:gd name="T34" fmla="*/ 73 w 131"/>
                              <a:gd name="T35" fmla="*/ 76 h 125"/>
                              <a:gd name="T36" fmla="*/ 73 w 131"/>
                              <a:gd name="T37" fmla="*/ 72 h 125"/>
                              <a:gd name="T38" fmla="*/ 131 w 131"/>
                              <a:gd name="T39" fmla="*/ 72 h 125"/>
                              <a:gd name="T40" fmla="*/ 131 w 131"/>
                              <a:gd name="T41" fmla="*/ 76 h 125"/>
                              <a:gd name="T42" fmla="*/ 122 w 131"/>
                              <a:gd name="T43" fmla="*/ 77 h 125"/>
                              <a:gd name="T44" fmla="*/ 118 w 131"/>
                              <a:gd name="T45" fmla="*/ 82 h 125"/>
                              <a:gd name="T46" fmla="*/ 117 w 131"/>
                              <a:gd name="T47" fmla="*/ 90 h 125"/>
                              <a:gd name="T48" fmla="*/ 117 w 131"/>
                              <a:gd name="T49" fmla="*/ 115 h 125"/>
                              <a:gd name="T50" fmla="*/ 93 w 131"/>
                              <a:gd name="T51" fmla="*/ 122 h 125"/>
                              <a:gd name="T52" fmla="*/ 68 w 131"/>
                              <a:gd name="T53" fmla="*/ 125 h 125"/>
                              <a:gd name="T54" fmla="*/ 39 w 131"/>
                              <a:gd name="T55" fmla="*/ 121 h 125"/>
                              <a:gd name="T56" fmla="*/ 19 w 131"/>
                              <a:gd name="T57" fmla="*/ 108 h 125"/>
                              <a:gd name="T58" fmla="*/ 6 w 131"/>
                              <a:gd name="T59" fmla="*/ 92 h 125"/>
                              <a:gd name="T60" fmla="*/ 0 w 131"/>
                              <a:gd name="T61" fmla="*/ 64 h 125"/>
                              <a:gd name="T62" fmla="*/ 19 w 131"/>
                              <a:gd name="T63" fmla="*/ 19 h 125"/>
                              <a:gd name="T64" fmla="*/ 67 w 131"/>
                              <a:gd name="T65" fmla="*/ 0 h 125"/>
                              <a:gd name="T66" fmla="*/ 83 w 131"/>
                              <a:gd name="T67" fmla="*/ 2 h 125"/>
                              <a:gd name="T68" fmla="*/ 95 w 131"/>
                              <a:gd name="T69" fmla="*/ 6 h 125"/>
                              <a:gd name="T70" fmla="*/ 105 w 131"/>
                              <a:gd name="T71" fmla="*/ 9 h 125"/>
                              <a:gd name="T72" fmla="*/ 110 w 131"/>
                              <a:gd name="T73" fmla="*/ 7 h 125"/>
                              <a:gd name="T74" fmla="*/ 114 w 131"/>
                              <a:gd name="T75" fmla="*/ 0 h 125"/>
                              <a:gd name="T76" fmla="*/ 117 w 131"/>
                              <a:gd name="T7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31" h="125">
                                <a:moveTo>
                                  <a:pt x="117" y="0"/>
                                </a:moveTo>
                                <a:lnTo>
                                  <a:pt x="117" y="42"/>
                                </a:lnTo>
                                <a:lnTo>
                                  <a:pt x="114" y="42"/>
                                </a:lnTo>
                                <a:cubicBezTo>
                                  <a:pt x="110" y="31"/>
                                  <a:pt x="104" y="22"/>
                                  <a:pt x="96" y="16"/>
                                </a:cubicBezTo>
                                <a:cubicBezTo>
                                  <a:pt x="88" y="10"/>
                                  <a:pt x="80" y="7"/>
                                  <a:pt x="70" y="7"/>
                                </a:cubicBezTo>
                                <a:cubicBezTo>
                                  <a:pt x="61" y="7"/>
                                  <a:pt x="54" y="10"/>
                                  <a:pt x="48" y="15"/>
                                </a:cubicBezTo>
                                <a:cubicBezTo>
                                  <a:pt x="42" y="20"/>
                                  <a:pt x="38" y="27"/>
                                  <a:pt x="35" y="36"/>
                                </a:cubicBezTo>
                                <a:cubicBezTo>
                                  <a:pt x="33" y="45"/>
                                  <a:pt x="32" y="54"/>
                                  <a:pt x="32" y="63"/>
                                </a:cubicBezTo>
                                <a:cubicBezTo>
                                  <a:pt x="32" y="75"/>
                                  <a:pt x="33" y="85"/>
                                  <a:pt x="36" y="93"/>
                                </a:cubicBezTo>
                                <a:cubicBezTo>
                                  <a:pt x="39" y="102"/>
                                  <a:pt x="43" y="108"/>
                                  <a:pt x="49" y="112"/>
                                </a:cubicBezTo>
                                <a:cubicBezTo>
                                  <a:pt x="55" y="116"/>
                                  <a:pt x="62" y="118"/>
                                  <a:pt x="70" y="118"/>
                                </a:cubicBezTo>
                                <a:cubicBezTo>
                                  <a:pt x="73" y="118"/>
                                  <a:pt x="76" y="118"/>
                                  <a:pt x="79" y="118"/>
                                </a:cubicBezTo>
                                <a:cubicBezTo>
                                  <a:pt x="82" y="117"/>
                                  <a:pt x="85" y="116"/>
                                  <a:pt x="88" y="115"/>
                                </a:cubicBezTo>
                                <a:lnTo>
                                  <a:pt x="88" y="90"/>
                                </a:lnTo>
                                <a:cubicBezTo>
                                  <a:pt x="88" y="85"/>
                                  <a:pt x="88" y="82"/>
                                  <a:pt x="88" y="81"/>
                                </a:cubicBezTo>
                                <a:cubicBezTo>
                                  <a:pt x="87" y="80"/>
                                  <a:pt x="85" y="78"/>
                                  <a:pt x="83" y="77"/>
                                </a:cubicBezTo>
                                <a:cubicBezTo>
                                  <a:pt x="81" y="76"/>
                                  <a:pt x="79" y="76"/>
                                  <a:pt x="76" y="76"/>
                                </a:cubicBezTo>
                                <a:lnTo>
                                  <a:pt x="73" y="76"/>
                                </a:lnTo>
                                <a:lnTo>
                                  <a:pt x="73" y="72"/>
                                </a:lnTo>
                                <a:lnTo>
                                  <a:pt x="131" y="72"/>
                                </a:lnTo>
                                <a:lnTo>
                                  <a:pt x="131" y="76"/>
                                </a:lnTo>
                                <a:cubicBezTo>
                                  <a:pt x="127" y="76"/>
                                  <a:pt x="124" y="76"/>
                                  <a:pt x="122" y="77"/>
                                </a:cubicBezTo>
                                <a:cubicBezTo>
                                  <a:pt x="120" y="78"/>
                                  <a:pt x="119" y="80"/>
                                  <a:pt x="118" y="82"/>
                                </a:cubicBezTo>
                                <a:cubicBezTo>
                                  <a:pt x="117" y="83"/>
                                  <a:pt x="117" y="86"/>
                                  <a:pt x="117" y="90"/>
                                </a:cubicBezTo>
                                <a:lnTo>
                                  <a:pt x="117" y="115"/>
                                </a:lnTo>
                                <a:cubicBezTo>
                                  <a:pt x="109" y="118"/>
                                  <a:pt x="101" y="121"/>
                                  <a:pt x="93" y="122"/>
                                </a:cubicBezTo>
                                <a:cubicBezTo>
                                  <a:pt x="85" y="124"/>
                                  <a:pt x="76" y="125"/>
                                  <a:pt x="68" y="125"/>
                                </a:cubicBezTo>
                                <a:cubicBezTo>
                                  <a:pt x="56" y="125"/>
                                  <a:pt x="47" y="124"/>
                                  <a:pt x="39" y="121"/>
                                </a:cubicBezTo>
                                <a:cubicBezTo>
                                  <a:pt x="32" y="117"/>
                                  <a:pt x="25" y="113"/>
                                  <a:pt x="19" y="108"/>
                                </a:cubicBezTo>
                                <a:cubicBezTo>
                                  <a:pt x="14" y="103"/>
                                  <a:pt x="9" y="98"/>
                                  <a:pt x="6" y="92"/>
                                </a:cubicBezTo>
                                <a:cubicBezTo>
                                  <a:pt x="2" y="83"/>
                                  <a:pt x="0" y="74"/>
                                  <a:pt x="0" y="64"/>
                                </a:cubicBezTo>
                                <a:cubicBezTo>
                                  <a:pt x="0" y="46"/>
                                  <a:pt x="6" y="31"/>
                                  <a:pt x="19" y="19"/>
                                </a:cubicBezTo>
                                <a:cubicBezTo>
                                  <a:pt x="32" y="6"/>
                                  <a:pt x="47" y="0"/>
                                  <a:pt x="67" y="0"/>
                                </a:cubicBezTo>
                                <a:cubicBezTo>
                                  <a:pt x="72" y="0"/>
                                  <a:pt x="78" y="1"/>
                                  <a:pt x="83" y="2"/>
                                </a:cubicBezTo>
                                <a:cubicBezTo>
                                  <a:pt x="85" y="2"/>
                                  <a:pt x="89" y="3"/>
                                  <a:pt x="95" y="6"/>
                                </a:cubicBezTo>
                                <a:cubicBezTo>
                                  <a:pt x="101" y="8"/>
                                  <a:pt x="104" y="9"/>
                                  <a:pt x="105" y="9"/>
                                </a:cubicBezTo>
                                <a:cubicBezTo>
                                  <a:pt x="107" y="9"/>
                                  <a:pt x="109" y="8"/>
                                  <a:pt x="110" y="7"/>
                                </a:cubicBezTo>
                                <a:cubicBezTo>
                                  <a:pt x="111" y="6"/>
                                  <a:pt x="113" y="4"/>
                                  <a:pt x="114" y="0"/>
                                </a:cubicBez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464185" y="367665"/>
                            <a:ext cx="19050" cy="21590"/>
                          </a:xfrm>
                          <a:custGeom>
                            <a:avLst/>
                            <a:gdLst>
                              <a:gd name="T0" fmla="*/ 38 w 77"/>
                              <a:gd name="T1" fmla="*/ 6 h 87"/>
                              <a:gd name="T2" fmla="*/ 31 w 77"/>
                              <a:gd name="T3" fmla="*/ 9 h 87"/>
                              <a:gd name="T4" fmla="*/ 26 w 77"/>
                              <a:gd name="T5" fmla="*/ 23 h 87"/>
                              <a:gd name="T6" fmla="*/ 26 w 77"/>
                              <a:gd name="T7" fmla="*/ 50 h 87"/>
                              <a:gd name="T8" fmla="*/ 27 w 77"/>
                              <a:gd name="T9" fmla="*/ 68 h 87"/>
                              <a:gd name="T10" fmla="*/ 31 w 77"/>
                              <a:gd name="T11" fmla="*/ 78 h 87"/>
                              <a:gd name="T12" fmla="*/ 38 w 77"/>
                              <a:gd name="T13" fmla="*/ 81 h 87"/>
                              <a:gd name="T14" fmla="*/ 45 w 77"/>
                              <a:gd name="T15" fmla="*/ 79 h 87"/>
                              <a:gd name="T16" fmla="*/ 49 w 77"/>
                              <a:gd name="T17" fmla="*/ 70 h 87"/>
                              <a:gd name="T18" fmla="*/ 51 w 77"/>
                              <a:gd name="T19" fmla="*/ 36 h 87"/>
                              <a:gd name="T20" fmla="*/ 49 w 77"/>
                              <a:gd name="T21" fmla="*/ 16 h 87"/>
                              <a:gd name="T22" fmla="*/ 44 w 77"/>
                              <a:gd name="T23" fmla="*/ 8 h 87"/>
                              <a:gd name="T24" fmla="*/ 38 w 77"/>
                              <a:gd name="T25" fmla="*/ 6 h 87"/>
                              <a:gd name="T26" fmla="*/ 38 w 77"/>
                              <a:gd name="T27" fmla="*/ 0 h 87"/>
                              <a:gd name="T28" fmla="*/ 58 w 77"/>
                              <a:gd name="T29" fmla="*/ 5 h 87"/>
                              <a:gd name="T30" fmla="*/ 72 w 77"/>
                              <a:gd name="T31" fmla="*/ 21 h 87"/>
                              <a:gd name="T32" fmla="*/ 77 w 77"/>
                              <a:gd name="T33" fmla="*/ 43 h 87"/>
                              <a:gd name="T34" fmla="*/ 68 w 77"/>
                              <a:gd name="T35" fmla="*/ 73 h 87"/>
                              <a:gd name="T36" fmla="*/ 38 w 77"/>
                              <a:gd name="T37" fmla="*/ 87 h 87"/>
                              <a:gd name="T38" fmla="*/ 10 w 77"/>
                              <a:gd name="T39" fmla="*/ 74 h 87"/>
                              <a:gd name="T40" fmla="*/ 0 w 77"/>
                              <a:gd name="T41" fmla="*/ 44 h 87"/>
                              <a:gd name="T42" fmla="*/ 10 w 77"/>
                              <a:gd name="T43" fmla="*/ 13 h 87"/>
                              <a:gd name="T44" fmla="*/ 38 w 77"/>
                              <a:gd name="T45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7" h="87">
                                <a:moveTo>
                                  <a:pt x="38" y="6"/>
                                </a:moveTo>
                                <a:cubicBezTo>
                                  <a:pt x="36" y="6"/>
                                  <a:pt x="33" y="7"/>
                                  <a:pt x="31" y="9"/>
                                </a:cubicBezTo>
                                <a:cubicBezTo>
                                  <a:pt x="29" y="12"/>
                                  <a:pt x="27" y="16"/>
                                  <a:pt x="26" y="23"/>
                                </a:cubicBezTo>
                                <a:cubicBezTo>
                                  <a:pt x="26" y="29"/>
                                  <a:pt x="26" y="39"/>
                                  <a:pt x="26" y="50"/>
                                </a:cubicBezTo>
                                <a:cubicBezTo>
                                  <a:pt x="26" y="57"/>
                                  <a:pt x="26" y="63"/>
                                  <a:pt x="27" y="68"/>
                                </a:cubicBezTo>
                                <a:cubicBezTo>
                                  <a:pt x="27" y="72"/>
                                  <a:pt x="29" y="75"/>
                                  <a:pt x="31" y="78"/>
                                </a:cubicBezTo>
                                <a:cubicBezTo>
                                  <a:pt x="33" y="80"/>
                                  <a:pt x="36" y="81"/>
                                  <a:pt x="38" y="81"/>
                                </a:cubicBezTo>
                                <a:cubicBezTo>
                                  <a:pt x="41" y="81"/>
                                  <a:pt x="43" y="80"/>
                                  <a:pt x="45" y="79"/>
                                </a:cubicBezTo>
                                <a:cubicBezTo>
                                  <a:pt x="47" y="77"/>
                                  <a:pt x="49" y="74"/>
                                  <a:pt x="49" y="70"/>
                                </a:cubicBezTo>
                                <a:cubicBezTo>
                                  <a:pt x="50" y="65"/>
                                  <a:pt x="51" y="53"/>
                                  <a:pt x="51" y="36"/>
                                </a:cubicBezTo>
                                <a:cubicBezTo>
                                  <a:pt x="51" y="26"/>
                                  <a:pt x="51" y="20"/>
                                  <a:pt x="49" y="16"/>
                                </a:cubicBezTo>
                                <a:cubicBezTo>
                                  <a:pt x="48" y="12"/>
                                  <a:pt x="47" y="9"/>
                                  <a:pt x="44" y="8"/>
                                </a:cubicBezTo>
                                <a:cubicBezTo>
                                  <a:pt x="43" y="7"/>
                                  <a:pt x="41" y="6"/>
                                  <a:pt x="38" y="6"/>
                                </a:cubicBezTo>
                                <a:moveTo>
                                  <a:pt x="38" y="0"/>
                                </a:moveTo>
                                <a:cubicBezTo>
                                  <a:pt x="45" y="0"/>
                                  <a:pt x="52" y="2"/>
                                  <a:pt x="58" y="5"/>
                                </a:cubicBezTo>
                                <a:cubicBezTo>
                                  <a:pt x="64" y="9"/>
                                  <a:pt x="69" y="14"/>
                                  <a:pt x="72" y="21"/>
                                </a:cubicBezTo>
                                <a:cubicBezTo>
                                  <a:pt x="75" y="28"/>
                                  <a:pt x="77" y="35"/>
                                  <a:pt x="77" y="43"/>
                                </a:cubicBezTo>
                                <a:cubicBezTo>
                                  <a:pt x="77" y="55"/>
                                  <a:pt x="74" y="65"/>
                                  <a:pt x="68" y="73"/>
                                </a:cubicBezTo>
                                <a:cubicBezTo>
                                  <a:pt x="61" y="82"/>
                                  <a:pt x="51" y="87"/>
                                  <a:pt x="38" y="87"/>
                                </a:cubicBezTo>
                                <a:cubicBezTo>
                                  <a:pt x="26" y="87"/>
                                  <a:pt x="17" y="83"/>
                                  <a:pt x="10" y="74"/>
                                </a:cubicBezTo>
                                <a:cubicBezTo>
                                  <a:pt x="3" y="65"/>
                                  <a:pt x="0" y="55"/>
                                  <a:pt x="0" y="44"/>
                                </a:cubicBezTo>
                                <a:cubicBezTo>
                                  <a:pt x="0" y="32"/>
                                  <a:pt x="3" y="22"/>
                                  <a:pt x="10" y="13"/>
                                </a:cubicBezTo>
                                <a:cubicBezTo>
                                  <a:pt x="17" y="4"/>
                                  <a:pt x="26" y="0"/>
                                  <a:pt x="38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482600" y="367665"/>
                            <a:ext cx="21590" cy="21590"/>
                          </a:xfrm>
                          <a:custGeom>
                            <a:avLst/>
                            <a:gdLst>
                              <a:gd name="T0" fmla="*/ 42 w 87"/>
                              <a:gd name="T1" fmla="*/ 85 h 85"/>
                              <a:gd name="T2" fmla="*/ 14 w 87"/>
                              <a:gd name="T3" fmla="*/ 21 h 85"/>
                              <a:gd name="T4" fmla="*/ 6 w 87"/>
                              <a:gd name="T5" fmla="*/ 6 h 85"/>
                              <a:gd name="T6" fmla="*/ 0 w 87"/>
                              <a:gd name="T7" fmla="*/ 3 h 85"/>
                              <a:gd name="T8" fmla="*/ 0 w 87"/>
                              <a:gd name="T9" fmla="*/ 0 h 85"/>
                              <a:gd name="T10" fmla="*/ 44 w 87"/>
                              <a:gd name="T11" fmla="*/ 0 h 85"/>
                              <a:gd name="T12" fmla="*/ 44 w 87"/>
                              <a:gd name="T13" fmla="*/ 3 h 85"/>
                              <a:gd name="T14" fmla="*/ 38 w 87"/>
                              <a:gd name="T15" fmla="*/ 5 h 85"/>
                              <a:gd name="T16" fmla="*/ 36 w 87"/>
                              <a:gd name="T17" fmla="*/ 9 h 85"/>
                              <a:gd name="T18" fmla="*/ 40 w 87"/>
                              <a:gd name="T19" fmla="*/ 22 h 85"/>
                              <a:gd name="T20" fmla="*/ 54 w 87"/>
                              <a:gd name="T21" fmla="*/ 53 h 85"/>
                              <a:gd name="T22" fmla="*/ 65 w 87"/>
                              <a:gd name="T23" fmla="*/ 26 h 85"/>
                              <a:gd name="T24" fmla="*/ 69 w 87"/>
                              <a:gd name="T25" fmla="*/ 10 h 85"/>
                              <a:gd name="T26" fmla="*/ 67 w 87"/>
                              <a:gd name="T27" fmla="*/ 5 h 85"/>
                              <a:gd name="T28" fmla="*/ 60 w 87"/>
                              <a:gd name="T29" fmla="*/ 3 h 85"/>
                              <a:gd name="T30" fmla="*/ 60 w 87"/>
                              <a:gd name="T31" fmla="*/ 0 h 85"/>
                              <a:gd name="T32" fmla="*/ 87 w 87"/>
                              <a:gd name="T33" fmla="*/ 0 h 85"/>
                              <a:gd name="T34" fmla="*/ 87 w 87"/>
                              <a:gd name="T35" fmla="*/ 3 h 85"/>
                              <a:gd name="T36" fmla="*/ 81 w 87"/>
                              <a:gd name="T37" fmla="*/ 6 h 85"/>
                              <a:gd name="T38" fmla="*/ 73 w 87"/>
                              <a:gd name="T39" fmla="*/ 20 h 85"/>
                              <a:gd name="T40" fmla="*/ 46 w 87"/>
                              <a:gd name="T41" fmla="*/ 85 h 85"/>
                              <a:gd name="T42" fmla="*/ 42 w 87"/>
                              <a:gd name="T43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85">
                                <a:moveTo>
                                  <a:pt x="42" y="85"/>
                                </a:moveTo>
                                <a:lnTo>
                                  <a:pt x="14" y="21"/>
                                </a:lnTo>
                                <a:cubicBezTo>
                                  <a:pt x="11" y="13"/>
                                  <a:pt x="8" y="8"/>
                                  <a:pt x="6" y="6"/>
                                </a:cubicBezTo>
                                <a:cubicBezTo>
                                  <a:pt x="5" y="5"/>
                                  <a:pt x="3" y="4"/>
                                  <a:pt x="0" y="3"/>
                                </a:cubicBez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3"/>
                                </a:lnTo>
                                <a:cubicBezTo>
                                  <a:pt x="41" y="3"/>
                                  <a:pt x="39" y="4"/>
                                  <a:pt x="38" y="5"/>
                                </a:cubicBezTo>
                                <a:cubicBezTo>
                                  <a:pt x="37" y="6"/>
                                  <a:pt x="36" y="8"/>
                                  <a:pt x="36" y="9"/>
                                </a:cubicBezTo>
                                <a:cubicBezTo>
                                  <a:pt x="36" y="12"/>
                                  <a:pt x="38" y="16"/>
                                  <a:pt x="40" y="22"/>
                                </a:cubicBezTo>
                                <a:lnTo>
                                  <a:pt x="54" y="53"/>
                                </a:lnTo>
                                <a:lnTo>
                                  <a:pt x="65" y="26"/>
                                </a:lnTo>
                                <a:cubicBezTo>
                                  <a:pt x="68" y="18"/>
                                  <a:pt x="69" y="13"/>
                                  <a:pt x="69" y="10"/>
                                </a:cubicBezTo>
                                <a:cubicBezTo>
                                  <a:pt x="69" y="8"/>
                                  <a:pt x="68" y="6"/>
                                  <a:pt x="67" y="5"/>
                                </a:cubicBezTo>
                                <a:cubicBezTo>
                                  <a:pt x="66" y="4"/>
                                  <a:pt x="64" y="3"/>
                                  <a:pt x="60" y="3"/>
                                </a:cubicBezTo>
                                <a:lnTo>
                                  <a:pt x="60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3"/>
                                </a:lnTo>
                                <a:cubicBezTo>
                                  <a:pt x="85" y="4"/>
                                  <a:pt x="83" y="5"/>
                                  <a:pt x="81" y="6"/>
                                </a:cubicBezTo>
                                <a:cubicBezTo>
                                  <a:pt x="79" y="8"/>
                                  <a:pt x="77" y="12"/>
                                  <a:pt x="73" y="20"/>
                                </a:cubicBezTo>
                                <a:lnTo>
                                  <a:pt x="46" y="85"/>
                                </a:lnTo>
                                <a:lnTo>
                                  <a:pt x="42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EditPoints="1"/>
                        </wps:cNvSpPr>
                        <wps:spPr bwMode="auto">
                          <a:xfrm>
                            <a:off x="502920" y="367665"/>
                            <a:ext cx="17780" cy="21590"/>
                          </a:xfrm>
                          <a:custGeom>
                            <a:avLst/>
                            <a:gdLst>
                              <a:gd name="T0" fmla="*/ 47 w 69"/>
                              <a:gd name="T1" fmla="*/ 34 h 87"/>
                              <a:gd name="T2" fmla="*/ 46 w 69"/>
                              <a:gd name="T3" fmla="*/ 15 h 87"/>
                              <a:gd name="T4" fmla="*/ 41 w 69"/>
                              <a:gd name="T5" fmla="*/ 7 h 87"/>
                              <a:gd name="T6" fmla="*/ 36 w 69"/>
                              <a:gd name="T7" fmla="*/ 5 h 87"/>
                              <a:gd name="T8" fmla="*/ 28 w 69"/>
                              <a:gd name="T9" fmla="*/ 10 h 87"/>
                              <a:gd name="T10" fmla="*/ 23 w 69"/>
                              <a:gd name="T11" fmla="*/ 31 h 87"/>
                              <a:gd name="T12" fmla="*/ 23 w 69"/>
                              <a:gd name="T13" fmla="*/ 34 h 87"/>
                              <a:gd name="T14" fmla="*/ 47 w 69"/>
                              <a:gd name="T15" fmla="*/ 34 h 87"/>
                              <a:gd name="T16" fmla="*/ 69 w 69"/>
                              <a:gd name="T17" fmla="*/ 40 h 87"/>
                              <a:gd name="T18" fmla="*/ 24 w 69"/>
                              <a:gd name="T19" fmla="*/ 40 h 87"/>
                              <a:gd name="T20" fmla="*/ 32 w 69"/>
                              <a:gd name="T21" fmla="*/ 66 h 87"/>
                              <a:gd name="T22" fmla="*/ 47 w 69"/>
                              <a:gd name="T23" fmla="*/ 73 h 87"/>
                              <a:gd name="T24" fmla="*/ 57 w 69"/>
                              <a:gd name="T25" fmla="*/ 71 h 87"/>
                              <a:gd name="T26" fmla="*/ 66 w 69"/>
                              <a:gd name="T27" fmla="*/ 60 h 87"/>
                              <a:gd name="T28" fmla="*/ 69 w 69"/>
                              <a:gd name="T29" fmla="*/ 62 h 87"/>
                              <a:gd name="T30" fmla="*/ 54 w 69"/>
                              <a:gd name="T31" fmla="*/ 81 h 87"/>
                              <a:gd name="T32" fmla="*/ 35 w 69"/>
                              <a:gd name="T33" fmla="*/ 87 h 87"/>
                              <a:gd name="T34" fmla="*/ 8 w 69"/>
                              <a:gd name="T35" fmla="*/ 73 h 87"/>
                              <a:gd name="T36" fmla="*/ 0 w 69"/>
                              <a:gd name="T37" fmla="*/ 45 h 87"/>
                              <a:gd name="T38" fmla="*/ 11 w 69"/>
                              <a:gd name="T39" fmla="*/ 12 h 87"/>
                              <a:gd name="T40" fmla="*/ 37 w 69"/>
                              <a:gd name="T41" fmla="*/ 0 h 87"/>
                              <a:gd name="T42" fmla="*/ 59 w 69"/>
                              <a:gd name="T43" fmla="*/ 10 h 87"/>
                              <a:gd name="T44" fmla="*/ 69 w 69"/>
                              <a:gd name="T45" fmla="*/ 4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9" h="87">
                                <a:moveTo>
                                  <a:pt x="47" y="34"/>
                                </a:moveTo>
                                <a:cubicBezTo>
                                  <a:pt x="47" y="25"/>
                                  <a:pt x="47" y="18"/>
                                  <a:pt x="46" y="15"/>
                                </a:cubicBezTo>
                                <a:cubicBezTo>
                                  <a:pt x="45" y="11"/>
                                  <a:pt x="43" y="9"/>
                                  <a:pt x="41" y="7"/>
                                </a:cubicBezTo>
                                <a:cubicBezTo>
                                  <a:pt x="40" y="6"/>
                                  <a:pt x="38" y="5"/>
                                  <a:pt x="36" y="5"/>
                                </a:cubicBezTo>
                                <a:cubicBezTo>
                                  <a:pt x="33" y="5"/>
                                  <a:pt x="30" y="7"/>
                                  <a:pt x="28" y="10"/>
                                </a:cubicBezTo>
                                <a:cubicBezTo>
                                  <a:pt x="25" y="15"/>
                                  <a:pt x="23" y="22"/>
                                  <a:pt x="23" y="31"/>
                                </a:cubicBezTo>
                                <a:lnTo>
                                  <a:pt x="23" y="34"/>
                                </a:lnTo>
                                <a:lnTo>
                                  <a:pt x="47" y="34"/>
                                </a:lnTo>
                                <a:close/>
                                <a:moveTo>
                                  <a:pt x="69" y="40"/>
                                </a:moveTo>
                                <a:lnTo>
                                  <a:pt x="24" y="40"/>
                                </a:lnTo>
                                <a:cubicBezTo>
                                  <a:pt x="24" y="51"/>
                                  <a:pt x="27" y="60"/>
                                  <a:pt x="32" y="66"/>
                                </a:cubicBezTo>
                                <a:cubicBezTo>
                                  <a:pt x="36" y="71"/>
                                  <a:pt x="41" y="73"/>
                                  <a:pt x="47" y="73"/>
                                </a:cubicBezTo>
                                <a:cubicBezTo>
                                  <a:pt x="50" y="73"/>
                                  <a:pt x="54" y="73"/>
                                  <a:pt x="57" y="71"/>
                                </a:cubicBezTo>
                                <a:cubicBezTo>
                                  <a:pt x="60" y="69"/>
                                  <a:pt x="63" y="65"/>
                                  <a:pt x="66" y="60"/>
                                </a:cubicBezTo>
                                <a:lnTo>
                                  <a:pt x="69" y="62"/>
                                </a:lnTo>
                                <a:cubicBezTo>
                                  <a:pt x="64" y="71"/>
                                  <a:pt x="59" y="77"/>
                                  <a:pt x="54" y="81"/>
                                </a:cubicBezTo>
                                <a:cubicBezTo>
                                  <a:pt x="49" y="85"/>
                                  <a:pt x="42" y="87"/>
                                  <a:pt x="35" y="87"/>
                                </a:cubicBezTo>
                                <a:cubicBezTo>
                                  <a:pt x="23" y="87"/>
                                  <a:pt x="14" y="82"/>
                                  <a:pt x="8" y="73"/>
                                </a:cubicBezTo>
                                <a:cubicBezTo>
                                  <a:pt x="3" y="65"/>
                                  <a:pt x="0" y="56"/>
                                  <a:pt x="0" y="45"/>
                                </a:cubicBezTo>
                                <a:cubicBezTo>
                                  <a:pt x="0" y="31"/>
                                  <a:pt x="4" y="20"/>
                                  <a:pt x="11" y="12"/>
                                </a:cubicBezTo>
                                <a:cubicBezTo>
                                  <a:pt x="19" y="4"/>
                                  <a:pt x="27" y="0"/>
                                  <a:pt x="37" y="0"/>
                                </a:cubicBezTo>
                                <a:cubicBezTo>
                                  <a:pt x="46" y="0"/>
                                  <a:pt x="53" y="3"/>
                                  <a:pt x="59" y="10"/>
                                </a:cubicBezTo>
                                <a:cubicBezTo>
                                  <a:pt x="65" y="17"/>
                                  <a:pt x="68" y="27"/>
                                  <a:pt x="69" y="4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521970" y="367665"/>
                            <a:ext cx="17780" cy="20955"/>
                          </a:xfrm>
                          <a:custGeom>
                            <a:avLst/>
                            <a:gdLst>
                              <a:gd name="T0" fmla="*/ 34 w 71"/>
                              <a:gd name="T1" fmla="*/ 2 h 84"/>
                              <a:gd name="T2" fmla="*/ 34 w 71"/>
                              <a:gd name="T3" fmla="*/ 21 h 84"/>
                              <a:gd name="T4" fmla="*/ 48 w 71"/>
                              <a:gd name="T5" fmla="*/ 4 h 84"/>
                              <a:gd name="T6" fmla="*/ 60 w 71"/>
                              <a:gd name="T7" fmla="*/ 0 h 84"/>
                              <a:gd name="T8" fmla="*/ 68 w 71"/>
                              <a:gd name="T9" fmla="*/ 3 h 84"/>
                              <a:gd name="T10" fmla="*/ 71 w 71"/>
                              <a:gd name="T11" fmla="*/ 11 h 84"/>
                              <a:gd name="T12" fmla="*/ 68 w 71"/>
                              <a:gd name="T13" fmla="*/ 20 h 84"/>
                              <a:gd name="T14" fmla="*/ 61 w 71"/>
                              <a:gd name="T15" fmla="*/ 24 h 84"/>
                              <a:gd name="T16" fmla="*/ 53 w 71"/>
                              <a:gd name="T17" fmla="*/ 21 h 84"/>
                              <a:gd name="T18" fmla="*/ 49 w 71"/>
                              <a:gd name="T19" fmla="*/ 17 h 84"/>
                              <a:gd name="T20" fmla="*/ 47 w 71"/>
                              <a:gd name="T21" fmla="*/ 17 h 84"/>
                              <a:gd name="T22" fmla="*/ 42 w 71"/>
                              <a:gd name="T23" fmla="*/ 19 h 84"/>
                              <a:gd name="T24" fmla="*/ 37 w 71"/>
                              <a:gd name="T25" fmla="*/ 27 h 84"/>
                              <a:gd name="T26" fmla="*/ 34 w 71"/>
                              <a:gd name="T27" fmla="*/ 46 h 84"/>
                              <a:gd name="T28" fmla="*/ 34 w 71"/>
                              <a:gd name="T29" fmla="*/ 65 h 84"/>
                              <a:gd name="T30" fmla="*/ 34 w 71"/>
                              <a:gd name="T31" fmla="*/ 70 h 84"/>
                              <a:gd name="T32" fmla="*/ 35 w 71"/>
                              <a:gd name="T33" fmla="*/ 76 h 84"/>
                              <a:gd name="T34" fmla="*/ 38 w 71"/>
                              <a:gd name="T35" fmla="*/ 80 h 84"/>
                              <a:gd name="T36" fmla="*/ 45 w 71"/>
                              <a:gd name="T37" fmla="*/ 81 h 84"/>
                              <a:gd name="T38" fmla="*/ 45 w 71"/>
                              <a:gd name="T39" fmla="*/ 84 h 84"/>
                              <a:gd name="T40" fmla="*/ 0 w 71"/>
                              <a:gd name="T41" fmla="*/ 84 h 84"/>
                              <a:gd name="T42" fmla="*/ 0 w 71"/>
                              <a:gd name="T43" fmla="*/ 81 h 84"/>
                              <a:gd name="T44" fmla="*/ 8 w 71"/>
                              <a:gd name="T45" fmla="*/ 78 h 84"/>
                              <a:gd name="T46" fmla="*/ 9 w 71"/>
                              <a:gd name="T47" fmla="*/ 65 h 84"/>
                              <a:gd name="T48" fmla="*/ 9 w 71"/>
                              <a:gd name="T49" fmla="*/ 19 h 84"/>
                              <a:gd name="T50" fmla="*/ 9 w 71"/>
                              <a:gd name="T51" fmla="*/ 10 h 84"/>
                              <a:gd name="T52" fmla="*/ 6 w 71"/>
                              <a:gd name="T53" fmla="*/ 7 h 84"/>
                              <a:gd name="T54" fmla="*/ 0 w 71"/>
                              <a:gd name="T55" fmla="*/ 5 h 84"/>
                              <a:gd name="T56" fmla="*/ 0 w 71"/>
                              <a:gd name="T57" fmla="*/ 2 h 84"/>
                              <a:gd name="T58" fmla="*/ 34 w 71"/>
                              <a:gd name="T59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1" h="84">
                                <a:moveTo>
                                  <a:pt x="34" y="2"/>
                                </a:moveTo>
                                <a:lnTo>
                                  <a:pt x="34" y="21"/>
                                </a:lnTo>
                                <a:cubicBezTo>
                                  <a:pt x="39" y="12"/>
                                  <a:pt x="44" y="7"/>
                                  <a:pt x="48" y="4"/>
                                </a:cubicBezTo>
                                <a:cubicBezTo>
                                  <a:pt x="52" y="1"/>
                                  <a:pt x="56" y="0"/>
                                  <a:pt x="60" y="0"/>
                                </a:cubicBezTo>
                                <a:cubicBezTo>
                                  <a:pt x="63" y="0"/>
                                  <a:pt x="66" y="1"/>
                                  <a:pt x="68" y="3"/>
                                </a:cubicBezTo>
                                <a:cubicBezTo>
                                  <a:pt x="70" y="5"/>
                                  <a:pt x="71" y="7"/>
                                  <a:pt x="71" y="11"/>
                                </a:cubicBezTo>
                                <a:cubicBezTo>
                                  <a:pt x="71" y="15"/>
                                  <a:pt x="70" y="18"/>
                                  <a:pt x="68" y="20"/>
                                </a:cubicBezTo>
                                <a:cubicBezTo>
                                  <a:pt x="66" y="23"/>
                                  <a:pt x="64" y="24"/>
                                  <a:pt x="61" y="24"/>
                                </a:cubicBezTo>
                                <a:cubicBezTo>
                                  <a:pt x="58" y="24"/>
                                  <a:pt x="55" y="23"/>
                                  <a:pt x="53" y="21"/>
                                </a:cubicBezTo>
                                <a:cubicBezTo>
                                  <a:pt x="51" y="19"/>
                                  <a:pt x="49" y="18"/>
                                  <a:pt x="49" y="17"/>
                                </a:cubicBezTo>
                                <a:cubicBezTo>
                                  <a:pt x="48" y="17"/>
                                  <a:pt x="48" y="17"/>
                                  <a:pt x="47" y="17"/>
                                </a:cubicBezTo>
                                <a:cubicBezTo>
                                  <a:pt x="45" y="17"/>
                                  <a:pt x="44" y="17"/>
                                  <a:pt x="42" y="19"/>
                                </a:cubicBezTo>
                                <a:cubicBezTo>
                                  <a:pt x="40" y="21"/>
                                  <a:pt x="38" y="24"/>
                                  <a:pt x="37" y="27"/>
                                </a:cubicBezTo>
                                <a:cubicBezTo>
                                  <a:pt x="35" y="33"/>
                                  <a:pt x="34" y="39"/>
                                  <a:pt x="34" y="46"/>
                                </a:cubicBezTo>
                                <a:lnTo>
                                  <a:pt x="34" y="65"/>
                                </a:lnTo>
                                <a:lnTo>
                                  <a:pt x="34" y="70"/>
                                </a:lnTo>
                                <a:cubicBezTo>
                                  <a:pt x="34" y="73"/>
                                  <a:pt x="34" y="75"/>
                                  <a:pt x="35" y="76"/>
                                </a:cubicBezTo>
                                <a:cubicBezTo>
                                  <a:pt x="35" y="78"/>
                                  <a:pt x="36" y="79"/>
                                  <a:pt x="38" y="80"/>
                                </a:cubicBezTo>
                                <a:cubicBezTo>
                                  <a:pt x="39" y="81"/>
                                  <a:pt x="41" y="81"/>
                                  <a:pt x="45" y="81"/>
                                </a:cubicBezTo>
                                <a:lnTo>
                                  <a:pt x="4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2"/>
                                  <a:pt x="9" y="65"/>
                                </a:cubicBezTo>
                                <a:lnTo>
                                  <a:pt x="9" y="19"/>
                                </a:lnTo>
                                <a:cubicBezTo>
                                  <a:pt x="9" y="15"/>
                                  <a:pt x="9" y="12"/>
                                  <a:pt x="9" y="10"/>
                                </a:cubicBezTo>
                                <a:cubicBezTo>
                                  <a:pt x="8" y="9"/>
                                  <a:pt x="7" y="8"/>
                                  <a:pt x="6" y="7"/>
                                </a:cubicBezTo>
                                <a:cubicBezTo>
                                  <a:pt x="5" y="6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540385" y="367665"/>
                            <a:ext cx="22860" cy="20955"/>
                          </a:xfrm>
                          <a:custGeom>
                            <a:avLst/>
                            <a:gdLst>
                              <a:gd name="T0" fmla="*/ 34 w 89"/>
                              <a:gd name="T1" fmla="*/ 2 h 84"/>
                              <a:gd name="T2" fmla="*/ 34 w 89"/>
                              <a:gd name="T3" fmla="*/ 13 h 84"/>
                              <a:gd name="T4" fmla="*/ 46 w 89"/>
                              <a:gd name="T5" fmla="*/ 3 h 84"/>
                              <a:gd name="T6" fmla="*/ 58 w 89"/>
                              <a:gd name="T7" fmla="*/ 0 h 84"/>
                              <a:gd name="T8" fmla="*/ 72 w 89"/>
                              <a:gd name="T9" fmla="*/ 4 h 84"/>
                              <a:gd name="T10" fmla="*/ 79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2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5 w 89"/>
                              <a:gd name="T33" fmla="*/ 17 h 84"/>
                              <a:gd name="T34" fmla="*/ 52 w 89"/>
                              <a:gd name="T35" fmla="*/ 13 h 84"/>
                              <a:gd name="T36" fmla="*/ 48 w 89"/>
                              <a:gd name="T37" fmla="*/ 11 h 84"/>
                              <a:gd name="T38" fmla="*/ 34 w 89"/>
                              <a:gd name="T39" fmla="*/ 22 h 84"/>
                              <a:gd name="T40" fmla="*/ 34 w 89"/>
                              <a:gd name="T41" fmla="*/ 66 h 84"/>
                              <a:gd name="T42" fmla="*/ 35 w 89"/>
                              <a:gd name="T43" fmla="*/ 78 h 84"/>
                              <a:gd name="T44" fmla="*/ 42 w 89"/>
                              <a:gd name="T45" fmla="*/ 81 h 84"/>
                              <a:gd name="T46" fmla="*/ 42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8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4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4" y="2"/>
                                </a:moveTo>
                                <a:lnTo>
                                  <a:pt x="34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4"/>
                                </a:cubicBezTo>
                                <a:cubicBezTo>
                                  <a:pt x="75" y="7"/>
                                  <a:pt x="78" y="11"/>
                                  <a:pt x="79" y="15"/>
                                </a:cubicBezTo>
                                <a:cubicBezTo>
                                  <a:pt x="80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1" y="77"/>
                                  <a:pt x="82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3" y="79"/>
                                  <a:pt x="54" y="77"/>
                                </a:cubicBezTo>
                                <a:cubicBezTo>
                                  <a:pt x="55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5" y="17"/>
                                </a:cubicBezTo>
                                <a:cubicBezTo>
                                  <a:pt x="54" y="15"/>
                                  <a:pt x="53" y="14"/>
                                  <a:pt x="52" y="13"/>
                                </a:cubicBezTo>
                                <a:cubicBezTo>
                                  <a:pt x="51" y="12"/>
                                  <a:pt x="49" y="11"/>
                                  <a:pt x="48" y="11"/>
                                </a:cubicBezTo>
                                <a:cubicBezTo>
                                  <a:pt x="43" y="11"/>
                                  <a:pt x="38" y="15"/>
                                  <a:pt x="34" y="22"/>
                                </a:cubicBezTo>
                                <a:lnTo>
                                  <a:pt x="34" y="66"/>
                                </a:lnTo>
                                <a:cubicBezTo>
                                  <a:pt x="34" y="73"/>
                                  <a:pt x="34" y="76"/>
                                  <a:pt x="35" y="78"/>
                                </a:cubicBezTo>
                                <a:cubicBezTo>
                                  <a:pt x="37" y="80"/>
                                  <a:pt x="39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4" y="81"/>
                                  <a:pt x="6" y="80"/>
                                  <a:pt x="8" y="78"/>
                                </a:cubicBezTo>
                                <a:cubicBezTo>
                                  <a:pt x="9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4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564515" y="367665"/>
                            <a:ext cx="34925" cy="20955"/>
                          </a:xfrm>
                          <a:custGeom>
                            <a:avLst/>
                            <a:gdLst>
                              <a:gd name="T0" fmla="*/ 33 w 138"/>
                              <a:gd name="T1" fmla="*/ 2 h 84"/>
                              <a:gd name="T2" fmla="*/ 33 w 138"/>
                              <a:gd name="T3" fmla="*/ 13 h 84"/>
                              <a:gd name="T4" fmla="*/ 46 w 138"/>
                              <a:gd name="T5" fmla="*/ 3 h 84"/>
                              <a:gd name="T6" fmla="*/ 58 w 138"/>
                              <a:gd name="T7" fmla="*/ 0 h 84"/>
                              <a:gd name="T8" fmla="*/ 72 w 138"/>
                              <a:gd name="T9" fmla="*/ 3 h 84"/>
                              <a:gd name="T10" fmla="*/ 80 w 138"/>
                              <a:gd name="T11" fmla="*/ 15 h 84"/>
                              <a:gd name="T12" fmla="*/ 93 w 138"/>
                              <a:gd name="T13" fmla="*/ 3 h 84"/>
                              <a:gd name="T14" fmla="*/ 107 w 138"/>
                              <a:gd name="T15" fmla="*/ 0 h 84"/>
                              <a:gd name="T16" fmla="*/ 120 w 138"/>
                              <a:gd name="T17" fmla="*/ 4 h 84"/>
                              <a:gd name="T18" fmla="*/ 127 w 138"/>
                              <a:gd name="T19" fmla="*/ 14 h 84"/>
                              <a:gd name="T20" fmla="*/ 129 w 138"/>
                              <a:gd name="T21" fmla="*/ 33 h 84"/>
                              <a:gd name="T22" fmla="*/ 129 w 138"/>
                              <a:gd name="T23" fmla="*/ 66 h 84"/>
                              <a:gd name="T24" fmla="*/ 131 w 138"/>
                              <a:gd name="T25" fmla="*/ 78 h 84"/>
                              <a:gd name="T26" fmla="*/ 138 w 138"/>
                              <a:gd name="T27" fmla="*/ 81 h 84"/>
                              <a:gd name="T28" fmla="*/ 138 w 138"/>
                              <a:gd name="T29" fmla="*/ 84 h 84"/>
                              <a:gd name="T30" fmla="*/ 96 w 138"/>
                              <a:gd name="T31" fmla="*/ 84 h 84"/>
                              <a:gd name="T32" fmla="*/ 96 w 138"/>
                              <a:gd name="T33" fmla="*/ 81 h 84"/>
                              <a:gd name="T34" fmla="*/ 103 w 138"/>
                              <a:gd name="T35" fmla="*/ 77 h 84"/>
                              <a:gd name="T36" fmla="*/ 105 w 138"/>
                              <a:gd name="T37" fmla="*/ 66 h 84"/>
                              <a:gd name="T38" fmla="*/ 105 w 138"/>
                              <a:gd name="T39" fmla="*/ 31 h 84"/>
                              <a:gd name="T40" fmla="*/ 104 w 138"/>
                              <a:gd name="T41" fmla="*/ 17 h 84"/>
                              <a:gd name="T42" fmla="*/ 101 w 138"/>
                              <a:gd name="T43" fmla="*/ 13 h 84"/>
                              <a:gd name="T44" fmla="*/ 97 w 138"/>
                              <a:gd name="T45" fmla="*/ 11 h 84"/>
                              <a:gd name="T46" fmla="*/ 89 w 138"/>
                              <a:gd name="T47" fmla="*/ 14 h 84"/>
                              <a:gd name="T48" fmla="*/ 81 w 138"/>
                              <a:gd name="T49" fmla="*/ 22 h 84"/>
                              <a:gd name="T50" fmla="*/ 81 w 138"/>
                              <a:gd name="T51" fmla="*/ 66 h 84"/>
                              <a:gd name="T52" fmla="*/ 83 w 138"/>
                              <a:gd name="T53" fmla="*/ 78 h 84"/>
                              <a:gd name="T54" fmla="*/ 90 w 138"/>
                              <a:gd name="T55" fmla="*/ 81 h 84"/>
                              <a:gd name="T56" fmla="*/ 90 w 138"/>
                              <a:gd name="T57" fmla="*/ 84 h 84"/>
                              <a:gd name="T58" fmla="*/ 48 w 138"/>
                              <a:gd name="T59" fmla="*/ 84 h 84"/>
                              <a:gd name="T60" fmla="*/ 48 w 138"/>
                              <a:gd name="T61" fmla="*/ 81 h 84"/>
                              <a:gd name="T62" fmla="*/ 53 w 138"/>
                              <a:gd name="T63" fmla="*/ 80 h 84"/>
                              <a:gd name="T64" fmla="*/ 56 w 138"/>
                              <a:gd name="T65" fmla="*/ 76 h 84"/>
                              <a:gd name="T66" fmla="*/ 57 w 138"/>
                              <a:gd name="T67" fmla="*/ 66 h 84"/>
                              <a:gd name="T68" fmla="*/ 57 w 138"/>
                              <a:gd name="T69" fmla="*/ 31 h 84"/>
                              <a:gd name="T70" fmla="*/ 56 w 138"/>
                              <a:gd name="T71" fmla="*/ 17 h 84"/>
                              <a:gd name="T72" fmla="*/ 53 w 138"/>
                              <a:gd name="T73" fmla="*/ 13 h 84"/>
                              <a:gd name="T74" fmla="*/ 48 w 138"/>
                              <a:gd name="T75" fmla="*/ 11 h 84"/>
                              <a:gd name="T76" fmla="*/ 42 w 138"/>
                              <a:gd name="T77" fmla="*/ 13 h 84"/>
                              <a:gd name="T78" fmla="*/ 33 w 138"/>
                              <a:gd name="T79" fmla="*/ 22 h 84"/>
                              <a:gd name="T80" fmla="*/ 33 w 138"/>
                              <a:gd name="T81" fmla="*/ 66 h 84"/>
                              <a:gd name="T82" fmla="*/ 35 w 138"/>
                              <a:gd name="T83" fmla="*/ 78 h 84"/>
                              <a:gd name="T84" fmla="*/ 42 w 138"/>
                              <a:gd name="T85" fmla="*/ 81 h 84"/>
                              <a:gd name="T86" fmla="*/ 42 w 138"/>
                              <a:gd name="T87" fmla="*/ 84 h 84"/>
                              <a:gd name="T88" fmla="*/ 0 w 138"/>
                              <a:gd name="T89" fmla="*/ 84 h 84"/>
                              <a:gd name="T90" fmla="*/ 0 w 138"/>
                              <a:gd name="T91" fmla="*/ 81 h 84"/>
                              <a:gd name="T92" fmla="*/ 7 w 138"/>
                              <a:gd name="T93" fmla="*/ 78 h 84"/>
                              <a:gd name="T94" fmla="*/ 8 w 138"/>
                              <a:gd name="T95" fmla="*/ 66 h 84"/>
                              <a:gd name="T96" fmla="*/ 8 w 138"/>
                              <a:gd name="T97" fmla="*/ 20 h 84"/>
                              <a:gd name="T98" fmla="*/ 7 w 138"/>
                              <a:gd name="T99" fmla="*/ 8 h 84"/>
                              <a:gd name="T100" fmla="*/ 0 w 138"/>
                              <a:gd name="T101" fmla="*/ 5 h 84"/>
                              <a:gd name="T102" fmla="*/ 0 w 138"/>
                              <a:gd name="T103" fmla="*/ 2 h 84"/>
                              <a:gd name="T104" fmla="*/ 33 w 138"/>
                              <a:gd name="T10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8" h="84">
                                <a:moveTo>
                                  <a:pt x="33" y="2"/>
                                </a:moveTo>
                                <a:lnTo>
                                  <a:pt x="33" y="13"/>
                                </a:lnTo>
                                <a:cubicBezTo>
                                  <a:pt x="38" y="8"/>
                                  <a:pt x="42" y="5"/>
                                  <a:pt x="46" y="3"/>
                                </a:cubicBezTo>
                                <a:cubicBezTo>
                                  <a:pt x="50" y="1"/>
                                  <a:pt x="54" y="0"/>
                                  <a:pt x="58" y="0"/>
                                </a:cubicBezTo>
                                <a:cubicBezTo>
                                  <a:pt x="64" y="0"/>
                                  <a:pt x="68" y="1"/>
                                  <a:pt x="72" y="3"/>
                                </a:cubicBezTo>
                                <a:cubicBezTo>
                                  <a:pt x="75" y="6"/>
                                  <a:pt x="78" y="10"/>
                                  <a:pt x="80" y="15"/>
                                </a:cubicBezTo>
                                <a:cubicBezTo>
                                  <a:pt x="85" y="9"/>
                                  <a:pt x="89" y="5"/>
                                  <a:pt x="93" y="3"/>
                                </a:cubicBezTo>
                                <a:cubicBezTo>
                                  <a:pt x="98" y="1"/>
                                  <a:pt x="102" y="0"/>
                                  <a:pt x="107" y="0"/>
                                </a:cubicBezTo>
                                <a:cubicBezTo>
                                  <a:pt x="112" y="0"/>
                                  <a:pt x="117" y="1"/>
                                  <a:pt x="120" y="4"/>
                                </a:cubicBezTo>
                                <a:cubicBezTo>
                                  <a:pt x="124" y="6"/>
                                  <a:pt x="126" y="9"/>
                                  <a:pt x="127" y="14"/>
                                </a:cubicBezTo>
                                <a:cubicBezTo>
                                  <a:pt x="129" y="18"/>
                                  <a:pt x="129" y="24"/>
                                  <a:pt x="129" y="33"/>
                                </a:cubicBezTo>
                                <a:lnTo>
                                  <a:pt x="129" y="66"/>
                                </a:lnTo>
                                <a:cubicBezTo>
                                  <a:pt x="129" y="73"/>
                                  <a:pt x="130" y="77"/>
                                  <a:pt x="131" y="78"/>
                                </a:cubicBezTo>
                                <a:cubicBezTo>
                                  <a:pt x="132" y="80"/>
                                  <a:pt x="135" y="81"/>
                                  <a:pt x="138" y="81"/>
                                </a:cubicBezTo>
                                <a:lnTo>
                                  <a:pt x="138" y="84"/>
                                </a:lnTo>
                                <a:lnTo>
                                  <a:pt x="96" y="84"/>
                                </a:lnTo>
                                <a:lnTo>
                                  <a:pt x="96" y="81"/>
                                </a:lnTo>
                                <a:cubicBezTo>
                                  <a:pt x="99" y="81"/>
                                  <a:pt x="102" y="80"/>
                                  <a:pt x="103" y="77"/>
                                </a:cubicBezTo>
                                <a:cubicBezTo>
                                  <a:pt x="104" y="76"/>
                                  <a:pt x="105" y="72"/>
                                  <a:pt x="105" y="66"/>
                                </a:cubicBezTo>
                                <a:lnTo>
                                  <a:pt x="105" y="31"/>
                                </a:lnTo>
                                <a:cubicBezTo>
                                  <a:pt x="105" y="24"/>
                                  <a:pt x="105" y="19"/>
                                  <a:pt x="104" y="17"/>
                                </a:cubicBezTo>
                                <a:cubicBezTo>
                                  <a:pt x="103" y="15"/>
                                  <a:pt x="102" y="14"/>
                                  <a:pt x="101" y="13"/>
                                </a:cubicBezTo>
                                <a:cubicBezTo>
                                  <a:pt x="100" y="12"/>
                                  <a:pt x="98" y="11"/>
                                  <a:pt x="97" y="11"/>
                                </a:cubicBezTo>
                                <a:cubicBezTo>
                                  <a:pt x="94" y="11"/>
                                  <a:pt x="92" y="12"/>
                                  <a:pt x="89" y="14"/>
                                </a:cubicBezTo>
                                <a:cubicBezTo>
                                  <a:pt x="86" y="16"/>
                                  <a:pt x="84" y="19"/>
                                  <a:pt x="81" y="22"/>
                                </a:cubicBezTo>
                                <a:lnTo>
                                  <a:pt x="81" y="66"/>
                                </a:lnTo>
                                <a:cubicBezTo>
                                  <a:pt x="81" y="72"/>
                                  <a:pt x="82" y="76"/>
                                  <a:pt x="83" y="78"/>
                                </a:cubicBezTo>
                                <a:cubicBezTo>
                                  <a:pt x="84" y="80"/>
                                  <a:pt x="87" y="81"/>
                                  <a:pt x="90" y="81"/>
                                </a:cubicBezTo>
                                <a:lnTo>
                                  <a:pt x="90" y="84"/>
                                </a:lnTo>
                                <a:lnTo>
                                  <a:pt x="48" y="84"/>
                                </a:lnTo>
                                <a:lnTo>
                                  <a:pt x="48" y="81"/>
                                </a:lnTo>
                                <a:cubicBezTo>
                                  <a:pt x="50" y="81"/>
                                  <a:pt x="52" y="80"/>
                                  <a:pt x="53" y="80"/>
                                </a:cubicBezTo>
                                <a:cubicBezTo>
                                  <a:pt x="55" y="78"/>
                                  <a:pt x="55" y="77"/>
                                  <a:pt x="56" y="76"/>
                                </a:cubicBezTo>
                                <a:cubicBezTo>
                                  <a:pt x="56" y="74"/>
                                  <a:pt x="57" y="71"/>
                                  <a:pt x="57" y="66"/>
                                </a:cubicBezTo>
                                <a:lnTo>
                                  <a:pt x="57" y="31"/>
                                </a:lnTo>
                                <a:cubicBezTo>
                                  <a:pt x="57" y="24"/>
                                  <a:pt x="56" y="19"/>
                                  <a:pt x="56" y="17"/>
                                </a:cubicBezTo>
                                <a:cubicBezTo>
                                  <a:pt x="55" y="15"/>
                                  <a:pt x="54" y="14"/>
                                  <a:pt x="53" y="13"/>
                                </a:cubicBezTo>
                                <a:cubicBezTo>
                                  <a:pt x="51" y="12"/>
                                  <a:pt x="50" y="11"/>
                                  <a:pt x="48" y="11"/>
                                </a:cubicBezTo>
                                <a:cubicBezTo>
                                  <a:pt x="46" y="11"/>
                                  <a:pt x="44" y="12"/>
                                  <a:pt x="42" y="13"/>
                                </a:cubicBezTo>
                                <a:cubicBezTo>
                                  <a:pt x="39" y="15"/>
                                  <a:pt x="36" y="18"/>
                                  <a:pt x="33" y="22"/>
                                </a:cubicBezTo>
                                <a:lnTo>
                                  <a:pt x="33" y="66"/>
                                </a:lnTo>
                                <a:cubicBezTo>
                                  <a:pt x="33" y="72"/>
                                  <a:pt x="34" y="76"/>
                                  <a:pt x="35" y="78"/>
                                </a:cubicBezTo>
                                <a:cubicBezTo>
                                  <a:pt x="36" y="80"/>
                                  <a:pt x="38" y="81"/>
                                  <a:pt x="42" y="81"/>
                                </a:cubicBezTo>
                                <a:lnTo>
                                  <a:pt x="42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3" y="81"/>
                                  <a:pt x="5" y="80"/>
                                  <a:pt x="7" y="78"/>
                                </a:cubicBezTo>
                                <a:cubicBezTo>
                                  <a:pt x="8" y="77"/>
                                  <a:pt x="8" y="73"/>
                                  <a:pt x="8" y="66"/>
                                </a:cubicBezTo>
                                <a:lnTo>
                                  <a:pt x="8" y="20"/>
                                </a:lnTo>
                                <a:cubicBezTo>
                                  <a:pt x="8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 noEditPoints="1"/>
                        </wps:cNvSpPr>
                        <wps:spPr bwMode="auto">
                          <a:xfrm>
                            <a:off x="600710" y="367665"/>
                            <a:ext cx="17145" cy="21590"/>
                          </a:xfrm>
                          <a:custGeom>
                            <a:avLst/>
                            <a:gdLst>
                              <a:gd name="T0" fmla="*/ 47 w 69"/>
                              <a:gd name="T1" fmla="*/ 34 h 87"/>
                              <a:gd name="T2" fmla="*/ 45 w 69"/>
                              <a:gd name="T3" fmla="*/ 15 h 87"/>
                              <a:gd name="T4" fmla="*/ 41 w 69"/>
                              <a:gd name="T5" fmla="*/ 7 h 87"/>
                              <a:gd name="T6" fmla="*/ 36 w 69"/>
                              <a:gd name="T7" fmla="*/ 5 h 87"/>
                              <a:gd name="T8" fmla="*/ 28 w 69"/>
                              <a:gd name="T9" fmla="*/ 10 h 87"/>
                              <a:gd name="T10" fmla="*/ 23 w 69"/>
                              <a:gd name="T11" fmla="*/ 31 h 87"/>
                              <a:gd name="T12" fmla="*/ 23 w 69"/>
                              <a:gd name="T13" fmla="*/ 34 h 87"/>
                              <a:gd name="T14" fmla="*/ 47 w 69"/>
                              <a:gd name="T15" fmla="*/ 34 h 87"/>
                              <a:gd name="T16" fmla="*/ 69 w 69"/>
                              <a:gd name="T17" fmla="*/ 40 h 87"/>
                              <a:gd name="T18" fmla="*/ 23 w 69"/>
                              <a:gd name="T19" fmla="*/ 40 h 87"/>
                              <a:gd name="T20" fmla="*/ 32 w 69"/>
                              <a:gd name="T21" fmla="*/ 66 h 87"/>
                              <a:gd name="T22" fmla="*/ 47 w 69"/>
                              <a:gd name="T23" fmla="*/ 73 h 87"/>
                              <a:gd name="T24" fmla="*/ 56 w 69"/>
                              <a:gd name="T25" fmla="*/ 71 h 87"/>
                              <a:gd name="T26" fmla="*/ 66 w 69"/>
                              <a:gd name="T27" fmla="*/ 60 h 87"/>
                              <a:gd name="T28" fmla="*/ 69 w 69"/>
                              <a:gd name="T29" fmla="*/ 62 h 87"/>
                              <a:gd name="T30" fmla="*/ 54 w 69"/>
                              <a:gd name="T31" fmla="*/ 81 h 87"/>
                              <a:gd name="T32" fmla="*/ 35 w 69"/>
                              <a:gd name="T33" fmla="*/ 87 h 87"/>
                              <a:gd name="T34" fmla="*/ 7 w 69"/>
                              <a:gd name="T35" fmla="*/ 73 h 87"/>
                              <a:gd name="T36" fmla="*/ 0 w 69"/>
                              <a:gd name="T37" fmla="*/ 45 h 87"/>
                              <a:gd name="T38" fmla="*/ 11 w 69"/>
                              <a:gd name="T39" fmla="*/ 12 h 87"/>
                              <a:gd name="T40" fmla="*/ 37 w 69"/>
                              <a:gd name="T41" fmla="*/ 0 h 87"/>
                              <a:gd name="T42" fmla="*/ 59 w 69"/>
                              <a:gd name="T43" fmla="*/ 10 h 87"/>
                              <a:gd name="T44" fmla="*/ 69 w 69"/>
                              <a:gd name="T45" fmla="*/ 4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9" h="87">
                                <a:moveTo>
                                  <a:pt x="47" y="34"/>
                                </a:moveTo>
                                <a:cubicBezTo>
                                  <a:pt x="47" y="25"/>
                                  <a:pt x="46" y="18"/>
                                  <a:pt x="45" y="15"/>
                                </a:cubicBezTo>
                                <a:cubicBezTo>
                                  <a:pt x="44" y="11"/>
                                  <a:pt x="43" y="9"/>
                                  <a:pt x="41" y="7"/>
                                </a:cubicBezTo>
                                <a:cubicBezTo>
                                  <a:pt x="39" y="6"/>
                                  <a:pt x="38" y="5"/>
                                  <a:pt x="36" y="5"/>
                                </a:cubicBezTo>
                                <a:cubicBezTo>
                                  <a:pt x="33" y="5"/>
                                  <a:pt x="30" y="7"/>
                                  <a:pt x="28" y="10"/>
                                </a:cubicBezTo>
                                <a:cubicBezTo>
                                  <a:pt x="25" y="15"/>
                                  <a:pt x="23" y="22"/>
                                  <a:pt x="23" y="31"/>
                                </a:cubicBezTo>
                                <a:lnTo>
                                  <a:pt x="23" y="34"/>
                                </a:lnTo>
                                <a:lnTo>
                                  <a:pt x="47" y="34"/>
                                </a:lnTo>
                                <a:close/>
                                <a:moveTo>
                                  <a:pt x="69" y="40"/>
                                </a:moveTo>
                                <a:lnTo>
                                  <a:pt x="23" y="40"/>
                                </a:lnTo>
                                <a:cubicBezTo>
                                  <a:pt x="24" y="51"/>
                                  <a:pt x="27" y="60"/>
                                  <a:pt x="32" y="66"/>
                                </a:cubicBezTo>
                                <a:cubicBezTo>
                                  <a:pt x="36" y="71"/>
                                  <a:pt x="41" y="73"/>
                                  <a:pt x="47" y="73"/>
                                </a:cubicBezTo>
                                <a:cubicBezTo>
                                  <a:pt x="50" y="73"/>
                                  <a:pt x="53" y="73"/>
                                  <a:pt x="56" y="71"/>
                                </a:cubicBezTo>
                                <a:cubicBezTo>
                                  <a:pt x="59" y="69"/>
                                  <a:pt x="62" y="65"/>
                                  <a:pt x="66" y="60"/>
                                </a:cubicBezTo>
                                <a:lnTo>
                                  <a:pt x="69" y="62"/>
                                </a:lnTo>
                                <a:cubicBezTo>
                                  <a:pt x="64" y="71"/>
                                  <a:pt x="59" y="77"/>
                                  <a:pt x="54" y="81"/>
                                </a:cubicBezTo>
                                <a:cubicBezTo>
                                  <a:pt x="48" y="85"/>
                                  <a:pt x="42" y="87"/>
                                  <a:pt x="35" y="87"/>
                                </a:cubicBezTo>
                                <a:cubicBezTo>
                                  <a:pt x="23" y="87"/>
                                  <a:pt x="14" y="82"/>
                                  <a:pt x="7" y="73"/>
                                </a:cubicBezTo>
                                <a:cubicBezTo>
                                  <a:pt x="2" y="65"/>
                                  <a:pt x="0" y="56"/>
                                  <a:pt x="0" y="45"/>
                                </a:cubicBezTo>
                                <a:cubicBezTo>
                                  <a:pt x="0" y="31"/>
                                  <a:pt x="3" y="20"/>
                                  <a:pt x="11" y="12"/>
                                </a:cubicBezTo>
                                <a:cubicBezTo>
                                  <a:pt x="18" y="4"/>
                                  <a:pt x="27" y="0"/>
                                  <a:pt x="37" y="0"/>
                                </a:cubicBezTo>
                                <a:cubicBezTo>
                                  <a:pt x="45" y="0"/>
                                  <a:pt x="53" y="3"/>
                                  <a:pt x="59" y="10"/>
                                </a:cubicBezTo>
                                <a:cubicBezTo>
                                  <a:pt x="65" y="17"/>
                                  <a:pt x="68" y="27"/>
                                  <a:pt x="69" y="4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618490" y="367665"/>
                            <a:ext cx="22225" cy="20955"/>
                          </a:xfrm>
                          <a:custGeom>
                            <a:avLst/>
                            <a:gdLst>
                              <a:gd name="T0" fmla="*/ 33 w 89"/>
                              <a:gd name="T1" fmla="*/ 2 h 84"/>
                              <a:gd name="T2" fmla="*/ 33 w 89"/>
                              <a:gd name="T3" fmla="*/ 13 h 84"/>
                              <a:gd name="T4" fmla="*/ 45 w 89"/>
                              <a:gd name="T5" fmla="*/ 3 h 84"/>
                              <a:gd name="T6" fmla="*/ 58 w 89"/>
                              <a:gd name="T7" fmla="*/ 0 h 84"/>
                              <a:gd name="T8" fmla="*/ 71 w 89"/>
                              <a:gd name="T9" fmla="*/ 4 h 84"/>
                              <a:gd name="T10" fmla="*/ 78 w 89"/>
                              <a:gd name="T11" fmla="*/ 15 h 84"/>
                              <a:gd name="T12" fmla="*/ 80 w 89"/>
                              <a:gd name="T13" fmla="*/ 34 h 84"/>
                              <a:gd name="T14" fmla="*/ 80 w 89"/>
                              <a:gd name="T15" fmla="*/ 66 h 84"/>
                              <a:gd name="T16" fmla="*/ 81 w 89"/>
                              <a:gd name="T17" fmla="*/ 78 h 84"/>
                              <a:gd name="T18" fmla="*/ 89 w 89"/>
                              <a:gd name="T19" fmla="*/ 81 h 84"/>
                              <a:gd name="T20" fmla="*/ 89 w 89"/>
                              <a:gd name="T21" fmla="*/ 84 h 84"/>
                              <a:gd name="T22" fmla="*/ 47 w 89"/>
                              <a:gd name="T23" fmla="*/ 84 h 84"/>
                              <a:gd name="T24" fmla="*/ 47 w 89"/>
                              <a:gd name="T25" fmla="*/ 81 h 84"/>
                              <a:gd name="T26" fmla="*/ 54 w 89"/>
                              <a:gd name="T27" fmla="*/ 77 h 84"/>
                              <a:gd name="T28" fmla="*/ 55 w 89"/>
                              <a:gd name="T29" fmla="*/ 66 h 84"/>
                              <a:gd name="T30" fmla="*/ 55 w 89"/>
                              <a:gd name="T31" fmla="*/ 30 h 84"/>
                              <a:gd name="T32" fmla="*/ 54 w 89"/>
                              <a:gd name="T33" fmla="*/ 17 h 84"/>
                              <a:gd name="T34" fmla="*/ 51 w 89"/>
                              <a:gd name="T35" fmla="*/ 13 h 84"/>
                              <a:gd name="T36" fmla="*/ 47 w 89"/>
                              <a:gd name="T37" fmla="*/ 11 h 84"/>
                              <a:gd name="T38" fmla="*/ 33 w 89"/>
                              <a:gd name="T39" fmla="*/ 22 h 84"/>
                              <a:gd name="T40" fmla="*/ 33 w 89"/>
                              <a:gd name="T41" fmla="*/ 66 h 84"/>
                              <a:gd name="T42" fmla="*/ 35 w 89"/>
                              <a:gd name="T43" fmla="*/ 78 h 84"/>
                              <a:gd name="T44" fmla="*/ 41 w 89"/>
                              <a:gd name="T45" fmla="*/ 81 h 84"/>
                              <a:gd name="T46" fmla="*/ 41 w 89"/>
                              <a:gd name="T47" fmla="*/ 84 h 84"/>
                              <a:gd name="T48" fmla="*/ 0 w 89"/>
                              <a:gd name="T49" fmla="*/ 84 h 84"/>
                              <a:gd name="T50" fmla="*/ 0 w 89"/>
                              <a:gd name="T51" fmla="*/ 81 h 84"/>
                              <a:gd name="T52" fmla="*/ 7 w 89"/>
                              <a:gd name="T53" fmla="*/ 78 h 84"/>
                              <a:gd name="T54" fmla="*/ 9 w 89"/>
                              <a:gd name="T55" fmla="*/ 66 h 84"/>
                              <a:gd name="T56" fmla="*/ 9 w 89"/>
                              <a:gd name="T57" fmla="*/ 20 h 84"/>
                              <a:gd name="T58" fmla="*/ 7 w 89"/>
                              <a:gd name="T59" fmla="*/ 8 h 84"/>
                              <a:gd name="T60" fmla="*/ 0 w 89"/>
                              <a:gd name="T61" fmla="*/ 5 h 84"/>
                              <a:gd name="T62" fmla="*/ 0 w 89"/>
                              <a:gd name="T63" fmla="*/ 2 h 84"/>
                              <a:gd name="T64" fmla="*/ 33 w 89"/>
                              <a:gd name="T65" fmla="*/ 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9" h="84">
                                <a:moveTo>
                                  <a:pt x="33" y="2"/>
                                </a:moveTo>
                                <a:lnTo>
                                  <a:pt x="33" y="13"/>
                                </a:lnTo>
                                <a:cubicBezTo>
                                  <a:pt x="37" y="8"/>
                                  <a:pt x="42" y="5"/>
                                  <a:pt x="45" y="3"/>
                                </a:cubicBezTo>
                                <a:cubicBezTo>
                                  <a:pt x="49" y="1"/>
                                  <a:pt x="53" y="0"/>
                                  <a:pt x="58" y="0"/>
                                </a:cubicBezTo>
                                <a:cubicBezTo>
                                  <a:pt x="63" y="0"/>
                                  <a:pt x="68" y="1"/>
                                  <a:pt x="71" y="4"/>
                                </a:cubicBezTo>
                                <a:cubicBezTo>
                                  <a:pt x="75" y="7"/>
                                  <a:pt x="77" y="11"/>
                                  <a:pt x="78" y="15"/>
                                </a:cubicBezTo>
                                <a:cubicBezTo>
                                  <a:pt x="79" y="18"/>
                                  <a:pt x="80" y="25"/>
                                  <a:pt x="80" y="34"/>
                                </a:cubicBezTo>
                                <a:lnTo>
                                  <a:pt x="80" y="66"/>
                                </a:lnTo>
                                <a:cubicBezTo>
                                  <a:pt x="80" y="73"/>
                                  <a:pt x="80" y="77"/>
                                  <a:pt x="81" y="78"/>
                                </a:cubicBezTo>
                                <a:cubicBezTo>
                                  <a:pt x="83" y="80"/>
                                  <a:pt x="85" y="81"/>
                                  <a:pt x="89" y="81"/>
                                </a:cubicBezTo>
                                <a:lnTo>
                                  <a:pt x="89" y="84"/>
                                </a:lnTo>
                                <a:lnTo>
                                  <a:pt x="47" y="84"/>
                                </a:lnTo>
                                <a:lnTo>
                                  <a:pt x="47" y="81"/>
                                </a:lnTo>
                                <a:cubicBezTo>
                                  <a:pt x="50" y="81"/>
                                  <a:pt x="52" y="79"/>
                                  <a:pt x="54" y="77"/>
                                </a:cubicBezTo>
                                <a:cubicBezTo>
                                  <a:pt x="54" y="76"/>
                                  <a:pt x="55" y="72"/>
                                  <a:pt x="55" y="66"/>
                                </a:cubicBezTo>
                                <a:lnTo>
                                  <a:pt x="55" y="30"/>
                                </a:lnTo>
                                <a:cubicBezTo>
                                  <a:pt x="55" y="23"/>
                                  <a:pt x="55" y="19"/>
                                  <a:pt x="54" y="17"/>
                                </a:cubicBezTo>
                                <a:cubicBezTo>
                                  <a:pt x="54" y="15"/>
                                  <a:pt x="53" y="14"/>
                                  <a:pt x="51" y="13"/>
                                </a:cubicBezTo>
                                <a:cubicBezTo>
                                  <a:pt x="50" y="12"/>
                                  <a:pt x="49" y="11"/>
                                  <a:pt x="47" y="11"/>
                                </a:cubicBezTo>
                                <a:cubicBezTo>
                                  <a:pt x="42" y="11"/>
                                  <a:pt x="38" y="15"/>
                                  <a:pt x="33" y="22"/>
                                </a:cubicBezTo>
                                <a:lnTo>
                                  <a:pt x="33" y="66"/>
                                </a:lnTo>
                                <a:cubicBezTo>
                                  <a:pt x="33" y="73"/>
                                  <a:pt x="34" y="76"/>
                                  <a:pt x="35" y="78"/>
                                </a:cubicBezTo>
                                <a:cubicBezTo>
                                  <a:pt x="36" y="80"/>
                                  <a:pt x="38" y="81"/>
                                  <a:pt x="41" y="81"/>
                                </a:cubicBezTo>
                                <a:lnTo>
                                  <a:pt x="41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81"/>
                                </a:lnTo>
                                <a:cubicBezTo>
                                  <a:pt x="3" y="81"/>
                                  <a:pt x="6" y="80"/>
                                  <a:pt x="7" y="78"/>
                                </a:cubicBezTo>
                                <a:cubicBezTo>
                                  <a:pt x="8" y="77"/>
                                  <a:pt x="9" y="73"/>
                                  <a:pt x="9" y="66"/>
                                </a:cubicBezTo>
                                <a:lnTo>
                                  <a:pt x="9" y="20"/>
                                </a:lnTo>
                                <a:cubicBezTo>
                                  <a:pt x="9" y="14"/>
                                  <a:pt x="8" y="10"/>
                                  <a:pt x="7" y="8"/>
                                </a:cubicBezTo>
                                <a:cubicBezTo>
                                  <a:pt x="6" y="7"/>
                                  <a:pt x="3" y="6"/>
                                  <a:pt x="0" y="5"/>
                                </a:cubicBezTo>
                                <a:lnTo>
                                  <a:pt x="0" y="2"/>
                                </a:lnTo>
                                <a:lnTo>
                                  <a:pt x="3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640715" y="360680"/>
                            <a:ext cx="13335" cy="27940"/>
                          </a:xfrm>
                          <a:custGeom>
                            <a:avLst/>
                            <a:gdLst>
                              <a:gd name="T0" fmla="*/ 35 w 55"/>
                              <a:gd name="T1" fmla="*/ 0 h 113"/>
                              <a:gd name="T2" fmla="*/ 35 w 55"/>
                              <a:gd name="T3" fmla="*/ 30 h 113"/>
                              <a:gd name="T4" fmla="*/ 55 w 55"/>
                              <a:gd name="T5" fmla="*/ 30 h 113"/>
                              <a:gd name="T6" fmla="*/ 55 w 55"/>
                              <a:gd name="T7" fmla="*/ 39 h 113"/>
                              <a:gd name="T8" fmla="*/ 35 w 55"/>
                              <a:gd name="T9" fmla="*/ 39 h 113"/>
                              <a:gd name="T10" fmla="*/ 35 w 55"/>
                              <a:gd name="T11" fmla="*/ 90 h 113"/>
                              <a:gd name="T12" fmla="*/ 36 w 55"/>
                              <a:gd name="T13" fmla="*/ 99 h 113"/>
                              <a:gd name="T14" fmla="*/ 39 w 55"/>
                              <a:gd name="T15" fmla="*/ 102 h 113"/>
                              <a:gd name="T16" fmla="*/ 42 w 55"/>
                              <a:gd name="T17" fmla="*/ 103 h 113"/>
                              <a:gd name="T18" fmla="*/ 52 w 55"/>
                              <a:gd name="T19" fmla="*/ 95 h 113"/>
                              <a:gd name="T20" fmla="*/ 55 w 55"/>
                              <a:gd name="T21" fmla="*/ 97 h 113"/>
                              <a:gd name="T22" fmla="*/ 32 w 55"/>
                              <a:gd name="T23" fmla="*/ 113 h 113"/>
                              <a:gd name="T24" fmla="*/ 19 w 55"/>
                              <a:gd name="T25" fmla="*/ 109 h 113"/>
                              <a:gd name="T26" fmla="*/ 12 w 55"/>
                              <a:gd name="T27" fmla="*/ 99 h 113"/>
                              <a:gd name="T28" fmla="*/ 11 w 55"/>
                              <a:gd name="T29" fmla="*/ 83 h 113"/>
                              <a:gd name="T30" fmla="*/ 11 w 55"/>
                              <a:gd name="T31" fmla="*/ 39 h 113"/>
                              <a:gd name="T32" fmla="*/ 0 w 55"/>
                              <a:gd name="T33" fmla="*/ 39 h 113"/>
                              <a:gd name="T34" fmla="*/ 0 w 55"/>
                              <a:gd name="T35" fmla="*/ 36 h 113"/>
                              <a:gd name="T36" fmla="*/ 19 w 55"/>
                              <a:gd name="T37" fmla="*/ 19 h 113"/>
                              <a:gd name="T38" fmla="*/ 33 w 55"/>
                              <a:gd name="T39" fmla="*/ 0 h 113"/>
                              <a:gd name="T40" fmla="*/ 35 w 55"/>
                              <a:gd name="T4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13">
                                <a:moveTo>
                                  <a:pt x="35" y="0"/>
                                </a:moveTo>
                                <a:lnTo>
                                  <a:pt x="35" y="30"/>
                                </a:lnTo>
                                <a:lnTo>
                                  <a:pt x="55" y="30"/>
                                </a:lnTo>
                                <a:lnTo>
                                  <a:pt x="55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90"/>
                                </a:lnTo>
                                <a:cubicBezTo>
                                  <a:pt x="35" y="94"/>
                                  <a:pt x="36" y="97"/>
                                  <a:pt x="36" y="99"/>
                                </a:cubicBezTo>
                                <a:cubicBezTo>
                                  <a:pt x="37" y="100"/>
                                  <a:pt x="37" y="101"/>
                                  <a:pt x="39" y="102"/>
                                </a:cubicBezTo>
                                <a:cubicBezTo>
                                  <a:pt x="40" y="103"/>
                                  <a:pt x="41" y="103"/>
                                  <a:pt x="42" y="103"/>
                                </a:cubicBezTo>
                                <a:cubicBezTo>
                                  <a:pt x="45" y="103"/>
                                  <a:pt x="49" y="101"/>
                                  <a:pt x="52" y="95"/>
                                </a:cubicBezTo>
                                <a:lnTo>
                                  <a:pt x="55" y="97"/>
                                </a:lnTo>
                                <a:cubicBezTo>
                                  <a:pt x="50" y="108"/>
                                  <a:pt x="43" y="113"/>
                                  <a:pt x="32" y="113"/>
                                </a:cubicBezTo>
                                <a:cubicBezTo>
                                  <a:pt x="27" y="113"/>
                                  <a:pt x="22" y="112"/>
                                  <a:pt x="19" y="109"/>
                                </a:cubicBezTo>
                                <a:cubicBezTo>
                                  <a:pt x="15" y="106"/>
                                  <a:pt x="13" y="103"/>
                                  <a:pt x="12" y="99"/>
                                </a:cubicBezTo>
                                <a:cubicBezTo>
                                  <a:pt x="11" y="97"/>
                                  <a:pt x="11" y="92"/>
                                  <a:pt x="11" y="83"/>
                                </a:cubicBezTo>
                                <a:lnTo>
                                  <a:pt x="11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6"/>
                                </a:lnTo>
                                <a:cubicBezTo>
                                  <a:pt x="7" y="31"/>
                                  <a:pt x="14" y="25"/>
                                  <a:pt x="19" y="19"/>
                                </a:cubicBezTo>
                                <a:cubicBezTo>
                                  <a:pt x="24" y="14"/>
                                  <a:pt x="29" y="7"/>
                                  <a:pt x="33" y="0"/>
                                </a:cubicBez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445770" y="250190"/>
                            <a:ext cx="10795" cy="11430"/>
                          </a:xfrm>
                          <a:custGeom>
                            <a:avLst/>
                            <a:gdLst>
                              <a:gd name="T0" fmla="*/ 39 w 44"/>
                              <a:gd name="T1" fmla="*/ 10 h 46"/>
                              <a:gd name="T2" fmla="*/ 43 w 44"/>
                              <a:gd name="T3" fmla="*/ 10 h 46"/>
                              <a:gd name="T4" fmla="*/ 44 w 44"/>
                              <a:gd name="T5" fmla="*/ 6 h 46"/>
                              <a:gd name="T6" fmla="*/ 41 w 44"/>
                              <a:gd name="T7" fmla="*/ 4 h 46"/>
                              <a:gd name="T8" fmla="*/ 30 w 44"/>
                              <a:gd name="T9" fmla="*/ 10 h 46"/>
                              <a:gd name="T10" fmla="*/ 34 w 44"/>
                              <a:gd name="T11" fmla="*/ 17 h 46"/>
                              <a:gd name="T12" fmla="*/ 37 w 44"/>
                              <a:gd name="T13" fmla="*/ 18 h 46"/>
                              <a:gd name="T14" fmla="*/ 35 w 44"/>
                              <a:gd name="T15" fmla="*/ 21 h 46"/>
                              <a:gd name="T16" fmla="*/ 24 w 44"/>
                              <a:gd name="T17" fmla="*/ 18 h 46"/>
                              <a:gd name="T18" fmla="*/ 24 w 44"/>
                              <a:gd name="T19" fmla="*/ 6 h 46"/>
                              <a:gd name="T20" fmla="*/ 24 w 44"/>
                              <a:gd name="T21" fmla="*/ 4 h 46"/>
                              <a:gd name="T22" fmla="*/ 17 w 44"/>
                              <a:gd name="T23" fmla="*/ 3 h 46"/>
                              <a:gd name="T24" fmla="*/ 8 w 44"/>
                              <a:gd name="T25" fmla="*/ 8 h 46"/>
                              <a:gd name="T26" fmla="*/ 10 w 44"/>
                              <a:gd name="T27" fmla="*/ 11 h 46"/>
                              <a:gd name="T28" fmla="*/ 12 w 44"/>
                              <a:gd name="T29" fmla="*/ 13 h 46"/>
                              <a:gd name="T30" fmla="*/ 9 w 44"/>
                              <a:gd name="T31" fmla="*/ 14 h 46"/>
                              <a:gd name="T32" fmla="*/ 10 w 44"/>
                              <a:gd name="T33" fmla="*/ 17 h 46"/>
                              <a:gd name="T34" fmla="*/ 6 w 44"/>
                              <a:gd name="T35" fmla="*/ 14 h 46"/>
                              <a:gd name="T36" fmla="*/ 3 w 44"/>
                              <a:gd name="T37" fmla="*/ 8 h 46"/>
                              <a:gd name="T38" fmla="*/ 1 w 44"/>
                              <a:gd name="T39" fmla="*/ 8 h 46"/>
                              <a:gd name="T40" fmla="*/ 0 w 44"/>
                              <a:gd name="T41" fmla="*/ 13 h 46"/>
                              <a:gd name="T42" fmla="*/ 1 w 44"/>
                              <a:gd name="T43" fmla="*/ 17 h 46"/>
                              <a:gd name="T44" fmla="*/ 11 w 44"/>
                              <a:gd name="T45" fmla="*/ 27 h 46"/>
                              <a:gd name="T46" fmla="*/ 3 w 44"/>
                              <a:gd name="T47" fmla="*/ 40 h 46"/>
                              <a:gd name="T48" fmla="*/ 1 w 44"/>
                              <a:gd name="T49" fmla="*/ 45 h 46"/>
                              <a:gd name="T50" fmla="*/ 3 w 44"/>
                              <a:gd name="T51" fmla="*/ 46 h 46"/>
                              <a:gd name="T52" fmla="*/ 12 w 44"/>
                              <a:gd name="T53" fmla="*/ 38 h 46"/>
                              <a:gd name="T54" fmla="*/ 17 w 44"/>
                              <a:gd name="T55" fmla="*/ 31 h 46"/>
                              <a:gd name="T56" fmla="*/ 23 w 44"/>
                              <a:gd name="T57" fmla="*/ 34 h 46"/>
                              <a:gd name="T58" fmla="*/ 16 w 44"/>
                              <a:gd name="T59" fmla="*/ 42 h 46"/>
                              <a:gd name="T60" fmla="*/ 16 w 44"/>
                              <a:gd name="T61" fmla="*/ 44 h 46"/>
                              <a:gd name="T62" fmla="*/ 21 w 44"/>
                              <a:gd name="T63" fmla="*/ 44 h 46"/>
                              <a:gd name="T64" fmla="*/ 31 w 44"/>
                              <a:gd name="T65" fmla="*/ 35 h 46"/>
                              <a:gd name="T66" fmla="*/ 30 w 44"/>
                              <a:gd name="T67" fmla="*/ 41 h 46"/>
                              <a:gd name="T68" fmla="*/ 36 w 44"/>
                              <a:gd name="T69" fmla="*/ 38 h 46"/>
                              <a:gd name="T70" fmla="*/ 38 w 44"/>
                              <a:gd name="T71" fmla="*/ 28 h 46"/>
                              <a:gd name="T72" fmla="*/ 42 w 44"/>
                              <a:gd name="T73" fmla="*/ 18 h 46"/>
                              <a:gd name="T74" fmla="*/ 34 w 44"/>
                              <a:gd name="T75" fmla="*/ 10 h 46"/>
                              <a:gd name="T76" fmla="*/ 39 w 44"/>
                              <a:gd name="T77" fmla="*/ 1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4" h="46">
                                <a:moveTo>
                                  <a:pt x="39" y="10"/>
                                </a:moveTo>
                                <a:cubicBezTo>
                                  <a:pt x="40" y="11"/>
                                  <a:pt x="41" y="11"/>
                                  <a:pt x="43" y="10"/>
                                </a:cubicBezTo>
                                <a:lnTo>
                                  <a:pt x="44" y="6"/>
                                </a:lnTo>
                                <a:cubicBezTo>
                                  <a:pt x="44" y="6"/>
                                  <a:pt x="42" y="4"/>
                                  <a:pt x="41" y="4"/>
                                </a:cubicBezTo>
                                <a:cubicBezTo>
                                  <a:pt x="37" y="5"/>
                                  <a:pt x="32" y="6"/>
                                  <a:pt x="30" y="10"/>
                                </a:cubicBezTo>
                                <a:cubicBezTo>
                                  <a:pt x="30" y="13"/>
                                  <a:pt x="32" y="15"/>
                                  <a:pt x="34" y="17"/>
                                </a:cubicBezTo>
                                <a:cubicBezTo>
                                  <a:pt x="35" y="16"/>
                                  <a:pt x="36" y="18"/>
                                  <a:pt x="37" y="18"/>
                                </a:cubicBezTo>
                                <a:cubicBezTo>
                                  <a:pt x="37" y="20"/>
                                  <a:pt x="36" y="21"/>
                                  <a:pt x="35" y="21"/>
                                </a:cubicBezTo>
                                <a:cubicBezTo>
                                  <a:pt x="32" y="18"/>
                                  <a:pt x="26" y="22"/>
                                  <a:pt x="24" y="18"/>
                                </a:cubicBezTo>
                                <a:cubicBezTo>
                                  <a:pt x="25" y="14"/>
                                  <a:pt x="27" y="10"/>
                                  <a:pt x="24" y="6"/>
                                </a:cubicBezTo>
                                <a:cubicBezTo>
                                  <a:pt x="24" y="5"/>
                                  <a:pt x="25" y="4"/>
                                  <a:pt x="24" y="4"/>
                                </a:cubicBezTo>
                                <a:cubicBezTo>
                                  <a:pt x="23" y="0"/>
                                  <a:pt x="19" y="3"/>
                                  <a:pt x="17" y="3"/>
                                </a:cubicBezTo>
                                <a:cubicBezTo>
                                  <a:pt x="13" y="2"/>
                                  <a:pt x="10" y="4"/>
                                  <a:pt x="8" y="8"/>
                                </a:cubicBezTo>
                                <a:cubicBezTo>
                                  <a:pt x="8" y="9"/>
                                  <a:pt x="9" y="10"/>
                                  <a:pt x="10" y="11"/>
                                </a:cubicBezTo>
                                <a:cubicBezTo>
                                  <a:pt x="11" y="11"/>
                                  <a:pt x="11" y="11"/>
                                  <a:pt x="12" y="13"/>
                                </a:cubicBezTo>
                                <a:lnTo>
                                  <a:pt x="9" y="14"/>
                                </a:lnTo>
                                <a:cubicBezTo>
                                  <a:pt x="10" y="15"/>
                                  <a:pt x="10" y="16"/>
                                  <a:pt x="10" y="17"/>
                                </a:cubicBezTo>
                                <a:cubicBezTo>
                                  <a:pt x="8" y="18"/>
                                  <a:pt x="7" y="15"/>
                                  <a:pt x="6" y="14"/>
                                </a:cubicBezTo>
                                <a:cubicBezTo>
                                  <a:pt x="6" y="12"/>
                                  <a:pt x="6" y="8"/>
                                  <a:pt x="3" y="8"/>
                                </a:cubicBezTo>
                                <a:cubicBezTo>
                                  <a:pt x="3" y="8"/>
                                  <a:pt x="1" y="8"/>
                                  <a:pt x="1" y="8"/>
                                </a:cubicBezTo>
                                <a:cubicBezTo>
                                  <a:pt x="0" y="9"/>
                                  <a:pt x="0" y="11"/>
                                  <a:pt x="0" y="13"/>
                                </a:cubicBezTo>
                                <a:cubicBezTo>
                                  <a:pt x="0" y="14"/>
                                  <a:pt x="1" y="17"/>
                                  <a:pt x="1" y="17"/>
                                </a:cubicBezTo>
                                <a:cubicBezTo>
                                  <a:pt x="1" y="17"/>
                                  <a:pt x="9" y="23"/>
                                  <a:pt x="11" y="27"/>
                                </a:cubicBezTo>
                                <a:cubicBezTo>
                                  <a:pt x="8" y="31"/>
                                  <a:pt x="8" y="38"/>
                                  <a:pt x="3" y="40"/>
                                </a:cubicBezTo>
                                <a:cubicBezTo>
                                  <a:pt x="1" y="42"/>
                                  <a:pt x="1" y="43"/>
                                  <a:pt x="1" y="45"/>
                                </a:cubicBezTo>
                                <a:lnTo>
                                  <a:pt x="3" y="46"/>
                                </a:lnTo>
                                <a:cubicBezTo>
                                  <a:pt x="6" y="44"/>
                                  <a:pt x="12" y="43"/>
                                  <a:pt x="12" y="38"/>
                                </a:cubicBezTo>
                                <a:cubicBezTo>
                                  <a:pt x="13" y="35"/>
                                  <a:pt x="15" y="33"/>
                                  <a:pt x="17" y="31"/>
                                </a:cubicBezTo>
                                <a:cubicBezTo>
                                  <a:pt x="19" y="30"/>
                                  <a:pt x="22" y="32"/>
                                  <a:pt x="23" y="34"/>
                                </a:cubicBezTo>
                                <a:cubicBezTo>
                                  <a:pt x="22" y="38"/>
                                  <a:pt x="19" y="40"/>
                                  <a:pt x="16" y="42"/>
                                </a:cubicBezTo>
                                <a:cubicBezTo>
                                  <a:pt x="15" y="42"/>
                                  <a:pt x="16" y="43"/>
                                  <a:pt x="16" y="44"/>
                                </a:cubicBezTo>
                                <a:cubicBezTo>
                                  <a:pt x="17" y="45"/>
                                  <a:pt x="19" y="45"/>
                                  <a:pt x="21" y="44"/>
                                </a:cubicBezTo>
                                <a:cubicBezTo>
                                  <a:pt x="25" y="42"/>
                                  <a:pt x="27" y="36"/>
                                  <a:pt x="31" y="35"/>
                                </a:cubicBezTo>
                                <a:cubicBezTo>
                                  <a:pt x="32" y="37"/>
                                  <a:pt x="26" y="38"/>
                                  <a:pt x="30" y="41"/>
                                </a:cubicBezTo>
                                <a:cubicBezTo>
                                  <a:pt x="32" y="40"/>
                                  <a:pt x="35" y="41"/>
                                  <a:pt x="36" y="38"/>
                                </a:cubicBezTo>
                                <a:cubicBezTo>
                                  <a:pt x="35" y="34"/>
                                  <a:pt x="43" y="31"/>
                                  <a:pt x="38" y="28"/>
                                </a:cubicBezTo>
                                <a:cubicBezTo>
                                  <a:pt x="38" y="24"/>
                                  <a:pt x="42" y="22"/>
                                  <a:pt x="42" y="18"/>
                                </a:cubicBezTo>
                                <a:cubicBezTo>
                                  <a:pt x="40" y="14"/>
                                  <a:pt x="35" y="14"/>
                                  <a:pt x="34" y="10"/>
                                </a:cubicBezTo>
                                <a:cubicBezTo>
                                  <a:pt x="35" y="9"/>
                                  <a:pt x="38" y="9"/>
                                  <a:pt x="39" y="1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445135" y="274320"/>
                            <a:ext cx="635" cy="0"/>
                          </a:xfrm>
                          <a:custGeom>
                            <a:avLst/>
                            <a:gdLst>
                              <a:gd name="T0" fmla="*/ 0 w 3"/>
                              <a:gd name="T1" fmla="*/ 1 h 1"/>
                              <a:gd name="T2" fmla="*/ 3 w 3"/>
                              <a:gd name="T3" fmla="*/ 0 h 1"/>
                              <a:gd name="T4" fmla="*/ 0 w 3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0" y="1"/>
                                </a:moveTo>
                                <a:lnTo>
                                  <a:pt x="3" y="0"/>
                                </a:lnTo>
                                <a:cubicBezTo>
                                  <a:pt x="2" y="0"/>
                                  <a:pt x="1" y="0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421640" y="226695"/>
                            <a:ext cx="35560" cy="38100"/>
                          </a:xfrm>
                          <a:custGeom>
                            <a:avLst/>
                            <a:gdLst>
                              <a:gd name="T0" fmla="*/ 32 w 144"/>
                              <a:gd name="T1" fmla="*/ 37 h 153"/>
                              <a:gd name="T2" fmla="*/ 24 w 144"/>
                              <a:gd name="T3" fmla="*/ 42 h 153"/>
                              <a:gd name="T4" fmla="*/ 27 w 144"/>
                              <a:gd name="T5" fmla="*/ 45 h 153"/>
                              <a:gd name="T6" fmla="*/ 32 w 144"/>
                              <a:gd name="T7" fmla="*/ 49 h 153"/>
                              <a:gd name="T8" fmla="*/ 10 w 144"/>
                              <a:gd name="T9" fmla="*/ 49 h 153"/>
                              <a:gd name="T10" fmla="*/ 19 w 144"/>
                              <a:gd name="T11" fmla="*/ 44 h 153"/>
                              <a:gd name="T12" fmla="*/ 46 w 144"/>
                              <a:gd name="T13" fmla="*/ 41 h 153"/>
                              <a:gd name="T14" fmla="*/ 25 w 144"/>
                              <a:gd name="T15" fmla="*/ 13 h 153"/>
                              <a:gd name="T16" fmla="*/ 25 w 144"/>
                              <a:gd name="T17" fmla="*/ 67 h 153"/>
                              <a:gd name="T18" fmla="*/ 32 w 144"/>
                              <a:gd name="T19" fmla="*/ 0 h 153"/>
                              <a:gd name="T20" fmla="*/ 129 w 144"/>
                              <a:gd name="T21" fmla="*/ 46 h 153"/>
                              <a:gd name="T22" fmla="*/ 126 w 144"/>
                              <a:gd name="T23" fmla="*/ 45 h 153"/>
                              <a:gd name="T24" fmla="*/ 122 w 144"/>
                              <a:gd name="T25" fmla="*/ 35 h 153"/>
                              <a:gd name="T26" fmla="*/ 122 w 144"/>
                              <a:gd name="T27" fmla="*/ 38 h 153"/>
                              <a:gd name="T28" fmla="*/ 123 w 144"/>
                              <a:gd name="T29" fmla="*/ 39 h 153"/>
                              <a:gd name="T30" fmla="*/ 121 w 144"/>
                              <a:gd name="T31" fmla="*/ 42 h 153"/>
                              <a:gd name="T32" fmla="*/ 114 w 144"/>
                              <a:gd name="T33" fmla="*/ 42 h 153"/>
                              <a:gd name="T34" fmla="*/ 123 w 144"/>
                              <a:gd name="T35" fmla="*/ 43 h 153"/>
                              <a:gd name="T36" fmla="*/ 128 w 144"/>
                              <a:gd name="T37" fmla="*/ 41 h 153"/>
                              <a:gd name="T38" fmla="*/ 113 w 144"/>
                              <a:gd name="T39" fmla="*/ 41 h 153"/>
                              <a:gd name="T40" fmla="*/ 113 w 144"/>
                              <a:gd name="T41" fmla="*/ 37 h 153"/>
                              <a:gd name="T42" fmla="*/ 117 w 144"/>
                              <a:gd name="T43" fmla="*/ 35 h 153"/>
                              <a:gd name="T44" fmla="*/ 121 w 144"/>
                              <a:gd name="T45" fmla="*/ 33 h 153"/>
                              <a:gd name="T46" fmla="*/ 123 w 144"/>
                              <a:gd name="T47" fmla="*/ 32 h 153"/>
                              <a:gd name="T48" fmla="*/ 125 w 144"/>
                              <a:gd name="T49" fmla="*/ 34 h 153"/>
                              <a:gd name="T50" fmla="*/ 130 w 144"/>
                              <a:gd name="T51" fmla="*/ 36 h 153"/>
                              <a:gd name="T52" fmla="*/ 131 w 144"/>
                              <a:gd name="T53" fmla="*/ 40 h 153"/>
                              <a:gd name="T54" fmla="*/ 102 w 144"/>
                              <a:gd name="T55" fmla="*/ 27 h 153"/>
                              <a:gd name="T56" fmla="*/ 24 w 144"/>
                              <a:gd name="T57" fmla="*/ 106 h 153"/>
                              <a:gd name="T58" fmla="*/ 38 w 144"/>
                              <a:gd name="T59" fmla="*/ 111 h 153"/>
                              <a:gd name="T60" fmla="*/ 27 w 144"/>
                              <a:gd name="T61" fmla="*/ 138 h 153"/>
                              <a:gd name="T62" fmla="*/ 19 w 144"/>
                              <a:gd name="T63" fmla="*/ 122 h 153"/>
                              <a:gd name="T64" fmla="*/ 85 w 144"/>
                              <a:gd name="T65" fmla="*/ 109 h 153"/>
                              <a:gd name="T66" fmla="*/ 52 w 144"/>
                              <a:gd name="T67" fmla="*/ 128 h 153"/>
                              <a:gd name="T68" fmla="*/ 113 w 144"/>
                              <a:gd name="T69" fmla="*/ 138 h 153"/>
                              <a:gd name="T70" fmla="*/ 135 w 144"/>
                              <a:gd name="T71" fmla="*/ 123 h 153"/>
                              <a:gd name="T72" fmla="*/ 111 w 144"/>
                              <a:gd name="T73" fmla="*/ 109 h 153"/>
                              <a:gd name="T74" fmla="*/ 81 w 144"/>
                              <a:gd name="T75" fmla="*/ 28 h 153"/>
                              <a:gd name="T76" fmla="*/ 77 w 144"/>
                              <a:gd name="T77" fmla="*/ 26 h 153"/>
                              <a:gd name="T78" fmla="*/ 72 w 144"/>
                              <a:gd name="T79" fmla="*/ 12 h 153"/>
                              <a:gd name="T80" fmla="*/ 72 w 144"/>
                              <a:gd name="T81" fmla="*/ 16 h 153"/>
                              <a:gd name="T82" fmla="*/ 73 w 144"/>
                              <a:gd name="T83" fmla="*/ 18 h 153"/>
                              <a:gd name="T84" fmla="*/ 70 w 144"/>
                              <a:gd name="T85" fmla="*/ 23 h 153"/>
                              <a:gd name="T86" fmla="*/ 63 w 144"/>
                              <a:gd name="T87" fmla="*/ 20 h 153"/>
                              <a:gd name="T88" fmla="*/ 75 w 144"/>
                              <a:gd name="T89" fmla="*/ 23 h 153"/>
                              <a:gd name="T90" fmla="*/ 81 w 144"/>
                              <a:gd name="T91" fmla="*/ 20 h 153"/>
                              <a:gd name="T92" fmla="*/ 60 w 144"/>
                              <a:gd name="T93" fmla="*/ 21 h 153"/>
                              <a:gd name="T94" fmla="*/ 60 w 144"/>
                              <a:gd name="T95" fmla="*/ 15 h 153"/>
                              <a:gd name="T96" fmla="*/ 65 w 144"/>
                              <a:gd name="T97" fmla="*/ 10 h 153"/>
                              <a:gd name="T98" fmla="*/ 70 w 144"/>
                              <a:gd name="T99" fmla="*/ 10 h 153"/>
                              <a:gd name="T100" fmla="*/ 74 w 144"/>
                              <a:gd name="T101" fmla="*/ 5 h 153"/>
                              <a:gd name="T102" fmla="*/ 75 w 144"/>
                              <a:gd name="T103" fmla="*/ 13 h 153"/>
                              <a:gd name="T104" fmla="*/ 81 w 144"/>
                              <a:gd name="T105" fmla="*/ 12 h 153"/>
                              <a:gd name="T106" fmla="*/ 84 w 144"/>
                              <a:gd name="T107" fmla="*/ 17 h 153"/>
                              <a:gd name="T108" fmla="*/ 81 w 144"/>
                              <a:gd name="T109" fmla="*/ 28 h 153"/>
                              <a:gd name="T110" fmla="*/ 70 w 144"/>
                              <a:gd name="T111" fmla="*/ 35 h 153"/>
                              <a:gd name="T112" fmla="*/ 58 w 144"/>
                              <a:gd name="T113" fmla="*/ 50 h 153"/>
                              <a:gd name="T114" fmla="*/ 61 w 144"/>
                              <a:gd name="T115" fmla="*/ 64 h 153"/>
                              <a:gd name="T116" fmla="*/ 83 w 144"/>
                              <a:gd name="T117" fmla="*/ 4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4" h="153">
                                <a:moveTo>
                                  <a:pt x="33" y="43"/>
                                </a:moveTo>
                                <a:cubicBezTo>
                                  <a:pt x="33" y="43"/>
                                  <a:pt x="34" y="43"/>
                                  <a:pt x="34" y="42"/>
                                </a:cubicBezTo>
                                <a:cubicBezTo>
                                  <a:pt x="34" y="42"/>
                                  <a:pt x="34" y="41"/>
                                  <a:pt x="34" y="41"/>
                                </a:cubicBezTo>
                                <a:cubicBezTo>
                                  <a:pt x="33" y="41"/>
                                  <a:pt x="33" y="41"/>
                                  <a:pt x="32" y="40"/>
                                </a:cubicBezTo>
                                <a:cubicBezTo>
                                  <a:pt x="32" y="40"/>
                                  <a:pt x="31" y="40"/>
                                  <a:pt x="31" y="40"/>
                                </a:cubicBezTo>
                                <a:cubicBezTo>
                                  <a:pt x="30" y="40"/>
                                  <a:pt x="29" y="40"/>
                                  <a:pt x="28" y="40"/>
                                </a:cubicBezTo>
                                <a:cubicBezTo>
                                  <a:pt x="28" y="40"/>
                                  <a:pt x="27" y="40"/>
                                  <a:pt x="27" y="40"/>
                                </a:cubicBezTo>
                                <a:cubicBezTo>
                                  <a:pt x="27" y="40"/>
                                  <a:pt x="26" y="39"/>
                                  <a:pt x="27" y="39"/>
                                </a:cubicBezTo>
                                <a:cubicBezTo>
                                  <a:pt x="27" y="39"/>
                                  <a:pt x="27" y="39"/>
                                  <a:pt x="27" y="39"/>
                                </a:cubicBezTo>
                                <a:cubicBezTo>
                                  <a:pt x="27" y="39"/>
                                  <a:pt x="28" y="38"/>
                                  <a:pt x="28" y="38"/>
                                </a:cubicBezTo>
                                <a:cubicBezTo>
                                  <a:pt x="29" y="38"/>
                                  <a:pt x="29" y="39"/>
                                  <a:pt x="30" y="39"/>
                                </a:cubicBezTo>
                                <a:cubicBezTo>
                                  <a:pt x="30" y="39"/>
                                  <a:pt x="31" y="39"/>
                                  <a:pt x="31" y="39"/>
                                </a:cubicBezTo>
                                <a:cubicBezTo>
                                  <a:pt x="32" y="39"/>
                                  <a:pt x="32" y="39"/>
                                  <a:pt x="32" y="39"/>
                                </a:cubicBezTo>
                                <a:cubicBezTo>
                                  <a:pt x="33" y="39"/>
                                  <a:pt x="33" y="38"/>
                                  <a:pt x="33" y="38"/>
                                </a:cubicBezTo>
                                <a:cubicBezTo>
                                  <a:pt x="33" y="38"/>
                                  <a:pt x="32" y="37"/>
                                  <a:pt x="32" y="37"/>
                                </a:cubicBezTo>
                                <a:cubicBezTo>
                                  <a:pt x="32" y="37"/>
                                  <a:pt x="31" y="37"/>
                                  <a:pt x="31" y="37"/>
                                </a:cubicBezTo>
                                <a:cubicBezTo>
                                  <a:pt x="30" y="38"/>
                                  <a:pt x="30" y="38"/>
                                  <a:pt x="30" y="38"/>
                                </a:cubicBezTo>
                                <a:cubicBezTo>
                                  <a:pt x="29" y="38"/>
                                  <a:pt x="29" y="38"/>
                                  <a:pt x="28" y="38"/>
                                </a:cubicBezTo>
                                <a:cubicBezTo>
                                  <a:pt x="27" y="38"/>
                                  <a:pt x="27" y="38"/>
                                  <a:pt x="27" y="38"/>
                                </a:cubicBezTo>
                                <a:cubicBezTo>
                                  <a:pt x="26" y="38"/>
                                  <a:pt x="26" y="38"/>
                                  <a:pt x="25" y="38"/>
                                </a:cubicBezTo>
                                <a:cubicBezTo>
                                  <a:pt x="25" y="39"/>
                                  <a:pt x="25" y="39"/>
                                  <a:pt x="25" y="40"/>
                                </a:cubicBezTo>
                                <a:cubicBezTo>
                                  <a:pt x="25" y="40"/>
                                  <a:pt x="25" y="40"/>
                                  <a:pt x="26" y="41"/>
                                </a:cubicBezTo>
                                <a:cubicBezTo>
                                  <a:pt x="26" y="41"/>
                                  <a:pt x="27" y="41"/>
                                  <a:pt x="27" y="41"/>
                                </a:cubicBezTo>
                                <a:cubicBezTo>
                                  <a:pt x="28" y="41"/>
                                  <a:pt x="29" y="41"/>
                                  <a:pt x="29" y="41"/>
                                </a:cubicBezTo>
                                <a:cubicBezTo>
                                  <a:pt x="30" y="41"/>
                                  <a:pt x="31" y="41"/>
                                  <a:pt x="32" y="41"/>
                                </a:cubicBezTo>
                                <a:cubicBezTo>
                                  <a:pt x="32" y="41"/>
                                  <a:pt x="32" y="41"/>
                                  <a:pt x="32" y="42"/>
                                </a:cubicBezTo>
                                <a:cubicBezTo>
                                  <a:pt x="32" y="42"/>
                                  <a:pt x="32" y="42"/>
                                  <a:pt x="32" y="42"/>
                                </a:cubicBezTo>
                                <a:cubicBezTo>
                                  <a:pt x="31" y="43"/>
                                  <a:pt x="30" y="43"/>
                                  <a:pt x="29" y="43"/>
                                </a:cubicBezTo>
                                <a:cubicBezTo>
                                  <a:pt x="28" y="43"/>
                                  <a:pt x="27" y="42"/>
                                  <a:pt x="27" y="42"/>
                                </a:cubicBezTo>
                                <a:lnTo>
                                  <a:pt x="24" y="42"/>
                                </a:lnTo>
                                <a:cubicBezTo>
                                  <a:pt x="24" y="43"/>
                                  <a:pt x="24" y="44"/>
                                  <a:pt x="23" y="45"/>
                                </a:cubicBezTo>
                                <a:cubicBezTo>
                                  <a:pt x="23" y="45"/>
                                  <a:pt x="22" y="45"/>
                                  <a:pt x="22" y="45"/>
                                </a:cubicBezTo>
                                <a:cubicBezTo>
                                  <a:pt x="21" y="46"/>
                                  <a:pt x="21" y="46"/>
                                  <a:pt x="20" y="46"/>
                                </a:cubicBezTo>
                                <a:cubicBezTo>
                                  <a:pt x="20" y="45"/>
                                  <a:pt x="19" y="45"/>
                                  <a:pt x="19" y="45"/>
                                </a:cubicBezTo>
                                <a:cubicBezTo>
                                  <a:pt x="18" y="46"/>
                                  <a:pt x="17" y="48"/>
                                  <a:pt x="16" y="49"/>
                                </a:cubicBezTo>
                                <a:cubicBezTo>
                                  <a:pt x="15" y="49"/>
                                  <a:pt x="15" y="49"/>
                                  <a:pt x="15" y="50"/>
                                </a:cubicBezTo>
                                <a:cubicBezTo>
                                  <a:pt x="14" y="50"/>
                                  <a:pt x="14" y="50"/>
                                  <a:pt x="13" y="50"/>
                                </a:cubicBezTo>
                                <a:cubicBezTo>
                                  <a:pt x="13" y="50"/>
                                  <a:pt x="13" y="50"/>
                                  <a:pt x="14" y="51"/>
                                </a:cubicBezTo>
                                <a:cubicBezTo>
                                  <a:pt x="14" y="51"/>
                                  <a:pt x="14" y="51"/>
                                  <a:pt x="15" y="51"/>
                                </a:cubicBezTo>
                                <a:cubicBezTo>
                                  <a:pt x="15" y="51"/>
                                  <a:pt x="16" y="51"/>
                                  <a:pt x="16" y="51"/>
                                </a:cubicBezTo>
                                <a:cubicBezTo>
                                  <a:pt x="17" y="50"/>
                                  <a:pt x="18" y="49"/>
                                  <a:pt x="19" y="48"/>
                                </a:cubicBezTo>
                                <a:cubicBezTo>
                                  <a:pt x="19" y="47"/>
                                  <a:pt x="20" y="47"/>
                                  <a:pt x="21" y="46"/>
                                </a:cubicBezTo>
                                <a:cubicBezTo>
                                  <a:pt x="21" y="46"/>
                                  <a:pt x="22" y="47"/>
                                  <a:pt x="23" y="47"/>
                                </a:cubicBezTo>
                                <a:cubicBezTo>
                                  <a:pt x="23" y="47"/>
                                  <a:pt x="24" y="46"/>
                                  <a:pt x="24" y="46"/>
                                </a:cubicBezTo>
                                <a:cubicBezTo>
                                  <a:pt x="25" y="46"/>
                                  <a:pt x="26" y="45"/>
                                  <a:pt x="27" y="45"/>
                                </a:cubicBezTo>
                                <a:cubicBezTo>
                                  <a:pt x="28" y="45"/>
                                  <a:pt x="28" y="45"/>
                                  <a:pt x="28" y="46"/>
                                </a:cubicBezTo>
                                <a:cubicBezTo>
                                  <a:pt x="28" y="46"/>
                                  <a:pt x="28" y="47"/>
                                  <a:pt x="28" y="47"/>
                                </a:cubicBezTo>
                                <a:cubicBezTo>
                                  <a:pt x="27" y="48"/>
                                  <a:pt x="27" y="48"/>
                                  <a:pt x="26" y="48"/>
                                </a:cubicBezTo>
                                <a:cubicBezTo>
                                  <a:pt x="26" y="49"/>
                                  <a:pt x="25" y="48"/>
                                  <a:pt x="24" y="49"/>
                                </a:cubicBezTo>
                                <a:lnTo>
                                  <a:pt x="24" y="49"/>
                                </a:lnTo>
                                <a:cubicBezTo>
                                  <a:pt x="24" y="50"/>
                                  <a:pt x="24" y="50"/>
                                  <a:pt x="25" y="50"/>
                                </a:cubicBezTo>
                                <a:cubicBezTo>
                                  <a:pt x="25" y="50"/>
                                  <a:pt x="26" y="50"/>
                                  <a:pt x="27" y="50"/>
                                </a:cubicBezTo>
                                <a:cubicBezTo>
                                  <a:pt x="27" y="50"/>
                                  <a:pt x="27" y="49"/>
                                  <a:pt x="27" y="49"/>
                                </a:cubicBezTo>
                                <a:cubicBezTo>
                                  <a:pt x="28" y="48"/>
                                  <a:pt x="29" y="48"/>
                                  <a:pt x="29" y="48"/>
                                </a:cubicBezTo>
                                <a:cubicBezTo>
                                  <a:pt x="30" y="48"/>
                                  <a:pt x="30" y="47"/>
                                  <a:pt x="30" y="47"/>
                                </a:cubicBezTo>
                                <a:cubicBezTo>
                                  <a:pt x="30" y="46"/>
                                  <a:pt x="30" y="45"/>
                                  <a:pt x="30" y="45"/>
                                </a:cubicBezTo>
                                <a:cubicBezTo>
                                  <a:pt x="31" y="45"/>
                                  <a:pt x="32" y="46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8"/>
                                  <a:pt x="33" y="48"/>
                                  <a:pt x="33" y="48"/>
                                </a:cubicBezTo>
                                <a:cubicBezTo>
                                  <a:pt x="33" y="49"/>
                                  <a:pt x="32" y="49"/>
                                  <a:pt x="32" y="49"/>
                                </a:cubicBezTo>
                                <a:cubicBezTo>
                                  <a:pt x="32" y="49"/>
                                  <a:pt x="31" y="49"/>
                                  <a:pt x="31" y="49"/>
                                </a:cubicBezTo>
                                <a:cubicBezTo>
                                  <a:pt x="31" y="50"/>
                                  <a:pt x="30" y="50"/>
                                  <a:pt x="30" y="50"/>
                                </a:cubicBezTo>
                                <a:cubicBezTo>
                                  <a:pt x="30" y="50"/>
                                  <a:pt x="30" y="51"/>
                                  <a:pt x="31" y="51"/>
                                </a:cubicBezTo>
                                <a:cubicBezTo>
                                  <a:pt x="31" y="51"/>
                                  <a:pt x="32" y="51"/>
                                  <a:pt x="32" y="51"/>
                                </a:cubicBezTo>
                                <a:cubicBezTo>
                                  <a:pt x="32" y="51"/>
                                  <a:pt x="33" y="50"/>
                                  <a:pt x="33" y="50"/>
                                </a:cubicBezTo>
                                <a:cubicBezTo>
                                  <a:pt x="34" y="49"/>
                                  <a:pt x="35" y="49"/>
                                  <a:pt x="35" y="48"/>
                                </a:cubicBezTo>
                                <a:cubicBezTo>
                                  <a:pt x="36" y="47"/>
                                  <a:pt x="36" y="47"/>
                                  <a:pt x="36" y="46"/>
                                </a:cubicBezTo>
                                <a:cubicBezTo>
                                  <a:pt x="35" y="45"/>
                                  <a:pt x="34" y="44"/>
                                  <a:pt x="33" y="43"/>
                                </a:cubicBezTo>
                                <a:moveTo>
                                  <a:pt x="7" y="38"/>
                                </a:moveTo>
                                <a:lnTo>
                                  <a:pt x="8" y="41"/>
                                </a:lnTo>
                                <a:lnTo>
                                  <a:pt x="11" y="41"/>
                                </a:lnTo>
                                <a:lnTo>
                                  <a:pt x="10" y="43"/>
                                </a:lnTo>
                                <a:lnTo>
                                  <a:pt x="12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49"/>
                                </a:lnTo>
                                <a:lnTo>
                                  <a:pt x="7" y="47"/>
                                </a:lnTo>
                                <a:lnTo>
                                  <a:pt x="4" y="49"/>
                                </a:lnTo>
                                <a:lnTo>
                                  <a:pt x="4" y="46"/>
                                </a:lnTo>
                                <a:lnTo>
                                  <a:pt x="1" y="46"/>
                                </a:lnTo>
                                <a:lnTo>
                                  <a:pt x="4" y="44"/>
                                </a:lnTo>
                                <a:lnTo>
                                  <a:pt x="2" y="41"/>
                                </a:lnTo>
                                <a:lnTo>
                                  <a:pt x="5" y="41"/>
                                </a:lnTo>
                                <a:lnTo>
                                  <a:pt x="7" y="38"/>
                                </a:lnTo>
                                <a:close/>
                                <a:moveTo>
                                  <a:pt x="19" y="38"/>
                                </a:moveTo>
                                <a:cubicBezTo>
                                  <a:pt x="18" y="38"/>
                                  <a:pt x="18" y="38"/>
                                  <a:pt x="18" y="38"/>
                                </a:cubicBezTo>
                                <a:cubicBezTo>
                                  <a:pt x="18" y="38"/>
                                  <a:pt x="17" y="38"/>
                                  <a:pt x="17" y="38"/>
                                </a:cubicBezTo>
                                <a:cubicBezTo>
                                  <a:pt x="17" y="38"/>
                                  <a:pt x="17" y="38"/>
                                  <a:pt x="17" y="38"/>
                                </a:cubicBezTo>
                                <a:cubicBezTo>
                                  <a:pt x="17" y="39"/>
                                  <a:pt x="17" y="39"/>
                                  <a:pt x="18" y="40"/>
                                </a:cubicBezTo>
                                <a:cubicBezTo>
                                  <a:pt x="18" y="41"/>
                                  <a:pt x="18" y="41"/>
                                  <a:pt x="18" y="42"/>
                                </a:cubicBezTo>
                                <a:cubicBezTo>
                                  <a:pt x="19" y="43"/>
                                  <a:pt x="19" y="43"/>
                                  <a:pt x="19" y="44"/>
                                </a:cubicBezTo>
                                <a:cubicBezTo>
                                  <a:pt x="19" y="44"/>
                                  <a:pt x="20" y="44"/>
                                  <a:pt x="21" y="44"/>
                                </a:cubicBezTo>
                                <a:cubicBezTo>
                                  <a:pt x="21" y="44"/>
                                  <a:pt x="22" y="44"/>
                                  <a:pt x="22" y="44"/>
                                </a:cubicBezTo>
                                <a:cubicBezTo>
                                  <a:pt x="22" y="44"/>
                                  <a:pt x="23" y="44"/>
                                  <a:pt x="23" y="43"/>
                                </a:cubicBezTo>
                                <a:cubicBezTo>
                                  <a:pt x="23" y="43"/>
                                  <a:pt x="23" y="42"/>
                                  <a:pt x="24" y="42"/>
                                </a:cubicBezTo>
                                <a:cubicBezTo>
                                  <a:pt x="24" y="41"/>
                                  <a:pt x="24" y="40"/>
                                  <a:pt x="24" y="39"/>
                                </a:cubicBezTo>
                                <a:cubicBezTo>
                                  <a:pt x="24" y="39"/>
                                  <a:pt x="24" y="39"/>
                                  <a:pt x="24" y="38"/>
                                </a:cubicBezTo>
                                <a:lnTo>
                                  <a:pt x="24" y="38"/>
                                </a:lnTo>
                                <a:cubicBezTo>
                                  <a:pt x="24" y="38"/>
                                  <a:pt x="23" y="38"/>
                                  <a:pt x="23" y="38"/>
                                </a:cubicBezTo>
                                <a:cubicBezTo>
                                  <a:pt x="23" y="38"/>
                                  <a:pt x="23" y="38"/>
                                  <a:pt x="23" y="38"/>
                                </a:cubicBezTo>
                                <a:cubicBezTo>
                                  <a:pt x="22" y="38"/>
                                  <a:pt x="22" y="38"/>
                                  <a:pt x="22" y="38"/>
                                </a:cubicBezTo>
                                <a:cubicBezTo>
                                  <a:pt x="21" y="38"/>
                                  <a:pt x="21" y="38"/>
                                  <a:pt x="20" y="38"/>
                                </a:cubicBezTo>
                                <a:cubicBezTo>
                                  <a:pt x="20" y="38"/>
                                  <a:pt x="19" y="38"/>
                                  <a:pt x="19" y="38"/>
                                </a:cubicBezTo>
                                <a:moveTo>
                                  <a:pt x="41" y="38"/>
                                </a:moveTo>
                                <a:lnTo>
                                  <a:pt x="43" y="41"/>
                                </a:lnTo>
                                <a:lnTo>
                                  <a:pt x="46" y="41"/>
                                </a:lnTo>
                                <a:lnTo>
                                  <a:pt x="44" y="43"/>
                                </a:lnTo>
                                <a:lnTo>
                                  <a:pt x="46" y="45"/>
                                </a:lnTo>
                                <a:lnTo>
                                  <a:pt x="46" y="46"/>
                                </a:lnTo>
                                <a:lnTo>
                                  <a:pt x="44" y="46"/>
                                </a:lnTo>
                                <a:lnTo>
                                  <a:pt x="44" y="49"/>
                                </a:lnTo>
                                <a:lnTo>
                                  <a:pt x="41" y="47"/>
                                </a:lnTo>
                                <a:lnTo>
                                  <a:pt x="39" y="49"/>
                                </a:lnTo>
                                <a:lnTo>
                                  <a:pt x="39" y="46"/>
                                </a:lnTo>
                                <a:lnTo>
                                  <a:pt x="36" y="46"/>
                                </a:lnTo>
                                <a:lnTo>
                                  <a:pt x="38" y="44"/>
                                </a:lnTo>
                                <a:lnTo>
                                  <a:pt x="37" y="41"/>
                                </a:lnTo>
                                <a:lnTo>
                                  <a:pt x="40" y="41"/>
                                </a:lnTo>
                                <a:lnTo>
                                  <a:pt x="41" y="38"/>
                                </a:lnTo>
                                <a:close/>
                                <a:moveTo>
                                  <a:pt x="24" y="10"/>
                                </a:moveTo>
                                <a:lnTo>
                                  <a:pt x="25" y="13"/>
                                </a:lnTo>
                                <a:lnTo>
                                  <a:pt x="28" y="13"/>
                                </a:lnTo>
                                <a:lnTo>
                                  <a:pt x="27" y="16"/>
                                </a:lnTo>
                                <a:lnTo>
                                  <a:pt x="29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21"/>
                                </a:lnTo>
                                <a:lnTo>
                                  <a:pt x="24" y="19"/>
                                </a:lnTo>
                                <a:lnTo>
                                  <a:pt x="21" y="21"/>
                                </a:lnTo>
                                <a:lnTo>
                                  <a:pt x="21" y="18"/>
                                </a:lnTo>
                                <a:lnTo>
                                  <a:pt x="18" y="18"/>
                                </a:lnTo>
                                <a:lnTo>
                                  <a:pt x="21" y="16"/>
                                </a:lnTo>
                                <a:lnTo>
                                  <a:pt x="19" y="13"/>
                                </a:lnTo>
                                <a:lnTo>
                                  <a:pt x="22" y="14"/>
                                </a:lnTo>
                                <a:lnTo>
                                  <a:pt x="24" y="10"/>
                                </a:lnTo>
                                <a:close/>
                                <a:moveTo>
                                  <a:pt x="24" y="64"/>
                                </a:moveTo>
                                <a:lnTo>
                                  <a:pt x="25" y="67"/>
                                </a:lnTo>
                                <a:lnTo>
                                  <a:pt x="28" y="66"/>
                                </a:lnTo>
                                <a:lnTo>
                                  <a:pt x="27" y="69"/>
                                </a:lnTo>
                                <a:lnTo>
                                  <a:pt x="29" y="71"/>
                                </a:lnTo>
                                <a:lnTo>
                                  <a:pt x="26" y="71"/>
                                </a:lnTo>
                                <a:lnTo>
                                  <a:pt x="26" y="75"/>
                                </a:lnTo>
                                <a:lnTo>
                                  <a:pt x="24" y="73"/>
                                </a:lnTo>
                                <a:lnTo>
                                  <a:pt x="21" y="75"/>
                                </a:lnTo>
                                <a:lnTo>
                                  <a:pt x="21" y="71"/>
                                </a:lnTo>
                                <a:lnTo>
                                  <a:pt x="18" y="71"/>
                                </a:lnTo>
                                <a:lnTo>
                                  <a:pt x="21" y="69"/>
                                </a:lnTo>
                                <a:lnTo>
                                  <a:pt x="19" y="66"/>
                                </a:lnTo>
                                <a:lnTo>
                                  <a:pt x="22" y="67"/>
                                </a:lnTo>
                                <a:lnTo>
                                  <a:pt x="24" y="64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32" y="0"/>
                                </a:lnTo>
                                <a:lnTo>
                                  <a:pt x="32" y="35"/>
                                </a:lnTo>
                                <a:lnTo>
                                  <a:pt x="46" y="35"/>
                                </a:lnTo>
                                <a:lnTo>
                                  <a:pt x="46" y="55"/>
                                </a:lnTo>
                                <a:lnTo>
                                  <a:pt x="32" y="55"/>
                                </a:lnTo>
                                <a:lnTo>
                                  <a:pt x="32" y="85"/>
                                </a:lnTo>
                                <a:lnTo>
                                  <a:pt x="15" y="85"/>
                                </a:ln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29" y="45"/>
                                </a:moveTo>
                                <a:lnTo>
                                  <a:pt x="128" y="45"/>
                                </a:lnTo>
                                <a:lnTo>
                                  <a:pt x="128" y="46"/>
                                </a:lnTo>
                                <a:lnTo>
                                  <a:pt x="129" y="46"/>
                                </a:lnTo>
                                <a:lnTo>
                                  <a:pt x="129" y="45"/>
                                </a:lnTo>
                                <a:close/>
                                <a:moveTo>
                                  <a:pt x="115" y="45"/>
                                </a:moveTo>
                                <a:lnTo>
                                  <a:pt x="116" y="45"/>
                                </a:lnTo>
                                <a:lnTo>
                                  <a:pt x="115" y="46"/>
                                </a:lnTo>
                                <a:lnTo>
                                  <a:pt x="114" y="46"/>
                                </a:lnTo>
                                <a:lnTo>
                                  <a:pt x="115" y="45"/>
                                </a:lnTo>
                                <a:close/>
                                <a:moveTo>
                                  <a:pt x="118" y="45"/>
                                </a:moveTo>
                                <a:cubicBezTo>
                                  <a:pt x="119" y="44"/>
                                  <a:pt x="119" y="45"/>
                                  <a:pt x="119" y="45"/>
                                </a:cubicBezTo>
                                <a:cubicBezTo>
                                  <a:pt x="119" y="45"/>
                                  <a:pt x="119" y="45"/>
                                  <a:pt x="119" y="45"/>
                                </a:cubicBezTo>
                                <a:cubicBezTo>
                                  <a:pt x="118" y="46"/>
                                  <a:pt x="118" y="45"/>
                                  <a:pt x="118" y="45"/>
                                </a:cubicBezTo>
                                <a:cubicBezTo>
                                  <a:pt x="118" y="45"/>
                                  <a:pt x="118" y="45"/>
                                  <a:pt x="118" y="45"/>
                                </a:cubicBezTo>
                                <a:moveTo>
                                  <a:pt x="125" y="45"/>
                                </a:moveTo>
                                <a:cubicBezTo>
                                  <a:pt x="125" y="44"/>
                                  <a:pt x="124" y="45"/>
                                  <a:pt x="124" y="45"/>
                                </a:cubicBezTo>
                                <a:cubicBezTo>
                                  <a:pt x="124" y="45"/>
                                  <a:pt x="124" y="45"/>
                                  <a:pt x="125" y="45"/>
                                </a:cubicBezTo>
                                <a:cubicBezTo>
                                  <a:pt x="125" y="46"/>
                                  <a:pt x="125" y="45"/>
                                  <a:pt x="126" y="45"/>
                                </a:cubicBezTo>
                                <a:cubicBezTo>
                                  <a:pt x="126" y="45"/>
                                  <a:pt x="125" y="45"/>
                                  <a:pt x="125" y="45"/>
                                </a:cubicBezTo>
                                <a:moveTo>
                                  <a:pt x="122" y="46"/>
                                </a:moveTo>
                                <a:lnTo>
                                  <a:pt x="121" y="45"/>
                                </a:lnTo>
                                <a:lnTo>
                                  <a:pt x="122" y="44"/>
                                </a:lnTo>
                                <a:lnTo>
                                  <a:pt x="122" y="45"/>
                                </a:lnTo>
                                <a:lnTo>
                                  <a:pt x="122" y="46"/>
                                </a:lnTo>
                                <a:close/>
                                <a:moveTo>
                                  <a:pt x="120" y="35"/>
                                </a:moveTo>
                                <a:cubicBezTo>
                                  <a:pt x="120" y="34"/>
                                  <a:pt x="120" y="34"/>
                                  <a:pt x="121" y="34"/>
                                </a:cubicBezTo>
                                <a:lnTo>
                                  <a:pt x="121" y="33"/>
                                </a:lnTo>
                                <a:lnTo>
                                  <a:pt x="122" y="33"/>
                                </a:lnTo>
                                <a:lnTo>
                                  <a:pt x="122" y="34"/>
                                </a:lnTo>
                                <a:cubicBezTo>
                                  <a:pt x="123" y="34"/>
                                  <a:pt x="123" y="34"/>
                                  <a:pt x="123" y="35"/>
                                </a:cubicBezTo>
                                <a:lnTo>
                                  <a:pt x="120" y="35"/>
                                </a:lnTo>
                                <a:close/>
                                <a:moveTo>
                                  <a:pt x="122" y="35"/>
                                </a:moveTo>
                                <a:cubicBezTo>
                                  <a:pt x="122" y="35"/>
                                  <a:pt x="122" y="35"/>
                                  <a:pt x="122" y="35"/>
                                </a:cubicBezTo>
                                <a:cubicBezTo>
                                  <a:pt x="122" y="36"/>
                                  <a:pt x="122" y="36"/>
                                  <a:pt x="122" y="36"/>
                                </a:cubicBezTo>
                                <a:cubicBezTo>
                                  <a:pt x="121" y="36"/>
                                  <a:pt x="121" y="36"/>
                                  <a:pt x="121" y="35"/>
                                </a:cubicBezTo>
                                <a:cubicBezTo>
                                  <a:pt x="121" y="35"/>
                                  <a:pt x="121" y="35"/>
                                  <a:pt x="122" y="35"/>
                                </a:cubicBezTo>
                                <a:moveTo>
                                  <a:pt x="122" y="36"/>
                                </a:moveTo>
                                <a:cubicBezTo>
                                  <a:pt x="122" y="36"/>
                                  <a:pt x="122" y="36"/>
                                  <a:pt x="122" y="36"/>
                                </a:cubicBezTo>
                                <a:cubicBezTo>
                                  <a:pt x="122" y="36"/>
                                  <a:pt x="122" y="37"/>
                                  <a:pt x="122" y="37"/>
                                </a:cubicBezTo>
                                <a:cubicBezTo>
                                  <a:pt x="121" y="37"/>
                                  <a:pt x="121" y="36"/>
                                  <a:pt x="121" y="36"/>
                                </a:cubicBezTo>
                                <a:cubicBezTo>
                                  <a:pt x="121" y="36"/>
                                  <a:pt x="121" y="36"/>
                                  <a:pt x="122" y="36"/>
                                </a:cubicBezTo>
                                <a:moveTo>
                                  <a:pt x="122" y="37"/>
                                </a:moveTo>
                                <a:cubicBezTo>
                                  <a:pt x="122" y="37"/>
                                  <a:pt x="122" y="37"/>
                                  <a:pt x="122" y="37"/>
                                </a:cubicBezTo>
                                <a:cubicBezTo>
                                  <a:pt x="122" y="37"/>
                                  <a:pt x="122" y="38"/>
                                  <a:pt x="122" y="38"/>
                                </a:cubicBezTo>
                                <a:cubicBezTo>
                                  <a:pt x="121" y="38"/>
                                  <a:pt x="121" y="37"/>
                                  <a:pt x="121" y="37"/>
                                </a:cubicBezTo>
                                <a:cubicBezTo>
                                  <a:pt x="121" y="37"/>
                                  <a:pt x="121" y="37"/>
                                  <a:pt x="122" y="37"/>
                                </a:cubicBezTo>
                                <a:moveTo>
                                  <a:pt x="122" y="38"/>
                                </a:moveTo>
                                <a:cubicBezTo>
                                  <a:pt x="122" y="38"/>
                                  <a:pt x="122" y="38"/>
                                  <a:pt x="122" y="38"/>
                                </a:cubicBezTo>
                                <a:cubicBezTo>
                                  <a:pt x="122" y="38"/>
                                  <a:pt x="122" y="39"/>
                                  <a:pt x="122" y="39"/>
                                </a:cubicBezTo>
                                <a:cubicBezTo>
                                  <a:pt x="121" y="39"/>
                                  <a:pt x="121" y="38"/>
                                  <a:pt x="121" y="38"/>
                                </a:cubicBezTo>
                                <a:cubicBezTo>
                                  <a:pt x="121" y="38"/>
                                  <a:pt x="121" y="38"/>
                                  <a:pt x="122" y="38"/>
                                </a:cubicBezTo>
                                <a:moveTo>
                                  <a:pt x="122" y="39"/>
                                </a:moveTo>
                                <a:cubicBezTo>
                                  <a:pt x="122" y="39"/>
                                  <a:pt x="122" y="39"/>
                                  <a:pt x="122" y="39"/>
                                </a:cubicBezTo>
                                <a:cubicBezTo>
                                  <a:pt x="122" y="39"/>
                                  <a:pt x="122" y="40"/>
                                  <a:pt x="122" y="40"/>
                                </a:cubicBezTo>
                                <a:cubicBezTo>
                                  <a:pt x="121" y="40"/>
                                  <a:pt x="121" y="39"/>
                                  <a:pt x="121" y="39"/>
                                </a:cubicBezTo>
                                <a:cubicBezTo>
                                  <a:pt x="121" y="39"/>
                                  <a:pt x="121" y="39"/>
                                  <a:pt x="122" y="39"/>
                                </a:cubicBezTo>
                                <a:moveTo>
                                  <a:pt x="121" y="39"/>
                                </a:moveTo>
                                <a:lnTo>
                                  <a:pt x="121" y="39"/>
                                </a:lnTo>
                                <a:lnTo>
                                  <a:pt x="121" y="36"/>
                                </a:lnTo>
                                <a:lnTo>
                                  <a:pt x="121" y="36"/>
                                </a:lnTo>
                                <a:lnTo>
                                  <a:pt x="121" y="39"/>
                                </a:lnTo>
                                <a:close/>
                                <a:moveTo>
                                  <a:pt x="122" y="39"/>
                                </a:moveTo>
                                <a:lnTo>
                                  <a:pt x="123" y="39"/>
                                </a:lnTo>
                                <a:lnTo>
                                  <a:pt x="123" y="36"/>
                                </a:lnTo>
                                <a:lnTo>
                                  <a:pt x="122" y="36"/>
                                </a:lnTo>
                                <a:lnTo>
                                  <a:pt x="122" y="39"/>
                                </a:lnTo>
                                <a:close/>
                                <a:moveTo>
                                  <a:pt x="114" y="40"/>
                                </a:moveTo>
                                <a:cubicBezTo>
                                  <a:pt x="113" y="39"/>
                                  <a:pt x="114" y="37"/>
                                  <a:pt x="115" y="36"/>
                                </a:cubicBezTo>
                                <a:cubicBezTo>
                                  <a:pt x="116" y="35"/>
                                  <a:pt x="117" y="36"/>
                                  <a:pt x="120" y="37"/>
                                </a:cubicBezTo>
                                <a:lnTo>
                                  <a:pt x="120" y="39"/>
                                </a:lnTo>
                                <a:lnTo>
                                  <a:pt x="120" y="39"/>
                                </a:lnTo>
                                <a:lnTo>
                                  <a:pt x="120" y="40"/>
                                </a:lnTo>
                                <a:cubicBezTo>
                                  <a:pt x="121" y="40"/>
                                  <a:pt x="121" y="41"/>
                                  <a:pt x="121" y="41"/>
                                </a:cubicBezTo>
                                <a:cubicBezTo>
                                  <a:pt x="121" y="41"/>
                                  <a:pt x="120" y="41"/>
                                  <a:pt x="120" y="40"/>
                                </a:cubicBezTo>
                                <a:lnTo>
                                  <a:pt x="120" y="40"/>
                                </a:lnTo>
                                <a:lnTo>
                                  <a:pt x="120" y="43"/>
                                </a:lnTo>
                                <a:lnTo>
                                  <a:pt x="120" y="43"/>
                                </a:lnTo>
                                <a:cubicBezTo>
                                  <a:pt x="120" y="42"/>
                                  <a:pt x="120" y="42"/>
                                  <a:pt x="121" y="42"/>
                                </a:cubicBezTo>
                                <a:cubicBezTo>
                                  <a:pt x="121" y="43"/>
                                  <a:pt x="120" y="44"/>
                                  <a:pt x="120" y="44"/>
                                </a:cubicBezTo>
                                <a:cubicBezTo>
                                  <a:pt x="119" y="44"/>
                                  <a:pt x="118" y="43"/>
                                  <a:pt x="118" y="43"/>
                                </a:cubicBezTo>
                                <a:cubicBezTo>
                                  <a:pt x="118" y="42"/>
                                  <a:pt x="119" y="42"/>
                                  <a:pt x="119" y="43"/>
                                </a:cubicBezTo>
                                <a:cubicBezTo>
                                  <a:pt x="120" y="42"/>
                                  <a:pt x="119" y="40"/>
                                  <a:pt x="118" y="41"/>
                                </a:cubicBezTo>
                                <a:cubicBezTo>
                                  <a:pt x="118" y="40"/>
                                  <a:pt x="117" y="40"/>
                                  <a:pt x="117" y="40"/>
                                </a:cubicBezTo>
                                <a:cubicBezTo>
                                  <a:pt x="117" y="40"/>
                                  <a:pt x="117" y="41"/>
                                  <a:pt x="117" y="41"/>
                                </a:cubicBezTo>
                                <a:cubicBezTo>
                                  <a:pt x="115" y="41"/>
                                  <a:pt x="116" y="43"/>
                                  <a:pt x="117" y="43"/>
                                </a:cubicBezTo>
                                <a:cubicBezTo>
                                  <a:pt x="117" y="42"/>
                                  <a:pt x="117" y="42"/>
                                  <a:pt x="117" y="43"/>
                                </a:cubicBezTo>
                                <a:cubicBezTo>
                                  <a:pt x="118" y="43"/>
                                  <a:pt x="118" y="44"/>
                                  <a:pt x="117" y="45"/>
                                </a:cubicBezTo>
                                <a:cubicBezTo>
                                  <a:pt x="116" y="45"/>
                                  <a:pt x="115" y="45"/>
                                  <a:pt x="115" y="43"/>
                                </a:cubicBezTo>
                                <a:cubicBezTo>
                                  <a:pt x="115" y="43"/>
                                  <a:pt x="115" y="43"/>
                                  <a:pt x="116" y="44"/>
                                </a:cubicBezTo>
                                <a:lnTo>
                                  <a:pt x="116" y="44"/>
                                </a:lnTo>
                                <a:lnTo>
                                  <a:pt x="115" y="41"/>
                                </a:lnTo>
                                <a:lnTo>
                                  <a:pt x="115" y="41"/>
                                </a:lnTo>
                                <a:cubicBezTo>
                                  <a:pt x="115" y="42"/>
                                  <a:pt x="115" y="42"/>
                                  <a:pt x="114" y="42"/>
                                </a:cubicBezTo>
                                <a:cubicBezTo>
                                  <a:pt x="114" y="42"/>
                                  <a:pt x="114" y="41"/>
                                  <a:pt x="115" y="41"/>
                                </a:cubicBezTo>
                                <a:lnTo>
                                  <a:pt x="115" y="41"/>
                                </a:lnTo>
                                <a:lnTo>
                                  <a:pt x="115" y="41"/>
                                </a:lnTo>
                                <a:lnTo>
                                  <a:pt x="114" y="40"/>
                                </a:lnTo>
                                <a:close/>
                                <a:moveTo>
                                  <a:pt x="129" y="40"/>
                                </a:moveTo>
                                <a:cubicBezTo>
                                  <a:pt x="130" y="39"/>
                                  <a:pt x="130" y="37"/>
                                  <a:pt x="129" y="36"/>
                                </a:cubicBezTo>
                                <a:cubicBezTo>
                                  <a:pt x="127" y="35"/>
                                  <a:pt x="126" y="36"/>
                                  <a:pt x="123" y="37"/>
                                </a:cubicBezTo>
                                <a:lnTo>
                                  <a:pt x="123" y="39"/>
                                </a:lnTo>
                                <a:lnTo>
                                  <a:pt x="123" y="39"/>
                                </a:lnTo>
                                <a:lnTo>
                                  <a:pt x="123" y="40"/>
                                </a:lnTo>
                                <a:cubicBezTo>
                                  <a:pt x="122" y="40"/>
                                  <a:pt x="122" y="41"/>
                                  <a:pt x="122" y="41"/>
                                </a:cubicBezTo>
                                <a:cubicBezTo>
                                  <a:pt x="123" y="41"/>
                                  <a:pt x="123" y="41"/>
                                  <a:pt x="123" y="40"/>
                                </a:cubicBezTo>
                                <a:lnTo>
                                  <a:pt x="123" y="40"/>
                                </a:lnTo>
                                <a:lnTo>
                                  <a:pt x="123" y="43"/>
                                </a:lnTo>
                                <a:lnTo>
                                  <a:pt x="123" y="43"/>
                                </a:lnTo>
                                <a:cubicBezTo>
                                  <a:pt x="123" y="42"/>
                                  <a:pt x="123" y="42"/>
                                  <a:pt x="122" y="42"/>
                                </a:cubicBezTo>
                                <a:cubicBezTo>
                                  <a:pt x="122" y="43"/>
                                  <a:pt x="123" y="44"/>
                                  <a:pt x="123" y="44"/>
                                </a:cubicBezTo>
                                <a:cubicBezTo>
                                  <a:pt x="125" y="44"/>
                                  <a:pt x="125" y="43"/>
                                  <a:pt x="125" y="43"/>
                                </a:cubicBezTo>
                                <a:cubicBezTo>
                                  <a:pt x="125" y="42"/>
                                  <a:pt x="125" y="42"/>
                                  <a:pt x="124" y="43"/>
                                </a:cubicBezTo>
                                <a:cubicBezTo>
                                  <a:pt x="123" y="42"/>
                                  <a:pt x="124" y="40"/>
                                  <a:pt x="125" y="41"/>
                                </a:cubicBezTo>
                                <a:cubicBezTo>
                                  <a:pt x="125" y="40"/>
                                  <a:pt x="126" y="40"/>
                                  <a:pt x="126" y="40"/>
                                </a:cubicBezTo>
                                <a:cubicBezTo>
                                  <a:pt x="126" y="40"/>
                                  <a:pt x="127" y="41"/>
                                  <a:pt x="126" y="41"/>
                                </a:cubicBezTo>
                                <a:cubicBezTo>
                                  <a:pt x="128" y="41"/>
                                  <a:pt x="127" y="43"/>
                                  <a:pt x="127" y="43"/>
                                </a:cubicBezTo>
                                <a:cubicBezTo>
                                  <a:pt x="127" y="42"/>
                                  <a:pt x="126" y="42"/>
                                  <a:pt x="126" y="43"/>
                                </a:cubicBezTo>
                                <a:cubicBezTo>
                                  <a:pt x="126" y="43"/>
                                  <a:pt x="126" y="44"/>
                                  <a:pt x="127" y="45"/>
                                </a:cubicBezTo>
                                <a:cubicBezTo>
                                  <a:pt x="127" y="45"/>
                                  <a:pt x="128" y="45"/>
                                  <a:pt x="129" y="43"/>
                                </a:cubicBezTo>
                                <a:cubicBezTo>
                                  <a:pt x="128" y="43"/>
                                  <a:pt x="128" y="43"/>
                                  <a:pt x="127" y="44"/>
                                </a:cubicBezTo>
                                <a:lnTo>
                                  <a:pt x="127" y="44"/>
                                </a:lnTo>
                                <a:lnTo>
                                  <a:pt x="128" y="41"/>
                                </a:lnTo>
                                <a:lnTo>
                                  <a:pt x="128" y="41"/>
                                </a:lnTo>
                                <a:cubicBezTo>
                                  <a:pt x="128" y="42"/>
                                  <a:pt x="128" y="42"/>
                                  <a:pt x="129" y="42"/>
                                </a:cubicBezTo>
                                <a:cubicBezTo>
                                  <a:pt x="129" y="42"/>
                                  <a:pt x="129" y="41"/>
                                  <a:pt x="128" y="41"/>
                                </a:cubicBezTo>
                                <a:lnTo>
                                  <a:pt x="128" y="41"/>
                                </a:lnTo>
                                <a:lnTo>
                                  <a:pt x="129" y="41"/>
                                </a:lnTo>
                                <a:lnTo>
                                  <a:pt x="129" y="40"/>
                                </a:lnTo>
                                <a:close/>
                                <a:moveTo>
                                  <a:pt x="122" y="46"/>
                                </a:moveTo>
                                <a:cubicBezTo>
                                  <a:pt x="120" y="46"/>
                                  <a:pt x="117" y="47"/>
                                  <a:pt x="115" y="47"/>
                                </a:cubicBezTo>
                                <a:lnTo>
                                  <a:pt x="115" y="47"/>
                                </a:lnTo>
                                <a:lnTo>
                                  <a:pt x="114" y="46"/>
                                </a:lnTo>
                                <a:lnTo>
                                  <a:pt x="115" y="45"/>
                                </a:lnTo>
                                <a:lnTo>
                                  <a:pt x="114" y="42"/>
                                </a:lnTo>
                                <a:lnTo>
                                  <a:pt x="114" y="41"/>
                                </a:lnTo>
                                <a:cubicBezTo>
                                  <a:pt x="114" y="41"/>
                                  <a:pt x="114" y="41"/>
                                  <a:pt x="114" y="41"/>
                                </a:cubicBezTo>
                                <a:cubicBezTo>
                                  <a:pt x="114" y="41"/>
                                  <a:pt x="114" y="41"/>
                                  <a:pt x="113" y="41"/>
                                </a:cubicBezTo>
                                <a:cubicBezTo>
                                  <a:pt x="113" y="41"/>
                                  <a:pt x="113" y="41"/>
                                  <a:pt x="113" y="41"/>
                                </a:cubicBezTo>
                                <a:cubicBezTo>
                                  <a:pt x="113" y="41"/>
                                  <a:pt x="113" y="40"/>
                                  <a:pt x="113" y="40"/>
                                </a:cubicBezTo>
                                <a:lnTo>
                                  <a:pt x="113" y="40"/>
                                </a:lnTo>
                                <a:cubicBezTo>
                                  <a:pt x="113" y="40"/>
                                  <a:pt x="113" y="40"/>
                                  <a:pt x="113" y="40"/>
                                </a:cubicBezTo>
                                <a:cubicBezTo>
                                  <a:pt x="113" y="40"/>
                                  <a:pt x="113" y="40"/>
                                  <a:pt x="113" y="40"/>
                                </a:cubicBezTo>
                                <a:cubicBezTo>
                                  <a:pt x="112" y="40"/>
                                  <a:pt x="112" y="40"/>
                                  <a:pt x="112" y="39"/>
                                </a:cubicBezTo>
                                <a:cubicBezTo>
                                  <a:pt x="112" y="39"/>
                                  <a:pt x="112" y="39"/>
                                  <a:pt x="113" y="39"/>
                                </a:cubicBezTo>
                                <a:cubicBezTo>
                                  <a:pt x="113" y="39"/>
                                  <a:pt x="113" y="39"/>
                                  <a:pt x="113" y="39"/>
                                </a:cubicBezTo>
                                <a:lnTo>
                                  <a:pt x="113" y="39"/>
                                </a:lnTo>
                                <a:lnTo>
                                  <a:pt x="113" y="39"/>
                                </a:lnTo>
                                <a:cubicBezTo>
                                  <a:pt x="112" y="39"/>
                                  <a:pt x="112" y="38"/>
                                  <a:pt x="112" y="38"/>
                                </a:cubicBezTo>
                                <a:cubicBezTo>
                                  <a:pt x="112" y="38"/>
                                  <a:pt x="112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7"/>
                                  <a:pt x="113" y="37"/>
                                </a:cubicBezTo>
                                <a:lnTo>
                                  <a:pt x="113" y="37"/>
                                </a:lnTo>
                                <a:cubicBezTo>
                                  <a:pt x="113" y="37"/>
                                  <a:pt x="113" y="37"/>
                                  <a:pt x="113" y="37"/>
                                </a:cubicBezTo>
                                <a:cubicBezTo>
                                  <a:pt x="113" y="36"/>
                                  <a:pt x="113" y="36"/>
                                  <a:pt x="113" y="36"/>
                                </a:cubicBezTo>
                                <a:cubicBezTo>
                                  <a:pt x="113" y="36"/>
                                  <a:pt x="113" y="36"/>
                                  <a:pt x="114" y="37"/>
                                </a:cubicBezTo>
                                <a:cubicBezTo>
                                  <a:pt x="114" y="36"/>
                                  <a:pt x="114" y="36"/>
                                  <a:pt x="114" y="36"/>
                                </a:cubicBezTo>
                                <a:cubicBezTo>
                                  <a:pt x="114" y="36"/>
                                  <a:pt x="114" y="36"/>
                                  <a:pt x="114" y="36"/>
                                </a:cubicBezTo>
                                <a:cubicBezTo>
                                  <a:pt x="114" y="35"/>
                                  <a:pt x="114" y="35"/>
                                  <a:pt x="114" y="35"/>
                                </a:cubicBezTo>
                                <a:cubicBezTo>
                                  <a:pt x="114" y="35"/>
                                  <a:pt x="115" y="35"/>
                                  <a:pt x="115" y="36"/>
                                </a:cubicBezTo>
                                <a:cubicBezTo>
                                  <a:pt x="115" y="35"/>
                                  <a:pt x="115" y="35"/>
                                  <a:pt x="115" y="35"/>
                                </a:cubicBezTo>
                                <a:cubicBezTo>
                                  <a:pt x="115" y="35"/>
                                  <a:pt x="115" y="35"/>
                                  <a:pt x="115" y="35"/>
                                </a:cubicBezTo>
                                <a:cubicBezTo>
                                  <a:pt x="115" y="34"/>
                                  <a:pt x="115" y="34"/>
                                  <a:pt x="115" y="34"/>
                                </a:cubicBezTo>
                                <a:cubicBezTo>
                                  <a:pt x="116" y="34"/>
                                  <a:pt x="116" y="34"/>
                                  <a:pt x="116" y="35"/>
                                </a:cubicBezTo>
                                <a:cubicBezTo>
                                  <a:pt x="116" y="35"/>
                                  <a:pt x="116" y="35"/>
                                  <a:pt x="116" y="35"/>
                                </a:cubicBezTo>
                                <a:lnTo>
                                  <a:pt x="117" y="35"/>
                                </a:lnTo>
                                <a:cubicBezTo>
                                  <a:pt x="116" y="35"/>
                                  <a:pt x="116" y="35"/>
                                  <a:pt x="116" y="35"/>
                                </a:cubicBezTo>
                                <a:cubicBezTo>
                                  <a:pt x="116" y="34"/>
                                  <a:pt x="117" y="34"/>
                                  <a:pt x="117" y="34"/>
                                </a:cubicBezTo>
                                <a:cubicBezTo>
                                  <a:pt x="117" y="34"/>
                                  <a:pt x="117" y="34"/>
                                  <a:pt x="117" y="35"/>
                                </a:cubicBezTo>
                                <a:cubicBezTo>
                                  <a:pt x="117" y="35"/>
                                  <a:pt x="117" y="35"/>
                                  <a:pt x="117" y="35"/>
                                </a:cubicBezTo>
                                <a:cubicBezTo>
                                  <a:pt x="117" y="35"/>
                                  <a:pt x="118" y="35"/>
                                  <a:pt x="118" y="35"/>
                                </a:cubicBezTo>
                                <a:lnTo>
                                  <a:pt x="118" y="35"/>
                                </a:lnTo>
                                <a:cubicBezTo>
                                  <a:pt x="118" y="35"/>
                                  <a:pt x="118" y="34"/>
                                  <a:pt x="118" y="34"/>
                                </a:cubicBezTo>
                                <a:cubicBezTo>
                                  <a:pt x="119" y="34"/>
                                  <a:pt x="119" y="35"/>
                                  <a:pt x="119" y="35"/>
                                </a:cubicBezTo>
                                <a:cubicBezTo>
                                  <a:pt x="119" y="35"/>
                                  <a:pt x="119" y="35"/>
                                  <a:pt x="119" y="35"/>
                                </a:cubicBezTo>
                                <a:cubicBezTo>
                                  <a:pt x="119" y="36"/>
                                  <a:pt x="119" y="36"/>
                                  <a:pt x="119" y="36"/>
                                </a:cubicBezTo>
                                <a:cubicBezTo>
                                  <a:pt x="119" y="36"/>
                                  <a:pt x="119" y="36"/>
                                  <a:pt x="119" y="35"/>
                                </a:cubicBezTo>
                                <a:cubicBezTo>
                                  <a:pt x="119" y="35"/>
                                  <a:pt x="119" y="35"/>
                                  <a:pt x="120" y="35"/>
                                </a:cubicBezTo>
                                <a:cubicBezTo>
                                  <a:pt x="120" y="35"/>
                                  <a:pt x="120" y="35"/>
                                  <a:pt x="120" y="35"/>
                                </a:cubicBezTo>
                                <a:cubicBezTo>
                                  <a:pt x="120" y="36"/>
                                  <a:pt x="120" y="36"/>
                                  <a:pt x="120" y="36"/>
                                </a:cubicBezTo>
                                <a:cubicBezTo>
                                  <a:pt x="120" y="36"/>
                                  <a:pt x="120" y="36"/>
                                  <a:pt x="120" y="36"/>
                                </a:cubicBezTo>
                                <a:cubicBezTo>
                                  <a:pt x="120" y="36"/>
                                  <a:pt x="120" y="36"/>
                                  <a:pt x="121" y="35"/>
                                </a:cubicBezTo>
                                <a:cubicBezTo>
                                  <a:pt x="120" y="35"/>
                                  <a:pt x="120" y="35"/>
                                  <a:pt x="120" y="34"/>
                                </a:cubicBezTo>
                                <a:cubicBezTo>
                                  <a:pt x="120" y="34"/>
                                  <a:pt x="121" y="33"/>
                                  <a:pt x="121" y="33"/>
                                </a:cubicBezTo>
                                <a:lnTo>
                                  <a:pt x="121" y="33"/>
                                </a:lnTo>
                                <a:lnTo>
                                  <a:pt x="121" y="32"/>
                                </a:lnTo>
                                <a:cubicBezTo>
                                  <a:pt x="121" y="32"/>
                                  <a:pt x="121" y="32"/>
                                  <a:pt x="121" y="32"/>
                                </a:cubicBezTo>
                                <a:cubicBezTo>
                                  <a:pt x="121" y="32"/>
                                  <a:pt x="121" y="32"/>
                                  <a:pt x="120" y="32"/>
                                </a:cubicBezTo>
                                <a:lnTo>
                                  <a:pt x="120" y="32"/>
                                </a:lnTo>
                                <a:lnTo>
                                  <a:pt x="120" y="31"/>
                                </a:lnTo>
                                <a:lnTo>
                                  <a:pt x="120" y="31"/>
                                </a:lnTo>
                                <a:cubicBezTo>
                                  <a:pt x="121" y="31"/>
                                  <a:pt x="121" y="31"/>
                                  <a:pt x="121" y="31"/>
                                </a:cubicBezTo>
                                <a:cubicBezTo>
                                  <a:pt x="121" y="31"/>
                                  <a:pt x="121" y="30"/>
                                  <a:pt x="121" y="30"/>
                                </a:cubicBezTo>
                                <a:lnTo>
                                  <a:pt x="123" y="30"/>
                                </a:lnTo>
                                <a:cubicBezTo>
                                  <a:pt x="122" y="30"/>
                                  <a:pt x="122" y="31"/>
                                  <a:pt x="122" y="31"/>
                                </a:cubicBezTo>
                                <a:cubicBezTo>
                                  <a:pt x="122" y="31"/>
                                  <a:pt x="123" y="31"/>
                                  <a:pt x="123" y="31"/>
                                </a:cubicBezTo>
                                <a:lnTo>
                                  <a:pt x="123" y="31"/>
                                </a:lnTo>
                                <a:lnTo>
                                  <a:pt x="123" y="32"/>
                                </a:lnTo>
                                <a:lnTo>
                                  <a:pt x="123" y="32"/>
                                </a:lnTo>
                                <a:cubicBezTo>
                                  <a:pt x="123" y="32"/>
                                  <a:pt x="122" y="32"/>
                                  <a:pt x="122" y="32"/>
                                </a:cubicBezTo>
                                <a:cubicBezTo>
                                  <a:pt x="122" y="32"/>
                                  <a:pt x="122" y="32"/>
                                  <a:pt x="123" y="32"/>
                                </a:cubicBezTo>
                                <a:lnTo>
                                  <a:pt x="123" y="33"/>
                                </a:lnTo>
                                <a:lnTo>
                                  <a:pt x="122" y="33"/>
                                </a:lnTo>
                                <a:cubicBezTo>
                                  <a:pt x="123" y="33"/>
                                  <a:pt x="123" y="34"/>
                                  <a:pt x="123" y="34"/>
                                </a:cubicBezTo>
                                <a:cubicBezTo>
                                  <a:pt x="123" y="35"/>
                                  <a:pt x="123" y="35"/>
                                  <a:pt x="123" y="35"/>
                                </a:cubicBezTo>
                                <a:cubicBezTo>
                                  <a:pt x="123" y="36"/>
                                  <a:pt x="123" y="36"/>
                                  <a:pt x="123" y="36"/>
                                </a:cubicBezTo>
                                <a:cubicBezTo>
                                  <a:pt x="123" y="36"/>
                                  <a:pt x="123" y="36"/>
                                  <a:pt x="123" y="36"/>
                                </a:cubicBezTo>
                                <a:cubicBezTo>
                                  <a:pt x="123" y="36"/>
                                  <a:pt x="123" y="36"/>
                                  <a:pt x="123" y="35"/>
                                </a:cubicBezTo>
                                <a:cubicBezTo>
                                  <a:pt x="123" y="35"/>
                                  <a:pt x="123" y="35"/>
                                  <a:pt x="123" y="35"/>
                                </a:cubicBezTo>
                                <a:cubicBezTo>
                                  <a:pt x="124" y="35"/>
                                  <a:pt x="124" y="35"/>
                                  <a:pt x="124" y="35"/>
                                </a:cubicBezTo>
                                <a:lnTo>
                                  <a:pt x="124" y="36"/>
                                </a:lnTo>
                                <a:cubicBezTo>
                                  <a:pt x="124" y="36"/>
                                  <a:pt x="124" y="36"/>
                                  <a:pt x="125" y="35"/>
                                </a:cubicBezTo>
                                <a:cubicBezTo>
                                  <a:pt x="125" y="35"/>
                                  <a:pt x="124" y="35"/>
                                  <a:pt x="124" y="35"/>
                                </a:cubicBezTo>
                                <a:cubicBezTo>
                                  <a:pt x="124" y="35"/>
                                  <a:pt x="125" y="34"/>
                                  <a:pt x="125" y="34"/>
                                </a:cubicBezTo>
                                <a:cubicBezTo>
                                  <a:pt x="125" y="34"/>
                                  <a:pt x="125" y="35"/>
                                  <a:pt x="125" y="35"/>
                                </a:cubicBezTo>
                                <a:lnTo>
                                  <a:pt x="125" y="35"/>
                                </a:lnTo>
                                <a:cubicBezTo>
                                  <a:pt x="125" y="35"/>
                                  <a:pt x="126" y="35"/>
                                  <a:pt x="126" y="35"/>
                                </a:cubicBezTo>
                                <a:cubicBezTo>
                                  <a:pt x="126" y="35"/>
                                  <a:pt x="126" y="35"/>
                                  <a:pt x="126" y="35"/>
                                </a:cubicBezTo>
                                <a:cubicBezTo>
                                  <a:pt x="126" y="34"/>
                                  <a:pt x="126" y="34"/>
                                  <a:pt x="126" y="34"/>
                                </a:cubicBezTo>
                                <a:cubicBezTo>
                                  <a:pt x="127" y="34"/>
                                  <a:pt x="127" y="34"/>
                                  <a:pt x="127" y="35"/>
                                </a:cubicBezTo>
                                <a:cubicBezTo>
                                  <a:pt x="127" y="35"/>
                                  <a:pt x="127" y="35"/>
                                  <a:pt x="127" y="35"/>
                                </a:cubicBezTo>
                                <a:lnTo>
                                  <a:pt x="127" y="35"/>
                                </a:lnTo>
                                <a:cubicBezTo>
                                  <a:pt x="127" y="35"/>
                                  <a:pt x="127" y="35"/>
                                  <a:pt x="127" y="35"/>
                                </a:cubicBezTo>
                                <a:cubicBezTo>
                                  <a:pt x="127" y="34"/>
                                  <a:pt x="128" y="34"/>
                                  <a:pt x="128" y="34"/>
                                </a:cubicBezTo>
                                <a:cubicBezTo>
                                  <a:pt x="128" y="34"/>
                                  <a:pt x="128" y="34"/>
                                  <a:pt x="128" y="35"/>
                                </a:cubicBezTo>
                                <a:cubicBezTo>
                                  <a:pt x="128" y="35"/>
                                  <a:pt x="128" y="35"/>
                                  <a:pt x="128" y="35"/>
                                </a:cubicBezTo>
                                <a:cubicBezTo>
                                  <a:pt x="128" y="35"/>
                                  <a:pt x="129" y="35"/>
                                  <a:pt x="129" y="36"/>
                                </a:cubicBezTo>
                                <a:cubicBezTo>
                                  <a:pt x="129" y="35"/>
                                  <a:pt x="129" y="35"/>
                                  <a:pt x="129" y="35"/>
                                </a:cubicBezTo>
                                <a:cubicBezTo>
                                  <a:pt x="130" y="35"/>
                                  <a:pt x="130" y="35"/>
                                  <a:pt x="130" y="36"/>
                                </a:cubicBezTo>
                                <a:cubicBezTo>
                                  <a:pt x="130" y="36"/>
                                  <a:pt x="130" y="36"/>
                                  <a:pt x="129" y="36"/>
                                </a:cubicBezTo>
                                <a:cubicBezTo>
                                  <a:pt x="129" y="36"/>
                                  <a:pt x="130" y="36"/>
                                  <a:pt x="130" y="37"/>
                                </a:cubicBezTo>
                                <a:cubicBezTo>
                                  <a:pt x="130" y="36"/>
                                  <a:pt x="130" y="36"/>
                                  <a:pt x="130" y="36"/>
                                </a:cubicBezTo>
                                <a:cubicBezTo>
                                  <a:pt x="131" y="36"/>
                                  <a:pt x="131" y="36"/>
                                  <a:pt x="131" y="37"/>
                                </a:cubicBezTo>
                                <a:cubicBezTo>
                                  <a:pt x="131" y="37"/>
                                  <a:pt x="131" y="37"/>
                                  <a:pt x="130" y="37"/>
                                </a:cubicBezTo>
                                <a:lnTo>
                                  <a:pt x="130" y="37"/>
                                </a:lnTo>
                                <a:cubicBezTo>
                                  <a:pt x="130" y="37"/>
                                  <a:pt x="130" y="38"/>
                                  <a:pt x="130" y="38"/>
                                </a:cubicBezTo>
                                <a:cubicBezTo>
                                  <a:pt x="130" y="38"/>
                                  <a:pt x="130" y="38"/>
                                  <a:pt x="131" y="38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31" y="38"/>
                                  <a:pt x="131" y="39"/>
                                  <a:pt x="131" y="39"/>
                                </a:cubicBezTo>
                                <a:lnTo>
                                  <a:pt x="130" y="39"/>
                                </a:lnTo>
                                <a:lnTo>
                                  <a:pt x="130" y="39"/>
                                </a:lnTo>
                                <a:cubicBezTo>
                                  <a:pt x="130" y="39"/>
                                  <a:pt x="130" y="39"/>
                                  <a:pt x="131" y="39"/>
                                </a:cubicBezTo>
                                <a:cubicBezTo>
                                  <a:pt x="131" y="39"/>
                                  <a:pt x="131" y="39"/>
                                  <a:pt x="131" y="39"/>
                                </a:cubicBezTo>
                                <a:cubicBezTo>
                                  <a:pt x="131" y="40"/>
                                  <a:pt x="131" y="40"/>
                                  <a:pt x="131" y="40"/>
                                </a:cubicBezTo>
                                <a:cubicBezTo>
                                  <a:pt x="130" y="40"/>
                                  <a:pt x="130" y="40"/>
                                  <a:pt x="130" y="40"/>
                                </a:cubicBezTo>
                                <a:cubicBezTo>
                                  <a:pt x="130" y="40"/>
                                  <a:pt x="130" y="40"/>
                                  <a:pt x="130" y="40"/>
                                </a:cubicBezTo>
                                <a:cubicBezTo>
                                  <a:pt x="130" y="40"/>
                                  <a:pt x="130" y="41"/>
                                  <a:pt x="130" y="41"/>
                                </a:cubicBezTo>
                                <a:cubicBezTo>
                                  <a:pt x="130" y="41"/>
                                  <a:pt x="130" y="41"/>
                                  <a:pt x="130" y="41"/>
                                </a:cubicBezTo>
                                <a:cubicBezTo>
                                  <a:pt x="130" y="41"/>
                                  <a:pt x="130" y="41"/>
                                  <a:pt x="130" y="41"/>
                                </a:cubicBezTo>
                                <a:cubicBezTo>
                                  <a:pt x="129" y="41"/>
                                  <a:pt x="129" y="41"/>
                                  <a:pt x="129" y="41"/>
                                </a:cubicBezTo>
                                <a:lnTo>
                                  <a:pt x="130" y="42"/>
                                </a:lnTo>
                                <a:lnTo>
                                  <a:pt x="129" y="45"/>
                                </a:lnTo>
                                <a:lnTo>
                                  <a:pt x="129" y="46"/>
                                </a:lnTo>
                                <a:lnTo>
                                  <a:pt x="128" y="47"/>
                                </a:lnTo>
                                <a:lnTo>
                                  <a:pt x="128" y="47"/>
                                </a:lnTo>
                                <a:cubicBezTo>
                                  <a:pt x="126" y="47"/>
                                  <a:pt x="123" y="46"/>
                                  <a:pt x="122" y="46"/>
                                </a:cubicBezTo>
                                <a:moveTo>
                                  <a:pt x="107" y="8"/>
                                </a:moveTo>
                                <a:lnTo>
                                  <a:pt x="114" y="33"/>
                                </a:lnTo>
                                <a:lnTo>
                                  <a:pt x="102" y="27"/>
                                </a:lnTo>
                                <a:lnTo>
                                  <a:pt x="106" y="41"/>
                                </a:lnTo>
                                <a:lnTo>
                                  <a:pt x="101" y="56"/>
                                </a:lnTo>
                                <a:lnTo>
                                  <a:pt x="114" y="51"/>
                                </a:lnTo>
                                <a:lnTo>
                                  <a:pt x="106" y="77"/>
                                </a:lnTo>
                                <a:lnTo>
                                  <a:pt x="122" y="69"/>
                                </a:lnTo>
                                <a:lnTo>
                                  <a:pt x="138" y="76"/>
                                </a:lnTo>
                                <a:lnTo>
                                  <a:pt x="130" y="50"/>
                                </a:lnTo>
                                <a:lnTo>
                                  <a:pt x="144" y="55"/>
                                </a:lnTo>
                                <a:lnTo>
                                  <a:pt x="139" y="41"/>
                                </a:lnTo>
                                <a:lnTo>
                                  <a:pt x="143" y="27"/>
                                </a:lnTo>
                                <a:lnTo>
                                  <a:pt x="129" y="33"/>
                                </a:lnTo>
                                <a:lnTo>
                                  <a:pt x="138" y="8"/>
                                </a:lnTo>
                                <a:lnTo>
                                  <a:pt x="122" y="14"/>
                                </a:lnTo>
                                <a:lnTo>
                                  <a:pt x="107" y="8"/>
                                </a:lnTo>
                                <a:close/>
                                <a:moveTo>
                                  <a:pt x="24" y="106"/>
                                </a:moveTo>
                                <a:cubicBezTo>
                                  <a:pt x="24" y="106"/>
                                  <a:pt x="24" y="106"/>
                                  <a:pt x="24" y="107"/>
                                </a:cubicBezTo>
                                <a:cubicBezTo>
                                  <a:pt x="24" y="107"/>
                                  <a:pt x="24" y="107"/>
                                  <a:pt x="24" y="107"/>
                                </a:cubicBezTo>
                                <a:cubicBezTo>
                                  <a:pt x="23" y="107"/>
                                  <a:pt x="23" y="107"/>
                                  <a:pt x="23" y="107"/>
                                </a:cubicBezTo>
                                <a:cubicBezTo>
                                  <a:pt x="23" y="106"/>
                                  <a:pt x="23" y="106"/>
                                  <a:pt x="24" y="106"/>
                                </a:cubicBezTo>
                                <a:moveTo>
                                  <a:pt x="17" y="107"/>
                                </a:moveTo>
                                <a:cubicBezTo>
                                  <a:pt x="26" y="103"/>
                                  <a:pt x="25" y="104"/>
                                  <a:pt x="27" y="113"/>
                                </a:cubicBezTo>
                                <a:cubicBezTo>
                                  <a:pt x="27" y="113"/>
                                  <a:pt x="28" y="113"/>
                                  <a:pt x="28" y="113"/>
                                </a:cubicBezTo>
                                <a:cubicBezTo>
                                  <a:pt x="32" y="115"/>
                                  <a:pt x="29" y="102"/>
                                  <a:pt x="34" y="99"/>
                                </a:cubicBezTo>
                                <a:cubicBezTo>
                                  <a:pt x="38" y="97"/>
                                  <a:pt x="38" y="97"/>
                                  <a:pt x="41" y="93"/>
                                </a:cubicBezTo>
                                <a:cubicBezTo>
                                  <a:pt x="41" y="99"/>
                                  <a:pt x="35" y="100"/>
                                  <a:pt x="36" y="103"/>
                                </a:cubicBezTo>
                                <a:cubicBezTo>
                                  <a:pt x="37" y="105"/>
                                  <a:pt x="41" y="100"/>
                                  <a:pt x="41" y="100"/>
                                </a:cubicBezTo>
                                <a:cubicBezTo>
                                  <a:pt x="41" y="100"/>
                                  <a:pt x="42" y="101"/>
                                  <a:pt x="42" y="102"/>
                                </a:cubicBezTo>
                                <a:cubicBezTo>
                                  <a:pt x="41" y="102"/>
                                  <a:pt x="34" y="106"/>
                                  <a:pt x="37" y="108"/>
                                </a:cubicBezTo>
                                <a:cubicBezTo>
                                  <a:pt x="38" y="109"/>
                                  <a:pt x="41" y="105"/>
                                  <a:pt x="42" y="105"/>
                                </a:cubicBezTo>
                                <a:cubicBezTo>
                                  <a:pt x="42" y="109"/>
                                  <a:pt x="38" y="109"/>
                                  <a:pt x="38" y="111"/>
                                </a:cubicBezTo>
                                <a:cubicBezTo>
                                  <a:pt x="38" y="113"/>
                                  <a:pt x="42" y="109"/>
                                  <a:pt x="42" y="109"/>
                                </a:cubicBezTo>
                                <a:cubicBezTo>
                                  <a:pt x="42" y="120"/>
                                  <a:pt x="41" y="122"/>
                                  <a:pt x="31" y="126"/>
                                </a:cubicBezTo>
                                <a:cubicBezTo>
                                  <a:pt x="31" y="121"/>
                                  <a:pt x="31" y="115"/>
                                  <a:pt x="27" y="113"/>
                                </a:cubicBezTo>
                                <a:cubicBezTo>
                                  <a:pt x="28" y="117"/>
                                  <a:pt x="30" y="120"/>
                                  <a:pt x="30" y="124"/>
                                </a:cubicBezTo>
                                <a:cubicBezTo>
                                  <a:pt x="29" y="128"/>
                                  <a:pt x="26" y="128"/>
                                  <a:pt x="32" y="128"/>
                                </a:cubicBezTo>
                                <a:lnTo>
                                  <a:pt x="32" y="130"/>
                                </a:lnTo>
                                <a:lnTo>
                                  <a:pt x="28" y="130"/>
                                </a:lnTo>
                                <a:cubicBezTo>
                                  <a:pt x="25" y="122"/>
                                  <a:pt x="24" y="131"/>
                                  <a:pt x="26" y="131"/>
                                </a:cubicBezTo>
                                <a:cubicBezTo>
                                  <a:pt x="27" y="131"/>
                                  <a:pt x="26" y="127"/>
                                  <a:pt x="28" y="132"/>
                                </a:cubicBezTo>
                                <a:cubicBezTo>
                                  <a:pt x="30" y="136"/>
                                  <a:pt x="32" y="140"/>
                                  <a:pt x="34" y="143"/>
                                </a:cubicBezTo>
                                <a:cubicBezTo>
                                  <a:pt x="34" y="143"/>
                                  <a:pt x="33" y="143"/>
                                  <a:pt x="32" y="144"/>
                                </a:cubicBezTo>
                                <a:lnTo>
                                  <a:pt x="30" y="139"/>
                                </a:lnTo>
                                <a:lnTo>
                                  <a:pt x="31" y="144"/>
                                </a:lnTo>
                                <a:cubicBezTo>
                                  <a:pt x="30" y="144"/>
                                  <a:pt x="29" y="144"/>
                                  <a:pt x="29" y="144"/>
                                </a:cubicBezTo>
                                <a:lnTo>
                                  <a:pt x="27" y="138"/>
                                </a:lnTo>
                                <a:lnTo>
                                  <a:pt x="27" y="144"/>
                                </a:lnTo>
                                <a:cubicBezTo>
                                  <a:pt x="26" y="144"/>
                                  <a:pt x="24" y="144"/>
                                  <a:pt x="23" y="143"/>
                                </a:cubicBezTo>
                                <a:lnTo>
                                  <a:pt x="23" y="137"/>
                                </a:lnTo>
                                <a:lnTo>
                                  <a:pt x="22" y="143"/>
                                </a:lnTo>
                                <a:cubicBezTo>
                                  <a:pt x="21" y="142"/>
                                  <a:pt x="20" y="142"/>
                                  <a:pt x="20" y="142"/>
                                </a:cubicBezTo>
                                <a:lnTo>
                                  <a:pt x="21" y="137"/>
                                </a:lnTo>
                                <a:lnTo>
                                  <a:pt x="18" y="141"/>
                                </a:lnTo>
                                <a:cubicBezTo>
                                  <a:pt x="18" y="140"/>
                                  <a:pt x="17" y="140"/>
                                  <a:pt x="16" y="139"/>
                                </a:cubicBezTo>
                                <a:lnTo>
                                  <a:pt x="20" y="135"/>
                                </a:lnTo>
                                <a:cubicBezTo>
                                  <a:pt x="21" y="133"/>
                                  <a:pt x="21" y="131"/>
                                  <a:pt x="22" y="130"/>
                                </a:cubicBezTo>
                                <a:cubicBezTo>
                                  <a:pt x="22" y="130"/>
                                  <a:pt x="25" y="131"/>
                                  <a:pt x="24" y="128"/>
                                </a:cubicBezTo>
                                <a:cubicBezTo>
                                  <a:pt x="22" y="123"/>
                                  <a:pt x="21" y="129"/>
                                  <a:pt x="20" y="130"/>
                                </a:cubicBezTo>
                                <a:lnTo>
                                  <a:pt x="16" y="130"/>
                                </a:lnTo>
                                <a:lnTo>
                                  <a:pt x="16" y="128"/>
                                </a:lnTo>
                                <a:cubicBezTo>
                                  <a:pt x="23" y="127"/>
                                  <a:pt x="19" y="127"/>
                                  <a:pt x="19" y="122"/>
                                </a:cubicBezTo>
                                <a:cubicBezTo>
                                  <a:pt x="18" y="120"/>
                                  <a:pt x="20" y="116"/>
                                  <a:pt x="21" y="113"/>
                                </a:cubicBezTo>
                                <a:cubicBezTo>
                                  <a:pt x="17" y="115"/>
                                  <a:pt x="17" y="121"/>
                                  <a:pt x="18" y="125"/>
                                </a:cubicBezTo>
                                <a:cubicBezTo>
                                  <a:pt x="7" y="124"/>
                                  <a:pt x="5" y="120"/>
                                  <a:pt x="7" y="109"/>
                                </a:cubicBezTo>
                                <a:cubicBezTo>
                                  <a:pt x="14" y="116"/>
                                  <a:pt x="8" y="108"/>
                                  <a:pt x="7" y="106"/>
                                </a:cubicBezTo>
                                <a:cubicBezTo>
                                  <a:pt x="6" y="106"/>
                                  <a:pt x="7" y="105"/>
                                  <a:pt x="7" y="104"/>
                                </a:cubicBezTo>
                                <a:cubicBezTo>
                                  <a:pt x="9" y="108"/>
                                  <a:pt x="15" y="110"/>
                                  <a:pt x="9" y="104"/>
                                </a:cubicBezTo>
                                <a:cubicBezTo>
                                  <a:pt x="7" y="102"/>
                                  <a:pt x="7" y="102"/>
                                  <a:pt x="7" y="98"/>
                                </a:cubicBezTo>
                                <a:cubicBezTo>
                                  <a:pt x="8" y="99"/>
                                  <a:pt x="14" y="106"/>
                                  <a:pt x="12" y="102"/>
                                </a:cubicBezTo>
                                <a:cubicBezTo>
                                  <a:pt x="11" y="98"/>
                                  <a:pt x="7" y="98"/>
                                  <a:pt x="6" y="93"/>
                                </a:cubicBezTo>
                                <a:cubicBezTo>
                                  <a:pt x="10" y="98"/>
                                  <a:pt x="23" y="102"/>
                                  <a:pt x="14" y="107"/>
                                </a:cubicBezTo>
                                <a:cubicBezTo>
                                  <a:pt x="15" y="107"/>
                                  <a:pt x="16" y="108"/>
                                  <a:pt x="17" y="109"/>
                                </a:cubicBezTo>
                                <a:cubicBezTo>
                                  <a:pt x="19" y="110"/>
                                  <a:pt x="17" y="114"/>
                                  <a:pt x="21" y="113"/>
                                </a:cubicBezTo>
                                <a:lnTo>
                                  <a:pt x="22" y="113"/>
                                </a:lnTo>
                                <a:cubicBezTo>
                                  <a:pt x="22" y="110"/>
                                  <a:pt x="22" y="107"/>
                                  <a:pt x="17" y="107"/>
                                </a:cubicBezTo>
                                <a:moveTo>
                                  <a:pt x="85" y="109"/>
                                </a:moveTo>
                                <a:lnTo>
                                  <a:pt x="87" y="109"/>
                                </a:lnTo>
                                <a:cubicBezTo>
                                  <a:pt x="89" y="109"/>
                                  <a:pt x="90" y="109"/>
                                  <a:pt x="91" y="108"/>
                                </a:cubicBezTo>
                                <a:cubicBezTo>
                                  <a:pt x="91" y="107"/>
                                  <a:pt x="89" y="107"/>
                                  <a:pt x="89" y="106"/>
                                </a:cubicBezTo>
                                <a:cubicBezTo>
                                  <a:pt x="87" y="105"/>
                                  <a:pt x="88" y="104"/>
                                  <a:pt x="86" y="103"/>
                                </a:cubicBezTo>
                                <a:cubicBezTo>
                                  <a:pt x="72" y="103"/>
                                  <a:pt x="90" y="129"/>
                                  <a:pt x="85" y="135"/>
                                </a:cubicBezTo>
                                <a:cubicBezTo>
                                  <a:pt x="84" y="136"/>
                                  <a:pt x="80" y="134"/>
                                  <a:pt x="80" y="133"/>
                                </a:cubicBezTo>
                                <a:cubicBezTo>
                                  <a:pt x="80" y="132"/>
                                  <a:pt x="80" y="130"/>
                                  <a:pt x="80" y="128"/>
                                </a:cubicBezTo>
                                <a:cubicBezTo>
                                  <a:pt x="80" y="121"/>
                                  <a:pt x="75" y="117"/>
                                  <a:pt x="69" y="114"/>
                                </a:cubicBezTo>
                                <a:cubicBezTo>
                                  <a:pt x="63" y="110"/>
                                  <a:pt x="60" y="106"/>
                                  <a:pt x="56" y="102"/>
                                </a:cubicBezTo>
                                <a:cubicBezTo>
                                  <a:pt x="55" y="105"/>
                                  <a:pt x="56" y="108"/>
                                  <a:pt x="57" y="112"/>
                                </a:cubicBezTo>
                                <a:cubicBezTo>
                                  <a:pt x="52" y="107"/>
                                  <a:pt x="56" y="114"/>
                                  <a:pt x="57" y="117"/>
                                </a:cubicBezTo>
                                <a:cubicBezTo>
                                  <a:pt x="56" y="117"/>
                                  <a:pt x="55" y="116"/>
                                  <a:pt x="55" y="116"/>
                                </a:cubicBezTo>
                                <a:cubicBezTo>
                                  <a:pt x="55" y="119"/>
                                  <a:pt x="56" y="122"/>
                                  <a:pt x="56" y="124"/>
                                </a:cubicBezTo>
                                <a:cubicBezTo>
                                  <a:pt x="57" y="126"/>
                                  <a:pt x="57" y="129"/>
                                  <a:pt x="57" y="131"/>
                                </a:cubicBezTo>
                                <a:cubicBezTo>
                                  <a:pt x="55" y="130"/>
                                  <a:pt x="53" y="127"/>
                                  <a:pt x="52" y="128"/>
                                </a:cubicBezTo>
                                <a:cubicBezTo>
                                  <a:pt x="50" y="129"/>
                                  <a:pt x="53" y="131"/>
                                  <a:pt x="53" y="133"/>
                                </a:cubicBezTo>
                                <a:cubicBezTo>
                                  <a:pt x="53" y="134"/>
                                  <a:pt x="52" y="136"/>
                                  <a:pt x="53" y="138"/>
                                </a:cubicBezTo>
                                <a:cubicBezTo>
                                  <a:pt x="55" y="142"/>
                                  <a:pt x="58" y="146"/>
                                  <a:pt x="62" y="149"/>
                                </a:cubicBezTo>
                                <a:cubicBezTo>
                                  <a:pt x="63" y="150"/>
                                  <a:pt x="64" y="150"/>
                                  <a:pt x="67" y="149"/>
                                </a:cubicBezTo>
                                <a:cubicBezTo>
                                  <a:pt x="66" y="150"/>
                                  <a:pt x="66" y="150"/>
                                  <a:pt x="66" y="151"/>
                                </a:cubicBezTo>
                                <a:cubicBezTo>
                                  <a:pt x="66" y="153"/>
                                  <a:pt x="72" y="152"/>
                                  <a:pt x="75" y="151"/>
                                </a:cubicBezTo>
                                <a:cubicBezTo>
                                  <a:pt x="81" y="152"/>
                                  <a:pt x="84" y="152"/>
                                  <a:pt x="88" y="146"/>
                                </a:cubicBezTo>
                                <a:cubicBezTo>
                                  <a:pt x="90" y="144"/>
                                  <a:pt x="91" y="140"/>
                                  <a:pt x="92" y="137"/>
                                </a:cubicBezTo>
                                <a:cubicBezTo>
                                  <a:pt x="94" y="127"/>
                                  <a:pt x="85" y="119"/>
                                  <a:pt x="85" y="109"/>
                                </a:cubicBezTo>
                                <a:moveTo>
                                  <a:pt x="110" y="130"/>
                                </a:moveTo>
                                <a:cubicBezTo>
                                  <a:pt x="110" y="134"/>
                                  <a:pt x="108" y="142"/>
                                  <a:pt x="105" y="145"/>
                                </a:cubicBezTo>
                                <a:cubicBezTo>
                                  <a:pt x="104" y="145"/>
                                  <a:pt x="98" y="145"/>
                                  <a:pt x="99" y="149"/>
                                </a:cubicBezTo>
                                <a:cubicBezTo>
                                  <a:pt x="100" y="153"/>
                                  <a:pt x="102" y="147"/>
                                  <a:pt x="103" y="146"/>
                                </a:cubicBezTo>
                                <a:cubicBezTo>
                                  <a:pt x="103" y="146"/>
                                  <a:pt x="103" y="148"/>
                                  <a:pt x="104" y="148"/>
                                </a:cubicBezTo>
                                <a:cubicBezTo>
                                  <a:pt x="112" y="148"/>
                                  <a:pt x="109" y="142"/>
                                  <a:pt x="113" y="138"/>
                                </a:cubicBezTo>
                                <a:cubicBezTo>
                                  <a:pt x="113" y="137"/>
                                  <a:pt x="115" y="137"/>
                                  <a:pt x="116" y="136"/>
                                </a:cubicBezTo>
                                <a:cubicBezTo>
                                  <a:pt x="118" y="132"/>
                                  <a:pt x="117" y="127"/>
                                  <a:pt x="124" y="125"/>
                                </a:cubicBezTo>
                                <a:cubicBezTo>
                                  <a:pt x="125" y="125"/>
                                  <a:pt x="125" y="126"/>
                                  <a:pt x="125" y="126"/>
                                </a:cubicBezTo>
                                <a:cubicBezTo>
                                  <a:pt x="126" y="126"/>
                                  <a:pt x="127" y="125"/>
                                  <a:pt x="127" y="126"/>
                                </a:cubicBezTo>
                                <a:cubicBezTo>
                                  <a:pt x="126" y="128"/>
                                  <a:pt x="124" y="130"/>
                                  <a:pt x="122" y="131"/>
                                </a:cubicBezTo>
                                <a:cubicBezTo>
                                  <a:pt x="116" y="133"/>
                                  <a:pt x="122" y="133"/>
                                  <a:pt x="122" y="133"/>
                                </a:cubicBezTo>
                                <a:cubicBezTo>
                                  <a:pt x="123" y="132"/>
                                  <a:pt x="124" y="131"/>
                                  <a:pt x="125" y="130"/>
                                </a:cubicBezTo>
                                <a:cubicBezTo>
                                  <a:pt x="129" y="128"/>
                                  <a:pt x="129" y="130"/>
                                  <a:pt x="131" y="125"/>
                                </a:cubicBezTo>
                                <a:cubicBezTo>
                                  <a:pt x="133" y="126"/>
                                  <a:pt x="136" y="125"/>
                                  <a:pt x="135" y="129"/>
                                </a:cubicBezTo>
                                <a:cubicBezTo>
                                  <a:pt x="136" y="128"/>
                                  <a:pt x="131" y="131"/>
                                  <a:pt x="132" y="134"/>
                                </a:cubicBezTo>
                                <a:cubicBezTo>
                                  <a:pt x="133" y="135"/>
                                  <a:pt x="133" y="132"/>
                                  <a:pt x="134" y="131"/>
                                </a:cubicBezTo>
                                <a:cubicBezTo>
                                  <a:pt x="135" y="131"/>
                                  <a:pt x="136" y="133"/>
                                  <a:pt x="137" y="133"/>
                                </a:cubicBezTo>
                                <a:cubicBezTo>
                                  <a:pt x="137" y="131"/>
                                  <a:pt x="136" y="129"/>
                                  <a:pt x="137" y="127"/>
                                </a:cubicBezTo>
                                <a:cubicBezTo>
                                  <a:pt x="137" y="125"/>
                                  <a:pt x="139" y="123"/>
                                  <a:pt x="139" y="121"/>
                                </a:cubicBezTo>
                                <a:cubicBezTo>
                                  <a:pt x="138" y="120"/>
                                  <a:pt x="136" y="123"/>
                                  <a:pt x="135" y="123"/>
                                </a:cubicBezTo>
                                <a:cubicBezTo>
                                  <a:pt x="134" y="122"/>
                                  <a:pt x="134" y="121"/>
                                  <a:pt x="133" y="121"/>
                                </a:cubicBezTo>
                                <a:cubicBezTo>
                                  <a:pt x="136" y="116"/>
                                  <a:pt x="139" y="114"/>
                                  <a:pt x="135" y="107"/>
                                </a:cubicBezTo>
                                <a:cubicBezTo>
                                  <a:pt x="131" y="101"/>
                                  <a:pt x="135" y="92"/>
                                  <a:pt x="141" y="99"/>
                                </a:cubicBezTo>
                                <a:cubicBezTo>
                                  <a:pt x="142" y="101"/>
                                  <a:pt x="141" y="103"/>
                                  <a:pt x="143" y="103"/>
                                </a:cubicBezTo>
                                <a:cubicBezTo>
                                  <a:pt x="144" y="103"/>
                                  <a:pt x="144" y="100"/>
                                  <a:pt x="144" y="99"/>
                                </a:cubicBezTo>
                                <a:cubicBezTo>
                                  <a:pt x="144" y="95"/>
                                  <a:pt x="135" y="94"/>
                                  <a:pt x="133" y="97"/>
                                </a:cubicBezTo>
                                <a:cubicBezTo>
                                  <a:pt x="127" y="105"/>
                                  <a:pt x="140" y="112"/>
                                  <a:pt x="133" y="118"/>
                                </a:cubicBezTo>
                                <a:cubicBezTo>
                                  <a:pt x="132" y="119"/>
                                  <a:pt x="128" y="118"/>
                                  <a:pt x="127" y="117"/>
                                </a:cubicBezTo>
                                <a:cubicBezTo>
                                  <a:pt x="124" y="114"/>
                                  <a:pt x="133" y="105"/>
                                  <a:pt x="123" y="101"/>
                                </a:cubicBezTo>
                                <a:cubicBezTo>
                                  <a:pt x="118" y="99"/>
                                  <a:pt x="119" y="101"/>
                                  <a:pt x="116" y="102"/>
                                </a:cubicBezTo>
                                <a:cubicBezTo>
                                  <a:pt x="115" y="102"/>
                                  <a:pt x="114" y="102"/>
                                  <a:pt x="113" y="102"/>
                                </a:cubicBezTo>
                                <a:cubicBezTo>
                                  <a:pt x="112" y="102"/>
                                  <a:pt x="114" y="103"/>
                                  <a:pt x="113" y="103"/>
                                </a:cubicBezTo>
                                <a:cubicBezTo>
                                  <a:pt x="113" y="104"/>
                                  <a:pt x="112" y="103"/>
                                  <a:pt x="111" y="103"/>
                                </a:cubicBezTo>
                                <a:cubicBezTo>
                                  <a:pt x="108" y="106"/>
                                  <a:pt x="121" y="104"/>
                                  <a:pt x="117" y="108"/>
                                </a:cubicBezTo>
                                <a:cubicBezTo>
                                  <a:pt x="116" y="108"/>
                                  <a:pt x="110" y="107"/>
                                  <a:pt x="111" y="109"/>
                                </a:cubicBezTo>
                                <a:cubicBezTo>
                                  <a:pt x="110" y="110"/>
                                  <a:pt x="118" y="109"/>
                                  <a:pt x="114" y="112"/>
                                </a:cubicBezTo>
                                <a:cubicBezTo>
                                  <a:pt x="113" y="113"/>
                                  <a:pt x="111" y="114"/>
                                  <a:pt x="110" y="114"/>
                                </a:cubicBezTo>
                                <a:cubicBezTo>
                                  <a:pt x="107" y="110"/>
                                  <a:pt x="108" y="109"/>
                                  <a:pt x="108" y="101"/>
                                </a:cubicBezTo>
                                <a:cubicBezTo>
                                  <a:pt x="108" y="101"/>
                                  <a:pt x="109" y="102"/>
                                  <a:pt x="110" y="102"/>
                                </a:cubicBezTo>
                                <a:cubicBezTo>
                                  <a:pt x="108" y="96"/>
                                  <a:pt x="107" y="94"/>
                                  <a:pt x="101" y="97"/>
                                </a:cubicBezTo>
                                <a:cubicBezTo>
                                  <a:pt x="106" y="98"/>
                                  <a:pt x="104" y="97"/>
                                  <a:pt x="101" y="100"/>
                                </a:cubicBezTo>
                                <a:cubicBezTo>
                                  <a:pt x="105" y="100"/>
                                  <a:pt x="103" y="100"/>
                                  <a:pt x="103" y="103"/>
                                </a:cubicBezTo>
                                <a:cubicBezTo>
                                  <a:pt x="109" y="97"/>
                                  <a:pt x="102" y="116"/>
                                  <a:pt x="103" y="118"/>
                                </a:cubicBezTo>
                                <a:cubicBezTo>
                                  <a:pt x="103" y="119"/>
                                  <a:pt x="105" y="118"/>
                                  <a:pt x="107" y="118"/>
                                </a:cubicBezTo>
                                <a:lnTo>
                                  <a:pt x="107" y="120"/>
                                </a:lnTo>
                                <a:cubicBezTo>
                                  <a:pt x="107" y="125"/>
                                  <a:pt x="103" y="123"/>
                                  <a:pt x="107" y="128"/>
                                </a:cubicBezTo>
                                <a:cubicBezTo>
                                  <a:pt x="108" y="129"/>
                                  <a:pt x="110" y="129"/>
                                  <a:pt x="110" y="130"/>
                                </a:cubicBezTo>
                                <a:moveTo>
                                  <a:pt x="82" y="26"/>
                                </a:moveTo>
                                <a:lnTo>
                                  <a:pt x="81" y="26"/>
                                </a:lnTo>
                                <a:lnTo>
                                  <a:pt x="81" y="28"/>
                                </a:lnTo>
                                <a:lnTo>
                                  <a:pt x="83" y="27"/>
                                </a:lnTo>
                                <a:lnTo>
                                  <a:pt x="82" y="26"/>
                                </a:lnTo>
                                <a:close/>
                                <a:moveTo>
                                  <a:pt x="62" y="26"/>
                                </a:moveTo>
                                <a:lnTo>
                                  <a:pt x="63" y="26"/>
                                </a:lnTo>
                                <a:lnTo>
                                  <a:pt x="63" y="28"/>
                                </a:lnTo>
                                <a:lnTo>
                                  <a:pt x="61" y="27"/>
                                </a:lnTo>
                                <a:lnTo>
                                  <a:pt x="62" y="26"/>
                                </a:lnTo>
                                <a:close/>
                                <a:moveTo>
                                  <a:pt x="67" y="25"/>
                                </a:moveTo>
                                <a:cubicBezTo>
                                  <a:pt x="68" y="25"/>
                                  <a:pt x="69" y="25"/>
                                  <a:pt x="69" y="26"/>
                                </a:cubicBezTo>
                                <a:cubicBezTo>
                                  <a:pt x="69" y="26"/>
                                  <a:pt x="68" y="26"/>
                                  <a:pt x="68" y="26"/>
                                </a:cubicBezTo>
                                <a:cubicBezTo>
                                  <a:pt x="67" y="27"/>
                                  <a:pt x="66" y="26"/>
                                  <a:pt x="66" y="26"/>
                                </a:cubicBezTo>
                                <a:cubicBezTo>
                                  <a:pt x="66" y="26"/>
                                  <a:pt x="67" y="25"/>
                                  <a:pt x="67" y="25"/>
                                </a:cubicBezTo>
                                <a:moveTo>
                                  <a:pt x="77" y="25"/>
                                </a:moveTo>
                                <a:cubicBezTo>
                                  <a:pt x="76" y="25"/>
                                  <a:pt x="75" y="25"/>
                                  <a:pt x="75" y="26"/>
                                </a:cubicBezTo>
                                <a:cubicBezTo>
                                  <a:pt x="75" y="26"/>
                                  <a:pt x="76" y="26"/>
                                  <a:pt x="77" y="26"/>
                                </a:cubicBezTo>
                                <a:cubicBezTo>
                                  <a:pt x="77" y="27"/>
                                  <a:pt x="78" y="26"/>
                                  <a:pt x="78" y="26"/>
                                </a:cubicBezTo>
                                <a:cubicBezTo>
                                  <a:pt x="78" y="26"/>
                                  <a:pt x="77" y="25"/>
                                  <a:pt x="77" y="25"/>
                                </a:cubicBezTo>
                                <a:moveTo>
                                  <a:pt x="72" y="27"/>
                                </a:moveTo>
                                <a:lnTo>
                                  <a:pt x="71" y="25"/>
                                </a:lnTo>
                                <a:lnTo>
                                  <a:pt x="72" y="24"/>
                                </a:lnTo>
                                <a:lnTo>
                                  <a:pt x="73" y="25"/>
                                </a:lnTo>
                                <a:lnTo>
                                  <a:pt x="72" y="27"/>
                                </a:lnTo>
                                <a:close/>
                                <a:moveTo>
                                  <a:pt x="70" y="11"/>
                                </a:moveTo>
                                <a:cubicBezTo>
                                  <a:pt x="70" y="10"/>
                                  <a:pt x="70" y="10"/>
                                  <a:pt x="72" y="10"/>
                                </a:cubicBezTo>
                                <a:lnTo>
                                  <a:pt x="72" y="9"/>
                                </a:lnTo>
                                <a:lnTo>
                                  <a:pt x="72" y="9"/>
                                </a:lnTo>
                                <a:lnTo>
                                  <a:pt x="72" y="10"/>
                                </a:lnTo>
                                <a:cubicBezTo>
                                  <a:pt x="74" y="10"/>
                                  <a:pt x="74" y="10"/>
                                  <a:pt x="74" y="11"/>
                                </a:cubicBezTo>
                                <a:lnTo>
                                  <a:pt x="70" y="11"/>
                                </a:lnTo>
                                <a:close/>
                                <a:moveTo>
                                  <a:pt x="72" y="12"/>
                                </a:move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cubicBezTo>
                                  <a:pt x="72" y="12"/>
                                  <a:pt x="72" y="12"/>
                                  <a:pt x="72" y="12"/>
                                </a:cubicBezTo>
                                <a:moveTo>
                                  <a:pt x="72" y="13"/>
                                </a:move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4"/>
                                  <a:pt x="72" y="14"/>
                                  <a:pt x="72" y="14"/>
                                </a:cubicBezTo>
                                <a:cubicBezTo>
                                  <a:pt x="72" y="14"/>
                                  <a:pt x="72" y="14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moveTo>
                                  <a:pt x="72" y="14"/>
                                </a:moveTo>
                                <a:cubicBezTo>
                                  <a:pt x="72" y="14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5"/>
                                  <a:pt x="72" y="15"/>
                                </a:cubicBezTo>
                                <a:cubicBezTo>
                                  <a:pt x="72" y="15"/>
                                  <a:pt x="72" y="14"/>
                                  <a:pt x="72" y="14"/>
                                </a:cubicBezTo>
                                <a:moveTo>
                                  <a:pt x="72" y="16"/>
                                </a:moveTo>
                                <a:cubicBezTo>
                                  <a:pt x="72" y="16"/>
                                  <a:pt x="72" y="16"/>
                                  <a:pt x="72" y="16"/>
                                </a:cubicBezTo>
                                <a:cubicBezTo>
                                  <a:pt x="72" y="16"/>
                                  <a:pt x="72" y="17"/>
                                  <a:pt x="72" y="17"/>
                                </a:cubicBezTo>
                                <a:cubicBezTo>
                                  <a:pt x="72" y="17"/>
                                  <a:pt x="72" y="16"/>
                                  <a:pt x="72" y="16"/>
                                </a:cubicBezTo>
                                <a:cubicBezTo>
                                  <a:pt x="72" y="16"/>
                                  <a:pt x="72" y="16"/>
                                  <a:pt x="72" y="16"/>
                                </a:cubicBezTo>
                                <a:moveTo>
                                  <a:pt x="72" y="17"/>
                                </a:moveTo>
                                <a:cubicBezTo>
                                  <a:pt x="72" y="17"/>
                                  <a:pt x="72" y="17"/>
                                  <a:pt x="72" y="18"/>
                                </a:cubicBezTo>
                                <a:cubicBezTo>
                                  <a:pt x="72" y="18"/>
                                  <a:pt x="72" y="18"/>
                                  <a:pt x="72" y="18"/>
                                </a:cubicBezTo>
                                <a:cubicBezTo>
                                  <a:pt x="72" y="18"/>
                                  <a:pt x="72" y="18"/>
                                  <a:pt x="72" y="18"/>
                                </a:cubicBezTo>
                                <a:cubicBezTo>
                                  <a:pt x="72" y="17"/>
                                  <a:pt x="72" y="17"/>
                                  <a:pt x="72" y="17"/>
                                </a:cubicBezTo>
                                <a:moveTo>
                                  <a:pt x="71" y="18"/>
                                </a:moveTo>
                                <a:lnTo>
                                  <a:pt x="71" y="18"/>
                                </a:lnTo>
                                <a:lnTo>
                                  <a:pt x="71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8"/>
                                </a:lnTo>
                                <a:close/>
                                <a:moveTo>
                                  <a:pt x="73" y="18"/>
                                </a:moveTo>
                                <a:lnTo>
                                  <a:pt x="73" y="18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3" y="18"/>
                                </a:lnTo>
                                <a:close/>
                                <a:moveTo>
                                  <a:pt x="61" y="19"/>
                                </a:moveTo>
                                <a:cubicBezTo>
                                  <a:pt x="60" y="17"/>
                                  <a:pt x="61" y="15"/>
                                  <a:pt x="62" y="14"/>
                                </a:cubicBezTo>
                                <a:cubicBezTo>
                                  <a:pt x="64" y="12"/>
                                  <a:pt x="66" y="13"/>
                                  <a:pt x="70" y="14"/>
                                </a:cubicBezTo>
                                <a:lnTo>
                                  <a:pt x="70" y="18"/>
                                </a:lnTo>
                                <a:lnTo>
                                  <a:pt x="70" y="18"/>
                                </a:lnTo>
                                <a:lnTo>
                                  <a:pt x="70" y="18"/>
                                </a:lnTo>
                                <a:cubicBezTo>
                                  <a:pt x="71" y="18"/>
                                  <a:pt x="71" y="19"/>
                                  <a:pt x="71" y="20"/>
                                </a:cubicBezTo>
                                <a:cubicBezTo>
                                  <a:pt x="71" y="20"/>
                                  <a:pt x="70" y="20"/>
                                  <a:pt x="70" y="19"/>
                                </a:cubicBezTo>
                                <a:lnTo>
                                  <a:pt x="69" y="19"/>
                                </a:lnTo>
                                <a:lnTo>
                                  <a:pt x="69" y="23"/>
                                </a:lnTo>
                                <a:lnTo>
                                  <a:pt x="70" y="23"/>
                                </a:lnTo>
                                <a:cubicBezTo>
                                  <a:pt x="70" y="22"/>
                                  <a:pt x="70" y="22"/>
                                  <a:pt x="71" y="22"/>
                                </a:cubicBezTo>
                                <a:cubicBezTo>
                                  <a:pt x="71" y="23"/>
                                  <a:pt x="70" y="24"/>
                                  <a:pt x="69" y="24"/>
                                </a:cubicBezTo>
                                <a:cubicBezTo>
                                  <a:pt x="68" y="24"/>
                                  <a:pt x="67" y="23"/>
                                  <a:pt x="67" y="22"/>
                                </a:cubicBezTo>
                                <a:cubicBezTo>
                                  <a:pt x="67" y="22"/>
                                  <a:pt x="68" y="21"/>
                                  <a:pt x="68" y="22"/>
                                </a:cubicBezTo>
                                <a:cubicBezTo>
                                  <a:pt x="70" y="22"/>
                                  <a:pt x="69" y="19"/>
                                  <a:pt x="67" y="20"/>
                                </a:cubicBezTo>
                                <a:cubicBezTo>
                                  <a:pt x="67" y="19"/>
                                  <a:pt x="66" y="18"/>
                                  <a:pt x="66" y="18"/>
                                </a:cubicBezTo>
                                <a:cubicBezTo>
                                  <a:pt x="65" y="19"/>
                                  <a:pt x="65" y="19"/>
                                  <a:pt x="66" y="21"/>
                                </a:cubicBezTo>
                                <a:cubicBezTo>
                                  <a:pt x="63" y="21"/>
                                  <a:pt x="64" y="23"/>
                                  <a:pt x="65" y="23"/>
                                </a:cubicBezTo>
                                <a:cubicBezTo>
                                  <a:pt x="65" y="22"/>
                                  <a:pt x="66" y="22"/>
                                  <a:pt x="66" y="22"/>
                                </a:cubicBezTo>
                                <a:cubicBezTo>
                                  <a:pt x="66" y="23"/>
                                  <a:pt x="66" y="25"/>
                                  <a:pt x="65" y="25"/>
                                </a:cubicBezTo>
                                <a:cubicBezTo>
                                  <a:pt x="64" y="26"/>
                                  <a:pt x="63" y="25"/>
                                  <a:pt x="62" y="23"/>
                                </a:cubicBezTo>
                                <a:cubicBezTo>
                                  <a:pt x="63" y="23"/>
                                  <a:pt x="63" y="23"/>
                                  <a:pt x="64" y="24"/>
                                </a:cubicBezTo>
                                <a:lnTo>
                                  <a:pt x="64" y="24"/>
                                </a:lnTo>
                                <a:lnTo>
                                  <a:pt x="63" y="20"/>
                                </a:lnTo>
                                <a:lnTo>
                                  <a:pt x="63" y="20"/>
                                </a:lnTo>
                                <a:cubicBezTo>
                                  <a:pt x="63" y="22"/>
                                  <a:pt x="63" y="22"/>
                                  <a:pt x="62" y="22"/>
                                </a:cubicBezTo>
                                <a:cubicBezTo>
                                  <a:pt x="61" y="21"/>
                                  <a:pt x="61" y="20"/>
                                  <a:pt x="62" y="20"/>
                                </a:cubicBezTo>
                                <a:lnTo>
                                  <a:pt x="62" y="19"/>
                                </a:lnTo>
                                <a:lnTo>
                                  <a:pt x="62" y="20"/>
                                </a:lnTo>
                                <a:lnTo>
                                  <a:pt x="61" y="19"/>
                                </a:lnTo>
                                <a:close/>
                                <a:moveTo>
                                  <a:pt x="83" y="19"/>
                                </a:moveTo>
                                <a:cubicBezTo>
                                  <a:pt x="84" y="17"/>
                                  <a:pt x="83" y="15"/>
                                  <a:pt x="82" y="14"/>
                                </a:cubicBezTo>
                                <a:cubicBezTo>
                                  <a:pt x="80" y="12"/>
                                  <a:pt x="79" y="13"/>
                                  <a:pt x="74" y="14"/>
                                </a:cubicBezTo>
                                <a:lnTo>
                                  <a:pt x="74" y="18"/>
                                </a:lnTo>
                                <a:lnTo>
                                  <a:pt x="74" y="18"/>
                                </a:lnTo>
                                <a:lnTo>
                                  <a:pt x="74" y="18"/>
                                </a:lnTo>
                                <a:cubicBezTo>
                                  <a:pt x="73" y="18"/>
                                  <a:pt x="73" y="19"/>
                                  <a:pt x="73" y="20"/>
                                </a:cubicBezTo>
                                <a:cubicBezTo>
                                  <a:pt x="73" y="20"/>
                                  <a:pt x="74" y="20"/>
                                  <a:pt x="75" y="19"/>
                                </a:cubicBezTo>
                                <a:lnTo>
                                  <a:pt x="75" y="19"/>
                                </a:lnTo>
                                <a:lnTo>
                                  <a:pt x="75" y="23"/>
                                </a:lnTo>
                                <a:lnTo>
                                  <a:pt x="75" y="23"/>
                                </a:lnTo>
                                <a:cubicBezTo>
                                  <a:pt x="74" y="22"/>
                                  <a:pt x="74" y="22"/>
                                  <a:pt x="73" y="22"/>
                                </a:cubicBezTo>
                                <a:cubicBezTo>
                                  <a:pt x="73" y="23"/>
                                  <a:pt x="74" y="24"/>
                                  <a:pt x="75" y="24"/>
                                </a:cubicBezTo>
                                <a:cubicBezTo>
                                  <a:pt x="76" y="24"/>
                                  <a:pt x="77" y="23"/>
                                  <a:pt x="77" y="22"/>
                                </a:cubicBezTo>
                                <a:cubicBezTo>
                                  <a:pt x="77" y="22"/>
                                  <a:pt x="76" y="21"/>
                                  <a:pt x="76" y="22"/>
                                </a:cubicBezTo>
                                <a:cubicBezTo>
                                  <a:pt x="75" y="22"/>
                                  <a:pt x="75" y="19"/>
                                  <a:pt x="77" y="20"/>
                                </a:cubicBezTo>
                                <a:cubicBezTo>
                                  <a:pt x="77" y="19"/>
                                  <a:pt x="78" y="18"/>
                                  <a:pt x="79" y="18"/>
                                </a:cubicBezTo>
                                <a:cubicBezTo>
                                  <a:pt x="79" y="19"/>
                                  <a:pt x="79" y="19"/>
                                  <a:pt x="79" y="21"/>
                                </a:cubicBezTo>
                                <a:cubicBezTo>
                                  <a:pt x="81" y="21"/>
                                  <a:pt x="81" y="23"/>
                                  <a:pt x="79" y="23"/>
                                </a:cubicBezTo>
                                <a:cubicBezTo>
                                  <a:pt x="79" y="22"/>
                                  <a:pt x="79" y="22"/>
                                  <a:pt x="78" y="22"/>
                                </a:cubicBezTo>
                                <a:cubicBezTo>
                                  <a:pt x="78" y="23"/>
                                  <a:pt x="78" y="25"/>
                                  <a:pt x="79" y="25"/>
                                </a:cubicBezTo>
                                <a:cubicBezTo>
                                  <a:pt x="81" y="26"/>
                                  <a:pt x="81" y="25"/>
                                  <a:pt x="82" y="23"/>
                                </a:cubicBezTo>
                                <a:cubicBezTo>
                                  <a:pt x="81" y="23"/>
                                  <a:pt x="81" y="23"/>
                                  <a:pt x="80" y="24"/>
                                </a:cubicBezTo>
                                <a:lnTo>
                                  <a:pt x="80" y="24"/>
                                </a:lnTo>
                                <a:lnTo>
                                  <a:pt x="81" y="20"/>
                                </a:lnTo>
                                <a:lnTo>
                                  <a:pt x="81" y="20"/>
                                </a:lnTo>
                                <a:cubicBezTo>
                                  <a:pt x="81" y="22"/>
                                  <a:pt x="82" y="22"/>
                                  <a:pt x="82" y="22"/>
                                </a:cubicBezTo>
                                <a:cubicBezTo>
                                  <a:pt x="83" y="21"/>
                                  <a:pt x="83" y="20"/>
                                  <a:pt x="82" y="20"/>
                                </a:cubicBezTo>
                                <a:lnTo>
                                  <a:pt x="82" y="19"/>
                                </a:lnTo>
                                <a:lnTo>
                                  <a:pt x="82" y="20"/>
                                </a:lnTo>
                                <a:lnTo>
                                  <a:pt x="83" y="19"/>
                                </a:lnTo>
                                <a:close/>
                                <a:moveTo>
                                  <a:pt x="72" y="27"/>
                                </a:moveTo>
                                <a:cubicBezTo>
                                  <a:pt x="70" y="27"/>
                                  <a:pt x="65" y="28"/>
                                  <a:pt x="63" y="29"/>
                                </a:cubicBezTo>
                                <a:lnTo>
                                  <a:pt x="63" y="28"/>
                                </a:lnTo>
                                <a:lnTo>
                                  <a:pt x="61" y="27"/>
                                </a:lnTo>
                                <a:lnTo>
                                  <a:pt x="62" y="25"/>
                                </a:lnTo>
                                <a:lnTo>
                                  <a:pt x="61" y="21"/>
                                </a:lnTo>
                                <a:lnTo>
                                  <a:pt x="61" y="20"/>
                                </a:lnTo>
                                <a:cubicBezTo>
                                  <a:pt x="61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1" y="21"/>
                                  <a:pt x="60" y="21"/>
                                </a:cubicBezTo>
                                <a:cubicBezTo>
                                  <a:pt x="60" y="21"/>
                                  <a:pt x="59" y="20"/>
                                  <a:pt x="59" y="20"/>
                                </a:cubicBezTo>
                                <a:cubicBezTo>
                                  <a:pt x="59" y="19"/>
                                  <a:pt x="60" y="19"/>
                                  <a:pt x="60" y="19"/>
                                </a:cubicBezTo>
                                <a:lnTo>
                                  <a:pt x="60" y="19"/>
                                </a:lnTo>
                                <a:cubicBezTo>
                                  <a:pt x="60" y="19"/>
                                  <a:pt x="60" y="19"/>
                                  <a:pt x="60" y="18"/>
                                </a:cubicBezTo>
                                <a:cubicBezTo>
                                  <a:pt x="60" y="19"/>
                                  <a:pt x="60" y="19"/>
                                  <a:pt x="59" y="19"/>
                                </a:cubicBezTo>
                                <a:cubicBezTo>
                                  <a:pt x="59" y="19"/>
                                  <a:pt x="59" y="18"/>
                                  <a:pt x="59" y="18"/>
                                </a:cubicBezTo>
                                <a:cubicBezTo>
                                  <a:pt x="59" y="18"/>
                                  <a:pt x="59" y="17"/>
                                  <a:pt x="59" y="17"/>
                                </a:cubicBezTo>
                                <a:lnTo>
                                  <a:pt x="60" y="17"/>
                                </a:lnTo>
                                <a:cubicBezTo>
                                  <a:pt x="60" y="17"/>
                                  <a:pt x="60" y="17"/>
                                  <a:pt x="60" y="17"/>
                                </a:cubicBez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cubicBezTo>
                                  <a:pt x="59" y="17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9" y="15"/>
                                  <a:pt x="59" y="15"/>
                                </a:cubicBezTo>
                                <a:cubicBezTo>
                                  <a:pt x="59" y="15"/>
                                  <a:pt x="60" y="15"/>
                                  <a:pt x="60" y="16"/>
                                </a:cubicBezTo>
                                <a:cubicBezTo>
                                  <a:pt x="60" y="15"/>
                                  <a:pt x="60" y="15"/>
                                  <a:pt x="60" y="15"/>
                                </a:cubicBezTo>
                                <a:cubicBezTo>
                                  <a:pt x="60" y="15"/>
                                  <a:pt x="60" y="15"/>
                                  <a:pt x="60" y="15"/>
                                </a:cubicBezTo>
                                <a:cubicBezTo>
                                  <a:pt x="59" y="15"/>
                                  <a:pt x="59" y="15"/>
                                  <a:pt x="59" y="14"/>
                                </a:cubicBezTo>
                                <a:cubicBezTo>
                                  <a:pt x="59" y="14"/>
                                  <a:pt x="59" y="13"/>
                                  <a:pt x="60" y="13"/>
                                </a:cubicBezTo>
                                <a:cubicBezTo>
                                  <a:pt x="60" y="13"/>
                                  <a:pt x="60" y="14"/>
                                  <a:pt x="61" y="14"/>
                                </a:cubicBezTo>
                                <a:cubicBezTo>
                                  <a:pt x="61" y="14"/>
                                  <a:pt x="61" y="13"/>
                                  <a:pt x="61" y="13"/>
                                </a:cubicBezTo>
                                <a:cubicBezTo>
                                  <a:pt x="61" y="13"/>
                                  <a:pt x="61" y="13"/>
                                  <a:pt x="61" y="12"/>
                                </a:cubicBezTo>
                                <a:cubicBezTo>
                                  <a:pt x="61" y="12"/>
                                  <a:pt x="61" y="12"/>
                                  <a:pt x="61" y="12"/>
                                </a:cubicBezTo>
                                <a:cubicBezTo>
                                  <a:pt x="61" y="12"/>
                                  <a:pt x="62" y="12"/>
                                  <a:pt x="62" y="12"/>
                                </a:cubicBezTo>
                                <a:cubicBezTo>
                                  <a:pt x="62" y="12"/>
                                  <a:pt x="63" y="12"/>
                                  <a:pt x="63" y="12"/>
                                </a:cubicBezTo>
                                <a:cubicBezTo>
                                  <a:pt x="63" y="12"/>
                                  <a:pt x="62" y="12"/>
                                  <a:pt x="62" y="11"/>
                                </a:cubicBezTo>
                                <a:cubicBezTo>
                                  <a:pt x="62" y="11"/>
                                  <a:pt x="63" y="10"/>
                                  <a:pt x="63" y="10"/>
                                </a:cubicBezTo>
                                <a:cubicBezTo>
                                  <a:pt x="64" y="10"/>
                                  <a:pt x="64" y="11"/>
                                  <a:pt x="64" y="11"/>
                                </a:cubicBezTo>
                                <a:cubicBezTo>
                                  <a:pt x="64" y="11"/>
                                  <a:pt x="64" y="12"/>
                                  <a:pt x="64" y="12"/>
                                </a:cubicBezTo>
                                <a:lnTo>
                                  <a:pt x="65" y="12"/>
                                </a:lnTo>
                                <a:cubicBezTo>
                                  <a:pt x="65" y="11"/>
                                  <a:pt x="65" y="11"/>
                                  <a:pt x="65" y="11"/>
                                </a:cubicBezTo>
                                <a:cubicBezTo>
                                  <a:pt x="65" y="11"/>
                                  <a:pt x="65" y="10"/>
                                  <a:pt x="65" y="10"/>
                                </a:cubicBezTo>
                                <a:cubicBezTo>
                                  <a:pt x="66" y="10"/>
                                  <a:pt x="66" y="11"/>
                                  <a:pt x="66" y="11"/>
                                </a:cubicBezTo>
                                <a:cubicBezTo>
                                  <a:pt x="66" y="11"/>
                                  <a:pt x="66" y="12"/>
                                  <a:pt x="66" y="12"/>
                                </a:cubicBezTo>
                                <a:cubicBezTo>
                                  <a:pt x="66" y="12"/>
                                  <a:pt x="66" y="12"/>
                                  <a:pt x="67" y="12"/>
                                </a:cubicBezTo>
                                <a:lnTo>
                                  <a:pt x="67" y="12"/>
                                </a:lnTo>
                                <a:cubicBezTo>
                                  <a:pt x="67" y="11"/>
                                  <a:pt x="67" y="11"/>
                                  <a:pt x="67" y="11"/>
                                </a:cubicBezTo>
                                <a:cubicBezTo>
                                  <a:pt x="68" y="11"/>
                                  <a:pt x="68" y="11"/>
                                  <a:pt x="68" y="12"/>
                                </a:cubicBezTo>
                                <a:cubicBezTo>
                                  <a:pt x="68" y="12"/>
                                  <a:pt x="68" y="12"/>
                                  <a:pt x="68" y="12"/>
                                </a:cubicBezTo>
                                <a:cubicBezTo>
                                  <a:pt x="68" y="12"/>
                                  <a:pt x="68" y="12"/>
                                  <a:pt x="69" y="13"/>
                                </a:cubicBezTo>
                                <a:cubicBezTo>
                                  <a:pt x="69" y="12"/>
                                  <a:pt x="69" y="12"/>
                                  <a:pt x="69" y="12"/>
                                </a:cubicBezTo>
                                <a:cubicBezTo>
                                  <a:pt x="69" y="12"/>
                                  <a:pt x="69" y="11"/>
                                  <a:pt x="69" y="11"/>
                                </a:cubicBezTo>
                                <a:cubicBezTo>
                                  <a:pt x="70" y="11"/>
                                  <a:pt x="70" y="12"/>
                                  <a:pt x="70" y="12"/>
                                </a:cubicBezTo>
                                <a:cubicBezTo>
                                  <a:pt x="70" y="12"/>
                                  <a:pt x="70" y="13"/>
                                  <a:pt x="70" y="13"/>
                                </a:cubicBezTo>
                                <a:cubicBezTo>
                                  <a:pt x="70" y="13"/>
                                  <a:pt x="70" y="13"/>
                                  <a:pt x="70" y="13"/>
                                </a:cubicBezTo>
                                <a:cubicBezTo>
                                  <a:pt x="70" y="13"/>
                                  <a:pt x="70" y="12"/>
                                  <a:pt x="71" y="12"/>
                                </a:cubicBezTo>
                                <a:cubicBezTo>
                                  <a:pt x="70" y="12"/>
                                  <a:pt x="70" y="11"/>
                                  <a:pt x="70" y="10"/>
                                </a:cubicBezTo>
                                <a:cubicBezTo>
                                  <a:pt x="70" y="10"/>
                                  <a:pt x="71" y="9"/>
                                  <a:pt x="71" y="8"/>
                                </a:cubicBez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cubicBezTo>
                                  <a:pt x="71" y="8"/>
                                  <a:pt x="72" y="7"/>
                                  <a:pt x="72" y="7"/>
                                </a:cubicBezTo>
                                <a:cubicBezTo>
                                  <a:pt x="71" y="7"/>
                                  <a:pt x="71" y="6"/>
                                  <a:pt x="70" y="8"/>
                                </a:cubicBezTo>
                                <a:lnTo>
                                  <a:pt x="70" y="8"/>
                                </a:lnTo>
                                <a:lnTo>
                                  <a:pt x="70" y="5"/>
                                </a:lnTo>
                                <a:lnTo>
                                  <a:pt x="70" y="5"/>
                                </a:lnTo>
                                <a:cubicBezTo>
                                  <a:pt x="71" y="6"/>
                                  <a:pt x="71" y="6"/>
                                  <a:pt x="72" y="6"/>
                                </a:cubicBezTo>
                                <a:cubicBezTo>
                                  <a:pt x="72" y="5"/>
                                  <a:pt x="71" y="5"/>
                                  <a:pt x="71" y="5"/>
                                </a:cubicBezTo>
                                <a:lnTo>
                                  <a:pt x="71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5"/>
                                </a:lnTo>
                                <a:cubicBezTo>
                                  <a:pt x="73" y="5"/>
                                  <a:pt x="72" y="5"/>
                                  <a:pt x="72" y="6"/>
                                </a:cubicBezTo>
                                <a:cubicBezTo>
                                  <a:pt x="73" y="6"/>
                                  <a:pt x="74" y="6"/>
                                  <a:pt x="74" y="5"/>
                                </a:cubicBezTo>
                                <a:lnTo>
                                  <a:pt x="74" y="5"/>
                                </a:lnTo>
                                <a:lnTo>
                                  <a:pt x="74" y="8"/>
                                </a:lnTo>
                                <a:lnTo>
                                  <a:pt x="74" y="8"/>
                                </a:lnTo>
                                <a:cubicBezTo>
                                  <a:pt x="74" y="6"/>
                                  <a:pt x="73" y="7"/>
                                  <a:pt x="72" y="7"/>
                                </a:cubicBezTo>
                                <a:cubicBezTo>
                                  <a:pt x="72" y="7"/>
                                  <a:pt x="73" y="8"/>
                                  <a:pt x="74" y="8"/>
                                </a:cubicBezTo>
                                <a:lnTo>
                                  <a:pt x="74" y="8"/>
                                </a:lnTo>
                                <a:lnTo>
                                  <a:pt x="73" y="8"/>
                                </a:lnTo>
                                <a:cubicBezTo>
                                  <a:pt x="74" y="9"/>
                                  <a:pt x="74" y="10"/>
                                  <a:pt x="74" y="10"/>
                                </a:cubicBezTo>
                                <a:cubicBezTo>
                                  <a:pt x="74" y="11"/>
                                  <a:pt x="74" y="12"/>
                                  <a:pt x="74" y="12"/>
                                </a:cubicBezTo>
                                <a:cubicBezTo>
                                  <a:pt x="74" y="12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4" y="13"/>
                                  <a:pt x="75" y="13"/>
                                </a:cubicBezTo>
                                <a:cubicBezTo>
                                  <a:pt x="74" y="13"/>
                                  <a:pt x="74" y="12"/>
                                  <a:pt x="74" y="12"/>
                                </a:cubicBezTo>
                                <a:cubicBezTo>
                                  <a:pt x="74" y="12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5" y="12"/>
                                  <a:pt x="75" y="12"/>
                                </a:cubicBezTo>
                                <a:lnTo>
                                  <a:pt x="75" y="13"/>
                                </a:ln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6" y="12"/>
                                  <a:pt x="76" y="12"/>
                                </a:cubicBezTo>
                                <a:cubicBezTo>
                                  <a:pt x="76" y="11"/>
                                  <a:pt x="76" y="11"/>
                                  <a:pt x="77" y="11"/>
                                </a:cubicBezTo>
                                <a:cubicBezTo>
                                  <a:pt x="77" y="11"/>
                                  <a:pt x="77" y="11"/>
                                  <a:pt x="77" y="12"/>
                                </a:cubicBezTo>
                                <a:cubicBezTo>
                                  <a:pt x="77" y="12"/>
                                  <a:pt x="77" y="12"/>
                                  <a:pt x="77" y="12"/>
                                </a:cubicBezTo>
                                <a:cubicBezTo>
                                  <a:pt x="78" y="12"/>
                                  <a:pt x="78" y="12"/>
                                  <a:pt x="78" y="12"/>
                                </a:cubicBezTo>
                                <a:cubicBezTo>
                                  <a:pt x="78" y="12"/>
                                  <a:pt x="78" y="11"/>
                                  <a:pt x="78" y="11"/>
                                </a:cubicBezTo>
                                <a:cubicBezTo>
                                  <a:pt x="78" y="11"/>
                                  <a:pt x="78" y="10"/>
                                  <a:pt x="79" y="10"/>
                                </a:cubicBezTo>
                                <a:cubicBezTo>
                                  <a:pt x="79" y="10"/>
                                  <a:pt x="79" y="11"/>
                                  <a:pt x="79" y="11"/>
                                </a:cubicBezTo>
                                <a:cubicBezTo>
                                  <a:pt x="79" y="11"/>
                                  <a:pt x="79" y="11"/>
                                  <a:pt x="79" y="12"/>
                                </a:cubicBezTo>
                                <a:lnTo>
                                  <a:pt x="80" y="12"/>
                                </a:lnTo>
                                <a:lnTo>
                                  <a:pt x="80" y="11"/>
                                </a:lnTo>
                                <a:cubicBezTo>
                                  <a:pt x="80" y="11"/>
                                  <a:pt x="81" y="10"/>
                                  <a:pt x="81" y="10"/>
                                </a:cubicBezTo>
                                <a:cubicBezTo>
                                  <a:pt x="82" y="10"/>
                                  <a:pt x="82" y="11"/>
                                  <a:pt x="82" y="11"/>
                                </a:cubicBezTo>
                                <a:cubicBezTo>
                                  <a:pt x="82" y="12"/>
                                  <a:pt x="82" y="12"/>
                                  <a:pt x="81" y="12"/>
                                </a:cubicBezTo>
                                <a:cubicBezTo>
                                  <a:pt x="82" y="12"/>
                                  <a:pt x="82" y="12"/>
                                  <a:pt x="82" y="12"/>
                                </a:cubicBezTo>
                                <a:cubicBezTo>
                                  <a:pt x="82" y="12"/>
                                  <a:pt x="83" y="12"/>
                                  <a:pt x="83" y="12"/>
                                </a:cubicBezTo>
                                <a:cubicBezTo>
                                  <a:pt x="83" y="12"/>
                                  <a:pt x="84" y="12"/>
                                  <a:pt x="84" y="12"/>
                                </a:cubicBezTo>
                                <a:cubicBezTo>
                                  <a:pt x="84" y="13"/>
                                  <a:pt x="83" y="13"/>
                                  <a:pt x="83" y="13"/>
                                </a:cubicBezTo>
                                <a:cubicBezTo>
                                  <a:pt x="83" y="13"/>
                                  <a:pt x="83" y="14"/>
                                  <a:pt x="84" y="14"/>
                                </a:cubicBezTo>
                                <a:cubicBezTo>
                                  <a:pt x="84" y="14"/>
                                  <a:pt x="84" y="13"/>
                                  <a:pt x="84" y="13"/>
                                </a:cubicBezTo>
                                <a:cubicBezTo>
                                  <a:pt x="85" y="13"/>
                                  <a:pt x="85" y="14"/>
                                  <a:pt x="85" y="14"/>
                                </a:cubicBezTo>
                                <a:cubicBezTo>
                                  <a:pt x="85" y="15"/>
                                  <a:pt x="85" y="15"/>
                                  <a:pt x="84" y="15"/>
                                </a:cubicBezTo>
                                <a:cubicBezTo>
                                  <a:pt x="84" y="15"/>
                                  <a:pt x="84" y="15"/>
                                  <a:pt x="84" y="15"/>
                                </a:cubicBezTo>
                                <a:cubicBezTo>
                                  <a:pt x="84" y="15"/>
                                  <a:pt x="84" y="15"/>
                                  <a:pt x="84" y="16"/>
                                </a:cubicBezTo>
                                <a:cubicBezTo>
                                  <a:pt x="84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6" y="16"/>
                                  <a:pt x="86" y="16"/>
                                </a:cubicBezTo>
                                <a:cubicBezTo>
                                  <a:pt x="86" y="16"/>
                                  <a:pt x="85" y="17"/>
                                  <a:pt x="85" y="17"/>
                                </a:cubicBezTo>
                                <a:cubicBezTo>
                                  <a:pt x="85" y="17"/>
                                  <a:pt x="85" y="17"/>
                                  <a:pt x="84" y="17"/>
                                </a:cubicBezTo>
                                <a:lnTo>
                                  <a:pt x="84" y="17"/>
                                </a:lnTo>
                                <a:lnTo>
                                  <a:pt x="85" y="17"/>
                                </a:lnTo>
                                <a:cubicBezTo>
                                  <a:pt x="85" y="17"/>
                                  <a:pt x="86" y="18"/>
                                  <a:pt x="86" y="18"/>
                                </a:cubicBezTo>
                                <a:cubicBezTo>
                                  <a:pt x="86" y="18"/>
                                  <a:pt x="85" y="19"/>
                                  <a:pt x="85" y="19"/>
                                </a:cubicBezTo>
                                <a:cubicBezTo>
                                  <a:pt x="85" y="19"/>
                                  <a:pt x="84" y="19"/>
                                  <a:pt x="84" y="18"/>
                                </a:cubicBezTo>
                                <a:cubicBezTo>
                                  <a:pt x="84" y="19"/>
                                  <a:pt x="84" y="19"/>
                                  <a:pt x="84" y="19"/>
                                </a:cubicBezTo>
                                <a:lnTo>
                                  <a:pt x="84" y="19"/>
                                </a:lnTo>
                                <a:cubicBezTo>
                                  <a:pt x="84" y="19"/>
                                  <a:pt x="85" y="19"/>
                                  <a:pt x="85" y="20"/>
                                </a:cubicBezTo>
                                <a:cubicBezTo>
                                  <a:pt x="85" y="20"/>
                                  <a:pt x="84" y="21"/>
                                  <a:pt x="84" y="21"/>
                                </a:cubicBezTo>
                                <a:cubicBezTo>
                                  <a:pt x="84" y="21"/>
                                  <a:pt x="83" y="20"/>
                                  <a:pt x="83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lnTo>
                                  <a:pt x="83" y="21"/>
                                </a:lnTo>
                                <a:lnTo>
                                  <a:pt x="82" y="25"/>
                                </a:lnTo>
                                <a:lnTo>
                                  <a:pt x="82" y="25"/>
                                </a:lnTo>
                                <a:lnTo>
                                  <a:pt x="83" y="27"/>
                                </a:lnTo>
                                <a:lnTo>
                                  <a:pt x="81" y="28"/>
                                </a:lnTo>
                                <a:lnTo>
                                  <a:pt x="81" y="29"/>
                                </a:lnTo>
                                <a:cubicBezTo>
                                  <a:pt x="79" y="28"/>
                                  <a:pt x="75" y="27"/>
                                  <a:pt x="72" y="27"/>
                                </a:cubicBezTo>
                                <a:moveTo>
                                  <a:pt x="75" y="32"/>
                                </a:moveTo>
                                <a:lnTo>
                                  <a:pt x="77" y="35"/>
                                </a:lnTo>
                                <a:lnTo>
                                  <a:pt x="80" y="34"/>
                                </a:lnTo>
                                <a:lnTo>
                                  <a:pt x="78" y="37"/>
                                </a:lnTo>
                                <a:lnTo>
                                  <a:pt x="81" y="40"/>
                                </a:lnTo>
                                <a:lnTo>
                                  <a:pt x="78" y="41"/>
                                </a:lnTo>
                                <a:lnTo>
                                  <a:pt x="78" y="44"/>
                                </a:lnTo>
                                <a:lnTo>
                                  <a:pt x="75" y="42"/>
                                </a:lnTo>
                                <a:lnTo>
                                  <a:pt x="72" y="44"/>
                                </a:lnTo>
                                <a:lnTo>
                                  <a:pt x="72" y="41"/>
                                </a:lnTo>
                                <a:lnTo>
                                  <a:pt x="69" y="40"/>
                                </a:lnTo>
                                <a:lnTo>
                                  <a:pt x="71" y="38"/>
                                </a:lnTo>
                                <a:lnTo>
                                  <a:pt x="70" y="35"/>
                                </a:lnTo>
                                <a:lnTo>
                                  <a:pt x="73" y="35"/>
                                </a:lnTo>
                                <a:lnTo>
                                  <a:pt x="75" y="32"/>
                                </a:lnTo>
                                <a:close/>
                                <a:moveTo>
                                  <a:pt x="63" y="47"/>
                                </a:moveTo>
                                <a:lnTo>
                                  <a:pt x="65" y="50"/>
                                </a:lnTo>
                                <a:lnTo>
                                  <a:pt x="68" y="49"/>
                                </a:lnTo>
                                <a:lnTo>
                                  <a:pt x="67" y="52"/>
                                </a:lnTo>
                                <a:lnTo>
                                  <a:pt x="69" y="55"/>
                                </a:lnTo>
                                <a:lnTo>
                                  <a:pt x="66" y="55"/>
                                </a:lnTo>
                                <a:lnTo>
                                  <a:pt x="66" y="59"/>
                                </a:lnTo>
                                <a:lnTo>
                                  <a:pt x="63" y="57"/>
                                </a:lnTo>
                                <a:lnTo>
                                  <a:pt x="60" y="59"/>
                                </a:lnTo>
                                <a:lnTo>
                                  <a:pt x="60" y="55"/>
                                </a:lnTo>
                                <a:lnTo>
                                  <a:pt x="57" y="55"/>
                                </a:lnTo>
                                <a:lnTo>
                                  <a:pt x="60" y="53"/>
                                </a:lnTo>
                                <a:lnTo>
                                  <a:pt x="58" y="50"/>
                                </a:lnTo>
                                <a:lnTo>
                                  <a:pt x="61" y="50"/>
                                </a:lnTo>
                                <a:lnTo>
                                  <a:pt x="63" y="47"/>
                                </a:lnTo>
                                <a:close/>
                                <a:moveTo>
                                  <a:pt x="70" y="61"/>
                                </a:moveTo>
                                <a:lnTo>
                                  <a:pt x="73" y="67"/>
                                </a:lnTo>
                                <a:lnTo>
                                  <a:pt x="78" y="66"/>
                                </a:lnTo>
                                <a:lnTo>
                                  <a:pt x="75" y="71"/>
                                </a:lnTo>
                                <a:lnTo>
                                  <a:pt x="79" y="76"/>
                                </a:lnTo>
                                <a:lnTo>
                                  <a:pt x="73" y="76"/>
                                </a:lnTo>
                                <a:lnTo>
                                  <a:pt x="72" y="82"/>
                                </a:lnTo>
                                <a:lnTo>
                                  <a:pt x="68" y="77"/>
                                </a:lnTo>
                                <a:lnTo>
                                  <a:pt x="63" y="80"/>
                                </a:lnTo>
                                <a:lnTo>
                                  <a:pt x="64" y="74"/>
                                </a:lnTo>
                                <a:lnTo>
                                  <a:pt x="58" y="73"/>
                                </a:lnTo>
                                <a:lnTo>
                                  <a:pt x="63" y="70"/>
                                </a:lnTo>
                                <a:lnTo>
                                  <a:pt x="61" y="64"/>
                                </a:lnTo>
                                <a:lnTo>
                                  <a:pt x="67" y="66"/>
                                </a:lnTo>
                                <a:lnTo>
                                  <a:pt x="70" y="61"/>
                                </a:lnTo>
                                <a:close/>
                                <a:moveTo>
                                  <a:pt x="83" y="46"/>
                                </a:moveTo>
                                <a:lnTo>
                                  <a:pt x="85" y="49"/>
                                </a:lnTo>
                                <a:lnTo>
                                  <a:pt x="88" y="49"/>
                                </a:lnTo>
                                <a:lnTo>
                                  <a:pt x="87" y="52"/>
                                </a:lnTo>
                                <a:lnTo>
                                  <a:pt x="88" y="54"/>
                                </a:lnTo>
                                <a:lnTo>
                                  <a:pt x="85" y="54"/>
                                </a:lnTo>
                                <a:lnTo>
                                  <a:pt x="83" y="57"/>
                                </a:lnTo>
                                <a:lnTo>
                                  <a:pt x="82" y="54"/>
                                </a:lnTo>
                                <a:lnTo>
                                  <a:pt x="79" y="54"/>
                                </a:lnTo>
                                <a:lnTo>
                                  <a:pt x="80" y="52"/>
                                </a:lnTo>
                                <a:lnTo>
                                  <a:pt x="79" y="49"/>
                                </a:lnTo>
                                <a:lnTo>
                                  <a:pt x="82" y="49"/>
                                </a:lnTo>
                                <a:lnTo>
                                  <a:pt x="83" y="46"/>
                                </a:lnTo>
                                <a:close/>
                                <a:moveTo>
                                  <a:pt x="83" y="65"/>
                                </a:moveTo>
                                <a:lnTo>
                                  <a:pt x="81" y="64"/>
                                </a:lnTo>
                                <a:lnTo>
                                  <a:pt x="84" y="63"/>
                                </a:lnTo>
                                <a:lnTo>
                                  <a:pt x="85" y="61"/>
                                </a:lnTo>
                                <a:lnTo>
                                  <a:pt x="86" y="63"/>
                                </a:lnTo>
                                <a:lnTo>
                                  <a:pt x="89" y="64"/>
                                </a:lnTo>
                                <a:lnTo>
                                  <a:pt x="87" y="65"/>
                                </a:lnTo>
                                <a:lnTo>
                                  <a:pt x="87" y="68"/>
                                </a:lnTo>
                                <a:lnTo>
                                  <a:pt x="85" y="67"/>
                                </a:lnTo>
                                <a:lnTo>
                                  <a:pt x="82" y="68"/>
                                </a:lnTo>
                                <a:lnTo>
                                  <a:pt x="8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 noEditPoints="1"/>
                        </wps:cNvSpPr>
                        <wps:spPr bwMode="auto">
                          <a:xfrm>
                            <a:off x="400685" y="309880"/>
                            <a:ext cx="76835" cy="13970"/>
                          </a:xfrm>
                          <a:custGeom>
                            <a:avLst/>
                            <a:gdLst>
                              <a:gd name="T0" fmla="*/ 295 w 308"/>
                              <a:gd name="T1" fmla="*/ 43 h 54"/>
                              <a:gd name="T2" fmla="*/ 285 w 308"/>
                              <a:gd name="T3" fmla="*/ 51 h 54"/>
                              <a:gd name="T4" fmla="*/ 281 w 308"/>
                              <a:gd name="T5" fmla="*/ 44 h 54"/>
                              <a:gd name="T6" fmla="*/ 308 w 308"/>
                              <a:gd name="T7" fmla="*/ 53 h 54"/>
                              <a:gd name="T8" fmla="*/ 296 w 308"/>
                              <a:gd name="T9" fmla="*/ 51 h 54"/>
                              <a:gd name="T10" fmla="*/ 270 w 308"/>
                              <a:gd name="T11" fmla="*/ 48 h 54"/>
                              <a:gd name="T12" fmla="*/ 257 w 308"/>
                              <a:gd name="T13" fmla="*/ 45 h 54"/>
                              <a:gd name="T14" fmla="*/ 262 w 308"/>
                              <a:gd name="T15" fmla="*/ 16 h 54"/>
                              <a:gd name="T16" fmla="*/ 276 w 308"/>
                              <a:gd name="T17" fmla="*/ 18 h 54"/>
                              <a:gd name="T18" fmla="*/ 266 w 308"/>
                              <a:gd name="T19" fmla="*/ 42 h 54"/>
                              <a:gd name="T20" fmla="*/ 249 w 308"/>
                              <a:gd name="T21" fmla="*/ 32 h 54"/>
                              <a:gd name="T22" fmla="*/ 222 w 308"/>
                              <a:gd name="T23" fmla="*/ 38 h 54"/>
                              <a:gd name="T24" fmla="*/ 226 w 308"/>
                              <a:gd name="T25" fmla="*/ 10 h 54"/>
                              <a:gd name="T26" fmla="*/ 239 w 308"/>
                              <a:gd name="T27" fmla="*/ 11 h 54"/>
                              <a:gd name="T28" fmla="*/ 231 w 308"/>
                              <a:gd name="T29" fmla="*/ 35 h 54"/>
                              <a:gd name="T30" fmla="*/ 241 w 308"/>
                              <a:gd name="T31" fmla="*/ 40 h 54"/>
                              <a:gd name="T32" fmla="*/ 197 w 308"/>
                              <a:gd name="T33" fmla="*/ 14 h 54"/>
                              <a:gd name="T34" fmla="*/ 188 w 308"/>
                              <a:gd name="T35" fmla="*/ 29 h 54"/>
                              <a:gd name="T36" fmla="*/ 180 w 308"/>
                              <a:gd name="T37" fmla="*/ 33 h 54"/>
                              <a:gd name="T38" fmla="*/ 201 w 308"/>
                              <a:gd name="T39" fmla="*/ 4 h 54"/>
                              <a:gd name="T40" fmla="*/ 198 w 308"/>
                              <a:gd name="T41" fmla="*/ 36 h 54"/>
                              <a:gd name="T42" fmla="*/ 202 w 308"/>
                              <a:gd name="T43" fmla="*/ 33 h 54"/>
                              <a:gd name="T44" fmla="*/ 156 w 308"/>
                              <a:gd name="T45" fmla="*/ 16 h 54"/>
                              <a:gd name="T46" fmla="*/ 157 w 308"/>
                              <a:gd name="T47" fmla="*/ 3 h 54"/>
                              <a:gd name="T48" fmla="*/ 155 w 308"/>
                              <a:gd name="T49" fmla="*/ 31 h 54"/>
                              <a:gd name="T50" fmla="*/ 145 w 308"/>
                              <a:gd name="T51" fmla="*/ 31 h 54"/>
                              <a:gd name="T52" fmla="*/ 146 w 308"/>
                              <a:gd name="T53" fmla="*/ 2 h 54"/>
                              <a:gd name="T54" fmla="*/ 170 w 308"/>
                              <a:gd name="T55" fmla="*/ 5 h 54"/>
                              <a:gd name="T56" fmla="*/ 174 w 308"/>
                              <a:gd name="T57" fmla="*/ 31 h 54"/>
                              <a:gd name="T58" fmla="*/ 154 w 308"/>
                              <a:gd name="T59" fmla="*/ 18 h 54"/>
                              <a:gd name="T60" fmla="*/ 127 w 308"/>
                              <a:gd name="T61" fmla="*/ 4 h 54"/>
                              <a:gd name="T62" fmla="*/ 126 w 308"/>
                              <a:gd name="T63" fmla="*/ 33 h 54"/>
                              <a:gd name="T64" fmla="*/ 113 w 308"/>
                              <a:gd name="T65" fmla="*/ 35 h 54"/>
                              <a:gd name="T66" fmla="*/ 115 w 308"/>
                              <a:gd name="T67" fmla="*/ 5 h 54"/>
                              <a:gd name="T68" fmla="*/ 104 w 308"/>
                              <a:gd name="T69" fmla="*/ 5 h 54"/>
                              <a:gd name="T70" fmla="*/ 89 w 308"/>
                              <a:gd name="T71" fmla="*/ 11 h 54"/>
                              <a:gd name="T72" fmla="*/ 82 w 308"/>
                              <a:gd name="T73" fmla="*/ 18 h 54"/>
                              <a:gd name="T74" fmla="*/ 89 w 308"/>
                              <a:gd name="T75" fmla="*/ 40 h 54"/>
                              <a:gd name="T76" fmla="*/ 79 w 308"/>
                              <a:gd name="T77" fmla="*/ 42 h 54"/>
                              <a:gd name="T78" fmla="*/ 89 w 308"/>
                              <a:gd name="T79" fmla="*/ 38 h 54"/>
                              <a:gd name="T80" fmla="*/ 86 w 308"/>
                              <a:gd name="T81" fmla="*/ 27 h 54"/>
                              <a:gd name="T82" fmla="*/ 83 w 308"/>
                              <a:gd name="T83" fmla="*/ 8 h 54"/>
                              <a:gd name="T84" fmla="*/ 92 w 308"/>
                              <a:gd name="T85" fmla="*/ 6 h 54"/>
                              <a:gd name="T86" fmla="*/ 49 w 308"/>
                              <a:gd name="T87" fmla="*/ 15 h 54"/>
                              <a:gd name="T88" fmla="*/ 51 w 308"/>
                              <a:gd name="T89" fmla="*/ 41 h 54"/>
                              <a:gd name="T90" fmla="*/ 63 w 308"/>
                              <a:gd name="T91" fmla="*/ 31 h 54"/>
                              <a:gd name="T92" fmla="*/ 55 w 308"/>
                              <a:gd name="T93" fmla="*/ 13 h 54"/>
                              <a:gd name="T94" fmla="*/ 62 w 308"/>
                              <a:gd name="T95" fmla="*/ 15 h 54"/>
                              <a:gd name="T96" fmla="*/ 55 w 308"/>
                              <a:gd name="T97" fmla="*/ 46 h 54"/>
                              <a:gd name="T98" fmla="*/ 38 w 308"/>
                              <a:gd name="T99" fmla="*/ 19 h 54"/>
                              <a:gd name="T100" fmla="*/ 12 w 308"/>
                              <a:gd name="T101" fmla="*/ 31 h 54"/>
                              <a:gd name="T102" fmla="*/ 7 w 308"/>
                              <a:gd name="T103" fmla="*/ 47 h 54"/>
                              <a:gd name="T104" fmla="*/ 0 w 308"/>
                              <a:gd name="T105" fmla="*/ 54 h 54"/>
                              <a:gd name="T106" fmla="*/ 14 w 308"/>
                              <a:gd name="T107" fmla="*/ 20 h 54"/>
                              <a:gd name="T108" fmla="*/ 18 w 308"/>
                              <a:gd name="T109" fmla="*/ 52 h 54"/>
                              <a:gd name="T110" fmla="*/ 22 w 308"/>
                              <a:gd name="T11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08" h="54">
                                <a:moveTo>
                                  <a:pt x="294" y="42"/>
                                </a:moveTo>
                                <a:lnTo>
                                  <a:pt x="291" y="30"/>
                                </a:lnTo>
                                <a:lnTo>
                                  <a:pt x="285" y="41"/>
                                </a:lnTo>
                                <a:lnTo>
                                  <a:pt x="294" y="42"/>
                                </a:lnTo>
                                <a:close/>
                                <a:moveTo>
                                  <a:pt x="295" y="43"/>
                                </a:moveTo>
                                <a:lnTo>
                                  <a:pt x="284" y="42"/>
                                </a:lnTo>
                                <a:lnTo>
                                  <a:pt x="282" y="45"/>
                                </a:lnTo>
                                <a:cubicBezTo>
                                  <a:pt x="282" y="46"/>
                                  <a:pt x="282" y="47"/>
                                  <a:pt x="282" y="48"/>
                                </a:cubicBezTo>
                                <a:cubicBezTo>
                                  <a:pt x="281" y="49"/>
                                  <a:pt x="282" y="49"/>
                                  <a:pt x="282" y="50"/>
                                </a:cubicBezTo>
                                <a:cubicBezTo>
                                  <a:pt x="283" y="50"/>
                                  <a:pt x="284" y="50"/>
                                  <a:pt x="285" y="51"/>
                                </a:cubicBezTo>
                                <a:lnTo>
                                  <a:pt x="285" y="52"/>
                                </a:lnTo>
                                <a:lnTo>
                                  <a:pt x="275" y="51"/>
                                </a:lnTo>
                                <a:lnTo>
                                  <a:pt x="275" y="50"/>
                                </a:lnTo>
                                <a:cubicBezTo>
                                  <a:pt x="276" y="50"/>
                                  <a:pt x="277" y="49"/>
                                  <a:pt x="278" y="49"/>
                                </a:cubicBezTo>
                                <a:cubicBezTo>
                                  <a:pt x="279" y="48"/>
                                  <a:pt x="280" y="46"/>
                                  <a:pt x="281" y="44"/>
                                </a:cubicBezTo>
                                <a:lnTo>
                                  <a:pt x="294" y="20"/>
                                </a:lnTo>
                                <a:lnTo>
                                  <a:pt x="295" y="20"/>
                                </a:lnTo>
                                <a:lnTo>
                                  <a:pt x="304" y="47"/>
                                </a:lnTo>
                                <a:cubicBezTo>
                                  <a:pt x="305" y="49"/>
                                  <a:pt x="306" y="51"/>
                                  <a:pt x="306" y="52"/>
                                </a:cubicBezTo>
                                <a:cubicBezTo>
                                  <a:pt x="307" y="52"/>
                                  <a:pt x="307" y="52"/>
                                  <a:pt x="308" y="53"/>
                                </a:cubicBezTo>
                                <a:lnTo>
                                  <a:pt x="308" y="53"/>
                                </a:lnTo>
                                <a:lnTo>
                                  <a:pt x="293" y="52"/>
                                </a:lnTo>
                                <a:lnTo>
                                  <a:pt x="293" y="51"/>
                                </a:lnTo>
                                <a:lnTo>
                                  <a:pt x="294" y="51"/>
                                </a:lnTo>
                                <a:cubicBezTo>
                                  <a:pt x="295" y="52"/>
                                  <a:pt x="296" y="51"/>
                                  <a:pt x="296" y="51"/>
                                </a:cubicBezTo>
                                <a:cubicBezTo>
                                  <a:pt x="297" y="51"/>
                                  <a:pt x="297" y="50"/>
                                  <a:pt x="297" y="50"/>
                                </a:cubicBezTo>
                                <a:cubicBezTo>
                                  <a:pt x="297" y="50"/>
                                  <a:pt x="297" y="49"/>
                                  <a:pt x="297" y="49"/>
                                </a:cubicBezTo>
                                <a:cubicBezTo>
                                  <a:pt x="297" y="49"/>
                                  <a:pt x="297" y="48"/>
                                  <a:pt x="296" y="47"/>
                                </a:cubicBezTo>
                                <a:lnTo>
                                  <a:pt x="295" y="43"/>
                                </a:lnTo>
                                <a:close/>
                                <a:moveTo>
                                  <a:pt x="270" y="48"/>
                                </a:moveTo>
                                <a:lnTo>
                                  <a:pt x="270" y="49"/>
                                </a:lnTo>
                                <a:lnTo>
                                  <a:pt x="253" y="46"/>
                                </a:lnTo>
                                <a:lnTo>
                                  <a:pt x="254" y="45"/>
                                </a:lnTo>
                                <a:lnTo>
                                  <a:pt x="255" y="45"/>
                                </a:lnTo>
                                <a:cubicBezTo>
                                  <a:pt x="256" y="45"/>
                                  <a:pt x="256" y="45"/>
                                  <a:pt x="257" y="45"/>
                                </a:cubicBezTo>
                                <a:cubicBezTo>
                                  <a:pt x="257" y="45"/>
                                  <a:pt x="258" y="44"/>
                                  <a:pt x="258" y="44"/>
                                </a:cubicBezTo>
                                <a:cubicBezTo>
                                  <a:pt x="258" y="44"/>
                                  <a:pt x="259" y="43"/>
                                  <a:pt x="259" y="41"/>
                                </a:cubicBezTo>
                                <a:lnTo>
                                  <a:pt x="263" y="21"/>
                                </a:lnTo>
                                <a:cubicBezTo>
                                  <a:pt x="263" y="19"/>
                                  <a:pt x="263" y="18"/>
                                  <a:pt x="263" y="18"/>
                                </a:cubicBezTo>
                                <a:cubicBezTo>
                                  <a:pt x="263" y="17"/>
                                  <a:pt x="263" y="17"/>
                                  <a:pt x="262" y="16"/>
                                </a:cubicBezTo>
                                <a:cubicBezTo>
                                  <a:pt x="262" y="16"/>
                                  <a:pt x="261" y="16"/>
                                  <a:pt x="260" y="16"/>
                                </a:cubicBezTo>
                                <a:lnTo>
                                  <a:pt x="259" y="15"/>
                                </a:lnTo>
                                <a:lnTo>
                                  <a:pt x="259" y="14"/>
                                </a:lnTo>
                                <a:lnTo>
                                  <a:pt x="276" y="18"/>
                                </a:lnTo>
                                <a:lnTo>
                                  <a:pt x="276" y="18"/>
                                </a:lnTo>
                                <a:lnTo>
                                  <a:pt x="275" y="18"/>
                                </a:lnTo>
                                <a:cubicBezTo>
                                  <a:pt x="274" y="18"/>
                                  <a:pt x="273" y="18"/>
                                  <a:pt x="272" y="18"/>
                                </a:cubicBezTo>
                                <a:cubicBezTo>
                                  <a:pt x="272" y="18"/>
                                  <a:pt x="271" y="19"/>
                                  <a:pt x="271" y="19"/>
                                </a:cubicBezTo>
                                <a:cubicBezTo>
                                  <a:pt x="271" y="20"/>
                                  <a:pt x="271" y="20"/>
                                  <a:pt x="270" y="22"/>
                                </a:cubicBezTo>
                                <a:lnTo>
                                  <a:pt x="266" y="42"/>
                                </a:lnTo>
                                <a:cubicBezTo>
                                  <a:pt x="266" y="44"/>
                                  <a:pt x="266" y="45"/>
                                  <a:pt x="266" y="46"/>
                                </a:cubicBezTo>
                                <a:cubicBezTo>
                                  <a:pt x="266" y="46"/>
                                  <a:pt x="266" y="46"/>
                                  <a:pt x="267" y="47"/>
                                </a:cubicBezTo>
                                <a:cubicBezTo>
                                  <a:pt x="267" y="47"/>
                                  <a:pt x="268" y="47"/>
                                  <a:pt x="269" y="48"/>
                                </a:cubicBezTo>
                                <a:lnTo>
                                  <a:pt x="270" y="48"/>
                                </a:lnTo>
                                <a:close/>
                                <a:moveTo>
                                  <a:pt x="249" y="32"/>
                                </a:moveTo>
                                <a:lnTo>
                                  <a:pt x="246" y="43"/>
                                </a:lnTo>
                                <a:lnTo>
                                  <a:pt x="218" y="39"/>
                                </a:lnTo>
                                <a:lnTo>
                                  <a:pt x="218" y="38"/>
                                </a:lnTo>
                                <a:lnTo>
                                  <a:pt x="219" y="38"/>
                                </a:lnTo>
                                <a:cubicBezTo>
                                  <a:pt x="220" y="39"/>
                                  <a:pt x="221" y="39"/>
                                  <a:pt x="222" y="38"/>
                                </a:cubicBezTo>
                                <a:cubicBezTo>
                                  <a:pt x="222" y="38"/>
                                  <a:pt x="222" y="38"/>
                                  <a:pt x="223" y="37"/>
                                </a:cubicBezTo>
                                <a:cubicBezTo>
                                  <a:pt x="223" y="37"/>
                                  <a:pt x="223" y="36"/>
                                  <a:pt x="223" y="34"/>
                                </a:cubicBezTo>
                                <a:lnTo>
                                  <a:pt x="226" y="14"/>
                                </a:lnTo>
                                <a:cubicBezTo>
                                  <a:pt x="227" y="12"/>
                                  <a:pt x="227" y="11"/>
                                  <a:pt x="226" y="11"/>
                                </a:cubicBezTo>
                                <a:cubicBezTo>
                                  <a:pt x="226" y="10"/>
                                  <a:pt x="226" y="10"/>
                                  <a:pt x="226" y="10"/>
                                </a:cubicBezTo>
                                <a:cubicBezTo>
                                  <a:pt x="225" y="9"/>
                                  <a:pt x="224" y="9"/>
                                  <a:pt x="224" y="9"/>
                                </a:cubicBezTo>
                                <a:lnTo>
                                  <a:pt x="222" y="9"/>
                                </a:lnTo>
                                <a:lnTo>
                                  <a:pt x="223" y="8"/>
                                </a:lnTo>
                                <a:lnTo>
                                  <a:pt x="239" y="10"/>
                                </a:lnTo>
                                <a:lnTo>
                                  <a:pt x="239" y="11"/>
                                </a:lnTo>
                                <a:lnTo>
                                  <a:pt x="238" y="11"/>
                                </a:lnTo>
                                <a:cubicBezTo>
                                  <a:pt x="237" y="11"/>
                                  <a:pt x="236" y="11"/>
                                  <a:pt x="236" y="11"/>
                                </a:cubicBezTo>
                                <a:cubicBezTo>
                                  <a:pt x="235" y="11"/>
                                  <a:pt x="235" y="12"/>
                                  <a:pt x="234" y="12"/>
                                </a:cubicBezTo>
                                <a:cubicBezTo>
                                  <a:pt x="234" y="12"/>
                                  <a:pt x="234" y="13"/>
                                  <a:pt x="234" y="15"/>
                                </a:cubicBezTo>
                                <a:lnTo>
                                  <a:pt x="231" y="35"/>
                                </a:lnTo>
                                <a:cubicBezTo>
                                  <a:pt x="231" y="36"/>
                                  <a:pt x="231" y="38"/>
                                  <a:pt x="231" y="38"/>
                                </a:cubicBezTo>
                                <a:cubicBezTo>
                                  <a:pt x="231" y="38"/>
                                  <a:pt x="231" y="39"/>
                                  <a:pt x="232" y="39"/>
                                </a:cubicBezTo>
                                <a:cubicBezTo>
                                  <a:pt x="232" y="39"/>
                                  <a:pt x="233" y="40"/>
                                  <a:pt x="235" y="40"/>
                                </a:cubicBezTo>
                                <a:lnTo>
                                  <a:pt x="237" y="40"/>
                                </a:lnTo>
                                <a:cubicBezTo>
                                  <a:pt x="239" y="40"/>
                                  <a:pt x="240" y="40"/>
                                  <a:pt x="241" y="40"/>
                                </a:cubicBezTo>
                                <a:cubicBezTo>
                                  <a:pt x="243" y="39"/>
                                  <a:pt x="244" y="39"/>
                                  <a:pt x="245" y="37"/>
                                </a:cubicBezTo>
                                <a:cubicBezTo>
                                  <a:pt x="246" y="36"/>
                                  <a:pt x="247" y="34"/>
                                  <a:pt x="248" y="32"/>
                                </a:cubicBezTo>
                                <a:lnTo>
                                  <a:pt x="249" y="32"/>
                                </a:lnTo>
                                <a:close/>
                                <a:moveTo>
                                  <a:pt x="200" y="25"/>
                                </a:moveTo>
                                <a:lnTo>
                                  <a:pt x="197" y="14"/>
                                </a:lnTo>
                                <a:lnTo>
                                  <a:pt x="190" y="24"/>
                                </a:lnTo>
                                <a:lnTo>
                                  <a:pt x="200" y="25"/>
                                </a:lnTo>
                                <a:close/>
                                <a:moveTo>
                                  <a:pt x="200" y="27"/>
                                </a:moveTo>
                                <a:lnTo>
                                  <a:pt x="189" y="26"/>
                                </a:lnTo>
                                <a:lnTo>
                                  <a:pt x="188" y="29"/>
                                </a:lnTo>
                                <a:cubicBezTo>
                                  <a:pt x="187" y="30"/>
                                  <a:pt x="187" y="30"/>
                                  <a:pt x="187" y="31"/>
                                </a:cubicBezTo>
                                <a:cubicBezTo>
                                  <a:pt x="187" y="32"/>
                                  <a:pt x="187" y="33"/>
                                  <a:pt x="187" y="33"/>
                                </a:cubicBezTo>
                                <a:cubicBezTo>
                                  <a:pt x="188" y="33"/>
                                  <a:pt x="189" y="34"/>
                                  <a:pt x="190" y="34"/>
                                </a:cubicBezTo>
                                <a:lnTo>
                                  <a:pt x="190" y="35"/>
                                </a:lnTo>
                                <a:lnTo>
                                  <a:pt x="180" y="33"/>
                                </a:lnTo>
                                <a:lnTo>
                                  <a:pt x="180" y="33"/>
                                </a:lnTo>
                                <a:cubicBezTo>
                                  <a:pt x="181" y="33"/>
                                  <a:pt x="182" y="32"/>
                                  <a:pt x="183" y="32"/>
                                </a:cubicBezTo>
                                <a:cubicBezTo>
                                  <a:pt x="184" y="31"/>
                                  <a:pt x="185" y="29"/>
                                  <a:pt x="186" y="27"/>
                                </a:cubicBezTo>
                                <a:lnTo>
                                  <a:pt x="201" y="4"/>
                                </a:lnTo>
                                <a:lnTo>
                                  <a:pt x="201" y="4"/>
                                </a:lnTo>
                                <a:lnTo>
                                  <a:pt x="209" y="31"/>
                                </a:lnTo>
                                <a:cubicBezTo>
                                  <a:pt x="210" y="34"/>
                                  <a:pt x="210" y="35"/>
                                  <a:pt x="211" y="36"/>
                                </a:cubicBezTo>
                                <a:cubicBezTo>
                                  <a:pt x="212" y="37"/>
                                  <a:pt x="212" y="37"/>
                                  <a:pt x="213" y="37"/>
                                </a:cubicBezTo>
                                <a:lnTo>
                                  <a:pt x="213" y="38"/>
                                </a:lnTo>
                                <a:lnTo>
                                  <a:pt x="198" y="36"/>
                                </a:lnTo>
                                <a:lnTo>
                                  <a:pt x="198" y="35"/>
                                </a:lnTo>
                                <a:lnTo>
                                  <a:pt x="199" y="35"/>
                                </a:lnTo>
                                <a:cubicBezTo>
                                  <a:pt x="200" y="35"/>
                                  <a:pt x="201" y="35"/>
                                  <a:pt x="201" y="35"/>
                                </a:cubicBezTo>
                                <a:cubicBezTo>
                                  <a:pt x="202" y="35"/>
                                  <a:pt x="202" y="34"/>
                                  <a:pt x="202" y="34"/>
                                </a:cubicBezTo>
                                <a:lnTo>
                                  <a:pt x="202" y="33"/>
                                </a:lnTo>
                                <a:cubicBezTo>
                                  <a:pt x="202" y="33"/>
                                  <a:pt x="202" y="32"/>
                                  <a:pt x="202" y="31"/>
                                </a:cubicBezTo>
                                <a:lnTo>
                                  <a:pt x="200" y="27"/>
                                </a:lnTo>
                                <a:close/>
                                <a:moveTo>
                                  <a:pt x="155" y="3"/>
                                </a:moveTo>
                                <a:lnTo>
                                  <a:pt x="155" y="16"/>
                                </a:lnTo>
                                <a:lnTo>
                                  <a:pt x="156" y="16"/>
                                </a:lnTo>
                                <a:cubicBezTo>
                                  <a:pt x="158" y="17"/>
                                  <a:pt x="160" y="16"/>
                                  <a:pt x="161" y="16"/>
                                </a:cubicBezTo>
                                <a:cubicBezTo>
                                  <a:pt x="162" y="16"/>
                                  <a:pt x="163" y="15"/>
                                  <a:pt x="163" y="14"/>
                                </a:cubicBezTo>
                                <a:cubicBezTo>
                                  <a:pt x="164" y="13"/>
                                  <a:pt x="164" y="12"/>
                                  <a:pt x="164" y="10"/>
                                </a:cubicBezTo>
                                <a:cubicBezTo>
                                  <a:pt x="164" y="7"/>
                                  <a:pt x="164" y="6"/>
                                  <a:pt x="163" y="5"/>
                                </a:cubicBezTo>
                                <a:cubicBezTo>
                                  <a:pt x="162" y="3"/>
                                  <a:pt x="160" y="3"/>
                                  <a:pt x="157" y="3"/>
                                </a:cubicBezTo>
                                <a:lnTo>
                                  <a:pt x="155" y="3"/>
                                </a:lnTo>
                                <a:close/>
                                <a:moveTo>
                                  <a:pt x="154" y="18"/>
                                </a:moveTo>
                                <a:lnTo>
                                  <a:pt x="154" y="27"/>
                                </a:lnTo>
                                <a:cubicBezTo>
                                  <a:pt x="154" y="29"/>
                                  <a:pt x="154" y="30"/>
                                  <a:pt x="154" y="30"/>
                                </a:cubicBezTo>
                                <a:cubicBezTo>
                                  <a:pt x="155" y="31"/>
                                  <a:pt x="155" y="31"/>
                                  <a:pt x="155" y="31"/>
                                </a:cubicBezTo>
                                <a:cubicBezTo>
                                  <a:pt x="156" y="31"/>
                                  <a:pt x="157" y="32"/>
                                  <a:pt x="158" y="32"/>
                                </a:cubicBezTo>
                                <a:lnTo>
                                  <a:pt x="158" y="33"/>
                                </a:lnTo>
                                <a:lnTo>
                                  <a:pt x="142" y="32"/>
                                </a:lnTo>
                                <a:lnTo>
                                  <a:pt x="142" y="31"/>
                                </a:lnTo>
                                <a:cubicBezTo>
                                  <a:pt x="144" y="31"/>
                                  <a:pt x="145" y="31"/>
                                  <a:pt x="145" y="31"/>
                                </a:cubicBezTo>
                                <a:cubicBezTo>
                                  <a:pt x="146" y="31"/>
                                  <a:pt x="146" y="30"/>
                                  <a:pt x="146" y="30"/>
                                </a:cubicBezTo>
                                <a:cubicBezTo>
                                  <a:pt x="146" y="29"/>
                                  <a:pt x="147" y="28"/>
                                  <a:pt x="147" y="27"/>
                                </a:cubicBezTo>
                                <a:lnTo>
                                  <a:pt x="147" y="6"/>
                                </a:lnTo>
                                <a:cubicBezTo>
                                  <a:pt x="147" y="4"/>
                                  <a:pt x="147" y="3"/>
                                  <a:pt x="147" y="3"/>
                                </a:cubicBezTo>
                                <a:cubicBezTo>
                                  <a:pt x="147" y="2"/>
                                  <a:pt x="147" y="2"/>
                                  <a:pt x="146" y="2"/>
                                </a:cubicBezTo>
                                <a:cubicBezTo>
                                  <a:pt x="146" y="1"/>
                                  <a:pt x="145" y="1"/>
                                  <a:pt x="143" y="1"/>
                                </a:cubicBezTo>
                                <a:lnTo>
                                  <a:pt x="143" y="0"/>
                                </a:lnTo>
                                <a:lnTo>
                                  <a:pt x="158" y="1"/>
                                </a:lnTo>
                                <a:cubicBezTo>
                                  <a:pt x="162" y="1"/>
                                  <a:pt x="165" y="1"/>
                                  <a:pt x="166" y="2"/>
                                </a:cubicBezTo>
                                <a:cubicBezTo>
                                  <a:pt x="168" y="3"/>
                                  <a:pt x="169" y="4"/>
                                  <a:pt x="170" y="5"/>
                                </a:cubicBezTo>
                                <a:cubicBezTo>
                                  <a:pt x="172" y="7"/>
                                  <a:pt x="172" y="8"/>
                                  <a:pt x="172" y="10"/>
                                </a:cubicBezTo>
                                <a:cubicBezTo>
                                  <a:pt x="172" y="12"/>
                                  <a:pt x="171" y="14"/>
                                  <a:pt x="169" y="16"/>
                                </a:cubicBezTo>
                                <a:cubicBezTo>
                                  <a:pt x="168" y="17"/>
                                  <a:pt x="167" y="17"/>
                                  <a:pt x="165" y="18"/>
                                </a:cubicBezTo>
                                <a:lnTo>
                                  <a:pt x="172" y="29"/>
                                </a:lnTo>
                                <a:cubicBezTo>
                                  <a:pt x="173" y="30"/>
                                  <a:pt x="174" y="31"/>
                                  <a:pt x="174" y="31"/>
                                </a:cubicBezTo>
                                <a:cubicBezTo>
                                  <a:pt x="175" y="32"/>
                                  <a:pt x="175" y="32"/>
                                  <a:pt x="176" y="32"/>
                                </a:cubicBezTo>
                                <a:lnTo>
                                  <a:pt x="176" y="33"/>
                                </a:lnTo>
                                <a:lnTo>
                                  <a:pt x="166" y="33"/>
                                </a:lnTo>
                                <a:lnTo>
                                  <a:pt x="157" y="18"/>
                                </a:lnTo>
                                <a:lnTo>
                                  <a:pt x="154" y="18"/>
                                </a:lnTo>
                                <a:close/>
                                <a:moveTo>
                                  <a:pt x="132" y="2"/>
                                </a:moveTo>
                                <a:lnTo>
                                  <a:pt x="133" y="10"/>
                                </a:lnTo>
                                <a:lnTo>
                                  <a:pt x="132" y="10"/>
                                </a:lnTo>
                                <a:cubicBezTo>
                                  <a:pt x="132" y="8"/>
                                  <a:pt x="131" y="7"/>
                                  <a:pt x="130" y="6"/>
                                </a:cubicBezTo>
                                <a:cubicBezTo>
                                  <a:pt x="129" y="5"/>
                                  <a:pt x="129" y="5"/>
                                  <a:pt x="127" y="4"/>
                                </a:cubicBezTo>
                                <a:cubicBezTo>
                                  <a:pt x="127" y="4"/>
                                  <a:pt x="126" y="4"/>
                                  <a:pt x="124" y="4"/>
                                </a:cubicBezTo>
                                <a:lnTo>
                                  <a:pt x="122" y="5"/>
                                </a:lnTo>
                                <a:lnTo>
                                  <a:pt x="125" y="29"/>
                                </a:lnTo>
                                <a:cubicBezTo>
                                  <a:pt x="125" y="30"/>
                                  <a:pt x="125" y="31"/>
                                  <a:pt x="125" y="32"/>
                                </a:cubicBezTo>
                                <a:cubicBezTo>
                                  <a:pt x="125" y="32"/>
                                  <a:pt x="126" y="33"/>
                                  <a:pt x="126" y="33"/>
                                </a:cubicBezTo>
                                <a:cubicBezTo>
                                  <a:pt x="127" y="33"/>
                                  <a:pt x="128" y="33"/>
                                  <a:pt x="128" y="33"/>
                                </a:cubicBezTo>
                                <a:lnTo>
                                  <a:pt x="129" y="33"/>
                                </a:lnTo>
                                <a:lnTo>
                                  <a:pt x="130" y="34"/>
                                </a:lnTo>
                                <a:lnTo>
                                  <a:pt x="113" y="35"/>
                                </a:lnTo>
                                <a:lnTo>
                                  <a:pt x="113" y="35"/>
                                </a:lnTo>
                                <a:lnTo>
                                  <a:pt x="114" y="34"/>
                                </a:lnTo>
                                <a:cubicBezTo>
                                  <a:pt x="115" y="34"/>
                                  <a:pt x="116" y="34"/>
                                  <a:pt x="116" y="34"/>
                                </a:cubicBezTo>
                                <a:cubicBezTo>
                                  <a:pt x="117" y="33"/>
                                  <a:pt x="117" y="33"/>
                                  <a:pt x="117" y="33"/>
                                </a:cubicBezTo>
                                <a:cubicBezTo>
                                  <a:pt x="117" y="32"/>
                                  <a:pt x="117" y="31"/>
                                  <a:pt x="117" y="30"/>
                                </a:cubicBezTo>
                                <a:lnTo>
                                  <a:pt x="115" y="5"/>
                                </a:lnTo>
                                <a:lnTo>
                                  <a:pt x="112" y="6"/>
                                </a:lnTo>
                                <a:cubicBezTo>
                                  <a:pt x="110" y="6"/>
                                  <a:pt x="109" y="6"/>
                                  <a:pt x="108" y="7"/>
                                </a:cubicBezTo>
                                <a:cubicBezTo>
                                  <a:pt x="107" y="9"/>
                                  <a:pt x="106" y="11"/>
                                  <a:pt x="106" y="13"/>
                                </a:cubicBezTo>
                                <a:lnTo>
                                  <a:pt x="105" y="13"/>
                                </a:lnTo>
                                <a:lnTo>
                                  <a:pt x="104" y="5"/>
                                </a:lnTo>
                                <a:lnTo>
                                  <a:pt x="132" y="2"/>
                                </a:lnTo>
                                <a:close/>
                                <a:moveTo>
                                  <a:pt x="93" y="6"/>
                                </a:moveTo>
                                <a:lnTo>
                                  <a:pt x="95" y="16"/>
                                </a:lnTo>
                                <a:lnTo>
                                  <a:pt x="94" y="17"/>
                                </a:lnTo>
                                <a:cubicBezTo>
                                  <a:pt x="93" y="14"/>
                                  <a:pt x="91" y="12"/>
                                  <a:pt x="89" y="11"/>
                                </a:cubicBezTo>
                                <a:cubicBezTo>
                                  <a:pt x="87" y="10"/>
                                  <a:pt x="86" y="9"/>
                                  <a:pt x="84" y="9"/>
                                </a:cubicBezTo>
                                <a:cubicBezTo>
                                  <a:pt x="82" y="10"/>
                                  <a:pt x="81" y="10"/>
                                  <a:pt x="80" y="11"/>
                                </a:cubicBezTo>
                                <a:cubicBezTo>
                                  <a:pt x="79" y="12"/>
                                  <a:pt x="79" y="13"/>
                                  <a:pt x="79" y="14"/>
                                </a:cubicBezTo>
                                <a:cubicBezTo>
                                  <a:pt x="79" y="15"/>
                                  <a:pt x="79" y="16"/>
                                  <a:pt x="80" y="16"/>
                                </a:cubicBezTo>
                                <a:cubicBezTo>
                                  <a:pt x="80" y="17"/>
                                  <a:pt x="81" y="17"/>
                                  <a:pt x="82" y="18"/>
                                </a:cubicBezTo>
                                <a:cubicBezTo>
                                  <a:pt x="83" y="18"/>
                                  <a:pt x="85" y="19"/>
                                  <a:pt x="88" y="20"/>
                                </a:cubicBezTo>
                                <a:cubicBezTo>
                                  <a:pt x="92" y="21"/>
                                  <a:pt x="94" y="22"/>
                                  <a:pt x="96" y="24"/>
                                </a:cubicBezTo>
                                <a:cubicBezTo>
                                  <a:pt x="97" y="25"/>
                                  <a:pt x="98" y="27"/>
                                  <a:pt x="99" y="29"/>
                                </a:cubicBezTo>
                                <a:cubicBezTo>
                                  <a:pt x="99" y="31"/>
                                  <a:pt x="98" y="34"/>
                                  <a:pt x="97" y="36"/>
                                </a:cubicBezTo>
                                <a:cubicBezTo>
                                  <a:pt x="95" y="38"/>
                                  <a:pt x="93" y="40"/>
                                  <a:pt x="89" y="40"/>
                                </a:cubicBezTo>
                                <a:cubicBezTo>
                                  <a:pt x="88" y="40"/>
                                  <a:pt x="87" y="40"/>
                                  <a:pt x="86" y="40"/>
                                </a:cubicBezTo>
                                <a:cubicBezTo>
                                  <a:pt x="86" y="40"/>
                                  <a:pt x="84" y="40"/>
                                  <a:pt x="83" y="40"/>
                                </a:cubicBezTo>
                                <a:cubicBezTo>
                                  <a:pt x="82" y="39"/>
                                  <a:pt x="82" y="39"/>
                                  <a:pt x="81" y="39"/>
                                </a:cubicBezTo>
                                <a:cubicBezTo>
                                  <a:pt x="81" y="40"/>
                                  <a:pt x="80" y="40"/>
                                  <a:pt x="80" y="40"/>
                                </a:cubicBezTo>
                                <a:cubicBezTo>
                                  <a:pt x="79" y="40"/>
                                  <a:pt x="79" y="41"/>
                                  <a:pt x="79" y="42"/>
                                </a:cubicBezTo>
                                <a:lnTo>
                                  <a:pt x="78" y="42"/>
                                </a:lnTo>
                                <a:lnTo>
                                  <a:pt x="76" y="30"/>
                                </a:lnTo>
                                <a:lnTo>
                                  <a:pt x="77" y="30"/>
                                </a:lnTo>
                                <a:cubicBezTo>
                                  <a:pt x="78" y="33"/>
                                  <a:pt x="80" y="35"/>
                                  <a:pt x="82" y="37"/>
                                </a:cubicBezTo>
                                <a:cubicBezTo>
                                  <a:pt x="85" y="38"/>
                                  <a:pt x="87" y="39"/>
                                  <a:pt x="89" y="38"/>
                                </a:cubicBezTo>
                                <a:cubicBezTo>
                                  <a:pt x="91" y="38"/>
                                  <a:pt x="92" y="38"/>
                                  <a:pt x="93" y="36"/>
                                </a:cubicBezTo>
                                <a:cubicBezTo>
                                  <a:pt x="94" y="35"/>
                                  <a:pt x="94" y="34"/>
                                  <a:pt x="94" y="33"/>
                                </a:cubicBezTo>
                                <a:cubicBezTo>
                                  <a:pt x="94" y="32"/>
                                  <a:pt x="93" y="31"/>
                                  <a:pt x="93" y="31"/>
                                </a:cubicBezTo>
                                <a:cubicBezTo>
                                  <a:pt x="92" y="30"/>
                                  <a:pt x="92" y="30"/>
                                  <a:pt x="91" y="29"/>
                                </a:cubicBezTo>
                                <a:cubicBezTo>
                                  <a:pt x="90" y="29"/>
                                  <a:pt x="88" y="28"/>
                                  <a:pt x="86" y="27"/>
                                </a:cubicBezTo>
                                <a:cubicBezTo>
                                  <a:pt x="83" y="26"/>
                                  <a:pt x="81" y="26"/>
                                  <a:pt x="79" y="25"/>
                                </a:cubicBezTo>
                                <a:cubicBezTo>
                                  <a:pt x="78" y="24"/>
                                  <a:pt x="77" y="23"/>
                                  <a:pt x="76" y="22"/>
                                </a:cubicBezTo>
                                <a:cubicBezTo>
                                  <a:pt x="75" y="21"/>
                                  <a:pt x="75" y="20"/>
                                  <a:pt x="74" y="18"/>
                                </a:cubicBezTo>
                                <a:cubicBezTo>
                                  <a:pt x="74" y="16"/>
                                  <a:pt x="75" y="13"/>
                                  <a:pt x="76" y="11"/>
                                </a:cubicBezTo>
                                <a:cubicBezTo>
                                  <a:pt x="78" y="9"/>
                                  <a:pt x="80" y="8"/>
                                  <a:pt x="83" y="8"/>
                                </a:cubicBezTo>
                                <a:cubicBezTo>
                                  <a:pt x="84" y="7"/>
                                  <a:pt x="85" y="7"/>
                                  <a:pt x="86" y="7"/>
                                </a:cubicBezTo>
                                <a:cubicBezTo>
                                  <a:pt x="86" y="8"/>
                                  <a:pt x="87" y="8"/>
                                  <a:pt x="89" y="8"/>
                                </a:cubicBezTo>
                                <a:cubicBezTo>
                                  <a:pt x="90" y="8"/>
                                  <a:pt x="90" y="9"/>
                                  <a:pt x="91" y="9"/>
                                </a:cubicBezTo>
                                <a:cubicBezTo>
                                  <a:pt x="91" y="8"/>
                                  <a:pt x="92" y="8"/>
                                  <a:pt x="92" y="8"/>
                                </a:cubicBezTo>
                                <a:cubicBezTo>
                                  <a:pt x="92" y="8"/>
                                  <a:pt x="92" y="7"/>
                                  <a:pt x="92" y="6"/>
                                </a:cubicBezTo>
                                <a:lnTo>
                                  <a:pt x="93" y="6"/>
                                </a:lnTo>
                                <a:close/>
                                <a:moveTo>
                                  <a:pt x="33" y="17"/>
                                </a:moveTo>
                                <a:lnTo>
                                  <a:pt x="49" y="14"/>
                                </a:lnTo>
                                <a:lnTo>
                                  <a:pt x="50" y="15"/>
                                </a:lnTo>
                                <a:lnTo>
                                  <a:pt x="49" y="15"/>
                                </a:lnTo>
                                <a:cubicBezTo>
                                  <a:pt x="48" y="16"/>
                                  <a:pt x="47" y="16"/>
                                  <a:pt x="46" y="16"/>
                                </a:cubicBezTo>
                                <a:cubicBezTo>
                                  <a:pt x="46" y="17"/>
                                  <a:pt x="46" y="17"/>
                                  <a:pt x="46" y="17"/>
                                </a:cubicBezTo>
                                <a:cubicBezTo>
                                  <a:pt x="46" y="18"/>
                                  <a:pt x="46" y="19"/>
                                  <a:pt x="46" y="21"/>
                                </a:cubicBezTo>
                                <a:lnTo>
                                  <a:pt x="49" y="36"/>
                                </a:lnTo>
                                <a:cubicBezTo>
                                  <a:pt x="50" y="39"/>
                                  <a:pt x="50" y="41"/>
                                  <a:pt x="51" y="41"/>
                                </a:cubicBezTo>
                                <a:cubicBezTo>
                                  <a:pt x="51" y="42"/>
                                  <a:pt x="52" y="43"/>
                                  <a:pt x="53" y="43"/>
                                </a:cubicBezTo>
                                <a:cubicBezTo>
                                  <a:pt x="54" y="44"/>
                                  <a:pt x="55" y="44"/>
                                  <a:pt x="57" y="43"/>
                                </a:cubicBezTo>
                                <a:cubicBezTo>
                                  <a:pt x="59" y="43"/>
                                  <a:pt x="60" y="42"/>
                                  <a:pt x="61" y="41"/>
                                </a:cubicBezTo>
                                <a:cubicBezTo>
                                  <a:pt x="62" y="40"/>
                                  <a:pt x="63" y="39"/>
                                  <a:pt x="63" y="38"/>
                                </a:cubicBezTo>
                                <a:cubicBezTo>
                                  <a:pt x="63" y="36"/>
                                  <a:pt x="63" y="34"/>
                                  <a:pt x="63" y="31"/>
                                </a:cubicBezTo>
                                <a:lnTo>
                                  <a:pt x="60" y="18"/>
                                </a:lnTo>
                                <a:cubicBezTo>
                                  <a:pt x="60" y="17"/>
                                  <a:pt x="60" y="16"/>
                                  <a:pt x="59" y="15"/>
                                </a:cubicBezTo>
                                <a:cubicBezTo>
                                  <a:pt x="59" y="15"/>
                                  <a:pt x="58" y="14"/>
                                  <a:pt x="58" y="14"/>
                                </a:cubicBezTo>
                                <a:cubicBezTo>
                                  <a:pt x="57" y="14"/>
                                  <a:pt x="56" y="14"/>
                                  <a:pt x="55" y="14"/>
                                </a:cubicBezTo>
                                <a:lnTo>
                                  <a:pt x="55" y="13"/>
                                </a:lnTo>
                                <a:lnTo>
                                  <a:pt x="65" y="11"/>
                                </a:lnTo>
                                <a:lnTo>
                                  <a:pt x="65" y="12"/>
                                </a:lnTo>
                                <a:lnTo>
                                  <a:pt x="65" y="12"/>
                                </a:lnTo>
                                <a:cubicBezTo>
                                  <a:pt x="64" y="12"/>
                                  <a:pt x="63" y="13"/>
                                  <a:pt x="63" y="13"/>
                                </a:cubicBezTo>
                                <a:cubicBezTo>
                                  <a:pt x="62" y="14"/>
                                  <a:pt x="62" y="14"/>
                                  <a:pt x="62" y="15"/>
                                </a:cubicBezTo>
                                <a:cubicBezTo>
                                  <a:pt x="62" y="15"/>
                                  <a:pt x="62" y="16"/>
                                  <a:pt x="62" y="18"/>
                                </a:cubicBezTo>
                                <a:lnTo>
                                  <a:pt x="64" y="29"/>
                                </a:lnTo>
                                <a:cubicBezTo>
                                  <a:pt x="65" y="33"/>
                                  <a:pt x="65" y="36"/>
                                  <a:pt x="65" y="37"/>
                                </a:cubicBezTo>
                                <a:cubicBezTo>
                                  <a:pt x="65" y="39"/>
                                  <a:pt x="64" y="41"/>
                                  <a:pt x="63" y="43"/>
                                </a:cubicBezTo>
                                <a:cubicBezTo>
                                  <a:pt x="61" y="44"/>
                                  <a:pt x="59" y="46"/>
                                  <a:pt x="55" y="46"/>
                                </a:cubicBezTo>
                                <a:cubicBezTo>
                                  <a:pt x="53" y="47"/>
                                  <a:pt x="51" y="47"/>
                                  <a:pt x="49" y="46"/>
                                </a:cubicBezTo>
                                <a:cubicBezTo>
                                  <a:pt x="47" y="46"/>
                                  <a:pt x="45" y="45"/>
                                  <a:pt x="44" y="43"/>
                                </a:cubicBezTo>
                                <a:cubicBezTo>
                                  <a:pt x="43" y="42"/>
                                  <a:pt x="42" y="40"/>
                                  <a:pt x="41" y="37"/>
                                </a:cubicBezTo>
                                <a:lnTo>
                                  <a:pt x="39" y="22"/>
                                </a:lnTo>
                                <a:cubicBezTo>
                                  <a:pt x="38" y="20"/>
                                  <a:pt x="38" y="19"/>
                                  <a:pt x="38" y="19"/>
                                </a:cubicBezTo>
                                <a:cubicBezTo>
                                  <a:pt x="37" y="19"/>
                                  <a:pt x="37" y="18"/>
                                  <a:pt x="36" y="18"/>
                                </a:cubicBezTo>
                                <a:cubicBezTo>
                                  <a:pt x="36" y="18"/>
                                  <a:pt x="35" y="18"/>
                                  <a:pt x="34" y="18"/>
                                </a:cubicBezTo>
                                <a:lnTo>
                                  <a:pt x="33" y="17"/>
                                </a:lnTo>
                                <a:close/>
                                <a:moveTo>
                                  <a:pt x="18" y="41"/>
                                </a:moveTo>
                                <a:lnTo>
                                  <a:pt x="12" y="31"/>
                                </a:lnTo>
                                <a:lnTo>
                                  <a:pt x="8" y="42"/>
                                </a:lnTo>
                                <a:lnTo>
                                  <a:pt x="18" y="41"/>
                                </a:lnTo>
                                <a:close/>
                                <a:moveTo>
                                  <a:pt x="19" y="43"/>
                                </a:moveTo>
                                <a:lnTo>
                                  <a:pt x="8" y="44"/>
                                </a:lnTo>
                                <a:lnTo>
                                  <a:pt x="7" y="47"/>
                                </a:lnTo>
                                <a:cubicBezTo>
                                  <a:pt x="6" y="48"/>
                                  <a:pt x="6" y="49"/>
                                  <a:pt x="6" y="50"/>
                                </a:cubicBezTo>
                                <a:cubicBezTo>
                                  <a:pt x="6" y="51"/>
                                  <a:pt x="7" y="51"/>
                                  <a:pt x="8" y="52"/>
                                </a:cubicBezTo>
                                <a:cubicBezTo>
                                  <a:pt x="8" y="52"/>
                                  <a:pt x="9" y="52"/>
                                  <a:pt x="11" y="52"/>
                                </a:cubicBezTo>
                                <a:lnTo>
                                  <a:pt x="11" y="53"/>
                                </a:lnTo>
                                <a:lnTo>
                                  <a:pt x="0" y="54"/>
                                </a:lnTo>
                                <a:lnTo>
                                  <a:pt x="0" y="53"/>
                                </a:lnTo>
                                <a:cubicBezTo>
                                  <a:pt x="1" y="53"/>
                                  <a:pt x="2" y="52"/>
                                  <a:pt x="3" y="51"/>
                                </a:cubicBezTo>
                                <a:cubicBezTo>
                                  <a:pt x="4" y="50"/>
                                  <a:pt x="4" y="49"/>
                                  <a:pt x="5" y="46"/>
                                </a:cubicBezTo>
                                <a:lnTo>
                                  <a:pt x="14" y="20"/>
                                </a:lnTo>
                                <a:lnTo>
                                  <a:pt x="14" y="20"/>
                                </a:lnTo>
                                <a:lnTo>
                                  <a:pt x="28" y="45"/>
                                </a:lnTo>
                                <a:cubicBezTo>
                                  <a:pt x="30" y="47"/>
                                  <a:pt x="31" y="48"/>
                                  <a:pt x="31" y="49"/>
                                </a:cubicBezTo>
                                <a:cubicBezTo>
                                  <a:pt x="32" y="49"/>
                                  <a:pt x="33" y="49"/>
                                  <a:pt x="34" y="49"/>
                                </a:cubicBezTo>
                                <a:lnTo>
                                  <a:pt x="34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1"/>
                                </a:lnTo>
                                <a:lnTo>
                                  <a:pt x="19" y="51"/>
                                </a:lnTo>
                                <a:cubicBezTo>
                                  <a:pt x="20" y="51"/>
                                  <a:pt x="21" y="51"/>
                                  <a:pt x="22" y="50"/>
                                </a:cubicBezTo>
                                <a:cubicBezTo>
                                  <a:pt x="22" y="50"/>
                                  <a:pt x="22" y="49"/>
                                  <a:pt x="22" y="49"/>
                                </a:cubicBezTo>
                                <a:cubicBezTo>
                                  <a:pt x="22" y="49"/>
                                  <a:pt x="22" y="49"/>
                                  <a:pt x="22" y="48"/>
                                </a:cubicBezTo>
                                <a:cubicBezTo>
                                  <a:pt x="22" y="48"/>
                                  <a:pt x="22" y="48"/>
                                  <a:pt x="21" y="47"/>
                                </a:cubicBezTo>
                                <a:lnTo>
                                  <a:pt x="1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 noEditPoints="1"/>
                        </wps:cNvSpPr>
                        <wps:spPr bwMode="auto">
                          <a:xfrm>
                            <a:off x="329565" y="178435"/>
                            <a:ext cx="220345" cy="163830"/>
                          </a:xfrm>
                          <a:custGeom>
                            <a:avLst/>
                            <a:gdLst>
                              <a:gd name="T0" fmla="*/ 95 w 881"/>
                              <a:gd name="T1" fmla="*/ 360 h 654"/>
                              <a:gd name="T2" fmla="*/ 97 w 881"/>
                              <a:gd name="T3" fmla="*/ 341 h 654"/>
                              <a:gd name="T4" fmla="*/ 113 w 881"/>
                              <a:gd name="T5" fmla="*/ 241 h 654"/>
                              <a:gd name="T6" fmla="*/ 161 w 881"/>
                              <a:gd name="T7" fmla="*/ 269 h 654"/>
                              <a:gd name="T8" fmla="*/ 85 w 881"/>
                              <a:gd name="T9" fmla="*/ 253 h 654"/>
                              <a:gd name="T10" fmla="*/ 188 w 881"/>
                              <a:gd name="T11" fmla="*/ 554 h 654"/>
                              <a:gd name="T12" fmla="*/ 40 w 881"/>
                              <a:gd name="T13" fmla="*/ 494 h 654"/>
                              <a:gd name="T14" fmla="*/ 171 w 881"/>
                              <a:gd name="T15" fmla="*/ 453 h 654"/>
                              <a:gd name="T16" fmla="*/ 232 w 881"/>
                              <a:gd name="T17" fmla="*/ 537 h 654"/>
                              <a:gd name="T18" fmla="*/ 127 w 881"/>
                              <a:gd name="T19" fmla="*/ 505 h 654"/>
                              <a:gd name="T20" fmla="*/ 334 w 881"/>
                              <a:gd name="T21" fmla="*/ 296 h 654"/>
                              <a:gd name="T22" fmla="*/ 370 w 881"/>
                              <a:gd name="T23" fmla="*/ 338 h 654"/>
                              <a:gd name="T24" fmla="*/ 436 w 881"/>
                              <a:gd name="T25" fmla="*/ 385 h 654"/>
                              <a:gd name="T26" fmla="*/ 524 w 881"/>
                              <a:gd name="T27" fmla="*/ 295 h 654"/>
                              <a:gd name="T28" fmla="*/ 353 w 881"/>
                              <a:gd name="T29" fmla="*/ 186 h 654"/>
                              <a:gd name="T30" fmla="*/ 397 w 881"/>
                              <a:gd name="T31" fmla="*/ 181 h 654"/>
                              <a:gd name="T32" fmla="*/ 351 w 881"/>
                              <a:gd name="T33" fmla="*/ 175 h 654"/>
                              <a:gd name="T34" fmla="*/ 452 w 881"/>
                              <a:gd name="T35" fmla="*/ 602 h 654"/>
                              <a:gd name="T36" fmla="*/ 403 w 881"/>
                              <a:gd name="T37" fmla="*/ 606 h 654"/>
                              <a:gd name="T38" fmla="*/ 481 w 881"/>
                              <a:gd name="T39" fmla="*/ 614 h 654"/>
                              <a:gd name="T40" fmla="*/ 458 w 881"/>
                              <a:gd name="T41" fmla="*/ 644 h 654"/>
                              <a:gd name="T42" fmla="*/ 467 w 881"/>
                              <a:gd name="T43" fmla="*/ 567 h 654"/>
                              <a:gd name="T44" fmla="*/ 608 w 881"/>
                              <a:gd name="T45" fmla="*/ 529 h 654"/>
                              <a:gd name="T46" fmla="*/ 289 w 881"/>
                              <a:gd name="T47" fmla="*/ 510 h 654"/>
                              <a:gd name="T48" fmla="*/ 412 w 881"/>
                              <a:gd name="T49" fmla="*/ 580 h 654"/>
                              <a:gd name="T50" fmla="*/ 347 w 881"/>
                              <a:gd name="T51" fmla="*/ 235 h 654"/>
                              <a:gd name="T52" fmla="*/ 354 w 881"/>
                              <a:gd name="T53" fmla="*/ 439 h 654"/>
                              <a:gd name="T54" fmla="*/ 301 w 881"/>
                              <a:gd name="T55" fmla="*/ 530 h 654"/>
                              <a:gd name="T56" fmla="*/ 607 w 881"/>
                              <a:gd name="T57" fmla="*/ 333 h 654"/>
                              <a:gd name="T58" fmla="*/ 437 w 881"/>
                              <a:gd name="T59" fmla="*/ 451 h 654"/>
                              <a:gd name="T60" fmla="*/ 727 w 881"/>
                              <a:gd name="T61" fmla="*/ 390 h 654"/>
                              <a:gd name="T62" fmla="*/ 535 w 881"/>
                              <a:gd name="T63" fmla="*/ 635 h 654"/>
                              <a:gd name="T64" fmla="*/ 390 w 881"/>
                              <a:gd name="T65" fmla="*/ 644 h 654"/>
                              <a:gd name="T66" fmla="*/ 259 w 881"/>
                              <a:gd name="T67" fmla="*/ 560 h 654"/>
                              <a:gd name="T68" fmla="*/ 250 w 881"/>
                              <a:gd name="T69" fmla="*/ 468 h 654"/>
                              <a:gd name="T70" fmla="*/ 40 w 881"/>
                              <a:gd name="T71" fmla="*/ 517 h 654"/>
                              <a:gd name="T72" fmla="*/ 197 w 881"/>
                              <a:gd name="T73" fmla="*/ 448 h 654"/>
                              <a:gd name="T74" fmla="*/ 32 w 881"/>
                              <a:gd name="T75" fmla="*/ 377 h 654"/>
                              <a:gd name="T76" fmla="*/ 290 w 881"/>
                              <a:gd name="T77" fmla="*/ 357 h 654"/>
                              <a:gd name="T78" fmla="*/ 100 w 881"/>
                              <a:gd name="T79" fmla="*/ 414 h 654"/>
                              <a:gd name="T80" fmla="*/ 161 w 881"/>
                              <a:gd name="T81" fmla="*/ 348 h 654"/>
                              <a:gd name="T82" fmla="*/ 141 w 881"/>
                              <a:gd name="T83" fmla="*/ 263 h 654"/>
                              <a:gd name="T84" fmla="*/ 318 w 881"/>
                              <a:gd name="T85" fmla="*/ 86 h 654"/>
                              <a:gd name="T86" fmla="*/ 568 w 881"/>
                              <a:gd name="T87" fmla="*/ 135 h 654"/>
                              <a:gd name="T88" fmla="*/ 729 w 881"/>
                              <a:gd name="T89" fmla="*/ 294 h 654"/>
                              <a:gd name="T90" fmla="*/ 610 w 881"/>
                              <a:gd name="T91" fmla="*/ 411 h 654"/>
                              <a:gd name="T92" fmla="*/ 517 w 881"/>
                              <a:gd name="T93" fmla="*/ 385 h 654"/>
                              <a:gd name="T94" fmla="*/ 873 w 881"/>
                              <a:gd name="T95" fmla="*/ 377 h 654"/>
                              <a:gd name="T96" fmla="*/ 687 w 881"/>
                              <a:gd name="T97" fmla="*/ 519 h 654"/>
                              <a:gd name="T98" fmla="*/ 574 w 881"/>
                              <a:gd name="T99" fmla="*/ 524 h 654"/>
                              <a:gd name="T100" fmla="*/ 505 w 881"/>
                              <a:gd name="T101" fmla="*/ 446 h 654"/>
                              <a:gd name="T102" fmla="*/ 492 w 881"/>
                              <a:gd name="T103" fmla="*/ 521 h 654"/>
                              <a:gd name="T104" fmla="*/ 639 w 881"/>
                              <a:gd name="T105" fmla="*/ 300 h 654"/>
                              <a:gd name="T106" fmla="*/ 411 w 881"/>
                              <a:gd name="T107" fmla="*/ 74 h 654"/>
                              <a:gd name="T108" fmla="*/ 645 w 881"/>
                              <a:gd name="T109" fmla="*/ 561 h 654"/>
                              <a:gd name="T110" fmla="*/ 743 w 881"/>
                              <a:gd name="T111" fmla="*/ 238 h 654"/>
                              <a:gd name="T112" fmla="*/ 778 w 881"/>
                              <a:gd name="T113" fmla="*/ 266 h 654"/>
                              <a:gd name="T114" fmla="*/ 836 w 881"/>
                              <a:gd name="T115" fmla="*/ 497 h 654"/>
                              <a:gd name="T116" fmla="*/ 783 w 881"/>
                              <a:gd name="T117" fmla="*/ 469 h 654"/>
                              <a:gd name="T118" fmla="*/ 791 w 881"/>
                              <a:gd name="T119" fmla="*/ 349 h 654"/>
                              <a:gd name="T120" fmla="*/ 575 w 881"/>
                              <a:gd name="T121" fmla="*/ 340 h 654"/>
                              <a:gd name="T122" fmla="*/ 514 w 881"/>
                              <a:gd name="T123" fmla="*/ 192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81" h="654">
                                <a:moveTo>
                                  <a:pt x="188" y="376"/>
                                </a:moveTo>
                                <a:cubicBezTo>
                                  <a:pt x="191" y="376"/>
                                  <a:pt x="193" y="378"/>
                                  <a:pt x="193" y="381"/>
                                </a:cubicBezTo>
                                <a:cubicBezTo>
                                  <a:pt x="193" y="383"/>
                                  <a:pt x="191" y="386"/>
                                  <a:pt x="188" y="386"/>
                                </a:cubicBezTo>
                                <a:cubicBezTo>
                                  <a:pt x="185" y="386"/>
                                  <a:pt x="183" y="383"/>
                                  <a:pt x="183" y="381"/>
                                </a:cubicBezTo>
                                <a:cubicBezTo>
                                  <a:pt x="183" y="378"/>
                                  <a:pt x="185" y="376"/>
                                  <a:pt x="188" y="376"/>
                                </a:cubicBezTo>
                                <a:moveTo>
                                  <a:pt x="182" y="355"/>
                                </a:moveTo>
                                <a:cubicBezTo>
                                  <a:pt x="185" y="355"/>
                                  <a:pt x="187" y="357"/>
                                  <a:pt x="187" y="360"/>
                                </a:cubicBezTo>
                                <a:cubicBezTo>
                                  <a:pt x="187" y="363"/>
                                  <a:pt x="185" y="365"/>
                                  <a:pt x="182" y="365"/>
                                </a:cubicBezTo>
                                <a:cubicBezTo>
                                  <a:pt x="179" y="365"/>
                                  <a:pt x="177" y="363"/>
                                  <a:pt x="177" y="360"/>
                                </a:cubicBezTo>
                                <a:cubicBezTo>
                                  <a:pt x="177" y="357"/>
                                  <a:pt x="179" y="355"/>
                                  <a:pt x="182" y="355"/>
                                </a:cubicBezTo>
                                <a:moveTo>
                                  <a:pt x="169" y="365"/>
                                </a:moveTo>
                                <a:cubicBezTo>
                                  <a:pt x="172" y="365"/>
                                  <a:pt x="174" y="367"/>
                                  <a:pt x="174" y="370"/>
                                </a:cubicBezTo>
                                <a:cubicBezTo>
                                  <a:pt x="174" y="372"/>
                                  <a:pt x="172" y="375"/>
                                  <a:pt x="169" y="375"/>
                                </a:cubicBezTo>
                                <a:cubicBezTo>
                                  <a:pt x="166" y="375"/>
                                  <a:pt x="164" y="372"/>
                                  <a:pt x="164" y="370"/>
                                </a:cubicBezTo>
                                <a:cubicBezTo>
                                  <a:pt x="164" y="367"/>
                                  <a:pt x="166" y="365"/>
                                  <a:pt x="169" y="365"/>
                                </a:cubicBezTo>
                                <a:moveTo>
                                  <a:pt x="131" y="367"/>
                                </a:moveTo>
                                <a:cubicBezTo>
                                  <a:pt x="134" y="367"/>
                                  <a:pt x="136" y="369"/>
                                  <a:pt x="136" y="372"/>
                                </a:cubicBezTo>
                                <a:cubicBezTo>
                                  <a:pt x="136" y="375"/>
                                  <a:pt x="134" y="377"/>
                                  <a:pt x="131" y="377"/>
                                </a:cubicBezTo>
                                <a:cubicBezTo>
                                  <a:pt x="128" y="377"/>
                                  <a:pt x="126" y="375"/>
                                  <a:pt x="126" y="372"/>
                                </a:cubicBezTo>
                                <a:cubicBezTo>
                                  <a:pt x="126" y="369"/>
                                  <a:pt x="128" y="367"/>
                                  <a:pt x="131" y="367"/>
                                </a:cubicBezTo>
                                <a:moveTo>
                                  <a:pt x="124" y="379"/>
                                </a:moveTo>
                                <a:cubicBezTo>
                                  <a:pt x="127" y="379"/>
                                  <a:pt x="129" y="381"/>
                                  <a:pt x="129" y="384"/>
                                </a:cubicBezTo>
                                <a:cubicBezTo>
                                  <a:pt x="129" y="387"/>
                                  <a:pt x="127" y="389"/>
                                  <a:pt x="124" y="389"/>
                                </a:cubicBezTo>
                                <a:cubicBezTo>
                                  <a:pt x="121" y="389"/>
                                  <a:pt x="119" y="387"/>
                                  <a:pt x="119" y="384"/>
                                </a:cubicBezTo>
                                <a:cubicBezTo>
                                  <a:pt x="119" y="381"/>
                                  <a:pt x="121" y="379"/>
                                  <a:pt x="124" y="379"/>
                                </a:cubicBezTo>
                                <a:moveTo>
                                  <a:pt x="109" y="383"/>
                                </a:moveTo>
                                <a:cubicBezTo>
                                  <a:pt x="112" y="383"/>
                                  <a:pt x="114" y="385"/>
                                  <a:pt x="114" y="388"/>
                                </a:cubicBezTo>
                                <a:cubicBezTo>
                                  <a:pt x="114" y="391"/>
                                  <a:pt x="112" y="393"/>
                                  <a:pt x="109" y="393"/>
                                </a:cubicBezTo>
                                <a:cubicBezTo>
                                  <a:pt x="106" y="393"/>
                                  <a:pt x="104" y="391"/>
                                  <a:pt x="104" y="388"/>
                                </a:cubicBezTo>
                                <a:cubicBezTo>
                                  <a:pt x="104" y="385"/>
                                  <a:pt x="106" y="383"/>
                                  <a:pt x="109" y="383"/>
                                </a:cubicBezTo>
                                <a:moveTo>
                                  <a:pt x="113" y="369"/>
                                </a:moveTo>
                                <a:cubicBezTo>
                                  <a:pt x="115" y="369"/>
                                  <a:pt x="117" y="371"/>
                                  <a:pt x="117" y="374"/>
                                </a:cubicBezTo>
                                <a:cubicBezTo>
                                  <a:pt x="117" y="376"/>
                                  <a:pt x="115" y="379"/>
                                  <a:pt x="113" y="379"/>
                                </a:cubicBezTo>
                                <a:cubicBezTo>
                                  <a:pt x="110" y="379"/>
                                  <a:pt x="107" y="376"/>
                                  <a:pt x="107" y="374"/>
                                </a:cubicBezTo>
                                <a:cubicBezTo>
                                  <a:pt x="107" y="371"/>
                                  <a:pt x="110" y="369"/>
                                  <a:pt x="113" y="369"/>
                                </a:cubicBezTo>
                                <a:moveTo>
                                  <a:pt x="95" y="350"/>
                                </a:moveTo>
                                <a:cubicBezTo>
                                  <a:pt x="98" y="350"/>
                                  <a:pt x="100" y="353"/>
                                  <a:pt x="100" y="355"/>
                                </a:cubicBezTo>
                                <a:cubicBezTo>
                                  <a:pt x="100" y="358"/>
                                  <a:pt x="98" y="360"/>
                                  <a:pt x="95" y="360"/>
                                </a:cubicBezTo>
                                <a:cubicBezTo>
                                  <a:pt x="92" y="360"/>
                                  <a:pt x="90" y="358"/>
                                  <a:pt x="90" y="355"/>
                                </a:cubicBezTo>
                                <a:cubicBezTo>
                                  <a:pt x="90" y="353"/>
                                  <a:pt x="92" y="350"/>
                                  <a:pt x="95" y="350"/>
                                </a:cubicBezTo>
                                <a:moveTo>
                                  <a:pt x="82" y="352"/>
                                </a:moveTo>
                                <a:cubicBezTo>
                                  <a:pt x="85" y="352"/>
                                  <a:pt x="87" y="354"/>
                                  <a:pt x="87" y="357"/>
                                </a:cubicBezTo>
                                <a:cubicBezTo>
                                  <a:pt x="87" y="360"/>
                                  <a:pt x="85" y="362"/>
                                  <a:pt x="82" y="362"/>
                                </a:cubicBezTo>
                                <a:cubicBezTo>
                                  <a:pt x="79" y="362"/>
                                  <a:pt x="77" y="360"/>
                                  <a:pt x="77" y="357"/>
                                </a:cubicBezTo>
                                <a:cubicBezTo>
                                  <a:pt x="77" y="354"/>
                                  <a:pt x="79" y="352"/>
                                  <a:pt x="82" y="352"/>
                                </a:cubicBezTo>
                                <a:moveTo>
                                  <a:pt x="77" y="340"/>
                                </a:moveTo>
                                <a:cubicBezTo>
                                  <a:pt x="80" y="340"/>
                                  <a:pt x="82" y="342"/>
                                  <a:pt x="82" y="344"/>
                                </a:cubicBezTo>
                                <a:cubicBezTo>
                                  <a:pt x="82" y="347"/>
                                  <a:pt x="80" y="350"/>
                                  <a:pt x="77" y="350"/>
                                </a:cubicBezTo>
                                <a:cubicBezTo>
                                  <a:pt x="74" y="350"/>
                                  <a:pt x="72" y="347"/>
                                  <a:pt x="72" y="344"/>
                                </a:cubicBezTo>
                                <a:cubicBezTo>
                                  <a:pt x="72" y="342"/>
                                  <a:pt x="74" y="340"/>
                                  <a:pt x="77" y="340"/>
                                </a:cubicBezTo>
                                <a:moveTo>
                                  <a:pt x="68" y="352"/>
                                </a:moveTo>
                                <a:cubicBezTo>
                                  <a:pt x="71" y="352"/>
                                  <a:pt x="73" y="355"/>
                                  <a:pt x="73" y="357"/>
                                </a:cubicBezTo>
                                <a:cubicBezTo>
                                  <a:pt x="73" y="360"/>
                                  <a:pt x="71" y="362"/>
                                  <a:pt x="68" y="362"/>
                                </a:cubicBezTo>
                                <a:cubicBezTo>
                                  <a:pt x="65" y="362"/>
                                  <a:pt x="63" y="360"/>
                                  <a:pt x="63" y="357"/>
                                </a:cubicBezTo>
                                <a:cubicBezTo>
                                  <a:pt x="63" y="355"/>
                                  <a:pt x="65" y="352"/>
                                  <a:pt x="68" y="352"/>
                                </a:cubicBezTo>
                                <a:moveTo>
                                  <a:pt x="62" y="337"/>
                                </a:moveTo>
                                <a:cubicBezTo>
                                  <a:pt x="65" y="337"/>
                                  <a:pt x="67" y="339"/>
                                  <a:pt x="67" y="341"/>
                                </a:cubicBezTo>
                                <a:cubicBezTo>
                                  <a:pt x="67" y="344"/>
                                  <a:pt x="65" y="347"/>
                                  <a:pt x="62" y="347"/>
                                </a:cubicBezTo>
                                <a:cubicBezTo>
                                  <a:pt x="59" y="347"/>
                                  <a:pt x="57" y="344"/>
                                  <a:pt x="57" y="341"/>
                                </a:cubicBezTo>
                                <a:cubicBezTo>
                                  <a:pt x="57" y="339"/>
                                  <a:pt x="59" y="337"/>
                                  <a:pt x="62" y="337"/>
                                </a:cubicBezTo>
                                <a:moveTo>
                                  <a:pt x="50" y="347"/>
                                </a:moveTo>
                                <a:cubicBezTo>
                                  <a:pt x="52" y="347"/>
                                  <a:pt x="55" y="350"/>
                                  <a:pt x="55" y="352"/>
                                </a:cubicBezTo>
                                <a:cubicBezTo>
                                  <a:pt x="55" y="355"/>
                                  <a:pt x="52" y="357"/>
                                  <a:pt x="50" y="357"/>
                                </a:cubicBezTo>
                                <a:cubicBezTo>
                                  <a:pt x="47" y="357"/>
                                  <a:pt x="45" y="355"/>
                                  <a:pt x="45" y="352"/>
                                </a:cubicBezTo>
                                <a:cubicBezTo>
                                  <a:pt x="45" y="350"/>
                                  <a:pt x="47" y="347"/>
                                  <a:pt x="50" y="347"/>
                                </a:cubicBezTo>
                                <a:moveTo>
                                  <a:pt x="146" y="347"/>
                                </a:moveTo>
                                <a:cubicBezTo>
                                  <a:pt x="141" y="345"/>
                                  <a:pt x="136" y="342"/>
                                  <a:pt x="131" y="341"/>
                                </a:cubicBezTo>
                                <a:cubicBezTo>
                                  <a:pt x="126" y="340"/>
                                  <a:pt x="121" y="340"/>
                                  <a:pt x="117" y="340"/>
                                </a:cubicBezTo>
                                <a:cubicBezTo>
                                  <a:pt x="114" y="340"/>
                                  <a:pt x="111" y="339"/>
                                  <a:pt x="109" y="338"/>
                                </a:cubicBezTo>
                                <a:cubicBezTo>
                                  <a:pt x="112" y="341"/>
                                  <a:pt x="114" y="344"/>
                                  <a:pt x="117" y="347"/>
                                </a:cubicBezTo>
                                <a:cubicBezTo>
                                  <a:pt x="120" y="348"/>
                                  <a:pt x="122" y="349"/>
                                  <a:pt x="125" y="349"/>
                                </a:cubicBezTo>
                                <a:cubicBezTo>
                                  <a:pt x="128" y="350"/>
                                  <a:pt x="132" y="350"/>
                                  <a:pt x="136" y="350"/>
                                </a:cubicBezTo>
                                <a:cubicBezTo>
                                  <a:pt x="139" y="349"/>
                                  <a:pt x="143" y="348"/>
                                  <a:pt x="146" y="347"/>
                                </a:cubicBezTo>
                                <a:moveTo>
                                  <a:pt x="78" y="314"/>
                                </a:moveTo>
                                <a:cubicBezTo>
                                  <a:pt x="82" y="318"/>
                                  <a:pt x="86" y="322"/>
                                  <a:pt x="90" y="327"/>
                                </a:cubicBezTo>
                                <a:cubicBezTo>
                                  <a:pt x="93" y="331"/>
                                  <a:pt x="95" y="336"/>
                                  <a:pt x="97" y="341"/>
                                </a:cubicBezTo>
                                <a:cubicBezTo>
                                  <a:pt x="99" y="343"/>
                                  <a:pt x="101" y="345"/>
                                  <a:pt x="103" y="348"/>
                                </a:cubicBezTo>
                                <a:cubicBezTo>
                                  <a:pt x="98" y="346"/>
                                  <a:pt x="94" y="345"/>
                                  <a:pt x="90" y="343"/>
                                </a:cubicBezTo>
                                <a:cubicBezTo>
                                  <a:pt x="88" y="341"/>
                                  <a:pt x="86" y="339"/>
                                  <a:pt x="84" y="337"/>
                                </a:cubicBezTo>
                                <a:cubicBezTo>
                                  <a:pt x="82" y="333"/>
                                  <a:pt x="80" y="330"/>
                                  <a:pt x="79" y="326"/>
                                </a:cubicBezTo>
                                <a:cubicBezTo>
                                  <a:pt x="78" y="322"/>
                                  <a:pt x="78" y="318"/>
                                  <a:pt x="78" y="314"/>
                                </a:cubicBezTo>
                                <a:moveTo>
                                  <a:pt x="90" y="367"/>
                                </a:moveTo>
                                <a:cubicBezTo>
                                  <a:pt x="85" y="370"/>
                                  <a:pt x="81" y="373"/>
                                  <a:pt x="77" y="375"/>
                                </a:cubicBezTo>
                                <a:cubicBezTo>
                                  <a:pt x="73" y="377"/>
                                  <a:pt x="69" y="377"/>
                                  <a:pt x="65" y="377"/>
                                </a:cubicBezTo>
                                <a:cubicBezTo>
                                  <a:pt x="62" y="377"/>
                                  <a:pt x="59" y="376"/>
                                  <a:pt x="56" y="375"/>
                                </a:cubicBezTo>
                                <a:cubicBezTo>
                                  <a:pt x="54" y="375"/>
                                  <a:pt x="52" y="376"/>
                                  <a:pt x="50" y="376"/>
                                </a:cubicBezTo>
                                <a:cubicBezTo>
                                  <a:pt x="53" y="373"/>
                                  <a:pt x="57" y="371"/>
                                  <a:pt x="61" y="369"/>
                                </a:cubicBezTo>
                                <a:cubicBezTo>
                                  <a:pt x="64" y="368"/>
                                  <a:pt x="68" y="368"/>
                                  <a:pt x="71" y="367"/>
                                </a:cubicBezTo>
                                <a:cubicBezTo>
                                  <a:pt x="75" y="367"/>
                                  <a:pt x="79" y="368"/>
                                  <a:pt x="83" y="368"/>
                                </a:cubicBezTo>
                                <a:cubicBezTo>
                                  <a:pt x="85" y="368"/>
                                  <a:pt x="88" y="367"/>
                                  <a:pt x="90" y="367"/>
                                </a:cubicBezTo>
                                <a:moveTo>
                                  <a:pt x="102" y="375"/>
                                </a:moveTo>
                                <a:cubicBezTo>
                                  <a:pt x="97" y="377"/>
                                  <a:pt x="92" y="377"/>
                                  <a:pt x="88" y="380"/>
                                </a:cubicBezTo>
                                <a:cubicBezTo>
                                  <a:pt x="84" y="382"/>
                                  <a:pt x="81" y="384"/>
                                  <a:pt x="79" y="387"/>
                                </a:cubicBezTo>
                                <a:cubicBezTo>
                                  <a:pt x="76" y="390"/>
                                  <a:pt x="76" y="393"/>
                                  <a:pt x="74" y="396"/>
                                </a:cubicBezTo>
                                <a:cubicBezTo>
                                  <a:pt x="73" y="398"/>
                                  <a:pt x="71" y="399"/>
                                  <a:pt x="70" y="401"/>
                                </a:cubicBezTo>
                                <a:cubicBezTo>
                                  <a:pt x="74" y="399"/>
                                  <a:pt x="78" y="398"/>
                                  <a:pt x="82" y="396"/>
                                </a:cubicBezTo>
                                <a:cubicBezTo>
                                  <a:pt x="85" y="394"/>
                                  <a:pt x="88" y="392"/>
                                  <a:pt x="90" y="389"/>
                                </a:cubicBezTo>
                                <a:cubicBezTo>
                                  <a:pt x="93" y="386"/>
                                  <a:pt x="95" y="383"/>
                                  <a:pt x="97" y="380"/>
                                </a:cubicBezTo>
                                <a:cubicBezTo>
                                  <a:pt x="99" y="378"/>
                                  <a:pt x="100" y="377"/>
                                  <a:pt x="102" y="375"/>
                                </a:cubicBezTo>
                                <a:moveTo>
                                  <a:pt x="74" y="241"/>
                                </a:moveTo>
                                <a:cubicBezTo>
                                  <a:pt x="77" y="241"/>
                                  <a:pt x="81" y="240"/>
                                  <a:pt x="85" y="240"/>
                                </a:cubicBezTo>
                                <a:cubicBezTo>
                                  <a:pt x="89" y="240"/>
                                  <a:pt x="93" y="241"/>
                                  <a:pt x="96" y="243"/>
                                </a:cubicBezTo>
                                <a:cubicBezTo>
                                  <a:pt x="100" y="244"/>
                                  <a:pt x="102" y="248"/>
                                  <a:pt x="106" y="251"/>
                                </a:cubicBezTo>
                                <a:cubicBezTo>
                                  <a:pt x="108" y="253"/>
                                  <a:pt x="111" y="254"/>
                                  <a:pt x="114" y="256"/>
                                </a:cubicBezTo>
                                <a:cubicBezTo>
                                  <a:pt x="110" y="256"/>
                                  <a:pt x="106" y="256"/>
                                  <a:pt x="102" y="256"/>
                                </a:cubicBezTo>
                                <a:cubicBezTo>
                                  <a:pt x="99" y="255"/>
                                  <a:pt x="95" y="253"/>
                                  <a:pt x="92" y="251"/>
                                </a:cubicBezTo>
                                <a:cubicBezTo>
                                  <a:pt x="89" y="250"/>
                                  <a:pt x="87" y="247"/>
                                  <a:pt x="84" y="245"/>
                                </a:cubicBezTo>
                                <a:cubicBezTo>
                                  <a:pt x="80" y="243"/>
                                  <a:pt x="77" y="242"/>
                                  <a:pt x="74" y="241"/>
                                </a:cubicBezTo>
                                <a:moveTo>
                                  <a:pt x="90" y="220"/>
                                </a:moveTo>
                                <a:cubicBezTo>
                                  <a:pt x="93" y="220"/>
                                  <a:pt x="97" y="220"/>
                                  <a:pt x="101" y="222"/>
                                </a:cubicBezTo>
                                <a:cubicBezTo>
                                  <a:pt x="104" y="223"/>
                                  <a:pt x="108" y="224"/>
                                  <a:pt x="111" y="227"/>
                                </a:cubicBezTo>
                                <a:cubicBezTo>
                                  <a:pt x="114" y="230"/>
                                  <a:pt x="115" y="234"/>
                                  <a:pt x="118" y="237"/>
                                </a:cubicBezTo>
                                <a:cubicBezTo>
                                  <a:pt x="120" y="240"/>
                                  <a:pt x="122" y="242"/>
                                  <a:pt x="124" y="245"/>
                                </a:cubicBezTo>
                                <a:cubicBezTo>
                                  <a:pt x="121" y="243"/>
                                  <a:pt x="117" y="243"/>
                                  <a:pt x="113" y="241"/>
                                </a:cubicBezTo>
                                <a:cubicBezTo>
                                  <a:pt x="110" y="240"/>
                                  <a:pt x="107" y="237"/>
                                  <a:pt x="105" y="234"/>
                                </a:cubicBezTo>
                                <a:cubicBezTo>
                                  <a:pt x="102" y="232"/>
                                  <a:pt x="101" y="229"/>
                                  <a:pt x="98" y="226"/>
                                </a:cubicBezTo>
                                <a:cubicBezTo>
                                  <a:pt x="95" y="224"/>
                                  <a:pt x="92" y="222"/>
                                  <a:pt x="90" y="220"/>
                                </a:cubicBezTo>
                                <a:moveTo>
                                  <a:pt x="109" y="164"/>
                                </a:moveTo>
                                <a:cubicBezTo>
                                  <a:pt x="112" y="167"/>
                                  <a:pt x="115" y="169"/>
                                  <a:pt x="117" y="173"/>
                                </a:cubicBezTo>
                                <a:cubicBezTo>
                                  <a:pt x="119" y="176"/>
                                  <a:pt x="121" y="179"/>
                                  <a:pt x="122" y="183"/>
                                </a:cubicBezTo>
                                <a:cubicBezTo>
                                  <a:pt x="123" y="187"/>
                                  <a:pt x="122" y="191"/>
                                  <a:pt x="122" y="196"/>
                                </a:cubicBezTo>
                                <a:cubicBezTo>
                                  <a:pt x="122" y="199"/>
                                  <a:pt x="122" y="202"/>
                                  <a:pt x="123" y="205"/>
                                </a:cubicBezTo>
                                <a:cubicBezTo>
                                  <a:pt x="121" y="202"/>
                                  <a:pt x="117" y="199"/>
                                  <a:pt x="116" y="196"/>
                                </a:cubicBezTo>
                                <a:cubicBezTo>
                                  <a:pt x="114" y="193"/>
                                  <a:pt x="114" y="189"/>
                                  <a:pt x="113" y="186"/>
                                </a:cubicBezTo>
                                <a:cubicBezTo>
                                  <a:pt x="112" y="182"/>
                                  <a:pt x="113" y="179"/>
                                  <a:pt x="112" y="175"/>
                                </a:cubicBezTo>
                                <a:cubicBezTo>
                                  <a:pt x="111" y="172"/>
                                  <a:pt x="110" y="168"/>
                                  <a:pt x="109" y="164"/>
                                </a:cubicBezTo>
                                <a:moveTo>
                                  <a:pt x="157" y="319"/>
                                </a:moveTo>
                                <a:cubicBezTo>
                                  <a:pt x="161" y="315"/>
                                  <a:pt x="164" y="312"/>
                                  <a:pt x="168" y="309"/>
                                </a:cubicBezTo>
                                <a:cubicBezTo>
                                  <a:pt x="171" y="307"/>
                                  <a:pt x="175" y="305"/>
                                  <a:pt x="179" y="304"/>
                                </a:cubicBezTo>
                                <a:cubicBezTo>
                                  <a:pt x="184" y="304"/>
                                  <a:pt x="188" y="306"/>
                                  <a:pt x="193" y="306"/>
                                </a:cubicBezTo>
                                <a:cubicBezTo>
                                  <a:pt x="188" y="309"/>
                                  <a:pt x="184" y="311"/>
                                  <a:pt x="179" y="314"/>
                                </a:cubicBezTo>
                                <a:cubicBezTo>
                                  <a:pt x="177" y="315"/>
                                  <a:pt x="175" y="317"/>
                                  <a:pt x="172" y="317"/>
                                </a:cubicBezTo>
                                <a:cubicBezTo>
                                  <a:pt x="169" y="318"/>
                                  <a:pt x="166" y="316"/>
                                  <a:pt x="163" y="317"/>
                                </a:cubicBezTo>
                                <a:cubicBezTo>
                                  <a:pt x="161" y="317"/>
                                  <a:pt x="159" y="318"/>
                                  <a:pt x="157" y="319"/>
                                </a:cubicBezTo>
                                <a:moveTo>
                                  <a:pt x="100" y="190"/>
                                </a:moveTo>
                                <a:cubicBezTo>
                                  <a:pt x="102" y="190"/>
                                  <a:pt x="104" y="192"/>
                                  <a:pt x="104" y="195"/>
                                </a:cubicBezTo>
                                <a:cubicBezTo>
                                  <a:pt x="104" y="198"/>
                                  <a:pt x="102" y="200"/>
                                  <a:pt x="100" y="200"/>
                                </a:cubicBezTo>
                                <a:cubicBezTo>
                                  <a:pt x="97" y="200"/>
                                  <a:pt x="95" y="198"/>
                                  <a:pt x="95" y="195"/>
                                </a:cubicBezTo>
                                <a:cubicBezTo>
                                  <a:pt x="95" y="192"/>
                                  <a:pt x="97" y="190"/>
                                  <a:pt x="100" y="190"/>
                                </a:cubicBezTo>
                                <a:moveTo>
                                  <a:pt x="167" y="292"/>
                                </a:moveTo>
                                <a:cubicBezTo>
                                  <a:pt x="170" y="292"/>
                                  <a:pt x="172" y="294"/>
                                  <a:pt x="172" y="296"/>
                                </a:cubicBezTo>
                                <a:cubicBezTo>
                                  <a:pt x="172" y="299"/>
                                  <a:pt x="170" y="301"/>
                                  <a:pt x="167" y="301"/>
                                </a:cubicBezTo>
                                <a:cubicBezTo>
                                  <a:pt x="164" y="301"/>
                                  <a:pt x="162" y="299"/>
                                  <a:pt x="162" y="296"/>
                                </a:cubicBezTo>
                                <a:cubicBezTo>
                                  <a:pt x="162" y="294"/>
                                  <a:pt x="164" y="292"/>
                                  <a:pt x="167" y="292"/>
                                </a:cubicBezTo>
                                <a:moveTo>
                                  <a:pt x="176" y="259"/>
                                </a:moveTo>
                                <a:cubicBezTo>
                                  <a:pt x="178" y="259"/>
                                  <a:pt x="180" y="261"/>
                                  <a:pt x="180" y="264"/>
                                </a:cubicBezTo>
                                <a:cubicBezTo>
                                  <a:pt x="180" y="266"/>
                                  <a:pt x="178" y="268"/>
                                  <a:pt x="176" y="268"/>
                                </a:cubicBezTo>
                                <a:cubicBezTo>
                                  <a:pt x="173" y="268"/>
                                  <a:pt x="171" y="266"/>
                                  <a:pt x="171" y="264"/>
                                </a:cubicBezTo>
                                <a:cubicBezTo>
                                  <a:pt x="171" y="261"/>
                                  <a:pt x="173" y="259"/>
                                  <a:pt x="176" y="259"/>
                                </a:cubicBezTo>
                                <a:moveTo>
                                  <a:pt x="161" y="259"/>
                                </a:moveTo>
                                <a:cubicBezTo>
                                  <a:pt x="163" y="259"/>
                                  <a:pt x="166" y="261"/>
                                  <a:pt x="166" y="264"/>
                                </a:cubicBezTo>
                                <a:cubicBezTo>
                                  <a:pt x="166" y="267"/>
                                  <a:pt x="163" y="269"/>
                                  <a:pt x="161" y="269"/>
                                </a:cubicBezTo>
                                <a:cubicBezTo>
                                  <a:pt x="158" y="269"/>
                                  <a:pt x="156" y="267"/>
                                  <a:pt x="156" y="264"/>
                                </a:cubicBezTo>
                                <a:cubicBezTo>
                                  <a:pt x="156" y="261"/>
                                  <a:pt x="158" y="259"/>
                                  <a:pt x="161" y="259"/>
                                </a:cubicBezTo>
                                <a:moveTo>
                                  <a:pt x="171" y="245"/>
                                </a:moveTo>
                                <a:cubicBezTo>
                                  <a:pt x="174" y="245"/>
                                  <a:pt x="176" y="247"/>
                                  <a:pt x="176" y="250"/>
                                </a:cubicBezTo>
                                <a:cubicBezTo>
                                  <a:pt x="176" y="252"/>
                                  <a:pt x="174" y="254"/>
                                  <a:pt x="171" y="254"/>
                                </a:cubicBezTo>
                                <a:cubicBezTo>
                                  <a:pt x="168" y="254"/>
                                  <a:pt x="166" y="252"/>
                                  <a:pt x="166" y="250"/>
                                </a:cubicBezTo>
                                <a:cubicBezTo>
                                  <a:pt x="166" y="247"/>
                                  <a:pt x="168" y="245"/>
                                  <a:pt x="171" y="245"/>
                                </a:cubicBezTo>
                                <a:moveTo>
                                  <a:pt x="155" y="246"/>
                                </a:moveTo>
                                <a:cubicBezTo>
                                  <a:pt x="157" y="246"/>
                                  <a:pt x="160" y="248"/>
                                  <a:pt x="160" y="251"/>
                                </a:cubicBezTo>
                                <a:cubicBezTo>
                                  <a:pt x="160" y="253"/>
                                  <a:pt x="157" y="256"/>
                                  <a:pt x="155" y="256"/>
                                </a:cubicBezTo>
                                <a:cubicBezTo>
                                  <a:pt x="152" y="256"/>
                                  <a:pt x="150" y="253"/>
                                  <a:pt x="150" y="251"/>
                                </a:cubicBezTo>
                                <a:cubicBezTo>
                                  <a:pt x="150" y="248"/>
                                  <a:pt x="152" y="246"/>
                                  <a:pt x="155" y="246"/>
                                </a:cubicBezTo>
                                <a:moveTo>
                                  <a:pt x="142" y="283"/>
                                </a:moveTo>
                                <a:cubicBezTo>
                                  <a:pt x="144" y="283"/>
                                  <a:pt x="147" y="285"/>
                                  <a:pt x="147" y="288"/>
                                </a:cubicBezTo>
                                <a:cubicBezTo>
                                  <a:pt x="147" y="290"/>
                                  <a:pt x="144" y="293"/>
                                  <a:pt x="142" y="293"/>
                                </a:cubicBezTo>
                                <a:cubicBezTo>
                                  <a:pt x="139" y="293"/>
                                  <a:pt x="137" y="290"/>
                                  <a:pt x="137" y="288"/>
                                </a:cubicBezTo>
                                <a:cubicBezTo>
                                  <a:pt x="137" y="285"/>
                                  <a:pt x="139" y="283"/>
                                  <a:pt x="142" y="283"/>
                                </a:cubicBezTo>
                                <a:moveTo>
                                  <a:pt x="129" y="269"/>
                                </a:moveTo>
                                <a:cubicBezTo>
                                  <a:pt x="131" y="269"/>
                                  <a:pt x="133" y="272"/>
                                  <a:pt x="133" y="274"/>
                                </a:cubicBezTo>
                                <a:cubicBezTo>
                                  <a:pt x="133" y="277"/>
                                  <a:pt x="131" y="279"/>
                                  <a:pt x="129" y="279"/>
                                </a:cubicBezTo>
                                <a:cubicBezTo>
                                  <a:pt x="126" y="279"/>
                                  <a:pt x="124" y="277"/>
                                  <a:pt x="124" y="274"/>
                                </a:cubicBezTo>
                                <a:cubicBezTo>
                                  <a:pt x="124" y="272"/>
                                  <a:pt x="126" y="269"/>
                                  <a:pt x="129" y="269"/>
                                </a:cubicBezTo>
                                <a:moveTo>
                                  <a:pt x="118" y="281"/>
                                </a:moveTo>
                                <a:cubicBezTo>
                                  <a:pt x="121" y="281"/>
                                  <a:pt x="123" y="284"/>
                                  <a:pt x="123" y="286"/>
                                </a:cubicBezTo>
                                <a:cubicBezTo>
                                  <a:pt x="123" y="289"/>
                                  <a:pt x="121" y="291"/>
                                  <a:pt x="118" y="291"/>
                                </a:cubicBezTo>
                                <a:cubicBezTo>
                                  <a:pt x="116" y="291"/>
                                  <a:pt x="113" y="289"/>
                                  <a:pt x="113" y="286"/>
                                </a:cubicBezTo>
                                <a:cubicBezTo>
                                  <a:pt x="113" y="284"/>
                                  <a:pt x="116" y="281"/>
                                  <a:pt x="118" y="281"/>
                                </a:cubicBezTo>
                                <a:moveTo>
                                  <a:pt x="115" y="268"/>
                                </a:moveTo>
                                <a:cubicBezTo>
                                  <a:pt x="118" y="268"/>
                                  <a:pt x="120" y="270"/>
                                  <a:pt x="120" y="273"/>
                                </a:cubicBezTo>
                                <a:cubicBezTo>
                                  <a:pt x="120" y="276"/>
                                  <a:pt x="118" y="278"/>
                                  <a:pt x="115" y="278"/>
                                </a:cubicBezTo>
                                <a:cubicBezTo>
                                  <a:pt x="113" y="278"/>
                                  <a:pt x="110" y="276"/>
                                  <a:pt x="110" y="273"/>
                                </a:cubicBezTo>
                                <a:cubicBezTo>
                                  <a:pt x="110" y="270"/>
                                  <a:pt x="113" y="268"/>
                                  <a:pt x="115" y="268"/>
                                </a:cubicBezTo>
                                <a:moveTo>
                                  <a:pt x="105" y="277"/>
                                </a:moveTo>
                                <a:cubicBezTo>
                                  <a:pt x="108" y="277"/>
                                  <a:pt x="110" y="279"/>
                                  <a:pt x="110" y="282"/>
                                </a:cubicBezTo>
                                <a:cubicBezTo>
                                  <a:pt x="110" y="285"/>
                                  <a:pt x="108" y="287"/>
                                  <a:pt x="105" y="287"/>
                                </a:cubicBezTo>
                                <a:cubicBezTo>
                                  <a:pt x="103" y="287"/>
                                  <a:pt x="100" y="285"/>
                                  <a:pt x="100" y="282"/>
                                </a:cubicBezTo>
                                <a:cubicBezTo>
                                  <a:pt x="100" y="279"/>
                                  <a:pt x="103" y="277"/>
                                  <a:pt x="105" y="277"/>
                                </a:cubicBezTo>
                                <a:moveTo>
                                  <a:pt x="85" y="253"/>
                                </a:moveTo>
                                <a:cubicBezTo>
                                  <a:pt x="88" y="253"/>
                                  <a:pt x="90" y="255"/>
                                  <a:pt x="90" y="258"/>
                                </a:cubicBezTo>
                                <a:cubicBezTo>
                                  <a:pt x="90" y="260"/>
                                  <a:pt x="88" y="263"/>
                                  <a:pt x="85" y="263"/>
                                </a:cubicBezTo>
                                <a:cubicBezTo>
                                  <a:pt x="82" y="263"/>
                                  <a:pt x="80" y="260"/>
                                  <a:pt x="80" y="258"/>
                                </a:cubicBezTo>
                                <a:cubicBezTo>
                                  <a:pt x="80" y="255"/>
                                  <a:pt x="82" y="253"/>
                                  <a:pt x="85" y="253"/>
                                </a:cubicBezTo>
                                <a:moveTo>
                                  <a:pt x="126" y="214"/>
                                </a:moveTo>
                                <a:cubicBezTo>
                                  <a:pt x="128" y="214"/>
                                  <a:pt x="130" y="217"/>
                                  <a:pt x="130" y="219"/>
                                </a:cubicBezTo>
                                <a:cubicBezTo>
                                  <a:pt x="130" y="222"/>
                                  <a:pt x="128" y="224"/>
                                  <a:pt x="126" y="224"/>
                                </a:cubicBezTo>
                                <a:cubicBezTo>
                                  <a:pt x="123" y="224"/>
                                  <a:pt x="121" y="222"/>
                                  <a:pt x="121" y="219"/>
                                </a:cubicBezTo>
                                <a:cubicBezTo>
                                  <a:pt x="121" y="217"/>
                                  <a:pt x="123" y="214"/>
                                  <a:pt x="126" y="214"/>
                                </a:cubicBezTo>
                                <a:moveTo>
                                  <a:pt x="113" y="214"/>
                                </a:moveTo>
                                <a:cubicBezTo>
                                  <a:pt x="115" y="214"/>
                                  <a:pt x="117" y="217"/>
                                  <a:pt x="117" y="219"/>
                                </a:cubicBezTo>
                                <a:cubicBezTo>
                                  <a:pt x="117" y="222"/>
                                  <a:pt x="115" y="224"/>
                                  <a:pt x="113" y="224"/>
                                </a:cubicBezTo>
                                <a:cubicBezTo>
                                  <a:pt x="110" y="224"/>
                                  <a:pt x="108" y="222"/>
                                  <a:pt x="108" y="219"/>
                                </a:cubicBezTo>
                                <a:cubicBezTo>
                                  <a:pt x="108" y="217"/>
                                  <a:pt x="110" y="214"/>
                                  <a:pt x="113" y="214"/>
                                </a:cubicBezTo>
                                <a:moveTo>
                                  <a:pt x="100" y="206"/>
                                </a:moveTo>
                                <a:cubicBezTo>
                                  <a:pt x="103" y="206"/>
                                  <a:pt x="105" y="208"/>
                                  <a:pt x="105" y="211"/>
                                </a:cubicBezTo>
                                <a:cubicBezTo>
                                  <a:pt x="105" y="213"/>
                                  <a:pt x="103" y="216"/>
                                  <a:pt x="100" y="216"/>
                                </a:cubicBezTo>
                                <a:cubicBezTo>
                                  <a:pt x="98" y="216"/>
                                  <a:pt x="95" y="213"/>
                                  <a:pt x="95" y="211"/>
                                </a:cubicBezTo>
                                <a:cubicBezTo>
                                  <a:pt x="95" y="208"/>
                                  <a:pt x="98" y="206"/>
                                  <a:pt x="100" y="206"/>
                                </a:cubicBezTo>
                                <a:moveTo>
                                  <a:pt x="113" y="201"/>
                                </a:moveTo>
                                <a:cubicBezTo>
                                  <a:pt x="116" y="201"/>
                                  <a:pt x="118" y="203"/>
                                  <a:pt x="118" y="206"/>
                                </a:cubicBezTo>
                                <a:cubicBezTo>
                                  <a:pt x="118" y="209"/>
                                  <a:pt x="116" y="211"/>
                                  <a:pt x="113" y="211"/>
                                </a:cubicBezTo>
                                <a:cubicBezTo>
                                  <a:pt x="111" y="211"/>
                                  <a:pt x="108" y="209"/>
                                  <a:pt x="108" y="206"/>
                                </a:cubicBezTo>
                                <a:cubicBezTo>
                                  <a:pt x="108" y="203"/>
                                  <a:pt x="111" y="201"/>
                                  <a:pt x="113" y="201"/>
                                </a:cubicBezTo>
                                <a:moveTo>
                                  <a:pt x="130" y="200"/>
                                </a:moveTo>
                                <a:cubicBezTo>
                                  <a:pt x="132" y="200"/>
                                  <a:pt x="134" y="202"/>
                                  <a:pt x="134" y="205"/>
                                </a:cubicBezTo>
                                <a:cubicBezTo>
                                  <a:pt x="134" y="208"/>
                                  <a:pt x="132" y="210"/>
                                  <a:pt x="130" y="210"/>
                                </a:cubicBezTo>
                                <a:cubicBezTo>
                                  <a:pt x="127" y="210"/>
                                  <a:pt x="125" y="208"/>
                                  <a:pt x="125" y="205"/>
                                </a:cubicBezTo>
                                <a:cubicBezTo>
                                  <a:pt x="125" y="202"/>
                                  <a:pt x="127" y="200"/>
                                  <a:pt x="130" y="200"/>
                                </a:cubicBezTo>
                                <a:moveTo>
                                  <a:pt x="177" y="548"/>
                                </a:moveTo>
                                <a:cubicBezTo>
                                  <a:pt x="179" y="548"/>
                                  <a:pt x="181" y="549"/>
                                  <a:pt x="181" y="552"/>
                                </a:cubicBezTo>
                                <a:cubicBezTo>
                                  <a:pt x="181" y="554"/>
                                  <a:pt x="179" y="556"/>
                                  <a:pt x="177" y="556"/>
                                </a:cubicBezTo>
                                <a:cubicBezTo>
                                  <a:pt x="174" y="556"/>
                                  <a:pt x="173" y="554"/>
                                  <a:pt x="173" y="552"/>
                                </a:cubicBezTo>
                                <a:cubicBezTo>
                                  <a:pt x="173" y="549"/>
                                  <a:pt x="174" y="548"/>
                                  <a:pt x="177" y="548"/>
                                </a:cubicBezTo>
                                <a:moveTo>
                                  <a:pt x="192" y="550"/>
                                </a:moveTo>
                                <a:cubicBezTo>
                                  <a:pt x="195" y="550"/>
                                  <a:pt x="197" y="552"/>
                                  <a:pt x="197" y="554"/>
                                </a:cubicBezTo>
                                <a:cubicBezTo>
                                  <a:pt x="197" y="557"/>
                                  <a:pt x="195" y="559"/>
                                  <a:pt x="192" y="559"/>
                                </a:cubicBezTo>
                                <a:cubicBezTo>
                                  <a:pt x="190" y="559"/>
                                  <a:pt x="188" y="557"/>
                                  <a:pt x="188" y="554"/>
                                </a:cubicBezTo>
                                <a:cubicBezTo>
                                  <a:pt x="188" y="552"/>
                                  <a:pt x="190" y="550"/>
                                  <a:pt x="192" y="550"/>
                                </a:cubicBezTo>
                                <a:moveTo>
                                  <a:pt x="179" y="509"/>
                                </a:moveTo>
                                <a:cubicBezTo>
                                  <a:pt x="181" y="509"/>
                                  <a:pt x="183" y="511"/>
                                  <a:pt x="183" y="514"/>
                                </a:cubicBezTo>
                                <a:cubicBezTo>
                                  <a:pt x="183" y="516"/>
                                  <a:pt x="181" y="518"/>
                                  <a:pt x="179" y="518"/>
                                </a:cubicBezTo>
                                <a:cubicBezTo>
                                  <a:pt x="176" y="518"/>
                                  <a:pt x="174" y="516"/>
                                  <a:pt x="174" y="514"/>
                                </a:cubicBezTo>
                                <a:cubicBezTo>
                                  <a:pt x="174" y="511"/>
                                  <a:pt x="176" y="509"/>
                                  <a:pt x="179" y="509"/>
                                </a:cubicBezTo>
                                <a:moveTo>
                                  <a:pt x="205" y="519"/>
                                </a:moveTo>
                                <a:cubicBezTo>
                                  <a:pt x="207" y="519"/>
                                  <a:pt x="209" y="521"/>
                                  <a:pt x="209" y="523"/>
                                </a:cubicBezTo>
                                <a:cubicBezTo>
                                  <a:pt x="209" y="525"/>
                                  <a:pt x="207" y="527"/>
                                  <a:pt x="205" y="527"/>
                                </a:cubicBezTo>
                                <a:cubicBezTo>
                                  <a:pt x="203" y="527"/>
                                  <a:pt x="201" y="525"/>
                                  <a:pt x="201" y="523"/>
                                </a:cubicBezTo>
                                <a:cubicBezTo>
                                  <a:pt x="201" y="521"/>
                                  <a:pt x="203" y="519"/>
                                  <a:pt x="205" y="519"/>
                                </a:cubicBezTo>
                                <a:moveTo>
                                  <a:pt x="97" y="506"/>
                                </a:moveTo>
                                <a:cubicBezTo>
                                  <a:pt x="100" y="506"/>
                                  <a:pt x="102" y="508"/>
                                  <a:pt x="102" y="510"/>
                                </a:cubicBezTo>
                                <a:cubicBezTo>
                                  <a:pt x="102" y="513"/>
                                  <a:pt x="100" y="514"/>
                                  <a:pt x="97" y="514"/>
                                </a:cubicBezTo>
                                <a:cubicBezTo>
                                  <a:pt x="95" y="514"/>
                                  <a:pt x="93" y="513"/>
                                  <a:pt x="93" y="510"/>
                                </a:cubicBezTo>
                                <a:cubicBezTo>
                                  <a:pt x="93" y="508"/>
                                  <a:pt x="95" y="506"/>
                                  <a:pt x="97" y="506"/>
                                </a:cubicBezTo>
                                <a:moveTo>
                                  <a:pt x="110" y="499"/>
                                </a:moveTo>
                                <a:cubicBezTo>
                                  <a:pt x="112" y="499"/>
                                  <a:pt x="114" y="501"/>
                                  <a:pt x="114" y="503"/>
                                </a:cubicBezTo>
                                <a:cubicBezTo>
                                  <a:pt x="114" y="506"/>
                                  <a:pt x="112" y="508"/>
                                  <a:pt x="110" y="508"/>
                                </a:cubicBezTo>
                                <a:cubicBezTo>
                                  <a:pt x="107" y="508"/>
                                  <a:pt x="105" y="506"/>
                                  <a:pt x="105" y="503"/>
                                </a:cubicBezTo>
                                <a:cubicBezTo>
                                  <a:pt x="105" y="501"/>
                                  <a:pt x="107" y="499"/>
                                  <a:pt x="110" y="499"/>
                                </a:cubicBezTo>
                                <a:moveTo>
                                  <a:pt x="104" y="482"/>
                                </a:moveTo>
                                <a:cubicBezTo>
                                  <a:pt x="107" y="482"/>
                                  <a:pt x="109" y="484"/>
                                  <a:pt x="109" y="487"/>
                                </a:cubicBezTo>
                                <a:cubicBezTo>
                                  <a:pt x="109" y="489"/>
                                  <a:pt x="107" y="491"/>
                                  <a:pt x="104" y="491"/>
                                </a:cubicBezTo>
                                <a:cubicBezTo>
                                  <a:pt x="102" y="491"/>
                                  <a:pt x="100" y="489"/>
                                  <a:pt x="100" y="487"/>
                                </a:cubicBezTo>
                                <a:cubicBezTo>
                                  <a:pt x="100" y="484"/>
                                  <a:pt x="102" y="482"/>
                                  <a:pt x="104" y="482"/>
                                </a:cubicBezTo>
                                <a:moveTo>
                                  <a:pt x="60" y="479"/>
                                </a:moveTo>
                                <a:cubicBezTo>
                                  <a:pt x="62" y="479"/>
                                  <a:pt x="64" y="481"/>
                                  <a:pt x="64" y="483"/>
                                </a:cubicBezTo>
                                <a:cubicBezTo>
                                  <a:pt x="64" y="486"/>
                                  <a:pt x="62" y="488"/>
                                  <a:pt x="60" y="488"/>
                                </a:cubicBezTo>
                                <a:cubicBezTo>
                                  <a:pt x="57" y="488"/>
                                  <a:pt x="55" y="486"/>
                                  <a:pt x="55" y="483"/>
                                </a:cubicBezTo>
                                <a:cubicBezTo>
                                  <a:pt x="55" y="481"/>
                                  <a:pt x="57" y="479"/>
                                  <a:pt x="60" y="479"/>
                                </a:cubicBezTo>
                                <a:moveTo>
                                  <a:pt x="52" y="490"/>
                                </a:moveTo>
                                <a:cubicBezTo>
                                  <a:pt x="54" y="490"/>
                                  <a:pt x="56" y="492"/>
                                  <a:pt x="56" y="494"/>
                                </a:cubicBezTo>
                                <a:cubicBezTo>
                                  <a:pt x="56" y="497"/>
                                  <a:pt x="54" y="499"/>
                                  <a:pt x="52" y="499"/>
                                </a:cubicBezTo>
                                <a:cubicBezTo>
                                  <a:pt x="49" y="499"/>
                                  <a:pt x="47" y="497"/>
                                  <a:pt x="47" y="494"/>
                                </a:cubicBezTo>
                                <a:cubicBezTo>
                                  <a:pt x="47" y="492"/>
                                  <a:pt x="49" y="490"/>
                                  <a:pt x="52" y="490"/>
                                </a:cubicBezTo>
                                <a:moveTo>
                                  <a:pt x="36" y="489"/>
                                </a:moveTo>
                                <a:cubicBezTo>
                                  <a:pt x="38" y="489"/>
                                  <a:pt x="40" y="491"/>
                                  <a:pt x="40" y="494"/>
                                </a:cubicBezTo>
                                <a:cubicBezTo>
                                  <a:pt x="40" y="496"/>
                                  <a:pt x="38" y="498"/>
                                  <a:pt x="36" y="498"/>
                                </a:cubicBezTo>
                                <a:cubicBezTo>
                                  <a:pt x="34" y="498"/>
                                  <a:pt x="32" y="496"/>
                                  <a:pt x="32" y="494"/>
                                </a:cubicBezTo>
                                <a:cubicBezTo>
                                  <a:pt x="32" y="491"/>
                                  <a:pt x="34" y="489"/>
                                  <a:pt x="36" y="489"/>
                                </a:cubicBezTo>
                                <a:moveTo>
                                  <a:pt x="28" y="477"/>
                                </a:moveTo>
                                <a:cubicBezTo>
                                  <a:pt x="31" y="477"/>
                                  <a:pt x="33" y="479"/>
                                  <a:pt x="33" y="481"/>
                                </a:cubicBezTo>
                                <a:cubicBezTo>
                                  <a:pt x="33" y="484"/>
                                  <a:pt x="31" y="486"/>
                                  <a:pt x="28" y="486"/>
                                </a:cubicBezTo>
                                <a:cubicBezTo>
                                  <a:pt x="26" y="486"/>
                                  <a:pt x="24" y="484"/>
                                  <a:pt x="24" y="481"/>
                                </a:cubicBezTo>
                                <a:cubicBezTo>
                                  <a:pt x="24" y="479"/>
                                  <a:pt x="26" y="477"/>
                                  <a:pt x="28" y="477"/>
                                </a:cubicBezTo>
                                <a:moveTo>
                                  <a:pt x="44" y="475"/>
                                </a:moveTo>
                                <a:cubicBezTo>
                                  <a:pt x="47" y="475"/>
                                  <a:pt x="48" y="476"/>
                                  <a:pt x="48" y="479"/>
                                </a:cubicBezTo>
                                <a:cubicBezTo>
                                  <a:pt x="48" y="481"/>
                                  <a:pt x="47" y="483"/>
                                  <a:pt x="44" y="483"/>
                                </a:cubicBezTo>
                                <a:cubicBezTo>
                                  <a:pt x="42" y="483"/>
                                  <a:pt x="40" y="481"/>
                                  <a:pt x="40" y="479"/>
                                </a:cubicBezTo>
                                <a:cubicBezTo>
                                  <a:pt x="40" y="476"/>
                                  <a:pt x="42" y="475"/>
                                  <a:pt x="44" y="475"/>
                                </a:cubicBezTo>
                                <a:moveTo>
                                  <a:pt x="165" y="496"/>
                                </a:moveTo>
                                <a:cubicBezTo>
                                  <a:pt x="167" y="496"/>
                                  <a:pt x="169" y="498"/>
                                  <a:pt x="169" y="501"/>
                                </a:cubicBezTo>
                                <a:cubicBezTo>
                                  <a:pt x="169" y="503"/>
                                  <a:pt x="167" y="505"/>
                                  <a:pt x="165" y="505"/>
                                </a:cubicBezTo>
                                <a:cubicBezTo>
                                  <a:pt x="163" y="505"/>
                                  <a:pt x="161" y="503"/>
                                  <a:pt x="161" y="501"/>
                                </a:cubicBezTo>
                                <a:cubicBezTo>
                                  <a:pt x="161" y="498"/>
                                  <a:pt x="163" y="496"/>
                                  <a:pt x="165" y="496"/>
                                </a:cubicBezTo>
                                <a:moveTo>
                                  <a:pt x="246" y="442"/>
                                </a:moveTo>
                                <a:cubicBezTo>
                                  <a:pt x="249" y="442"/>
                                  <a:pt x="251" y="444"/>
                                  <a:pt x="251" y="446"/>
                                </a:cubicBezTo>
                                <a:cubicBezTo>
                                  <a:pt x="251" y="449"/>
                                  <a:pt x="249" y="451"/>
                                  <a:pt x="246" y="451"/>
                                </a:cubicBezTo>
                                <a:cubicBezTo>
                                  <a:pt x="244" y="451"/>
                                  <a:pt x="242" y="449"/>
                                  <a:pt x="242" y="446"/>
                                </a:cubicBezTo>
                                <a:cubicBezTo>
                                  <a:pt x="242" y="444"/>
                                  <a:pt x="244" y="442"/>
                                  <a:pt x="246" y="442"/>
                                </a:cubicBezTo>
                                <a:moveTo>
                                  <a:pt x="192" y="469"/>
                                </a:moveTo>
                                <a:cubicBezTo>
                                  <a:pt x="194" y="469"/>
                                  <a:pt x="196" y="471"/>
                                  <a:pt x="196" y="473"/>
                                </a:cubicBezTo>
                                <a:cubicBezTo>
                                  <a:pt x="196" y="476"/>
                                  <a:pt x="194" y="478"/>
                                  <a:pt x="192" y="478"/>
                                </a:cubicBezTo>
                                <a:cubicBezTo>
                                  <a:pt x="189" y="478"/>
                                  <a:pt x="188" y="476"/>
                                  <a:pt x="188" y="473"/>
                                </a:cubicBezTo>
                                <a:cubicBezTo>
                                  <a:pt x="188" y="471"/>
                                  <a:pt x="189" y="469"/>
                                  <a:pt x="192" y="469"/>
                                </a:cubicBezTo>
                                <a:moveTo>
                                  <a:pt x="176" y="468"/>
                                </a:moveTo>
                                <a:cubicBezTo>
                                  <a:pt x="178" y="468"/>
                                  <a:pt x="180" y="470"/>
                                  <a:pt x="180" y="472"/>
                                </a:cubicBezTo>
                                <a:cubicBezTo>
                                  <a:pt x="180" y="475"/>
                                  <a:pt x="178" y="477"/>
                                  <a:pt x="176" y="477"/>
                                </a:cubicBezTo>
                                <a:cubicBezTo>
                                  <a:pt x="173" y="477"/>
                                  <a:pt x="171" y="475"/>
                                  <a:pt x="171" y="472"/>
                                </a:cubicBezTo>
                                <a:cubicBezTo>
                                  <a:pt x="171" y="470"/>
                                  <a:pt x="173" y="468"/>
                                  <a:pt x="176" y="468"/>
                                </a:cubicBezTo>
                                <a:moveTo>
                                  <a:pt x="171" y="453"/>
                                </a:moveTo>
                                <a:cubicBezTo>
                                  <a:pt x="174" y="453"/>
                                  <a:pt x="176" y="455"/>
                                  <a:pt x="176" y="457"/>
                                </a:cubicBezTo>
                                <a:cubicBezTo>
                                  <a:pt x="176" y="460"/>
                                  <a:pt x="174" y="462"/>
                                  <a:pt x="171" y="462"/>
                                </a:cubicBezTo>
                                <a:cubicBezTo>
                                  <a:pt x="169" y="462"/>
                                  <a:pt x="167" y="460"/>
                                  <a:pt x="167" y="457"/>
                                </a:cubicBezTo>
                                <a:cubicBezTo>
                                  <a:pt x="167" y="455"/>
                                  <a:pt x="169" y="453"/>
                                  <a:pt x="171" y="453"/>
                                </a:cubicBezTo>
                                <a:moveTo>
                                  <a:pt x="186" y="456"/>
                                </a:moveTo>
                                <a:cubicBezTo>
                                  <a:pt x="188" y="456"/>
                                  <a:pt x="190" y="458"/>
                                  <a:pt x="190" y="460"/>
                                </a:cubicBezTo>
                                <a:cubicBezTo>
                                  <a:pt x="190" y="462"/>
                                  <a:pt x="188" y="464"/>
                                  <a:pt x="186" y="464"/>
                                </a:cubicBezTo>
                                <a:cubicBezTo>
                                  <a:pt x="183" y="464"/>
                                  <a:pt x="181" y="462"/>
                                  <a:pt x="181" y="460"/>
                                </a:cubicBezTo>
                                <a:cubicBezTo>
                                  <a:pt x="181" y="458"/>
                                  <a:pt x="183" y="456"/>
                                  <a:pt x="186" y="456"/>
                                </a:cubicBezTo>
                                <a:moveTo>
                                  <a:pt x="182" y="495"/>
                                </a:moveTo>
                                <a:cubicBezTo>
                                  <a:pt x="184" y="495"/>
                                  <a:pt x="186" y="497"/>
                                  <a:pt x="186" y="499"/>
                                </a:cubicBezTo>
                                <a:cubicBezTo>
                                  <a:pt x="186" y="501"/>
                                  <a:pt x="184" y="504"/>
                                  <a:pt x="182" y="504"/>
                                </a:cubicBezTo>
                                <a:cubicBezTo>
                                  <a:pt x="179" y="504"/>
                                  <a:pt x="177" y="501"/>
                                  <a:pt x="177" y="499"/>
                                </a:cubicBezTo>
                                <a:cubicBezTo>
                                  <a:pt x="177" y="497"/>
                                  <a:pt x="179" y="495"/>
                                  <a:pt x="182" y="495"/>
                                </a:cubicBezTo>
                                <a:moveTo>
                                  <a:pt x="161" y="509"/>
                                </a:moveTo>
                                <a:cubicBezTo>
                                  <a:pt x="163" y="509"/>
                                  <a:pt x="165" y="511"/>
                                  <a:pt x="165" y="514"/>
                                </a:cubicBezTo>
                                <a:cubicBezTo>
                                  <a:pt x="165" y="516"/>
                                  <a:pt x="163" y="518"/>
                                  <a:pt x="161" y="518"/>
                                </a:cubicBezTo>
                                <a:cubicBezTo>
                                  <a:pt x="159" y="518"/>
                                  <a:pt x="157" y="516"/>
                                  <a:pt x="157" y="514"/>
                                </a:cubicBezTo>
                                <a:cubicBezTo>
                                  <a:pt x="157" y="511"/>
                                  <a:pt x="159" y="509"/>
                                  <a:pt x="161" y="509"/>
                                </a:cubicBezTo>
                                <a:moveTo>
                                  <a:pt x="183" y="561"/>
                                </a:moveTo>
                                <a:cubicBezTo>
                                  <a:pt x="185" y="561"/>
                                  <a:pt x="188" y="563"/>
                                  <a:pt x="188" y="566"/>
                                </a:cubicBezTo>
                                <a:cubicBezTo>
                                  <a:pt x="188" y="568"/>
                                  <a:pt x="185" y="570"/>
                                  <a:pt x="183" y="570"/>
                                </a:cubicBezTo>
                                <a:cubicBezTo>
                                  <a:pt x="181" y="570"/>
                                  <a:pt x="179" y="568"/>
                                  <a:pt x="179" y="566"/>
                                </a:cubicBezTo>
                                <a:cubicBezTo>
                                  <a:pt x="179" y="563"/>
                                  <a:pt x="181" y="561"/>
                                  <a:pt x="183" y="561"/>
                                </a:cubicBezTo>
                                <a:moveTo>
                                  <a:pt x="146" y="554"/>
                                </a:moveTo>
                                <a:cubicBezTo>
                                  <a:pt x="150" y="549"/>
                                  <a:pt x="152" y="544"/>
                                  <a:pt x="157" y="539"/>
                                </a:cubicBezTo>
                                <a:cubicBezTo>
                                  <a:pt x="161" y="536"/>
                                  <a:pt x="166" y="533"/>
                                  <a:pt x="171" y="531"/>
                                </a:cubicBezTo>
                                <a:cubicBezTo>
                                  <a:pt x="174" y="529"/>
                                  <a:pt x="178" y="529"/>
                                  <a:pt x="181" y="528"/>
                                </a:cubicBezTo>
                                <a:cubicBezTo>
                                  <a:pt x="182" y="528"/>
                                  <a:pt x="183" y="528"/>
                                  <a:pt x="185" y="528"/>
                                </a:cubicBezTo>
                                <a:cubicBezTo>
                                  <a:pt x="183" y="529"/>
                                  <a:pt x="181" y="530"/>
                                  <a:pt x="180" y="531"/>
                                </a:cubicBezTo>
                                <a:cubicBezTo>
                                  <a:pt x="173" y="538"/>
                                  <a:pt x="175" y="539"/>
                                  <a:pt x="164" y="544"/>
                                </a:cubicBezTo>
                                <a:cubicBezTo>
                                  <a:pt x="160" y="546"/>
                                  <a:pt x="157" y="546"/>
                                  <a:pt x="154" y="548"/>
                                </a:cubicBezTo>
                                <a:cubicBezTo>
                                  <a:pt x="151" y="550"/>
                                  <a:pt x="149" y="552"/>
                                  <a:pt x="146" y="554"/>
                                </a:cubicBezTo>
                                <a:moveTo>
                                  <a:pt x="205" y="558"/>
                                </a:moveTo>
                                <a:cubicBezTo>
                                  <a:pt x="204" y="564"/>
                                  <a:pt x="204" y="569"/>
                                  <a:pt x="201" y="574"/>
                                </a:cubicBezTo>
                                <a:cubicBezTo>
                                  <a:pt x="199" y="578"/>
                                  <a:pt x="196" y="581"/>
                                  <a:pt x="192" y="583"/>
                                </a:cubicBezTo>
                                <a:cubicBezTo>
                                  <a:pt x="189" y="585"/>
                                  <a:pt x="186" y="585"/>
                                  <a:pt x="183" y="586"/>
                                </a:cubicBezTo>
                                <a:cubicBezTo>
                                  <a:pt x="182" y="587"/>
                                  <a:pt x="181" y="587"/>
                                  <a:pt x="180" y="587"/>
                                </a:cubicBezTo>
                                <a:cubicBezTo>
                                  <a:pt x="187" y="578"/>
                                  <a:pt x="192" y="573"/>
                                  <a:pt x="201" y="565"/>
                                </a:cubicBezTo>
                                <a:cubicBezTo>
                                  <a:pt x="203" y="563"/>
                                  <a:pt x="203" y="560"/>
                                  <a:pt x="205" y="558"/>
                                </a:cubicBezTo>
                                <a:moveTo>
                                  <a:pt x="246" y="526"/>
                                </a:moveTo>
                                <a:cubicBezTo>
                                  <a:pt x="241" y="530"/>
                                  <a:pt x="237" y="534"/>
                                  <a:pt x="232" y="537"/>
                                </a:cubicBezTo>
                                <a:cubicBezTo>
                                  <a:pt x="227" y="538"/>
                                  <a:pt x="223" y="538"/>
                                  <a:pt x="218" y="538"/>
                                </a:cubicBezTo>
                                <a:cubicBezTo>
                                  <a:pt x="215" y="537"/>
                                  <a:pt x="212" y="535"/>
                                  <a:pt x="209" y="534"/>
                                </a:cubicBezTo>
                                <a:cubicBezTo>
                                  <a:pt x="207" y="533"/>
                                  <a:pt x="207" y="533"/>
                                  <a:pt x="205" y="533"/>
                                </a:cubicBezTo>
                                <a:cubicBezTo>
                                  <a:pt x="207" y="532"/>
                                  <a:pt x="209" y="532"/>
                                  <a:pt x="210" y="532"/>
                                </a:cubicBezTo>
                                <a:cubicBezTo>
                                  <a:pt x="219" y="528"/>
                                  <a:pt x="217" y="526"/>
                                  <a:pt x="228" y="527"/>
                                </a:cubicBezTo>
                                <a:cubicBezTo>
                                  <a:pt x="231" y="528"/>
                                  <a:pt x="234" y="529"/>
                                  <a:pt x="238" y="529"/>
                                </a:cubicBezTo>
                                <a:cubicBezTo>
                                  <a:pt x="241" y="529"/>
                                  <a:pt x="243" y="527"/>
                                  <a:pt x="246" y="526"/>
                                </a:cubicBezTo>
                                <a:moveTo>
                                  <a:pt x="99" y="469"/>
                                </a:moveTo>
                                <a:cubicBezTo>
                                  <a:pt x="105" y="471"/>
                                  <a:pt x="111" y="473"/>
                                  <a:pt x="117" y="475"/>
                                </a:cubicBezTo>
                                <a:cubicBezTo>
                                  <a:pt x="120" y="477"/>
                                  <a:pt x="122" y="480"/>
                                  <a:pt x="124" y="482"/>
                                </a:cubicBezTo>
                                <a:cubicBezTo>
                                  <a:pt x="126" y="483"/>
                                  <a:pt x="127" y="485"/>
                                  <a:pt x="129" y="487"/>
                                </a:cubicBezTo>
                                <a:cubicBezTo>
                                  <a:pt x="131" y="488"/>
                                  <a:pt x="133" y="488"/>
                                  <a:pt x="135" y="489"/>
                                </a:cubicBezTo>
                                <a:cubicBezTo>
                                  <a:pt x="132" y="489"/>
                                  <a:pt x="128" y="489"/>
                                  <a:pt x="125" y="489"/>
                                </a:cubicBezTo>
                                <a:cubicBezTo>
                                  <a:pt x="121" y="488"/>
                                  <a:pt x="118" y="487"/>
                                  <a:pt x="115" y="485"/>
                                </a:cubicBezTo>
                                <a:cubicBezTo>
                                  <a:pt x="113" y="484"/>
                                  <a:pt x="112" y="481"/>
                                  <a:pt x="110" y="480"/>
                                </a:cubicBezTo>
                                <a:cubicBezTo>
                                  <a:pt x="109" y="478"/>
                                  <a:pt x="108" y="476"/>
                                  <a:pt x="106" y="474"/>
                                </a:cubicBezTo>
                                <a:cubicBezTo>
                                  <a:pt x="104" y="472"/>
                                  <a:pt x="101" y="471"/>
                                  <a:pt x="99" y="469"/>
                                </a:cubicBezTo>
                                <a:moveTo>
                                  <a:pt x="57" y="459"/>
                                </a:moveTo>
                                <a:cubicBezTo>
                                  <a:pt x="62" y="462"/>
                                  <a:pt x="68" y="465"/>
                                  <a:pt x="73" y="470"/>
                                </a:cubicBezTo>
                                <a:cubicBezTo>
                                  <a:pt x="76" y="472"/>
                                  <a:pt x="77" y="475"/>
                                  <a:pt x="79" y="478"/>
                                </a:cubicBezTo>
                                <a:cubicBezTo>
                                  <a:pt x="81" y="480"/>
                                  <a:pt x="82" y="483"/>
                                  <a:pt x="83" y="484"/>
                                </a:cubicBezTo>
                                <a:cubicBezTo>
                                  <a:pt x="85" y="486"/>
                                  <a:pt x="87" y="487"/>
                                  <a:pt x="89" y="488"/>
                                </a:cubicBezTo>
                                <a:cubicBezTo>
                                  <a:pt x="85" y="487"/>
                                  <a:pt x="82" y="487"/>
                                  <a:pt x="79" y="485"/>
                                </a:cubicBezTo>
                                <a:cubicBezTo>
                                  <a:pt x="75" y="484"/>
                                  <a:pt x="72" y="482"/>
                                  <a:pt x="69" y="479"/>
                                </a:cubicBezTo>
                                <a:cubicBezTo>
                                  <a:pt x="67" y="477"/>
                                  <a:pt x="67" y="475"/>
                                  <a:pt x="66" y="472"/>
                                </a:cubicBezTo>
                                <a:cubicBezTo>
                                  <a:pt x="65" y="470"/>
                                  <a:pt x="64" y="468"/>
                                  <a:pt x="63" y="466"/>
                                </a:cubicBezTo>
                                <a:cubicBezTo>
                                  <a:pt x="61" y="463"/>
                                  <a:pt x="59" y="461"/>
                                  <a:pt x="57" y="459"/>
                                </a:cubicBezTo>
                                <a:moveTo>
                                  <a:pt x="217" y="563"/>
                                </a:moveTo>
                                <a:cubicBezTo>
                                  <a:pt x="221" y="569"/>
                                  <a:pt x="226" y="574"/>
                                  <a:pt x="229" y="581"/>
                                </a:cubicBezTo>
                                <a:cubicBezTo>
                                  <a:pt x="230" y="584"/>
                                  <a:pt x="230" y="588"/>
                                  <a:pt x="231" y="591"/>
                                </a:cubicBezTo>
                                <a:cubicBezTo>
                                  <a:pt x="231" y="594"/>
                                  <a:pt x="231" y="596"/>
                                  <a:pt x="232" y="599"/>
                                </a:cubicBezTo>
                                <a:cubicBezTo>
                                  <a:pt x="233" y="601"/>
                                  <a:pt x="234" y="603"/>
                                  <a:pt x="236" y="605"/>
                                </a:cubicBezTo>
                                <a:cubicBezTo>
                                  <a:pt x="233" y="603"/>
                                  <a:pt x="230" y="601"/>
                                  <a:pt x="227" y="598"/>
                                </a:cubicBezTo>
                                <a:cubicBezTo>
                                  <a:pt x="225" y="595"/>
                                  <a:pt x="222" y="592"/>
                                  <a:pt x="221" y="588"/>
                                </a:cubicBezTo>
                                <a:cubicBezTo>
                                  <a:pt x="220" y="586"/>
                                  <a:pt x="220" y="583"/>
                                  <a:pt x="220" y="580"/>
                                </a:cubicBezTo>
                                <a:cubicBezTo>
                                  <a:pt x="220" y="578"/>
                                  <a:pt x="221" y="575"/>
                                  <a:pt x="220" y="573"/>
                                </a:cubicBezTo>
                                <a:cubicBezTo>
                                  <a:pt x="220" y="570"/>
                                  <a:pt x="218" y="567"/>
                                  <a:pt x="217" y="563"/>
                                </a:cubicBezTo>
                                <a:moveTo>
                                  <a:pt x="127" y="505"/>
                                </a:moveTo>
                                <a:cubicBezTo>
                                  <a:pt x="121" y="508"/>
                                  <a:pt x="114" y="511"/>
                                  <a:pt x="109" y="516"/>
                                </a:cubicBezTo>
                                <a:cubicBezTo>
                                  <a:pt x="106" y="518"/>
                                  <a:pt x="105" y="521"/>
                                  <a:pt x="103" y="524"/>
                                </a:cubicBezTo>
                                <a:cubicBezTo>
                                  <a:pt x="101" y="527"/>
                                  <a:pt x="100" y="529"/>
                                  <a:pt x="98" y="531"/>
                                </a:cubicBezTo>
                                <a:cubicBezTo>
                                  <a:pt x="97" y="533"/>
                                  <a:pt x="95" y="533"/>
                                  <a:pt x="93" y="535"/>
                                </a:cubicBezTo>
                                <a:cubicBezTo>
                                  <a:pt x="96" y="534"/>
                                  <a:pt x="100" y="533"/>
                                  <a:pt x="103" y="532"/>
                                </a:cubicBezTo>
                                <a:cubicBezTo>
                                  <a:pt x="107" y="530"/>
                                  <a:pt x="110" y="528"/>
                                  <a:pt x="113" y="526"/>
                                </a:cubicBezTo>
                                <a:cubicBezTo>
                                  <a:pt x="115" y="524"/>
                                  <a:pt x="116" y="521"/>
                                  <a:pt x="117" y="519"/>
                                </a:cubicBezTo>
                                <a:cubicBezTo>
                                  <a:pt x="118" y="516"/>
                                  <a:pt x="119" y="514"/>
                                  <a:pt x="120" y="512"/>
                                </a:cubicBezTo>
                                <a:cubicBezTo>
                                  <a:pt x="122" y="509"/>
                                  <a:pt x="124" y="507"/>
                                  <a:pt x="127" y="505"/>
                                </a:cubicBezTo>
                                <a:moveTo>
                                  <a:pt x="309" y="371"/>
                                </a:moveTo>
                                <a:cubicBezTo>
                                  <a:pt x="307" y="371"/>
                                  <a:pt x="305" y="374"/>
                                  <a:pt x="305" y="376"/>
                                </a:cubicBezTo>
                                <a:cubicBezTo>
                                  <a:pt x="305" y="379"/>
                                  <a:pt x="307" y="381"/>
                                  <a:pt x="309" y="381"/>
                                </a:cubicBezTo>
                                <a:cubicBezTo>
                                  <a:pt x="312" y="381"/>
                                  <a:pt x="314" y="379"/>
                                  <a:pt x="314" y="376"/>
                                </a:cubicBezTo>
                                <a:cubicBezTo>
                                  <a:pt x="314" y="374"/>
                                  <a:pt x="312" y="371"/>
                                  <a:pt x="309" y="371"/>
                                </a:cubicBezTo>
                                <a:moveTo>
                                  <a:pt x="318" y="360"/>
                                </a:moveTo>
                                <a:cubicBezTo>
                                  <a:pt x="315" y="360"/>
                                  <a:pt x="313" y="362"/>
                                  <a:pt x="313" y="365"/>
                                </a:cubicBezTo>
                                <a:cubicBezTo>
                                  <a:pt x="313" y="367"/>
                                  <a:pt x="315" y="369"/>
                                  <a:pt x="318" y="369"/>
                                </a:cubicBezTo>
                                <a:cubicBezTo>
                                  <a:pt x="320" y="369"/>
                                  <a:pt x="322" y="367"/>
                                  <a:pt x="322" y="365"/>
                                </a:cubicBezTo>
                                <a:cubicBezTo>
                                  <a:pt x="322" y="362"/>
                                  <a:pt x="320" y="360"/>
                                  <a:pt x="318" y="360"/>
                                </a:cubicBezTo>
                                <a:moveTo>
                                  <a:pt x="327" y="373"/>
                                </a:moveTo>
                                <a:cubicBezTo>
                                  <a:pt x="324" y="373"/>
                                  <a:pt x="322" y="375"/>
                                  <a:pt x="322" y="378"/>
                                </a:cubicBezTo>
                                <a:cubicBezTo>
                                  <a:pt x="322" y="380"/>
                                  <a:pt x="324" y="382"/>
                                  <a:pt x="327" y="382"/>
                                </a:cubicBezTo>
                                <a:cubicBezTo>
                                  <a:pt x="329" y="382"/>
                                  <a:pt x="331" y="380"/>
                                  <a:pt x="331" y="378"/>
                                </a:cubicBezTo>
                                <a:cubicBezTo>
                                  <a:pt x="331" y="375"/>
                                  <a:pt x="329" y="373"/>
                                  <a:pt x="327" y="373"/>
                                </a:cubicBezTo>
                                <a:moveTo>
                                  <a:pt x="330" y="342"/>
                                </a:moveTo>
                                <a:cubicBezTo>
                                  <a:pt x="327" y="342"/>
                                  <a:pt x="325" y="344"/>
                                  <a:pt x="325" y="346"/>
                                </a:cubicBezTo>
                                <a:cubicBezTo>
                                  <a:pt x="325" y="349"/>
                                  <a:pt x="327" y="351"/>
                                  <a:pt x="330" y="351"/>
                                </a:cubicBezTo>
                                <a:cubicBezTo>
                                  <a:pt x="332" y="351"/>
                                  <a:pt x="334" y="349"/>
                                  <a:pt x="334" y="346"/>
                                </a:cubicBezTo>
                                <a:cubicBezTo>
                                  <a:pt x="334" y="344"/>
                                  <a:pt x="332" y="342"/>
                                  <a:pt x="330" y="342"/>
                                </a:cubicBezTo>
                                <a:moveTo>
                                  <a:pt x="318" y="335"/>
                                </a:moveTo>
                                <a:cubicBezTo>
                                  <a:pt x="316" y="335"/>
                                  <a:pt x="314" y="337"/>
                                  <a:pt x="314" y="340"/>
                                </a:cubicBezTo>
                                <a:cubicBezTo>
                                  <a:pt x="314" y="343"/>
                                  <a:pt x="316" y="344"/>
                                  <a:pt x="318" y="344"/>
                                </a:cubicBezTo>
                                <a:cubicBezTo>
                                  <a:pt x="321" y="344"/>
                                  <a:pt x="323" y="343"/>
                                  <a:pt x="323" y="340"/>
                                </a:cubicBezTo>
                                <a:cubicBezTo>
                                  <a:pt x="323" y="337"/>
                                  <a:pt x="321" y="335"/>
                                  <a:pt x="318" y="335"/>
                                </a:cubicBezTo>
                                <a:moveTo>
                                  <a:pt x="330" y="336"/>
                                </a:moveTo>
                                <a:cubicBezTo>
                                  <a:pt x="332" y="331"/>
                                  <a:pt x="336" y="327"/>
                                  <a:pt x="337" y="322"/>
                                </a:cubicBezTo>
                                <a:cubicBezTo>
                                  <a:pt x="338" y="318"/>
                                  <a:pt x="339" y="314"/>
                                  <a:pt x="338" y="310"/>
                                </a:cubicBezTo>
                                <a:cubicBezTo>
                                  <a:pt x="337" y="305"/>
                                  <a:pt x="335" y="301"/>
                                  <a:pt x="334" y="296"/>
                                </a:cubicBezTo>
                                <a:cubicBezTo>
                                  <a:pt x="333" y="300"/>
                                  <a:pt x="333" y="303"/>
                                  <a:pt x="332" y="307"/>
                                </a:cubicBezTo>
                                <a:cubicBezTo>
                                  <a:pt x="332" y="309"/>
                                  <a:pt x="330" y="311"/>
                                  <a:pt x="329" y="314"/>
                                </a:cubicBezTo>
                                <a:cubicBezTo>
                                  <a:pt x="329" y="315"/>
                                  <a:pt x="328" y="317"/>
                                  <a:pt x="328" y="319"/>
                                </a:cubicBezTo>
                                <a:cubicBezTo>
                                  <a:pt x="329" y="324"/>
                                  <a:pt x="329" y="330"/>
                                  <a:pt x="330" y="336"/>
                                </a:cubicBezTo>
                                <a:moveTo>
                                  <a:pt x="356" y="240"/>
                                </a:moveTo>
                                <a:cubicBezTo>
                                  <a:pt x="357" y="240"/>
                                  <a:pt x="357" y="238"/>
                                  <a:pt x="357" y="237"/>
                                </a:cubicBezTo>
                                <a:cubicBezTo>
                                  <a:pt x="358" y="236"/>
                                  <a:pt x="358" y="238"/>
                                  <a:pt x="358" y="238"/>
                                </a:cubicBezTo>
                                <a:cubicBezTo>
                                  <a:pt x="359" y="238"/>
                                  <a:pt x="359" y="237"/>
                                  <a:pt x="359" y="237"/>
                                </a:cubicBezTo>
                                <a:cubicBezTo>
                                  <a:pt x="359" y="236"/>
                                  <a:pt x="358" y="235"/>
                                  <a:pt x="358" y="235"/>
                                </a:cubicBezTo>
                                <a:cubicBezTo>
                                  <a:pt x="357" y="234"/>
                                  <a:pt x="357" y="233"/>
                                  <a:pt x="357" y="232"/>
                                </a:cubicBezTo>
                                <a:cubicBezTo>
                                  <a:pt x="357" y="231"/>
                                  <a:pt x="357" y="230"/>
                                  <a:pt x="357" y="230"/>
                                </a:cubicBezTo>
                                <a:cubicBezTo>
                                  <a:pt x="357" y="229"/>
                                  <a:pt x="357" y="229"/>
                                  <a:pt x="356" y="229"/>
                                </a:cubicBezTo>
                                <a:cubicBezTo>
                                  <a:pt x="356" y="229"/>
                                  <a:pt x="356" y="229"/>
                                  <a:pt x="355" y="230"/>
                                </a:cubicBezTo>
                                <a:cubicBezTo>
                                  <a:pt x="355" y="230"/>
                                  <a:pt x="355" y="231"/>
                                  <a:pt x="355" y="232"/>
                                </a:cubicBezTo>
                                <a:cubicBezTo>
                                  <a:pt x="355" y="233"/>
                                  <a:pt x="355" y="234"/>
                                  <a:pt x="354" y="235"/>
                                </a:cubicBezTo>
                                <a:cubicBezTo>
                                  <a:pt x="354" y="235"/>
                                  <a:pt x="353" y="236"/>
                                  <a:pt x="353" y="236"/>
                                </a:cubicBezTo>
                                <a:cubicBezTo>
                                  <a:pt x="353" y="237"/>
                                  <a:pt x="353" y="238"/>
                                  <a:pt x="353" y="238"/>
                                </a:cubicBezTo>
                                <a:cubicBezTo>
                                  <a:pt x="354" y="238"/>
                                  <a:pt x="354" y="236"/>
                                  <a:pt x="355" y="237"/>
                                </a:cubicBezTo>
                                <a:cubicBezTo>
                                  <a:pt x="356" y="237"/>
                                  <a:pt x="355" y="240"/>
                                  <a:pt x="356" y="240"/>
                                </a:cubicBezTo>
                                <a:moveTo>
                                  <a:pt x="356" y="301"/>
                                </a:moveTo>
                                <a:cubicBezTo>
                                  <a:pt x="357" y="301"/>
                                  <a:pt x="357" y="298"/>
                                  <a:pt x="357" y="298"/>
                                </a:cubicBezTo>
                                <a:cubicBezTo>
                                  <a:pt x="358" y="297"/>
                                  <a:pt x="358" y="299"/>
                                  <a:pt x="358" y="299"/>
                                </a:cubicBezTo>
                                <a:cubicBezTo>
                                  <a:pt x="359" y="299"/>
                                  <a:pt x="359" y="298"/>
                                  <a:pt x="359" y="298"/>
                                </a:cubicBezTo>
                                <a:cubicBezTo>
                                  <a:pt x="359" y="297"/>
                                  <a:pt x="358" y="296"/>
                                  <a:pt x="358" y="295"/>
                                </a:cubicBezTo>
                                <a:cubicBezTo>
                                  <a:pt x="357" y="294"/>
                                  <a:pt x="357" y="293"/>
                                  <a:pt x="357" y="293"/>
                                </a:cubicBezTo>
                                <a:cubicBezTo>
                                  <a:pt x="357" y="292"/>
                                  <a:pt x="357" y="291"/>
                                  <a:pt x="357" y="290"/>
                                </a:cubicBezTo>
                                <a:cubicBezTo>
                                  <a:pt x="357" y="290"/>
                                  <a:pt x="357" y="290"/>
                                  <a:pt x="356" y="290"/>
                                </a:cubicBezTo>
                                <a:cubicBezTo>
                                  <a:pt x="356" y="290"/>
                                  <a:pt x="356" y="290"/>
                                  <a:pt x="355" y="290"/>
                                </a:cubicBezTo>
                                <a:cubicBezTo>
                                  <a:pt x="355" y="291"/>
                                  <a:pt x="355" y="292"/>
                                  <a:pt x="355" y="293"/>
                                </a:cubicBezTo>
                                <a:cubicBezTo>
                                  <a:pt x="355" y="294"/>
                                  <a:pt x="355" y="295"/>
                                  <a:pt x="354" y="296"/>
                                </a:cubicBezTo>
                                <a:cubicBezTo>
                                  <a:pt x="354" y="296"/>
                                  <a:pt x="353" y="297"/>
                                  <a:pt x="353" y="297"/>
                                </a:cubicBezTo>
                                <a:cubicBezTo>
                                  <a:pt x="353" y="298"/>
                                  <a:pt x="353" y="298"/>
                                  <a:pt x="353" y="299"/>
                                </a:cubicBezTo>
                                <a:cubicBezTo>
                                  <a:pt x="354" y="299"/>
                                  <a:pt x="354" y="297"/>
                                  <a:pt x="355" y="297"/>
                                </a:cubicBezTo>
                                <a:cubicBezTo>
                                  <a:pt x="356" y="298"/>
                                  <a:pt x="355" y="301"/>
                                  <a:pt x="356" y="301"/>
                                </a:cubicBezTo>
                                <a:moveTo>
                                  <a:pt x="367" y="341"/>
                                </a:moveTo>
                                <a:cubicBezTo>
                                  <a:pt x="368" y="341"/>
                                  <a:pt x="367" y="338"/>
                                  <a:pt x="368" y="338"/>
                                </a:cubicBezTo>
                                <a:cubicBezTo>
                                  <a:pt x="368" y="337"/>
                                  <a:pt x="369" y="339"/>
                                  <a:pt x="369" y="339"/>
                                </a:cubicBezTo>
                                <a:cubicBezTo>
                                  <a:pt x="369" y="339"/>
                                  <a:pt x="370" y="338"/>
                                  <a:pt x="370" y="338"/>
                                </a:cubicBezTo>
                                <a:cubicBezTo>
                                  <a:pt x="370" y="337"/>
                                  <a:pt x="369" y="336"/>
                                  <a:pt x="368" y="335"/>
                                </a:cubicBezTo>
                                <a:cubicBezTo>
                                  <a:pt x="368" y="335"/>
                                  <a:pt x="368" y="334"/>
                                  <a:pt x="368" y="333"/>
                                </a:cubicBezTo>
                                <a:cubicBezTo>
                                  <a:pt x="368" y="332"/>
                                  <a:pt x="368" y="331"/>
                                  <a:pt x="368" y="331"/>
                                </a:cubicBezTo>
                                <a:cubicBezTo>
                                  <a:pt x="367" y="330"/>
                                  <a:pt x="367" y="331"/>
                                  <a:pt x="367" y="331"/>
                                </a:cubicBezTo>
                                <a:cubicBezTo>
                                  <a:pt x="367" y="331"/>
                                  <a:pt x="366" y="330"/>
                                  <a:pt x="366" y="331"/>
                                </a:cubicBezTo>
                                <a:cubicBezTo>
                                  <a:pt x="366" y="331"/>
                                  <a:pt x="366" y="332"/>
                                  <a:pt x="366" y="333"/>
                                </a:cubicBezTo>
                                <a:cubicBezTo>
                                  <a:pt x="366" y="334"/>
                                  <a:pt x="365" y="335"/>
                                  <a:pt x="365" y="336"/>
                                </a:cubicBezTo>
                                <a:cubicBezTo>
                                  <a:pt x="364" y="336"/>
                                  <a:pt x="364" y="337"/>
                                  <a:pt x="364" y="337"/>
                                </a:cubicBezTo>
                                <a:cubicBezTo>
                                  <a:pt x="363" y="338"/>
                                  <a:pt x="364" y="339"/>
                                  <a:pt x="364" y="339"/>
                                </a:cubicBezTo>
                                <a:cubicBezTo>
                                  <a:pt x="364" y="339"/>
                                  <a:pt x="365" y="337"/>
                                  <a:pt x="365" y="337"/>
                                </a:cubicBezTo>
                                <a:cubicBezTo>
                                  <a:pt x="366" y="338"/>
                                  <a:pt x="366" y="341"/>
                                  <a:pt x="367" y="341"/>
                                </a:cubicBezTo>
                                <a:moveTo>
                                  <a:pt x="396" y="362"/>
                                </a:moveTo>
                                <a:cubicBezTo>
                                  <a:pt x="397" y="362"/>
                                  <a:pt x="396" y="360"/>
                                  <a:pt x="397" y="359"/>
                                </a:cubicBezTo>
                                <a:cubicBezTo>
                                  <a:pt x="397" y="359"/>
                                  <a:pt x="398" y="360"/>
                                  <a:pt x="398" y="360"/>
                                </a:cubicBezTo>
                                <a:cubicBezTo>
                                  <a:pt x="398" y="360"/>
                                  <a:pt x="399" y="359"/>
                                  <a:pt x="399" y="359"/>
                                </a:cubicBezTo>
                                <a:cubicBezTo>
                                  <a:pt x="398" y="358"/>
                                  <a:pt x="398" y="358"/>
                                  <a:pt x="397" y="357"/>
                                </a:cubicBezTo>
                                <a:cubicBezTo>
                                  <a:pt x="397" y="357"/>
                                  <a:pt x="397" y="356"/>
                                  <a:pt x="397" y="355"/>
                                </a:cubicBezTo>
                                <a:cubicBezTo>
                                  <a:pt x="397" y="354"/>
                                  <a:pt x="397" y="354"/>
                                  <a:pt x="397" y="353"/>
                                </a:cubicBezTo>
                                <a:cubicBezTo>
                                  <a:pt x="396" y="353"/>
                                  <a:pt x="396" y="353"/>
                                  <a:pt x="396" y="353"/>
                                </a:cubicBezTo>
                                <a:cubicBezTo>
                                  <a:pt x="396" y="353"/>
                                  <a:pt x="395" y="353"/>
                                  <a:pt x="395" y="353"/>
                                </a:cubicBezTo>
                                <a:cubicBezTo>
                                  <a:pt x="395" y="354"/>
                                  <a:pt x="395" y="354"/>
                                  <a:pt x="395" y="355"/>
                                </a:cubicBezTo>
                                <a:cubicBezTo>
                                  <a:pt x="395" y="356"/>
                                  <a:pt x="395" y="357"/>
                                  <a:pt x="394" y="357"/>
                                </a:cubicBezTo>
                                <a:cubicBezTo>
                                  <a:pt x="394" y="358"/>
                                  <a:pt x="393" y="358"/>
                                  <a:pt x="393" y="359"/>
                                </a:cubicBezTo>
                                <a:cubicBezTo>
                                  <a:pt x="393" y="359"/>
                                  <a:pt x="393" y="360"/>
                                  <a:pt x="393" y="360"/>
                                </a:cubicBezTo>
                                <a:cubicBezTo>
                                  <a:pt x="394" y="360"/>
                                  <a:pt x="394" y="359"/>
                                  <a:pt x="395" y="359"/>
                                </a:cubicBezTo>
                                <a:cubicBezTo>
                                  <a:pt x="395" y="360"/>
                                  <a:pt x="395" y="362"/>
                                  <a:pt x="396" y="362"/>
                                </a:cubicBezTo>
                                <a:moveTo>
                                  <a:pt x="438" y="389"/>
                                </a:moveTo>
                                <a:cubicBezTo>
                                  <a:pt x="439" y="389"/>
                                  <a:pt x="439" y="386"/>
                                  <a:pt x="439" y="386"/>
                                </a:cubicBezTo>
                                <a:cubicBezTo>
                                  <a:pt x="440" y="385"/>
                                  <a:pt x="440" y="386"/>
                                  <a:pt x="440" y="386"/>
                                </a:cubicBezTo>
                                <a:cubicBezTo>
                                  <a:pt x="441" y="386"/>
                                  <a:pt x="441" y="386"/>
                                  <a:pt x="441" y="386"/>
                                </a:cubicBezTo>
                                <a:cubicBezTo>
                                  <a:pt x="441" y="385"/>
                                  <a:pt x="440" y="384"/>
                                  <a:pt x="440" y="384"/>
                                </a:cubicBezTo>
                                <a:cubicBezTo>
                                  <a:pt x="439" y="383"/>
                                  <a:pt x="439" y="382"/>
                                  <a:pt x="439" y="381"/>
                                </a:cubicBezTo>
                                <a:cubicBezTo>
                                  <a:pt x="439" y="381"/>
                                  <a:pt x="439" y="380"/>
                                  <a:pt x="439" y="380"/>
                                </a:cubicBezTo>
                                <a:cubicBezTo>
                                  <a:pt x="439" y="379"/>
                                  <a:pt x="439" y="379"/>
                                  <a:pt x="438" y="379"/>
                                </a:cubicBezTo>
                                <a:cubicBezTo>
                                  <a:pt x="438" y="379"/>
                                  <a:pt x="438" y="379"/>
                                  <a:pt x="438" y="380"/>
                                </a:cubicBezTo>
                                <a:cubicBezTo>
                                  <a:pt x="437" y="380"/>
                                  <a:pt x="438" y="381"/>
                                  <a:pt x="437" y="381"/>
                                </a:cubicBezTo>
                                <a:cubicBezTo>
                                  <a:pt x="437" y="382"/>
                                  <a:pt x="437" y="383"/>
                                  <a:pt x="437" y="384"/>
                                </a:cubicBezTo>
                                <a:cubicBezTo>
                                  <a:pt x="436" y="384"/>
                                  <a:pt x="436" y="385"/>
                                  <a:pt x="436" y="385"/>
                                </a:cubicBezTo>
                                <a:cubicBezTo>
                                  <a:pt x="435" y="386"/>
                                  <a:pt x="436" y="386"/>
                                  <a:pt x="436" y="386"/>
                                </a:cubicBezTo>
                                <a:cubicBezTo>
                                  <a:pt x="436" y="386"/>
                                  <a:pt x="437" y="385"/>
                                  <a:pt x="437" y="385"/>
                                </a:cubicBezTo>
                                <a:cubicBezTo>
                                  <a:pt x="438" y="386"/>
                                  <a:pt x="437" y="388"/>
                                  <a:pt x="438" y="389"/>
                                </a:cubicBezTo>
                                <a:moveTo>
                                  <a:pt x="481" y="362"/>
                                </a:moveTo>
                                <a:cubicBezTo>
                                  <a:pt x="482" y="362"/>
                                  <a:pt x="481" y="360"/>
                                  <a:pt x="482" y="359"/>
                                </a:cubicBezTo>
                                <a:cubicBezTo>
                                  <a:pt x="482" y="359"/>
                                  <a:pt x="482" y="360"/>
                                  <a:pt x="483" y="360"/>
                                </a:cubicBezTo>
                                <a:cubicBezTo>
                                  <a:pt x="483" y="360"/>
                                  <a:pt x="483" y="359"/>
                                  <a:pt x="483" y="359"/>
                                </a:cubicBezTo>
                                <a:cubicBezTo>
                                  <a:pt x="483" y="358"/>
                                  <a:pt x="482" y="358"/>
                                  <a:pt x="482" y="357"/>
                                </a:cubicBezTo>
                                <a:cubicBezTo>
                                  <a:pt x="482" y="357"/>
                                  <a:pt x="482" y="356"/>
                                  <a:pt x="482" y="355"/>
                                </a:cubicBezTo>
                                <a:cubicBezTo>
                                  <a:pt x="482" y="354"/>
                                  <a:pt x="482" y="354"/>
                                  <a:pt x="481" y="353"/>
                                </a:cubicBezTo>
                                <a:cubicBezTo>
                                  <a:pt x="481" y="353"/>
                                  <a:pt x="481" y="353"/>
                                  <a:pt x="481" y="353"/>
                                </a:cubicBezTo>
                                <a:cubicBezTo>
                                  <a:pt x="481" y="353"/>
                                  <a:pt x="480" y="353"/>
                                  <a:pt x="480" y="353"/>
                                </a:cubicBezTo>
                                <a:cubicBezTo>
                                  <a:pt x="480" y="354"/>
                                  <a:pt x="480" y="354"/>
                                  <a:pt x="480" y="355"/>
                                </a:cubicBezTo>
                                <a:cubicBezTo>
                                  <a:pt x="480" y="356"/>
                                  <a:pt x="479" y="357"/>
                                  <a:pt x="479" y="357"/>
                                </a:cubicBezTo>
                                <a:cubicBezTo>
                                  <a:pt x="479" y="358"/>
                                  <a:pt x="478" y="358"/>
                                  <a:pt x="478" y="359"/>
                                </a:cubicBezTo>
                                <a:cubicBezTo>
                                  <a:pt x="478" y="359"/>
                                  <a:pt x="478" y="360"/>
                                  <a:pt x="478" y="360"/>
                                </a:cubicBezTo>
                                <a:cubicBezTo>
                                  <a:pt x="479" y="360"/>
                                  <a:pt x="479" y="359"/>
                                  <a:pt x="480" y="359"/>
                                </a:cubicBezTo>
                                <a:cubicBezTo>
                                  <a:pt x="480" y="360"/>
                                  <a:pt x="480" y="362"/>
                                  <a:pt x="481" y="362"/>
                                </a:cubicBezTo>
                                <a:moveTo>
                                  <a:pt x="516" y="341"/>
                                </a:moveTo>
                                <a:cubicBezTo>
                                  <a:pt x="517" y="341"/>
                                  <a:pt x="517" y="338"/>
                                  <a:pt x="517" y="338"/>
                                </a:cubicBezTo>
                                <a:cubicBezTo>
                                  <a:pt x="518" y="337"/>
                                  <a:pt x="518" y="339"/>
                                  <a:pt x="519" y="339"/>
                                </a:cubicBezTo>
                                <a:cubicBezTo>
                                  <a:pt x="519" y="339"/>
                                  <a:pt x="520" y="338"/>
                                  <a:pt x="520" y="338"/>
                                </a:cubicBezTo>
                                <a:cubicBezTo>
                                  <a:pt x="519" y="337"/>
                                  <a:pt x="518" y="336"/>
                                  <a:pt x="518" y="335"/>
                                </a:cubicBezTo>
                                <a:cubicBezTo>
                                  <a:pt x="518" y="335"/>
                                  <a:pt x="517" y="334"/>
                                  <a:pt x="517" y="333"/>
                                </a:cubicBezTo>
                                <a:cubicBezTo>
                                  <a:pt x="517" y="332"/>
                                  <a:pt x="517" y="331"/>
                                  <a:pt x="517" y="331"/>
                                </a:cubicBezTo>
                                <a:cubicBezTo>
                                  <a:pt x="517" y="330"/>
                                  <a:pt x="517" y="331"/>
                                  <a:pt x="516" y="331"/>
                                </a:cubicBezTo>
                                <a:cubicBezTo>
                                  <a:pt x="516" y="331"/>
                                  <a:pt x="516" y="330"/>
                                  <a:pt x="516" y="331"/>
                                </a:cubicBezTo>
                                <a:cubicBezTo>
                                  <a:pt x="515" y="331"/>
                                  <a:pt x="516" y="332"/>
                                  <a:pt x="515" y="333"/>
                                </a:cubicBezTo>
                                <a:cubicBezTo>
                                  <a:pt x="515" y="334"/>
                                  <a:pt x="515" y="335"/>
                                  <a:pt x="514" y="336"/>
                                </a:cubicBezTo>
                                <a:cubicBezTo>
                                  <a:pt x="514" y="336"/>
                                  <a:pt x="513" y="337"/>
                                  <a:pt x="513" y="337"/>
                                </a:cubicBezTo>
                                <a:cubicBezTo>
                                  <a:pt x="513" y="338"/>
                                  <a:pt x="513" y="339"/>
                                  <a:pt x="513" y="339"/>
                                </a:cubicBezTo>
                                <a:cubicBezTo>
                                  <a:pt x="514" y="339"/>
                                  <a:pt x="514" y="337"/>
                                  <a:pt x="515" y="337"/>
                                </a:cubicBezTo>
                                <a:cubicBezTo>
                                  <a:pt x="516" y="338"/>
                                  <a:pt x="515" y="341"/>
                                  <a:pt x="516" y="341"/>
                                </a:cubicBezTo>
                                <a:moveTo>
                                  <a:pt x="523" y="301"/>
                                </a:moveTo>
                                <a:cubicBezTo>
                                  <a:pt x="524" y="301"/>
                                  <a:pt x="523" y="298"/>
                                  <a:pt x="524" y="298"/>
                                </a:cubicBezTo>
                                <a:cubicBezTo>
                                  <a:pt x="524" y="297"/>
                                  <a:pt x="525" y="299"/>
                                  <a:pt x="525" y="299"/>
                                </a:cubicBezTo>
                                <a:cubicBezTo>
                                  <a:pt x="525" y="299"/>
                                  <a:pt x="526" y="298"/>
                                  <a:pt x="526" y="298"/>
                                </a:cubicBezTo>
                                <a:cubicBezTo>
                                  <a:pt x="526" y="297"/>
                                  <a:pt x="525" y="296"/>
                                  <a:pt x="524" y="295"/>
                                </a:cubicBezTo>
                                <a:cubicBezTo>
                                  <a:pt x="524" y="294"/>
                                  <a:pt x="524" y="293"/>
                                  <a:pt x="524" y="293"/>
                                </a:cubicBezTo>
                                <a:cubicBezTo>
                                  <a:pt x="524" y="292"/>
                                  <a:pt x="524" y="291"/>
                                  <a:pt x="524" y="290"/>
                                </a:cubicBezTo>
                                <a:cubicBezTo>
                                  <a:pt x="524" y="290"/>
                                  <a:pt x="523" y="290"/>
                                  <a:pt x="523" y="290"/>
                                </a:cubicBezTo>
                                <a:cubicBezTo>
                                  <a:pt x="522" y="290"/>
                                  <a:pt x="522" y="290"/>
                                  <a:pt x="522" y="290"/>
                                </a:cubicBezTo>
                                <a:cubicBezTo>
                                  <a:pt x="522" y="291"/>
                                  <a:pt x="522" y="292"/>
                                  <a:pt x="522" y="293"/>
                                </a:cubicBezTo>
                                <a:cubicBezTo>
                                  <a:pt x="522" y="294"/>
                                  <a:pt x="521" y="295"/>
                                  <a:pt x="521" y="296"/>
                                </a:cubicBezTo>
                                <a:cubicBezTo>
                                  <a:pt x="520" y="296"/>
                                  <a:pt x="520" y="297"/>
                                  <a:pt x="520" y="297"/>
                                </a:cubicBezTo>
                                <a:cubicBezTo>
                                  <a:pt x="520" y="298"/>
                                  <a:pt x="520" y="298"/>
                                  <a:pt x="520" y="299"/>
                                </a:cubicBezTo>
                                <a:cubicBezTo>
                                  <a:pt x="520" y="299"/>
                                  <a:pt x="521" y="297"/>
                                  <a:pt x="521" y="297"/>
                                </a:cubicBezTo>
                                <a:cubicBezTo>
                                  <a:pt x="522" y="298"/>
                                  <a:pt x="522" y="301"/>
                                  <a:pt x="523" y="301"/>
                                </a:cubicBezTo>
                                <a:moveTo>
                                  <a:pt x="523" y="240"/>
                                </a:moveTo>
                                <a:cubicBezTo>
                                  <a:pt x="524" y="240"/>
                                  <a:pt x="523" y="238"/>
                                  <a:pt x="524" y="237"/>
                                </a:cubicBezTo>
                                <a:cubicBezTo>
                                  <a:pt x="524" y="236"/>
                                  <a:pt x="525" y="238"/>
                                  <a:pt x="525" y="238"/>
                                </a:cubicBezTo>
                                <a:cubicBezTo>
                                  <a:pt x="525" y="238"/>
                                  <a:pt x="526" y="237"/>
                                  <a:pt x="526" y="237"/>
                                </a:cubicBezTo>
                                <a:cubicBezTo>
                                  <a:pt x="526" y="236"/>
                                  <a:pt x="525" y="235"/>
                                  <a:pt x="524" y="235"/>
                                </a:cubicBezTo>
                                <a:cubicBezTo>
                                  <a:pt x="524" y="234"/>
                                  <a:pt x="524" y="233"/>
                                  <a:pt x="524" y="232"/>
                                </a:cubicBezTo>
                                <a:cubicBezTo>
                                  <a:pt x="524" y="231"/>
                                  <a:pt x="524" y="230"/>
                                  <a:pt x="524" y="230"/>
                                </a:cubicBezTo>
                                <a:cubicBezTo>
                                  <a:pt x="524" y="229"/>
                                  <a:pt x="523" y="229"/>
                                  <a:pt x="523" y="229"/>
                                </a:cubicBezTo>
                                <a:cubicBezTo>
                                  <a:pt x="522" y="229"/>
                                  <a:pt x="522" y="229"/>
                                  <a:pt x="522" y="230"/>
                                </a:cubicBezTo>
                                <a:cubicBezTo>
                                  <a:pt x="522" y="230"/>
                                  <a:pt x="522" y="231"/>
                                  <a:pt x="522" y="232"/>
                                </a:cubicBezTo>
                                <a:cubicBezTo>
                                  <a:pt x="522" y="233"/>
                                  <a:pt x="521" y="234"/>
                                  <a:pt x="521" y="235"/>
                                </a:cubicBezTo>
                                <a:cubicBezTo>
                                  <a:pt x="520" y="235"/>
                                  <a:pt x="520" y="236"/>
                                  <a:pt x="520" y="236"/>
                                </a:cubicBezTo>
                                <a:cubicBezTo>
                                  <a:pt x="520" y="237"/>
                                  <a:pt x="520" y="238"/>
                                  <a:pt x="520" y="238"/>
                                </a:cubicBezTo>
                                <a:cubicBezTo>
                                  <a:pt x="520" y="238"/>
                                  <a:pt x="521" y="236"/>
                                  <a:pt x="521" y="237"/>
                                </a:cubicBezTo>
                                <a:cubicBezTo>
                                  <a:pt x="522" y="237"/>
                                  <a:pt x="522" y="240"/>
                                  <a:pt x="523" y="240"/>
                                </a:cubicBezTo>
                                <a:moveTo>
                                  <a:pt x="356" y="188"/>
                                </a:moveTo>
                                <a:cubicBezTo>
                                  <a:pt x="357" y="188"/>
                                  <a:pt x="356" y="185"/>
                                  <a:pt x="357" y="185"/>
                                </a:cubicBezTo>
                                <a:cubicBezTo>
                                  <a:pt x="357" y="185"/>
                                  <a:pt x="357" y="186"/>
                                  <a:pt x="358" y="186"/>
                                </a:cubicBezTo>
                                <a:cubicBezTo>
                                  <a:pt x="358" y="186"/>
                                  <a:pt x="358" y="185"/>
                                  <a:pt x="358" y="185"/>
                                </a:cubicBezTo>
                                <a:cubicBezTo>
                                  <a:pt x="358" y="184"/>
                                  <a:pt x="357" y="184"/>
                                  <a:pt x="357" y="183"/>
                                </a:cubicBezTo>
                                <a:cubicBezTo>
                                  <a:pt x="357" y="182"/>
                                  <a:pt x="357" y="181"/>
                                  <a:pt x="357" y="181"/>
                                </a:cubicBezTo>
                                <a:cubicBezTo>
                                  <a:pt x="356" y="180"/>
                                  <a:pt x="357" y="179"/>
                                  <a:pt x="356" y="179"/>
                                </a:cubicBezTo>
                                <a:cubicBezTo>
                                  <a:pt x="356" y="179"/>
                                  <a:pt x="356" y="179"/>
                                  <a:pt x="356" y="179"/>
                                </a:cubicBezTo>
                                <a:cubicBezTo>
                                  <a:pt x="356" y="179"/>
                                  <a:pt x="355" y="179"/>
                                  <a:pt x="355" y="179"/>
                                </a:cubicBezTo>
                                <a:cubicBezTo>
                                  <a:pt x="355" y="179"/>
                                  <a:pt x="355" y="180"/>
                                  <a:pt x="355" y="181"/>
                                </a:cubicBezTo>
                                <a:cubicBezTo>
                                  <a:pt x="355" y="182"/>
                                  <a:pt x="354" y="182"/>
                                  <a:pt x="354" y="183"/>
                                </a:cubicBezTo>
                                <a:cubicBezTo>
                                  <a:pt x="354" y="184"/>
                                  <a:pt x="353" y="184"/>
                                  <a:pt x="353" y="185"/>
                                </a:cubicBezTo>
                                <a:cubicBezTo>
                                  <a:pt x="353" y="185"/>
                                  <a:pt x="353" y="186"/>
                                  <a:pt x="353" y="186"/>
                                </a:cubicBezTo>
                                <a:cubicBezTo>
                                  <a:pt x="354" y="186"/>
                                  <a:pt x="354" y="184"/>
                                  <a:pt x="354" y="185"/>
                                </a:cubicBezTo>
                                <a:cubicBezTo>
                                  <a:pt x="355" y="185"/>
                                  <a:pt x="355" y="188"/>
                                  <a:pt x="356" y="188"/>
                                </a:cubicBezTo>
                                <a:moveTo>
                                  <a:pt x="520" y="188"/>
                                </a:moveTo>
                                <a:cubicBezTo>
                                  <a:pt x="521" y="188"/>
                                  <a:pt x="521" y="185"/>
                                  <a:pt x="521" y="185"/>
                                </a:cubicBezTo>
                                <a:cubicBezTo>
                                  <a:pt x="522" y="185"/>
                                  <a:pt x="522" y="186"/>
                                  <a:pt x="522" y="186"/>
                                </a:cubicBezTo>
                                <a:cubicBezTo>
                                  <a:pt x="523" y="186"/>
                                  <a:pt x="523" y="185"/>
                                  <a:pt x="523" y="185"/>
                                </a:cubicBezTo>
                                <a:cubicBezTo>
                                  <a:pt x="523" y="184"/>
                                  <a:pt x="522" y="184"/>
                                  <a:pt x="522" y="183"/>
                                </a:cubicBezTo>
                                <a:cubicBezTo>
                                  <a:pt x="522" y="182"/>
                                  <a:pt x="522" y="181"/>
                                  <a:pt x="521" y="181"/>
                                </a:cubicBezTo>
                                <a:cubicBezTo>
                                  <a:pt x="521" y="180"/>
                                  <a:pt x="521" y="179"/>
                                  <a:pt x="521" y="179"/>
                                </a:cubicBezTo>
                                <a:cubicBezTo>
                                  <a:pt x="521" y="179"/>
                                  <a:pt x="521" y="179"/>
                                  <a:pt x="520" y="179"/>
                                </a:cubicBezTo>
                                <a:cubicBezTo>
                                  <a:pt x="520" y="179"/>
                                  <a:pt x="520" y="179"/>
                                  <a:pt x="520" y="179"/>
                                </a:cubicBezTo>
                                <a:cubicBezTo>
                                  <a:pt x="520" y="179"/>
                                  <a:pt x="520" y="180"/>
                                  <a:pt x="520" y="181"/>
                                </a:cubicBezTo>
                                <a:cubicBezTo>
                                  <a:pt x="519" y="182"/>
                                  <a:pt x="519" y="182"/>
                                  <a:pt x="519" y="183"/>
                                </a:cubicBezTo>
                                <a:cubicBezTo>
                                  <a:pt x="518" y="184"/>
                                  <a:pt x="518" y="184"/>
                                  <a:pt x="518" y="185"/>
                                </a:cubicBezTo>
                                <a:cubicBezTo>
                                  <a:pt x="518" y="185"/>
                                  <a:pt x="518" y="186"/>
                                  <a:pt x="518" y="186"/>
                                </a:cubicBezTo>
                                <a:cubicBezTo>
                                  <a:pt x="518" y="186"/>
                                  <a:pt x="519" y="184"/>
                                  <a:pt x="519" y="185"/>
                                </a:cubicBezTo>
                                <a:cubicBezTo>
                                  <a:pt x="520" y="185"/>
                                  <a:pt x="520" y="188"/>
                                  <a:pt x="520" y="188"/>
                                </a:cubicBezTo>
                                <a:moveTo>
                                  <a:pt x="481" y="188"/>
                                </a:moveTo>
                                <a:cubicBezTo>
                                  <a:pt x="482" y="188"/>
                                  <a:pt x="481" y="185"/>
                                  <a:pt x="482" y="185"/>
                                </a:cubicBezTo>
                                <a:cubicBezTo>
                                  <a:pt x="482" y="185"/>
                                  <a:pt x="482" y="186"/>
                                  <a:pt x="483" y="186"/>
                                </a:cubicBezTo>
                                <a:cubicBezTo>
                                  <a:pt x="483" y="186"/>
                                  <a:pt x="483" y="185"/>
                                  <a:pt x="483" y="185"/>
                                </a:cubicBezTo>
                                <a:cubicBezTo>
                                  <a:pt x="483" y="184"/>
                                  <a:pt x="482" y="184"/>
                                  <a:pt x="482" y="183"/>
                                </a:cubicBezTo>
                                <a:cubicBezTo>
                                  <a:pt x="482" y="182"/>
                                  <a:pt x="482" y="181"/>
                                  <a:pt x="482" y="181"/>
                                </a:cubicBezTo>
                                <a:cubicBezTo>
                                  <a:pt x="482" y="180"/>
                                  <a:pt x="482" y="179"/>
                                  <a:pt x="481" y="179"/>
                                </a:cubicBezTo>
                                <a:cubicBezTo>
                                  <a:pt x="481" y="179"/>
                                  <a:pt x="481" y="179"/>
                                  <a:pt x="481" y="179"/>
                                </a:cubicBezTo>
                                <a:cubicBezTo>
                                  <a:pt x="481" y="179"/>
                                  <a:pt x="480" y="179"/>
                                  <a:pt x="480" y="179"/>
                                </a:cubicBezTo>
                                <a:cubicBezTo>
                                  <a:pt x="480" y="179"/>
                                  <a:pt x="480" y="180"/>
                                  <a:pt x="480" y="181"/>
                                </a:cubicBezTo>
                                <a:cubicBezTo>
                                  <a:pt x="480" y="182"/>
                                  <a:pt x="479" y="182"/>
                                  <a:pt x="479" y="183"/>
                                </a:cubicBezTo>
                                <a:cubicBezTo>
                                  <a:pt x="479" y="184"/>
                                  <a:pt x="478" y="184"/>
                                  <a:pt x="478" y="185"/>
                                </a:cubicBezTo>
                                <a:cubicBezTo>
                                  <a:pt x="478" y="185"/>
                                  <a:pt x="478" y="186"/>
                                  <a:pt x="478" y="186"/>
                                </a:cubicBezTo>
                                <a:cubicBezTo>
                                  <a:pt x="479" y="186"/>
                                  <a:pt x="479" y="184"/>
                                  <a:pt x="480" y="185"/>
                                </a:cubicBezTo>
                                <a:cubicBezTo>
                                  <a:pt x="480" y="185"/>
                                  <a:pt x="480" y="188"/>
                                  <a:pt x="481" y="188"/>
                                </a:cubicBezTo>
                                <a:moveTo>
                                  <a:pt x="396" y="188"/>
                                </a:moveTo>
                                <a:cubicBezTo>
                                  <a:pt x="397" y="188"/>
                                  <a:pt x="396" y="185"/>
                                  <a:pt x="397" y="185"/>
                                </a:cubicBezTo>
                                <a:cubicBezTo>
                                  <a:pt x="397" y="185"/>
                                  <a:pt x="398" y="186"/>
                                  <a:pt x="398" y="186"/>
                                </a:cubicBezTo>
                                <a:cubicBezTo>
                                  <a:pt x="398" y="186"/>
                                  <a:pt x="399" y="185"/>
                                  <a:pt x="399" y="185"/>
                                </a:cubicBezTo>
                                <a:cubicBezTo>
                                  <a:pt x="398" y="184"/>
                                  <a:pt x="398" y="184"/>
                                  <a:pt x="397" y="183"/>
                                </a:cubicBezTo>
                                <a:cubicBezTo>
                                  <a:pt x="397" y="182"/>
                                  <a:pt x="397" y="181"/>
                                  <a:pt x="397" y="181"/>
                                </a:cubicBezTo>
                                <a:cubicBezTo>
                                  <a:pt x="397" y="180"/>
                                  <a:pt x="397" y="179"/>
                                  <a:pt x="397" y="179"/>
                                </a:cubicBezTo>
                                <a:cubicBezTo>
                                  <a:pt x="396" y="179"/>
                                  <a:pt x="396" y="179"/>
                                  <a:pt x="396" y="179"/>
                                </a:cubicBezTo>
                                <a:cubicBezTo>
                                  <a:pt x="396" y="179"/>
                                  <a:pt x="395" y="179"/>
                                  <a:pt x="395" y="179"/>
                                </a:cubicBezTo>
                                <a:cubicBezTo>
                                  <a:pt x="395" y="179"/>
                                  <a:pt x="395" y="180"/>
                                  <a:pt x="395" y="181"/>
                                </a:cubicBezTo>
                                <a:cubicBezTo>
                                  <a:pt x="395" y="182"/>
                                  <a:pt x="395" y="182"/>
                                  <a:pt x="394" y="183"/>
                                </a:cubicBezTo>
                                <a:cubicBezTo>
                                  <a:pt x="394" y="184"/>
                                  <a:pt x="393" y="184"/>
                                  <a:pt x="393" y="185"/>
                                </a:cubicBezTo>
                                <a:cubicBezTo>
                                  <a:pt x="393" y="185"/>
                                  <a:pt x="393" y="186"/>
                                  <a:pt x="393" y="186"/>
                                </a:cubicBezTo>
                                <a:cubicBezTo>
                                  <a:pt x="394" y="186"/>
                                  <a:pt x="394" y="184"/>
                                  <a:pt x="395" y="185"/>
                                </a:cubicBezTo>
                                <a:cubicBezTo>
                                  <a:pt x="395" y="185"/>
                                  <a:pt x="395" y="188"/>
                                  <a:pt x="396" y="188"/>
                                </a:cubicBezTo>
                                <a:moveTo>
                                  <a:pt x="438" y="188"/>
                                </a:moveTo>
                                <a:cubicBezTo>
                                  <a:pt x="439" y="188"/>
                                  <a:pt x="439" y="185"/>
                                  <a:pt x="439" y="185"/>
                                </a:cubicBezTo>
                                <a:cubicBezTo>
                                  <a:pt x="440" y="185"/>
                                  <a:pt x="440" y="186"/>
                                  <a:pt x="440" y="186"/>
                                </a:cubicBezTo>
                                <a:cubicBezTo>
                                  <a:pt x="441" y="186"/>
                                  <a:pt x="441" y="185"/>
                                  <a:pt x="441" y="185"/>
                                </a:cubicBezTo>
                                <a:cubicBezTo>
                                  <a:pt x="441" y="184"/>
                                  <a:pt x="440" y="184"/>
                                  <a:pt x="440" y="183"/>
                                </a:cubicBezTo>
                                <a:cubicBezTo>
                                  <a:pt x="439" y="182"/>
                                  <a:pt x="439" y="181"/>
                                  <a:pt x="439" y="181"/>
                                </a:cubicBezTo>
                                <a:cubicBezTo>
                                  <a:pt x="439" y="180"/>
                                  <a:pt x="439" y="179"/>
                                  <a:pt x="439" y="179"/>
                                </a:cubicBezTo>
                                <a:cubicBezTo>
                                  <a:pt x="439" y="179"/>
                                  <a:pt x="439" y="179"/>
                                  <a:pt x="438" y="179"/>
                                </a:cubicBezTo>
                                <a:cubicBezTo>
                                  <a:pt x="438" y="179"/>
                                  <a:pt x="438" y="179"/>
                                  <a:pt x="438" y="179"/>
                                </a:cubicBezTo>
                                <a:cubicBezTo>
                                  <a:pt x="437" y="179"/>
                                  <a:pt x="438" y="180"/>
                                  <a:pt x="437" y="181"/>
                                </a:cubicBezTo>
                                <a:cubicBezTo>
                                  <a:pt x="437" y="182"/>
                                  <a:pt x="437" y="182"/>
                                  <a:pt x="437" y="183"/>
                                </a:cubicBezTo>
                                <a:cubicBezTo>
                                  <a:pt x="436" y="184"/>
                                  <a:pt x="436" y="184"/>
                                  <a:pt x="436" y="185"/>
                                </a:cubicBezTo>
                                <a:cubicBezTo>
                                  <a:pt x="435" y="185"/>
                                  <a:pt x="436" y="186"/>
                                  <a:pt x="436" y="186"/>
                                </a:cubicBezTo>
                                <a:cubicBezTo>
                                  <a:pt x="436" y="186"/>
                                  <a:pt x="437" y="184"/>
                                  <a:pt x="437" y="185"/>
                                </a:cubicBezTo>
                                <a:cubicBezTo>
                                  <a:pt x="438" y="185"/>
                                  <a:pt x="437" y="188"/>
                                  <a:pt x="438" y="188"/>
                                </a:cubicBezTo>
                                <a:moveTo>
                                  <a:pt x="350" y="280"/>
                                </a:moveTo>
                                <a:cubicBezTo>
                                  <a:pt x="351" y="279"/>
                                  <a:pt x="352" y="279"/>
                                  <a:pt x="353" y="279"/>
                                </a:cubicBezTo>
                                <a:cubicBezTo>
                                  <a:pt x="355" y="278"/>
                                  <a:pt x="356" y="277"/>
                                  <a:pt x="357" y="276"/>
                                </a:cubicBezTo>
                                <a:cubicBezTo>
                                  <a:pt x="358" y="274"/>
                                  <a:pt x="359" y="272"/>
                                  <a:pt x="360" y="270"/>
                                </a:cubicBezTo>
                                <a:cubicBezTo>
                                  <a:pt x="360" y="266"/>
                                  <a:pt x="360" y="263"/>
                                  <a:pt x="360" y="260"/>
                                </a:cubicBezTo>
                                <a:cubicBezTo>
                                  <a:pt x="360" y="259"/>
                                  <a:pt x="360" y="258"/>
                                  <a:pt x="360" y="257"/>
                                </a:cubicBezTo>
                                <a:cubicBezTo>
                                  <a:pt x="359" y="255"/>
                                  <a:pt x="360" y="253"/>
                                  <a:pt x="359" y="251"/>
                                </a:cubicBezTo>
                                <a:cubicBezTo>
                                  <a:pt x="358" y="248"/>
                                  <a:pt x="356" y="245"/>
                                  <a:pt x="353" y="242"/>
                                </a:cubicBezTo>
                                <a:cubicBezTo>
                                  <a:pt x="352" y="241"/>
                                  <a:pt x="351" y="240"/>
                                  <a:pt x="350" y="239"/>
                                </a:cubicBezTo>
                                <a:lnTo>
                                  <a:pt x="350" y="202"/>
                                </a:lnTo>
                                <a:lnTo>
                                  <a:pt x="350" y="175"/>
                                </a:lnTo>
                                <a:lnTo>
                                  <a:pt x="350" y="175"/>
                                </a:lnTo>
                                <a:lnTo>
                                  <a:pt x="351" y="175"/>
                                </a:lnTo>
                                <a:cubicBezTo>
                                  <a:pt x="351" y="175"/>
                                  <a:pt x="351" y="175"/>
                                  <a:pt x="351" y="175"/>
                                </a:cubicBezTo>
                                <a:lnTo>
                                  <a:pt x="376" y="175"/>
                                </a:lnTo>
                                <a:lnTo>
                                  <a:pt x="376" y="175"/>
                                </a:lnTo>
                                <a:lnTo>
                                  <a:pt x="376" y="175"/>
                                </a:lnTo>
                                <a:lnTo>
                                  <a:pt x="379" y="175"/>
                                </a:lnTo>
                                <a:cubicBezTo>
                                  <a:pt x="380" y="176"/>
                                  <a:pt x="381" y="176"/>
                                  <a:pt x="383" y="177"/>
                                </a:cubicBezTo>
                                <a:cubicBezTo>
                                  <a:pt x="385" y="178"/>
                                  <a:pt x="387" y="180"/>
                                  <a:pt x="389" y="181"/>
                                </a:cubicBezTo>
                                <a:cubicBezTo>
                                  <a:pt x="389" y="179"/>
                                  <a:pt x="389" y="177"/>
                                  <a:pt x="388" y="175"/>
                                </a:cubicBezTo>
                                <a:lnTo>
                                  <a:pt x="399" y="175"/>
                                </a:lnTo>
                                <a:cubicBezTo>
                                  <a:pt x="401" y="176"/>
                                  <a:pt x="404" y="177"/>
                                  <a:pt x="406" y="177"/>
                                </a:cubicBezTo>
                                <a:cubicBezTo>
                                  <a:pt x="406" y="177"/>
                                  <a:pt x="406" y="176"/>
                                  <a:pt x="406" y="175"/>
                                </a:cubicBezTo>
                                <a:lnTo>
                                  <a:pt x="530" y="175"/>
                                </a:lnTo>
                                <a:lnTo>
                                  <a:pt x="530" y="311"/>
                                </a:lnTo>
                                <a:cubicBezTo>
                                  <a:pt x="531" y="331"/>
                                  <a:pt x="522" y="344"/>
                                  <a:pt x="508" y="352"/>
                                </a:cubicBezTo>
                                <a:lnTo>
                                  <a:pt x="439" y="393"/>
                                </a:lnTo>
                                <a:lnTo>
                                  <a:pt x="371" y="348"/>
                                </a:lnTo>
                                <a:cubicBezTo>
                                  <a:pt x="358" y="340"/>
                                  <a:pt x="351" y="328"/>
                                  <a:pt x="350" y="311"/>
                                </a:cubicBezTo>
                                <a:lnTo>
                                  <a:pt x="350" y="280"/>
                                </a:lnTo>
                                <a:close/>
                                <a:moveTo>
                                  <a:pt x="517" y="189"/>
                                </a:moveTo>
                                <a:lnTo>
                                  <a:pt x="517" y="309"/>
                                </a:lnTo>
                                <a:cubicBezTo>
                                  <a:pt x="517" y="316"/>
                                  <a:pt x="516" y="323"/>
                                  <a:pt x="512" y="328"/>
                                </a:cubicBezTo>
                                <a:cubicBezTo>
                                  <a:pt x="510" y="333"/>
                                  <a:pt x="506" y="336"/>
                                  <a:pt x="501" y="340"/>
                                </a:cubicBezTo>
                                <a:lnTo>
                                  <a:pt x="439" y="376"/>
                                </a:lnTo>
                                <a:lnTo>
                                  <a:pt x="383" y="340"/>
                                </a:lnTo>
                                <a:cubicBezTo>
                                  <a:pt x="377" y="336"/>
                                  <a:pt x="372" y="331"/>
                                  <a:pt x="369" y="326"/>
                                </a:cubicBezTo>
                                <a:cubicBezTo>
                                  <a:pt x="366" y="321"/>
                                  <a:pt x="364" y="315"/>
                                  <a:pt x="363" y="309"/>
                                </a:cubicBezTo>
                                <a:lnTo>
                                  <a:pt x="363" y="189"/>
                                </a:lnTo>
                                <a:lnTo>
                                  <a:pt x="517" y="189"/>
                                </a:lnTo>
                                <a:close/>
                                <a:moveTo>
                                  <a:pt x="458" y="616"/>
                                </a:moveTo>
                                <a:cubicBezTo>
                                  <a:pt x="457" y="615"/>
                                  <a:pt x="456" y="615"/>
                                  <a:pt x="455" y="614"/>
                                </a:cubicBezTo>
                                <a:cubicBezTo>
                                  <a:pt x="452" y="613"/>
                                  <a:pt x="450" y="611"/>
                                  <a:pt x="448" y="609"/>
                                </a:cubicBezTo>
                                <a:cubicBezTo>
                                  <a:pt x="446" y="608"/>
                                  <a:pt x="445" y="606"/>
                                  <a:pt x="444" y="605"/>
                                </a:cubicBezTo>
                                <a:cubicBezTo>
                                  <a:pt x="447" y="605"/>
                                  <a:pt x="449" y="605"/>
                                  <a:pt x="451" y="606"/>
                                </a:cubicBezTo>
                                <a:cubicBezTo>
                                  <a:pt x="452" y="606"/>
                                  <a:pt x="453" y="606"/>
                                  <a:pt x="453" y="606"/>
                                </a:cubicBezTo>
                                <a:cubicBezTo>
                                  <a:pt x="455" y="609"/>
                                  <a:pt x="456" y="613"/>
                                  <a:pt x="458" y="616"/>
                                </a:cubicBezTo>
                                <a:moveTo>
                                  <a:pt x="443" y="601"/>
                                </a:moveTo>
                                <a:cubicBezTo>
                                  <a:pt x="445" y="599"/>
                                  <a:pt x="447" y="598"/>
                                  <a:pt x="450" y="596"/>
                                </a:cubicBezTo>
                                <a:cubicBezTo>
                                  <a:pt x="450" y="596"/>
                                  <a:pt x="450" y="597"/>
                                  <a:pt x="450" y="597"/>
                                </a:cubicBezTo>
                                <a:cubicBezTo>
                                  <a:pt x="451" y="599"/>
                                  <a:pt x="451" y="601"/>
                                  <a:pt x="452" y="602"/>
                                </a:cubicBezTo>
                                <a:cubicBezTo>
                                  <a:pt x="449" y="602"/>
                                  <a:pt x="446" y="602"/>
                                  <a:pt x="443" y="601"/>
                                </a:cubicBezTo>
                                <a:moveTo>
                                  <a:pt x="428" y="589"/>
                                </a:moveTo>
                                <a:cubicBezTo>
                                  <a:pt x="427" y="592"/>
                                  <a:pt x="426" y="595"/>
                                  <a:pt x="425" y="598"/>
                                </a:cubicBezTo>
                                <a:cubicBezTo>
                                  <a:pt x="424" y="599"/>
                                  <a:pt x="424" y="599"/>
                                  <a:pt x="424" y="599"/>
                                </a:cubicBezTo>
                                <a:cubicBezTo>
                                  <a:pt x="426" y="599"/>
                                  <a:pt x="427" y="599"/>
                                  <a:pt x="429" y="599"/>
                                </a:cubicBezTo>
                                <a:cubicBezTo>
                                  <a:pt x="430" y="597"/>
                                  <a:pt x="431" y="596"/>
                                  <a:pt x="432" y="594"/>
                                </a:cubicBezTo>
                                <a:cubicBezTo>
                                  <a:pt x="430" y="592"/>
                                  <a:pt x="429" y="591"/>
                                  <a:pt x="428" y="589"/>
                                </a:cubicBezTo>
                                <a:moveTo>
                                  <a:pt x="371" y="623"/>
                                </a:moveTo>
                                <a:cubicBezTo>
                                  <a:pt x="366" y="623"/>
                                  <a:pt x="359" y="623"/>
                                  <a:pt x="353" y="624"/>
                                </a:cubicBezTo>
                                <a:cubicBezTo>
                                  <a:pt x="350" y="625"/>
                                  <a:pt x="346" y="627"/>
                                  <a:pt x="342" y="628"/>
                                </a:cubicBezTo>
                                <a:cubicBezTo>
                                  <a:pt x="339" y="629"/>
                                  <a:pt x="336" y="629"/>
                                  <a:pt x="333" y="629"/>
                                </a:cubicBezTo>
                                <a:cubicBezTo>
                                  <a:pt x="335" y="630"/>
                                  <a:pt x="336" y="631"/>
                                  <a:pt x="338" y="632"/>
                                </a:cubicBezTo>
                                <a:cubicBezTo>
                                  <a:pt x="337" y="634"/>
                                  <a:pt x="336" y="635"/>
                                  <a:pt x="335" y="636"/>
                                </a:cubicBezTo>
                                <a:cubicBezTo>
                                  <a:pt x="338" y="635"/>
                                  <a:pt x="341" y="634"/>
                                  <a:pt x="345" y="633"/>
                                </a:cubicBezTo>
                                <a:cubicBezTo>
                                  <a:pt x="349" y="632"/>
                                  <a:pt x="353" y="632"/>
                                  <a:pt x="357" y="631"/>
                                </a:cubicBezTo>
                                <a:cubicBezTo>
                                  <a:pt x="361" y="629"/>
                                  <a:pt x="366" y="627"/>
                                  <a:pt x="371" y="623"/>
                                </a:cubicBezTo>
                                <a:moveTo>
                                  <a:pt x="382" y="619"/>
                                </a:moveTo>
                                <a:cubicBezTo>
                                  <a:pt x="386" y="617"/>
                                  <a:pt x="389" y="615"/>
                                  <a:pt x="393" y="613"/>
                                </a:cubicBezTo>
                                <a:cubicBezTo>
                                  <a:pt x="396" y="612"/>
                                  <a:pt x="399" y="611"/>
                                  <a:pt x="403" y="610"/>
                                </a:cubicBezTo>
                                <a:cubicBezTo>
                                  <a:pt x="404" y="611"/>
                                  <a:pt x="406" y="612"/>
                                  <a:pt x="408" y="613"/>
                                </a:cubicBezTo>
                                <a:cubicBezTo>
                                  <a:pt x="405" y="615"/>
                                  <a:pt x="402" y="617"/>
                                  <a:pt x="399" y="618"/>
                                </a:cubicBezTo>
                                <a:cubicBezTo>
                                  <a:pt x="396" y="618"/>
                                  <a:pt x="393" y="619"/>
                                  <a:pt x="390" y="619"/>
                                </a:cubicBezTo>
                                <a:cubicBezTo>
                                  <a:pt x="387" y="619"/>
                                  <a:pt x="385" y="619"/>
                                  <a:pt x="382" y="619"/>
                                </a:cubicBezTo>
                                <a:moveTo>
                                  <a:pt x="413" y="603"/>
                                </a:moveTo>
                                <a:cubicBezTo>
                                  <a:pt x="410" y="602"/>
                                  <a:pt x="407" y="600"/>
                                  <a:pt x="404" y="599"/>
                                </a:cubicBezTo>
                                <a:cubicBezTo>
                                  <a:pt x="402" y="599"/>
                                  <a:pt x="400" y="599"/>
                                  <a:pt x="399" y="598"/>
                                </a:cubicBezTo>
                                <a:cubicBezTo>
                                  <a:pt x="398" y="597"/>
                                  <a:pt x="398" y="596"/>
                                  <a:pt x="397" y="594"/>
                                </a:cubicBezTo>
                                <a:cubicBezTo>
                                  <a:pt x="397" y="592"/>
                                  <a:pt x="397" y="589"/>
                                  <a:pt x="398" y="587"/>
                                </a:cubicBezTo>
                                <a:cubicBezTo>
                                  <a:pt x="399" y="584"/>
                                  <a:pt x="401" y="582"/>
                                  <a:pt x="404" y="580"/>
                                </a:cubicBezTo>
                                <a:cubicBezTo>
                                  <a:pt x="408" y="578"/>
                                  <a:pt x="412" y="578"/>
                                  <a:pt x="416" y="577"/>
                                </a:cubicBezTo>
                                <a:cubicBezTo>
                                  <a:pt x="416" y="576"/>
                                  <a:pt x="415" y="575"/>
                                  <a:pt x="414" y="574"/>
                                </a:cubicBezTo>
                                <a:cubicBezTo>
                                  <a:pt x="412" y="573"/>
                                  <a:pt x="410" y="573"/>
                                  <a:pt x="408" y="573"/>
                                </a:cubicBezTo>
                                <a:cubicBezTo>
                                  <a:pt x="406" y="574"/>
                                  <a:pt x="403" y="575"/>
                                  <a:pt x="401" y="577"/>
                                </a:cubicBezTo>
                                <a:cubicBezTo>
                                  <a:pt x="399" y="578"/>
                                  <a:pt x="397" y="581"/>
                                  <a:pt x="396" y="583"/>
                                </a:cubicBezTo>
                                <a:cubicBezTo>
                                  <a:pt x="395" y="586"/>
                                  <a:pt x="393" y="589"/>
                                  <a:pt x="393" y="593"/>
                                </a:cubicBezTo>
                                <a:cubicBezTo>
                                  <a:pt x="392" y="595"/>
                                  <a:pt x="391" y="598"/>
                                  <a:pt x="392" y="600"/>
                                </a:cubicBezTo>
                                <a:cubicBezTo>
                                  <a:pt x="393" y="602"/>
                                  <a:pt x="395" y="602"/>
                                  <a:pt x="396" y="603"/>
                                </a:cubicBezTo>
                                <a:cubicBezTo>
                                  <a:pt x="399" y="604"/>
                                  <a:pt x="401" y="605"/>
                                  <a:pt x="403" y="606"/>
                                </a:cubicBezTo>
                                <a:cubicBezTo>
                                  <a:pt x="409" y="609"/>
                                  <a:pt x="412" y="611"/>
                                  <a:pt x="419" y="608"/>
                                </a:cubicBezTo>
                                <a:cubicBezTo>
                                  <a:pt x="420" y="608"/>
                                  <a:pt x="422" y="607"/>
                                  <a:pt x="423" y="606"/>
                                </a:cubicBezTo>
                                <a:cubicBezTo>
                                  <a:pt x="425" y="604"/>
                                  <a:pt x="427" y="602"/>
                                  <a:pt x="428" y="600"/>
                                </a:cubicBezTo>
                                <a:cubicBezTo>
                                  <a:pt x="425" y="602"/>
                                  <a:pt x="416" y="604"/>
                                  <a:pt x="413" y="603"/>
                                </a:cubicBezTo>
                                <a:moveTo>
                                  <a:pt x="453" y="603"/>
                                </a:moveTo>
                                <a:cubicBezTo>
                                  <a:pt x="455" y="603"/>
                                  <a:pt x="458" y="604"/>
                                  <a:pt x="460" y="605"/>
                                </a:cubicBezTo>
                                <a:cubicBezTo>
                                  <a:pt x="464" y="605"/>
                                  <a:pt x="467" y="604"/>
                                  <a:pt x="470" y="604"/>
                                </a:cubicBezTo>
                                <a:cubicBezTo>
                                  <a:pt x="472" y="604"/>
                                  <a:pt x="474" y="603"/>
                                  <a:pt x="477" y="602"/>
                                </a:cubicBezTo>
                                <a:cubicBezTo>
                                  <a:pt x="478" y="602"/>
                                  <a:pt x="480" y="600"/>
                                  <a:pt x="481" y="598"/>
                                </a:cubicBezTo>
                                <a:cubicBezTo>
                                  <a:pt x="483" y="596"/>
                                  <a:pt x="483" y="594"/>
                                  <a:pt x="483" y="591"/>
                                </a:cubicBezTo>
                                <a:cubicBezTo>
                                  <a:pt x="483" y="590"/>
                                  <a:pt x="482" y="588"/>
                                  <a:pt x="482" y="587"/>
                                </a:cubicBezTo>
                                <a:cubicBezTo>
                                  <a:pt x="481" y="584"/>
                                  <a:pt x="480" y="582"/>
                                  <a:pt x="479" y="580"/>
                                </a:cubicBezTo>
                                <a:cubicBezTo>
                                  <a:pt x="480" y="581"/>
                                  <a:pt x="482" y="582"/>
                                  <a:pt x="483" y="583"/>
                                </a:cubicBezTo>
                                <a:cubicBezTo>
                                  <a:pt x="484" y="585"/>
                                  <a:pt x="486" y="586"/>
                                  <a:pt x="487" y="587"/>
                                </a:cubicBezTo>
                                <a:cubicBezTo>
                                  <a:pt x="488" y="590"/>
                                  <a:pt x="487" y="593"/>
                                  <a:pt x="487" y="596"/>
                                </a:cubicBezTo>
                                <a:cubicBezTo>
                                  <a:pt x="486" y="598"/>
                                  <a:pt x="485" y="600"/>
                                  <a:pt x="484" y="601"/>
                                </a:cubicBezTo>
                                <a:cubicBezTo>
                                  <a:pt x="482" y="603"/>
                                  <a:pt x="480" y="604"/>
                                  <a:pt x="478" y="605"/>
                                </a:cubicBezTo>
                                <a:cubicBezTo>
                                  <a:pt x="476" y="606"/>
                                  <a:pt x="474" y="606"/>
                                  <a:pt x="473" y="607"/>
                                </a:cubicBezTo>
                                <a:cubicBezTo>
                                  <a:pt x="470" y="607"/>
                                  <a:pt x="468" y="607"/>
                                  <a:pt x="465" y="607"/>
                                </a:cubicBezTo>
                                <a:cubicBezTo>
                                  <a:pt x="462" y="607"/>
                                  <a:pt x="458" y="607"/>
                                  <a:pt x="454" y="606"/>
                                </a:cubicBezTo>
                                <a:cubicBezTo>
                                  <a:pt x="454" y="605"/>
                                  <a:pt x="453" y="604"/>
                                  <a:pt x="453" y="603"/>
                                </a:cubicBezTo>
                                <a:moveTo>
                                  <a:pt x="469" y="575"/>
                                </a:moveTo>
                                <a:cubicBezTo>
                                  <a:pt x="468" y="575"/>
                                  <a:pt x="466" y="574"/>
                                  <a:pt x="464" y="574"/>
                                </a:cubicBezTo>
                                <a:cubicBezTo>
                                  <a:pt x="462" y="575"/>
                                  <a:pt x="460" y="576"/>
                                  <a:pt x="458" y="577"/>
                                </a:cubicBezTo>
                                <a:cubicBezTo>
                                  <a:pt x="455" y="580"/>
                                  <a:pt x="453" y="582"/>
                                  <a:pt x="451" y="584"/>
                                </a:cubicBezTo>
                                <a:cubicBezTo>
                                  <a:pt x="449" y="586"/>
                                  <a:pt x="448" y="589"/>
                                  <a:pt x="447" y="591"/>
                                </a:cubicBezTo>
                                <a:cubicBezTo>
                                  <a:pt x="443" y="594"/>
                                  <a:pt x="441" y="597"/>
                                  <a:pt x="439" y="601"/>
                                </a:cubicBezTo>
                                <a:cubicBezTo>
                                  <a:pt x="442" y="599"/>
                                  <a:pt x="445" y="598"/>
                                  <a:pt x="447" y="596"/>
                                </a:cubicBezTo>
                                <a:cubicBezTo>
                                  <a:pt x="449" y="594"/>
                                  <a:pt x="450" y="591"/>
                                  <a:pt x="452" y="589"/>
                                </a:cubicBezTo>
                                <a:cubicBezTo>
                                  <a:pt x="454" y="587"/>
                                  <a:pt x="455" y="585"/>
                                  <a:pt x="457" y="583"/>
                                </a:cubicBezTo>
                                <a:cubicBezTo>
                                  <a:pt x="458" y="581"/>
                                  <a:pt x="460" y="579"/>
                                  <a:pt x="463" y="578"/>
                                </a:cubicBezTo>
                                <a:cubicBezTo>
                                  <a:pt x="465" y="577"/>
                                  <a:pt x="467" y="576"/>
                                  <a:pt x="469" y="575"/>
                                </a:cubicBezTo>
                                <a:moveTo>
                                  <a:pt x="465" y="610"/>
                                </a:moveTo>
                                <a:cubicBezTo>
                                  <a:pt x="468" y="613"/>
                                  <a:pt x="471" y="615"/>
                                  <a:pt x="474" y="617"/>
                                </a:cubicBezTo>
                                <a:cubicBezTo>
                                  <a:pt x="477" y="619"/>
                                  <a:pt x="480" y="621"/>
                                  <a:pt x="483" y="622"/>
                                </a:cubicBezTo>
                                <a:cubicBezTo>
                                  <a:pt x="486" y="623"/>
                                  <a:pt x="489" y="623"/>
                                  <a:pt x="493" y="623"/>
                                </a:cubicBezTo>
                                <a:cubicBezTo>
                                  <a:pt x="491" y="622"/>
                                  <a:pt x="490" y="620"/>
                                  <a:pt x="489" y="619"/>
                                </a:cubicBezTo>
                                <a:cubicBezTo>
                                  <a:pt x="486" y="617"/>
                                  <a:pt x="484" y="615"/>
                                  <a:pt x="481" y="614"/>
                                </a:cubicBezTo>
                                <a:cubicBezTo>
                                  <a:pt x="479" y="613"/>
                                  <a:pt x="478" y="612"/>
                                  <a:pt x="476" y="611"/>
                                </a:cubicBezTo>
                                <a:cubicBezTo>
                                  <a:pt x="474" y="610"/>
                                  <a:pt x="472" y="610"/>
                                  <a:pt x="470" y="609"/>
                                </a:cubicBezTo>
                                <a:cubicBezTo>
                                  <a:pt x="468" y="609"/>
                                  <a:pt x="467" y="610"/>
                                  <a:pt x="465" y="610"/>
                                </a:cubicBezTo>
                                <a:moveTo>
                                  <a:pt x="503" y="628"/>
                                </a:moveTo>
                                <a:cubicBezTo>
                                  <a:pt x="508" y="629"/>
                                  <a:pt x="513" y="631"/>
                                  <a:pt x="517" y="633"/>
                                </a:cubicBezTo>
                                <a:cubicBezTo>
                                  <a:pt x="521" y="634"/>
                                  <a:pt x="525" y="634"/>
                                  <a:pt x="528" y="635"/>
                                </a:cubicBezTo>
                                <a:cubicBezTo>
                                  <a:pt x="532" y="636"/>
                                  <a:pt x="537" y="636"/>
                                  <a:pt x="541" y="637"/>
                                </a:cubicBezTo>
                                <a:cubicBezTo>
                                  <a:pt x="539" y="638"/>
                                  <a:pt x="537" y="639"/>
                                  <a:pt x="536" y="639"/>
                                </a:cubicBezTo>
                                <a:cubicBezTo>
                                  <a:pt x="534" y="639"/>
                                  <a:pt x="532" y="639"/>
                                  <a:pt x="530" y="639"/>
                                </a:cubicBezTo>
                                <a:cubicBezTo>
                                  <a:pt x="533" y="641"/>
                                  <a:pt x="536" y="643"/>
                                  <a:pt x="539" y="644"/>
                                </a:cubicBezTo>
                                <a:cubicBezTo>
                                  <a:pt x="536" y="644"/>
                                  <a:pt x="533" y="644"/>
                                  <a:pt x="531" y="643"/>
                                </a:cubicBezTo>
                                <a:cubicBezTo>
                                  <a:pt x="528" y="642"/>
                                  <a:pt x="525" y="641"/>
                                  <a:pt x="522" y="639"/>
                                </a:cubicBezTo>
                                <a:cubicBezTo>
                                  <a:pt x="519" y="638"/>
                                  <a:pt x="516" y="638"/>
                                  <a:pt x="513" y="636"/>
                                </a:cubicBezTo>
                                <a:cubicBezTo>
                                  <a:pt x="511" y="635"/>
                                  <a:pt x="509" y="634"/>
                                  <a:pt x="507" y="632"/>
                                </a:cubicBezTo>
                                <a:cubicBezTo>
                                  <a:pt x="505" y="631"/>
                                  <a:pt x="505" y="629"/>
                                  <a:pt x="503" y="628"/>
                                </a:cubicBezTo>
                                <a:moveTo>
                                  <a:pt x="433" y="604"/>
                                </a:moveTo>
                                <a:cubicBezTo>
                                  <a:pt x="432" y="607"/>
                                  <a:pt x="430" y="609"/>
                                  <a:pt x="428" y="612"/>
                                </a:cubicBezTo>
                                <a:cubicBezTo>
                                  <a:pt x="427" y="614"/>
                                  <a:pt x="425" y="616"/>
                                  <a:pt x="423" y="619"/>
                                </a:cubicBezTo>
                                <a:cubicBezTo>
                                  <a:pt x="422" y="620"/>
                                  <a:pt x="421" y="622"/>
                                  <a:pt x="420" y="624"/>
                                </a:cubicBezTo>
                                <a:cubicBezTo>
                                  <a:pt x="420" y="625"/>
                                  <a:pt x="419" y="627"/>
                                  <a:pt x="420" y="629"/>
                                </a:cubicBezTo>
                                <a:cubicBezTo>
                                  <a:pt x="420" y="630"/>
                                  <a:pt x="422" y="631"/>
                                  <a:pt x="422" y="632"/>
                                </a:cubicBezTo>
                                <a:cubicBezTo>
                                  <a:pt x="423" y="631"/>
                                  <a:pt x="424" y="629"/>
                                  <a:pt x="424" y="627"/>
                                </a:cubicBezTo>
                                <a:cubicBezTo>
                                  <a:pt x="425" y="625"/>
                                  <a:pt x="426" y="622"/>
                                  <a:pt x="427" y="620"/>
                                </a:cubicBezTo>
                                <a:cubicBezTo>
                                  <a:pt x="428" y="618"/>
                                  <a:pt x="430" y="616"/>
                                  <a:pt x="431" y="613"/>
                                </a:cubicBezTo>
                                <a:cubicBezTo>
                                  <a:pt x="432" y="611"/>
                                  <a:pt x="433" y="609"/>
                                  <a:pt x="434" y="606"/>
                                </a:cubicBezTo>
                                <a:cubicBezTo>
                                  <a:pt x="434" y="606"/>
                                  <a:pt x="433" y="605"/>
                                  <a:pt x="433" y="604"/>
                                </a:cubicBezTo>
                                <a:moveTo>
                                  <a:pt x="420" y="635"/>
                                </a:moveTo>
                                <a:cubicBezTo>
                                  <a:pt x="422" y="636"/>
                                  <a:pt x="425" y="637"/>
                                  <a:pt x="427" y="638"/>
                                </a:cubicBezTo>
                                <a:cubicBezTo>
                                  <a:pt x="429" y="638"/>
                                  <a:pt x="431" y="638"/>
                                  <a:pt x="432" y="638"/>
                                </a:cubicBezTo>
                                <a:cubicBezTo>
                                  <a:pt x="434" y="638"/>
                                  <a:pt x="436" y="637"/>
                                  <a:pt x="439" y="636"/>
                                </a:cubicBezTo>
                                <a:cubicBezTo>
                                  <a:pt x="440" y="636"/>
                                  <a:pt x="441" y="636"/>
                                  <a:pt x="443" y="636"/>
                                </a:cubicBezTo>
                                <a:cubicBezTo>
                                  <a:pt x="445" y="636"/>
                                  <a:pt x="447" y="636"/>
                                  <a:pt x="449" y="637"/>
                                </a:cubicBezTo>
                                <a:cubicBezTo>
                                  <a:pt x="450" y="637"/>
                                  <a:pt x="452" y="637"/>
                                  <a:pt x="453" y="637"/>
                                </a:cubicBezTo>
                                <a:cubicBezTo>
                                  <a:pt x="454" y="637"/>
                                  <a:pt x="455" y="637"/>
                                  <a:pt x="456" y="637"/>
                                </a:cubicBezTo>
                                <a:cubicBezTo>
                                  <a:pt x="458" y="636"/>
                                  <a:pt x="459" y="635"/>
                                  <a:pt x="460" y="634"/>
                                </a:cubicBezTo>
                                <a:cubicBezTo>
                                  <a:pt x="460" y="635"/>
                                  <a:pt x="461" y="636"/>
                                  <a:pt x="461" y="638"/>
                                </a:cubicBezTo>
                                <a:cubicBezTo>
                                  <a:pt x="461" y="639"/>
                                  <a:pt x="461" y="640"/>
                                  <a:pt x="461" y="642"/>
                                </a:cubicBezTo>
                                <a:cubicBezTo>
                                  <a:pt x="460" y="643"/>
                                  <a:pt x="459" y="643"/>
                                  <a:pt x="458" y="644"/>
                                </a:cubicBezTo>
                                <a:cubicBezTo>
                                  <a:pt x="457" y="645"/>
                                  <a:pt x="455" y="645"/>
                                  <a:pt x="454" y="645"/>
                                </a:cubicBezTo>
                                <a:cubicBezTo>
                                  <a:pt x="452" y="645"/>
                                  <a:pt x="450" y="645"/>
                                  <a:pt x="449" y="645"/>
                                </a:cubicBezTo>
                                <a:cubicBezTo>
                                  <a:pt x="447" y="644"/>
                                  <a:pt x="446" y="644"/>
                                  <a:pt x="444" y="645"/>
                                </a:cubicBezTo>
                                <a:cubicBezTo>
                                  <a:pt x="443" y="645"/>
                                  <a:pt x="442" y="645"/>
                                  <a:pt x="441" y="645"/>
                                </a:cubicBezTo>
                                <a:cubicBezTo>
                                  <a:pt x="439" y="645"/>
                                  <a:pt x="438" y="646"/>
                                  <a:pt x="436" y="646"/>
                                </a:cubicBezTo>
                                <a:cubicBezTo>
                                  <a:pt x="434" y="646"/>
                                  <a:pt x="433" y="647"/>
                                  <a:pt x="431" y="647"/>
                                </a:cubicBezTo>
                                <a:cubicBezTo>
                                  <a:pt x="429" y="647"/>
                                  <a:pt x="428" y="647"/>
                                  <a:pt x="426" y="646"/>
                                </a:cubicBezTo>
                                <a:cubicBezTo>
                                  <a:pt x="425" y="646"/>
                                  <a:pt x="424" y="646"/>
                                  <a:pt x="423" y="645"/>
                                </a:cubicBezTo>
                                <a:cubicBezTo>
                                  <a:pt x="422" y="644"/>
                                  <a:pt x="422" y="642"/>
                                  <a:pt x="421" y="641"/>
                                </a:cubicBezTo>
                                <a:cubicBezTo>
                                  <a:pt x="420" y="639"/>
                                  <a:pt x="420" y="637"/>
                                  <a:pt x="420" y="635"/>
                                </a:cubicBezTo>
                                <a:moveTo>
                                  <a:pt x="451" y="613"/>
                                </a:moveTo>
                                <a:cubicBezTo>
                                  <a:pt x="453" y="614"/>
                                  <a:pt x="454" y="615"/>
                                  <a:pt x="456" y="617"/>
                                </a:cubicBezTo>
                                <a:cubicBezTo>
                                  <a:pt x="457" y="618"/>
                                  <a:pt x="458" y="619"/>
                                  <a:pt x="458" y="620"/>
                                </a:cubicBezTo>
                                <a:cubicBezTo>
                                  <a:pt x="459" y="621"/>
                                  <a:pt x="460" y="623"/>
                                  <a:pt x="460" y="624"/>
                                </a:cubicBezTo>
                                <a:cubicBezTo>
                                  <a:pt x="461" y="625"/>
                                  <a:pt x="462" y="627"/>
                                  <a:pt x="462" y="628"/>
                                </a:cubicBezTo>
                                <a:cubicBezTo>
                                  <a:pt x="462" y="629"/>
                                  <a:pt x="461" y="630"/>
                                  <a:pt x="461" y="631"/>
                                </a:cubicBezTo>
                                <a:cubicBezTo>
                                  <a:pt x="460" y="631"/>
                                  <a:pt x="459" y="631"/>
                                  <a:pt x="458" y="631"/>
                                </a:cubicBezTo>
                                <a:cubicBezTo>
                                  <a:pt x="458" y="630"/>
                                  <a:pt x="459" y="629"/>
                                  <a:pt x="458" y="628"/>
                                </a:cubicBezTo>
                                <a:cubicBezTo>
                                  <a:pt x="458" y="626"/>
                                  <a:pt x="458" y="625"/>
                                  <a:pt x="458" y="623"/>
                                </a:cubicBezTo>
                                <a:cubicBezTo>
                                  <a:pt x="457" y="622"/>
                                  <a:pt x="456" y="620"/>
                                  <a:pt x="456" y="619"/>
                                </a:cubicBezTo>
                                <a:cubicBezTo>
                                  <a:pt x="455" y="618"/>
                                  <a:pt x="454" y="618"/>
                                  <a:pt x="453" y="617"/>
                                </a:cubicBezTo>
                                <a:cubicBezTo>
                                  <a:pt x="452" y="616"/>
                                  <a:pt x="452" y="614"/>
                                  <a:pt x="451" y="613"/>
                                </a:cubicBezTo>
                                <a:moveTo>
                                  <a:pt x="462" y="632"/>
                                </a:moveTo>
                                <a:cubicBezTo>
                                  <a:pt x="463" y="633"/>
                                  <a:pt x="463" y="635"/>
                                  <a:pt x="463" y="636"/>
                                </a:cubicBezTo>
                                <a:cubicBezTo>
                                  <a:pt x="464" y="638"/>
                                  <a:pt x="463" y="639"/>
                                  <a:pt x="463" y="640"/>
                                </a:cubicBezTo>
                                <a:cubicBezTo>
                                  <a:pt x="464" y="641"/>
                                  <a:pt x="465" y="641"/>
                                  <a:pt x="465" y="641"/>
                                </a:cubicBezTo>
                                <a:cubicBezTo>
                                  <a:pt x="465" y="640"/>
                                  <a:pt x="467" y="638"/>
                                  <a:pt x="468" y="638"/>
                                </a:cubicBezTo>
                                <a:cubicBezTo>
                                  <a:pt x="468" y="637"/>
                                  <a:pt x="467" y="635"/>
                                  <a:pt x="466" y="634"/>
                                </a:cubicBezTo>
                                <a:cubicBezTo>
                                  <a:pt x="466" y="633"/>
                                  <a:pt x="465" y="632"/>
                                  <a:pt x="464" y="631"/>
                                </a:cubicBezTo>
                                <a:cubicBezTo>
                                  <a:pt x="463" y="631"/>
                                  <a:pt x="463" y="632"/>
                                  <a:pt x="462" y="632"/>
                                </a:cubicBezTo>
                                <a:moveTo>
                                  <a:pt x="439" y="594"/>
                                </a:moveTo>
                                <a:cubicBezTo>
                                  <a:pt x="438" y="596"/>
                                  <a:pt x="437" y="598"/>
                                  <a:pt x="435" y="599"/>
                                </a:cubicBezTo>
                                <a:cubicBezTo>
                                  <a:pt x="435" y="599"/>
                                  <a:pt x="434" y="598"/>
                                  <a:pt x="434" y="598"/>
                                </a:cubicBezTo>
                                <a:cubicBezTo>
                                  <a:pt x="434" y="597"/>
                                  <a:pt x="434" y="596"/>
                                  <a:pt x="435" y="595"/>
                                </a:cubicBezTo>
                                <a:cubicBezTo>
                                  <a:pt x="435" y="594"/>
                                  <a:pt x="436" y="594"/>
                                  <a:pt x="437" y="594"/>
                                </a:cubicBezTo>
                                <a:cubicBezTo>
                                  <a:pt x="437" y="594"/>
                                  <a:pt x="438" y="594"/>
                                  <a:pt x="439" y="594"/>
                                </a:cubicBezTo>
                                <a:moveTo>
                                  <a:pt x="438" y="566"/>
                                </a:moveTo>
                                <a:cubicBezTo>
                                  <a:pt x="446" y="566"/>
                                  <a:pt x="457" y="566"/>
                                  <a:pt x="467" y="567"/>
                                </a:cubicBezTo>
                                <a:cubicBezTo>
                                  <a:pt x="477" y="568"/>
                                  <a:pt x="486" y="570"/>
                                  <a:pt x="496" y="572"/>
                                </a:cubicBezTo>
                                <a:cubicBezTo>
                                  <a:pt x="506" y="574"/>
                                  <a:pt x="516" y="575"/>
                                  <a:pt x="525" y="578"/>
                                </a:cubicBezTo>
                                <a:cubicBezTo>
                                  <a:pt x="543" y="583"/>
                                  <a:pt x="557" y="583"/>
                                  <a:pt x="574" y="586"/>
                                </a:cubicBezTo>
                                <a:cubicBezTo>
                                  <a:pt x="579" y="587"/>
                                  <a:pt x="586" y="585"/>
                                  <a:pt x="592" y="585"/>
                                </a:cubicBezTo>
                                <a:cubicBezTo>
                                  <a:pt x="597" y="585"/>
                                  <a:pt x="602" y="584"/>
                                  <a:pt x="606" y="583"/>
                                </a:cubicBezTo>
                                <a:cubicBezTo>
                                  <a:pt x="608" y="582"/>
                                  <a:pt x="610" y="579"/>
                                  <a:pt x="611" y="577"/>
                                </a:cubicBezTo>
                                <a:cubicBezTo>
                                  <a:pt x="615" y="568"/>
                                  <a:pt x="616" y="558"/>
                                  <a:pt x="619" y="549"/>
                                </a:cubicBezTo>
                                <a:cubicBezTo>
                                  <a:pt x="620" y="545"/>
                                  <a:pt x="621" y="537"/>
                                  <a:pt x="622" y="533"/>
                                </a:cubicBezTo>
                                <a:cubicBezTo>
                                  <a:pt x="603" y="543"/>
                                  <a:pt x="582" y="543"/>
                                  <a:pt x="562" y="538"/>
                                </a:cubicBezTo>
                                <a:cubicBezTo>
                                  <a:pt x="547" y="535"/>
                                  <a:pt x="534" y="532"/>
                                  <a:pt x="519" y="529"/>
                                </a:cubicBezTo>
                                <a:cubicBezTo>
                                  <a:pt x="505" y="526"/>
                                  <a:pt x="492" y="524"/>
                                  <a:pt x="478" y="523"/>
                                </a:cubicBezTo>
                                <a:cubicBezTo>
                                  <a:pt x="465" y="522"/>
                                  <a:pt x="452" y="522"/>
                                  <a:pt x="440" y="521"/>
                                </a:cubicBezTo>
                                <a:cubicBezTo>
                                  <a:pt x="428" y="521"/>
                                  <a:pt x="415" y="521"/>
                                  <a:pt x="401" y="521"/>
                                </a:cubicBezTo>
                                <a:cubicBezTo>
                                  <a:pt x="388" y="522"/>
                                  <a:pt x="374" y="524"/>
                                  <a:pt x="361" y="526"/>
                                </a:cubicBezTo>
                                <a:cubicBezTo>
                                  <a:pt x="346" y="528"/>
                                  <a:pt x="331" y="532"/>
                                  <a:pt x="316" y="535"/>
                                </a:cubicBezTo>
                                <a:cubicBezTo>
                                  <a:pt x="307" y="537"/>
                                  <a:pt x="298" y="539"/>
                                  <a:pt x="288" y="539"/>
                                </a:cubicBezTo>
                                <a:cubicBezTo>
                                  <a:pt x="283" y="540"/>
                                  <a:pt x="278" y="539"/>
                                  <a:pt x="274" y="538"/>
                                </a:cubicBezTo>
                                <a:cubicBezTo>
                                  <a:pt x="271" y="537"/>
                                  <a:pt x="267" y="537"/>
                                  <a:pt x="264" y="535"/>
                                </a:cubicBezTo>
                                <a:cubicBezTo>
                                  <a:pt x="262" y="534"/>
                                  <a:pt x="260" y="533"/>
                                  <a:pt x="257" y="531"/>
                                </a:cubicBezTo>
                                <a:cubicBezTo>
                                  <a:pt x="258" y="535"/>
                                  <a:pt x="259" y="539"/>
                                  <a:pt x="260" y="543"/>
                                </a:cubicBezTo>
                                <a:cubicBezTo>
                                  <a:pt x="260" y="547"/>
                                  <a:pt x="261" y="551"/>
                                  <a:pt x="261" y="555"/>
                                </a:cubicBezTo>
                                <a:cubicBezTo>
                                  <a:pt x="262" y="560"/>
                                  <a:pt x="262" y="566"/>
                                  <a:pt x="263" y="571"/>
                                </a:cubicBezTo>
                                <a:cubicBezTo>
                                  <a:pt x="263" y="573"/>
                                  <a:pt x="263" y="576"/>
                                  <a:pt x="264" y="579"/>
                                </a:cubicBezTo>
                                <a:cubicBezTo>
                                  <a:pt x="265" y="582"/>
                                  <a:pt x="267" y="584"/>
                                  <a:pt x="269" y="585"/>
                                </a:cubicBezTo>
                                <a:cubicBezTo>
                                  <a:pt x="273" y="587"/>
                                  <a:pt x="278" y="588"/>
                                  <a:pt x="283" y="588"/>
                                </a:cubicBezTo>
                                <a:cubicBezTo>
                                  <a:pt x="288" y="588"/>
                                  <a:pt x="294" y="588"/>
                                  <a:pt x="300" y="587"/>
                                </a:cubicBezTo>
                                <a:cubicBezTo>
                                  <a:pt x="309" y="586"/>
                                  <a:pt x="317" y="583"/>
                                  <a:pt x="326" y="582"/>
                                </a:cubicBezTo>
                                <a:cubicBezTo>
                                  <a:pt x="334" y="580"/>
                                  <a:pt x="343" y="577"/>
                                  <a:pt x="351" y="575"/>
                                </a:cubicBezTo>
                                <a:cubicBezTo>
                                  <a:pt x="361" y="573"/>
                                  <a:pt x="370" y="571"/>
                                  <a:pt x="380" y="570"/>
                                </a:cubicBezTo>
                                <a:cubicBezTo>
                                  <a:pt x="390" y="568"/>
                                  <a:pt x="400" y="567"/>
                                  <a:pt x="410" y="566"/>
                                </a:cubicBezTo>
                                <a:cubicBezTo>
                                  <a:pt x="420" y="566"/>
                                  <a:pt x="430" y="566"/>
                                  <a:pt x="438" y="566"/>
                                </a:cubicBezTo>
                                <a:moveTo>
                                  <a:pt x="605" y="511"/>
                                </a:moveTo>
                                <a:cubicBezTo>
                                  <a:pt x="607" y="511"/>
                                  <a:pt x="610" y="511"/>
                                  <a:pt x="611" y="512"/>
                                </a:cubicBezTo>
                                <a:cubicBezTo>
                                  <a:pt x="612" y="513"/>
                                  <a:pt x="613" y="516"/>
                                  <a:pt x="613" y="518"/>
                                </a:cubicBezTo>
                                <a:cubicBezTo>
                                  <a:pt x="613" y="520"/>
                                  <a:pt x="612" y="523"/>
                                  <a:pt x="611" y="524"/>
                                </a:cubicBezTo>
                                <a:cubicBezTo>
                                  <a:pt x="608" y="526"/>
                                  <a:pt x="606" y="526"/>
                                  <a:pt x="603" y="526"/>
                                </a:cubicBezTo>
                                <a:cubicBezTo>
                                  <a:pt x="604" y="521"/>
                                  <a:pt x="605" y="516"/>
                                  <a:pt x="605" y="511"/>
                                </a:cubicBezTo>
                                <a:moveTo>
                                  <a:pt x="608" y="529"/>
                                </a:moveTo>
                                <a:lnTo>
                                  <a:pt x="607" y="535"/>
                                </a:lnTo>
                                <a:cubicBezTo>
                                  <a:pt x="602" y="537"/>
                                  <a:pt x="598" y="537"/>
                                  <a:pt x="593" y="537"/>
                                </a:cubicBezTo>
                                <a:cubicBezTo>
                                  <a:pt x="593" y="533"/>
                                  <a:pt x="592" y="530"/>
                                  <a:pt x="592" y="526"/>
                                </a:cubicBezTo>
                                <a:cubicBezTo>
                                  <a:pt x="595" y="528"/>
                                  <a:pt x="606" y="531"/>
                                  <a:pt x="608" y="529"/>
                                </a:cubicBezTo>
                                <a:moveTo>
                                  <a:pt x="613" y="533"/>
                                </a:moveTo>
                                <a:cubicBezTo>
                                  <a:pt x="618" y="531"/>
                                  <a:pt x="620" y="532"/>
                                  <a:pt x="626" y="523"/>
                                </a:cubicBezTo>
                                <a:cubicBezTo>
                                  <a:pt x="628" y="519"/>
                                  <a:pt x="628" y="514"/>
                                  <a:pt x="627" y="511"/>
                                </a:cubicBezTo>
                                <a:cubicBezTo>
                                  <a:pt x="624" y="503"/>
                                  <a:pt x="617" y="500"/>
                                  <a:pt x="610" y="499"/>
                                </a:cubicBezTo>
                                <a:cubicBezTo>
                                  <a:pt x="596" y="496"/>
                                  <a:pt x="591" y="506"/>
                                  <a:pt x="591" y="513"/>
                                </a:cubicBezTo>
                                <a:cubicBezTo>
                                  <a:pt x="590" y="522"/>
                                  <a:pt x="593" y="523"/>
                                  <a:pt x="600" y="525"/>
                                </a:cubicBezTo>
                                <a:cubicBezTo>
                                  <a:pt x="600" y="523"/>
                                  <a:pt x="600" y="521"/>
                                  <a:pt x="600" y="519"/>
                                </a:cubicBezTo>
                                <a:cubicBezTo>
                                  <a:pt x="600" y="516"/>
                                  <a:pt x="601" y="511"/>
                                  <a:pt x="601" y="508"/>
                                </a:cubicBezTo>
                                <a:cubicBezTo>
                                  <a:pt x="604" y="508"/>
                                  <a:pt x="606" y="508"/>
                                  <a:pt x="608" y="508"/>
                                </a:cubicBezTo>
                                <a:cubicBezTo>
                                  <a:pt x="612" y="508"/>
                                  <a:pt x="618" y="510"/>
                                  <a:pt x="618" y="516"/>
                                </a:cubicBezTo>
                                <a:cubicBezTo>
                                  <a:pt x="617" y="522"/>
                                  <a:pt x="614" y="527"/>
                                  <a:pt x="613" y="533"/>
                                </a:cubicBezTo>
                                <a:moveTo>
                                  <a:pt x="277" y="506"/>
                                </a:moveTo>
                                <a:cubicBezTo>
                                  <a:pt x="274" y="506"/>
                                  <a:pt x="272" y="506"/>
                                  <a:pt x="270" y="507"/>
                                </a:cubicBezTo>
                                <a:cubicBezTo>
                                  <a:pt x="268" y="508"/>
                                  <a:pt x="267" y="510"/>
                                  <a:pt x="267" y="512"/>
                                </a:cubicBezTo>
                                <a:cubicBezTo>
                                  <a:pt x="267" y="514"/>
                                  <a:pt x="267" y="517"/>
                                  <a:pt x="268" y="518"/>
                                </a:cubicBezTo>
                                <a:cubicBezTo>
                                  <a:pt x="270" y="520"/>
                                  <a:pt x="273" y="519"/>
                                  <a:pt x="275" y="520"/>
                                </a:cubicBezTo>
                                <a:cubicBezTo>
                                  <a:pt x="276" y="515"/>
                                  <a:pt x="276" y="511"/>
                                  <a:pt x="277" y="506"/>
                                </a:cubicBezTo>
                                <a:moveTo>
                                  <a:pt x="267" y="520"/>
                                </a:moveTo>
                                <a:cubicBezTo>
                                  <a:pt x="267" y="524"/>
                                  <a:pt x="268" y="528"/>
                                  <a:pt x="268" y="531"/>
                                </a:cubicBezTo>
                                <a:cubicBezTo>
                                  <a:pt x="270" y="532"/>
                                  <a:pt x="272" y="533"/>
                                  <a:pt x="274" y="534"/>
                                </a:cubicBezTo>
                                <a:cubicBezTo>
                                  <a:pt x="277" y="534"/>
                                  <a:pt x="280" y="535"/>
                                  <a:pt x="284" y="535"/>
                                </a:cubicBezTo>
                                <a:cubicBezTo>
                                  <a:pt x="284" y="531"/>
                                  <a:pt x="284" y="527"/>
                                  <a:pt x="284" y="523"/>
                                </a:cubicBezTo>
                                <a:cubicBezTo>
                                  <a:pt x="282" y="523"/>
                                  <a:pt x="279" y="524"/>
                                  <a:pt x="277" y="524"/>
                                </a:cubicBezTo>
                                <a:cubicBezTo>
                                  <a:pt x="275" y="524"/>
                                  <a:pt x="273" y="523"/>
                                  <a:pt x="272" y="523"/>
                                </a:cubicBezTo>
                                <a:cubicBezTo>
                                  <a:pt x="270" y="522"/>
                                  <a:pt x="268" y="521"/>
                                  <a:pt x="267" y="520"/>
                                </a:cubicBezTo>
                                <a:moveTo>
                                  <a:pt x="264" y="530"/>
                                </a:moveTo>
                                <a:cubicBezTo>
                                  <a:pt x="262" y="528"/>
                                  <a:pt x="259" y="527"/>
                                  <a:pt x="257" y="524"/>
                                </a:cubicBezTo>
                                <a:cubicBezTo>
                                  <a:pt x="255" y="522"/>
                                  <a:pt x="255" y="519"/>
                                  <a:pt x="255" y="517"/>
                                </a:cubicBezTo>
                                <a:cubicBezTo>
                                  <a:pt x="254" y="514"/>
                                  <a:pt x="255" y="511"/>
                                  <a:pt x="256" y="508"/>
                                </a:cubicBezTo>
                                <a:cubicBezTo>
                                  <a:pt x="257" y="506"/>
                                  <a:pt x="258" y="503"/>
                                  <a:pt x="261" y="501"/>
                                </a:cubicBezTo>
                                <a:cubicBezTo>
                                  <a:pt x="263" y="499"/>
                                  <a:pt x="267" y="499"/>
                                  <a:pt x="271" y="498"/>
                                </a:cubicBezTo>
                                <a:cubicBezTo>
                                  <a:pt x="273" y="498"/>
                                  <a:pt x="276" y="498"/>
                                  <a:pt x="278" y="499"/>
                                </a:cubicBezTo>
                                <a:cubicBezTo>
                                  <a:pt x="281" y="500"/>
                                  <a:pt x="285" y="501"/>
                                  <a:pt x="287" y="503"/>
                                </a:cubicBezTo>
                                <a:cubicBezTo>
                                  <a:pt x="289" y="505"/>
                                  <a:pt x="289" y="507"/>
                                  <a:pt x="289" y="510"/>
                                </a:cubicBezTo>
                                <a:cubicBezTo>
                                  <a:pt x="289" y="513"/>
                                  <a:pt x="289" y="516"/>
                                  <a:pt x="288" y="518"/>
                                </a:cubicBezTo>
                                <a:cubicBezTo>
                                  <a:pt x="286" y="520"/>
                                  <a:pt x="283" y="520"/>
                                  <a:pt x="281" y="521"/>
                                </a:cubicBezTo>
                                <a:cubicBezTo>
                                  <a:pt x="281" y="518"/>
                                  <a:pt x="280" y="516"/>
                                  <a:pt x="281" y="513"/>
                                </a:cubicBezTo>
                                <a:cubicBezTo>
                                  <a:pt x="281" y="510"/>
                                  <a:pt x="281" y="508"/>
                                  <a:pt x="281" y="505"/>
                                </a:cubicBezTo>
                                <a:cubicBezTo>
                                  <a:pt x="279" y="505"/>
                                  <a:pt x="277" y="503"/>
                                  <a:pt x="274" y="503"/>
                                </a:cubicBezTo>
                                <a:cubicBezTo>
                                  <a:pt x="271" y="503"/>
                                  <a:pt x="268" y="504"/>
                                  <a:pt x="265" y="506"/>
                                </a:cubicBezTo>
                                <a:cubicBezTo>
                                  <a:pt x="263" y="507"/>
                                  <a:pt x="262" y="509"/>
                                  <a:pt x="262" y="511"/>
                                </a:cubicBezTo>
                                <a:cubicBezTo>
                                  <a:pt x="262" y="515"/>
                                  <a:pt x="263" y="519"/>
                                  <a:pt x="263" y="523"/>
                                </a:cubicBezTo>
                                <a:cubicBezTo>
                                  <a:pt x="264" y="525"/>
                                  <a:pt x="264" y="528"/>
                                  <a:pt x="264" y="530"/>
                                </a:cubicBezTo>
                                <a:moveTo>
                                  <a:pt x="436" y="605"/>
                                </a:moveTo>
                                <a:cubicBezTo>
                                  <a:pt x="433" y="609"/>
                                  <a:pt x="432" y="615"/>
                                  <a:pt x="430" y="620"/>
                                </a:cubicBezTo>
                                <a:cubicBezTo>
                                  <a:pt x="428" y="624"/>
                                  <a:pt x="426" y="627"/>
                                  <a:pt x="425" y="631"/>
                                </a:cubicBezTo>
                                <a:cubicBezTo>
                                  <a:pt x="425" y="632"/>
                                  <a:pt x="424" y="634"/>
                                  <a:pt x="426" y="635"/>
                                </a:cubicBezTo>
                                <a:cubicBezTo>
                                  <a:pt x="428" y="636"/>
                                  <a:pt x="431" y="636"/>
                                  <a:pt x="434" y="636"/>
                                </a:cubicBezTo>
                                <a:cubicBezTo>
                                  <a:pt x="436" y="636"/>
                                  <a:pt x="439" y="634"/>
                                  <a:pt x="441" y="634"/>
                                </a:cubicBezTo>
                                <a:cubicBezTo>
                                  <a:pt x="445" y="634"/>
                                  <a:pt x="449" y="635"/>
                                  <a:pt x="452" y="635"/>
                                </a:cubicBezTo>
                                <a:cubicBezTo>
                                  <a:pt x="454" y="635"/>
                                  <a:pt x="456" y="633"/>
                                  <a:pt x="457" y="631"/>
                                </a:cubicBezTo>
                                <a:cubicBezTo>
                                  <a:pt x="458" y="629"/>
                                  <a:pt x="458" y="627"/>
                                  <a:pt x="457" y="625"/>
                                </a:cubicBezTo>
                                <a:cubicBezTo>
                                  <a:pt x="456" y="622"/>
                                  <a:pt x="453" y="621"/>
                                  <a:pt x="451" y="618"/>
                                </a:cubicBezTo>
                                <a:cubicBezTo>
                                  <a:pt x="449" y="616"/>
                                  <a:pt x="447" y="613"/>
                                  <a:pt x="445" y="610"/>
                                </a:cubicBezTo>
                                <a:cubicBezTo>
                                  <a:pt x="443" y="608"/>
                                  <a:pt x="443" y="606"/>
                                  <a:pt x="442" y="605"/>
                                </a:cubicBezTo>
                                <a:cubicBezTo>
                                  <a:pt x="440" y="604"/>
                                  <a:pt x="438" y="604"/>
                                  <a:pt x="436" y="605"/>
                                </a:cubicBezTo>
                                <a:moveTo>
                                  <a:pt x="454" y="590"/>
                                </a:moveTo>
                                <a:cubicBezTo>
                                  <a:pt x="455" y="588"/>
                                  <a:pt x="456" y="586"/>
                                  <a:pt x="458" y="585"/>
                                </a:cubicBezTo>
                                <a:cubicBezTo>
                                  <a:pt x="460" y="582"/>
                                  <a:pt x="463" y="580"/>
                                  <a:pt x="466" y="578"/>
                                </a:cubicBezTo>
                                <a:cubicBezTo>
                                  <a:pt x="469" y="578"/>
                                  <a:pt x="472" y="578"/>
                                  <a:pt x="475" y="579"/>
                                </a:cubicBezTo>
                                <a:cubicBezTo>
                                  <a:pt x="477" y="581"/>
                                  <a:pt x="478" y="584"/>
                                  <a:pt x="479" y="587"/>
                                </a:cubicBezTo>
                                <a:cubicBezTo>
                                  <a:pt x="480" y="590"/>
                                  <a:pt x="480" y="593"/>
                                  <a:pt x="479" y="596"/>
                                </a:cubicBezTo>
                                <a:cubicBezTo>
                                  <a:pt x="478" y="599"/>
                                  <a:pt x="476" y="600"/>
                                  <a:pt x="473" y="601"/>
                                </a:cubicBezTo>
                                <a:cubicBezTo>
                                  <a:pt x="470" y="602"/>
                                  <a:pt x="467" y="603"/>
                                  <a:pt x="464" y="603"/>
                                </a:cubicBezTo>
                                <a:lnTo>
                                  <a:pt x="460" y="603"/>
                                </a:lnTo>
                                <a:cubicBezTo>
                                  <a:pt x="458" y="600"/>
                                  <a:pt x="457" y="597"/>
                                  <a:pt x="455" y="594"/>
                                </a:cubicBezTo>
                                <a:cubicBezTo>
                                  <a:pt x="455" y="592"/>
                                  <a:pt x="455" y="591"/>
                                  <a:pt x="454" y="590"/>
                                </a:cubicBezTo>
                                <a:moveTo>
                                  <a:pt x="417" y="599"/>
                                </a:moveTo>
                                <a:cubicBezTo>
                                  <a:pt x="418" y="598"/>
                                  <a:pt x="419" y="596"/>
                                  <a:pt x="419" y="594"/>
                                </a:cubicBezTo>
                                <a:cubicBezTo>
                                  <a:pt x="421" y="591"/>
                                  <a:pt x="422" y="587"/>
                                  <a:pt x="423" y="584"/>
                                </a:cubicBezTo>
                                <a:cubicBezTo>
                                  <a:pt x="422" y="582"/>
                                  <a:pt x="420" y="581"/>
                                  <a:pt x="418" y="579"/>
                                </a:cubicBezTo>
                                <a:cubicBezTo>
                                  <a:pt x="417" y="578"/>
                                  <a:pt x="413" y="580"/>
                                  <a:pt x="412" y="580"/>
                                </a:cubicBezTo>
                                <a:cubicBezTo>
                                  <a:pt x="408" y="582"/>
                                  <a:pt x="406" y="582"/>
                                  <a:pt x="403" y="584"/>
                                </a:cubicBezTo>
                                <a:cubicBezTo>
                                  <a:pt x="400" y="586"/>
                                  <a:pt x="399" y="592"/>
                                  <a:pt x="399" y="594"/>
                                </a:cubicBezTo>
                                <a:cubicBezTo>
                                  <a:pt x="400" y="597"/>
                                  <a:pt x="402" y="596"/>
                                  <a:pt x="405" y="597"/>
                                </a:cubicBezTo>
                                <a:cubicBezTo>
                                  <a:pt x="408" y="599"/>
                                  <a:pt x="413" y="599"/>
                                  <a:pt x="417" y="599"/>
                                </a:cubicBezTo>
                                <a:moveTo>
                                  <a:pt x="441" y="591"/>
                                </a:moveTo>
                                <a:cubicBezTo>
                                  <a:pt x="441" y="591"/>
                                  <a:pt x="440" y="591"/>
                                  <a:pt x="439" y="591"/>
                                </a:cubicBezTo>
                                <a:cubicBezTo>
                                  <a:pt x="437" y="591"/>
                                  <a:pt x="436" y="591"/>
                                  <a:pt x="435" y="592"/>
                                </a:cubicBezTo>
                                <a:cubicBezTo>
                                  <a:pt x="433" y="590"/>
                                  <a:pt x="431" y="588"/>
                                  <a:pt x="429" y="586"/>
                                </a:cubicBezTo>
                                <a:cubicBezTo>
                                  <a:pt x="430" y="580"/>
                                  <a:pt x="431" y="575"/>
                                  <a:pt x="433" y="570"/>
                                </a:cubicBezTo>
                                <a:cubicBezTo>
                                  <a:pt x="434" y="570"/>
                                  <a:pt x="436" y="569"/>
                                  <a:pt x="438" y="569"/>
                                </a:cubicBezTo>
                                <a:lnTo>
                                  <a:pt x="444" y="569"/>
                                </a:lnTo>
                                <a:cubicBezTo>
                                  <a:pt x="445" y="574"/>
                                  <a:pt x="446" y="580"/>
                                  <a:pt x="447" y="585"/>
                                </a:cubicBezTo>
                                <a:cubicBezTo>
                                  <a:pt x="445" y="587"/>
                                  <a:pt x="443" y="589"/>
                                  <a:pt x="441" y="591"/>
                                </a:cubicBezTo>
                                <a:moveTo>
                                  <a:pt x="440" y="459"/>
                                </a:moveTo>
                                <a:cubicBezTo>
                                  <a:pt x="441" y="460"/>
                                  <a:pt x="441" y="460"/>
                                  <a:pt x="442" y="461"/>
                                </a:cubicBezTo>
                                <a:cubicBezTo>
                                  <a:pt x="444" y="463"/>
                                  <a:pt x="446" y="465"/>
                                  <a:pt x="447" y="467"/>
                                </a:cubicBezTo>
                                <a:cubicBezTo>
                                  <a:pt x="446" y="469"/>
                                  <a:pt x="446" y="471"/>
                                  <a:pt x="445" y="473"/>
                                </a:cubicBezTo>
                                <a:cubicBezTo>
                                  <a:pt x="443" y="481"/>
                                  <a:pt x="441" y="489"/>
                                  <a:pt x="440" y="497"/>
                                </a:cubicBezTo>
                                <a:cubicBezTo>
                                  <a:pt x="439" y="489"/>
                                  <a:pt x="437" y="481"/>
                                  <a:pt x="435" y="473"/>
                                </a:cubicBezTo>
                                <a:cubicBezTo>
                                  <a:pt x="434" y="471"/>
                                  <a:pt x="434" y="469"/>
                                  <a:pt x="433" y="467"/>
                                </a:cubicBezTo>
                                <a:cubicBezTo>
                                  <a:pt x="434" y="465"/>
                                  <a:pt x="436" y="463"/>
                                  <a:pt x="438" y="461"/>
                                </a:cubicBezTo>
                                <a:cubicBezTo>
                                  <a:pt x="438" y="460"/>
                                  <a:pt x="439" y="460"/>
                                  <a:pt x="440" y="459"/>
                                </a:cubicBezTo>
                                <a:moveTo>
                                  <a:pt x="350" y="262"/>
                                </a:moveTo>
                                <a:cubicBezTo>
                                  <a:pt x="351" y="263"/>
                                  <a:pt x="351" y="264"/>
                                  <a:pt x="351" y="266"/>
                                </a:cubicBezTo>
                                <a:cubicBezTo>
                                  <a:pt x="352" y="268"/>
                                  <a:pt x="351" y="269"/>
                                  <a:pt x="351" y="271"/>
                                </a:cubicBezTo>
                                <a:cubicBezTo>
                                  <a:pt x="351" y="272"/>
                                  <a:pt x="350" y="273"/>
                                  <a:pt x="350" y="274"/>
                                </a:cubicBezTo>
                                <a:lnTo>
                                  <a:pt x="350" y="262"/>
                                </a:lnTo>
                                <a:close/>
                                <a:moveTo>
                                  <a:pt x="347" y="235"/>
                                </a:moveTo>
                                <a:cubicBezTo>
                                  <a:pt x="346" y="235"/>
                                  <a:pt x="345" y="234"/>
                                  <a:pt x="345" y="233"/>
                                </a:cubicBezTo>
                                <a:cubicBezTo>
                                  <a:pt x="343" y="231"/>
                                  <a:pt x="342" y="228"/>
                                  <a:pt x="340" y="225"/>
                                </a:cubicBezTo>
                                <a:cubicBezTo>
                                  <a:pt x="338" y="223"/>
                                  <a:pt x="336" y="222"/>
                                  <a:pt x="335" y="220"/>
                                </a:cubicBezTo>
                                <a:cubicBezTo>
                                  <a:pt x="334" y="220"/>
                                  <a:pt x="334" y="219"/>
                                  <a:pt x="334" y="218"/>
                                </a:cubicBezTo>
                                <a:cubicBezTo>
                                  <a:pt x="334" y="215"/>
                                  <a:pt x="335" y="213"/>
                                  <a:pt x="336" y="211"/>
                                </a:cubicBezTo>
                                <a:cubicBezTo>
                                  <a:pt x="336" y="209"/>
                                  <a:pt x="336" y="208"/>
                                  <a:pt x="337" y="206"/>
                                </a:cubicBezTo>
                                <a:cubicBezTo>
                                  <a:pt x="338" y="204"/>
                                  <a:pt x="340" y="203"/>
                                  <a:pt x="342" y="202"/>
                                </a:cubicBezTo>
                                <a:cubicBezTo>
                                  <a:pt x="343" y="201"/>
                                  <a:pt x="343" y="199"/>
                                  <a:pt x="344" y="198"/>
                                </a:cubicBezTo>
                                <a:cubicBezTo>
                                  <a:pt x="345" y="198"/>
                                  <a:pt x="346" y="198"/>
                                  <a:pt x="347" y="198"/>
                                </a:cubicBezTo>
                                <a:lnTo>
                                  <a:pt x="347" y="235"/>
                                </a:lnTo>
                                <a:close/>
                                <a:moveTo>
                                  <a:pt x="437" y="517"/>
                                </a:moveTo>
                                <a:cubicBezTo>
                                  <a:pt x="437" y="515"/>
                                  <a:pt x="437" y="513"/>
                                  <a:pt x="437" y="511"/>
                                </a:cubicBezTo>
                                <a:cubicBezTo>
                                  <a:pt x="436" y="506"/>
                                  <a:pt x="435" y="501"/>
                                  <a:pt x="433" y="496"/>
                                </a:cubicBezTo>
                                <a:cubicBezTo>
                                  <a:pt x="430" y="490"/>
                                  <a:pt x="426" y="485"/>
                                  <a:pt x="422" y="480"/>
                                </a:cubicBezTo>
                                <a:cubicBezTo>
                                  <a:pt x="419" y="475"/>
                                  <a:pt x="414" y="471"/>
                                  <a:pt x="410" y="467"/>
                                </a:cubicBezTo>
                                <a:cubicBezTo>
                                  <a:pt x="409" y="466"/>
                                  <a:pt x="407" y="465"/>
                                  <a:pt x="406" y="463"/>
                                </a:cubicBezTo>
                                <a:cubicBezTo>
                                  <a:pt x="406" y="465"/>
                                  <a:pt x="405" y="467"/>
                                  <a:pt x="405" y="469"/>
                                </a:cubicBezTo>
                                <a:cubicBezTo>
                                  <a:pt x="404" y="472"/>
                                  <a:pt x="403" y="475"/>
                                  <a:pt x="401" y="477"/>
                                </a:cubicBezTo>
                                <a:cubicBezTo>
                                  <a:pt x="399" y="480"/>
                                  <a:pt x="396" y="482"/>
                                  <a:pt x="394" y="484"/>
                                </a:cubicBezTo>
                                <a:cubicBezTo>
                                  <a:pt x="391" y="486"/>
                                  <a:pt x="389" y="487"/>
                                  <a:pt x="386" y="488"/>
                                </a:cubicBezTo>
                                <a:cubicBezTo>
                                  <a:pt x="383" y="489"/>
                                  <a:pt x="380" y="490"/>
                                  <a:pt x="377" y="490"/>
                                </a:cubicBezTo>
                                <a:cubicBezTo>
                                  <a:pt x="374" y="490"/>
                                  <a:pt x="370" y="489"/>
                                  <a:pt x="367" y="488"/>
                                </a:cubicBezTo>
                                <a:cubicBezTo>
                                  <a:pt x="365" y="488"/>
                                  <a:pt x="362" y="486"/>
                                  <a:pt x="360" y="485"/>
                                </a:cubicBezTo>
                                <a:cubicBezTo>
                                  <a:pt x="358" y="483"/>
                                  <a:pt x="356" y="482"/>
                                  <a:pt x="355" y="480"/>
                                </a:cubicBezTo>
                                <a:cubicBezTo>
                                  <a:pt x="353" y="478"/>
                                  <a:pt x="352" y="475"/>
                                  <a:pt x="352" y="473"/>
                                </a:cubicBezTo>
                                <a:cubicBezTo>
                                  <a:pt x="351" y="470"/>
                                  <a:pt x="351" y="466"/>
                                  <a:pt x="352" y="463"/>
                                </a:cubicBezTo>
                                <a:cubicBezTo>
                                  <a:pt x="352" y="460"/>
                                  <a:pt x="354" y="458"/>
                                  <a:pt x="355" y="456"/>
                                </a:cubicBezTo>
                                <a:cubicBezTo>
                                  <a:pt x="357" y="454"/>
                                  <a:pt x="359" y="453"/>
                                  <a:pt x="361" y="452"/>
                                </a:cubicBezTo>
                                <a:cubicBezTo>
                                  <a:pt x="363" y="451"/>
                                  <a:pt x="366" y="450"/>
                                  <a:pt x="369" y="450"/>
                                </a:cubicBezTo>
                                <a:cubicBezTo>
                                  <a:pt x="371" y="450"/>
                                  <a:pt x="373" y="451"/>
                                  <a:pt x="375" y="452"/>
                                </a:cubicBezTo>
                                <a:cubicBezTo>
                                  <a:pt x="376" y="453"/>
                                  <a:pt x="378" y="455"/>
                                  <a:pt x="379" y="456"/>
                                </a:cubicBezTo>
                                <a:cubicBezTo>
                                  <a:pt x="379" y="458"/>
                                  <a:pt x="381" y="459"/>
                                  <a:pt x="380" y="460"/>
                                </a:cubicBezTo>
                                <a:cubicBezTo>
                                  <a:pt x="379" y="461"/>
                                  <a:pt x="377" y="461"/>
                                  <a:pt x="376" y="461"/>
                                </a:cubicBezTo>
                                <a:cubicBezTo>
                                  <a:pt x="374" y="460"/>
                                  <a:pt x="374" y="458"/>
                                  <a:pt x="372" y="458"/>
                                </a:cubicBezTo>
                                <a:cubicBezTo>
                                  <a:pt x="370" y="457"/>
                                  <a:pt x="368" y="456"/>
                                  <a:pt x="367" y="456"/>
                                </a:cubicBezTo>
                                <a:cubicBezTo>
                                  <a:pt x="365" y="456"/>
                                  <a:pt x="362" y="457"/>
                                  <a:pt x="361" y="458"/>
                                </a:cubicBezTo>
                                <a:cubicBezTo>
                                  <a:pt x="359" y="459"/>
                                  <a:pt x="358" y="461"/>
                                  <a:pt x="357" y="463"/>
                                </a:cubicBezTo>
                                <a:cubicBezTo>
                                  <a:pt x="357" y="465"/>
                                  <a:pt x="356" y="467"/>
                                  <a:pt x="357" y="469"/>
                                </a:cubicBezTo>
                                <a:cubicBezTo>
                                  <a:pt x="357" y="472"/>
                                  <a:pt x="358" y="474"/>
                                  <a:pt x="359" y="476"/>
                                </a:cubicBezTo>
                                <a:cubicBezTo>
                                  <a:pt x="361" y="479"/>
                                  <a:pt x="363" y="481"/>
                                  <a:pt x="366" y="482"/>
                                </a:cubicBezTo>
                                <a:cubicBezTo>
                                  <a:pt x="368" y="483"/>
                                  <a:pt x="371" y="484"/>
                                  <a:pt x="374" y="484"/>
                                </a:cubicBezTo>
                                <a:cubicBezTo>
                                  <a:pt x="378" y="484"/>
                                  <a:pt x="381" y="483"/>
                                  <a:pt x="384" y="482"/>
                                </a:cubicBezTo>
                                <a:cubicBezTo>
                                  <a:pt x="387" y="481"/>
                                  <a:pt x="390" y="479"/>
                                  <a:pt x="393" y="476"/>
                                </a:cubicBezTo>
                                <a:cubicBezTo>
                                  <a:pt x="395" y="474"/>
                                  <a:pt x="397" y="471"/>
                                  <a:pt x="398" y="468"/>
                                </a:cubicBezTo>
                                <a:cubicBezTo>
                                  <a:pt x="399" y="464"/>
                                  <a:pt x="399" y="461"/>
                                  <a:pt x="399" y="458"/>
                                </a:cubicBezTo>
                                <a:cubicBezTo>
                                  <a:pt x="397" y="456"/>
                                  <a:pt x="395" y="455"/>
                                  <a:pt x="394" y="454"/>
                                </a:cubicBezTo>
                                <a:cubicBezTo>
                                  <a:pt x="388" y="451"/>
                                  <a:pt x="382" y="448"/>
                                  <a:pt x="376" y="446"/>
                                </a:cubicBezTo>
                                <a:cubicBezTo>
                                  <a:pt x="369" y="443"/>
                                  <a:pt x="361" y="441"/>
                                  <a:pt x="354" y="439"/>
                                </a:cubicBezTo>
                                <a:cubicBezTo>
                                  <a:pt x="354" y="439"/>
                                  <a:pt x="353" y="439"/>
                                  <a:pt x="353" y="439"/>
                                </a:cubicBezTo>
                                <a:cubicBezTo>
                                  <a:pt x="350" y="440"/>
                                  <a:pt x="347" y="441"/>
                                  <a:pt x="344" y="442"/>
                                </a:cubicBezTo>
                                <a:cubicBezTo>
                                  <a:pt x="342" y="443"/>
                                  <a:pt x="340" y="444"/>
                                  <a:pt x="339" y="445"/>
                                </a:cubicBezTo>
                                <a:cubicBezTo>
                                  <a:pt x="337" y="448"/>
                                  <a:pt x="335" y="451"/>
                                  <a:pt x="333" y="454"/>
                                </a:cubicBezTo>
                                <a:cubicBezTo>
                                  <a:pt x="332" y="456"/>
                                  <a:pt x="331" y="459"/>
                                  <a:pt x="331" y="462"/>
                                </a:cubicBezTo>
                                <a:cubicBezTo>
                                  <a:pt x="331" y="465"/>
                                  <a:pt x="331" y="467"/>
                                  <a:pt x="332" y="470"/>
                                </a:cubicBezTo>
                                <a:cubicBezTo>
                                  <a:pt x="332" y="472"/>
                                  <a:pt x="333" y="474"/>
                                  <a:pt x="334" y="476"/>
                                </a:cubicBezTo>
                                <a:cubicBezTo>
                                  <a:pt x="334" y="479"/>
                                  <a:pt x="334" y="482"/>
                                  <a:pt x="333" y="486"/>
                                </a:cubicBezTo>
                                <a:cubicBezTo>
                                  <a:pt x="332" y="491"/>
                                  <a:pt x="330" y="496"/>
                                  <a:pt x="328" y="501"/>
                                </a:cubicBezTo>
                                <a:cubicBezTo>
                                  <a:pt x="328" y="497"/>
                                  <a:pt x="328" y="494"/>
                                  <a:pt x="327" y="490"/>
                                </a:cubicBezTo>
                                <a:cubicBezTo>
                                  <a:pt x="327" y="487"/>
                                  <a:pt x="325" y="485"/>
                                  <a:pt x="324" y="482"/>
                                </a:cubicBezTo>
                                <a:cubicBezTo>
                                  <a:pt x="324" y="479"/>
                                  <a:pt x="323" y="477"/>
                                  <a:pt x="324" y="475"/>
                                </a:cubicBezTo>
                                <a:cubicBezTo>
                                  <a:pt x="324" y="471"/>
                                  <a:pt x="326" y="468"/>
                                  <a:pt x="327" y="464"/>
                                </a:cubicBezTo>
                                <a:cubicBezTo>
                                  <a:pt x="328" y="460"/>
                                  <a:pt x="330" y="456"/>
                                  <a:pt x="332" y="452"/>
                                </a:cubicBezTo>
                                <a:cubicBezTo>
                                  <a:pt x="334" y="449"/>
                                  <a:pt x="336" y="445"/>
                                  <a:pt x="339" y="442"/>
                                </a:cubicBezTo>
                                <a:cubicBezTo>
                                  <a:pt x="341" y="440"/>
                                  <a:pt x="344" y="439"/>
                                  <a:pt x="347" y="438"/>
                                </a:cubicBezTo>
                                <a:cubicBezTo>
                                  <a:pt x="345" y="438"/>
                                  <a:pt x="343" y="438"/>
                                  <a:pt x="341" y="437"/>
                                </a:cubicBezTo>
                                <a:cubicBezTo>
                                  <a:pt x="338" y="438"/>
                                  <a:pt x="335" y="439"/>
                                  <a:pt x="333" y="440"/>
                                </a:cubicBezTo>
                                <a:cubicBezTo>
                                  <a:pt x="329" y="442"/>
                                  <a:pt x="325" y="445"/>
                                  <a:pt x="321" y="448"/>
                                </a:cubicBezTo>
                                <a:cubicBezTo>
                                  <a:pt x="318" y="451"/>
                                  <a:pt x="315" y="456"/>
                                  <a:pt x="313" y="460"/>
                                </a:cubicBezTo>
                                <a:cubicBezTo>
                                  <a:pt x="311" y="464"/>
                                  <a:pt x="310" y="469"/>
                                  <a:pt x="309" y="473"/>
                                </a:cubicBezTo>
                                <a:cubicBezTo>
                                  <a:pt x="308" y="478"/>
                                  <a:pt x="308" y="482"/>
                                  <a:pt x="308" y="487"/>
                                </a:cubicBezTo>
                                <a:cubicBezTo>
                                  <a:pt x="308" y="493"/>
                                  <a:pt x="309" y="500"/>
                                  <a:pt x="311" y="506"/>
                                </a:cubicBezTo>
                                <a:cubicBezTo>
                                  <a:pt x="311" y="506"/>
                                  <a:pt x="311" y="507"/>
                                  <a:pt x="311" y="507"/>
                                </a:cubicBezTo>
                                <a:cubicBezTo>
                                  <a:pt x="314" y="508"/>
                                  <a:pt x="318" y="508"/>
                                  <a:pt x="321" y="509"/>
                                </a:cubicBezTo>
                                <a:cubicBezTo>
                                  <a:pt x="324" y="509"/>
                                  <a:pt x="327" y="510"/>
                                  <a:pt x="329" y="511"/>
                                </a:cubicBezTo>
                                <a:cubicBezTo>
                                  <a:pt x="332" y="512"/>
                                  <a:pt x="335" y="513"/>
                                  <a:pt x="337" y="515"/>
                                </a:cubicBezTo>
                                <a:cubicBezTo>
                                  <a:pt x="339" y="516"/>
                                  <a:pt x="341" y="518"/>
                                  <a:pt x="342" y="519"/>
                                </a:cubicBezTo>
                                <a:cubicBezTo>
                                  <a:pt x="338" y="519"/>
                                  <a:pt x="333" y="519"/>
                                  <a:pt x="329" y="518"/>
                                </a:cubicBezTo>
                                <a:cubicBezTo>
                                  <a:pt x="327" y="518"/>
                                  <a:pt x="324" y="516"/>
                                  <a:pt x="322" y="514"/>
                                </a:cubicBezTo>
                                <a:cubicBezTo>
                                  <a:pt x="320" y="513"/>
                                  <a:pt x="319" y="511"/>
                                  <a:pt x="317" y="510"/>
                                </a:cubicBezTo>
                                <a:cubicBezTo>
                                  <a:pt x="315" y="509"/>
                                  <a:pt x="313" y="509"/>
                                  <a:pt x="312" y="508"/>
                                </a:cubicBezTo>
                                <a:cubicBezTo>
                                  <a:pt x="313" y="513"/>
                                  <a:pt x="315" y="519"/>
                                  <a:pt x="317" y="524"/>
                                </a:cubicBezTo>
                                <a:cubicBezTo>
                                  <a:pt x="315" y="520"/>
                                  <a:pt x="312" y="518"/>
                                  <a:pt x="311" y="514"/>
                                </a:cubicBezTo>
                                <a:cubicBezTo>
                                  <a:pt x="310" y="513"/>
                                  <a:pt x="310" y="512"/>
                                  <a:pt x="309" y="510"/>
                                </a:cubicBezTo>
                                <a:cubicBezTo>
                                  <a:pt x="309" y="511"/>
                                  <a:pt x="308" y="512"/>
                                  <a:pt x="308" y="513"/>
                                </a:cubicBezTo>
                                <a:cubicBezTo>
                                  <a:pt x="308" y="517"/>
                                  <a:pt x="309" y="520"/>
                                  <a:pt x="308" y="524"/>
                                </a:cubicBezTo>
                                <a:cubicBezTo>
                                  <a:pt x="306" y="526"/>
                                  <a:pt x="303" y="528"/>
                                  <a:pt x="301" y="530"/>
                                </a:cubicBezTo>
                                <a:cubicBezTo>
                                  <a:pt x="300" y="531"/>
                                  <a:pt x="298" y="533"/>
                                  <a:pt x="296" y="534"/>
                                </a:cubicBezTo>
                                <a:cubicBezTo>
                                  <a:pt x="301" y="534"/>
                                  <a:pt x="305" y="533"/>
                                  <a:pt x="309" y="533"/>
                                </a:cubicBezTo>
                                <a:cubicBezTo>
                                  <a:pt x="318" y="531"/>
                                  <a:pt x="326" y="529"/>
                                  <a:pt x="335" y="527"/>
                                </a:cubicBezTo>
                                <a:cubicBezTo>
                                  <a:pt x="343" y="526"/>
                                  <a:pt x="351" y="524"/>
                                  <a:pt x="359" y="522"/>
                                </a:cubicBezTo>
                                <a:cubicBezTo>
                                  <a:pt x="369" y="521"/>
                                  <a:pt x="378" y="520"/>
                                  <a:pt x="388" y="519"/>
                                </a:cubicBezTo>
                                <a:cubicBezTo>
                                  <a:pt x="396" y="518"/>
                                  <a:pt x="405" y="517"/>
                                  <a:pt x="414" y="517"/>
                                </a:cubicBezTo>
                                <a:cubicBezTo>
                                  <a:pt x="422" y="517"/>
                                  <a:pt x="429" y="517"/>
                                  <a:pt x="437" y="517"/>
                                </a:cubicBezTo>
                                <a:moveTo>
                                  <a:pt x="295" y="341"/>
                                </a:moveTo>
                                <a:cubicBezTo>
                                  <a:pt x="297" y="336"/>
                                  <a:pt x="299" y="332"/>
                                  <a:pt x="300" y="327"/>
                                </a:cubicBezTo>
                                <a:cubicBezTo>
                                  <a:pt x="302" y="322"/>
                                  <a:pt x="303" y="316"/>
                                  <a:pt x="304" y="311"/>
                                </a:cubicBezTo>
                                <a:cubicBezTo>
                                  <a:pt x="305" y="306"/>
                                  <a:pt x="305" y="301"/>
                                  <a:pt x="306" y="296"/>
                                </a:cubicBezTo>
                                <a:cubicBezTo>
                                  <a:pt x="306" y="293"/>
                                  <a:pt x="305" y="290"/>
                                  <a:pt x="306" y="287"/>
                                </a:cubicBezTo>
                                <a:cubicBezTo>
                                  <a:pt x="306" y="284"/>
                                  <a:pt x="308" y="282"/>
                                  <a:pt x="309" y="279"/>
                                </a:cubicBezTo>
                                <a:cubicBezTo>
                                  <a:pt x="312" y="273"/>
                                  <a:pt x="315" y="267"/>
                                  <a:pt x="317" y="261"/>
                                </a:cubicBezTo>
                                <a:cubicBezTo>
                                  <a:pt x="318" y="256"/>
                                  <a:pt x="319" y="252"/>
                                  <a:pt x="321" y="248"/>
                                </a:cubicBezTo>
                                <a:cubicBezTo>
                                  <a:pt x="322" y="245"/>
                                  <a:pt x="323" y="242"/>
                                  <a:pt x="324" y="239"/>
                                </a:cubicBezTo>
                                <a:cubicBezTo>
                                  <a:pt x="329" y="241"/>
                                  <a:pt x="334" y="243"/>
                                  <a:pt x="338" y="246"/>
                                </a:cubicBezTo>
                                <a:cubicBezTo>
                                  <a:pt x="341" y="247"/>
                                  <a:pt x="343" y="249"/>
                                  <a:pt x="345" y="251"/>
                                </a:cubicBezTo>
                                <a:cubicBezTo>
                                  <a:pt x="346" y="252"/>
                                  <a:pt x="346" y="255"/>
                                  <a:pt x="347" y="256"/>
                                </a:cubicBezTo>
                                <a:lnTo>
                                  <a:pt x="347" y="314"/>
                                </a:lnTo>
                                <a:cubicBezTo>
                                  <a:pt x="347" y="322"/>
                                  <a:pt x="350" y="329"/>
                                  <a:pt x="353" y="335"/>
                                </a:cubicBezTo>
                                <a:cubicBezTo>
                                  <a:pt x="357" y="341"/>
                                  <a:pt x="363" y="347"/>
                                  <a:pt x="370" y="352"/>
                                </a:cubicBezTo>
                                <a:lnTo>
                                  <a:pt x="438" y="396"/>
                                </a:lnTo>
                                <a:lnTo>
                                  <a:pt x="514" y="351"/>
                                </a:lnTo>
                                <a:cubicBezTo>
                                  <a:pt x="520" y="348"/>
                                  <a:pt x="525" y="343"/>
                                  <a:pt x="528" y="338"/>
                                </a:cubicBezTo>
                                <a:cubicBezTo>
                                  <a:pt x="532" y="331"/>
                                  <a:pt x="534" y="323"/>
                                  <a:pt x="534" y="314"/>
                                </a:cubicBezTo>
                                <a:lnTo>
                                  <a:pt x="534" y="242"/>
                                </a:lnTo>
                                <a:cubicBezTo>
                                  <a:pt x="534" y="246"/>
                                  <a:pt x="536" y="251"/>
                                  <a:pt x="538" y="255"/>
                                </a:cubicBezTo>
                                <a:cubicBezTo>
                                  <a:pt x="542" y="264"/>
                                  <a:pt x="548" y="271"/>
                                  <a:pt x="554" y="277"/>
                                </a:cubicBezTo>
                                <a:cubicBezTo>
                                  <a:pt x="557" y="281"/>
                                  <a:pt x="560" y="283"/>
                                  <a:pt x="563" y="285"/>
                                </a:cubicBezTo>
                                <a:cubicBezTo>
                                  <a:pt x="565" y="286"/>
                                  <a:pt x="567" y="285"/>
                                  <a:pt x="568" y="286"/>
                                </a:cubicBezTo>
                                <a:cubicBezTo>
                                  <a:pt x="574" y="289"/>
                                  <a:pt x="578" y="294"/>
                                  <a:pt x="585" y="298"/>
                                </a:cubicBezTo>
                                <a:cubicBezTo>
                                  <a:pt x="588" y="297"/>
                                  <a:pt x="591" y="298"/>
                                  <a:pt x="596" y="299"/>
                                </a:cubicBezTo>
                                <a:cubicBezTo>
                                  <a:pt x="598" y="298"/>
                                  <a:pt x="600" y="296"/>
                                  <a:pt x="602" y="296"/>
                                </a:cubicBezTo>
                                <a:cubicBezTo>
                                  <a:pt x="603" y="296"/>
                                  <a:pt x="605" y="294"/>
                                  <a:pt x="606" y="296"/>
                                </a:cubicBezTo>
                                <a:cubicBezTo>
                                  <a:pt x="608" y="299"/>
                                  <a:pt x="611" y="303"/>
                                  <a:pt x="612" y="307"/>
                                </a:cubicBezTo>
                                <a:cubicBezTo>
                                  <a:pt x="613" y="310"/>
                                  <a:pt x="613" y="312"/>
                                  <a:pt x="612" y="315"/>
                                </a:cubicBezTo>
                                <a:cubicBezTo>
                                  <a:pt x="611" y="321"/>
                                  <a:pt x="609" y="328"/>
                                  <a:pt x="607" y="333"/>
                                </a:cubicBezTo>
                                <a:cubicBezTo>
                                  <a:pt x="594" y="338"/>
                                  <a:pt x="571" y="347"/>
                                  <a:pt x="562" y="352"/>
                                </a:cubicBezTo>
                                <a:cubicBezTo>
                                  <a:pt x="554" y="356"/>
                                  <a:pt x="546" y="361"/>
                                  <a:pt x="538" y="365"/>
                                </a:cubicBezTo>
                                <a:cubicBezTo>
                                  <a:pt x="530" y="370"/>
                                  <a:pt x="522" y="375"/>
                                  <a:pt x="515" y="380"/>
                                </a:cubicBezTo>
                                <a:cubicBezTo>
                                  <a:pt x="507" y="385"/>
                                  <a:pt x="500" y="391"/>
                                  <a:pt x="493" y="397"/>
                                </a:cubicBezTo>
                                <a:cubicBezTo>
                                  <a:pt x="492" y="398"/>
                                  <a:pt x="492" y="398"/>
                                  <a:pt x="491" y="399"/>
                                </a:cubicBezTo>
                                <a:cubicBezTo>
                                  <a:pt x="492" y="397"/>
                                  <a:pt x="493" y="395"/>
                                  <a:pt x="493" y="393"/>
                                </a:cubicBezTo>
                                <a:cubicBezTo>
                                  <a:pt x="494" y="390"/>
                                  <a:pt x="494" y="387"/>
                                  <a:pt x="493" y="385"/>
                                </a:cubicBezTo>
                                <a:cubicBezTo>
                                  <a:pt x="493" y="382"/>
                                  <a:pt x="491" y="380"/>
                                  <a:pt x="491" y="378"/>
                                </a:cubicBezTo>
                                <a:cubicBezTo>
                                  <a:pt x="490" y="376"/>
                                  <a:pt x="490" y="374"/>
                                  <a:pt x="490" y="372"/>
                                </a:cubicBezTo>
                                <a:cubicBezTo>
                                  <a:pt x="490" y="370"/>
                                  <a:pt x="490" y="368"/>
                                  <a:pt x="490" y="366"/>
                                </a:cubicBezTo>
                                <a:cubicBezTo>
                                  <a:pt x="488" y="370"/>
                                  <a:pt x="486" y="373"/>
                                  <a:pt x="485" y="376"/>
                                </a:cubicBezTo>
                                <a:cubicBezTo>
                                  <a:pt x="484" y="379"/>
                                  <a:pt x="485" y="381"/>
                                  <a:pt x="485" y="384"/>
                                </a:cubicBezTo>
                                <a:cubicBezTo>
                                  <a:pt x="485" y="386"/>
                                  <a:pt x="485" y="388"/>
                                  <a:pt x="486" y="391"/>
                                </a:cubicBezTo>
                                <a:cubicBezTo>
                                  <a:pt x="487" y="392"/>
                                  <a:pt x="490" y="394"/>
                                  <a:pt x="490" y="396"/>
                                </a:cubicBezTo>
                                <a:cubicBezTo>
                                  <a:pt x="490" y="397"/>
                                  <a:pt x="490" y="399"/>
                                  <a:pt x="489" y="400"/>
                                </a:cubicBezTo>
                                <a:cubicBezTo>
                                  <a:pt x="484" y="406"/>
                                  <a:pt x="480" y="413"/>
                                  <a:pt x="475" y="419"/>
                                </a:cubicBezTo>
                                <a:cubicBezTo>
                                  <a:pt x="469" y="427"/>
                                  <a:pt x="462" y="436"/>
                                  <a:pt x="457" y="446"/>
                                </a:cubicBezTo>
                                <a:cubicBezTo>
                                  <a:pt x="454" y="451"/>
                                  <a:pt x="451" y="457"/>
                                  <a:pt x="449" y="463"/>
                                </a:cubicBezTo>
                                <a:cubicBezTo>
                                  <a:pt x="448" y="462"/>
                                  <a:pt x="447" y="462"/>
                                  <a:pt x="446" y="461"/>
                                </a:cubicBezTo>
                                <a:cubicBezTo>
                                  <a:pt x="444" y="459"/>
                                  <a:pt x="443" y="458"/>
                                  <a:pt x="442" y="457"/>
                                </a:cubicBezTo>
                                <a:cubicBezTo>
                                  <a:pt x="443" y="455"/>
                                  <a:pt x="445" y="453"/>
                                  <a:pt x="446" y="451"/>
                                </a:cubicBezTo>
                                <a:cubicBezTo>
                                  <a:pt x="449" y="447"/>
                                  <a:pt x="452" y="444"/>
                                  <a:pt x="454" y="440"/>
                                </a:cubicBezTo>
                                <a:cubicBezTo>
                                  <a:pt x="456" y="436"/>
                                  <a:pt x="458" y="433"/>
                                  <a:pt x="459" y="429"/>
                                </a:cubicBezTo>
                                <a:cubicBezTo>
                                  <a:pt x="460" y="425"/>
                                  <a:pt x="460" y="421"/>
                                  <a:pt x="462" y="417"/>
                                </a:cubicBezTo>
                                <a:cubicBezTo>
                                  <a:pt x="462" y="415"/>
                                  <a:pt x="464" y="412"/>
                                  <a:pt x="465" y="409"/>
                                </a:cubicBezTo>
                                <a:cubicBezTo>
                                  <a:pt x="465" y="406"/>
                                  <a:pt x="466" y="402"/>
                                  <a:pt x="465" y="398"/>
                                </a:cubicBezTo>
                                <a:cubicBezTo>
                                  <a:pt x="464" y="393"/>
                                  <a:pt x="462" y="389"/>
                                  <a:pt x="461" y="385"/>
                                </a:cubicBezTo>
                                <a:cubicBezTo>
                                  <a:pt x="460" y="387"/>
                                  <a:pt x="458" y="389"/>
                                  <a:pt x="457" y="392"/>
                                </a:cubicBezTo>
                                <a:cubicBezTo>
                                  <a:pt x="456" y="395"/>
                                  <a:pt x="456" y="398"/>
                                  <a:pt x="456" y="401"/>
                                </a:cubicBezTo>
                                <a:cubicBezTo>
                                  <a:pt x="455" y="403"/>
                                  <a:pt x="455" y="405"/>
                                  <a:pt x="456" y="407"/>
                                </a:cubicBezTo>
                                <a:cubicBezTo>
                                  <a:pt x="456" y="409"/>
                                  <a:pt x="457" y="412"/>
                                  <a:pt x="457" y="414"/>
                                </a:cubicBezTo>
                                <a:cubicBezTo>
                                  <a:pt x="457" y="416"/>
                                  <a:pt x="458" y="417"/>
                                  <a:pt x="458" y="419"/>
                                </a:cubicBezTo>
                                <a:cubicBezTo>
                                  <a:pt x="458" y="422"/>
                                  <a:pt x="458" y="424"/>
                                  <a:pt x="457" y="426"/>
                                </a:cubicBezTo>
                                <a:cubicBezTo>
                                  <a:pt x="457" y="428"/>
                                  <a:pt x="456" y="430"/>
                                  <a:pt x="455" y="432"/>
                                </a:cubicBezTo>
                                <a:cubicBezTo>
                                  <a:pt x="454" y="435"/>
                                  <a:pt x="453" y="437"/>
                                  <a:pt x="452" y="439"/>
                                </a:cubicBezTo>
                                <a:cubicBezTo>
                                  <a:pt x="449" y="443"/>
                                  <a:pt x="446" y="447"/>
                                  <a:pt x="443" y="451"/>
                                </a:cubicBezTo>
                                <a:cubicBezTo>
                                  <a:pt x="442" y="452"/>
                                  <a:pt x="441" y="454"/>
                                  <a:pt x="440" y="455"/>
                                </a:cubicBezTo>
                                <a:cubicBezTo>
                                  <a:pt x="439" y="454"/>
                                  <a:pt x="438" y="452"/>
                                  <a:pt x="437" y="451"/>
                                </a:cubicBezTo>
                                <a:cubicBezTo>
                                  <a:pt x="434" y="447"/>
                                  <a:pt x="431" y="443"/>
                                  <a:pt x="428" y="439"/>
                                </a:cubicBezTo>
                                <a:cubicBezTo>
                                  <a:pt x="427" y="437"/>
                                  <a:pt x="426" y="435"/>
                                  <a:pt x="425" y="432"/>
                                </a:cubicBezTo>
                                <a:cubicBezTo>
                                  <a:pt x="424" y="430"/>
                                  <a:pt x="423" y="428"/>
                                  <a:pt x="423" y="426"/>
                                </a:cubicBezTo>
                                <a:cubicBezTo>
                                  <a:pt x="422" y="424"/>
                                  <a:pt x="422" y="422"/>
                                  <a:pt x="422" y="419"/>
                                </a:cubicBezTo>
                                <a:cubicBezTo>
                                  <a:pt x="422" y="417"/>
                                  <a:pt x="423" y="416"/>
                                  <a:pt x="423" y="414"/>
                                </a:cubicBezTo>
                                <a:cubicBezTo>
                                  <a:pt x="423" y="412"/>
                                  <a:pt x="424" y="409"/>
                                  <a:pt x="424" y="407"/>
                                </a:cubicBezTo>
                                <a:cubicBezTo>
                                  <a:pt x="424" y="405"/>
                                  <a:pt x="424" y="403"/>
                                  <a:pt x="424" y="401"/>
                                </a:cubicBezTo>
                                <a:cubicBezTo>
                                  <a:pt x="424" y="398"/>
                                  <a:pt x="423" y="395"/>
                                  <a:pt x="423" y="392"/>
                                </a:cubicBezTo>
                                <a:cubicBezTo>
                                  <a:pt x="422" y="389"/>
                                  <a:pt x="420" y="387"/>
                                  <a:pt x="419" y="385"/>
                                </a:cubicBezTo>
                                <a:cubicBezTo>
                                  <a:pt x="418" y="389"/>
                                  <a:pt x="416" y="393"/>
                                  <a:pt x="415" y="398"/>
                                </a:cubicBezTo>
                                <a:cubicBezTo>
                                  <a:pt x="414" y="402"/>
                                  <a:pt x="415" y="406"/>
                                  <a:pt x="415" y="409"/>
                                </a:cubicBezTo>
                                <a:cubicBezTo>
                                  <a:pt x="416" y="412"/>
                                  <a:pt x="417" y="415"/>
                                  <a:pt x="418" y="417"/>
                                </a:cubicBezTo>
                                <a:cubicBezTo>
                                  <a:pt x="419" y="421"/>
                                  <a:pt x="420" y="425"/>
                                  <a:pt x="421" y="429"/>
                                </a:cubicBezTo>
                                <a:cubicBezTo>
                                  <a:pt x="422" y="433"/>
                                  <a:pt x="424" y="436"/>
                                  <a:pt x="426" y="440"/>
                                </a:cubicBezTo>
                                <a:cubicBezTo>
                                  <a:pt x="428" y="444"/>
                                  <a:pt x="431" y="447"/>
                                  <a:pt x="434" y="451"/>
                                </a:cubicBezTo>
                                <a:cubicBezTo>
                                  <a:pt x="435" y="453"/>
                                  <a:pt x="437" y="455"/>
                                  <a:pt x="438" y="457"/>
                                </a:cubicBezTo>
                                <a:cubicBezTo>
                                  <a:pt x="437" y="458"/>
                                  <a:pt x="436" y="459"/>
                                  <a:pt x="434" y="461"/>
                                </a:cubicBezTo>
                                <a:cubicBezTo>
                                  <a:pt x="433" y="462"/>
                                  <a:pt x="432" y="462"/>
                                  <a:pt x="431" y="463"/>
                                </a:cubicBezTo>
                                <a:cubicBezTo>
                                  <a:pt x="429" y="457"/>
                                  <a:pt x="426" y="451"/>
                                  <a:pt x="423" y="446"/>
                                </a:cubicBezTo>
                                <a:cubicBezTo>
                                  <a:pt x="418" y="436"/>
                                  <a:pt x="411" y="427"/>
                                  <a:pt x="405" y="419"/>
                                </a:cubicBezTo>
                                <a:cubicBezTo>
                                  <a:pt x="400" y="413"/>
                                  <a:pt x="396" y="406"/>
                                  <a:pt x="390" y="400"/>
                                </a:cubicBezTo>
                                <a:cubicBezTo>
                                  <a:pt x="390" y="399"/>
                                  <a:pt x="390" y="397"/>
                                  <a:pt x="390" y="396"/>
                                </a:cubicBezTo>
                                <a:cubicBezTo>
                                  <a:pt x="390" y="394"/>
                                  <a:pt x="393" y="392"/>
                                  <a:pt x="393" y="391"/>
                                </a:cubicBezTo>
                                <a:cubicBezTo>
                                  <a:pt x="394" y="388"/>
                                  <a:pt x="395" y="386"/>
                                  <a:pt x="395" y="384"/>
                                </a:cubicBezTo>
                                <a:cubicBezTo>
                                  <a:pt x="395" y="381"/>
                                  <a:pt x="396" y="379"/>
                                  <a:pt x="395" y="376"/>
                                </a:cubicBezTo>
                                <a:cubicBezTo>
                                  <a:pt x="394" y="373"/>
                                  <a:pt x="392" y="370"/>
                                  <a:pt x="390" y="366"/>
                                </a:cubicBezTo>
                                <a:cubicBezTo>
                                  <a:pt x="390" y="368"/>
                                  <a:pt x="390" y="370"/>
                                  <a:pt x="390" y="372"/>
                                </a:cubicBezTo>
                                <a:cubicBezTo>
                                  <a:pt x="390" y="374"/>
                                  <a:pt x="390" y="376"/>
                                  <a:pt x="389" y="378"/>
                                </a:cubicBezTo>
                                <a:cubicBezTo>
                                  <a:pt x="388" y="380"/>
                                  <a:pt x="387" y="382"/>
                                  <a:pt x="387" y="385"/>
                                </a:cubicBezTo>
                                <a:cubicBezTo>
                                  <a:pt x="386" y="387"/>
                                  <a:pt x="386" y="390"/>
                                  <a:pt x="387" y="393"/>
                                </a:cubicBezTo>
                                <a:cubicBezTo>
                                  <a:pt x="387" y="395"/>
                                  <a:pt x="388" y="397"/>
                                  <a:pt x="389" y="399"/>
                                </a:cubicBezTo>
                                <a:cubicBezTo>
                                  <a:pt x="388" y="398"/>
                                  <a:pt x="388" y="398"/>
                                  <a:pt x="387" y="397"/>
                                </a:cubicBezTo>
                                <a:cubicBezTo>
                                  <a:pt x="380" y="391"/>
                                  <a:pt x="372" y="385"/>
                                  <a:pt x="365" y="380"/>
                                </a:cubicBezTo>
                                <a:cubicBezTo>
                                  <a:pt x="357" y="375"/>
                                  <a:pt x="349" y="370"/>
                                  <a:pt x="341" y="365"/>
                                </a:cubicBezTo>
                                <a:cubicBezTo>
                                  <a:pt x="333" y="361"/>
                                  <a:pt x="326" y="356"/>
                                  <a:pt x="318" y="352"/>
                                </a:cubicBezTo>
                                <a:cubicBezTo>
                                  <a:pt x="311" y="348"/>
                                  <a:pt x="303" y="344"/>
                                  <a:pt x="295" y="341"/>
                                </a:cubicBezTo>
                                <a:moveTo>
                                  <a:pt x="720" y="385"/>
                                </a:moveTo>
                                <a:cubicBezTo>
                                  <a:pt x="723" y="386"/>
                                  <a:pt x="725" y="388"/>
                                  <a:pt x="727" y="390"/>
                                </a:cubicBezTo>
                                <a:cubicBezTo>
                                  <a:pt x="731" y="392"/>
                                  <a:pt x="734" y="400"/>
                                  <a:pt x="737" y="403"/>
                                </a:cubicBezTo>
                                <a:cubicBezTo>
                                  <a:pt x="732" y="400"/>
                                  <a:pt x="730" y="398"/>
                                  <a:pt x="725" y="397"/>
                                </a:cubicBezTo>
                                <a:cubicBezTo>
                                  <a:pt x="714" y="395"/>
                                  <a:pt x="712" y="385"/>
                                  <a:pt x="706" y="376"/>
                                </a:cubicBezTo>
                                <a:cubicBezTo>
                                  <a:pt x="705" y="375"/>
                                  <a:pt x="704" y="374"/>
                                  <a:pt x="704" y="373"/>
                                </a:cubicBezTo>
                                <a:cubicBezTo>
                                  <a:pt x="711" y="376"/>
                                  <a:pt x="716" y="384"/>
                                  <a:pt x="720" y="385"/>
                                </a:cubicBezTo>
                                <a:moveTo>
                                  <a:pt x="821" y="501"/>
                                </a:moveTo>
                                <a:cubicBezTo>
                                  <a:pt x="823" y="501"/>
                                  <a:pt x="825" y="502"/>
                                  <a:pt x="827" y="503"/>
                                </a:cubicBezTo>
                                <a:cubicBezTo>
                                  <a:pt x="831" y="505"/>
                                  <a:pt x="833" y="509"/>
                                  <a:pt x="837" y="511"/>
                                </a:cubicBezTo>
                                <a:cubicBezTo>
                                  <a:pt x="840" y="513"/>
                                  <a:pt x="843" y="515"/>
                                  <a:pt x="846" y="517"/>
                                </a:cubicBezTo>
                                <a:cubicBezTo>
                                  <a:pt x="844" y="517"/>
                                  <a:pt x="843" y="517"/>
                                  <a:pt x="841" y="517"/>
                                </a:cubicBezTo>
                                <a:cubicBezTo>
                                  <a:pt x="840" y="517"/>
                                  <a:pt x="838" y="517"/>
                                  <a:pt x="837" y="517"/>
                                </a:cubicBezTo>
                                <a:cubicBezTo>
                                  <a:pt x="833" y="517"/>
                                  <a:pt x="831" y="517"/>
                                  <a:pt x="828" y="516"/>
                                </a:cubicBezTo>
                                <a:cubicBezTo>
                                  <a:pt x="821" y="514"/>
                                  <a:pt x="818" y="512"/>
                                  <a:pt x="813" y="507"/>
                                </a:cubicBezTo>
                                <a:cubicBezTo>
                                  <a:pt x="811" y="505"/>
                                  <a:pt x="809" y="503"/>
                                  <a:pt x="806" y="501"/>
                                </a:cubicBezTo>
                                <a:cubicBezTo>
                                  <a:pt x="811" y="500"/>
                                  <a:pt x="816" y="500"/>
                                  <a:pt x="821" y="501"/>
                                </a:cubicBezTo>
                                <a:moveTo>
                                  <a:pt x="603" y="441"/>
                                </a:moveTo>
                                <a:cubicBezTo>
                                  <a:pt x="603" y="441"/>
                                  <a:pt x="603" y="440"/>
                                  <a:pt x="603" y="440"/>
                                </a:cubicBezTo>
                                <a:cubicBezTo>
                                  <a:pt x="611" y="432"/>
                                  <a:pt x="617" y="428"/>
                                  <a:pt x="630" y="428"/>
                                </a:cubicBezTo>
                                <a:cubicBezTo>
                                  <a:pt x="637" y="429"/>
                                  <a:pt x="643" y="431"/>
                                  <a:pt x="650" y="432"/>
                                </a:cubicBezTo>
                                <a:cubicBezTo>
                                  <a:pt x="646" y="433"/>
                                  <a:pt x="643" y="432"/>
                                  <a:pt x="640" y="433"/>
                                </a:cubicBezTo>
                                <a:cubicBezTo>
                                  <a:pt x="636" y="435"/>
                                  <a:pt x="633" y="435"/>
                                  <a:pt x="629" y="437"/>
                                </a:cubicBezTo>
                                <a:cubicBezTo>
                                  <a:pt x="619" y="440"/>
                                  <a:pt x="620" y="439"/>
                                  <a:pt x="610" y="440"/>
                                </a:cubicBezTo>
                                <a:lnTo>
                                  <a:pt x="603" y="441"/>
                                </a:lnTo>
                                <a:close/>
                                <a:moveTo>
                                  <a:pt x="645" y="460"/>
                                </a:moveTo>
                                <a:cubicBezTo>
                                  <a:pt x="650" y="457"/>
                                  <a:pt x="655" y="453"/>
                                  <a:pt x="660" y="451"/>
                                </a:cubicBezTo>
                                <a:cubicBezTo>
                                  <a:pt x="663" y="450"/>
                                  <a:pt x="667" y="450"/>
                                  <a:pt x="670" y="450"/>
                                </a:cubicBezTo>
                                <a:cubicBezTo>
                                  <a:pt x="673" y="449"/>
                                  <a:pt x="676" y="450"/>
                                  <a:pt x="678" y="449"/>
                                </a:cubicBezTo>
                                <a:cubicBezTo>
                                  <a:pt x="680" y="449"/>
                                  <a:pt x="682" y="449"/>
                                  <a:pt x="684" y="448"/>
                                </a:cubicBezTo>
                                <a:cubicBezTo>
                                  <a:pt x="682" y="450"/>
                                  <a:pt x="679" y="452"/>
                                  <a:pt x="677" y="454"/>
                                </a:cubicBezTo>
                                <a:cubicBezTo>
                                  <a:pt x="673" y="456"/>
                                  <a:pt x="670" y="458"/>
                                  <a:pt x="666" y="459"/>
                                </a:cubicBezTo>
                                <a:cubicBezTo>
                                  <a:pt x="664" y="460"/>
                                  <a:pt x="661" y="459"/>
                                  <a:pt x="659" y="459"/>
                                </a:cubicBezTo>
                                <a:cubicBezTo>
                                  <a:pt x="654" y="459"/>
                                  <a:pt x="650" y="459"/>
                                  <a:pt x="645" y="460"/>
                                </a:cubicBezTo>
                                <a:moveTo>
                                  <a:pt x="476" y="608"/>
                                </a:moveTo>
                                <a:cubicBezTo>
                                  <a:pt x="480" y="610"/>
                                  <a:pt x="483" y="612"/>
                                  <a:pt x="487" y="615"/>
                                </a:cubicBezTo>
                                <a:cubicBezTo>
                                  <a:pt x="491" y="617"/>
                                  <a:pt x="494" y="620"/>
                                  <a:pt x="497" y="623"/>
                                </a:cubicBezTo>
                                <a:cubicBezTo>
                                  <a:pt x="501" y="625"/>
                                  <a:pt x="505" y="626"/>
                                  <a:pt x="509" y="628"/>
                                </a:cubicBezTo>
                                <a:cubicBezTo>
                                  <a:pt x="514" y="629"/>
                                  <a:pt x="519" y="631"/>
                                  <a:pt x="524" y="632"/>
                                </a:cubicBezTo>
                                <a:cubicBezTo>
                                  <a:pt x="528" y="633"/>
                                  <a:pt x="532" y="634"/>
                                  <a:pt x="535" y="635"/>
                                </a:cubicBezTo>
                                <a:cubicBezTo>
                                  <a:pt x="539" y="636"/>
                                  <a:pt x="543" y="636"/>
                                  <a:pt x="547" y="637"/>
                                </a:cubicBezTo>
                                <a:cubicBezTo>
                                  <a:pt x="545" y="638"/>
                                  <a:pt x="543" y="638"/>
                                  <a:pt x="541" y="639"/>
                                </a:cubicBezTo>
                                <a:cubicBezTo>
                                  <a:pt x="540" y="639"/>
                                  <a:pt x="538" y="640"/>
                                  <a:pt x="536" y="640"/>
                                </a:cubicBezTo>
                                <a:cubicBezTo>
                                  <a:pt x="539" y="643"/>
                                  <a:pt x="542" y="645"/>
                                  <a:pt x="544" y="647"/>
                                </a:cubicBezTo>
                                <a:cubicBezTo>
                                  <a:pt x="542" y="647"/>
                                  <a:pt x="539" y="647"/>
                                  <a:pt x="537" y="646"/>
                                </a:cubicBezTo>
                                <a:cubicBezTo>
                                  <a:pt x="533" y="645"/>
                                  <a:pt x="529" y="644"/>
                                  <a:pt x="526" y="643"/>
                                </a:cubicBezTo>
                                <a:cubicBezTo>
                                  <a:pt x="522" y="642"/>
                                  <a:pt x="518" y="640"/>
                                  <a:pt x="514" y="639"/>
                                </a:cubicBezTo>
                                <a:cubicBezTo>
                                  <a:pt x="511" y="637"/>
                                  <a:pt x="508" y="636"/>
                                  <a:pt x="505" y="634"/>
                                </a:cubicBezTo>
                                <a:cubicBezTo>
                                  <a:pt x="502" y="632"/>
                                  <a:pt x="500" y="629"/>
                                  <a:pt x="498" y="627"/>
                                </a:cubicBezTo>
                                <a:cubicBezTo>
                                  <a:pt x="496" y="626"/>
                                  <a:pt x="495" y="626"/>
                                  <a:pt x="493" y="626"/>
                                </a:cubicBezTo>
                                <a:cubicBezTo>
                                  <a:pt x="490" y="625"/>
                                  <a:pt x="487" y="625"/>
                                  <a:pt x="484" y="624"/>
                                </a:cubicBezTo>
                                <a:cubicBezTo>
                                  <a:pt x="481" y="623"/>
                                  <a:pt x="479" y="622"/>
                                  <a:pt x="477" y="621"/>
                                </a:cubicBezTo>
                                <a:cubicBezTo>
                                  <a:pt x="474" y="620"/>
                                  <a:pt x="472" y="618"/>
                                  <a:pt x="469" y="616"/>
                                </a:cubicBezTo>
                                <a:cubicBezTo>
                                  <a:pt x="468" y="615"/>
                                  <a:pt x="466" y="614"/>
                                  <a:pt x="464" y="613"/>
                                </a:cubicBezTo>
                                <a:cubicBezTo>
                                  <a:pt x="466" y="615"/>
                                  <a:pt x="467" y="617"/>
                                  <a:pt x="468" y="620"/>
                                </a:cubicBezTo>
                                <a:cubicBezTo>
                                  <a:pt x="473" y="628"/>
                                  <a:pt x="477" y="637"/>
                                  <a:pt x="482" y="645"/>
                                </a:cubicBezTo>
                                <a:cubicBezTo>
                                  <a:pt x="484" y="649"/>
                                  <a:pt x="487" y="651"/>
                                  <a:pt x="490" y="654"/>
                                </a:cubicBezTo>
                                <a:cubicBezTo>
                                  <a:pt x="487" y="653"/>
                                  <a:pt x="485" y="652"/>
                                  <a:pt x="482" y="651"/>
                                </a:cubicBezTo>
                                <a:cubicBezTo>
                                  <a:pt x="481" y="651"/>
                                  <a:pt x="478" y="653"/>
                                  <a:pt x="477" y="651"/>
                                </a:cubicBezTo>
                                <a:cubicBezTo>
                                  <a:pt x="474" y="648"/>
                                  <a:pt x="472" y="643"/>
                                  <a:pt x="469" y="639"/>
                                </a:cubicBezTo>
                                <a:cubicBezTo>
                                  <a:pt x="466" y="642"/>
                                  <a:pt x="461" y="646"/>
                                  <a:pt x="457" y="647"/>
                                </a:cubicBezTo>
                                <a:cubicBezTo>
                                  <a:pt x="454" y="648"/>
                                  <a:pt x="450" y="647"/>
                                  <a:pt x="447" y="647"/>
                                </a:cubicBezTo>
                                <a:cubicBezTo>
                                  <a:pt x="445" y="647"/>
                                  <a:pt x="443" y="647"/>
                                  <a:pt x="441" y="647"/>
                                </a:cubicBezTo>
                                <a:cubicBezTo>
                                  <a:pt x="438" y="648"/>
                                  <a:pt x="434" y="649"/>
                                  <a:pt x="431" y="649"/>
                                </a:cubicBezTo>
                                <a:cubicBezTo>
                                  <a:pt x="428" y="649"/>
                                  <a:pt x="424" y="649"/>
                                  <a:pt x="422" y="647"/>
                                </a:cubicBezTo>
                                <a:cubicBezTo>
                                  <a:pt x="419" y="645"/>
                                  <a:pt x="419" y="643"/>
                                  <a:pt x="418" y="640"/>
                                </a:cubicBezTo>
                                <a:cubicBezTo>
                                  <a:pt x="417" y="636"/>
                                  <a:pt x="417" y="633"/>
                                  <a:pt x="418" y="629"/>
                                </a:cubicBezTo>
                                <a:cubicBezTo>
                                  <a:pt x="418" y="626"/>
                                  <a:pt x="419" y="623"/>
                                  <a:pt x="420" y="620"/>
                                </a:cubicBezTo>
                                <a:cubicBezTo>
                                  <a:pt x="423" y="616"/>
                                  <a:pt x="427" y="612"/>
                                  <a:pt x="429" y="608"/>
                                </a:cubicBezTo>
                                <a:cubicBezTo>
                                  <a:pt x="431" y="606"/>
                                  <a:pt x="432" y="605"/>
                                  <a:pt x="433" y="603"/>
                                </a:cubicBezTo>
                                <a:cubicBezTo>
                                  <a:pt x="432" y="602"/>
                                  <a:pt x="431" y="602"/>
                                  <a:pt x="431" y="601"/>
                                </a:cubicBezTo>
                                <a:lnTo>
                                  <a:pt x="430" y="602"/>
                                </a:lnTo>
                                <a:cubicBezTo>
                                  <a:pt x="427" y="607"/>
                                  <a:pt x="422" y="609"/>
                                  <a:pt x="418" y="613"/>
                                </a:cubicBezTo>
                                <a:cubicBezTo>
                                  <a:pt x="416" y="616"/>
                                  <a:pt x="414" y="620"/>
                                  <a:pt x="412" y="623"/>
                                </a:cubicBezTo>
                                <a:cubicBezTo>
                                  <a:pt x="407" y="633"/>
                                  <a:pt x="402" y="642"/>
                                  <a:pt x="395" y="651"/>
                                </a:cubicBezTo>
                                <a:cubicBezTo>
                                  <a:pt x="394" y="652"/>
                                  <a:pt x="391" y="650"/>
                                  <a:pt x="389" y="650"/>
                                </a:cubicBezTo>
                                <a:cubicBezTo>
                                  <a:pt x="387" y="651"/>
                                  <a:pt x="384" y="652"/>
                                  <a:pt x="382" y="652"/>
                                </a:cubicBezTo>
                                <a:cubicBezTo>
                                  <a:pt x="384" y="650"/>
                                  <a:pt x="388" y="648"/>
                                  <a:pt x="390" y="644"/>
                                </a:cubicBezTo>
                                <a:cubicBezTo>
                                  <a:pt x="395" y="637"/>
                                  <a:pt x="400" y="628"/>
                                  <a:pt x="405" y="620"/>
                                </a:cubicBezTo>
                                <a:cubicBezTo>
                                  <a:pt x="405" y="619"/>
                                  <a:pt x="406" y="618"/>
                                  <a:pt x="406" y="617"/>
                                </a:cubicBezTo>
                                <a:cubicBezTo>
                                  <a:pt x="401" y="620"/>
                                  <a:pt x="395" y="621"/>
                                  <a:pt x="389" y="622"/>
                                </a:cubicBezTo>
                                <a:cubicBezTo>
                                  <a:pt x="386" y="623"/>
                                  <a:pt x="381" y="622"/>
                                  <a:pt x="378" y="623"/>
                                </a:cubicBezTo>
                                <a:cubicBezTo>
                                  <a:pt x="374" y="625"/>
                                  <a:pt x="371" y="628"/>
                                  <a:pt x="367" y="630"/>
                                </a:cubicBezTo>
                                <a:cubicBezTo>
                                  <a:pt x="363" y="632"/>
                                  <a:pt x="358" y="634"/>
                                  <a:pt x="353" y="635"/>
                                </a:cubicBezTo>
                                <a:cubicBezTo>
                                  <a:pt x="348" y="636"/>
                                  <a:pt x="344" y="637"/>
                                  <a:pt x="339" y="637"/>
                                </a:cubicBezTo>
                                <a:cubicBezTo>
                                  <a:pt x="338" y="638"/>
                                  <a:pt x="336" y="637"/>
                                  <a:pt x="334" y="637"/>
                                </a:cubicBezTo>
                                <a:cubicBezTo>
                                  <a:pt x="331" y="638"/>
                                  <a:pt x="329" y="639"/>
                                  <a:pt x="326" y="640"/>
                                </a:cubicBezTo>
                                <a:lnTo>
                                  <a:pt x="334" y="633"/>
                                </a:lnTo>
                                <a:lnTo>
                                  <a:pt x="323" y="627"/>
                                </a:lnTo>
                                <a:cubicBezTo>
                                  <a:pt x="327" y="627"/>
                                  <a:pt x="331" y="628"/>
                                  <a:pt x="334" y="627"/>
                                </a:cubicBezTo>
                                <a:cubicBezTo>
                                  <a:pt x="339" y="627"/>
                                  <a:pt x="343" y="624"/>
                                  <a:pt x="347" y="623"/>
                                </a:cubicBezTo>
                                <a:cubicBezTo>
                                  <a:pt x="352" y="622"/>
                                  <a:pt x="357" y="621"/>
                                  <a:pt x="362" y="621"/>
                                </a:cubicBezTo>
                                <a:cubicBezTo>
                                  <a:pt x="366" y="621"/>
                                  <a:pt x="371" y="621"/>
                                  <a:pt x="375" y="621"/>
                                </a:cubicBezTo>
                                <a:cubicBezTo>
                                  <a:pt x="381" y="618"/>
                                  <a:pt x="386" y="615"/>
                                  <a:pt x="391" y="612"/>
                                </a:cubicBezTo>
                                <a:cubicBezTo>
                                  <a:pt x="394" y="610"/>
                                  <a:pt x="397" y="609"/>
                                  <a:pt x="400" y="608"/>
                                </a:cubicBezTo>
                                <a:cubicBezTo>
                                  <a:pt x="397" y="606"/>
                                  <a:pt x="394" y="605"/>
                                  <a:pt x="391" y="604"/>
                                </a:cubicBezTo>
                                <a:cubicBezTo>
                                  <a:pt x="390" y="603"/>
                                  <a:pt x="389" y="602"/>
                                  <a:pt x="389" y="600"/>
                                </a:cubicBezTo>
                                <a:cubicBezTo>
                                  <a:pt x="389" y="596"/>
                                  <a:pt x="390" y="591"/>
                                  <a:pt x="392" y="587"/>
                                </a:cubicBezTo>
                                <a:cubicBezTo>
                                  <a:pt x="394" y="583"/>
                                  <a:pt x="396" y="578"/>
                                  <a:pt x="399" y="574"/>
                                </a:cubicBezTo>
                                <a:cubicBezTo>
                                  <a:pt x="400" y="572"/>
                                  <a:pt x="402" y="572"/>
                                  <a:pt x="404" y="572"/>
                                </a:cubicBezTo>
                                <a:cubicBezTo>
                                  <a:pt x="407" y="572"/>
                                  <a:pt x="410" y="572"/>
                                  <a:pt x="413" y="572"/>
                                </a:cubicBezTo>
                                <a:cubicBezTo>
                                  <a:pt x="415" y="573"/>
                                  <a:pt x="418" y="573"/>
                                  <a:pt x="420" y="575"/>
                                </a:cubicBezTo>
                                <a:cubicBezTo>
                                  <a:pt x="422" y="576"/>
                                  <a:pt x="423" y="578"/>
                                  <a:pt x="424" y="580"/>
                                </a:cubicBezTo>
                                <a:cubicBezTo>
                                  <a:pt x="425" y="577"/>
                                  <a:pt x="426" y="573"/>
                                  <a:pt x="427" y="570"/>
                                </a:cubicBezTo>
                                <a:cubicBezTo>
                                  <a:pt x="415" y="570"/>
                                  <a:pt x="401" y="570"/>
                                  <a:pt x="388" y="572"/>
                                </a:cubicBezTo>
                                <a:cubicBezTo>
                                  <a:pt x="379" y="573"/>
                                  <a:pt x="369" y="575"/>
                                  <a:pt x="359" y="577"/>
                                </a:cubicBezTo>
                                <a:cubicBezTo>
                                  <a:pt x="351" y="579"/>
                                  <a:pt x="343" y="581"/>
                                  <a:pt x="335" y="583"/>
                                </a:cubicBezTo>
                                <a:cubicBezTo>
                                  <a:pt x="326" y="585"/>
                                  <a:pt x="318" y="587"/>
                                  <a:pt x="309" y="589"/>
                                </a:cubicBezTo>
                                <a:cubicBezTo>
                                  <a:pt x="304" y="590"/>
                                  <a:pt x="300" y="591"/>
                                  <a:pt x="295" y="591"/>
                                </a:cubicBezTo>
                                <a:cubicBezTo>
                                  <a:pt x="292" y="592"/>
                                  <a:pt x="289" y="592"/>
                                  <a:pt x="287" y="592"/>
                                </a:cubicBezTo>
                                <a:cubicBezTo>
                                  <a:pt x="282" y="591"/>
                                  <a:pt x="277" y="591"/>
                                  <a:pt x="273" y="590"/>
                                </a:cubicBezTo>
                                <a:cubicBezTo>
                                  <a:pt x="270" y="590"/>
                                  <a:pt x="268" y="589"/>
                                  <a:pt x="265" y="588"/>
                                </a:cubicBezTo>
                                <a:cubicBezTo>
                                  <a:pt x="263" y="587"/>
                                  <a:pt x="262" y="585"/>
                                  <a:pt x="261" y="583"/>
                                </a:cubicBezTo>
                                <a:cubicBezTo>
                                  <a:pt x="260" y="582"/>
                                  <a:pt x="259" y="580"/>
                                  <a:pt x="259" y="578"/>
                                </a:cubicBezTo>
                                <a:cubicBezTo>
                                  <a:pt x="259" y="575"/>
                                  <a:pt x="259" y="571"/>
                                  <a:pt x="259" y="568"/>
                                </a:cubicBezTo>
                                <a:cubicBezTo>
                                  <a:pt x="259" y="565"/>
                                  <a:pt x="259" y="563"/>
                                  <a:pt x="259" y="560"/>
                                </a:cubicBezTo>
                                <a:cubicBezTo>
                                  <a:pt x="252" y="562"/>
                                  <a:pt x="234" y="563"/>
                                  <a:pt x="227" y="561"/>
                                </a:cubicBezTo>
                                <a:cubicBezTo>
                                  <a:pt x="223" y="560"/>
                                  <a:pt x="220" y="558"/>
                                  <a:pt x="217" y="556"/>
                                </a:cubicBezTo>
                                <a:cubicBezTo>
                                  <a:pt x="216" y="556"/>
                                  <a:pt x="215" y="555"/>
                                  <a:pt x="214" y="555"/>
                                </a:cubicBezTo>
                                <a:cubicBezTo>
                                  <a:pt x="215" y="555"/>
                                  <a:pt x="217" y="555"/>
                                  <a:pt x="219" y="555"/>
                                </a:cubicBezTo>
                                <a:cubicBezTo>
                                  <a:pt x="230" y="554"/>
                                  <a:pt x="228" y="551"/>
                                  <a:pt x="240" y="553"/>
                                </a:cubicBezTo>
                                <a:cubicBezTo>
                                  <a:pt x="244" y="554"/>
                                  <a:pt x="247" y="557"/>
                                  <a:pt x="251" y="558"/>
                                </a:cubicBezTo>
                                <a:cubicBezTo>
                                  <a:pt x="253" y="558"/>
                                  <a:pt x="256" y="559"/>
                                  <a:pt x="259" y="559"/>
                                </a:cubicBezTo>
                                <a:cubicBezTo>
                                  <a:pt x="258" y="558"/>
                                  <a:pt x="258" y="556"/>
                                  <a:pt x="258" y="555"/>
                                </a:cubicBezTo>
                                <a:cubicBezTo>
                                  <a:pt x="257" y="547"/>
                                  <a:pt x="255" y="540"/>
                                  <a:pt x="253" y="532"/>
                                </a:cubicBezTo>
                                <a:cubicBezTo>
                                  <a:pt x="252" y="527"/>
                                  <a:pt x="250" y="522"/>
                                  <a:pt x="250" y="517"/>
                                </a:cubicBezTo>
                                <a:cubicBezTo>
                                  <a:pt x="250" y="515"/>
                                  <a:pt x="251" y="512"/>
                                  <a:pt x="252" y="509"/>
                                </a:cubicBezTo>
                                <a:cubicBezTo>
                                  <a:pt x="253" y="506"/>
                                  <a:pt x="254" y="504"/>
                                  <a:pt x="256" y="502"/>
                                </a:cubicBezTo>
                                <a:cubicBezTo>
                                  <a:pt x="258" y="500"/>
                                  <a:pt x="260" y="498"/>
                                  <a:pt x="263" y="497"/>
                                </a:cubicBezTo>
                                <a:cubicBezTo>
                                  <a:pt x="266" y="496"/>
                                  <a:pt x="270" y="495"/>
                                  <a:pt x="274" y="495"/>
                                </a:cubicBezTo>
                                <a:cubicBezTo>
                                  <a:pt x="277" y="495"/>
                                  <a:pt x="280" y="496"/>
                                  <a:pt x="283" y="497"/>
                                </a:cubicBezTo>
                                <a:cubicBezTo>
                                  <a:pt x="286" y="499"/>
                                  <a:pt x="288" y="500"/>
                                  <a:pt x="290" y="503"/>
                                </a:cubicBezTo>
                                <a:cubicBezTo>
                                  <a:pt x="292" y="504"/>
                                  <a:pt x="293" y="507"/>
                                  <a:pt x="294" y="509"/>
                                </a:cubicBezTo>
                                <a:cubicBezTo>
                                  <a:pt x="294" y="512"/>
                                  <a:pt x="292" y="514"/>
                                  <a:pt x="291" y="517"/>
                                </a:cubicBezTo>
                                <a:cubicBezTo>
                                  <a:pt x="291" y="520"/>
                                  <a:pt x="289" y="522"/>
                                  <a:pt x="288" y="524"/>
                                </a:cubicBezTo>
                                <a:cubicBezTo>
                                  <a:pt x="287" y="528"/>
                                  <a:pt x="287" y="532"/>
                                  <a:pt x="287" y="535"/>
                                </a:cubicBezTo>
                                <a:cubicBezTo>
                                  <a:pt x="289" y="535"/>
                                  <a:pt x="292" y="535"/>
                                  <a:pt x="295" y="535"/>
                                </a:cubicBezTo>
                                <a:lnTo>
                                  <a:pt x="295" y="535"/>
                                </a:lnTo>
                                <a:cubicBezTo>
                                  <a:pt x="296" y="532"/>
                                  <a:pt x="297" y="529"/>
                                  <a:pt x="298" y="526"/>
                                </a:cubicBezTo>
                                <a:cubicBezTo>
                                  <a:pt x="299" y="523"/>
                                  <a:pt x="302" y="521"/>
                                  <a:pt x="303" y="518"/>
                                </a:cubicBezTo>
                                <a:cubicBezTo>
                                  <a:pt x="305" y="515"/>
                                  <a:pt x="307" y="511"/>
                                  <a:pt x="309" y="508"/>
                                </a:cubicBezTo>
                                <a:cubicBezTo>
                                  <a:pt x="308" y="506"/>
                                  <a:pt x="308" y="504"/>
                                  <a:pt x="307" y="502"/>
                                </a:cubicBezTo>
                                <a:cubicBezTo>
                                  <a:pt x="306" y="496"/>
                                  <a:pt x="305" y="490"/>
                                  <a:pt x="305" y="484"/>
                                </a:cubicBezTo>
                                <a:cubicBezTo>
                                  <a:pt x="305" y="478"/>
                                  <a:pt x="306" y="472"/>
                                  <a:pt x="308" y="467"/>
                                </a:cubicBezTo>
                                <a:cubicBezTo>
                                  <a:pt x="310" y="461"/>
                                  <a:pt x="312" y="456"/>
                                  <a:pt x="315" y="451"/>
                                </a:cubicBezTo>
                                <a:cubicBezTo>
                                  <a:pt x="319" y="447"/>
                                  <a:pt x="322" y="443"/>
                                  <a:pt x="326" y="441"/>
                                </a:cubicBezTo>
                                <a:cubicBezTo>
                                  <a:pt x="329" y="439"/>
                                  <a:pt x="332" y="438"/>
                                  <a:pt x="335" y="437"/>
                                </a:cubicBezTo>
                                <a:lnTo>
                                  <a:pt x="334" y="437"/>
                                </a:lnTo>
                                <a:cubicBezTo>
                                  <a:pt x="328" y="436"/>
                                  <a:pt x="321" y="436"/>
                                  <a:pt x="315" y="437"/>
                                </a:cubicBezTo>
                                <a:cubicBezTo>
                                  <a:pt x="310" y="438"/>
                                  <a:pt x="304" y="439"/>
                                  <a:pt x="299" y="441"/>
                                </a:cubicBezTo>
                                <a:cubicBezTo>
                                  <a:pt x="292" y="442"/>
                                  <a:pt x="285" y="445"/>
                                  <a:pt x="279" y="447"/>
                                </a:cubicBezTo>
                                <a:cubicBezTo>
                                  <a:pt x="275" y="448"/>
                                  <a:pt x="271" y="449"/>
                                  <a:pt x="268" y="451"/>
                                </a:cubicBezTo>
                                <a:cubicBezTo>
                                  <a:pt x="262" y="453"/>
                                  <a:pt x="257" y="456"/>
                                  <a:pt x="252" y="458"/>
                                </a:cubicBezTo>
                                <a:cubicBezTo>
                                  <a:pt x="251" y="462"/>
                                  <a:pt x="250" y="465"/>
                                  <a:pt x="250" y="468"/>
                                </a:cubicBezTo>
                                <a:cubicBezTo>
                                  <a:pt x="250" y="471"/>
                                  <a:pt x="251" y="474"/>
                                  <a:pt x="251" y="476"/>
                                </a:cubicBezTo>
                                <a:cubicBezTo>
                                  <a:pt x="251" y="479"/>
                                  <a:pt x="252" y="482"/>
                                  <a:pt x="251" y="485"/>
                                </a:cubicBezTo>
                                <a:cubicBezTo>
                                  <a:pt x="250" y="490"/>
                                  <a:pt x="248" y="494"/>
                                  <a:pt x="245" y="498"/>
                                </a:cubicBezTo>
                                <a:cubicBezTo>
                                  <a:pt x="243" y="501"/>
                                  <a:pt x="239" y="504"/>
                                  <a:pt x="236" y="507"/>
                                </a:cubicBezTo>
                                <a:cubicBezTo>
                                  <a:pt x="237" y="505"/>
                                  <a:pt x="239" y="503"/>
                                  <a:pt x="240" y="500"/>
                                </a:cubicBezTo>
                                <a:cubicBezTo>
                                  <a:pt x="240" y="497"/>
                                  <a:pt x="240" y="494"/>
                                  <a:pt x="240" y="491"/>
                                </a:cubicBezTo>
                                <a:cubicBezTo>
                                  <a:pt x="240" y="487"/>
                                  <a:pt x="240" y="483"/>
                                  <a:pt x="241" y="479"/>
                                </a:cubicBezTo>
                                <a:cubicBezTo>
                                  <a:pt x="244" y="472"/>
                                  <a:pt x="247" y="466"/>
                                  <a:pt x="251" y="459"/>
                                </a:cubicBezTo>
                                <a:cubicBezTo>
                                  <a:pt x="248" y="460"/>
                                  <a:pt x="247" y="461"/>
                                  <a:pt x="245" y="462"/>
                                </a:cubicBezTo>
                                <a:cubicBezTo>
                                  <a:pt x="238" y="465"/>
                                  <a:pt x="231" y="469"/>
                                  <a:pt x="224" y="472"/>
                                </a:cubicBezTo>
                                <a:cubicBezTo>
                                  <a:pt x="222" y="473"/>
                                  <a:pt x="220" y="474"/>
                                  <a:pt x="219" y="475"/>
                                </a:cubicBezTo>
                                <a:cubicBezTo>
                                  <a:pt x="216" y="477"/>
                                  <a:pt x="213" y="480"/>
                                  <a:pt x="211" y="483"/>
                                </a:cubicBezTo>
                                <a:cubicBezTo>
                                  <a:pt x="208" y="486"/>
                                  <a:pt x="207" y="491"/>
                                  <a:pt x="205" y="496"/>
                                </a:cubicBezTo>
                                <a:cubicBezTo>
                                  <a:pt x="203" y="500"/>
                                  <a:pt x="201" y="505"/>
                                  <a:pt x="200" y="510"/>
                                </a:cubicBezTo>
                                <a:cubicBezTo>
                                  <a:pt x="198" y="515"/>
                                  <a:pt x="198" y="520"/>
                                  <a:pt x="197" y="525"/>
                                </a:cubicBezTo>
                                <a:cubicBezTo>
                                  <a:pt x="197" y="529"/>
                                  <a:pt x="198" y="534"/>
                                  <a:pt x="199" y="538"/>
                                </a:cubicBezTo>
                                <a:cubicBezTo>
                                  <a:pt x="200" y="542"/>
                                  <a:pt x="202" y="546"/>
                                  <a:pt x="204" y="551"/>
                                </a:cubicBezTo>
                                <a:cubicBezTo>
                                  <a:pt x="201" y="547"/>
                                  <a:pt x="199" y="544"/>
                                  <a:pt x="197" y="540"/>
                                </a:cubicBezTo>
                                <a:cubicBezTo>
                                  <a:pt x="196" y="537"/>
                                  <a:pt x="195" y="534"/>
                                  <a:pt x="195" y="530"/>
                                </a:cubicBezTo>
                                <a:cubicBezTo>
                                  <a:pt x="195" y="527"/>
                                  <a:pt x="194" y="523"/>
                                  <a:pt x="195" y="519"/>
                                </a:cubicBezTo>
                                <a:cubicBezTo>
                                  <a:pt x="195" y="514"/>
                                  <a:pt x="196" y="510"/>
                                  <a:pt x="197" y="506"/>
                                </a:cubicBezTo>
                                <a:cubicBezTo>
                                  <a:pt x="199" y="500"/>
                                  <a:pt x="200" y="495"/>
                                  <a:pt x="203" y="490"/>
                                </a:cubicBezTo>
                                <a:cubicBezTo>
                                  <a:pt x="204" y="487"/>
                                  <a:pt x="206" y="484"/>
                                  <a:pt x="208" y="481"/>
                                </a:cubicBezTo>
                                <a:cubicBezTo>
                                  <a:pt x="207" y="481"/>
                                  <a:pt x="206" y="481"/>
                                  <a:pt x="205" y="482"/>
                                </a:cubicBezTo>
                                <a:cubicBezTo>
                                  <a:pt x="198" y="485"/>
                                  <a:pt x="191" y="488"/>
                                  <a:pt x="184" y="490"/>
                                </a:cubicBezTo>
                                <a:cubicBezTo>
                                  <a:pt x="179" y="492"/>
                                  <a:pt x="174" y="493"/>
                                  <a:pt x="168" y="494"/>
                                </a:cubicBezTo>
                                <a:cubicBezTo>
                                  <a:pt x="164" y="495"/>
                                  <a:pt x="160" y="496"/>
                                  <a:pt x="155" y="496"/>
                                </a:cubicBezTo>
                                <a:cubicBezTo>
                                  <a:pt x="151" y="497"/>
                                  <a:pt x="147" y="498"/>
                                  <a:pt x="142" y="498"/>
                                </a:cubicBezTo>
                                <a:cubicBezTo>
                                  <a:pt x="137" y="498"/>
                                  <a:pt x="131" y="499"/>
                                  <a:pt x="126" y="499"/>
                                </a:cubicBezTo>
                                <a:cubicBezTo>
                                  <a:pt x="120" y="499"/>
                                  <a:pt x="114" y="499"/>
                                  <a:pt x="108" y="498"/>
                                </a:cubicBezTo>
                                <a:cubicBezTo>
                                  <a:pt x="101" y="498"/>
                                  <a:pt x="94" y="498"/>
                                  <a:pt x="87" y="496"/>
                                </a:cubicBezTo>
                                <a:cubicBezTo>
                                  <a:pt x="87" y="497"/>
                                  <a:pt x="86" y="497"/>
                                  <a:pt x="86" y="497"/>
                                </a:cubicBezTo>
                                <a:cubicBezTo>
                                  <a:pt x="83" y="498"/>
                                  <a:pt x="79" y="499"/>
                                  <a:pt x="76" y="500"/>
                                </a:cubicBezTo>
                                <a:cubicBezTo>
                                  <a:pt x="73" y="502"/>
                                  <a:pt x="71" y="505"/>
                                  <a:pt x="68" y="507"/>
                                </a:cubicBezTo>
                                <a:cubicBezTo>
                                  <a:pt x="66" y="509"/>
                                  <a:pt x="65" y="511"/>
                                  <a:pt x="63" y="512"/>
                                </a:cubicBezTo>
                                <a:cubicBezTo>
                                  <a:pt x="60" y="514"/>
                                  <a:pt x="56" y="515"/>
                                  <a:pt x="54" y="516"/>
                                </a:cubicBezTo>
                                <a:cubicBezTo>
                                  <a:pt x="50" y="517"/>
                                  <a:pt x="48" y="517"/>
                                  <a:pt x="45" y="517"/>
                                </a:cubicBezTo>
                                <a:cubicBezTo>
                                  <a:pt x="43" y="517"/>
                                  <a:pt x="42" y="517"/>
                                  <a:pt x="40" y="517"/>
                                </a:cubicBezTo>
                                <a:cubicBezTo>
                                  <a:pt x="39" y="517"/>
                                  <a:pt x="37" y="517"/>
                                  <a:pt x="36" y="517"/>
                                </a:cubicBezTo>
                                <a:cubicBezTo>
                                  <a:pt x="39" y="515"/>
                                  <a:pt x="42" y="513"/>
                                  <a:pt x="45" y="511"/>
                                </a:cubicBezTo>
                                <a:cubicBezTo>
                                  <a:pt x="48" y="509"/>
                                  <a:pt x="51" y="505"/>
                                  <a:pt x="54" y="503"/>
                                </a:cubicBezTo>
                                <a:cubicBezTo>
                                  <a:pt x="56" y="502"/>
                                  <a:pt x="58" y="501"/>
                                  <a:pt x="60" y="501"/>
                                </a:cubicBezTo>
                                <a:cubicBezTo>
                                  <a:pt x="65" y="500"/>
                                  <a:pt x="69" y="499"/>
                                  <a:pt x="74" y="499"/>
                                </a:cubicBezTo>
                                <a:cubicBezTo>
                                  <a:pt x="77" y="498"/>
                                  <a:pt x="81" y="497"/>
                                  <a:pt x="85" y="496"/>
                                </a:cubicBezTo>
                                <a:cubicBezTo>
                                  <a:pt x="80" y="495"/>
                                  <a:pt x="76" y="492"/>
                                  <a:pt x="72" y="491"/>
                                </a:cubicBezTo>
                                <a:cubicBezTo>
                                  <a:pt x="77" y="491"/>
                                  <a:pt x="82" y="492"/>
                                  <a:pt x="88" y="493"/>
                                </a:cubicBezTo>
                                <a:cubicBezTo>
                                  <a:pt x="90" y="494"/>
                                  <a:pt x="93" y="494"/>
                                  <a:pt x="95" y="495"/>
                                </a:cubicBezTo>
                                <a:cubicBezTo>
                                  <a:pt x="104" y="495"/>
                                  <a:pt x="113" y="496"/>
                                  <a:pt x="122" y="495"/>
                                </a:cubicBezTo>
                                <a:cubicBezTo>
                                  <a:pt x="134" y="495"/>
                                  <a:pt x="146" y="495"/>
                                  <a:pt x="157" y="493"/>
                                </a:cubicBezTo>
                                <a:cubicBezTo>
                                  <a:pt x="164" y="492"/>
                                  <a:pt x="171" y="490"/>
                                  <a:pt x="177" y="488"/>
                                </a:cubicBezTo>
                                <a:cubicBezTo>
                                  <a:pt x="180" y="487"/>
                                  <a:pt x="182" y="487"/>
                                  <a:pt x="185" y="486"/>
                                </a:cubicBezTo>
                                <a:cubicBezTo>
                                  <a:pt x="184" y="486"/>
                                  <a:pt x="183" y="486"/>
                                  <a:pt x="182" y="486"/>
                                </a:cubicBezTo>
                                <a:cubicBezTo>
                                  <a:pt x="176" y="485"/>
                                  <a:pt x="171" y="483"/>
                                  <a:pt x="166" y="482"/>
                                </a:cubicBezTo>
                                <a:cubicBezTo>
                                  <a:pt x="162" y="480"/>
                                  <a:pt x="157" y="479"/>
                                  <a:pt x="154" y="477"/>
                                </a:cubicBezTo>
                                <a:cubicBezTo>
                                  <a:pt x="152" y="476"/>
                                  <a:pt x="151" y="474"/>
                                  <a:pt x="149" y="473"/>
                                </a:cubicBezTo>
                                <a:cubicBezTo>
                                  <a:pt x="149" y="472"/>
                                  <a:pt x="148" y="472"/>
                                  <a:pt x="147" y="472"/>
                                </a:cubicBezTo>
                                <a:cubicBezTo>
                                  <a:pt x="138" y="469"/>
                                  <a:pt x="138" y="471"/>
                                  <a:pt x="131" y="464"/>
                                </a:cubicBezTo>
                                <a:cubicBezTo>
                                  <a:pt x="128" y="461"/>
                                  <a:pt x="127" y="458"/>
                                  <a:pt x="124" y="456"/>
                                </a:cubicBezTo>
                                <a:cubicBezTo>
                                  <a:pt x="122" y="455"/>
                                  <a:pt x="119" y="454"/>
                                  <a:pt x="117" y="453"/>
                                </a:cubicBezTo>
                                <a:cubicBezTo>
                                  <a:pt x="122" y="454"/>
                                  <a:pt x="128" y="452"/>
                                  <a:pt x="134" y="454"/>
                                </a:cubicBezTo>
                                <a:cubicBezTo>
                                  <a:pt x="138" y="456"/>
                                  <a:pt x="142" y="459"/>
                                  <a:pt x="145" y="462"/>
                                </a:cubicBezTo>
                                <a:cubicBezTo>
                                  <a:pt x="147" y="464"/>
                                  <a:pt x="148" y="468"/>
                                  <a:pt x="150" y="471"/>
                                </a:cubicBezTo>
                                <a:lnTo>
                                  <a:pt x="150" y="471"/>
                                </a:lnTo>
                                <a:cubicBezTo>
                                  <a:pt x="151" y="472"/>
                                  <a:pt x="153" y="473"/>
                                  <a:pt x="154" y="474"/>
                                </a:cubicBezTo>
                                <a:cubicBezTo>
                                  <a:pt x="157" y="476"/>
                                  <a:pt x="159" y="477"/>
                                  <a:pt x="162" y="478"/>
                                </a:cubicBezTo>
                                <a:cubicBezTo>
                                  <a:pt x="167" y="479"/>
                                  <a:pt x="173" y="481"/>
                                  <a:pt x="179" y="482"/>
                                </a:cubicBezTo>
                                <a:cubicBezTo>
                                  <a:pt x="183" y="483"/>
                                  <a:pt x="188" y="482"/>
                                  <a:pt x="193" y="482"/>
                                </a:cubicBezTo>
                                <a:cubicBezTo>
                                  <a:pt x="194" y="482"/>
                                  <a:pt x="195" y="482"/>
                                  <a:pt x="197" y="481"/>
                                </a:cubicBezTo>
                                <a:cubicBezTo>
                                  <a:pt x="200" y="480"/>
                                  <a:pt x="204" y="478"/>
                                  <a:pt x="207" y="476"/>
                                </a:cubicBezTo>
                                <a:cubicBezTo>
                                  <a:pt x="216" y="472"/>
                                  <a:pt x="224" y="467"/>
                                  <a:pt x="233" y="463"/>
                                </a:cubicBezTo>
                                <a:cubicBezTo>
                                  <a:pt x="234" y="462"/>
                                  <a:pt x="235" y="462"/>
                                  <a:pt x="236" y="461"/>
                                </a:cubicBezTo>
                                <a:cubicBezTo>
                                  <a:pt x="234" y="461"/>
                                  <a:pt x="232" y="460"/>
                                  <a:pt x="230" y="460"/>
                                </a:cubicBezTo>
                                <a:cubicBezTo>
                                  <a:pt x="228" y="460"/>
                                  <a:pt x="225" y="459"/>
                                  <a:pt x="223" y="459"/>
                                </a:cubicBezTo>
                                <a:cubicBezTo>
                                  <a:pt x="220" y="459"/>
                                  <a:pt x="218" y="460"/>
                                  <a:pt x="215" y="459"/>
                                </a:cubicBezTo>
                                <a:cubicBezTo>
                                  <a:pt x="211" y="458"/>
                                  <a:pt x="208" y="456"/>
                                  <a:pt x="205" y="454"/>
                                </a:cubicBezTo>
                                <a:cubicBezTo>
                                  <a:pt x="202" y="452"/>
                                  <a:pt x="200" y="450"/>
                                  <a:pt x="197" y="448"/>
                                </a:cubicBezTo>
                                <a:cubicBezTo>
                                  <a:pt x="199" y="449"/>
                                  <a:pt x="201" y="449"/>
                                  <a:pt x="203" y="449"/>
                                </a:cubicBezTo>
                                <a:cubicBezTo>
                                  <a:pt x="206" y="450"/>
                                  <a:pt x="208" y="449"/>
                                  <a:pt x="211" y="450"/>
                                </a:cubicBezTo>
                                <a:cubicBezTo>
                                  <a:pt x="214" y="450"/>
                                  <a:pt x="218" y="450"/>
                                  <a:pt x="222" y="451"/>
                                </a:cubicBezTo>
                                <a:cubicBezTo>
                                  <a:pt x="227" y="453"/>
                                  <a:pt x="232" y="458"/>
                                  <a:pt x="238" y="461"/>
                                </a:cubicBezTo>
                                <a:cubicBezTo>
                                  <a:pt x="241" y="459"/>
                                  <a:pt x="244" y="458"/>
                                  <a:pt x="247" y="457"/>
                                </a:cubicBezTo>
                                <a:cubicBezTo>
                                  <a:pt x="257" y="452"/>
                                  <a:pt x="267" y="447"/>
                                  <a:pt x="278" y="443"/>
                                </a:cubicBezTo>
                                <a:cubicBezTo>
                                  <a:pt x="277" y="442"/>
                                  <a:pt x="276" y="442"/>
                                  <a:pt x="275" y="442"/>
                                </a:cubicBezTo>
                                <a:cubicBezTo>
                                  <a:pt x="263" y="443"/>
                                  <a:pt x="264" y="445"/>
                                  <a:pt x="252" y="439"/>
                                </a:cubicBezTo>
                                <a:cubicBezTo>
                                  <a:pt x="249" y="438"/>
                                  <a:pt x="246" y="435"/>
                                  <a:pt x="242" y="433"/>
                                </a:cubicBezTo>
                                <a:cubicBezTo>
                                  <a:pt x="238" y="432"/>
                                  <a:pt x="235" y="433"/>
                                  <a:pt x="232" y="432"/>
                                </a:cubicBezTo>
                                <a:cubicBezTo>
                                  <a:pt x="238" y="431"/>
                                  <a:pt x="245" y="427"/>
                                  <a:pt x="252" y="427"/>
                                </a:cubicBezTo>
                                <a:cubicBezTo>
                                  <a:pt x="258" y="427"/>
                                  <a:pt x="264" y="429"/>
                                  <a:pt x="269" y="432"/>
                                </a:cubicBezTo>
                                <a:cubicBezTo>
                                  <a:pt x="272" y="434"/>
                                  <a:pt x="275" y="437"/>
                                  <a:pt x="278" y="440"/>
                                </a:cubicBezTo>
                                <a:cubicBezTo>
                                  <a:pt x="278" y="441"/>
                                  <a:pt x="279" y="441"/>
                                  <a:pt x="279" y="442"/>
                                </a:cubicBezTo>
                                <a:cubicBezTo>
                                  <a:pt x="286" y="439"/>
                                  <a:pt x="293" y="438"/>
                                  <a:pt x="300" y="436"/>
                                </a:cubicBezTo>
                                <a:cubicBezTo>
                                  <a:pt x="307" y="434"/>
                                  <a:pt x="315" y="434"/>
                                  <a:pt x="322" y="433"/>
                                </a:cubicBezTo>
                                <a:cubicBezTo>
                                  <a:pt x="328" y="433"/>
                                  <a:pt x="334" y="433"/>
                                  <a:pt x="340" y="433"/>
                                </a:cubicBezTo>
                                <a:cubicBezTo>
                                  <a:pt x="347" y="434"/>
                                  <a:pt x="354" y="435"/>
                                  <a:pt x="361" y="437"/>
                                </a:cubicBezTo>
                                <a:cubicBezTo>
                                  <a:pt x="367" y="438"/>
                                  <a:pt x="372" y="440"/>
                                  <a:pt x="378" y="442"/>
                                </a:cubicBezTo>
                                <a:cubicBezTo>
                                  <a:pt x="383" y="444"/>
                                  <a:pt x="389" y="446"/>
                                  <a:pt x="394" y="449"/>
                                </a:cubicBezTo>
                                <a:cubicBezTo>
                                  <a:pt x="395" y="450"/>
                                  <a:pt x="397" y="451"/>
                                  <a:pt x="398" y="452"/>
                                </a:cubicBezTo>
                                <a:cubicBezTo>
                                  <a:pt x="397" y="450"/>
                                  <a:pt x="396" y="447"/>
                                  <a:pt x="395" y="445"/>
                                </a:cubicBezTo>
                                <a:cubicBezTo>
                                  <a:pt x="394" y="442"/>
                                  <a:pt x="392" y="440"/>
                                  <a:pt x="390" y="437"/>
                                </a:cubicBezTo>
                                <a:cubicBezTo>
                                  <a:pt x="388" y="435"/>
                                  <a:pt x="386" y="433"/>
                                  <a:pt x="384" y="432"/>
                                </a:cubicBezTo>
                                <a:cubicBezTo>
                                  <a:pt x="380" y="430"/>
                                  <a:pt x="377" y="429"/>
                                  <a:pt x="373" y="427"/>
                                </a:cubicBezTo>
                                <a:cubicBezTo>
                                  <a:pt x="368" y="425"/>
                                  <a:pt x="362" y="426"/>
                                  <a:pt x="357" y="425"/>
                                </a:cubicBezTo>
                                <a:lnTo>
                                  <a:pt x="51" y="424"/>
                                </a:lnTo>
                                <a:cubicBezTo>
                                  <a:pt x="46" y="424"/>
                                  <a:pt x="41" y="424"/>
                                  <a:pt x="36" y="424"/>
                                </a:cubicBezTo>
                                <a:cubicBezTo>
                                  <a:pt x="32" y="423"/>
                                  <a:pt x="29" y="423"/>
                                  <a:pt x="26" y="423"/>
                                </a:cubicBezTo>
                                <a:cubicBezTo>
                                  <a:pt x="22" y="422"/>
                                  <a:pt x="18" y="421"/>
                                  <a:pt x="15" y="419"/>
                                </a:cubicBezTo>
                                <a:cubicBezTo>
                                  <a:pt x="12" y="417"/>
                                  <a:pt x="9" y="414"/>
                                  <a:pt x="6" y="411"/>
                                </a:cubicBezTo>
                                <a:cubicBezTo>
                                  <a:pt x="4" y="409"/>
                                  <a:pt x="3" y="406"/>
                                  <a:pt x="2" y="403"/>
                                </a:cubicBezTo>
                                <a:cubicBezTo>
                                  <a:pt x="1" y="400"/>
                                  <a:pt x="0" y="397"/>
                                  <a:pt x="0" y="394"/>
                                </a:cubicBezTo>
                                <a:cubicBezTo>
                                  <a:pt x="0" y="390"/>
                                  <a:pt x="1" y="387"/>
                                  <a:pt x="2" y="383"/>
                                </a:cubicBezTo>
                                <a:cubicBezTo>
                                  <a:pt x="3" y="381"/>
                                  <a:pt x="6" y="379"/>
                                  <a:pt x="8" y="377"/>
                                </a:cubicBezTo>
                                <a:cubicBezTo>
                                  <a:pt x="11" y="375"/>
                                  <a:pt x="13" y="374"/>
                                  <a:pt x="16" y="373"/>
                                </a:cubicBezTo>
                                <a:cubicBezTo>
                                  <a:pt x="19" y="372"/>
                                  <a:pt x="22" y="372"/>
                                  <a:pt x="25" y="373"/>
                                </a:cubicBezTo>
                                <a:cubicBezTo>
                                  <a:pt x="28" y="374"/>
                                  <a:pt x="30" y="375"/>
                                  <a:pt x="32" y="377"/>
                                </a:cubicBezTo>
                                <a:cubicBezTo>
                                  <a:pt x="34" y="378"/>
                                  <a:pt x="35" y="380"/>
                                  <a:pt x="36" y="383"/>
                                </a:cubicBezTo>
                                <a:cubicBezTo>
                                  <a:pt x="36" y="384"/>
                                  <a:pt x="37" y="386"/>
                                  <a:pt x="37" y="388"/>
                                </a:cubicBezTo>
                                <a:cubicBezTo>
                                  <a:pt x="37" y="391"/>
                                  <a:pt x="36" y="393"/>
                                  <a:pt x="35" y="395"/>
                                </a:cubicBezTo>
                                <a:cubicBezTo>
                                  <a:pt x="33" y="397"/>
                                  <a:pt x="31" y="398"/>
                                  <a:pt x="29" y="399"/>
                                </a:cubicBezTo>
                                <a:cubicBezTo>
                                  <a:pt x="28" y="399"/>
                                  <a:pt x="27" y="399"/>
                                  <a:pt x="26" y="399"/>
                                </a:cubicBezTo>
                                <a:cubicBezTo>
                                  <a:pt x="26" y="398"/>
                                  <a:pt x="26" y="397"/>
                                  <a:pt x="27" y="396"/>
                                </a:cubicBezTo>
                                <a:cubicBezTo>
                                  <a:pt x="27" y="395"/>
                                  <a:pt x="28" y="395"/>
                                  <a:pt x="29" y="395"/>
                                </a:cubicBezTo>
                                <a:cubicBezTo>
                                  <a:pt x="30" y="393"/>
                                  <a:pt x="31" y="391"/>
                                  <a:pt x="32" y="388"/>
                                </a:cubicBezTo>
                                <a:cubicBezTo>
                                  <a:pt x="32" y="386"/>
                                  <a:pt x="32" y="383"/>
                                  <a:pt x="30" y="381"/>
                                </a:cubicBezTo>
                                <a:cubicBezTo>
                                  <a:pt x="28" y="379"/>
                                  <a:pt x="25" y="378"/>
                                  <a:pt x="22" y="378"/>
                                </a:cubicBezTo>
                                <a:cubicBezTo>
                                  <a:pt x="19" y="378"/>
                                  <a:pt x="16" y="379"/>
                                  <a:pt x="13" y="380"/>
                                </a:cubicBezTo>
                                <a:cubicBezTo>
                                  <a:pt x="11" y="382"/>
                                  <a:pt x="8" y="384"/>
                                  <a:pt x="7" y="386"/>
                                </a:cubicBezTo>
                                <a:cubicBezTo>
                                  <a:pt x="6" y="389"/>
                                  <a:pt x="6" y="392"/>
                                  <a:pt x="6" y="396"/>
                                </a:cubicBezTo>
                                <a:cubicBezTo>
                                  <a:pt x="6" y="398"/>
                                  <a:pt x="6" y="401"/>
                                  <a:pt x="8" y="403"/>
                                </a:cubicBezTo>
                                <a:cubicBezTo>
                                  <a:pt x="9" y="406"/>
                                  <a:pt x="11" y="409"/>
                                  <a:pt x="14" y="411"/>
                                </a:cubicBezTo>
                                <a:cubicBezTo>
                                  <a:pt x="16" y="413"/>
                                  <a:pt x="19" y="415"/>
                                  <a:pt x="22" y="416"/>
                                </a:cubicBezTo>
                                <a:cubicBezTo>
                                  <a:pt x="25" y="417"/>
                                  <a:pt x="29" y="418"/>
                                  <a:pt x="32" y="419"/>
                                </a:cubicBezTo>
                                <a:cubicBezTo>
                                  <a:pt x="36" y="420"/>
                                  <a:pt x="41" y="420"/>
                                  <a:pt x="45" y="420"/>
                                </a:cubicBezTo>
                                <a:lnTo>
                                  <a:pt x="45" y="420"/>
                                </a:lnTo>
                                <a:lnTo>
                                  <a:pt x="356" y="418"/>
                                </a:lnTo>
                                <a:cubicBezTo>
                                  <a:pt x="362" y="418"/>
                                  <a:pt x="370" y="419"/>
                                  <a:pt x="375" y="421"/>
                                </a:cubicBezTo>
                                <a:cubicBezTo>
                                  <a:pt x="378" y="422"/>
                                  <a:pt x="381" y="423"/>
                                  <a:pt x="384" y="425"/>
                                </a:cubicBezTo>
                                <a:cubicBezTo>
                                  <a:pt x="387" y="427"/>
                                  <a:pt x="390" y="429"/>
                                  <a:pt x="393" y="431"/>
                                </a:cubicBezTo>
                                <a:cubicBezTo>
                                  <a:pt x="396" y="434"/>
                                  <a:pt x="398" y="437"/>
                                  <a:pt x="400" y="440"/>
                                </a:cubicBezTo>
                                <a:cubicBezTo>
                                  <a:pt x="403" y="444"/>
                                  <a:pt x="404" y="447"/>
                                  <a:pt x="405" y="451"/>
                                </a:cubicBezTo>
                                <a:cubicBezTo>
                                  <a:pt x="406" y="453"/>
                                  <a:pt x="406" y="456"/>
                                  <a:pt x="406" y="458"/>
                                </a:cubicBezTo>
                                <a:cubicBezTo>
                                  <a:pt x="408" y="459"/>
                                  <a:pt x="409" y="461"/>
                                  <a:pt x="411" y="462"/>
                                </a:cubicBezTo>
                                <a:cubicBezTo>
                                  <a:pt x="414" y="464"/>
                                  <a:pt x="417" y="467"/>
                                  <a:pt x="420" y="470"/>
                                </a:cubicBezTo>
                                <a:cubicBezTo>
                                  <a:pt x="424" y="474"/>
                                  <a:pt x="428" y="478"/>
                                  <a:pt x="431" y="483"/>
                                </a:cubicBezTo>
                                <a:cubicBezTo>
                                  <a:pt x="430" y="479"/>
                                  <a:pt x="429" y="476"/>
                                  <a:pt x="428" y="473"/>
                                </a:cubicBezTo>
                                <a:cubicBezTo>
                                  <a:pt x="425" y="465"/>
                                  <a:pt x="422" y="457"/>
                                  <a:pt x="418" y="450"/>
                                </a:cubicBezTo>
                                <a:cubicBezTo>
                                  <a:pt x="414" y="441"/>
                                  <a:pt x="408" y="432"/>
                                  <a:pt x="402" y="424"/>
                                </a:cubicBezTo>
                                <a:cubicBezTo>
                                  <a:pt x="397" y="416"/>
                                  <a:pt x="391" y="409"/>
                                  <a:pt x="385" y="402"/>
                                </a:cubicBezTo>
                                <a:cubicBezTo>
                                  <a:pt x="377" y="396"/>
                                  <a:pt x="369" y="390"/>
                                  <a:pt x="362" y="384"/>
                                </a:cubicBezTo>
                                <a:cubicBezTo>
                                  <a:pt x="355" y="379"/>
                                  <a:pt x="348" y="375"/>
                                  <a:pt x="341" y="370"/>
                                </a:cubicBezTo>
                                <a:cubicBezTo>
                                  <a:pt x="334" y="366"/>
                                  <a:pt x="326" y="361"/>
                                  <a:pt x="318" y="357"/>
                                </a:cubicBezTo>
                                <a:cubicBezTo>
                                  <a:pt x="310" y="353"/>
                                  <a:pt x="302" y="349"/>
                                  <a:pt x="294" y="346"/>
                                </a:cubicBezTo>
                                <a:cubicBezTo>
                                  <a:pt x="293" y="349"/>
                                  <a:pt x="291" y="353"/>
                                  <a:pt x="290" y="357"/>
                                </a:cubicBezTo>
                                <a:cubicBezTo>
                                  <a:pt x="288" y="362"/>
                                  <a:pt x="286" y="368"/>
                                  <a:pt x="284" y="374"/>
                                </a:cubicBezTo>
                                <a:cubicBezTo>
                                  <a:pt x="283" y="377"/>
                                  <a:pt x="283" y="381"/>
                                  <a:pt x="283" y="384"/>
                                </a:cubicBezTo>
                                <a:cubicBezTo>
                                  <a:pt x="283" y="387"/>
                                  <a:pt x="283" y="391"/>
                                  <a:pt x="284" y="394"/>
                                </a:cubicBezTo>
                                <a:cubicBezTo>
                                  <a:pt x="284" y="396"/>
                                  <a:pt x="285" y="398"/>
                                  <a:pt x="286" y="399"/>
                                </a:cubicBezTo>
                                <a:cubicBezTo>
                                  <a:pt x="288" y="401"/>
                                  <a:pt x="290" y="401"/>
                                  <a:pt x="293" y="401"/>
                                </a:cubicBezTo>
                                <a:cubicBezTo>
                                  <a:pt x="297" y="402"/>
                                  <a:pt x="301" y="402"/>
                                  <a:pt x="306" y="402"/>
                                </a:cubicBezTo>
                                <a:cubicBezTo>
                                  <a:pt x="315" y="402"/>
                                  <a:pt x="325" y="401"/>
                                  <a:pt x="335" y="400"/>
                                </a:cubicBezTo>
                                <a:cubicBezTo>
                                  <a:pt x="342" y="400"/>
                                  <a:pt x="349" y="399"/>
                                  <a:pt x="355" y="400"/>
                                </a:cubicBezTo>
                                <a:cubicBezTo>
                                  <a:pt x="360" y="400"/>
                                  <a:pt x="364" y="401"/>
                                  <a:pt x="368" y="402"/>
                                </a:cubicBezTo>
                                <a:cubicBezTo>
                                  <a:pt x="370" y="403"/>
                                  <a:pt x="372" y="405"/>
                                  <a:pt x="374" y="406"/>
                                </a:cubicBezTo>
                                <a:cubicBezTo>
                                  <a:pt x="375" y="406"/>
                                  <a:pt x="377" y="406"/>
                                  <a:pt x="378" y="407"/>
                                </a:cubicBezTo>
                                <a:cubicBezTo>
                                  <a:pt x="380" y="408"/>
                                  <a:pt x="382" y="410"/>
                                  <a:pt x="383" y="412"/>
                                </a:cubicBezTo>
                                <a:cubicBezTo>
                                  <a:pt x="384" y="414"/>
                                  <a:pt x="384" y="416"/>
                                  <a:pt x="385" y="418"/>
                                </a:cubicBezTo>
                                <a:cubicBezTo>
                                  <a:pt x="383" y="417"/>
                                  <a:pt x="380" y="417"/>
                                  <a:pt x="378" y="417"/>
                                </a:cubicBezTo>
                                <a:cubicBezTo>
                                  <a:pt x="372" y="416"/>
                                  <a:pt x="367" y="414"/>
                                  <a:pt x="361" y="414"/>
                                </a:cubicBezTo>
                                <a:cubicBezTo>
                                  <a:pt x="351" y="413"/>
                                  <a:pt x="342" y="413"/>
                                  <a:pt x="332" y="413"/>
                                </a:cubicBezTo>
                                <a:cubicBezTo>
                                  <a:pt x="308" y="413"/>
                                  <a:pt x="284" y="414"/>
                                  <a:pt x="260" y="413"/>
                                </a:cubicBezTo>
                                <a:cubicBezTo>
                                  <a:pt x="259" y="413"/>
                                  <a:pt x="258" y="413"/>
                                  <a:pt x="258" y="413"/>
                                </a:cubicBezTo>
                                <a:cubicBezTo>
                                  <a:pt x="257" y="412"/>
                                  <a:pt x="256" y="411"/>
                                  <a:pt x="256" y="410"/>
                                </a:cubicBezTo>
                                <a:cubicBezTo>
                                  <a:pt x="255" y="408"/>
                                  <a:pt x="255" y="406"/>
                                  <a:pt x="255" y="404"/>
                                </a:cubicBezTo>
                                <a:cubicBezTo>
                                  <a:pt x="255" y="401"/>
                                  <a:pt x="255" y="399"/>
                                  <a:pt x="256" y="397"/>
                                </a:cubicBezTo>
                                <a:cubicBezTo>
                                  <a:pt x="257" y="392"/>
                                  <a:pt x="259" y="388"/>
                                  <a:pt x="260" y="383"/>
                                </a:cubicBezTo>
                                <a:cubicBezTo>
                                  <a:pt x="262" y="376"/>
                                  <a:pt x="264" y="369"/>
                                  <a:pt x="264" y="362"/>
                                </a:cubicBezTo>
                                <a:cubicBezTo>
                                  <a:pt x="265" y="355"/>
                                  <a:pt x="265" y="347"/>
                                  <a:pt x="265" y="339"/>
                                </a:cubicBezTo>
                                <a:cubicBezTo>
                                  <a:pt x="264" y="340"/>
                                  <a:pt x="262" y="340"/>
                                  <a:pt x="260" y="341"/>
                                </a:cubicBezTo>
                                <a:cubicBezTo>
                                  <a:pt x="259" y="341"/>
                                  <a:pt x="257" y="342"/>
                                  <a:pt x="256" y="343"/>
                                </a:cubicBezTo>
                                <a:cubicBezTo>
                                  <a:pt x="254" y="344"/>
                                  <a:pt x="252" y="345"/>
                                  <a:pt x="250" y="347"/>
                                </a:cubicBezTo>
                                <a:cubicBezTo>
                                  <a:pt x="248" y="348"/>
                                  <a:pt x="246" y="350"/>
                                  <a:pt x="245" y="352"/>
                                </a:cubicBezTo>
                                <a:cubicBezTo>
                                  <a:pt x="244" y="354"/>
                                  <a:pt x="244" y="357"/>
                                  <a:pt x="243" y="359"/>
                                </a:cubicBezTo>
                                <a:cubicBezTo>
                                  <a:pt x="242" y="362"/>
                                  <a:pt x="241" y="366"/>
                                  <a:pt x="240" y="369"/>
                                </a:cubicBezTo>
                                <a:cubicBezTo>
                                  <a:pt x="238" y="373"/>
                                  <a:pt x="236" y="377"/>
                                  <a:pt x="234" y="380"/>
                                </a:cubicBezTo>
                                <a:cubicBezTo>
                                  <a:pt x="232" y="384"/>
                                  <a:pt x="230" y="388"/>
                                  <a:pt x="228" y="392"/>
                                </a:cubicBezTo>
                                <a:cubicBezTo>
                                  <a:pt x="224" y="396"/>
                                  <a:pt x="222" y="401"/>
                                  <a:pt x="218" y="405"/>
                                </a:cubicBezTo>
                                <a:cubicBezTo>
                                  <a:pt x="215" y="407"/>
                                  <a:pt x="212" y="409"/>
                                  <a:pt x="209" y="410"/>
                                </a:cubicBezTo>
                                <a:cubicBezTo>
                                  <a:pt x="206" y="412"/>
                                  <a:pt x="203" y="413"/>
                                  <a:pt x="200" y="413"/>
                                </a:cubicBezTo>
                                <a:cubicBezTo>
                                  <a:pt x="196" y="414"/>
                                  <a:pt x="192" y="414"/>
                                  <a:pt x="188" y="414"/>
                                </a:cubicBezTo>
                                <a:cubicBezTo>
                                  <a:pt x="175" y="414"/>
                                  <a:pt x="162" y="414"/>
                                  <a:pt x="149" y="414"/>
                                </a:cubicBezTo>
                                <a:cubicBezTo>
                                  <a:pt x="133" y="414"/>
                                  <a:pt x="116" y="414"/>
                                  <a:pt x="100" y="414"/>
                                </a:cubicBezTo>
                                <a:cubicBezTo>
                                  <a:pt x="82" y="414"/>
                                  <a:pt x="65" y="414"/>
                                  <a:pt x="47" y="413"/>
                                </a:cubicBezTo>
                                <a:cubicBezTo>
                                  <a:pt x="45" y="413"/>
                                  <a:pt x="42" y="412"/>
                                  <a:pt x="39" y="411"/>
                                </a:cubicBezTo>
                                <a:cubicBezTo>
                                  <a:pt x="38" y="411"/>
                                  <a:pt x="37" y="409"/>
                                  <a:pt x="37" y="408"/>
                                </a:cubicBezTo>
                                <a:cubicBezTo>
                                  <a:pt x="37" y="407"/>
                                  <a:pt x="37" y="406"/>
                                  <a:pt x="38" y="405"/>
                                </a:cubicBezTo>
                                <a:cubicBezTo>
                                  <a:pt x="40" y="404"/>
                                  <a:pt x="42" y="403"/>
                                  <a:pt x="45" y="403"/>
                                </a:cubicBezTo>
                                <a:cubicBezTo>
                                  <a:pt x="49" y="402"/>
                                  <a:pt x="52" y="402"/>
                                  <a:pt x="56" y="402"/>
                                </a:cubicBezTo>
                                <a:cubicBezTo>
                                  <a:pt x="62" y="402"/>
                                  <a:pt x="68" y="402"/>
                                  <a:pt x="73" y="402"/>
                                </a:cubicBezTo>
                                <a:cubicBezTo>
                                  <a:pt x="84" y="402"/>
                                  <a:pt x="95" y="402"/>
                                  <a:pt x="106" y="402"/>
                                </a:cubicBezTo>
                                <a:cubicBezTo>
                                  <a:pt x="118" y="401"/>
                                  <a:pt x="131" y="400"/>
                                  <a:pt x="143" y="399"/>
                                </a:cubicBezTo>
                                <a:cubicBezTo>
                                  <a:pt x="153" y="398"/>
                                  <a:pt x="163" y="397"/>
                                  <a:pt x="173" y="394"/>
                                </a:cubicBezTo>
                                <a:cubicBezTo>
                                  <a:pt x="179" y="393"/>
                                  <a:pt x="185" y="390"/>
                                  <a:pt x="190" y="386"/>
                                </a:cubicBezTo>
                                <a:cubicBezTo>
                                  <a:pt x="194" y="383"/>
                                  <a:pt x="197" y="379"/>
                                  <a:pt x="199" y="375"/>
                                </a:cubicBezTo>
                                <a:cubicBezTo>
                                  <a:pt x="201" y="371"/>
                                  <a:pt x="201" y="366"/>
                                  <a:pt x="202" y="362"/>
                                </a:cubicBezTo>
                                <a:cubicBezTo>
                                  <a:pt x="202" y="359"/>
                                  <a:pt x="202" y="356"/>
                                  <a:pt x="202" y="352"/>
                                </a:cubicBezTo>
                                <a:lnTo>
                                  <a:pt x="202" y="351"/>
                                </a:lnTo>
                                <a:cubicBezTo>
                                  <a:pt x="201" y="352"/>
                                  <a:pt x="200" y="354"/>
                                  <a:pt x="199" y="355"/>
                                </a:cubicBezTo>
                                <a:cubicBezTo>
                                  <a:pt x="196" y="359"/>
                                  <a:pt x="193" y="363"/>
                                  <a:pt x="190" y="366"/>
                                </a:cubicBezTo>
                                <a:cubicBezTo>
                                  <a:pt x="187" y="369"/>
                                  <a:pt x="184" y="371"/>
                                  <a:pt x="182" y="373"/>
                                </a:cubicBezTo>
                                <a:cubicBezTo>
                                  <a:pt x="179" y="376"/>
                                  <a:pt x="177" y="378"/>
                                  <a:pt x="175" y="381"/>
                                </a:cubicBezTo>
                                <a:cubicBezTo>
                                  <a:pt x="169" y="390"/>
                                  <a:pt x="164" y="392"/>
                                  <a:pt x="154" y="394"/>
                                </a:cubicBezTo>
                                <a:cubicBezTo>
                                  <a:pt x="149" y="395"/>
                                  <a:pt x="144" y="395"/>
                                  <a:pt x="139" y="396"/>
                                </a:cubicBezTo>
                                <a:cubicBezTo>
                                  <a:pt x="142" y="393"/>
                                  <a:pt x="145" y="390"/>
                                  <a:pt x="148" y="388"/>
                                </a:cubicBezTo>
                                <a:cubicBezTo>
                                  <a:pt x="151" y="386"/>
                                  <a:pt x="154" y="385"/>
                                  <a:pt x="156" y="384"/>
                                </a:cubicBezTo>
                                <a:cubicBezTo>
                                  <a:pt x="159" y="383"/>
                                  <a:pt x="162" y="383"/>
                                  <a:pt x="165" y="383"/>
                                </a:cubicBezTo>
                                <a:cubicBezTo>
                                  <a:pt x="167" y="382"/>
                                  <a:pt x="170" y="380"/>
                                  <a:pt x="172" y="379"/>
                                </a:cubicBezTo>
                                <a:cubicBezTo>
                                  <a:pt x="174" y="377"/>
                                  <a:pt x="177" y="375"/>
                                  <a:pt x="179" y="372"/>
                                </a:cubicBezTo>
                                <a:cubicBezTo>
                                  <a:pt x="184" y="368"/>
                                  <a:pt x="189" y="363"/>
                                  <a:pt x="194" y="358"/>
                                </a:cubicBezTo>
                                <a:cubicBezTo>
                                  <a:pt x="197" y="354"/>
                                  <a:pt x="200" y="349"/>
                                  <a:pt x="202" y="345"/>
                                </a:cubicBezTo>
                                <a:lnTo>
                                  <a:pt x="202" y="344"/>
                                </a:lnTo>
                                <a:cubicBezTo>
                                  <a:pt x="196" y="343"/>
                                  <a:pt x="189" y="344"/>
                                  <a:pt x="183" y="345"/>
                                </a:cubicBezTo>
                                <a:cubicBezTo>
                                  <a:pt x="176" y="346"/>
                                  <a:pt x="170" y="348"/>
                                  <a:pt x="163" y="350"/>
                                </a:cubicBezTo>
                                <a:cubicBezTo>
                                  <a:pt x="158" y="353"/>
                                  <a:pt x="152" y="356"/>
                                  <a:pt x="147" y="358"/>
                                </a:cubicBezTo>
                                <a:cubicBezTo>
                                  <a:pt x="141" y="361"/>
                                  <a:pt x="135" y="362"/>
                                  <a:pt x="128" y="364"/>
                                </a:cubicBezTo>
                                <a:cubicBezTo>
                                  <a:pt x="123" y="365"/>
                                  <a:pt x="117" y="366"/>
                                  <a:pt x="112" y="366"/>
                                </a:cubicBezTo>
                                <a:cubicBezTo>
                                  <a:pt x="108" y="367"/>
                                  <a:pt x="104" y="366"/>
                                  <a:pt x="100" y="366"/>
                                </a:cubicBezTo>
                                <a:cubicBezTo>
                                  <a:pt x="105" y="365"/>
                                  <a:pt x="110" y="365"/>
                                  <a:pt x="116" y="363"/>
                                </a:cubicBezTo>
                                <a:cubicBezTo>
                                  <a:pt x="123" y="362"/>
                                  <a:pt x="131" y="360"/>
                                  <a:pt x="138" y="358"/>
                                </a:cubicBezTo>
                                <a:cubicBezTo>
                                  <a:pt x="146" y="355"/>
                                  <a:pt x="153" y="351"/>
                                  <a:pt x="161" y="348"/>
                                </a:cubicBezTo>
                                <a:cubicBezTo>
                                  <a:pt x="168" y="346"/>
                                  <a:pt x="174" y="342"/>
                                  <a:pt x="182" y="341"/>
                                </a:cubicBezTo>
                                <a:cubicBezTo>
                                  <a:pt x="188" y="340"/>
                                  <a:pt x="195" y="340"/>
                                  <a:pt x="202" y="340"/>
                                </a:cubicBezTo>
                                <a:cubicBezTo>
                                  <a:pt x="202" y="338"/>
                                  <a:pt x="203" y="336"/>
                                  <a:pt x="203" y="335"/>
                                </a:cubicBezTo>
                                <a:cubicBezTo>
                                  <a:pt x="203" y="328"/>
                                  <a:pt x="204" y="321"/>
                                  <a:pt x="204" y="314"/>
                                </a:cubicBezTo>
                                <a:cubicBezTo>
                                  <a:pt x="204" y="309"/>
                                  <a:pt x="204" y="304"/>
                                  <a:pt x="204" y="300"/>
                                </a:cubicBezTo>
                                <a:cubicBezTo>
                                  <a:pt x="202" y="299"/>
                                  <a:pt x="200" y="298"/>
                                  <a:pt x="198" y="298"/>
                                </a:cubicBezTo>
                                <a:cubicBezTo>
                                  <a:pt x="192" y="294"/>
                                  <a:pt x="185" y="290"/>
                                  <a:pt x="179" y="287"/>
                                </a:cubicBezTo>
                                <a:cubicBezTo>
                                  <a:pt x="174" y="287"/>
                                  <a:pt x="170" y="287"/>
                                  <a:pt x="165" y="288"/>
                                </a:cubicBezTo>
                                <a:cubicBezTo>
                                  <a:pt x="161" y="289"/>
                                  <a:pt x="157" y="290"/>
                                  <a:pt x="154" y="292"/>
                                </a:cubicBezTo>
                                <a:cubicBezTo>
                                  <a:pt x="151" y="293"/>
                                  <a:pt x="149" y="296"/>
                                  <a:pt x="147" y="299"/>
                                </a:cubicBezTo>
                                <a:cubicBezTo>
                                  <a:pt x="146" y="301"/>
                                  <a:pt x="146" y="304"/>
                                  <a:pt x="146" y="307"/>
                                </a:cubicBezTo>
                                <a:cubicBezTo>
                                  <a:pt x="146" y="310"/>
                                  <a:pt x="147" y="312"/>
                                  <a:pt x="147" y="315"/>
                                </a:cubicBezTo>
                                <a:cubicBezTo>
                                  <a:pt x="148" y="317"/>
                                  <a:pt x="149" y="320"/>
                                  <a:pt x="149" y="322"/>
                                </a:cubicBezTo>
                                <a:cubicBezTo>
                                  <a:pt x="148" y="325"/>
                                  <a:pt x="147" y="327"/>
                                  <a:pt x="146" y="330"/>
                                </a:cubicBezTo>
                                <a:cubicBezTo>
                                  <a:pt x="145" y="332"/>
                                  <a:pt x="145" y="334"/>
                                  <a:pt x="145" y="336"/>
                                </a:cubicBezTo>
                                <a:cubicBezTo>
                                  <a:pt x="144" y="333"/>
                                  <a:pt x="143" y="329"/>
                                  <a:pt x="142" y="326"/>
                                </a:cubicBezTo>
                                <a:cubicBezTo>
                                  <a:pt x="141" y="324"/>
                                  <a:pt x="139" y="324"/>
                                  <a:pt x="139" y="322"/>
                                </a:cubicBezTo>
                                <a:cubicBezTo>
                                  <a:pt x="137" y="319"/>
                                  <a:pt x="136" y="316"/>
                                  <a:pt x="136" y="313"/>
                                </a:cubicBezTo>
                                <a:cubicBezTo>
                                  <a:pt x="136" y="310"/>
                                  <a:pt x="137" y="307"/>
                                  <a:pt x="139" y="304"/>
                                </a:cubicBezTo>
                                <a:cubicBezTo>
                                  <a:pt x="141" y="300"/>
                                  <a:pt x="144" y="298"/>
                                  <a:pt x="147" y="295"/>
                                </a:cubicBezTo>
                                <a:cubicBezTo>
                                  <a:pt x="150" y="293"/>
                                  <a:pt x="153" y="290"/>
                                  <a:pt x="156" y="289"/>
                                </a:cubicBezTo>
                                <a:cubicBezTo>
                                  <a:pt x="160" y="287"/>
                                  <a:pt x="164" y="286"/>
                                  <a:pt x="168" y="285"/>
                                </a:cubicBezTo>
                                <a:cubicBezTo>
                                  <a:pt x="169" y="284"/>
                                  <a:pt x="171" y="284"/>
                                  <a:pt x="173" y="283"/>
                                </a:cubicBezTo>
                                <a:cubicBezTo>
                                  <a:pt x="170" y="281"/>
                                  <a:pt x="166" y="279"/>
                                  <a:pt x="163" y="277"/>
                                </a:cubicBezTo>
                                <a:cubicBezTo>
                                  <a:pt x="158" y="274"/>
                                  <a:pt x="153" y="272"/>
                                  <a:pt x="148" y="270"/>
                                </a:cubicBezTo>
                                <a:cubicBezTo>
                                  <a:pt x="142" y="268"/>
                                  <a:pt x="136" y="266"/>
                                  <a:pt x="130" y="264"/>
                                </a:cubicBezTo>
                                <a:cubicBezTo>
                                  <a:pt x="127" y="264"/>
                                  <a:pt x="124" y="263"/>
                                  <a:pt x="121" y="263"/>
                                </a:cubicBezTo>
                                <a:cubicBezTo>
                                  <a:pt x="118" y="264"/>
                                  <a:pt x="114" y="264"/>
                                  <a:pt x="112" y="265"/>
                                </a:cubicBezTo>
                                <a:cubicBezTo>
                                  <a:pt x="108" y="267"/>
                                  <a:pt x="107" y="271"/>
                                  <a:pt x="103" y="273"/>
                                </a:cubicBezTo>
                                <a:cubicBezTo>
                                  <a:pt x="100" y="274"/>
                                  <a:pt x="96" y="275"/>
                                  <a:pt x="92" y="275"/>
                                </a:cubicBezTo>
                                <a:cubicBezTo>
                                  <a:pt x="85" y="275"/>
                                  <a:pt x="79" y="274"/>
                                  <a:pt x="72" y="273"/>
                                </a:cubicBezTo>
                                <a:cubicBezTo>
                                  <a:pt x="74" y="272"/>
                                  <a:pt x="77" y="271"/>
                                  <a:pt x="80" y="270"/>
                                </a:cubicBezTo>
                                <a:cubicBezTo>
                                  <a:pt x="83" y="268"/>
                                  <a:pt x="87" y="265"/>
                                  <a:pt x="91" y="264"/>
                                </a:cubicBezTo>
                                <a:cubicBezTo>
                                  <a:pt x="96" y="263"/>
                                  <a:pt x="102" y="265"/>
                                  <a:pt x="107" y="264"/>
                                </a:cubicBezTo>
                                <a:cubicBezTo>
                                  <a:pt x="111" y="264"/>
                                  <a:pt x="113" y="261"/>
                                  <a:pt x="117" y="261"/>
                                </a:cubicBezTo>
                                <a:cubicBezTo>
                                  <a:pt x="121" y="260"/>
                                  <a:pt x="124" y="261"/>
                                  <a:pt x="128" y="262"/>
                                </a:cubicBezTo>
                                <a:cubicBezTo>
                                  <a:pt x="133" y="263"/>
                                  <a:pt x="138" y="264"/>
                                  <a:pt x="143" y="265"/>
                                </a:cubicBezTo>
                                <a:cubicBezTo>
                                  <a:pt x="142" y="264"/>
                                  <a:pt x="141" y="264"/>
                                  <a:pt x="141" y="263"/>
                                </a:cubicBezTo>
                                <a:cubicBezTo>
                                  <a:pt x="139" y="260"/>
                                  <a:pt x="138" y="257"/>
                                  <a:pt x="137" y="254"/>
                                </a:cubicBezTo>
                                <a:cubicBezTo>
                                  <a:pt x="136" y="251"/>
                                  <a:pt x="136" y="247"/>
                                  <a:pt x="135" y="244"/>
                                </a:cubicBezTo>
                                <a:cubicBezTo>
                                  <a:pt x="135" y="241"/>
                                  <a:pt x="136" y="238"/>
                                  <a:pt x="136" y="236"/>
                                </a:cubicBezTo>
                                <a:cubicBezTo>
                                  <a:pt x="137" y="232"/>
                                  <a:pt x="138" y="229"/>
                                  <a:pt x="139" y="226"/>
                                </a:cubicBezTo>
                                <a:cubicBezTo>
                                  <a:pt x="141" y="222"/>
                                  <a:pt x="143" y="219"/>
                                  <a:pt x="144" y="216"/>
                                </a:cubicBezTo>
                                <a:cubicBezTo>
                                  <a:pt x="146" y="211"/>
                                  <a:pt x="146" y="207"/>
                                  <a:pt x="147" y="202"/>
                                </a:cubicBezTo>
                                <a:cubicBezTo>
                                  <a:pt x="148" y="209"/>
                                  <a:pt x="151" y="216"/>
                                  <a:pt x="151" y="223"/>
                                </a:cubicBezTo>
                                <a:cubicBezTo>
                                  <a:pt x="151" y="227"/>
                                  <a:pt x="149" y="231"/>
                                  <a:pt x="148" y="235"/>
                                </a:cubicBezTo>
                                <a:cubicBezTo>
                                  <a:pt x="146" y="238"/>
                                  <a:pt x="142" y="240"/>
                                  <a:pt x="141" y="244"/>
                                </a:cubicBezTo>
                                <a:cubicBezTo>
                                  <a:pt x="139" y="247"/>
                                  <a:pt x="138" y="250"/>
                                  <a:pt x="139" y="253"/>
                                </a:cubicBezTo>
                                <a:cubicBezTo>
                                  <a:pt x="139" y="257"/>
                                  <a:pt x="141" y="259"/>
                                  <a:pt x="143" y="262"/>
                                </a:cubicBezTo>
                                <a:cubicBezTo>
                                  <a:pt x="145" y="264"/>
                                  <a:pt x="146" y="266"/>
                                  <a:pt x="148" y="267"/>
                                </a:cubicBezTo>
                                <a:cubicBezTo>
                                  <a:pt x="152" y="269"/>
                                  <a:pt x="156" y="271"/>
                                  <a:pt x="160" y="273"/>
                                </a:cubicBezTo>
                                <a:cubicBezTo>
                                  <a:pt x="165" y="275"/>
                                  <a:pt x="170" y="277"/>
                                  <a:pt x="175" y="279"/>
                                </a:cubicBezTo>
                                <a:cubicBezTo>
                                  <a:pt x="180" y="282"/>
                                  <a:pt x="184" y="285"/>
                                  <a:pt x="189" y="288"/>
                                </a:cubicBezTo>
                                <a:cubicBezTo>
                                  <a:pt x="194" y="290"/>
                                  <a:pt x="199" y="293"/>
                                  <a:pt x="205" y="295"/>
                                </a:cubicBezTo>
                                <a:cubicBezTo>
                                  <a:pt x="205" y="289"/>
                                  <a:pt x="206" y="283"/>
                                  <a:pt x="208" y="278"/>
                                </a:cubicBezTo>
                                <a:cubicBezTo>
                                  <a:pt x="209" y="271"/>
                                  <a:pt x="212" y="265"/>
                                  <a:pt x="215" y="259"/>
                                </a:cubicBezTo>
                                <a:cubicBezTo>
                                  <a:pt x="217" y="254"/>
                                  <a:pt x="221" y="251"/>
                                  <a:pt x="224" y="246"/>
                                </a:cubicBezTo>
                                <a:cubicBezTo>
                                  <a:pt x="229" y="239"/>
                                  <a:pt x="235" y="233"/>
                                  <a:pt x="242" y="226"/>
                                </a:cubicBezTo>
                                <a:cubicBezTo>
                                  <a:pt x="250" y="218"/>
                                  <a:pt x="258" y="211"/>
                                  <a:pt x="266" y="203"/>
                                </a:cubicBezTo>
                                <a:cubicBezTo>
                                  <a:pt x="270" y="199"/>
                                  <a:pt x="273" y="195"/>
                                  <a:pt x="276" y="191"/>
                                </a:cubicBezTo>
                                <a:cubicBezTo>
                                  <a:pt x="279" y="187"/>
                                  <a:pt x="282" y="182"/>
                                  <a:pt x="285" y="178"/>
                                </a:cubicBezTo>
                                <a:cubicBezTo>
                                  <a:pt x="288" y="173"/>
                                  <a:pt x="291" y="170"/>
                                  <a:pt x="293" y="165"/>
                                </a:cubicBezTo>
                                <a:cubicBezTo>
                                  <a:pt x="295" y="161"/>
                                  <a:pt x="297" y="157"/>
                                  <a:pt x="299" y="152"/>
                                </a:cubicBezTo>
                                <a:cubicBezTo>
                                  <a:pt x="300" y="149"/>
                                  <a:pt x="303" y="146"/>
                                  <a:pt x="304" y="143"/>
                                </a:cubicBezTo>
                                <a:cubicBezTo>
                                  <a:pt x="305" y="137"/>
                                  <a:pt x="303" y="130"/>
                                  <a:pt x="304" y="124"/>
                                </a:cubicBezTo>
                                <a:cubicBezTo>
                                  <a:pt x="305" y="119"/>
                                  <a:pt x="307" y="113"/>
                                  <a:pt x="308" y="108"/>
                                </a:cubicBezTo>
                                <a:cubicBezTo>
                                  <a:pt x="309" y="106"/>
                                  <a:pt x="308" y="105"/>
                                  <a:pt x="308" y="104"/>
                                </a:cubicBezTo>
                                <a:cubicBezTo>
                                  <a:pt x="305" y="100"/>
                                  <a:pt x="302" y="97"/>
                                  <a:pt x="300" y="94"/>
                                </a:cubicBezTo>
                                <a:cubicBezTo>
                                  <a:pt x="299" y="93"/>
                                  <a:pt x="298" y="91"/>
                                  <a:pt x="297" y="90"/>
                                </a:cubicBezTo>
                                <a:cubicBezTo>
                                  <a:pt x="296" y="88"/>
                                  <a:pt x="295" y="86"/>
                                  <a:pt x="295" y="84"/>
                                </a:cubicBezTo>
                                <a:cubicBezTo>
                                  <a:pt x="295" y="82"/>
                                  <a:pt x="295" y="80"/>
                                  <a:pt x="295" y="78"/>
                                </a:cubicBezTo>
                                <a:cubicBezTo>
                                  <a:pt x="294" y="76"/>
                                  <a:pt x="293" y="75"/>
                                  <a:pt x="293" y="73"/>
                                </a:cubicBezTo>
                                <a:cubicBezTo>
                                  <a:pt x="293" y="72"/>
                                  <a:pt x="294" y="72"/>
                                  <a:pt x="295" y="72"/>
                                </a:cubicBezTo>
                                <a:cubicBezTo>
                                  <a:pt x="297" y="72"/>
                                  <a:pt x="299" y="73"/>
                                  <a:pt x="301" y="74"/>
                                </a:cubicBezTo>
                                <a:cubicBezTo>
                                  <a:pt x="304" y="75"/>
                                  <a:pt x="307" y="77"/>
                                  <a:pt x="310" y="79"/>
                                </a:cubicBezTo>
                                <a:cubicBezTo>
                                  <a:pt x="313" y="81"/>
                                  <a:pt x="316" y="84"/>
                                  <a:pt x="318" y="86"/>
                                </a:cubicBezTo>
                                <a:cubicBezTo>
                                  <a:pt x="319" y="87"/>
                                  <a:pt x="320" y="89"/>
                                  <a:pt x="321" y="90"/>
                                </a:cubicBezTo>
                                <a:cubicBezTo>
                                  <a:pt x="323" y="90"/>
                                  <a:pt x="323" y="88"/>
                                  <a:pt x="324" y="87"/>
                                </a:cubicBezTo>
                                <a:cubicBezTo>
                                  <a:pt x="324" y="86"/>
                                  <a:pt x="325" y="84"/>
                                  <a:pt x="326" y="83"/>
                                </a:cubicBezTo>
                                <a:cubicBezTo>
                                  <a:pt x="328" y="80"/>
                                  <a:pt x="329" y="77"/>
                                  <a:pt x="333" y="74"/>
                                </a:cubicBezTo>
                                <a:cubicBezTo>
                                  <a:pt x="334" y="72"/>
                                  <a:pt x="335" y="70"/>
                                  <a:pt x="336" y="68"/>
                                </a:cubicBezTo>
                                <a:cubicBezTo>
                                  <a:pt x="336" y="67"/>
                                  <a:pt x="337" y="67"/>
                                  <a:pt x="337" y="68"/>
                                </a:cubicBezTo>
                                <a:cubicBezTo>
                                  <a:pt x="338" y="68"/>
                                  <a:pt x="339" y="68"/>
                                  <a:pt x="339" y="69"/>
                                </a:cubicBezTo>
                                <a:cubicBezTo>
                                  <a:pt x="339" y="70"/>
                                  <a:pt x="339" y="72"/>
                                  <a:pt x="339" y="74"/>
                                </a:cubicBezTo>
                                <a:cubicBezTo>
                                  <a:pt x="340" y="77"/>
                                  <a:pt x="341" y="80"/>
                                  <a:pt x="339" y="84"/>
                                </a:cubicBezTo>
                                <a:cubicBezTo>
                                  <a:pt x="340" y="87"/>
                                  <a:pt x="338" y="91"/>
                                  <a:pt x="338" y="94"/>
                                </a:cubicBezTo>
                                <a:cubicBezTo>
                                  <a:pt x="339" y="97"/>
                                  <a:pt x="342" y="97"/>
                                  <a:pt x="344" y="99"/>
                                </a:cubicBezTo>
                                <a:cubicBezTo>
                                  <a:pt x="346" y="101"/>
                                  <a:pt x="348" y="103"/>
                                  <a:pt x="349" y="104"/>
                                </a:cubicBezTo>
                                <a:cubicBezTo>
                                  <a:pt x="350" y="105"/>
                                  <a:pt x="349" y="107"/>
                                  <a:pt x="349" y="108"/>
                                </a:cubicBezTo>
                                <a:cubicBezTo>
                                  <a:pt x="350" y="109"/>
                                  <a:pt x="351" y="110"/>
                                  <a:pt x="352" y="111"/>
                                </a:cubicBezTo>
                                <a:cubicBezTo>
                                  <a:pt x="356" y="115"/>
                                  <a:pt x="360" y="118"/>
                                  <a:pt x="365" y="122"/>
                                </a:cubicBezTo>
                                <a:cubicBezTo>
                                  <a:pt x="365" y="123"/>
                                  <a:pt x="364" y="127"/>
                                  <a:pt x="364" y="129"/>
                                </a:cubicBezTo>
                                <a:cubicBezTo>
                                  <a:pt x="364" y="130"/>
                                  <a:pt x="362" y="131"/>
                                  <a:pt x="360" y="131"/>
                                </a:cubicBezTo>
                                <a:cubicBezTo>
                                  <a:pt x="359" y="133"/>
                                  <a:pt x="357" y="136"/>
                                  <a:pt x="354" y="136"/>
                                </a:cubicBezTo>
                                <a:cubicBezTo>
                                  <a:pt x="351" y="135"/>
                                  <a:pt x="347" y="134"/>
                                  <a:pt x="341" y="136"/>
                                </a:cubicBezTo>
                                <a:cubicBezTo>
                                  <a:pt x="338" y="136"/>
                                  <a:pt x="336" y="136"/>
                                  <a:pt x="335" y="139"/>
                                </a:cubicBezTo>
                                <a:cubicBezTo>
                                  <a:pt x="334" y="144"/>
                                  <a:pt x="337" y="150"/>
                                  <a:pt x="337" y="155"/>
                                </a:cubicBezTo>
                                <a:cubicBezTo>
                                  <a:pt x="340" y="163"/>
                                  <a:pt x="339" y="170"/>
                                  <a:pt x="342" y="178"/>
                                </a:cubicBezTo>
                                <a:cubicBezTo>
                                  <a:pt x="342" y="179"/>
                                  <a:pt x="344" y="178"/>
                                  <a:pt x="345" y="178"/>
                                </a:cubicBezTo>
                                <a:cubicBezTo>
                                  <a:pt x="345" y="178"/>
                                  <a:pt x="346" y="177"/>
                                  <a:pt x="347" y="177"/>
                                </a:cubicBezTo>
                                <a:lnTo>
                                  <a:pt x="347" y="172"/>
                                </a:lnTo>
                                <a:lnTo>
                                  <a:pt x="358" y="172"/>
                                </a:lnTo>
                                <a:cubicBezTo>
                                  <a:pt x="360" y="172"/>
                                  <a:pt x="362" y="171"/>
                                  <a:pt x="363" y="170"/>
                                </a:cubicBezTo>
                                <a:cubicBezTo>
                                  <a:pt x="368" y="168"/>
                                  <a:pt x="372" y="165"/>
                                  <a:pt x="377" y="163"/>
                                </a:cubicBezTo>
                                <a:cubicBezTo>
                                  <a:pt x="380" y="162"/>
                                  <a:pt x="383" y="163"/>
                                  <a:pt x="386" y="164"/>
                                </a:cubicBezTo>
                                <a:cubicBezTo>
                                  <a:pt x="390" y="164"/>
                                  <a:pt x="393" y="165"/>
                                  <a:pt x="397" y="167"/>
                                </a:cubicBezTo>
                                <a:cubicBezTo>
                                  <a:pt x="399" y="168"/>
                                  <a:pt x="402" y="170"/>
                                  <a:pt x="404" y="172"/>
                                </a:cubicBezTo>
                                <a:lnTo>
                                  <a:pt x="534" y="172"/>
                                </a:lnTo>
                                <a:lnTo>
                                  <a:pt x="534" y="197"/>
                                </a:lnTo>
                                <a:cubicBezTo>
                                  <a:pt x="534" y="196"/>
                                  <a:pt x="534" y="195"/>
                                  <a:pt x="534" y="195"/>
                                </a:cubicBezTo>
                                <a:cubicBezTo>
                                  <a:pt x="536" y="188"/>
                                  <a:pt x="539" y="182"/>
                                  <a:pt x="542" y="175"/>
                                </a:cubicBezTo>
                                <a:cubicBezTo>
                                  <a:pt x="544" y="170"/>
                                  <a:pt x="547" y="166"/>
                                  <a:pt x="550" y="161"/>
                                </a:cubicBezTo>
                                <a:cubicBezTo>
                                  <a:pt x="553" y="158"/>
                                  <a:pt x="556" y="155"/>
                                  <a:pt x="558" y="152"/>
                                </a:cubicBezTo>
                                <a:cubicBezTo>
                                  <a:pt x="562" y="146"/>
                                  <a:pt x="565" y="140"/>
                                  <a:pt x="568" y="135"/>
                                </a:cubicBezTo>
                                <a:cubicBezTo>
                                  <a:pt x="570" y="131"/>
                                  <a:pt x="572" y="128"/>
                                  <a:pt x="573" y="124"/>
                                </a:cubicBezTo>
                                <a:cubicBezTo>
                                  <a:pt x="574" y="122"/>
                                  <a:pt x="573" y="120"/>
                                  <a:pt x="573" y="118"/>
                                </a:cubicBezTo>
                                <a:cubicBezTo>
                                  <a:pt x="573" y="117"/>
                                  <a:pt x="572" y="115"/>
                                  <a:pt x="571" y="115"/>
                                </a:cubicBezTo>
                                <a:cubicBezTo>
                                  <a:pt x="569" y="114"/>
                                  <a:pt x="567" y="115"/>
                                  <a:pt x="565" y="114"/>
                                </a:cubicBezTo>
                                <a:cubicBezTo>
                                  <a:pt x="559" y="114"/>
                                  <a:pt x="553" y="114"/>
                                  <a:pt x="548" y="114"/>
                                </a:cubicBezTo>
                                <a:cubicBezTo>
                                  <a:pt x="548" y="113"/>
                                  <a:pt x="548" y="112"/>
                                  <a:pt x="549" y="111"/>
                                </a:cubicBezTo>
                                <a:cubicBezTo>
                                  <a:pt x="552" y="109"/>
                                  <a:pt x="556" y="108"/>
                                  <a:pt x="559" y="105"/>
                                </a:cubicBezTo>
                                <a:cubicBezTo>
                                  <a:pt x="561" y="104"/>
                                  <a:pt x="562" y="102"/>
                                  <a:pt x="564" y="100"/>
                                </a:cubicBezTo>
                                <a:cubicBezTo>
                                  <a:pt x="565" y="98"/>
                                  <a:pt x="565" y="96"/>
                                  <a:pt x="567" y="95"/>
                                </a:cubicBezTo>
                                <a:cubicBezTo>
                                  <a:pt x="568" y="93"/>
                                  <a:pt x="570" y="93"/>
                                  <a:pt x="572" y="92"/>
                                </a:cubicBezTo>
                                <a:cubicBezTo>
                                  <a:pt x="574" y="92"/>
                                  <a:pt x="576" y="92"/>
                                  <a:pt x="578" y="92"/>
                                </a:cubicBezTo>
                                <a:cubicBezTo>
                                  <a:pt x="581" y="93"/>
                                  <a:pt x="584" y="94"/>
                                  <a:pt x="586" y="96"/>
                                </a:cubicBezTo>
                                <a:cubicBezTo>
                                  <a:pt x="589" y="98"/>
                                  <a:pt x="590" y="100"/>
                                  <a:pt x="592" y="103"/>
                                </a:cubicBezTo>
                                <a:cubicBezTo>
                                  <a:pt x="593" y="106"/>
                                  <a:pt x="594" y="109"/>
                                  <a:pt x="594" y="112"/>
                                </a:cubicBezTo>
                                <a:cubicBezTo>
                                  <a:pt x="594" y="117"/>
                                  <a:pt x="593" y="122"/>
                                  <a:pt x="592" y="127"/>
                                </a:cubicBezTo>
                                <a:cubicBezTo>
                                  <a:pt x="590" y="136"/>
                                  <a:pt x="588" y="146"/>
                                  <a:pt x="584" y="155"/>
                                </a:cubicBezTo>
                                <a:cubicBezTo>
                                  <a:pt x="582" y="163"/>
                                  <a:pt x="577" y="171"/>
                                  <a:pt x="574" y="180"/>
                                </a:cubicBezTo>
                                <a:cubicBezTo>
                                  <a:pt x="572" y="184"/>
                                  <a:pt x="570" y="188"/>
                                  <a:pt x="570" y="193"/>
                                </a:cubicBezTo>
                                <a:cubicBezTo>
                                  <a:pt x="569" y="196"/>
                                  <a:pt x="569" y="200"/>
                                  <a:pt x="569" y="204"/>
                                </a:cubicBezTo>
                                <a:cubicBezTo>
                                  <a:pt x="569" y="207"/>
                                  <a:pt x="569" y="210"/>
                                  <a:pt x="570" y="213"/>
                                </a:cubicBezTo>
                                <a:cubicBezTo>
                                  <a:pt x="571" y="215"/>
                                  <a:pt x="573" y="217"/>
                                  <a:pt x="576" y="218"/>
                                </a:cubicBezTo>
                                <a:cubicBezTo>
                                  <a:pt x="577" y="219"/>
                                  <a:pt x="580" y="219"/>
                                  <a:pt x="582" y="219"/>
                                </a:cubicBezTo>
                                <a:cubicBezTo>
                                  <a:pt x="588" y="217"/>
                                  <a:pt x="593" y="215"/>
                                  <a:pt x="598" y="213"/>
                                </a:cubicBezTo>
                                <a:cubicBezTo>
                                  <a:pt x="603" y="211"/>
                                  <a:pt x="609" y="209"/>
                                  <a:pt x="615" y="208"/>
                                </a:cubicBezTo>
                                <a:cubicBezTo>
                                  <a:pt x="620" y="208"/>
                                  <a:pt x="625" y="208"/>
                                  <a:pt x="630" y="208"/>
                                </a:cubicBezTo>
                                <a:cubicBezTo>
                                  <a:pt x="637" y="209"/>
                                  <a:pt x="643" y="211"/>
                                  <a:pt x="650" y="213"/>
                                </a:cubicBezTo>
                                <a:cubicBezTo>
                                  <a:pt x="657" y="215"/>
                                  <a:pt x="664" y="218"/>
                                  <a:pt x="671" y="222"/>
                                </a:cubicBezTo>
                                <a:cubicBezTo>
                                  <a:pt x="677" y="225"/>
                                  <a:pt x="682" y="228"/>
                                  <a:pt x="686" y="232"/>
                                </a:cubicBezTo>
                                <a:cubicBezTo>
                                  <a:pt x="695" y="240"/>
                                  <a:pt x="703" y="249"/>
                                  <a:pt x="710" y="259"/>
                                </a:cubicBezTo>
                                <a:cubicBezTo>
                                  <a:pt x="711" y="260"/>
                                  <a:pt x="713" y="262"/>
                                  <a:pt x="714" y="264"/>
                                </a:cubicBezTo>
                                <a:cubicBezTo>
                                  <a:pt x="715" y="264"/>
                                  <a:pt x="715" y="265"/>
                                  <a:pt x="715" y="266"/>
                                </a:cubicBezTo>
                                <a:cubicBezTo>
                                  <a:pt x="718" y="270"/>
                                  <a:pt x="720" y="274"/>
                                  <a:pt x="722" y="278"/>
                                </a:cubicBezTo>
                                <a:cubicBezTo>
                                  <a:pt x="723" y="278"/>
                                  <a:pt x="725" y="278"/>
                                  <a:pt x="727" y="277"/>
                                </a:cubicBezTo>
                                <a:cubicBezTo>
                                  <a:pt x="731" y="276"/>
                                  <a:pt x="734" y="274"/>
                                  <a:pt x="737" y="271"/>
                                </a:cubicBezTo>
                                <a:lnTo>
                                  <a:pt x="738" y="274"/>
                                </a:lnTo>
                                <a:cubicBezTo>
                                  <a:pt x="735" y="277"/>
                                  <a:pt x="730" y="279"/>
                                  <a:pt x="723" y="281"/>
                                </a:cubicBezTo>
                                <a:cubicBezTo>
                                  <a:pt x="725" y="285"/>
                                  <a:pt x="727" y="288"/>
                                  <a:pt x="728" y="292"/>
                                </a:cubicBezTo>
                                <a:lnTo>
                                  <a:pt x="729" y="294"/>
                                </a:lnTo>
                                <a:lnTo>
                                  <a:pt x="729" y="294"/>
                                </a:lnTo>
                                <a:cubicBezTo>
                                  <a:pt x="730" y="299"/>
                                  <a:pt x="730" y="303"/>
                                  <a:pt x="730" y="309"/>
                                </a:cubicBezTo>
                                <a:cubicBezTo>
                                  <a:pt x="730" y="311"/>
                                  <a:pt x="729" y="313"/>
                                  <a:pt x="727" y="314"/>
                                </a:cubicBezTo>
                                <a:cubicBezTo>
                                  <a:pt x="726" y="315"/>
                                  <a:pt x="724" y="314"/>
                                  <a:pt x="723" y="315"/>
                                </a:cubicBezTo>
                                <a:cubicBezTo>
                                  <a:pt x="722" y="315"/>
                                  <a:pt x="721" y="317"/>
                                  <a:pt x="720" y="317"/>
                                </a:cubicBezTo>
                                <a:cubicBezTo>
                                  <a:pt x="718" y="317"/>
                                  <a:pt x="717" y="315"/>
                                  <a:pt x="715" y="315"/>
                                </a:cubicBezTo>
                                <a:cubicBezTo>
                                  <a:pt x="714" y="315"/>
                                  <a:pt x="713" y="316"/>
                                  <a:pt x="711" y="316"/>
                                </a:cubicBezTo>
                                <a:cubicBezTo>
                                  <a:pt x="709" y="315"/>
                                  <a:pt x="708" y="313"/>
                                  <a:pt x="705" y="313"/>
                                </a:cubicBezTo>
                                <a:cubicBezTo>
                                  <a:pt x="704" y="312"/>
                                  <a:pt x="702" y="313"/>
                                  <a:pt x="700" y="313"/>
                                </a:cubicBezTo>
                                <a:cubicBezTo>
                                  <a:pt x="697" y="312"/>
                                  <a:pt x="694" y="311"/>
                                  <a:pt x="691" y="311"/>
                                </a:cubicBezTo>
                                <a:cubicBezTo>
                                  <a:pt x="689" y="311"/>
                                  <a:pt x="687" y="311"/>
                                  <a:pt x="685" y="312"/>
                                </a:cubicBezTo>
                                <a:cubicBezTo>
                                  <a:pt x="682" y="313"/>
                                  <a:pt x="678" y="313"/>
                                  <a:pt x="676" y="316"/>
                                </a:cubicBezTo>
                                <a:cubicBezTo>
                                  <a:pt x="673" y="320"/>
                                  <a:pt x="673" y="326"/>
                                  <a:pt x="672" y="331"/>
                                </a:cubicBezTo>
                                <a:cubicBezTo>
                                  <a:pt x="672" y="331"/>
                                  <a:pt x="672" y="332"/>
                                  <a:pt x="672" y="333"/>
                                </a:cubicBezTo>
                                <a:cubicBezTo>
                                  <a:pt x="681" y="333"/>
                                  <a:pt x="690" y="334"/>
                                  <a:pt x="699" y="335"/>
                                </a:cubicBezTo>
                                <a:cubicBezTo>
                                  <a:pt x="706" y="337"/>
                                  <a:pt x="713" y="341"/>
                                  <a:pt x="720" y="344"/>
                                </a:cubicBezTo>
                                <a:cubicBezTo>
                                  <a:pt x="727" y="348"/>
                                  <a:pt x="735" y="352"/>
                                  <a:pt x="742" y="356"/>
                                </a:cubicBezTo>
                                <a:cubicBezTo>
                                  <a:pt x="750" y="358"/>
                                  <a:pt x="757" y="360"/>
                                  <a:pt x="765" y="362"/>
                                </a:cubicBezTo>
                                <a:cubicBezTo>
                                  <a:pt x="770" y="364"/>
                                  <a:pt x="776" y="365"/>
                                  <a:pt x="781" y="366"/>
                                </a:cubicBezTo>
                                <a:cubicBezTo>
                                  <a:pt x="777" y="366"/>
                                  <a:pt x="773" y="366"/>
                                  <a:pt x="769" y="366"/>
                                </a:cubicBezTo>
                                <a:cubicBezTo>
                                  <a:pt x="763" y="365"/>
                                  <a:pt x="758" y="364"/>
                                  <a:pt x="752" y="362"/>
                                </a:cubicBezTo>
                                <a:cubicBezTo>
                                  <a:pt x="746" y="360"/>
                                  <a:pt x="740" y="358"/>
                                  <a:pt x="734" y="355"/>
                                </a:cubicBezTo>
                                <a:cubicBezTo>
                                  <a:pt x="728" y="353"/>
                                  <a:pt x="723" y="349"/>
                                  <a:pt x="717" y="346"/>
                                </a:cubicBezTo>
                                <a:cubicBezTo>
                                  <a:pt x="711" y="344"/>
                                  <a:pt x="704" y="341"/>
                                  <a:pt x="698" y="340"/>
                                </a:cubicBezTo>
                                <a:cubicBezTo>
                                  <a:pt x="691" y="338"/>
                                  <a:pt x="684" y="337"/>
                                  <a:pt x="677" y="337"/>
                                </a:cubicBezTo>
                                <a:cubicBezTo>
                                  <a:pt x="679" y="340"/>
                                  <a:pt x="682" y="345"/>
                                  <a:pt x="684" y="349"/>
                                </a:cubicBezTo>
                                <a:cubicBezTo>
                                  <a:pt x="680" y="345"/>
                                  <a:pt x="676" y="341"/>
                                  <a:pt x="672" y="337"/>
                                </a:cubicBezTo>
                                <a:lnTo>
                                  <a:pt x="671" y="337"/>
                                </a:lnTo>
                                <a:cubicBezTo>
                                  <a:pt x="670" y="346"/>
                                  <a:pt x="670" y="354"/>
                                  <a:pt x="669" y="363"/>
                                </a:cubicBezTo>
                                <a:cubicBezTo>
                                  <a:pt x="668" y="371"/>
                                  <a:pt x="667" y="379"/>
                                  <a:pt x="667" y="387"/>
                                </a:cubicBezTo>
                                <a:cubicBezTo>
                                  <a:pt x="667" y="390"/>
                                  <a:pt x="667" y="392"/>
                                  <a:pt x="667" y="395"/>
                                </a:cubicBezTo>
                                <a:cubicBezTo>
                                  <a:pt x="667" y="396"/>
                                  <a:pt x="668" y="398"/>
                                  <a:pt x="668" y="399"/>
                                </a:cubicBezTo>
                                <a:cubicBezTo>
                                  <a:pt x="667" y="402"/>
                                  <a:pt x="666" y="404"/>
                                  <a:pt x="665" y="406"/>
                                </a:cubicBezTo>
                                <a:cubicBezTo>
                                  <a:pt x="664" y="408"/>
                                  <a:pt x="664" y="410"/>
                                  <a:pt x="663" y="412"/>
                                </a:cubicBezTo>
                                <a:cubicBezTo>
                                  <a:pt x="662" y="413"/>
                                  <a:pt x="661" y="413"/>
                                  <a:pt x="659" y="413"/>
                                </a:cubicBezTo>
                                <a:cubicBezTo>
                                  <a:pt x="656" y="413"/>
                                  <a:pt x="652" y="412"/>
                                  <a:pt x="648" y="412"/>
                                </a:cubicBezTo>
                                <a:cubicBezTo>
                                  <a:pt x="636" y="412"/>
                                  <a:pt x="624" y="413"/>
                                  <a:pt x="611" y="413"/>
                                </a:cubicBezTo>
                                <a:cubicBezTo>
                                  <a:pt x="611" y="413"/>
                                  <a:pt x="610" y="412"/>
                                  <a:pt x="610" y="411"/>
                                </a:cubicBezTo>
                                <a:cubicBezTo>
                                  <a:pt x="611" y="410"/>
                                  <a:pt x="613" y="409"/>
                                  <a:pt x="614" y="408"/>
                                </a:cubicBezTo>
                                <a:cubicBezTo>
                                  <a:pt x="617" y="407"/>
                                  <a:pt x="618" y="406"/>
                                  <a:pt x="621" y="406"/>
                                </a:cubicBezTo>
                                <a:cubicBezTo>
                                  <a:pt x="625" y="405"/>
                                  <a:pt x="629" y="405"/>
                                  <a:pt x="633" y="404"/>
                                </a:cubicBezTo>
                                <a:cubicBezTo>
                                  <a:pt x="638" y="403"/>
                                  <a:pt x="642" y="401"/>
                                  <a:pt x="647" y="399"/>
                                </a:cubicBezTo>
                                <a:cubicBezTo>
                                  <a:pt x="648" y="399"/>
                                  <a:pt x="649" y="398"/>
                                  <a:pt x="650" y="397"/>
                                </a:cubicBezTo>
                                <a:cubicBezTo>
                                  <a:pt x="652" y="395"/>
                                  <a:pt x="654" y="394"/>
                                  <a:pt x="655" y="392"/>
                                </a:cubicBezTo>
                                <a:cubicBezTo>
                                  <a:pt x="656" y="388"/>
                                  <a:pt x="657" y="384"/>
                                  <a:pt x="657" y="380"/>
                                </a:cubicBezTo>
                                <a:cubicBezTo>
                                  <a:pt x="658" y="373"/>
                                  <a:pt x="659" y="365"/>
                                  <a:pt x="659" y="358"/>
                                </a:cubicBezTo>
                                <a:cubicBezTo>
                                  <a:pt x="659" y="351"/>
                                  <a:pt x="660" y="344"/>
                                  <a:pt x="660" y="337"/>
                                </a:cubicBezTo>
                                <a:cubicBezTo>
                                  <a:pt x="652" y="338"/>
                                  <a:pt x="644" y="338"/>
                                  <a:pt x="637" y="339"/>
                                </a:cubicBezTo>
                                <a:cubicBezTo>
                                  <a:pt x="632" y="340"/>
                                  <a:pt x="623" y="341"/>
                                  <a:pt x="613" y="342"/>
                                </a:cubicBezTo>
                                <a:cubicBezTo>
                                  <a:pt x="606" y="356"/>
                                  <a:pt x="598" y="369"/>
                                  <a:pt x="591" y="383"/>
                                </a:cubicBezTo>
                                <a:cubicBezTo>
                                  <a:pt x="588" y="389"/>
                                  <a:pt x="584" y="395"/>
                                  <a:pt x="582" y="402"/>
                                </a:cubicBezTo>
                                <a:cubicBezTo>
                                  <a:pt x="582" y="404"/>
                                  <a:pt x="583" y="406"/>
                                  <a:pt x="582" y="408"/>
                                </a:cubicBezTo>
                                <a:cubicBezTo>
                                  <a:pt x="582" y="410"/>
                                  <a:pt x="582" y="413"/>
                                  <a:pt x="580" y="413"/>
                                </a:cubicBezTo>
                                <a:cubicBezTo>
                                  <a:pt x="561" y="413"/>
                                  <a:pt x="543" y="413"/>
                                  <a:pt x="525" y="412"/>
                                </a:cubicBezTo>
                                <a:cubicBezTo>
                                  <a:pt x="523" y="412"/>
                                  <a:pt x="528" y="409"/>
                                  <a:pt x="529" y="408"/>
                                </a:cubicBezTo>
                                <a:cubicBezTo>
                                  <a:pt x="532" y="406"/>
                                  <a:pt x="536" y="406"/>
                                  <a:pt x="539" y="405"/>
                                </a:cubicBezTo>
                                <a:cubicBezTo>
                                  <a:pt x="543" y="404"/>
                                  <a:pt x="547" y="403"/>
                                  <a:pt x="551" y="403"/>
                                </a:cubicBezTo>
                                <a:cubicBezTo>
                                  <a:pt x="554" y="402"/>
                                  <a:pt x="557" y="403"/>
                                  <a:pt x="559" y="402"/>
                                </a:cubicBezTo>
                                <a:cubicBezTo>
                                  <a:pt x="562" y="402"/>
                                  <a:pt x="563" y="399"/>
                                  <a:pt x="565" y="398"/>
                                </a:cubicBezTo>
                                <a:cubicBezTo>
                                  <a:pt x="567" y="397"/>
                                  <a:pt x="570" y="398"/>
                                  <a:pt x="572" y="397"/>
                                </a:cubicBezTo>
                                <a:cubicBezTo>
                                  <a:pt x="573" y="396"/>
                                  <a:pt x="574" y="394"/>
                                  <a:pt x="576" y="392"/>
                                </a:cubicBezTo>
                                <a:cubicBezTo>
                                  <a:pt x="581" y="383"/>
                                  <a:pt x="586" y="374"/>
                                  <a:pt x="591" y="365"/>
                                </a:cubicBezTo>
                                <a:cubicBezTo>
                                  <a:pt x="595" y="358"/>
                                  <a:pt x="599" y="351"/>
                                  <a:pt x="602" y="344"/>
                                </a:cubicBezTo>
                                <a:cubicBezTo>
                                  <a:pt x="596" y="345"/>
                                  <a:pt x="591" y="346"/>
                                  <a:pt x="586" y="347"/>
                                </a:cubicBezTo>
                                <a:cubicBezTo>
                                  <a:pt x="576" y="350"/>
                                  <a:pt x="567" y="355"/>
                                  <a:pt x="562" y="357"/>
                                </a:cubicBezTo>
                                <a:cubicBezTo>
                                  <a:pt x="554" y="361"/>
                                  <a:pt x="546" y="366"/>
                                  <a:pt x="539" y="370"/>
                                </a:cubicBezTo>
                                <a:cubicBezTo>
                                  <a:pt x="533" y="374"/>
                                  <a:pt x="528" y="378"/>
                                  <a:pt x="522" y="381"/>
                                </a:cubicBezTo>
                                <a:cubicBezTo>
                                  <a:pt x="525" y="382"/>
                                  <a:pt x="527" y="382"/>
                                  <a:pt x="530" y="382"/>
                                </a:cubicBezTo>
                                <a:cubicBezTo>
                                  <a:pt x="535" y="381"/>
                                  <a:pt x="539" y="379"/>
                                  <a:pt x="544" y="379"/>
                                </a:cubicBezTo>
                                <a:cubicBezTo>
                                  <a:pt x="548" y="379"/>
                                  <a:pt x="552" y="379"/>
                                  <a:pt x="555" y="380"/>
                                </a:cubicBezTo>
                                <a:cubicBezTo>
                                  <a:pt x="561" y="383"/>
                                  <a:pt x="566" y="387"/>
                                  <a:pt x="572" y="391"/>
                                </a:cubicBezTo>
                                <a:cubicBezTo>
                                  <a:pt x="568" y="391"/>
                                  <a:pt x="564" y="390"/>
                                  <a:pt x="561" y="390"/>
                                </a:cubicBezTo>
                                <a:cubicBezTo>
                                  <a:pt x="557" y="390"/>
                                  <a:pt x="553" y="392"/>
                                  <a:pt x="550" y="391"/>
                                </a:cubicBezTo>
                                <a:cubicBezTo>
                                  <a:pt x="545" y="390"/>
                                  <a:pt x="542" y="388"/>
                                  <a:pt x="538" y="386"/>
                                </a:cubicBezTo>
                                <a:cubicBezTo>
                                  <a:pt x="535" y="385"/>
                                  <a:pt x="532" y="384"/>
                                  <a:pt x="530" y="384"/>
                                </a:cubicBezTo>
                                <a:cubicBezTo>
                                  <a:pt x="525" y="384"/>
                                  <a:pt x="521" y="384"/>
                                  <a:pt x="517" y="385"/>
                                </a:cubicBezTo>
                                <a:cubicBezTo>
                                  <a:pt x="509" y="391"/>
                                  <a:pt x="502" y="396"/>
                                  <a:pt x="495" y="402"/>
                                </a:cubicBezTo>
                                <a:cubicBezTo>
                                  <a:pt x="489" y="409"/>
                                  <a:pt x="483" y="416"/>
                                  <a:pt x="478" y="424"/>
                                </a:cubicBezTo>
                                <a:cubicBezTo>
                                  <a:pt x="472" y="432"/>
                                  <a:pt x="466" y="441"/>
                                  <a:pt x="462" y="450"/>
                                </a:cubicBezTo>
                                <a:cubicBezTo>
                                  <a:pt x="458" y="457"/>
                                  <a:pt x="455" y="465"/>
                                  <a:pt x="452" y="473"/>
                                </a:cubicBezTo>
                                <a:cubicBezTo>
                                  <a:pt x="450" y="477"/>
                                  <a:pt x="449" y="482"/>
                                  <a:pt x="448" y="486"/>
                                </a:cubicBezTo>
                                <a:cubicBezTo>
                                  <a:pt x="448" y="486"/>
                                  <a:pt x="449" y="486"/>
                                  <a:pt x="449" y="486"/>
                                </a:cubicBezTo>
                                <a:cubicBezTo>
                                  <a:pt x="452" y="480"/>
                                  <a:pt x="457" y="475"/>
                                  <a:pt x="461" y="470"/>
                                </a:cubicBezTo>
                                <a:cubicBezTo>
                                  <a:pt x="464" y="467"/>
                                  <a:pt x="467" y="464"/>
                                  <a:pt x="471" y="462"/>
                                </a:cubicBezTo>
                                <a:cubicBezTo>
                                  <a:pt x="472" y="461"/>
                                  <a:pt x="474" y="459"/>
                                  <a:pt x="475" y="458"/>
                                </a:cubicBezTo>
                                <a:cubicBezTo>
                                  <a:pt x="475" y="456"/>
                                  <a:pt x="476" y="453"/>
                                  <a:pt x="476" y="451"/>
                                </a:cubicBezTo>
                                <a:cubicBezTo>
                                  <a:pt x="478" y="447"/>
                                  <a:pt x="479" y="444"/>
                                  <a:pt x="481" y="440"/>
                                </a:cubicBezTo>
                                <a:cubicBezTo>
                                  <a:pt x="483" y="437"/>
                                  <a:pt x="486" y="434"/>
                                  <a:pt x="488" y="431"/>
                                </a:cubicBezTo>
                                <a:cubicBezTo>
                                  <a:pt x="491" y="429"/>
                                  <a:pt x="494" y="427"/>
                                  <a:pt x="497" y="425"/>
                                </a:cubicBezTo>
                                <a:cubicBezTo>
                                  <a:pt x="500" y="423"/>
                                  <a:pt x="503" y="422"/>
                                  <a:pt x="507" y="421"/>
                                </a:cubicBezTo>
                                <a:cubicBezTo>
                                  <a:pt x="512" y="419"/>
                                  <a:pt x="519" y="418"/>
                                  <a:pt x="525" y="418"/>
                                </a:cubicBezTo>
                                <a:lnTo>
                                  <a:pt x="836" y="420"/>
                                </a:lnTo>
                                <a:lnTo>
                                  <a:pt x="837" y="420"/>
                                </a:lnTo>
                                <a:cubicBezTo>
                                  <a:pt x="841" y="420"/>
                                  <a:pt x="845" y="420"/>
                                  <a:pt x="849" y="419"/>
                                </a:cubicBezTo>
                                <a:cubicBezTo>
                                  <a:pt x="853" y="418"/>
                                  <a:pt x="856" y="417"/>
                                  <a:pt x="859" y="416"/>
                                </a:cubicBezTo>
                                <a:cubicBezTo>
                                  <a:pt x="862" y="415"/>
                                  <a:pt x="865" y="413"/>
                                  <a:pt x="868" y="411"/>
                                </a:cubicBezTo>
                                <a:cubicBezTo>
                                  <a:pt x="870" y="409"/>
                                  <a:pt x="872" y="406"/>
                                  <a:pt x="874" y="403"/>
                                </a:cubicBezTo>
                                <a:cubicBezTo>
                                  <a:pt x="875" y="401"/>
                                  <a:pt x="875" y="398"/>
                                  <a:pt x="876" y="396"/>
                                </a:cubicBezTo>
                                <a:cubicBezTo>
                                  <a:pt x="876" y="392"/>
                                  <a:pt x="876" y="389"/>
                                  <a:pt x="874" y="386"/>
                                </a:cubicBezTo>
                                <a:cubicBezTo>
                                  <a:pt x="873" y="384"/>
                                  <a:pt x="871" y="382"/>
                                  <a:pt x="868" y="380"/>
                                </a:cubicBezTo>
                                <a:cubicBezTo>
                                  <a:pt x="866" y="379"/>
                                  <a:pt x="863" y="378"/>
                                  <a:pt x="860" y="378"/>
                                </a:cubicBezTo>
                                <a:cubicBezTo>
                                  <a:pt x="857" y="378"/>
                                  <a:pt x="854" y="379"/>
                                  <a:pt x="852" y="381"/>
                                </a:cubicBezTo>
                                <a:cubicBezTo>
                                  <a:pt x="850" y="383"/>
                                  <a:pt x="850" y="386"/>
                                  <a:pt x="850" y="388"/>
                                </a:cubicBezTo>
                                <a:cubicBezTo>
                                  <a:pt x="850" y="391"/>
                                  <a:pt x="851" y="393"/>
                                  <a:pt x="852" y="395"/>
                                </a:cubicBezTo>
                                <a:cubicBezTo>
                                  <a:pt x="853" y="395"/>
                                  <a:pt x="854" y="395"/>
                                  <a:pt x="855" y="396"/>
                                </a:cubicBezTo>
                                <a:cubicBezTo>
                                  <a:pt x="855" y="397"/>
                                  <a:pt x="856" y="398"/>
                                  <a:pt x="855" y="399"/>
                                </a:cubicBezTo>
                                <a:cubicBezTo>
                                  <a:pt x="854" y="399"/>
                                  <a:pt x="853" y="399"/>
                                  <a:pt x="852" y="399"/>
                                </a:cubicBezTo>
                                <a:cubicBezTo>
                                  <a:pt x="850" y="398"/>
                                  <a:pt x="848" y="397"/>
                                  <a:pt x="847" y="395"/>
                                </a:cubicBezTo>
                                <a:cubicBezTo>
                                  <a:pt x="846" y="393"/>
                                  <a:pt x="845" y="391"/>
                                  <a:pt x="845" y="388"/>
                                </a:cubicBezTo>
                                <a:cubicBezTo>
                                  <a:pt x="845" y="386"/>
                                  <a:pt x="845" y="384"/>
                                  <a:pt x="846" y="383"/>
                                </a:cubicBezTo>
                                <a:cubicBezTo>
                                  <a:pt x="847" y="380"/>
                                  <a:pt x="848" y="378"/>
                                  <a:pt x="849" y="377"/>
                                </a:cubicBezTo>
                                <a:cubicBezTo>
                                  <a:pt x="851" y="375"/>
                                  <a:pt x="854" y="374"/>
                                  <a:pt x="857" y="373"/>
                                </a:cubicBezTo>
                                <a:cubicBezTo>
                                  <a:pt x="859" y="372"/>
                                  <a:pt x="863" y="372"/>
                                  <a:pt x="865" y="373"/>
                                </a:cubicBezTo>
                                <a:cubicBezTo>
                                  <a:pt x="868" y="374"/>
                                  <a:pt x="871" y="375"/>
                                  <a:pt x="873" y="377"/>
                                </a:cubicBezTo>
                                <a:cubicBezTo>
                                  <a:pt x="876" y="379"/>
                                  <a:pt x="878" y="381"/>
                                  <a:pt x="879" y="383"/>
                                </a:cubicBezTo>
                                <a:cubicBezTo>
                                  <a:pt x="881" y="387"/>
                                  <a:pt x="881" y="390"/>
                                  <a:pt x="881" y="394"/>
                                </a:cubicBezTo>
                                <a:cubicBezTo>
                                  <a:pt x="881" y="397"/>
                                  <a:pt x="881" y="400"/>
                                  <a:pt x="880" y="403"/>
                                </a:cubicBezTo>
                                <a:cubicBezTo>
                                  <a:pt x="879" y="406"/>
                                  <a:pt x="877" y="409"/>
                                  <a:pt x="875" y="411"/>
                                </a:cubicBezTo>
                                <a:cubicBezTo>
                                  <a:pt x="873" y="414"/>
                                  <a:pt x="870" y="417"/>
                                  <a:pt x="866" y="419"/>
                                </a:cubicBezTo>
                                <a:cubicBezTo>
                                  <a:pt x="863" y="421"/>
                                  <a:pt x="859" y="422"/>
                                  <a:pt x="856" y="423"/>
                                </a:cubicBezTo>
                                <a:cubicBezTo>
                                  <a:pt x="852" y="423"/>
                                  <a:pt x="849" y="423"/>
                                  <a:pt x="846" y="424"/>
                                </a:cubicBezTo>
                                <a:cubicBezTo>
                                  <a:pt x="841" y="424"/>
                                  <a:pt x="836" y="424"/>
                                  <a:pt x="831" y="424"/>
                                </a:cubicBezTo>
                                <a:lnTo>
                                  <a:pt x="525" y="425"/>
                                </a:lnTo>
                                <a:cubicBezTo>
                                  <a:pt x="519" y="426"/>
                                  <a:pt x="514" y="425"/>
                                  <a:pt x="508" y="427"/>
                                </a:cubicBezTo>
                                <a:cubicBezTo>
                                  <a:pt x="505" y="429"/>
                                  <a:pt x="501" y="430"/>
                                  <a:pt x="498" y="432"/>
                                </a:cubicBezTo>
                                <a:cubicBezTo>
                                  <a:pt x="496" y="433"/>
                                  <a:pt x="493" y="435"/>
                                  <a:pt x="491" y="437"/>
                                </a:cubicBezTo>
                                <a:cubicBezTo>
                                  <a:pt x="489" y="440"/>
                                  <a:pt x="487" y="442"/>
                                  <a:pt x="486" y="445"/>
                                </a:cubicBezTo>
                                <a:cubicBezTo>
                                  <a:pt x="485" y="447"/>
                                  <a:pt x="484" y="450"/>
                                  <a:pt x="484" y="452"/>
                                </a:cubicBezTo>
                                <a:cubicBezTo>
                                  <a:pt x="485" y="451"/>
                                  <a:pt x="486" y="450"/>
                                  <a:pt x="487" y="449"/>
                                </a:cubicBezTo>
                                <a:cubicBezTo>
                                  <a:pt x="492" y="446"/>
                                  <a:pt x="498" y="444"/>
                                  <a:pt x="504" y="442"/>
                                </a:cubicBezTo>
                                <a:cubicBezTo>
                                  <a:pt x="509" y="440"/>
                                  <a:pt x="514" y="438"/>
                                  <a:pt x="520" y="437"/>
                                </a:cubicBezTo>
                                <a:cubicBezTo>
                                  <a:pt x="527" y="435"/>
                                  <a:pt x="534" y="434"/>
                                  <a:pt x="541" y="433"/>
                                </a:cubicBezTo>
                                <a:cubicBezTo>
                                  <a:pt x="547" y="433"/>
                                  <a:pt x="553" y="433"/>
                                  <a:pt x="560" y="433"/>
                                </a:cubicBezTo>
                                <a:cubicBezTo>
                                  <a:pt x="567" y="434"/>
                                  <a:pt x="574" y="434"/>
                                  <a:pt x="582" y="436"/>
                                </a:cubicBezTo>
                                <a:cubicBezTo>
                                  <a:pt x="602" y="440"/>
                                  <a:pt x="616" y="449"/>
                                  <a:pt x="635" y="457"/>
                                </a:cubicBezTo>
                                <a:cubicBezTo>
                                  <a:pt x="648" y="463"/>
                                  <a:pt x="661" y="470"/>
                                  <a:pt x="674" y="476"/>
                                </a:cubicBezTo>
                                <a:cubicBezTo>
                                  <a:pt x="681" y="480"/>
                                  <a:pt x="689" y="483"/>
                                  <a:pt x="697" y="486"/>
                                </a:cubicBezTo>
                                <a:cubicBezTo>
                                  <a:pt x="706" y="488"/>
                                  <a:pt x="715" y="492"/>
                                  <a:pt x="724" y="493"/>
                                </a:cubicBezTo>
                                <a:cubicBezTo>
                                  <a:pt x="736" y="495"/>
                                  <a:pt x="748" y="496"/>
                                  <a:pt x="759" y="496"/>
                                </a:cubicBezTo>
                                <a:cubicBezTo>
                                  <a:pt x="768" y="496"/>
                                  <a:pt x="776" y="495"/>
                                  <a:pt x="784" y="495"/>
                                </a:cubicBezTo>
                                <a:cubicBezTo>
                                  <a:pt x="786" y="495"/>
                                  <a:pt x="790" y="494"/>
                                  <a:pt x="792" y="494"/>
                                </a:cubicBezTo>
                                <a:cubicBezTo>
                                  <a:pt x="790" y="495"/>
                                  <a:pt x="789" y="496"/>
                                  <a:pt x="787" y="496"/>
                                </a:cubicBezTo>
                                <a:cubicBezTo>
                                  <a:pt x="775" y="499"/>
                                  <a:pt x="762" y="499"/>
                                  <a:pt x="756" y="499"/>
                                </a:cubicBezTo>
                                <a:cubicBezTo>
                                  <a:pt x="750" y="499"/>
                                  <a:pt x="745" y="498"/>
                                  <a:pt x="739" y="498"/>
                                </a:cubicBezTo>
                                <a:cubicBezTo>
                                  <a:pt x="735" y="498"/>
                                  <a:pt x="731" y="497"/>
                                  <a:pt x="726" y="496"/>
                                </a:cubicBezTo>
                                <a:cubicBezTo>
                                  <a:pt x="722" y="496"/>
                                  <a:pt x="718" y="495"/>
                                  <a:pt x="713" y="494"/>
                                </a:cubicBezTo>
                                <a:cubicBezTo>
                                  <a:pt x="708" y="493"/>
                                  <a:pt x="703" y="492"/>
                                  <a:pt x="698" y="490"/>
                                </a:cubicBezTo>
                                <a:cubicBezTo>
                                  <a:pt x="690" y="488"/>
                                  <a:pt x="683" y="485"/>
                                  <a:pt x="676" y="482"/>
                                </a:cubicBezTo>
                                <a:cubicBezTo>
                                  <a:pt x="675" y="481"/>
                                  <a:pt x="674" y="481"/>
                                  <a:pt x="673" y="481"/>
                                </a:cubicBezTo>
                                <a:cubicBezTo>
                                  <a:pt x="675" y="484"/>
                                  <a:pt x="677" y="487"/>
                                  <a:pt x="679" y="490"/>
                                </a:cubicBezTo>
                                <a:cubicBezTo>
                                  <a:pt x="681" y="495"/>
                                  <a:pt x="683" y="500"/>
                                  <a:pt x="684" y="506"/>
                                </a:cubicBezTo>
                                <a:cubicBezTo>
                                  <a:pt x="685" y="510"/>
                                  <a:pt x="686" y="514"/>
                                  <a:pt x="687" y="519"/>
                                </a:cubicBezTo>
                                <a:cubicBezTo>
                                  <a:pt x="687" y="523"/>
                                  <a:pt x="687" y="527"/>
                                  <a:pt x="686" y="530"/>
                                </a:cubicBezTo>
                                <a:cubicBezTo>
                                  <a:pt x="686" y="534"/>
                                  <a:pt x="686" y="537"/>
                                  <a:pt x="685" y="540"/>
                                </a:cubicBezTo>
                                <a:cubicBezTo>
                                  <a:pt x="683" y="544"/>
                                  <a:pt x="680" y="547"/>
                                  <a:pt x="678" y="551"/>
                                </a:cubicBezTo>
                                <a:cubicBezTo>
                                  <a:pt x="679" y="546"/>
                                  <a:pt x="682" y="542"/>
                                  <a:pt x="683" y="538"/>
                                </a:cubicBezTo>
                                <a:cubicBezTo>
                                  <a:pt x="684" y="534"/>
                                  <a:pt x="684" y="529"/>
                                  <a:pt x="684" y="525"/>
                                </a:cubicBezTo>
                                <a:cubicBezTo>
                                  <a:pt x="684" y="520"/>
                                  <a:pt x="683" y="515"/>
                                  <a:pt x="682" y="510"/>
                                </a:cubicBezTo>
                                <a:cubicBezTo>
                                  <a:pt x="681" y="505"/>
                                  <a:pt x="679" y="500"/>
                                  <a:pt x="677" y="496"/>
                                </a:cubicBezTo>
                                <a:cubicBezTo>
                                  <a:pt x="675" y="491"/>
                                  <a:pt x="673" y="486"/>
                                  <a:pt x="670" y="483"/>
                                </a:cubicBezTo>
                                <a:cubicBezTo>
                                  <a:pt x="668" y="480"/>
                                  <a:pt x="666" y="477"/>
                                  <a:pt x="663" y="475"/>
                                </a:cubicBezTo>
                                <a:cubicBezTo>
                                  <a:pt x="661" y="474"/>
                                  <a:pt x="660" y="473"/>
                                  <a:pt x="658" y="472"/>
                                </a:cubicBezTo>
                                <a:cubicBezTo>
                                  <a:pt x="651" y="469"/>
                                  <a:pt x="644" y="465"/>
                                  <a:pt x="637" y="462"/>
                                </a:cubicBezTo>
                                <a:cubicBezTo>
                                  <a:pt x="634" y="461"/>
                                  <a:pt x="633" y="460"/>
                                  <a:pt x="631" y="459"/>
                                </a:cubicBezTo>
                                <a:cubicBezTo>
                                  <a:pt x="634" y="466"/>
                                  <a:pt x="638" y="472"/>
                                  <a:pt x="640" y="479"/>
                                </a:cubicBezTo>
                                <a:cubicBezTo>
                                  <a:pt x="641" y="483"/>
                                  <a:pt x="641" y="487"/>
                                  <a:pt x="641" y="491"/>
                                </a:cubicBezTo>
                                <a:cubicBezTo>
                                  <a:pt x="642" y="494"/>
                                  <a:pt x="641" y="497"/>
                                  <a:pt x="642" y="500"/>
                                </a:cubicBezTo>
                                <a:cubicBezTo>
                                  <a:pt x="643" y="503"/>
                                  <a:pt x="644" y="505"/>
                                  <a:pt x="645" y="507"/>
                                </a:cubicBezTo>
                                <a:cubicBezTo>
                                  <a:pt x="642" y="504"/>
                                  <a:pt x="639" y="501"/>
                                  <a:pt x="636" y="498"/>
                                </a:cubicBezTo>
                                <a:cubicBezTo>
                                  <a:pt x="634" y="494"/>
                                  <a:pt x="631" y="490"/>
                                  <a:pt x="630" y="485"/>
                                </a:cubicBezTo>
                                <a:cubicBezTo>
                                  <a:pt x="630" y="482"/>
                                  <a:pt x="630" y="479"/>
                                  <a:pt x="631" y="476"/>
                                </a:cubicBezTo>
                                <a:cubicBezTo>
                                  <a:pt x="631" y="474"/>
                                  <a:pt x="632" y="471"/>
                                  <a:pt x="632" y="468"/>
                                </a:cubicBezTo>
                                <a:cubicBezTo>
                                  <a:pt x="631" y="465"/>
                                  <a:pt x="630" y="462"/>
                                  <a:pt x="629" y="458"/>
                                </a:cubicBezTo>
                                <a:cubicBezTo>
                                  <a:pt x="624" y="456"/>
                                  <a:pt x="619" y="453"/>
                                  <a:pt x="614" y="451"/>
                                </a:cubicBezTo>
                                <a:cubicBezTo>
                                  <a:pt x="610" y="449"/>
                                  <a:pt x="607" y="448"/>
                                  <a:pt x="603" y="447"/>
                                </a:cubicBezTo>
                                <a:cubicBezTo>
                                  <a:pt x="596" y="445"/>
                                  <a:pt x="589" y="442"/>
                                  <a:pt x="583" y="441"/>
                                </a:cubicBezTo>
                                <a:cubicBezTo>
                                  <a:pt x="577" y="439"/>
                                  <a:pt x="572" y="438"/>
                                  <a:pt x="566" y="437"/>
                                </a:cubicBezTo>
                                <a:cubicBezTo>
                                  <a:pt x="560" y="436"/>
                                  <a:pt x="554" y="436"/>
                                  <a:pt x="548" y="437"/>
                                </a:cubicBezTo>
                                <a:lnTo>
                                  <a:pt x="547" y="437"/>
                                </a:lnTo>
                                <a:cubicBezTo>
                                  <a:pt x="550" y="438"/>
                                  <a:pt x="553" y="439"/>
                                  <a:pt x="555" y="441"/>
                                </a:cubicBezTo>
                                <a:cubicBezTo>
                                  <a:pt x="559" y="443"/>
                                  <a:pt x="563" y="447"/>
                                  <a:pt x="566" y="451"/>
                                </a:cubicBezTo>
                                <a:cubicBezTo>
                                  <a:pt x="569" y="456"/>
                                  <a:pt x="572" y="461"/>
                                  <a:pt x="574" y="467"/>
                                </a:cubicBezTo>
                                <a:cubicBezTo>
                                  <a:pt x="575" y="472"/>
                                  <a:pt x="576" y="478"/>
                                  <a:pt x="576" y="484"/>
                                </a:cubicBezTo>
                                <a:cubicBezTo>
                                  <a:pt x="576" y="490"/>
                                  <a:pt x="575" y="496"/>
                                  <a:pt x="574" y="502"/>
                                </a:cubicBezTo>
                                <a:cubicBezTo>
                                  <a:pt x="574" y="504"/>
                                  <a:pt x="573" y="506"/>
                                  <a:pt x="573" y="508"/>
                                </a:cubicBezTo>
                                <a:cubicBezTo>
                                  <a:pt x="575" y="511"/>
                                  <a:pt x="576" y="515"/>
                                  <a:pt x="578" y="518"/>
                                </a:cubicBezTo>
                                <a:cubicBezTo>
                                  <a:pt x="580" y="521"/>
                                  <a:pt x="582" y="523"/>
                                  <a:pt x="584" y="526"/>
                                </a:cubicBezTo>
                                <a:cubicBezTo>
                                  <a:pt x="585" y="529"/>
                                  <a:pt x="586" y="533"/>
                                  <a:pt x="587" y="536"/>
                                </a:cubicBezTo>
                                <a:cubicBezTo>
                                  <a:pt x="584" y="534"/>
                                  <a:pt x="582" y="532"/>
                                  <a:pt x="580" y="530"/>
                                </a:cubicBezTo>
                                <a:cubicBezTo>
                                  <a:pt x="578" y="528"/>
                                  <a:pt x="575" y="526"/>
                                  <a:pt x="574" y="524"/>
                                </a:cubicBezTo>
                                <a:cubicBezTo>
                                  <a:pt x="573" y="520"/>
                                  <a:pt x="574" y="517"/>
                                  <a:pt x="573" y="513"/>
                                </a:cubicBezTo>
                                <a:cubicBezTo>
                                  <a:pt x="573" y="512"/>
                                  <a:pt x="573" y="511"/>
                                  <a:pt x="572" y="510"/>
                                </a:cubicBezTo>
                                <a:cubicBezTo>
                                  <a:pt x="572" y="512"/>
                                  <a:pt x="572" y="513"/>
                                  <a:pt x="571" y="514"/>
                                </a:cubicBezTo>
                                <a:cubicBezTo>
                                  <a:pt x="569" y="518"/>
                                  <a:pt x="566" y="520"/>
                                  <a:pt x="564" y="524"/>
                                </a:cubicBezTo>
                                <a:cubicBezTo>
                                  <a:pt x="566" y="519"/>
                                  <a:pt x="568" y="513"/>
                                  <a:pt x="570" y="508"/>
                                </a:cubicBezTo>
                                <a:cubicBezTo>
                                  <a:pt x="568" y="509"/>
                                  <a:pt x="566" y="509"/>
                                  <a:pt x="565" y="510"/>
                                </a:cubicBezTo>
                                <a:cubicBezTo>
                                  <a:pt x="563" y="511"/>
                                  <a:pt x="561" y="513"/>
                                  <a:pt x="560" y="514"/>
                                </a:cubicBezTo>
                                <a:cubicBezTo>
                                  <a:pt x="557" y="516"/>
                                  <a:pt x="555" y="518"/>
                                  <a:pt x="552" y="518"/>
                                </a:cubicBezTo>
                                <a:cubicBezTo>
                                  <a:pt x="548" y="519"/>
                                  <a:pt x="544" y="519"/>
                                  <a:pt x="539" y="519"/>
                                </a:cubicBezTo>
                                <a:cubicBezTo>
                                  <a:pt x="541" y="518"/>
                                  <a:pt x="542" y="516"/>
                                  <a:pt x="544" y="515"/>
                                </a:cubicBezTo>
                                <a:cubicBezTo>
                                  <a:pt x="547" y="513"/>
                                  <a:pt x="549" y="512"/>
                                  <a:pt x="552" y="511"/>
                                </a:cubicBezTo>
                                <a:cubicBezTo>
                                  <a:pt x="555" y="510"/>
                                  <a:pt x="558" y="509"/>
                                  <a:pt x="560" y="509"/>
                                </a:cubicBezTo>
                                <a:cubicBezTo>
                                  <a:pt x="564" y="508"/>
                                  <a:pt x="567" y="508"/>
                                  <a:pt x="570" y="507"/>
                                </a:cubicBezTo>
                                <a:cubicBezTo>
                                  <a:pt x="570" y="507"/>
                                  <a:pt x="570" y="506"/>
                                  <a:pt x="571" y="506"/>
                                </a:cubicBezTo>
                                <a:cubicBezTo>
                                  <a:pt x="572" y="500"/>
                                  <a:pt x="573" y="493"/>
                                  <a:pt x="574" y="487"/>
                                </a:cubicBezTo>
                                <a:cubicBezTo>
                                  <a:pt x="574" y="482"/>
                                  <a:pt x="573" y="478"/>
                                  <a:pt x="573" y="473"/>
                                </a:cubicBezTo>
                                <a:cubicBezTo>
                                  <a:pt x="572" y="469"/>
                                  <a:pt x="570" y="464"/>
                                  <a:pt x="568" y="460"/>
                                </a:cubicBezTo>
                                <a:cubicBezTo>
                                  <a:pt x="566" y="456"/>
                                  <a:pt x="563" y="451"/>
                                  <a:pt x="560" y="448"/>
                                </a:cubicBezTo>
                                <a:cubicBezTo>
                                  <a:pt x="557" y="445"/>
                                  <a:pt x="553" y="442"/>
                                  <a:pt x="549" y="440"/>
                                </a:cubicBezTo>
                                <a:cubicBezTo>
                                  <a:pt x="546" y="439"/>
                                  <a:pt x="543" y="438"/>
                                  <a:pt x="540" y="437"/>
                                </a:cubicBezTo>
                                <a:cubicBezTo>
                                  <a:pt x="539" y="438"/>
                                  <a:pt x="537" y="438"/>
                                  <a:pt x="535" y="438"/>
                                </a:cubicBezTo>
                                <a:cubicBezTo>
                                  <a:pt x="537" y="439"/>
                                  <a:pt x="540" y="440"/>
                                  <a:pt x="542" y="442"/>
                                </a:cubicBezTo>
                                <a:cubicBezTo>
                                  <a:pt x="545" y="445"/>
                                  <a:pt x="548" y="449"/>
                                  <a:pt x="550" y="452"/>
                                </a:cubicBezTo>
                                <a:cubicBezTo>
                                  <a:pt x="552" y="456"/>
                                  <a:pt x="553" y="460"/>
                                  <a:pt x="555" y="464"/>
                                </a:cubicBezTo>
                                <a:cubicBezTo>
                                  <a:pt x="556" y="468"/>
                                  <a:pt x="557" y="471"/>
                                  <a:pt x="558" y="475"/>
                                </a:cubicBezTo>
                                <a:cubicBezTo>
                                  <a:pt x="558" y="477"/>
                                  <a:pt x="558" y="479"/>
                                  <a:pt x="557" y="482"/>
                                </a:cubicBezTo>
                                <a:cubicBezTo>
                                  <a:pt x="557" y="485"/>
                                  <a:pt x="555" y="487"/>
                                  <a:pt x="554" y="490"/>
                                </a:cubicBezTo>
                                <a:cubicBezTo>
                                  <a:pt x="554" y="494"/>
                                  <a:pt x="554" y="497"/>
                                  <a:pt x="553" y="501"/>
                                </a:cubicBezTo>
                                <a:cubicBezTo>
                                  <a:pt x="552" y="496"/>
                                  <a:pt x="550" y="491"/>
                                  <a:pt x="548" y="486"/>
                                </a:cubicBezTo>
                                <a:cubicBezTo>
                                  <a:pt x="548" y="482"/>
                                  <a:pt x="548" y="479"/>
                                  <a:pt x="548" y="476"/>
                                </a:cubicBezTo>
                                <a:cubicBezTo>
                                  <a:pt x="548" y="474"/>
                                  <a:pt x="549" y="472"/>
                                  <a:pt x="550" y="470"/>
                                </a:cubicBezTo>
                                <a:cubicBezTo>
                                  <a:pt x="550" y="467"/>
                                  <a:pt x="550" y="465"/>
                                  <a:pt x="550" y="462"/>
                                </a:cubicBezTo>
                                <a:cubicBezTo>
                                  <a:pt x="550" y="459"/>
                                  <a:pt x="549" y="456"/>
                                  <a:pt x="548" y="454"/>
                                </a:cubicBezTo>
                                <a:cubicBezTo>
                                  <a:pt x="547" y="451"/>
                                  <a:pt x="545" y="448"/>
                                  <a:pt x="543" y="445"/>
                                </a:cubicBezTo>
                                <a:cubicBezTo>
                                  <a:pt x="541" y="444"/>
                                  <a:pt x="539" y="443"/>
                                  <a:pt x="538" y="442"/>
                                </a:cubicBezTo>
                                <a:cubicBezTo>
                                  <a:pt x="535" y="441"/>
                                  <a:pt x="532" y="440"/>
                                  <a:pt x="528" y="439"/>
                                </a:cubicBezTo>
                                <a:cubicBezTo>
                                  <a:pt x="528" y="439"/>
                                  <a:pt x="528" y="439"/>
                                  <a:pt x="528" y="439"/>
                                </a:cubicBezTo>
                                <a:cubicBezTo>
                                  <a:pt x="520" y="441"/>
                                  <a:pt x="512" y="443"/>
                                  <a:pt x="505" y="446"/>
                                </a:cubicBezTo>
                                <a:cubicBezTo>
                                  <a:pt x="499" y="448"/>
                                  <a:pt x="493" y="451"/>
                                  <a:pt x="488" y="454"/>
                                </a:cubicBezTo>
                                <a:cubicBezTo>
                                  <a:pt x="486" y="455"/>
                                  <a:pt x="484" y="456"/>
                                  <a:pt x="483" y="458"/>
                                </a:cubicBezTo>
                                <a:cubicBezTo>
                                  <a:pt x="482" y="461"/>
                                  <a:pt x="483" y="464"/>
                                  <a:pt x="484" y="468"/>
                                </a:cubicBezTo>
                                <a:cubicBezTo>
                                  <a:pt x="485" y="471"/>
                                  <a:pt x="487" y="474"/>
                                  <a:pt x="489" y="476"/>
                                </a:cubicBezTo>
                                <a:cubicBezTo>
                                  <a:pt x="491" y="479"/>
                                  <a:pt x="494" y="481"/>
                                  <a:pt x="497" y="482"/>
                                </a:cubicBezTo>
                                <a:cubicBezTo>
                                  <a:pt x="500" y="483"/>
                                  <a:pt x="504" y="484"/>
                                  <a:pt x="507" y="484"/>
                                </a:cubicBezTo>
                                <a:cubicBezTo>
                                  <a:pt x="510" y="484"/>
                                  <a:pt x="513" y="483"/>
                                  <a:pt x="516" y="482"/>
                                </a:cubicBezTo>
                                <a:cubicBezTo>
                                  <a:pt x="518" y="481"/>
                                  <a:pt x="521" y="479"/>
                                  <a:pt x="522" y="476"/>
                                </a:cubicBezTo>
                                <a:cubicBezTo>
                                  <a:pt x="524" y="474"/>
                                  <a:pt x="524" y="472"/>
                                  <a:pt x="525" y="469"/>
                                </a:cubicBezTo>
                                <a:cubicBezTo>
                                  <a:pt x="525" y="467"/>
                                  <a:pt x="525" y="465"/>
                                  <a:pt x="524" y="463"/>
                                </a:cubicBezTo>
                                <a:cubicBezTo>
                                  <a:pt x="523" y="461"/>
                                  <a:pt x="522" y="459"/>
                                  <a:pt x="521" y="458"/>
                                </a:cubicBezTo>
                                <a:cubicBezTo>
                                  <a:pt x="519" y="457"/>
                                  <a:pt x="517" y="456"/>
                                  <a:pt x="515" y="456"/>
                                </a:cubicBezTo>
                                <a:cubicBezTo>
                                  <a:pt x="513" y="456"/>
                                  <a:pt x="511" y="457"/>
                                  <a:pt x="509" y="458"/>
                                </a:cubicBezTo>
                                <a:cubicBezTo>
                                  <a:pt x="508" y="458"/>
                                  <a:pt x="507" y="460"/>
                                  <a:pt x="506" y="461"/>
                                </a:cubicBezTo>
                                <a:cubicBezTo>
                                  <a:pt x="505" y="461"/>
                                  <a:pt x="503" y="461"/>
                                  <a:pt x="502" y="460"/>
                                </a:cubicBezTo>
                                <a:cubicBezTo>
                                  <a:pt x="501" y="459"/>
                                  <a:pt x="502" y="458"/>
                                  <a:pt x="503" y="456"/>
                                </a:cubicBezTo>
                                <a:cubicBezTo>
                                  <a:pt x="504" y="455"/>
                                  <a:pt x="505" y="453"/>
                                  <a:pt x="507" y="452"/>
                                </a:cubicBezTo>
                                <a:cubicBezTo>
                                  <a:pt x="509" y="451"/>
                                  <a:pt x="511" y="450"/>
                                  <a:pt x="513" y="450"/>
                                </a:cubicBezTo>
                                <a:cubicBezTo>
                                  <a:pt x="515" y="450"/>
                                  <a:pt x="518" y="451"/>
                                  <a:pt x="521" y="452"/>
                                </a:cubicBezTo>
                                <a:cubicBezTo>
                                  <a:pt x="523" y="453"/>
                                  <a:pt x="525" y="454"/>
                                  <a:pt x="526" y="456"/>
                                </a:cubicBezTo>
                                <a:cubicBezTo>
                                  <a:pt x="528" y="458"/>
                                  <a:pt x="529" y="460"/>
                                  <a:pt x="530" y="463"/>
                                </a:cubicBezTo>
                                <a:cubicBezTo>
                                  <a:pt x="531" y="466"/>
                                  <a:pt x="531" y="470"/>
                                  <a:pt x="530" y="473"/>
                                </a:cubicBezTo>
                                <a:cubicBezTo>
                                  <a:pt x="529" y="475"/>
                                  <a:pt x="528" y="478"/>
                                  <a:pt x="527" y="480"/>
                                </a:cubicBezTo>
                                <a:cubicBezTo>
                                  <a:pt x="525" y="482"/>
                                  <a:pt x="523" y="483"/>
                                  <a:pt x="521" y="485"/>
                                </a:cubicBezTo>
                                <a:cubicBezTo>
                                  <a:pt x="519" y="486"/>
                                  <a:pt x="517" y="488"/>
                                  <a:pt x="514" y="488"/>
                                </a:cubicBezTo>
                                <a:cubicBezTo>
                                  <a:pt x="511" y="489"/>
                                  <a:pt x="508" y="490"/>
                                  <a:pt x="505" y="490"/>
                                </a:cubicBezTo>
                                <a:cubicBezTo>
                                  <a:pt x="502" y="490"/>
                                  <a:pt x="498" y="489"/>
                                  <a:pt x="495" y="488"/>
                                </a:cubicBezTo>
                                <a:cubicBezTo>
                                  <a:pt x="493" y="487"/>
                                  <a:pt x="490" y="486"/>
                                  <a:pt x="488" y="484"/>
                                </a:cubicBezTo>
                                <a:cubicBezTo>
                                  <a:pt x="485" y="482"/>
                                  <a:pt x="482" y="480"/>
                                  <a:pt x="481" y="477"/>
                                </a:cubicBezTo>
                                <a:cubicBezTo>
                                  <a:pt x="479" y="475"/>
                                  <a:pt x="478" y="472"/>
                                  <a:pt x="477" y="469"/>
                                </a:cubicBezTo>
                                <a:cubicBezTo>
                                  <a:pt x="476" y="467"/>
                                  <a:pt x="476" y="465"/>
                                  <a:pt x="475" y="463"/>
                                </a:cubicBezTo>
                                <a:cubicBezTo>
                                  <a:pt x="474" y="465"/>
                                  <a:pt x="473" y="466"/>
                                  <a:pt x="472" y="467"/>
                                </a:cubicBezTo>
                                <a:cubicBezTo>
                                  <a:pt x="467" y="471"/>
                                  <a:pt x="463" y="475"/>
                                  <a:pt x="459" y="480"/>
                                </a:cubicBezTo>
                                <a:cubicBezTo>
                                  <a:pt x="455" y="485"/>
                                  <a:pt x="451" y="490"/>
                                  <a:pt x="449" y="496"/>
                                </a:cubicBezTo>
                                <a:cubicBezTo>
                                  <a:pt x="447" y="501"/>
                                  <a:pt x="445" y="506"/>
                                  <a:pt x="445" y="511"/>
                                </a:cubicBezTo>
                                <a:cubicBezTo>
                                  <a:pt x="445" y="513"/>
                                  <a:pt x="445" y="515"/>
                                  <a:pt x="445" y="517"/>
                                </a:cubicBezTo>
                                <a:cubicBezTo>
                                  <a:pt x="452" y="518"/>
                                  <a:pt x="459" y="518"/>
                                  <a:pt x="467" y="518"/>
                                </a:cubicBezTo>
                                <a:cubicBezTo>
                                  <a:pt x="475" y="519"/>
                                  <a:pt x="484" y="520"/>
                                  <a:pt x="492" y="521"/>
                                </a:cubicBezTo>
                                <a:cubicBezTo>
                                  <a:pt x="502" y="522"/>
                                  <a:pt x="511" y="524"/>
                                  <a:pt x="520" y="525"/>
                                </a:cubicBezTo>
                                <a:cubicBezTo>
                                  <a:pt x="528" y="527"/>
                                  <a:pt x="537" y="529"/>
                                  <a:pt x="545" y="531"/>
                                </a:cubicBezTo>
                                <a:cubicBezTo>
                                  <a:pt x="561" y="535"/>
                                  <a:pt x="573" y="537"/>
                                  <a:pt x="589" y="537"/>
                                </a:cubicBezTo>
                                <a:cubicBezTo>
                                  <a:pt x="589" y="533"/>
                                  <a:pt x="587" y="518"/>
                                  <a:pt x="587" y="514"/>
                                </a:cubicBezTo>
                                <a:cubicBezTo>
                                  <a:pt x="585" y="503"/>
                                  <a:pt x="598" y="494"/>
                                  <a:pt x="609" y="495"/>
                                </a:cubicBezTo>
                                <a:cubicBezTo>
                                  <a:pt x="619" y="496"/>
                                  <a:pt x="630" y="502"/>
                                  <a:pt x="632" y="513"/>
                                </a:cubicBezTo>
                                <a:cubicBezTo>
                                  <a:pt x="633" y="517"/>
                                  <a:pt x="632" y="521"/>
                                  <a:pt x="631" y="524"/>
                                </a:cubicBezTo>
                                <a:cubicBezTo>
                                  <a:pt x="630" y="529"/>
                                  <a:pt x="627" y="534"/>
                                  <a:pt x="626" y="538"/>
                                </a:cubicBezTo>
                                <a:cubicBezTo>
                                  <a:pt x="624" y="546"/>
                                  <a:pt x="621" y="554"/>
                                  <a:pt x="619" y="561"/>
                                </a:cubicBezTo>
                                <a:cubicBezTo>
                                  <a:pt x="616" y="575"/>
                                  <a:pt x="621" y="579"/>
                                  <a:pt x="606" y="586"/>
                                </a:cubicBezTo>
                                <a:cubicBezTo>
                                  <a:pt x="594" y="592"/>
                                  <a:pt x="573" y="589"/>
                                  <a:pt x="559" y="589"/>
                                </a:cubicBezTo>
                                <a:cubicBezTo>
                                  <a:pt x="525" y="582"/>
                                  <a:pt x="485" y="572"/>
                                  <a:pt x="449" y="570"/>
                                </a:cubicBezTo>
                                <a:cubicBezTo>
                                  <a:pt x="450" y="573"/>
                                  <a:pt x="451" y="576"/>
                                  <a:pt x="452" y="580"/>
                                </a:cubicBezTo>
                                <a:cubicBezTo>
                                  <a:pt x="455" y="577"/>
                                  <a:pt x="458" y="575"/>
                                  <a:pt x="461" y="573"/>
                                </a:cubicBezTo>
                                <a:cubicBezTo>
                                  <a:pt x="464" y="572"/>
                                  <a:pt x="466" y="572"/>
                                  <a:pt x="469" y="573"/>
                                </a:cubicBezTo>
                                <a:cubicBezTo>
                                  <a:pt x="473" y="575"/>
                                  <a:pt x="474" y="576"/>
                                  <a:pt x="478" y="578"/>
                                </a:cubicBezTo>
                                <a:cubicBezTo>
                                  <a:pt x="480" y="579"/>
                                  <a:pt x="484" y="580"/>
                                  <a:pt x="486" y="582"/>
                                </a:cubicBezTo>
                                <a:cubicBezTo>
                                  <a:pt x="488" y="584"/>
                                  <a:pt x="489" y="586"/>
                                  <a:pt x="490" y="589"/>
                                </a:cubicBezTo>
                                <a:cubicBezTo>
                                  <a:pt x="491" y="591"/>
                                  <a:pt x="491" y="594"/>
                                  <a:pt x="489" y="596"/>
                                </a:cubicBezTo>
                                <a:cubicBezTo>
                                  <a:pt x="489" y="599"/>
                                  <a:pt x="487" y="602"/>
                                  <a:pt x="484" y="604"/>
                                </a:cubicBezTo>
                                <a:cubicBezTo>
                                  <a:pt x="482" y="605"/>
                                  <a:pt x="480" y="607"/>
                                  <a:pt x="477" y="607"/>
                                </a:cubicBezTo>
                                <a:cubicBezTo>
                                  <a:pt x="477" y="608"/>
                                  <a:pt x="476" y="608"/>
                                  <a:pt x="476" y="608"/>
                                </a:cubicBezTo>
                                <a:moveTo>
                                  <a:pt x="660" y="333"/>
                                </a:moveTo>
                                <a:cubicBezTo>
                                  <a:pt x="645" y="334"/>
                                  <a:pt x="630" y="336"/>
                                  <a:pt x="616" y="338"/>
                                </a:cubicBezTo>
                                <a:cubicBezTo>
                                  <a:pt x="616" y="337"/>
                                  <a:pt x="616" y="337"/>
                                  <a:pt x="617" y="336"/>
                                </a:cubicBezTo>
                                <a:cubicBezTo>
                                  <a:pt x="622" y="335"/>
                                  <a:pt x="627" y="333"/>
                                  <a:pt x="632" y="332"/>
                                </a:cubicBezTo>
                                <a:cubicBezTo>
                                  <a:pt x="638" y="329"/>
                                  <a:pt x="645" y="326"/>
                                  <a:pt x="652" y="323"/>
                                </a:cubicBezTo>
                                <a:cubicBezTo>
                                  <a:pt x="654" y="322"/>
                                  <a:pt x="656" y="321"/>
                                  <a:pt x="658" y="320"/>
                                </a:cubicBezTo>
                                <a:cubicBezTo>
                                  <a:pt x="658" y="322"/>
                                  <a:pt x="659" y="324"/>
                                  <a:pt x="659" y="327"/>
                                </a:cubicBezTo>
                                <a:cubicBezTo>
                                  <a:pt x="659" y="329"/>
                                  <a:pt x="659" y="331"/>
                                  <a:pt x="660" y="333"/>
                                </a:cubicBezTo>
                                <a:moveTo>
                                  <a:pt x="620" y="330"/>
                                </a:moveTo>
                                <a:cubicBezTo>
                                  <a:pt x="624" y="329"/>
                                  <a:pt x="628" y="328"/>
                                  <a:pt x="632" y="327"/>
                                </a:cubicBezTo>
                                <a:cubicBezTo>
                                  <a:pt x="638" y="324"/>
                                  <a:pt x="645" y="321"/>
                                  <a:pt x="652" y="318"/>
                                </a:cubicBezTo>
                                <a:cubicBezTo>
                                  <a:pt x="653" y="318"/>
                                  <a:pt x="655" y="317"/>
                                  <a:pt x="656" y="316"/>
                                </a:cubicBezTo>
                                <a:cubicBezTo>
                                  <a:pt x="656" y="316"/>
                                  <a:pt x="655" y="315"/>
                                  <a:pt x="655" y="315"/>
                                </a:cubicBezTo>
                                <a:cubicBezTo>
                                  <a:pt x="653" y="311"/>
                                  <a:pt x="650" y="309"/>
                                  <a:pt x="647" y="306"/>
                                </a:cubicBezTo>
                                <a:cubicBezTo>
                                  <a:pt x="646" y="304"/>
                                  <a:pt x="646" y="302"/>
                                  <a:pt x="644" y="301"/>
                                </a:cubicBezTo>
                                <a:cubicBezTo>
                                  <a:pt x="643" y="300"/>
                                  <a:pt x="641" y="300"/>
                                  <a:pt x="639" y="300"/>
                                </a:cubicBezTo>
                                <a:cubicBezTo>
                                  <a:pt x="638" y="300"/>
                                  <a:pt x="636" y="301"/>
                                  <a:pt x="634" y="301"/>
                                </a:cubicBezTo>
                                <a:cubicBezTo>
                                  <a:pt x="633" y="301"/>
                                  <a:pt x="631" y="300"/>
                                  <a:pt x="629" y="300"/>
                                </a:cubicBezTo>
                                <a:cubicBezTo>
                                  <a:pt x="630" y="302"/>
                                  <a:pt x="632" y="303"/>
                                  <a:pt x="632" y="306"/>
                                </a:cubicBezTo>
                                <a:cubicBezTo>
                                  <a:pt x="633" y="307"/>
                                  <a:pt x="633" y="309"/>
                                  <a:pt x="632" y="310"/>
                                </a:cubicBezTo>
                                <a:cubicBezTo>
                                  <a:pt x="631" y="313"/>
                                  <a:pt x="629" y="314"/>
                                  <a:pt x="628" y="317"/>
                                </a:cubicBezTo>
                                <a:cubicBezTo>
                                  <a:pt x="625" y="321"/>
                                  <a:pt x="623" y="325"/>
                                  <a:pt x="620" y="330"/>
                                </a:cubicBezTo>
                                <a:moveTo>
                                  <a:pt x="455" y="110"/>
                                </a:moveTo>
                                <a:lnTo>
                                  <a:pt x="468" y="110"/>
                                </a:lnTo>
                                <a:lnTo>
                                  <a:pt x="476" y="121"/>
                                </a:lnTo>
                                <a:lnTo>
                                  <a:pt x="462" y="121"/>
                                </a:lnTo>
                                <a:lnTo>
                                  <a:pt x="455" y="110"/>
                                </a:lnTo>
                                <a:close/>
                                <a:moveTo>
                                  <a:pt x="398" y="110"/>
                                </a:moveTo>
                                <a:lnTo>
                                  <a:pt x="411" y="110"/>
                                </a:lnTo>
                                <a:lnTo>
                                  <a:pt x="419" y="121"/>
                                </a:lnTo>
                                <a:lnTo>
                                  <a:pt x="405" y="121"/>
                                </a:lnTo>
                                <a:lnTo>
                                  <a:pt x="398" y="110"/>
                                </a:lnTo>
                                <a:close/>
                                <a:moveTo>
                                  <a:pt x="426" y="110"/>
                                </a:moveTo>
                                <a:lnTo>
                                  <a:pt x="440" y="110"/>
                                </a:lnTo>
                                <a:lnTo>
                                  <a:pt x="447" y="121"/>
                                </a:lnTo>
                                <a:lnTo>
                                  <a:pt x="434" y="121"/>
                                </a:lnTo>
                                <a:lnTo>
                                  <a:pt x="426" y="110"/>
                                </a:lnTo>
                                <a:close/>
                                <a:moveTo>
                                  <a:pt x="396" y="108"/>
                                </a:moveTo>
                                <a:lnTo>
                                  <a:pt x="476" y="108"/>
                                </a:lnTo>
                                <a:cubicBezTo>
                                  <a:pt x="480" y="108"/>
                                  <a:pt x="484" y="111"/>
                                  <a:pt x="484" y="115"/>
                                </a:cubicBezTo>
                                <a:cubicBezTo>
                                  <a:pt x="484" y="120"/>
                                  <a:pt x="480" y="123"/>
                                  <a:pt x="476" y="123"/>
                                </a:cubicBezTo>
                                <a:lnTo>
                                  <a:pt x="396" y="123"/>
                                </a:lnTo>
                                <a:cubicBezTo>
                                  <a:pt x="392" y="123"/>
                                  <a:pt x="388" y="120"/>
                                  <a:pt x="388" y="115"/>
                                </a:cubicBezTo>
                                <a:cubicBezTo>
                                  <a:pt x="388" y="111"/>
                                  <a:pt x="392" y="108"/>
                                  <a:pt x="396" y="108"/>
                                </a:cubicBezTo>
                                <a:moveTo>
                                  <a:pt x="436" y="0"/>
                                </a:moveTo>
                                <a:lnTo>
                                  <a:pt x="451" y="28"/>
                                </a:lnTo>
                                <a:lnTo>
                                  <a:pt x="478" y="23"/>
                                </a:lnTo>
                                <a:lnTo>
                                  <a:pt x="465" y="48"/>
                                </a:lnTo>
                                <a:lnTo>
                                  <a:pt x="487" y="68"/>
                                </a:lnTo>
                                <a:lnTo>
                                  <a:pt x="461" y="74"/>
                                </a:lnTo>
                                <a:lnTo>
                                  <a:pt x="461" y="104"/>
                                </a:lnTo>
                                <a:lnTo>
                                  <a:pt x="436" y="85"/>
                                </a:lnTo>
                                <a:lnTo>
                                  <a:pt x="412" y="103"/>
                                </a:lnTo>
                                <a:lnTo>
                                  <a:pt x="411" y="74"/>
                                </a:lnTo>
                                <a:lnTo>
                                  <a:pt x="385" y="71"/>
                                </a:lnTo>
                                <a:lnTo>
                                  <a:pt x="406" y="50"/>
                                </a:lnTo>
                                <a:lnTo>
                                  <a:pt x="392" y="25"/>
                                </a:lnTo>
                                <a:lnTo>
                                  <a:pt x="422" y="29"/>
                                </a:lnTo>
                                <a:lnTo>
                                  <a:pt x="436" y="0"/>
                                </a:lnTo>
                                <a:close/>
                                <a:moveTo>
                                  <a:pt x="664" y="565"/>
                                </a:moveTo>
                                <a:cubicBezTo>
                                  <a:pt x="659" y="570"/>
                                  <a:pt x="653" y="574"/>
                                  <a:pt x="649" y="579"/>
                                </a:cubicBezTo>
                                <a:cubicBezTo>
                                  <a:pt x="646" y="582"/>
                                  <a:pt x="645" y="586"/>
                                  <a:pt x="644" y="589"/>
                                </a:cubicBezTo>
                                <a:cubicBezTo>
                                  <a:pt x="643" y="591"/>
                                  <a:pt x="642" y="594"/>
                                  <a:pt x="640" y="596"/>
                                </a:cubicBezTo>
                                <a:cubicBezTo>
                                  <a:pt x="639" y="598"/>
                                  <a:pt x="637" y="599"/>
                                  <a:pt x="635" y="601"/>
                                </a:cubicBezTo>
                                <a:cubicBezTo>
                                  <a:pt x="639" y="599"/>
                                  <a:pt x="643" y="598"/>
                                  <a:pt x="646" y="596"/>
                                </a:cubicBezTo>
                                <a:cubicBezTo>
                                  <a:pt x="649" y="594"/>
                                  <a:pt x="652" y="591"/>
                                  <a:pt x="654" y="588"/>
                                </a:cubicBezTo>
                                <a:cubicBezTo>
                                  <a:pt x="656" y="586"/>
                                  <a:pt x="656" y="583"/>
                                  <a:pt x="657" y="581"/>
                                </a:cubicBezTo>
                                <a:cubicBezTo>
                                  <a:pt x="658" y="578"/>
                                  <a:pt x="658" y="576"/>
                                  <a:pt x="659" y="574"/>
                                </a:cubicBezTo>
                                <a:cubicBezTo>
                                  <a:pt x="660" y="571"/>
                                  <a:pt x="662" y="568"/>
                                  <a:pt x="664" y="565"/>
                                </a:cubicBezTo>
                                <a:moveTo>
                                  <a:pt x="743" y="468"/>
                                </a:moveTo>
                                <a:cubicBezTo>
                                  <a:pt x="737" y="471"/>
                                  <a:pt x="732" y="475"/>
                                  <a:pt x="725" y="478"/>
                                </a:cubicBezTo>
                                <a:cubicBezTo>
                                  <a:pt x="722" y="479"/>
                                  <a:pt x="718" y="479"/>
                                  <a:pt x="714" y="479"/>
                                </a:cubicBezTo>
                                <a:cubicBezTo>
                                  <a:pt x="712" y="480"/>
                                  <a:pt x="709" y="480"/>
                                  <a:pt x="707" y="480"/>
                                </a:cubicBezTo>
                                <a:cubicBezTo>
                                  <a:pt x="705" y="481"/>
                                  <a:pt x="703" y="482"/>
                                  <a:pt x="701" y="483"/>
                                </a:cubicBezTo>
                                <a:cubicBezTo>
                                  <a:pt x="703" y="481"/>
                                  <a:pt x="705" y="478"/>
                                  <a:pt x="708" y="475"/>
                                </a:cubicBezTo>
                                <a:cubicBezTo>
                                  <a:pt x="712" y="473"/>
                                  <a:pt x="715" y="471"/>
                                  <a:pt x="719" y="470"/>
                                </a:cubicBezTo>
                                <a:cubicBezTo>
                                  <a:pt x="721" y="469"/>
                                  <a:pt x="724" y="470"/>
                                  <a:pt x="727" y="470"/>
                                </a:cubicBezTo>
                                <a:cubicBezTo>
                                  <a:pt x="729" y="470"/>
                                  <a:pt x="731" y="470"/>
                                  <a:pt x="734" y="470"/>
                                </a:cubicBezTo>
                                <a:cubicBezTo>
                                  <a:pt x="737" y="470"/>
                                  <a:pt x="740" y="469"/>
                                  <a:pt x="743" y="468"/>
                                </a:cubicBezTo>
                                <a:moveTo>
                                  <a:pt x="701" y="522"/>
                                </a:moveTo>
                                <a:cubicBezTo>
                                  <a:pt x="706" y="526"/>
                                  <a:pt x="711" y="530"/>
                                  <a:pt x="715" y="536"/>
                                </a:cubicBezTo>
                                <a:cubicBezTo>
                                  <a:pt x="717" y="539"/>
                                  <a:pt x="718" y="542"/>
                                  <a:pt x="719" y="545"/>
                                </a:cubicBezTo>
                                <a:cubicBezTo>
                                  <a:pt x="720" y="548"/>
                                  <a:pt x="721" y="550"/>
                                  <a:pt x="722" y="552"/>
                                </a:cubicBezTo>
                                <a:cubicBezTo>
                                  <a:pt x="723" y="554"/>
                                  <a:pt x="725" y="556"/>
                                  <a:pt x="726" y="557"/>
                                </a:cubicBezTo>
                                <a:cubicBezTo>
                                  <a:pt x="723" y="556"/>
                                  <a:pt x="720" y="554"/>
                                  <a:pt x="717" y="552"/>
                                </a:cubicBezTo>
                                <a:cubicBezTo>
                                  <a:pt x="714" y="550"/>
                                  <a:pt x="711" y="547"/>
                                  <a:pt x="709" y="544"/>
                                </a:cubicBezTo>
                                <a:cubicBezTo>
                                  <a:pt x="708" y="542"/>
                                  <a:pt x="708" y="539"/>
                                  <a:pt x="707" y="537"/>
                                </a:cubicBezTo>
                                <a:cubicBezTo>
                                  <a:pt x="707" y="534"/>
                                  <a:pt x="707" y="532"/>
                                  <a:pt x="706" y="530"/>
                                </a:cubicBezTo>
                                <a:cubicBezTo>
                                  <a:pt x="705" y="527"/>
                                  <a:pt x="703" y="524"/>
                                  <a:pt x="701" y="522"/>
                                </a:cubicBezTo>
                                <a:moveTo>
                                  <a:pt x="645" y="552"/>
                                </a:moveTo>
                                <a:cubicBezTo>
                                  <a:pt x="647" y="552"/>
                                  <a:pt x="650" y="554"/>
                                  <a:pt x="650" y="557"/>
                                </a:cubicBezTo>
                                <a:cubicBezTo>
                                  <a:pt x="650" y="559"/>
                                  <a:pt x="647" y="561"/>
                                  <a:pt x="645" y="561"/>
                                </a:cubicBezTo>
                                <a:cubicBezTo>
                                  <a:pt x="643" y="561"/>
                                  <a:pt x="641" y="559"/>
                                  <a:pt x="641" y="557"/>
                                </a:cubicBezTo>
                                <a:cubicBezTo>
                                  <a:pt x="641" y="554"/>
                                  <a:pt x="643" y="552"/>
                                  <a:pt x="645" y="552"/>
                                </a:cubicBezTo>
                                <a:moveTo>
                                  <a:pt x="814" y="385"/>
                                </a:moveTo>
                                <a:cubicBezTo>
                                  <a:pt x="816" y="385"/>
                                  <a:pt x="818" y="387"/>
                                  <a:pt x="818" y="390"/>
                                </a:cubicBezTo>
                                <a:cubicBezTo>
                                  <a:pt x="818" y="392"/>
                                  <a:pt x="816" y="394"/>
                                  <a:pt x="814" y="394"/>
                                </a:cubicBezTo>
                                <a:cubicBezTo>
                                  <a:pt x="811" y="394"/>
                                  <a:pt x="809" y="392"/>
                                  <a:pt x="809" y="390"/>
                                </a:cubicBezTo>
                                <a:cubicBezTo>
                                  <a:pt x="809" y="387"/>
                                  <a:pt x="811" y="385"/>
                                  <a:pt x="814" y="385"/>
                                </a:cubicBezTo>
                                <a:moveTo>
                                  <a:pt x="731" y="350"/>
                                </a:moveTo>
                                <a:cubicBezTo>
                                  <a:pt x="735" y="347"/>
                                  <a:pt x="739" y="344"/>
                                  <a:pt x="744" y="342"/>
                                </a:cubicBezTo>
                                <a:cubicBezTo>
                                  <a:pt x="749" y="340"/>
                                  <a:pt x="754" y="340"/>
                                  <a:pt x="759" y="339"/>
                                </a:cubicBezTo>
                                <a:cubicBezTo>
                                  <a:pt x="761" y="338"/>
                                  <a:pt x="764" y="337"/>
                                  <a:pt x="766" y="336"/>
                                </a:cubicBezTo>
                                <a:cubicBezTo>
                                  <a:pt x="764" y="339"/>
                                  <a:pt x="762" y="343"/>
                                  <a:pt x="759" y="346"/>
                                </a:cubicBezTo>
                                <a:cubicBezTo>
                                  <a:pt x="757" y="347"/>
                                  <a:pt x="755" y="349"/>
                                  <a:pt x="752" y="350"/>
                                </a:cubicBezTo>
                                <a:cubicBezTo>
                                  <a:pt x="749" y="350"/>
                                  <a:pt x="745" y="351"/>
                                  <a:pt x="741" y="351"/>
                                </a:cubicBezTo>
                                <a:cubicBezTo>
                                  <a:pt x="738" y="351"/>
                                  <a:pt x="734" y="350"/>
                                  <a:pt x="731" y="350"/>
                                </a:cubicBezTo>
                                <a:moveTo>
                                  <a:pt x="762" y="169"/>
                                </a:moveTo>
                                <a:cubicBezTo>
                                  <a:pt x="761" y="173"/>
                                  <a:pt x="759" y="176"/>
                                  <a:pt x="758" y="180"/>
                                </a:cubicBezTo>
                                <a:cubicBezTo>
                                  <a:pt x="757" y="184"/>
                                  <a:pt x="756" y="188"/>
                                  <a:pt x="757" y="191"/>
                                </a:cubicBezTo>
                                <a:cubicBezTo>
                                  <a:pt x="757" y="195"/>
                                  <a:pt x="760" y="199"/>
                                  <a:pt x="761" y="203"/>
                                </a:cubicBezTo>
                                <a:cubicBezTo>
                                  <a:pt x="762" y="206"/>
                                  <a:pt x="763" y="209"/>
                                  <a:pt x="764" y="212"/>
                                </a:cubicBezTo>
                                <a:cubicBezTo>
                                  <a:pt x="765" y="208"/>
                                  <a:pt x="767" y="205"/>
                                  <a:pt x="767" y="201"/>
                                </a:cubicBezTo>
                                <a:cubicBezTo>
                                  <a:pt x="768" y="197"/>
                                  <a:pt x="767" y="194"/>
                                  <a:pt x="766" y="190"/>
                                </a:cubicBezTo>
                                <a:cubicBezTo>
                                  <a:pt x="765" y="187"/>
                                  <a:pt x="764" y="184"/>
                                  <a:pt x="763" y="180"/>
                                </a:cubicBezTo>
                                <a:cubicBezTo>
                                  <a:pt x="763" y="177"/>
                                  <a:pt x="763" y="173"/>
                                  <a:pt x="762" y="169"/>
                                </a:cubicBezTo>
                                <a:moveTo>
                                  <a:pt x="700" y="208"/>
                                </a:moveTo>
                                <a:cubicBezTo>
                                  <a:pt x="702" y="212"/>
                                  <a:pt x="704" y="216"/>
                                  <a:pt x="704" y="221"/>
                                </a:cubicBezTo>
                                <a:cubicBezTo>
                                  <a:pt x="704" y="225"/>
                                  <a:pt x="703" y="229"/>
                                  <a:pt x="703" y="234"/>
                                </a:cubicBezTo>
                                <a:cubicBezTo>
                                  <a:pt x="703" y="236"/>
                                  <a:pt x="704" y="238"/>
                                  <a:pt x="704" y="240"/>
                                </a:cubicBezTo>
                                <a:cubicBezTo>
                                  <a:pt x="702" y="238"/>
                                  <a:pt x="699" y="235"/>
                                  <a:pt x="697" y="232"/>
                                </a:cubicBezTo>
                                <a:cubicBezTo>
                                  <a:pt x="696" y="230"/>
                                  <a:pt x="696" y="228"/>
                                  <a:pt x="696" y="226"/>
                                </a:cubicBezTo>
                                <a:cubicBezTo>
                                  <a:pt x="696" y="222"/>
                                  <a:pt x="696" y="219"/>
                                  <a:pt x="697" y="216"/>
                                </a:cubicBezTo>
                                <a:cubicBezTo>
                                  <a:pt x="697" y="213"/>
                                  <a:pt x="699" y="210"/>
                                  <a:pt x="700" y="208"/>
                                </a:cubicBezTo>
                                <a:moveTo>
                                  <a:pt x="741" y="280"/>
                                </a:moveTo>
                                <a:cubicBezTo>
                                  <a:pt x="753" y="277"/>
                                  <a:pt x="758" y="284"/>
                                  <a:pt x="768" y="288"/>
                                </a:cubicBezTo>
                                <a:cubicBezTo>
                                  <a:pt x="751" y="294"/>
                                  <a:pt x="754" y="288"/>
                                  <a:pt x="741" y="280"/>
                                </a:cubicBezTo>
                                <a:moveTo>
                                  <a:pt x="736" y="213"/>
                                </a:moveTo>
                                <a:cubicBezTo>
                                  <a:pt x="730" y="227"/>
                                  <a:pt x="737" y="234"/>
                                  <a:pt x="738" y="248"/>
                                </a:cubicBezTo>
                                <a:cubicBezTo>
                                  <a:pt x="740" y="244"/>
                                  <a:pt x="742" y="241"/>
                                  <a:pt x="743" y="238"/>
                                </a:cubicBezTo>
                                <a:cubicBezTo>
                                  <a:pt x="745" y="230"/>
                                  <a:pt x="738" y="220"/>
                                  <a:pt x="736" y="213"/>
                                </a:cubicBezTo>
                                <a:moveTo>
                                  <a:pt x="683" y="355"/>
                                </a:moveTo>
                                <a:cubicBezTo>
                                  <a:pt x="689" y="355"/>
                                  <a:pt x="689" y="365"/>
                                  <a:pt x="683" y="365"/>
                                </a:cubicBezTo>
                                <a:cubicBezTo>
                                  <a:pt x="677" y="365"/>
                                  <a:pt x="676" y="355"/>
                                  <a:pt x="683" y="355"/>
                                </a:cubicBezTo>
                                <a:moveTo>
                                  <a:pt x="726" y="235"/>
                                </a:moveTo>
                                <a:cubicBezTo>
                                  <a:pt x="732" y="235"/>
                                  <a:pt x="732" y="245"/>
                                  <a:pt x="726" y="245"/>
                                </a:cubicBezTo>
                                <a:cubicBezTo>
                                  <a:pt x="720" y="245"/>
                                  <a:pt x="720" y="235"/>
                                  <a:pt x="726" y="235"/>
                                </a:cubicBezTo>
                                <a:moveTo>
                                  <a:pt x="789" y="229"/>
                                </a:moveTo>
                                <a:cubicBezTo>
                                  <a:pt x="771" y="228"/>
                                  <a:pt x="771" y="232"/>
                                  <a:pt x="759" y="242"/>
                                </a:cubicBezTo>
                                <a:cubicBezTo>
                                  <a:pt x="757" y="244"/>
                                  <a:pt x="753" y="246"/>
                                  <a:pt x="750" y="248"/>
                                </a:cubicBezTo>
                                <a:cubicBezTo>
                                  <a:pt x="760" y="247"/>
                                  <a:pt x="762" y="248"/>
                                  <a:pt x="771" y="242"/>
                                </a:cubicBezTo>
                                <a:cubicBezTo>
                                  <a:pt x="774" y="240"/>
                                  <a:pt x="776" y="235"/>
                                  <a:pt x="779" y="233"/>
                                </a:cubicBezTo>
                                <a:cubicBezTo>
                                  <a:pt x="782" y="232"/>
                                  <a:pt x="786" y="230"/>
                                  <a:pt x="789" y="229"/>
                                </a:cubicBezTo>
                                <a:moveTo>
                                  <a:pt x="790" y="240"/>
                                </a:moveTo>
                                <a:cubicBezTo>
                                  <a:pt x="784" y="245"/>
                                  <a:pt x="778" y="245"/>
                                  <a:pt x="772" y="250"/>
                                </a:cubicBezTo>
                                <a:cubicBezTo>
                                  <a:pt x="767" y="254"/>
                                  <a:pt x="762" y="261"/>
                                  <a:pt x="757" y="266"/>
                                </a:cubicBezTo>
                                <a:cubicBezTo>
                                  <a:pt x="770" y="262"/>
                                  <a:pt x="787" y="256"/>
                                  <a:pt x="790" y="240"/>
                                </a:cubicBezTo>
                                <a:moveTo>
                                  <a:pt x="786" y="194"/>
                                </a:moveTo>
                                <a:cubicBezTo>
                                  <a:pt x="780" y="194"/>
                                  <a:pt x="780" y="204"/>
                                  <a:pt x="786" y="204"/>
                                </a:cubicBezTo>
                                <a:cubicBezTo>
                                  <a:pt x="793" y="204"/>
                                  <a:pt x="793" y="194"/>
                                  <a:pt x="786" y="194"/>
                                </a:cubicBezTo>
                                <a:moveTo>
                                  <a:pt x="740" y="265"/>
                                </a:moveTo>
                                <a:cubicBezTo>
                                  <a:pt x="734" y="265"/>
                                  <a:pt x="734" y="275"/>
                                  <a:pt x="740" y="275"/>
                                </a:cubicBezTo>
                                <a:cubicBezTo>
                                  <a:pt x="747" y="275"/>
                                  <a:pt x="747" y="265"/>
                                  <a:pt x="740" y="265"/>
                                </a:cubicBezTo>
                                <a:moveTo>
                                  <a:pt x="730" y="251"/>
                                </a:moveTo>
                                <a:cubicBezTo>
                                  <a:pt x="724" y="251"/>
                                  <a:pt x="724" y="261"/>
                                  <a:pt x="730" y="261"/>
                                </a:cubicBezTo>
                                <a:cubicBezTo>
                                  <a:pt x="737" y="261"/>
                                  <a:pt x="737" y="251"/>
                                  <a:pt x="730" y="251"/>
                                </a:cubicBezTo>
                                <a:moveTo>
                                  <a:pt x="746" y="252"/>
                                </a:moveTo>
                                <a:cubicBezTo>
                                  <a:pt x="740" y="252"/>
                                  <a:pt x="740" y="262"/>
                                  <a:pt x="746" y="262"/>
                                </a:cubicBezTo>
                                <a:cubicBezTo>
                                  <a:pt x="752" y="262"/>
                                  <a:pt x="752" y="252"/>
                                  <a:pt x="746" y="252"/>
                                </a:cubicBezTo>
                                <a:moveTo>
                                  <a:pt x="764" y="267"/>
                                </a:moveTo>
                                <a:cubicBezTo>
                                  <a:pt x="758" y="267"/>
                                  <a:pt x="758" y="277"/>
                                  <a:pt x="764" y="277"/>
                                </a:cubicBezTo>
                                <a:cubicBezTo>
                                  <a:pt x="771" y="277"/>
                                  <a:pt x="771" y="267"/>
                                  <a:pt x="764" y="267"/>
                                </a:cubicBezTo>
                                <a:moveTo>
                                  <a:pt x="775" y="279"/>
                                </a:moveTo>
                                <a:cubicBezTo>
                                  <a:pt x="768" y="279"/>
                                  <a:pt x="768" y="289"/>
                                  <a:pt x="775" y="289"/>
                                </a:cubicBezTo>
                                <a:cubicBezTo>
                                  <a:pt x="781" y="289"/>
                                  <a:pt x="781" y="279"/>
                                  <a:pt x="775" y="279"/>
                                </a:cubicBezTo>
                                <a:moveTo>
                                  <a:pt x="778" y="266"/>
                                </a:moveTo>
                                <a:cubicBezTo>
                                  <a:pt x="771" y="266"/>
                                  <a:pt x="771" y="276"/>
                                  <a:pt x="778" y="276"/>
                                </a:cubicBezTo>
                                <a:cubicBezTo>
                                  <a:pt x="784" y="276"/>
                                  <a:pt x="784" y="266"/>
                                  <a:pt x="778" y="266"/>
                                </a:cubicBezTo>
                                <a:moveTo>
                                  <a:pt x="788" y="275"/>
                                </a:moveTo>
                                <a:cubicBezTo>
                                  <a:pt x="781" y="275"/>
                                  <a:pt x="781" y="284"/>
                                  <a:pt x="788" y="284"/>
                                </a:cubicBezTo>
                                <a:cubicBezTo>
                                  <a:pt x="794" y="284"/>
                                  <a:pt x="794" y="275"/>
                                  <a:pt x="788" y="275"/>
                                </a:cubicBezTo>
                                <a:moveTo>
                                  <a:pt x="762" y="217"/>
                                </a:moveTo>
                                <a:cubicBezTo>
                                  <a:pt x="759" y="217"/>
                                  <a:pt x="757" y="219"/>
                                  <a:pt x="757" y="222"/>
                                </a:cubicBezTo>
                                <a:cubicBezTo>
                                  <a:pt x="757" y="236"/>
                                  <a:pt x="776" y="217"/>
                                  <a:pt x="762" y="217"/>
                                </a:cubicBezTo>
                                <a:moveTo>
                                  <a:pt x="786" y="210"/>
                                </a:moveTo>
                                <a:cubicBezTo>
                                  <a:pt x="780" y="210"/>
                                  <a:pt x="780" y="219"/>
                                  <a:pt x="786" y="219"/>
                                </a:cubicBezTo>
                                <a:cubicBezTo>
                                  <a:pt x="792" y="219"/>
                                  <a:pt x="792" y="210"/>
                                  <a:pt x="786" y="210"/>
                                </a:cubicBezTo>
                                <a:moveTo>
                                  <a:pt x="773" y="205"/>
                                </a:moveTo>
                                <a:cubicBezTo>
                                  <a:pt x="766" y="205"/>
                                  <a:pt x="766" y="215"/>
                                  <a:pt x="773" y="215"/>
                                </a:cubicBezTo>
                                <a:cubicBezTo>
                                  <a:pt x="779" y="215"/>
                                  <a:pt x="779" y="205"/>
                                  <a:pt x="773" y="205"/>
                                </a:cubicBezTo>
                                <a:moveTo>
                                  <a:pt x="752" y="207"/>
                                </a:moveTo>
                                <a:cubicBezTo>
                                  <a:pt x="746" y="207"/>
                                  <a:pt x="746" y="217"/>
                                  <a:pt x="752" y="217"/>
                                </a:cubicBezTo>
                                <a:cubicBezTo>
                                  <a:pt x="759" y="217"/>
                                  <a:pt x="759" y="207"/>
                                  <a:pt x="752" y="207"/>
                                </a:cubicBezTo>
                                <a:moveTo>
                                  <a:pt x="696" y="535"/>
                                </a:moveTo>
                                <a:cubicBezTo>
                                  <a:pt x="691" y="535"/>
                                  <a:pt x="691" y="544"/>
                                  <a:pt x="696" y="544"/>
                                </a:cubicBezTo>
                                <a:cubicBezTo>
                                  <a:pt x="702" y="544"/>
                                  <a:pt x="702" y="535"/>
                                  <a:pt x="696" y="535"/>
                                </a:cubicBezTo>
                                <a:moveTo>
                                  <a:pt x="689" y="550"/>
                                </a:moveTo>
                                <a:cubicBezTo>
                                  <a:pt x="683" y="550"/>
                                  <a:pt x="683" y="559"/>
                                  <a:pt x="689" y="559"/>
                                </a:cubicBezTo>
                                <a:cubicBezTo>
                                  <a:pt x="695" y="559"/>
                                  <a:pt x="695" y="550"/>
                                  <a:pt x="689" y="550"/>
                                </a:cubicBezTo>
                                <a:moveTo>
                                  <a:pt x="697" y="506"/>
                                </a:moveTo>
                                <a:cubicBezTo>
                                  <a:pt x="691" y="506"/>
                                  <a:pt x="691" y="514"/>
                                  <a:pt x="697" y="514"/>
                                </a:cubicBezTo>
                                <a:cubicBezTo>
                                  <a:pt x="703" y="514"/>
                                  <a:pt x="703" y="506"/>
                                  <a:pt x="697" y="506"/>
                                </a:cubicBezTo>
                                <a:moveTo>
                                  <a:pt x="788" y="475"/>
                                </a:moveTo>
                                <a:cubicBezTo>
                                  <a:pt x="782" y="475"/>
                                  <a:pt x="782" y="483"/>
                                  <a:pt x="788" y="483"/>
                                </a:cubicBezTo>
                                <a:cubicBezTo>
                                  <a:pt x="793" y="483"/>
                                  <a:pt x="794" y="475"/>
                                  <a:pt x="788" y="475"/>
                                </a:cubicBezTo>
                                <a:moveTo>
                                  <a:pt x="777" y="502"/>
                                </a:moveTo>
                                <a:cubicBezTo>
                                  <a:pt x="771" y="502"/>
                                  <a:pt x="771" y="510"/>
                                  <a:pt x="777" y="510"/>
                                </a:cubicBezTo>
                                <a:cubicBezTo>
                                  <a:pt x="782" y="510"/>
                                  <a:pt x="783" y="502"/>
                                  <a:pt x="777" y="502"/>
                                </a:cubicBezTo>
                                <a:moveTo>
                                  <a:pt x="777" y="482"/>
                                </a:moveTo>
                                <a:cubicBezTo>
                                  <a:pt x="771" y="482"/>
                                  <a:pt x="771" y="491"/>
                                  <a:pt x="777" y="491"/>
                                </a:cubicBezTo>
                                <a:cubicBezTo>
                                  <a:pt x="783" y="491"/>
                                  <a:pt x="783" y="482"/>
                                  <a:pt x="777" y="482"/>
                                </a:cubicBezTo>
                                <a:moveTo>
                                  <a:pt x="818" y="484"/>
                                </a:moveTo>
                                <a:cubicBezTo>
                                  <a:pt x="812" y="484"/>
                                  <a:pt x="812" y="493"/>
                                  <a:pt x="818" y="493"/>
                                </a:cubicBezTo>
                                <a:cubicBezTo>
                                  <a:pt x="824" y="493"/>
                                  <a:pt x="824" y="484"/>
                                  <a:pt x="818" y="484"/>
                                </a:cubicBezTo>
                                <a:moveTo>
                                  <a:pt x="836" y="488"/>
                                </a:moveTo>
                                <a:cubicBezTo>
                                  <a:pt x="830" y="488"/>
                                  <a:pt x="830" y="497"/>
                                  <a:pt x="836" y="497"/>
                                </a:cubicBezTo>
                                <a:cubicBezTo>
                                  <a:pt x="842" y="497"/>
                                  <a:pt x="842" y="488"/>
                                  <a:pt x="836" y="488"/>
                                </a:cubicBezTo>
                                <a:moveTo>
                                  <a:pt x="845" y="475"/>
                                </a:moveTo>
                                <a:cubicBezTo>
                                  <a:pt x="839" y="475"/>
                                  <a:pt x="839" y="483"/>
                                  <a:pt x="845" y="483"/>
                                </a:cubicBezTo>
                                <a:cubicBezTo>
                                  <a:pt x="851" y="483"/>
                                  <a:pt x="851" y="475"/>
                                  <a:pt x="845" y="475"/>
                                </a:cubicBezTo>
                                <a:moveTo>
                                  <a:pt x="829" y="471"/>
                                </a:moveTo>
                                <a:cubicBezTo>
                                  <a:pt x="824" y="471"/>
                                  <a:pt x="823" y="480"/>
                                  <a:pt x="829" y="480"/>
                                </a:cubicBezTo>
                                <a:cubicBezTo>
                                  <a:pt x="835" y="480"/>
                                  <a:pt x="835" y="471"/>
                                  <a:pt x="829" y="471"/>
                                </a:cubicBezTo>
                                <a:moveTo>
                                  <a:pt x="707" y="496"/>
                                </a:moveTo>
                                <a:cubicBezTo>
                                  <a:pt x="701" y="496"/>
                                  <a:pt x="701" y="504"/>
                                  <a:pt x="707" y="504"/>
                                </a:cubicBezTo>
                                <a:cubicBezTo>
                                  <a:pt x="712" y="504"/>
                                  <a:pt x="712" y="496"/>
                                  <a:pt x="707" y="496"/>
                                </a:cubicBezTo>
                                <a:moveTo>
                                  <a:pt x="632" y="442"/>
                                </a:moveTo>
                                <a:cubicBezTo>
                                  <a:pt x="626" y="442"/>
                                  <a:pt x="626" y="451"/>
                                  <a:pt x="632" y="451"/>
                                </a:cubicBezTo>
                                <a:cubicBezTo>
                                  <a:pt x="637" y="451"/>
                                  <a:pt x="638" y="442"/>
                                  <a:pt x="632" y="442"/>
                                </a:cubicBezTo>
                                <a:moveTo>
                                  <a:pt x="675" y="463"/>
                                </a:moveTo>
                                <a:cubicBezTo>
                                  <a:pt x="669" y="463"/>
                                  <a:pt x="669" y="471"/>
                                  <a:pt x="675" y="471"/>
                                </a:cubicBezTo>
                                <a:cubicBezTo>
                                  <a:pt x="680" y="471"/>
                                  <a:pt x="681" y="463"/>
                                  <a:pt x="675" y="463"/>
                                </a:cubicBezTo>
                                <a:moveTo>
                                  <a:pt x="721" y="482"/>
                                </a:moveTo>
                                <a:cubicBezTo>
                                  <a:pt x="716" y="482"/>
                                  <a:pt x="716" y="490"/>
                                  <a:pt x="721" y="490"/>
                                </a:cubicBezTo>
                                <a:cubicBezTo>
                                  <a:pt x="727" y="490"/>
                                  <a:pt x="727" y="482"/>
                                  <a:pt x="721" y="482"/>
                                </a:cubicBezTo>
                                <a:moveTo>
                                  <a:pt x="691" y="492"/>
                                </a:moveTo>
                                <a:cubicBezTo>
                                  <a:pt x="685" y="492"/>
                                  <a:pt x="685" y="500"/>
                                  <a:pt x="691" y="500"/>
                                </a:cubicBezTo>
                                <a:cubicBezTo>
                                  <a:pt x="697" y="500"/>
                                  <a:pt x="697" y="492"/>
                                  <a:pt x="691" y="492"/>
                                </a:cubicBezTo>
                                <a:moveTo>
                                  <a:pt x="713" y="509"/>
                                </a:moveTo>
                                <a:cubicBezTo>
                                  <a:pt x="708" y="509"/>
                                  <a:pt x="708" y="517"/>
                                  <a:pt x="713" y="517"/>
                                </a:cubicBezTo>
                                <a:cubicBezTo>
                                  <a:pt x="719" y="517"/>
                                  <a:pt x="719" y="509"/>
                                  <a:pt x="713" y="509"/>
                                </a:cubicBezTo>
                                <a:moveTo>
                                  <a:pt x="703" y="549"/>
                                </a:moveTo>
                                <a:cubicBezTo>
                                  <a:pt x="698" y="549"/>
                                  <a:pt x="698" y="558"/>
                                  <a:pt x="703" y="558"/>
                                </a:cubicBezTo>
                                <a:cubicBezTo>
                                  <a:pt x="709" y="558"/>
                                  <a:pt x="709" y="549"/>
                                  <a:pt x="703" y="549"/>
                                </a:cubicBezTo>
                                <a:moveTo>
                                  <a:pt x="677" y="558"/>
                                </a:moveTo>
                                <a:cubicBezTo>
                                  <a:pt x="678" y="564"/>
                                  <a:pt x="678" y="569"/>
                                  <a:pt x="680" y="574"/>
                                </a:cubicBezTo>
                                <a:cubicBezTo>
                                  <a:pt x="685" y="584"/>
                                  <a:pt x="693" y="584"/>
                                  <a:pt x="702" y="587"/>
                                </a:cubicBezTo>
                                <a:cubicBezTo>
                                  <a:pt x="693" y="577"/>
                                  <a:pt x="684" y="569"/>
                                  <a:pt x="677" y="558"/>
                                </a:cubicBezTo>
                                <a:moveTo>
                                  <a:pt x="638" y="529"/>
                                </a:moveTo>
                                <a:cubicBezTo>
                                  <a:pt x="654" y="540"/>
                                  <a:pt x="656" y="544"/>
                                  <a:pt x="675" y="536"/>
                                </a:cubicBezTo>
                                <a:cubicBezTo>
                                  <a:pt x="681" y="534"/>
                                  <a:pt x="676" y="535"/>
                                  <a:pt x="674" y="534"/>
                                </a:cubicBezTo>
                                <a:cubicBezTo>
                                  <a:pt x="665" y="530"/>
                                  <a:pt x="667" y="529"/>
                                  <a:pt x="656" y="530"/>
                                </a:cubicBezTo>
                                <a:cubicBezTo>
                                  <a:pt x="647" y="530"/>
                                  <a:pt x="647" y="531"/>
                                  <a:pt x="638" y="529"/>
                                </a:cubicBezTo>
                                <a:moveTo>
                                  <a:pt x="783" y="469"/>
                                </a:moveTo>
                                <a:cubicBezTo>
                                  <a:pt x="777" y="471"/>
                                  <a:pt x="770" y="473"/>
                                  <a:pt x="765" y="475"/>
                                </a:cubicBezTo>
                                <a:cubicBezTo>
                                  <a:pt x="757" y="479"/>
                                  <a:pt x="755" y="485"/>
                                  <a:pt x="746" y="489"/>
                                </a:cubicBezTo>
                                <a:cubicBezTo>
                                  <a:pt x="758" y="489"/>
                                  <a:pt x="763" y="489"/>
                                  <a:pt x="771" y="480"/>
                                </a:cubicBezTo>
                                <a:cubicBezTo>
                                  <a:pt x="775" y="474"/>
                                  <a:pt x="777" y="473"/>
                                  <a:pt x="783" y="469"/>
                                </a:cubicBezTo>
                                <a:moveTo>
                                  <a:pt x="825" y="459"/>
                                </a:moveTo>
                                <a:cubicBezTo>
                                  <a:pt x="819" y="462"/>
                                  <a:pt x="813" y="465"/>
                                  <a:pt x="808" y="470"/>
                                </a:cubicBezTo>
                                <a:cubicBezTo>
                                  <a:pt x="802" y="475"/>
                                  <a:pt x="801" y="482"/>
                                  <a:pt x="793" y="488"/>
                                </a:cubicBezTo>
                                <a:cubicBezTo>
                                  <a:pt x="805" y="485"/>
                                  <a:pt x="810" y="484"/>
                                  <a:pt x="816" y="472"/>
                                </a:cubicBezTo>
                                <a:cubicBezTo>
                                  <a:pt x="819" y="466"/>
                                  <a:pt x="820" y="464"/>
                                  <a:pt x="825" y="459"/>
                                </a:cubicBezTo>
                                <a:moveTo>
                                  <a:pt x="755" y="505"/>
                                </a:moveTo>
                                <a:cubicBezTo>
                                  <a:pt x="761" y="508"/>
                                  <a:pt x="767" y="511"/>
                                  <a:pt x="772" y="516"/>
                                </a:cubicBezTo>
                                <a:cubicBezTo>
                                  <a:pt x="779" y="522"/>
                                  <a:pt x="780" y="529"/>
                                  <a:pt x="789" y="535"/>
                                </a:cubicBezTo>
                                <a:cubicBezTo>
                                  <a:pt x="776" y="531"/>
                                  <a:pt x="771" y="531"/>
                                  <a:pt x="765" y="519"/>
                                </a:cubicBezTo>
                                <a:cubicBezTo>
                                  <a:pt x="761" y="512"/>
                                  <a:pt x="760" y="510"/>
                                  <a:pt x="755" y="505"/>
                                </a:cubicBezTo>
                                <a:moveTo>
                                  <a:pt x="696" y="363"/>
                                </a:moveTo>
                                <a:cubicBezTo>
                                  <a:pt x="690" y="363"/>
                                  <a:pt x="690" y="373"/>
                                  <a:pt x="696" y="373"/>
                                </a:cubicBezTo>
                                <a:cubicBezTo>
                                  <a:pt x="703" y="373"/>
                                  <a:pt x="703" y="363"/>
                                  <a:pt x="696" y="363"/>
                                </a:cubicBezTo>
                                <a:moveTo>
                                  <a:pt x="697" y="347"/>
                                </a:moveTo>
                                <a:cubicBezTo>
                                  <a:pt x="691" y="346"/>
                                  <a:pt x="690" y="356"/>
                                  <a:pt x="697" y="356"/>
                                </a:cubicBezTo>
                                <a:cubicBezTo>
                                  <a:pt x="703" y="357"/>
                                  <a:pt x="703" y="347"/>
                                  <a:pt x="697" y="347"/>
                                </a:cubicBezTo>
                                <a:moveTo>
                                  <a:pt x="714" y="362"/>
                                </a:moveTo>
                                <a:cubicBezTo>
                                  <a:pt x="707" y="362"/>
                                  <a:pt x="707" y="372"/>
                                  <a:pt x="714" y="372"/>
                                </a:cubicBezTo>
                                <a:cubicBezTo>
                                  <a:pt x="721" y="372"/>
                                  <a:pt x="720" y="363"/>
                                  <a:pt x="714" y="362"/>
                                </a:cubicBezTo>
                                <a:moveTo>
                                  <a:pt x="752" y="364"/>
                                </a:moveTo>
                                <a:cubicBezTo>
                                  <a:pt x="745" y="364"/>
                                  <a:pt x="745" y="373"/>
                                  <a:pt x="752" y="374"/>
                                </a:cubicBezTo>
                                <a:cubicBezTo>
                                  <a:pt x="758" y="374"/>
                                  <a:pt x="758" y="364"/>
                                  <a:pt x="752" y="364"/>
                                </a:cubicBezTo>
                                <a:moveTo>
                                  <a:pt x="759" y="376"/>
                                </a:moveTo>
                                <a:cubicBezTo>
                                  <a:pt x="752" y="376"/>
                                  <a:pt x="753" y="386"/>
                                  <a:pt x="759" y="386"/>
                                </a:cubicBezTo>
                                <a:cubicBezTo>
                                  <a:pt x="766" y="386"/>
                                  <a:pt x="766" y="377"/>
                                  <a:pt x="759" y="376"/>
                                </a:cubicBezTo>
                                <a:moveTo>
                                  <a:pt x="774" y="381"/>
                                </a:moveTo>
                                <a:cubicBezTo>
                                  <a:pt x="767" y="381"/>
                                  <a:pt x="768" y="390"/>
                                  <a:pt x="774" y="391"/>
                                </a:cubicBezTo>
                                <a:cubicBezTo>
                                  <a:pt x="780" y="391"/>
                                  <a:pt x="781" y="381"/>
                                  <a:pt x="774" y="381"/>
                                </a:cubicBezTo>
                                <a:moveTo>
                                  <a:pt x="770" y="366"/>
                                </a:moveTo>
                                <a:cubicBezTo>
                                  <a:pt x="764" y="366"/>
                                  <a:pt x="764" y="376"/>
                                  <a:pt x="770" y="376"/>
                                </a:cubicBezTo>
                                <a:cubicBezTo>
                                  <a:pt x="777" y="376"/>
                                  <a:pt x="777" y="367"/>
                                  <a:pt x="770" y="366"/>
                                </a:cubicBezTo>
                                <a:moveTo>
                                  <a:pt x="791" y="349"/>
                                </a:moveTo>
                                <a:cubicBezTo>
                                  <a:pt x="785" y="349"/>
                                  <a:pt x="785" y="359"/>
                                  <a:pt x="791" y="359"/>
                                </a:cubicBezTo>
                                <a:cubicBezTo>
                                  <a:pt x="798" y="359"/>
                                  <a:pt x="798" y="350"/>
                                  <a:pt x="791" y="349"/>
                                </a:cubicBezTo>
                                <a:moveTo>
                                  <a:pt x="806" y="339"/>
                                </a:moveTo>
                                <a:cubicBezTo>
                                  <a:pt x="799" y="339"/>
                                  <a:pt x="799" y="348"/>
                                  <a:pt x="806" y="349"/>
                                </a:cubicBezTo>
                                <a:cubicBezTo>
                                  <a:pt x="812" y="349"/>
                                  <a:pt x="812" y="339"/>
                                  <a:pt x="806" y="339"/>
                                </a:cubicBezTo>
                                <a:moveTo>
                                  <a:pt x="813" y="351"/>
                                </a:moveTo>
                                <a:cubicBezTo>
                                  <a:pt x="806" y="351"/>
                                  <a:pt x="806" y="361"/>
                                  <a:pt x="813" y="361"/>
                                </a:cubicBezTo>
                                <a:cubicBezTo>
                                  <a:pt x="819" y="362"/>
                                  <a:pt x="820" y="351"/>
                                  <a:pt x="813" y="351"/>
                                </a:cubicBezTo>
                                <a:moveTo>
                                  <a:pt x="825" y="339"/>
                                </a:moveTo>
                                <a:cubicBezTo>
                                  <a:pt x="818" y="338"/>
                                  <a:pt x="818" y="349"/>
                                  <a:pt x="825" y="349"/>
                                </a:cubicBezTo>
                                <a:cubicBezTo>
                                  <a:pt x="831" y="349"/>
                                  <a:pt x="831" y="339"/>
                                  <a:pt x="825" y="339"/>
                                </a:cubicBezTo>
                                <a:moveTo>
                                  <a:pt x="800" y="322"/>
                                </a:moveTo>
                                <a:cubicBezTo>
                                  <a:pt x="792" y="325"/>
                                  <a:pt x="785" y="328"/>
                                  <a:pt x="782" y="333"/>
                                </a:cubicBezTo>
                                <a:cubicBezTo>
                                  <a:pt x="777" y="339"/>
                                  <a:pt x="778" y="345"/>
                                  <a:pt x="769" y="353"/>
                                </a:cubicBezTo>
                                <a:cubicBezTo>
                                  <a:pt x="782" y="349"/>
                                  <a:pt x="787" y="348"/>
                                  <a:pt x="792" y="333"/>
                                </a:cubicBezTo>
                                <a:cubicBezTo>
                                  <a:pt x="793" y="329"/>
                                  <a:pt x="795" y="327"/>
                                  <a:pt x="800" y="322"/>
                                </a:cubicBezTo>
                                <a:moveTo>
                                  <a:pt x="793" y="366"/>
                                </a:moveTo>
                                <a:cubicBezTo>
                                  <a:pt x="797" y="369"/>
                                  <a:pt x="801" y="372"/>
                                  <a:pt x="806" y="375"/>
                                </a:cubicBezTo>
                                <a:cubicBezTo>
                                  <a:pt x="817" y="380"/>
                                  <a:pt x="823" y="375"/>
                                  <a:pt x="833" y="376"/>
                                </a:cubicBezTo>
                                <a:cubicBezTo>
                                  <a:pt x="830" y="374"/>
                                  <a:pt x="826" y="371"/>
                                  <a:pt x="822" y="370"/>
                                </a:cubicBezTo>
                                <a:cubicBezTo>
                                  <a:pt x="812" y="366"/>
                                  <a:pt x="803" y="368"/>
                                  <a:pt x="793" y="366"/>
                                </a:cubicBezTo>
                                <a:moveTo>
                                  <a:pt x="781" y="373"/>
                                </a:moveTo>
                                <a:cubicBezTo>
                                  <a:pt x="786" y="375"/>
                                  <a:pt x="791" y="376"/>
                                  <a:pt x="795" y="379"/>
                                </a:cubicBezTo>
                                <a:cubicBezTo>
                                  <a:pt x="805" y="384"/>
                                  <a:pt x="806" y="393"/>
                                  <a:pt x="813" y="400"/>
                                </a:cubicBezTo>
                                <a:cubicBezTo>
                                  <a:pt x="809" y="398"/>
                                  <a:pt x="805" y="397"/>
                                  <a:pt x="801" y="395"/>
                                </a:cubicBezTo>
                                <a:cubicBezTo>
                                  <a:pt x="792" y="389"/>
                                  <a:pt x="788" y="380"/>
                                  <a:pt x="781" y="373"/>
                                </a:cubicBezTo>
                                <a:moveTo>
                                  <a:pt x="825" y="382"/>
                                </a:moveTo>
                                <a:cubicBezTo>
                                  <a:pt x="832" y="382"/>
                                  <a:pt x="832" y="391"/>
                                  <a:pt x="825" y="391"/>
                                </a:cubicBezTo>
                                <a:cubicBezTo>
                                  <a:pt x="819" y="391"/>
                                  <a:pt x="819" y="382"/>
                                  <a:pt x="825" y="382"/>
                                </a:cubicBezTo>
                                <a:moveTo>
                                  <a:pt x="828" y="395"/>
                                </a:moveTo>
                                <a:cubicBezTo>
                                  <a:pt x="834" y="395"/>
                                  <a:pt x="834" y="404"/>
                                  <a:pt x="828" y="404"/>
                                </a:cubicBezTo>
                                <a:cubicBezTo>
                                  <a:pt x="822" y="404"/>
                                  <a:pt x="822" y="395"/>
                                  <a:pt x="828" y="395"/>
                                </a:cubicBezTo>
                                <a:moveTo>
                                  <a:pt x="614" y="363"/>
                                </a:moveTo>
                                <a:cubicBezTo>
                                  <a:pt x="620" y="363"/>
                                  <a:pt x="620" y="372"/>
                                  <a:pt x="614" y="372"/>
                                </a:cubicBezTo>
                                <a:cubicBezTo>
                                  <a:pt x="608" y="372"/>
                                  <a:pt x="608" y="363"/>
                                  <a:pt x="614" y="363"/>
                                </a:cubicBezTo>
                                <a:moveTo>
                                  <a:pt x="638" y="353"/>
                                </a:moveTo>
                                <a:cubicBezTo>
                                  <a:pt x="644" y="353"/>
                                  <a:pt x="644" y="362"/>
                                  <a:pt x="638" y="362"/>
                                </a:cubicBezTo>
                                <a:cubicBezTo>
                                  <a:pt x="632" y="362"/>
                                  <a:pt x="632" y="353"/>
                                  <a:pt x="638" y="353"/>
                                </a:cubicBezTo>
                                <a:moveTo>
                                  <a:pt x="575" y="330"/>
                                </a:moveTo>
                                <a:cubicBezTo>
                                  <a:pt x="581" y="330"/>
                                  <a:pt x="581" y="340"/>
                                  <a:pt x="575" y="340"/>
                                </a:cubicBezTo>
                                <a:cubicBezTo>
                                  <a:pt x="569" y="340"/>
                                  <a:pt x="569" y="330"/>
                                  <a:pt x="575" y="330"/>
                                </a:cubicBezTo>
                                <a:moveTo>
                                  <a:pt x="556" y="342"/>
                                </a:moveTo>
                                <a:cubicBezTo>
                                  <a:pt x="562" y="342"/>
                                  <a:pt x="562" y="351"/>
                                  <a:pt x="556" y="351"/>
                                </a:cubicBezTo>
                                <a:cubicBezTo>
                                  <a:pt x="549" y="351"/>
                                  <a:pt x="549" y="342"/>
                                  <a:pt x="556" y="342"/>
                                </a:cubicBezTo>
                                <a:moveTo>
                                  <a:pt x="544" y="334"/>
                                </a:moveTo>
                                <a:cubicBezTo>
                                  <a:pt x="550" y="334"/>
                                  <a:pt x="550" y="343"/>
                                  <a:pt x="544" y="343"/>
                                </a:cubicBezTo>
                                <a:cubicBezTo>
                                  <a:pt x="538" y="343"/>
                                  <a:pt x="538" y="334"/>
                                  <a:pt x="544" y="334"/>
                                </a:cubicBezTo>
                                <a:moveTo>
                                  <a:pt x="554" y="321"/>
                                </a:moveTo>
                                <a:cubicBezTo>
                                  <a:pt x="560" y="321"/>
                                  <a:pt x="560" y="331"/>
                                  <a:pt x="554" y="331"/>
                                </a:cubicBezTo>
                                <a:cubicBezTo>
                                  <a:pt x="548" y="331"/>
                                  <a:pt x="547" y="321"/>
                                  <a:pt x="554" y="321"/>
                                </a:cubicBezTo>
                                <a:moveTo>
                                  <a:pt x="629" y="365"/>
                                </a:moveTo>
                                <a:cubicBezTo>
                                  <a:pt x="635" y="365"/>
                                  <a:pt x="635" y="374"/>
                                  <a:pt x="629" y="374"/>
                                </a:cubicBezTo>
                                <a:cubicBezTo>
                                  <a:pt x="623" y="374"/>
                                  <a:pt x="622" y="365"/>
                                  <a:pt x="629" y="365"/>
                                </a:cubicBezTo>
                                <a:moveTo>
                                  <a:pt x="621" y="350"/>
                                </a:moveTo>
                                <a:cubicBezTo>
                                  <a:pt x="627" y="350"/>
                                  <a:pt x="627" y="359"/>
                                  <a:pt x="621" y="359"/>
                                </a:cubicBezTo>
                                <a:cubicBezTo>
                                  <a:pt x="615" y="359"/>
                                  <a:pt x="615" y="350"/>
                                  <a:pt x="621" y="350"/>
                                </a:cubicBezTo>
                                <a:moveTo>
                                  <a:pt x="567" y="333"/>
                                </a:moveTo>
                                <a:cubicBezTo>
                                  <a:pt x="568" y="328"/>
                                  <a:pt x="571" y="324"/>
                                  <a:pt x="572" y="319"/>
                                </a:cubicBezTo>
                                <a:cubicBezTo>
                                  <a:pt x="573" y="308"/>
                                  <a:pt x="568" y="303"/>
                                  <a:pt x="564" y="294"/>
                                </a:cubicBezTo>
                                <a:cubicBezTo>
                                  <a:pt x="564" y="302"/>
                                  <a:pt x="563" y="305"/>
                                  <a:pt x="562" y="312"/>
                                </a:cubicBezTo>
                                <a:cubicBezTo>
                                  <a:pt x="561" y="319"/>
                                  <a:pt x="565" y="327"/>
                                  <a:pt x="567" y="333"/>
                                </a:cubicBezTo>
                                <a:moveTo>
                                  <a:pt x="660" y="550"/>
                                </a:moveTo>
                                <a:cubicBezTo>
                                  <a:pt x="666" y="550"/>
                                  <a:pt x="666" y="560"/>
                                  <a:pt x="660" y="560"/>
                                </a:cubicBezTo>
                                <a:cubicBezTo>
                                  <a:pt x="653" y="560"/>
                                  <a:pt x="653" y="550"/>
                                  <a:pt x="660" y="550"/>
                                </a:cubicBezTo>
                                <a:moveTo>
                                  <a:pt x="672" y="573"/>
                                </a:moveTo>
                                <a:cubicBezTo>
                                  <a:pt x="678" y="573"/>
                                  <a:pt x="678" y="583"/>
                                  <a:pt x="672" y="583"/>
                                </a:cubicBezTo>
                                <a:cubicBezTo>
                                  <a:pt x="666" y="583"/>
                                  <a:pt x="665" y="573"/>
                                  <a:pt x="672" y="573"/>
                                </a:cubicBezTo>
                                <a:moveTo>
                                  <a:pt x="412" y="192"/>
                                </a:moveTo>
                                <a:lnTo>
                                  <a:pt x="366" y="192"/>
                                </a:lnTo>
                                <a:lnTo>
                                  <a:pt x="366" y="276"/>
                                </a:lnTo>
                                <a:lnTo>
                                  <a:pt x="412" y="276"/>
                                </a:lnTo>
                                <a:lnTo>
                                  <a:pt x="412" y="192"/>
                                </a:lnTo>
                                <a:close/>
                                <a:moveTo>
                                  <a:pt x="462" y="192"/>
                                </a:moveTo>
                                <a:lnTo>
                                  <a:pt x="414" y="192"/>
                                </a:lnTo>
                                <a:lnTo>
                                  <a:pt x="414" y="276"/>
                                </a:lnTo>
                                <a:lnTo>
                                  <a:pt x="462" y="276"/>
                                </a:lnTo>
                                <a:lnTo>
                                  <a:pt x="462" y="192"/>
                                </a:lnTo>
                                <a:close/>
                                <a:moveTo>
                                  <a:pt x="514" y="192"/>
                                </a:moveTo>
                                <a:lnTo>
                                  <a:pt x="464" y="192"/>
                                </a:lnTo>
                                <a:lnTo>
                                  <a:pt x="464" y="276"/>
                                </a:lnTo>
                                <a:lnTo>
                                  <a:pt x="514" y="276"/>
                                </a:lnTo>
                                <a:lnTo>
                                  <a:pt x="514" y="192"/>
                                </a:lnTo>
                                <a:close/>
                                <a:moveTo>
                                  <a:pt x="464" y="358"/>
                                </a:moveTo>
                                <a:lnTo>
                                  <a:pt x="464" y="278"/>
                                </a:lnTo>
                                <a:lnTo>
                                  <a:pt x="514" y="278"/>
                                </a:lnTo>
                                <a:lnTo>
                                  <a:pt x="514" y="308"/>
                                </a:lnTo>
                                <a:cubicBezTo>
                                  <a:pt x="514" y="315"/>
                                  <a:pt x="513" y="321"/>
                                  <a:pt x="510" y="327"/>
                                </a:cubicBezTo>
                                <a:cubicBezTo>
                                  <a:pt x="507" y="331"/>
                                  <a:pt x="504" y="335"/>
                                  <a:pt x="498" y="338"/>
                                </a:cubicBezTo>
                                <a:lnTo>
                                  <a:pt x="464" y="358"/>
                                </a:lnTo>
                                <a:close/>
                                <a:moveTo>
                                  <a:pt x="414" y="357"/>
                                </a:moveTo>
                                <a:lnTo>
                                  <a:pt x="414" y="278"/>
                                </a:lnTo>
                                <a:lnTo>
                                  <a:pt x="462" y="278"/>
                                </a:lnTo>
                                <a:lnTo>
                                  <a:pt x="462" y="359"/>
                                </a:lnTo>
                                <a:lnTo>
                                  <a:pt x="439" y="373"/>
                                </a:lnTo>
                                <a:lnTo>
                                  <a:pt x="414" y="357"/>
                                </a:lnTo>
                                <a:close/>
                                <a:moveTo>
                                  <a:pt x="366" y="278"/>
                                </a:moveTo>
                                <a:lnTo>
                                  <a:pt x="412" y="278"/>
                                </a:lnTo>
                                <a:lnTo>
                                  <a:pt x="412" y="356"/>
                                </a:lnTo>
                                <a:lnTo>
                                  <a:pt x="385" y="338"/>
                                </a:lnTo>
                                <a:cubicBezTo>
                                  <a:pt x="379" y="334"/>
                                  <a:pt x="374" y="330"/>
                                  <a:pt x="371" y="324"/>
                                </a:cubicBezTo>
                                <a:cubicBezTo>
                                  <a:pt x="368" y="319"/>
                                  <a:pt x="367" y="314"/>
                                  <a:pt x="366" y="308"/>
                                </a:cubicBezTo>
                                <a:lnTo>
                                  <a:pt x="366" y="278"/>
                                </a:lnTo>
                                <a:close/>
                                <a:moveTo>
                                  <a:pt x="672" y="588"/>
                                </a:moveTo>
                                <a:cubicBezTo>
                                  <a:pt x="679" y="588"/>
                                  <a:pt x="679" y="598"/>
                                  <a:pt x="672" y="598"/>
                                </a:cubicBezTo>
                                <a:cubicBezTo>
                                  <a:pt x="666" y="598"/>
                                  <a:pt x="666" y="588"/>
                                  <a:pt x="672" y="58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769620" y="181610"/>
                            <a:ext cx="57150" cy="69850"/>
                          </a:xfrm>
                          <a:custGeom>
                            <a:avLst/>
                            <a:gdLst>
                              <a:gd name="T0" fmla="*/ 121 w 228"/>
                              <a:gd name="T1" fmla="*/ 280 h 280"/>
                              <a:gd name="T2" fmla="*/ 75 w 228"/>
                              <a:gd name="T3" fmla="*/ 271 h 280"/>
                              <a:gd name="T4" fmla="*/ 36 w 228"/>
                              <a:gd name="T5" fmla="*/ 243 h 280"/>
                              <a:gd name="T6" fmla="*/ 10 w 228"/>
                              <a:gd name="T7" fmla="*/ 200 h 280"/>
                              <a:gd name="T8" fmla="*/ 0 w 228"/>
                              <a:gd name="T9" fmla="*/ 143 h 280"/>
                              <a:gd name="T10" fmla="*/ 9 w 228"/>
                              <a:gd name="T11" fmla="*/ 84 h 280"/>
                              <a:gd name="T12" fmla="*/ 36 w 228"/>
                              <a:gd name="T13" fmla="*/ 39 h 280"/>
                              <a:gd name="T14" fmla="*/ 77 w 228"/>
                              <a:gd name="T15" fmla="*/ 11 h 280"/>
                              <a:gd name="T16" fmla="*/ 127 w 228"/>
                              <a:gd name="T17" fmla="*/ 0 h 280"/>
                              <a:gd name="T18" fmla="*/ 163 w 228"/>
                              <a:gd name="T19" fmla="*/ 5 h 280"/>
                              <a:gd name="T20" fmla="*/ 193 w 228"/>
                              <a:gd name="T21" fmla="*/ 19 h 280"/>
                              <a:gd name="T22" fmla="*/ 201 w 228"/>
                              <a:gd name="T23" fmla="*/ 6 h 280"/>
                              <a:gd name="T24" fmla="*/ 216 w 228"/>
                              <a:gd name="T25" fmla="*/ 6 h 280"/>
                              <a:gd name="T26" fmla="*/ 218 w 228"/>
                              <a:gd name="T27" fmla="*/ 102 h 280"/>
                              <a:gd name="T28" fmla="*/ 202 w 228"/>
                              <a:gd name="T29" fmla="*/ 102 h 280"/>
                              <a:gd name="T30" fmla="*/ 193 w 228"/>
                              <a:gd name="T31" fmla="*/ 71 h 280"/>
                              <a:gd name="T32" fmla="*/ 179 w 228"/>
                              <a:gd name="T33" fmla="*/ 44 h 280"/>
                              <a:gd name="T34" fmla="*/ 158 w 228"/>
                              <a:gd name="T35" fmla="*/ 24 h 280"/>
                              <a:gd name="T36" fmla="*/ 129 w 228"/>
                              <a:gd name="T37" fmla="*/ 16 h 280"/>
                              <a:gd name="T38" fmla="*/ 95 w 228"/>
                              <a:gd name="T39" fmla="*/ 24 h 280"/>
                              <a:gd name="T40" fmla="*/ 68 w 228"/>
                              <a:gd name="T41" fmla="*/ 48 h 280"/>
                              <a:gd name="T42" fmla="*/ 51 w 228"/>
                              <a:gd name="T43" fmla="*/ 87 h 280"/>
                              <a:gd name="T44" fmla="*/ 45 w 228"/>
                              <a:gd name="T45" fmla="*/ 140 h 280"/>
                              <a:gd name="T46" fmla="*/ 51 w 228"/>
                              <a:gd name="T47" fmla="*/ 187 h 280"/>
                              <a:gd name="T48" fmla="*/ 70 w 228"/>
                              <a:gd name="T49" fmla="*/ 225 h 280"/>
                              <a:gd name="T50" fmla="*/ 98 w 228"/>
                              <a:gd name="T51" fmla="*/ 250 h 280"/>
                              <a:gd name="T52" fmla="*/ 135 w 228"/>
                              <a:gd name="T53" fmla="*/ 259 h 280"/>
                              <a:gd name="T54" fmla="*/ 163 w 228"/>
                              <a:gd name="T55" fmla="*/ 254 h 280"/>
                              <a:gd name="T56" fmla="*/ 185 w 228"/>
                              <a:gd name="T57" fmla="*/ 241 h 280"/>
                              <a:gd name="T58" fmla="*/ 202 w 228"/>
                              <a:gd name="T59" fmla="*/ 222 h 280"/>
                              <a:gd name="T60" fmla="*/ 214 w 228"/>
                              <a:gd name="T61" fmla="*/ 199 h 280"/>
                              <a:gd name="T62" fmla="*/ 228 w 228"/>
                              <a:gd name="T63" fmla="*/ 206 h 280"/>
                              <a:gd name="T64" fmla="*/ 185 w 228"/>
                              <a:gd name="T65" fmla="*/ 263 h 280"/>
                              <a:gd name="T66" fmla="*/ 121 w 228"/>
                              <a:gd name="T67" fmla="*/ 28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8" h="280">
                                <a:moveTo>
                                  <a:pt x="121" y="280"/>
                                </a:moveTo>
                                <a:cubicBezTo>
                                  <a:pt x="105" y="280"/>
                                  <a:pt x="90" y="277"/>
                                  <a:pt x="75" y="271"/>
                                </a:cubicBezTo>
                                <a:cubicBezTo>
                                  <a:pt x="61" y="264"/>
                                  <a:pt x="48" y="255"/>
                                  <a:pt x="36" y="243"/>
                                </a:cubicBezTo>
                                <a:cubicBezTo>
                                  <a:pt x="25" y="232"/>
                                  <a:pt x="16" y="217"/>
                                  <a:pt x="10" y="200"/>
                                </a:cubicBezTo>
                                <a:cubicBezTo>
                                  <a:pt x="3" y="183"/>
                                  <a:pt x="0" y="164"/>
                                  <a:pt x="0" y="143"/>
                                </a:cubicBezTo>
                                <a:cubicBezTo>
                                  <a:pt x="0" y="121"/>
                                  <a:pt x="3" y="102"/>
                                  <a:pt x="9" y="84"/>
                                </a:cubicBezTo>
                                <a:cubicBezTo>
                                  <a:pt x="16" y="67"/>
                                  <a:pt x="25" y="52"/>
                                  <a:pt x="36" y="39"/>
                                </a:cubicBezTo>
                                <a:cubicBezTo>
                                  <a:pt x="48" y="27"/>
                                  <a:pt x="61" y="17"/>
                                  <a:pt x="77" y="11"/>
                                </a:cubicBezTo>
                                <a:cubicBezTo>
                                  <a:pt x="93" y="4"/>
                                  <a:pt x="109" y="0"/>
                                  <a:pt x="127" y="0"/>
                                </a:cubicBezTo>
                                <a:cubicBezTo>
                                  <a:pt x="140" y="0"/>
                                  <a:pt x="152" y="2"/>
                                  <a:pt x="163" y="5"/>
                                </a:cubicBezTo>
                                <a:cubicBezTo>
                                  <a:pt x="173" y="9"/>
                                  <a:pt x="184" y="13"/>
                                  <a:pt x="193" y="19"/>
                                </a:cubicBezTo>
                                <a:lnTo>
                                  <a:pt x="201" y="6"/>
                                </a:lnTo>
                                <a:lnTo>
                                  <a:pt x="216" y="6"/>
                                </a:lnTo>
                                <a:lnTo>
                                  <a:pt x="218" y="102"/>
                                </a:lnTo>
                                <a:lnTo>
                                  <a:pt x="202" y="102"/>
                                </a:lnTo>
                                <a:cubicBezTo>
                                  <a:pt x="200" y="92"/>
                                  <a:pt x="197" y="82"/>
                                  <a:pt x="193" y="71"/>
                                </a:cubicBezTo>
                                <a:cubicBezTo>
                                  <a:pt x="189" y="60"/>
                                  <a:pt x="184" y="51"/>
                                  <a:pt x="179" y="44"/>
                                </a:cubicBezTo>
                                <a:cubicBezTo>
                                  <a:pt x="173" y="35"/>
                                  <a:pt x="166" y="28"/>
                                  <a:pt x="158" y="24"/>
                                </a:cubicBezTo>
                                <a:cubicBezTo>
                                  <a:pt x="149" y="19"/>
                                  <a:pt x="140" y="16"/>
                                  <a:pt x="129" y="16"/>
                                </a:cubicBezTo>
                                <a:cubicBezTo>
                                  <a:pt x="117" y="16"/>
                                  <a:pt x="106" y="19"/>
                                  <a:pt x="95" y="24"/>
                                </a:cubicBezTo>
                                <a:cubicBezTo>
                                  <a:pt x="85" y="30"/>
                                  <a:pt x="76" y="38"/>
                                  <a:pt x="68" y="48"/>
                                </a:cubicBezTo>
                                <a:cubicBezTo>
                                  <a:pt x="61" y="59"/>
                                  <a:pt x="55" y="72"/>
                                  <a:pt x="51" y="87"/>
                                </a:cubicBezTo>
                                <a:cubicBezTo>
                                  <a:pt x="47" y="103"/>
                                  <a:pt x="45" y="121"/>
                                  <a:pt x="45" y="140"/>
                                </a:cubicBezTo>
                                <a:cubicBezTo>
                                  <a:pt x="45" y="157"/>
                                  <a:pt x="47" y="173"/>
                                  <a:pt x="51" y="187"/>
                                </a:cubicBezTo>
                                <a:cubicBezTo>
                                  <a:pt x="55" y="201"/>
                                  <a:pt x="62" y="214"/>
                                  <a:pt x="70" y="225"/>
                                </a:cubicBezTo>
                                <a:cubicBezTo>
                                  <a:pt x="78" y="235"/>
                                  <a:pt x="87" y="244"/>
                                  <a:pt x="98" y="250"/>
                                </a:cubicBezTo>
                                <a:cubicBezTo>
                                  <a:pt x="109" y="256"/>
                                  <a:pt x="121" y="259"/>
                                  <a:pt x="135" y="259"/>
                                </a:cubicBezTo>
                                <a:cubicBezTo>
                                  <a:pt x="145" y="259"/>
                                  <a:pt x="155" y="257"/>
                                  <a:pt x="163" y="254"/>
                                </a:cubicBezTo>
                                <a:cubicBezTo>
                                  <a:pt x="172" y="251"/>
                                  <a:pt x="179" y="247"/>
                                  <a:pt x="185" y="241"/>
                                </a:cubicBezTo>
                                <a:cubicBezTo>
                                  <a:pt x="192" y="236"/>
                                  <a:pt x="197" y="229"/>
                                  <a:pt x="202" y="222"/>
                                </a:cubicBezTo>
                                <a:cubicBezTo>
                                  <a:pt x="207" y="215"/>
                                  <a:pt x="211" y="208"/>
                                  <a:pt x="214" y="199"/>
                                </a:cubicBezTo>
                                <a:lnTo>
                                  <a:pt x="228" y="206"/>
                                </a:lnTo>
                                <a:cubicBezTo>
                                  <a:pt x="217" y="233"/>
                                  <a:pt x="203" y="252"/>
                                  <a:pt x="185" y="263"/>
                                </a:cubicBezTo>
                                <a:cubicBezTo>
                                  <a:pt x="167" y="274"/>
                                  <a:pt x="146" y="280"/>
                                  <a:pt x="121" y="28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 noEditPoints="1"/>
                        </wps:cNvSpPr>
                        <wps:spPr bwMode="auto">
                          <a:xfrm>
                            <a:off x="831215" y="202565"/>
                            <a:ext cx="45720" cy="48895"/>
                          </a:xfrm>
                          <a:custGeom>
                            <a:avLst/>
                            <a:gdLst>
                              <a:gd name="T0" fmla="*/ 143 w 182"/>
                              <a:gd name="T1" fmla="*/ 96 h 196"/>
                              <a:gd name="T2" fmla="*/ 140 w 182"/>
                              <a:gd name="T3" fmla="*/ 66 h 196"/>
                              <a:gd name="T4" fmla="*/ 131 w 182"/>
                              <a:gd name="T5" fmla="*/ 40 h 196"/>
                              <a:gd name="T6" fmla="*/ 115 w 182"/>
                              <a:gd name="T7" fmla="*/ 21 h 196"/>
                              <a:gd name="T8" fmla="*/ 91 w 182"/>
                              <a:gd name="T9" fmla="*/ 14 h 196"/>
                              <a:gd name="T10" fmla="*/ 67 w 182"/>
                              <a:gd name="T11" fmla="*/ 21 h 196"/>
                              <a:gd name="T12" fmla="*/ 50 w 182"/>
                              <a:gd name="T13" fmla="*/ 41 h 196"/>
                              <a:gd name="T14" fmla="*/ 41 w 182"/>
                              <a:gd name="T15" fmla="*/ 67 h 196"/>
                              <a:gd name="T16" fmla="*/ 39 w 182"/>
                              <a:gd name="T17" fmla="*/ 95 h 196"/>
                              <a:gd name="T18" fmla="*/ 42 w 182"/>
                              <a:gd name="T19" fmla="*/ 129 h 196"/>
                              <a:gd name="T20" fmla="*/ 51 w 182"/>
                              <a:gd name="T21" fmla="*/ 156 h 196"/>
                              <a:gd name="T22" fmla="*/ 67 w 182"/>
                              <a:gd name="T23" fmla="*/ 175 h 196"/>
                              <a:gd name="T24" fmla="*/ 91 w 182"/>
                              <a:gd name="T25" fmla="*/ 182 h 196"/>
                              <a:gd name="T26" fmla="*/ 129 w 182"/>
                              <a:gd name="T27" fmla="*/ 159 h 196"/>
                              <a:gd name="T28" fmla="*/ 143 w 182"/>
                              <a:gd name="T29" fmla="*/ 96 h 196"/>
                              <a:gd name="T30" fmla="*/ 182 w 182"/>
                              <a:gd name="T31" fmla="*/ 96 h 196"/>
                              <a:gd name="T32" fmla="*/ 175 w 182"/>
                              <a:gd name="T33" fmla="*/ 134 h 196"/>
                              <a:gd name="T34" fmla="*/ 158 w 182"/>
                              <a:gd name="T35" fmla="*/ 167 h 196"/>
                              <a:gd name="T36" fmla="*/ 128 w 182"/>
                              <a:gd name="T37" fmla="*/ 189 h 196"/>
                              <a:gd name="T38" fmla="*/ 89 w 182"/>
                              <a:gd name="T39" fmla="*/ 196 h 196"/>
                              <a:gd name="T40" fmla="*/ 55 w 182"/>
                              <a:gd name="T41" fmla="*/ 190 h 196"/>
                              <a:gd name="T42" fmla="*/ 27 w 182"/>
                              <a:gd name="T43" fmla="*/ 170 h 196"/>
                              <a:gd name="T44" fmla="*/ 7 w 182"/>
                              <a:gd name="T45" fmla="*/ 139 h 196"/>
                              <a:gd name="T46" fmla="*/ 0 w 182"/>
                              <a:gd name="T47" fmla="*/ 99 h 196"/>
                              <a:gd name="T48" fmla="*/ 25 w 182"/>
                              <a:gd name="T49" fmla="*/ 27 h 196"/>
                              <a:gd name="T50" fmla="*/ 92 w 182"/>
                              <a:gd name="T51" fmla="*/ 0 h 196"/>
                              <a:gd name="T52" fmla="*/ 156 w 182"/>
                              <a:gd name="T53" fmla="*/ 26 h 196"/>
                              <a:gd name="T54" fmla="*/ 182 w 182"/>
                              <a:gd name="T55" fmla="*/ 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82" h="196">
                                <a:moveTo>
                                  <a:pt x="143" y="96"/>
                                </a:moveTo>
                                <a:cubicBezTo>
                                  <a:pt x="143" y="87"/>
                                  <a:pt x="142" y="77"/>
                                  <a:pt x="140" y="66"/>
                                </a:cubicBezTo>
                                <a:cubicBezTo>
                                  <a:pt x="138" y="56"/>
                                  <a:pt x="135" y="47"/>
                                  <a:pt x="131" y="40"/>
                                </a:cubicBezTo>
                                <a:cubicBezTo>
                                  <a:pt x="127" y="32"/>
                                  <a:pt x="122" y="26"/>
                                  <a:pt x="115" y="21"/>
                                </a:cubicBezTo>
                                <a:cubicBezTo>
                                  <a:pt x="109" y="16"/>
                                  <a:pt x="101" y="14"/>
                                  <a:pt x="91" y="14"/>
                                </a:cubicBezTo>
                                <a:cubicBezTo>
                                  <a:pt x="82" y="14"/>
                                  <a:pt x="74" y="16"/>
                                  <a:pt x="67" y="21"/>
                                </a:cubicBezTo>
                                <a:cubicBezTo>
                                  <a:pt x="60" y="26"/>
                                  <a:pt x="54" y="32"/>
                                  <a:pt x="50" y="41"/>
                                </a:cubicBezTo>
                                <a:cubicBezTo>
                                  <a:pt x="46" y="48"/>
                                  <a:pt x="43" y="57"/>
                                  <a:pt x="41" y="67"/>
                                </a:cubicBezTo>
                                <a:cubicBezTo>
                                  <a:pt x="40" y="77"/>
                                  <a:pt x="39" y="86"/>
                                  <a:pt x="39" y="95"/>
                                </a:cubicBezTo>
                                <a:cubicBezTo>
                                  <a:pt x="39" y="107"/>
                                  <a:pt x="40" y="119"/>
                                  <a:pt x="42" y="129"/>
                                </a:cubicBezTo>
                                <a:cubicBezTo>
                                  <a:pt x="44" y="139"/>
                                  <a:pt x="47" y="148"/>
                                  <a:pt x="51" y="156"/>
                                </a:cubicBezTo>
                                <a:cubicBezTo>
                                  <a:pt x="56" y="164"/>
                                  <a:pt x="61" y="171"/>
                                  <a:pt x="67" y="175"/>
                                </a:cubicBezTo>
                                <a:cubicBezTo>
                                  <a:pt x="74" y="180"/>
                                  <a:pt x="82" y="182"/>
                                  <a:pt x="91" y="182"/>
                                </a:cubicBezTo>
                                <a:cubicBezTo>
                                  <a:pt x="107" y="182"/>
                                  <a:pt x="120" y="174"/>
                                  <a:pt x="129" y="159"/>
                                </a:cubicBezTo>
                                <a:cubicBezTo>
                                  <a:pt x="138" y="144"/>
                                  <a:pt x="143" y="123"/>
                                  <a:pt x="143" y="96"/>
                                </a:cubicBezTo>
                                <a:moveTo>
                                  <a:pt x="182" y="96"/>
                                </a:moveTo>
                                <a:cubicBezTo>
                                  <a:pt x="182" y="109"/>
                                  <a:pt x="180" y="122"/>
                                  <a:pt x="175" y="134"/>
                                </a:cubicBezTo>
                                <a:cubicBezTo>
                                  <a:pt x="171" y="147"/>
                                  <a:pt x="165" y="158"/>
                                  <a:pt x="158" y="167"/>
                                </a:cubicBezTo>
                                <a:cubicBezTo>
                                  <a:pt x="149" y="177"/>
                                  <a:pt x="139" y="184"/>
                                  <a:pt x="128" y="189"/>
                                </a:cubicBezTo>
                                <a:cubicBezTo>
                                  <a:pt x="116" y="194"/>
                                  <a:pt x="103" y="196"/>
                                  <a:pt x="89" y="196"/>
                                </a:cubicBezTo>
                                <a:cubicBezTo>
                                  <a:pt x="77" y="196"/>
                                  <a:pt x="66" y="194"/>
                                  <a:pt x="55" y="190"/>
                                </a:cubicBezTo>
                                <a:cubicBezTo>
                                  <a:pt x="45" y="185"/>
                                  <a:pt x="35" y="179"/>
                                  <a:pt x="27" y="170"/>
                                </a:cubicBezTo>
                                <a:cubicBezTo>
                                  <a:pt x="19" y="162"/>
                                  <a:pt x="12" y="151"/>
                                  <a:pt x="7" y="139"/>
                                </a:cubicBezTo>
                                <a:cubicBezTo>
                                  <a:pt x="2" y="127"/>
                                  <a:pt x="0" y="114"/>
                                  <a:pt x="0" y="99"/>
                                </a:cubicBezTo>
                                <a:cubicBezTo>
                                  <a:pt x="0" y="69"/>
                                  <a:pt x="8" y="46"/>
                                  <a:pt x="25" y="27"/>
                                </a:cubicBezTo>
                                <a:cubicBezTo>
                                  <a:pt x="42" y="9"/>
                                  <a:pt x="64" y="0"/>
                                  <a:pt x="92" y="0"/>
                                </a:cubicBezTo>
                                <a:cubicBezTo>
                                  <a:pt x="118" y="0"/>
                                  <a:pt x="139" y="8"/>
                                  <a:pt x="156" y="26"/>
                                </a:cubicBezTo>
                                <a:cubicBezTo>
                                  <a:pt x="173" y="43"/>
                                  <a:pt x="182" y="67"/>
                                  <a:pt x="182" y="9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879475" y="202565"/>
                            <a:ext cx="80645" cy="47625"/>
                          </a:xfrm>
                          <a:custGeom>
                            <a:avLst/>
                            <a:gdLst>
                              <a:gd name="T0" fmla="*/ 230 w 321"/>
                              <a:gd name="T1" fmla="*/ 191 h 191"/>
                              <a:gd name="T2" fmla="*/ 239 w 321"/>
                              <a:gd name="T3" fmla="*/ 177 h 191"/>
                              <a:gd name="T4" fmla="*/ 255 w 321"/>
                              <a:gd name="T5" fmla="*/ 170 h 191"/>
                              <a:gd name="T6" fmla="*/ 257 w 321"/>
                              <a:gd name="T7" fmla="*/ 63 h 191"/>
                              <a:gd name="T8" fmla="*/ 226 w 321"/>
                              <a:gd name="T9" fmla="*/ 22 h 191"/>
                              <a:gd name="T10" fmla="*/ 194 w 321"/>
                              <a:gd name="T11" fmla="*/ 33 h 191"/>
                              <a:gd name="T12" fmla="*/ 179 w 321"/>
                              <a:gd name="T13" fmla="*/ 50 h 191"/>
                              <a:gd name="T14" fmla="*/ 181 w 321"/>
                              <a:gd name="T15" fmla="*/ 168 h 191"/>
                              <a:gd name="T16" fmla="*/ 197 w 321"/>
                              <a:gd name="T17" fmla="*/ 177 h 191"/>
                              <a:gd name="T18" fmla="*/ 206 w 321"/>
                              <a:gd name="T19" fmla="*/ 191 h 191"/>
                              <a:gd name="T20" fmla="*/ 117 w 321"/>
                              <a:gd name="T21" fmla="*/ 178 h 191"/>
                              <a:gd name="T22" fmla="*/ 133 w 321"/>
                              <a:gd name="T23" fmla="*/ 176 h 191"/>
                              <a:gd name="T24" fmla="*/ 144 w 321"/>
                              <a:gd name="T25" fmla="*/ 159 h 191"/>
                              <a:gd name="T26" fmla="*/ 135 w 321"/>
                              <a:gd name="T27" fmla="*/ 33 h 191"/>
                              <a:gd name="T28" fmla="*/ 95 w 321"/>
                              <a:gd name="T29" fmla="*/ 25 h 191"/>
                              <a:gd name="T30" fmla="*/ 71 w 321"/>
                              <a:gd name="T31" fmla="*/ 42 h 191"/>
                              <a:gd name="T32" fmla="*/ 65 w 321"/>
                              <a:gd name="T33" fmla="*/ 157 h 191"/>
                              <a:gd name="T34" fmla="*/ 75 w 321"/>
                              <a:gd name="T35" fmla="*/ 174 h 191"/>
                              <a:gd name="T36" fmla="*/ 93 w 321"/>
                              <a:gd name="T37" fmla="*/ 178 h 191"/>
                              <a:gd name="T38" fmla="*/ 3 w 321"/>
                              <a:gd name="T39" fmla="*/ 191 h 191"/>
                              <a:gd name="T40" fmla="*/ 11 w 321"/>
                              <a:gd name="T41" fmla="*/ 177 h 191"/>
                              <a:gd name="T42" fmla="*/ 27 w 321"/>
                              <a:gd name="T43" fmla="*/ 170 h 191"/>
                              <a:gd name="T44" fmla="*/ 30 w 321"/>
                              <a:gd name="T45" fmla="*/ 44 h 191"/>
                              <a:gd name="T46" fmla="*/ 20 w 321"/>
                              <a:gd name="T47" fmla="*/ 25 h 191"/>
                              <a:gd name="T48" fmla="*/ 0 w 321"/>
                              <a:gd name="T49" fmla="*/ 19 h 191"/>
                              <a:gd name="T50" fmla="*/ 62 w 321"/>
                              <a:gd name="T51" fmla="*/ 3 h 191"/>
                              <a:gd name="T52" fmla="*/ 65 w 321"/>
                              <a:gd name="T53" fmla="*/ 32 h 191"/>
                              <a:gd name="T54" fmla="*/ 77 w 321"/>
                              <a:gd name="T55" fmla="*/ 21 h 191"/>
                              <a:gd name="T56" fmla="*/ 106 w 321"/>
                              <a:gd name="T57" fmla="*/ 3 h 191"/>
                              <a:gd name="T58" fmla="*/ 159 w 321"/>
                              <a:gd name="T59" fmla="*/ 9 h 191"/>
                              <a:gd name="T60" fmla="*/ 190 w 321"/>
                              <a:gd name="T61" fmla="*/ 21 h 191"/>
                              <a:gd name="T62" fmla="*/ 220 w 321"/>
                              <a:gd name="T63" fmla="*/ 3 h 191"/>
                              <a:gd name="T64" fmla="*/ 279 w 321"/>
                              <a:gd name="T65" fmla="*/ 15 h 191"/>
                              <a:gd name="T66" fmla="*/ 293 w 321"/>
                              <a:gd name="T67" fmla="*/ 157 h 191"/>
                              <a:gd name="T68" fmla="*/ 303 w 321"/>
                              <a:gd name="T69" fmla="*/ 174 h 191"/>
                              <a:gd name="T70" fmla="*/ 321 w 321"/>
                              <a:gd name="T71" fmla="*/ 17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1" h="191">
                                <a:moveTo>
                                  <a:pt x="321" y="191"/>
                                </a:moveTo>
                                <a:lnTo>
                                  <a:pt x="230" y="191"/>
                                </a:lnTo>
                                <a:lnTo>
                                  <a:pt x="230" y="178"/>
                                </a:lnTo>
                                <a:cubicBezTo>
                                  <a:pt x="233" y="178"/>
                                  <a:pt x="236" y="178"/>
                                  <a:pt x="239" y="177"/>
                                </a:cubicBezTo>
                                <a:cubicBezTo>
                                  <a:pt x="242" y="177"/>
                                  <a:pt x="245" y="177"/>
                                  <a:pt x="247" y="176"/>
                                </a:cubicBezTo>
                                <a:cubicBezTo>
                                  <a:pt x="250" y="175"/>
                                  <a:pt x="253" y="173"/>
                                  <a:pt x="255" y="170"/>
                                </a:cubicBezTo>
                                <a:cubicBezTo>
                                  <a:pt x="256" y="167"/>
                                  <a:pt x="257" y="164"/>
                                  <a:pt x="257" y="159"/>
                                </a:cubicBezTo>
                                <a:lnTo>
                                  <a:pt x="257" y="63"/>
                                </a:lnTo>
                                <a:cubicBezTo>
                                  <a:pt x="257" y="50"/>
                                  <a:pt x="254" y="40"/>
                                  <a:pt x="248" y="33"/>
                                </a:cubicBezTo>
                                <a:cubicBezTo>
                                  <a:pt x="242" y="26"/>
                                  <a:pt x="235" y="22"/>
                                  <a:pt x="226" y="22"/>
                                </a:cubicBezTo>
                                <a:cubicBezTo>
                                  <a:pt x="220" y="22"/>
                                  <a:pt x="214" y="23"/>
                                  <a:pt x="209" y="25"/>
                                </a:cubicBezTo>
                                <a:cubicBezTo>
                                  <a:pt x="203" y="27"/>
                                  <a:pt x="198" y="30"/>
                                  <a:pt x="194" y="33"/>
                                </a:cubicBezTo>
                                <a:cubicBezTo>
                                  <a:pt x="190" y="36"/>
                                  <a:pt x="187" y="39"/>
                                  <a:pt x="185" y="42"/>
                                </a:cubicBezTo>
                                <a:cubicBezTo>
                                  <a:pt x="182" y="45"/>
                                  <a:pt x="180" y="48"/>
                                  <a:pt x="179" y="50"/>
                                </a:cubicBezTo>
                                <a:lnTo>
                                  <a:pt x="179" y="157"/>
                                </a:lnTo>
                                <a:cubicBezTo>
                                  <a:pt x="179" y="162"/>
                                  <a:pt x="180" y="165"/>
                                  <a:pt x="181" y="168"/>
                                </a:cubicBezTo>
                                <a:cubicBezTo>
                                  <a:pt x="183" y="171"/>
                                  <a:pt x="185" y="173"/>
                                  <a:pt x="189" y="174"/>
                                </a:cubicBezTo>
                                <a:cubicBezTo>
                                  <a:pt x="192" y="176"/>
                                  <a:pt x="194" y="176"/>
                                  <a:pt x="197" y="177"/>
                                </a:cubicBezTo>
                                <a:cubicBezTo>
                                  <a:pt x="199" y="178"/>
                                  <a:pt x="202" y="178"/>
                                  <a:pt x="206" y="178"/>
                                </a:cubicBezTo>
                                <a:lnTo>
                                  <a:pt x="206" y="191"/>
                                </a:lnTo>
                                <a:lnTo>
                                  <a:pt x="117" y="191"/>
                                </a:lnTo>
                                <a:lnTo>
                                  <a:pt x="117" y="178"/>
                                </a:lnTo>
                                <a:cubicBezTo>
                                  <a:pt x="120" y="178"/>
                                  <a:pt x="123" y="178"/>
                                  <a:pt x="126" y="177"/>
                                </a:cubicBezTo>
                                <a:cubicBezTo>
                                  <a:pt x="128" y="177"/>
                                  <a:pt x="131" y="177"/>
                                  <a:pt x="133" y="176"/>
                                </a:cubicBezTo>
                                <a:cubicBezTo>
                                  <a:pt x="137" y="175"/>
                                  <a:pt x="139" y="173"/>
                                  <a:pt x="141" y="170"/>
                                </a:cubicBezTo>
                                <a:cubicBezTo>
                                  <a:pt x="143" y="167"/>
                                  <a:pt x="144" y="164"/>
                                  <a:pt x="144" y="159"/>
                                </a:cubicBezTo>
                                <a:lnTo>
                                  <a:pt x="144" y="63"/>
                                </a:lnTo>
                                <a:cubicBezTo>
                                  <a:pt x="144" y="50"/>
                                  <a:pt x="141" y="40"/>
                                  <a:pt x="135" y="33"/>
                                </a:cubicBezTo>
                                <a:cubicBezTo>
                                  <a:pt x="129" y="26"/>
                                  <a:pt x="121" y="22"/>
                                  <a:pt x="112" y="22"/>
                                </a:cubicBezTo>
                                <a:cubicBezTo>
                                  <a:pt x="106" y="22"/>
                                  <a:pt x="100" y="23"/>
                                  <a:pt x="95" y="25"/>
                                </a:cubicBezTo>
                                <a:cubicBezTo>
                                  <a:pt x="89" y="27"/>
                                  <a:pt x="84" y="30"/>
                                  <a:pt x="80" y="33"/>
                                </a:cubicBezTo>
                                <a:cubicBezTo>
                                  <a:pt x="76" y="36"/>
                                  <a:pt x="73" y="39"/>
                                  <a:pt x="71" y="42"/>
                                </a:cubicBezTo>
                                <a:cubicBezTo>
                                  <a:pt x="68" y="46"/>
                                  <a:pt x="66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8" y="168"/>
                                </a:cubicBezTo>
                                <a:cubicBezTo>
                                  <a:pt x="69" y="170"/>
                                  <a:pt x="72" y="173"/>
                                  <a:pt x="75" y="174"/>
                                </a:cubicBezTo>
                                <a:cubicBezTo>
                                  <a:pt x="78" y="175"/>
                                  <a:pt x="81" y="176"/>
                                  <a:pt x="84" y="177"/>
                                </a:cubicBezTo>
                                <a:cubicBezTo>
                                  <a:pt x="86" y="178"/>
                                  <a:pt x="89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3" y="191"/>
                                </a:lnTo>
                                <a:lnTo>
                                  <a:pt x="3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5" y="177"/>
                                  <a:pt x="17" y="177"/>
                                  <a:pt x="20" y="176"/>
                                </a:cubicBezTo>
                                <a:cubicBezTo>
                                  <a:pt x="23" y="175"/>
                                  <a:pt x="26" y="173"/>
                                  <a:pt x="27" y="170"/>
                                </a:cubicBezTo>
                                <a:cubicBezTo>
                                  <a:pt x="29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29" y="36"/>
                                  <a:pt x="27" y="33"/>
                                </a:cubicBezTo>
                                <a:cubicBezTo>
                                  <a:pt x="25" y="30"/>
                                  <a:pt x="23" y="27"/>
                                  <a:pt x="20" y="25"/>
                                </a:cubicBezTo>
                                <a:cubicBezTo>
                                  <a:pt x="17" y="23"/>
                                  <a:pt x="14" y="22"/>
                                  <a:pt x="11" y="21"/>
                                </a:cubicBezTo>
                                <a:cubicBezTo>
                                  <a:pt x="7" y="20"/>
                                  <a:pt x="3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2"/>
                                </a:lnTo>
                                <a:lnTo>
                                  <a:pt x="66" y="32"/>
                                </a:lnTo>
                                <a:cubicBezTo>
                                  <a:pt x="69" y="29"/>
                                  <a:pt x="73" y="25"/>
                                  <a:pt x="77" y="21"/>
                                </a:cubicBezTo>
                                <a:cubicBezTo>
                                  <a:pt x="82" y="16"/>
                                  <a:pt x="86" y="13"/>
                                  <a:pt x="90" y="10"/>
                                </a:cubicBezTo>
                                <a:cubicBezTo>
                                  <a:pt x="94" y="7"/>
                                  <a:pt x="100" y="5"/>
                                  <a:pt x="106" y="3"/>
                                </a:cubicBezTo>
                                <a:cubicBezTo>
                                  <a:pt x="113" y="1"/>
                                  <a:pt x="120" y="0"/>
                                  <a:pt x="128" y="0"/>
                                </a:cubicBezTo>
                                <a:cubicBezTo>
                                  <a:pt x="140" y="0"/>
                                  <a:pt x="150" y="3"/>
                                  <a:pt x="159" y="9"/>
                                </a:cubicBezTo>
                                <a:cubicBezTo>
                                  <a:pt x="168" y="16"/>
                                  <a:pt x="174" y="24"/>
                                  <a:pt x="178" y="33"/>
                                </a:cubicBezTo>
                                <a:cubicBezTo>
                                  <a:pt x="182" y="29"/>
                                  <a:pt x="186" y="25"/>
                                  <a:pt x="190" y="21"/>
                                </a:cubicBezTo>
                                <a:cubicBezTo>
                                  <a:pt x="193" y="18"/>
                                  <a:pt x="198" y="14"/>
                                  <a:pt x="203" y="11"/>
                                </a:cubicBezTo>
                                <a:cubicBezTo>
                                  <a:pt x="208" y="7"/>
                                  <a:pt x="214" y="5"/>
                                  <a:pt x="220" y="3"/>
                                </a:cubicBezTo>
                                <a:cubicBezTo>
                                  <a:pt x="227" y="1"/>
                                  <a:pt x="234" y="0"/>
                                  <a:pt x="242" y="0"/>
                                </a:cubicBezTo>
                                <a:cubicBezTo>
                                  <a:pt x="257" y="0"/>
                                  <a:pt x="270" y="5"/>
                                  <a:pt x="279" y="15"/>
                                </a:cubicBezTo>
                                <a:cubicBezTo>
                                  <a:pt x="288" y="25"/>
                                  <a:pt x="293" y="41"/>
                                  <a:pt x="293" y="63"/>
                                </a:cubicBezTo>
                                <a:lnTo>
                                  <a:pt x="293" y="157"/>
                                </a:lnTo>
                                <a:cubicBezTo>
                                  <a:pt x="293" y="162"/>
                                  <a:pt x="293" y="165"/>
                                  <a:pt x="295" y="168"/>
                                </a:cubicBezTo>
                                <a:cubicBezTo>
                                  <a:pt x="296" y="171"/>
                                  <a:pt x="299" y="173"/>
                                  <a:pt x="303" y="174"/>
                                </a:cubicBezTo>
                                <a:cubicBezTo>
                                  <a:pt x="306" y="176"/>
                                  <a:pt x="308" y="176"/>
                                  <a:pt x="311" y="177"/>
                                </a:cubicBezTo>
                                <a:cubicBezTo>
                                  <a:pt x="314" y="178"/>
                                  <a:pt x="317" y="178"/>
                                  <a:pt x="321" y="178"/>
                                </a:cubicBezTo>
                                <a:lnTo>
                                  <a:pt x="321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964565" y="202565"/>
                            <a:ext cx="80010" cy="47625"/>
                          </a:xfrm>
                          <a:custGeom>
                            <a:avLst/>
                            <a:gdLst>
                              <a:gd name="T0" fmla="*/ 231 w 321"/>
                              <a:gd name="T1" fmla="*/ 191 h 191"/>
                              <a:gd name="T2" fmla="*/ 240 w 321"/>
                              <a:gd name="T3" fmla="*/ 177 h 191"/>
                              <a:gd name="T4" fmla="*/ 255 w 321"/>
                              <a:gd name="T5" fmla="*/ 170 h 191"/>
                              <a:gd name="T6" fmla="*/ 258 w 321"/>
                              <a:gd name="T7" fmla="*/ 63 h 191"/>
                              <a:gd name="T8" fmla="*/ 226 w 321"/>
                              <a:gd name="T9" fmla="*/ 22 h 191"/>
                              <a:gd name="T10" fmla="*/ 194 w 321"/>
                              <a:gd name="T11" fmla="*/ 33 h 191"/>
                              <a:gd name="T12" fmla="*/ 180 w 321"/>
                              <a:gd name="T13" fmla="*/ 50 h 191"/>
                              <a:gd name="T14" fmla="*/ 182 w 321"/>
                              <a:gd name="T15" fmla="*/ 168 h 191"/>
                              <a:gd name="T16" fmla="*/ 197 w 321"/>
                              <a:gd name="T17" fmla="*/ 177 h 191"/>
                              <a:gd name="T18" fmla="*/ 206 w 321"/>
                              <a:gd name="T19" fmla="*/ 191 h 191"/>
                              <a:gd name="T20" fmla="*/ 118 w 321"/>
                              <a:gd name="T21" fmla="*/ 178 h 191"/>
                              <a:gd name="T22" fmla="*/ 134 w 321"/>
                              <a:gd name="T23" fmla="*/ 176 h 191"/>
                              <a:gd name="T24" fmla="*/ 144 w 321"/>
                              <a:gd name="T25" fmla="*/ 159 h 191"/>
                              <a:gd name="T26" fmla="*/ 135 w 321"/>
                              <a:gd name="T27" fmla="*/ 33 h 191"/>
                              <a:gd name="T28" fmla="*/ 95 w 321"/>
                              <a:gd name="T29" fmla="*/ 25 h 191"/>
                              <a:gd name="T30" fmla="*/ 71 w 321"/>
                              <a:gd name="T31" fmla="*/ 42 h 191"/>
                              <a:gd name="T32" fmla="*/ 65 w 321"/>
                              <a:gd name="T33" fmla="*/ 157 h 191"/>
                              <a:gd name="T34" fmla="*/ 76 w 321"/>
                              <a:gd name="T35" fmla="*/ 174 h 191"/>
                              <a:gd name="T36" fmla="*/ 93 w 321"/>
                              <a:gd name="T37" fmla="*/ 178 h 191"/>
                              <a:gd name="T38" fmla="*/ 3 w 321"/>
                              <a:gd name="T39" fmla="*/ 191 h 191"/>
                              <a:gd name="T40" fmla="*/ 12 w 321"/>
                              <a:gd name="T41" fmla="*/ 177 h 191"/>
                              <a:gd name="T42" fmla="*/ 28 w 321"/>
                              <a:gd name="T43" fmla="*/ 170 h 191"/>
                              <a:gd name="T44" fmla="*/ 30 w 321"/>
                              <a:gd name="T45" fmla="*/ 44 h 191"/>
                              <a:gd name="T46" fmla="*/ 20 w 321"/>
                              <a:gd name="T47" fmla="*/ 25 h 191"/>
                              <a:gd name="T48" fmla="*/ 0 w 321"/>
                              <a:gd name="T49" fmla="*/ 19 h 191"/>
                              <a:gd name="T50" fmla="*/ 62 w 321"/>
                              <a:gd name="T51" fmla="*/ 3 h 191"/>
                              <a:gd name="T52" fmla="*/ 65 w 321"/>
                              <a:gd name="T53" fmla="*/ 32 h 191"/>
                              <a:gd name="T54" fmla="*/ 78 w 321"/>
                              <a:gd name="T55" fmla="*/ 21 h 191"/>
                              <a:gd name="T56" fmla="*/ 107 w 321"/>
                              <a:gd name="T57" fmla="*/ 3 h 191"/>
                              <a:gd name="T58" fmla="*/ 160 w 321"/>
                              <a:gd name="T59" fmla="*/ 9 h 191"/>
                              <a:gd name="T60" fmla="*/ 190 w 321"/>
                              <a:gd name="T61" fmla="*/ 21 h 191"/>
                              <a:gd name="T62" fmla="*/ 221 w 321"/>
                              <a:gd name="T63" fmla="*/ 3 h 191"/>
                              <a:gd name="T64" fmla="*/ 279 w 321"/>
                              <a:gd name="T65" fmla="*/ 15 h 191"/>
                              <a:gd name="T66" fmla="*/ 293 w 321"/>
                              <a:gd name="T67" fmla="*/ 157 h 191"/>
                              <a:gd name="T68" fmla="*/ 303 w 321"/>
                              <a:gd name="T69" fmla="*/ 174 h 191"/>
                              <a:gd name="T70" fmla="*/ 321 w 321"/>
                              <a:gd name="T71" fmla="*/ 17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21" h="191">
                                <a:moveTo>
                                  <a:pt x="321" y="191"/>
                                </a:moveTo>
                                <a:lnTo>
                                  <a:pt x="231" y="191"/>
                                </a:lnTo>
                                <a:lnTo>
                                  <a:pt x="231" y="178"/>
                                </a:lnTo>
                                <a:cubicBezTo>
                                  <a:pt x="234" y="178"/>
                                  <a:pt x="237" y="178"/>
                                  <a:pt x="240" y="177"/>
                                </a:cubicBezTo>
                                <a:cubicBezTo>
                                  <a:pt x="243" y="177"/>
                                  <a:pt x="245" y="177"/>
                                  <a:pt x="247" y="176"/>
                                </a:cubicBezTo>
                                <a:cubicBezTo>
                                  <a:pt x="251" y="175"/>
                                  <a:pt x="254" y="173"/>
                                  <a:pt x="255" y="170"/>
                                </a:cubicBezTo>
                                <a:cubicBezTo>
                                  <a:pt x="257" y="167"/>
                                  <a:pt x="258" y="164"/>
                                  <a:pt x="258" y="159"/>
                                </a:cubicBezTo>
                                <a:lnTo>
                                  <a:pt x="258" y="63"/>
                                </a:lnTo>
                                <a:cubicBezTo>
                                  <a:pt x="258" y="50"/>
                                  <a:pt x="255" y="40"/>
                                  <a:pt x="249" y="33"/>
                                </a:cubicBezTo>
                                <a:cubicBezTo>
                                  <a:pt x="243" y="26"/>
                                  <a:pt x="235" y="22"/>
                                  <a:pt x="226" y="22"/>
                                </a:cubicBezTo>
                                <a:cubicBezTo>
                                  <a:pt x="220" y="22"/>
                                  <a:pt x="215" y="23"/>
                                  <a:pt x="209" y="25"/>
                                </a:cubicBezTo>
                                <a:cubicBezTo>
                                  <a:pt x="204" y="27"/>
                                  <a:pt x="199" y="30"/>
                                  <a:pt x="194" y="33"/>
                                </a:cubicBezTo>
                                <a:cubicBezTo>
                                  <a:pt x="191" y="36"/>
                                  <a:pt x="188" y="39"/>
                                  <a:pt x="185" y="42"/>
                                </a:cubicBezTo>
                                <a:cubicBezTo>
                                  <a:pt x="183" y="45"/>
                                  <a:pt x="181" y="48"/>
                                  <a:pt x="180" y="50"/>
                                </a:cubicBezTo>
                                <a:lnTo>
                                  <a:pt x="180" y="157"/>
                                </a:lnTo>
                                <a:cubicBezTo>
                                  <a:pt x="180" y="162"/>
                                  <a:pt x="180" y="165"/>
                                  <a:pt x="182" y="168"/>
                                </a:cubicBezTo>
                                <a:cubicBezTo>
                                  <a:pt x="183" y="171"/>
                                  <a:pt x="186" y="173"/>
                                  <a:pt x="190" y="174"/>
                                </a:cubicBezTo>
                                <a:cubicBezTo>
                                  <a:pt x="192" y="176"/>
                                  <a:pt x="195" y="176"/>
                                  <a:pt x="197" y="177"/>
                                </a:cubicBezTo>
                                <a:cubicBezTo>
                                  <a:pt x="200" y="178"/>
                                  <a:pt x="203" y="178"/>
                                  <a:pt x="206" y="178"/>
                                </a:cubicBezTo>
                                <a:lnTo>
                                  <a:pt x="206" y="191"/>
                                </a:lnTo>
                                <a:lnTo>
                                  <a:pt x="118" y="191"/>
                                </a:lnTo>
                                <a:lnTo>
                                  <a:pt x="118" y="178"/>
                                </a:lnTo>
                                <a:cubicBezTo>
                                  <a:pt x="121" y="178"/>
                                  <a:pt x="124" y="178"/>
                                  <a:pt x="126" y="177"/>
                                </a:cubicBezTo>
                                <a:cubicBezTo>
                                  <a:pt x="129" y="177"/>
                                  <a:pt x="131" y="177"/>
                                  <a:pt x="134" y="176"/>
                                </a:cubicBezTo>
                                <a:cubicBezTo>
                                  <a:pt x="137" y="175"/>
                                  <a:pt x="140" y="173"/>
                                  <a:pt x="142" y="170"/>
                                </a:cubicBezTo>
                                <a:cubicBezTo>
                                  <a:pt x="143" y="167"/>
                                  <a:pt x="144" y="164"/>
                                  <a:pt x="144" y="159"/>
                                </a:cubicBezTo>
                                <a:lnTo>
                                  <a:pt x="144" y="63"/>
                                </a:lnTo>
                                <a:cubicBezTo>
                                  <a:pt x="144" y="50"/>
                                  <a:pt x="141" y="40"/>
                                  <a:pt x="135" y="33"/>
                                </a:cubicBezTo>
                                <a:cubicBezTo>
                                  <a:pt x="129" y="26"/>
                                  <a:pt x="122" y="22"/>
                                  <a:pt x="113" y="22"/>
                                </a:cubicBezTo>
                                <a:cubicBezTo>
                                  <a:pt x="107" y="22"/>
                                  <a:pt x="101" y="23"/>
                                  <a:pt x="95" y="25"/>
                                </a:cubicBezTo>
                                <a:cubicBezTo>
                                  <a:pt x="90" y="27"/>
                                  <a:pt x="85" y="30"/>
                                  <a:pt x="80" y="33"/>
                                </a:cubicBezTo>
                                <a:cubicBezTo>
                                  <a:pt x="77" y="36"/>
                                  <a:pt x="74" y="39"/>
                                  <a:pt x="71" y="42"/>
                                </a:cubicBezTo>
                                <a:cubicBezTo>
                                  <a:pt x="69" y="46"/>
                                  <a:pt x="67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8" y="168"/>
                                </a:cubicBezTo>
                                <a:cubicBezTo>
                                  <a:pt x="70" y="170"/>
                                  <a:pt x="73" y="173"/>
                                  <a:pt x="76" y="174"/>
                                </a:cubicBezTo>
                                <a:cubicBezTo>
                                  <a:pt x="79" y="175"/>
                                  <a:pt x="81" y="176"/>
                                  <a:pt x="84" y="177"/>
                                </a:cubicBezTo>
                                <a:cubicBezTo>
                                  <a:pt x="87" y="178"/>
                                  <a:pt x="90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3" y="191"/>
                                </a:lnTo>
                                <a:lnTo>
                                  <a:pt x="3" y="178"/>
                                </a:lnTo>
                                <a:cubicBezTo>
                                  <a:pt x="6" y="178"/>
                                  <a:pt x="9" y="178"/>
                                  <a:pt x="12" y="177"/>
                                </a:cubicBezTo>
                                <a:cubicBezTo>
                                  <a:pt x="15" y="177"/>
                                  <a:pt x="18" y="177"/>
                                  <a:pt x="20" y="176"/>
                                </a:cubicBezTo>
                                <a:cubicBezTo>
                                  <a:pt x="24" y="175"/>
                                  <a:pt x="26" y="173"/>
                                  <a:pt x="28" y="170"/>
                                </a:cubicBezTo>
                                <a:cubicBezTo>
                                  <a:pt x="30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30" y="36"/>
                                  <a:pt x="28" y="33"/>
                                </a:cubicBezTo>
                                <a:cubicBezTo>
                                  <a:pt x="26" y="30"/>
                                  <a:pt x="23" y="27"/>
                                  <a:pt x="20" y="25"/>
                                </a:cubicBezTo>
                                <a:cubicBezTo>
                                  <a:pt x="18" y="23"/>
                                  <a:pt x="15" y="22"/>
                                  <a:pt x="11" y="21"/>
                                </a:cubicBezTo>
                                <a:cubicBezTo>
                                  <a:pt x="8" y="20"/>
                                  <a:pt x="4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2"/>
                                </a:lnTo>
                                <a:lnTo>
                                  <a:pt x="66" y="32"/>
                                </a:lnTo>
                                <a:cubicBezTo>
                                  <a:pt x="70" y="29"/>
                                  <a:pt x="73" y="25"/>
                                  <a:pt x="78" y="21"/>
                                </a:cubicBezTo>
                                <a:cubicBezTo>
                                  <a:pt x="82" y="16"/>
                                  <a:pt x="87" y="13"/>
                                  <a:pt x="91" y="10"/>
                                </a:cubicBezTo>
                                <a:cubicBezTo>
                                  <a:pt x="95" y="7"/>
                                  <a:pt x="100" y="5"/>
                                  <a:pt x="107" y="3"/>
                                </a:cubicBezTo>
                                <a:cubicBezTo>
                                  <a:pt x="114" y="1"/>
                                  <a:pt x="121" y="0"/>
                                  <a:pt x="128" y="0"/>
                                </a:cubicBezTo>
                                <a:cubicBezTo>
                                  <a:pt x="141" y="0"/>
                                  <a:pt x="151" y="3"/>
                                  <a:pt x="160" y="9"/>
                                </a:cubicBezTo>
                                <a:cubicBezTo>
                                  <a:pt x="168" y="16"/>
                                  <a:pt x="174" y="24"/>
                                  <a:pt x="178" y="33"/>
                                </a:cubicBezTo>
                                <a:cubicBezTo>
                                  <a:pt x="183" y="29"/>
                                  <a:pt x="187" y="25"/>
                                  <a:pt x="190" y="21"/>
                                </a:cubicBezTo>
                                <a:cubicBezTo>
                                  <a:pt x="194" y="18"/>
                                  <a:pt x="198" y="14"/>
                                  <a:pt x="204" y="11"/>
                                </a:cubicBezTo>
                                <a:cubicBezTo>
                                  <a:pt x="209" y="7"/>
                                  <a:pt x="214" y="5"/>
                                  <a:pt x="221" y="3"/>
                                </a:cubicBezTo>
                                <a:cubicBezTo>
                                  <a:pt x="227" y="1"/>
                                  <a:pt x="234" y="0"/>
                                  <a:pt x="242" y="0"/>
                                </a:cubicBezTo>
                                <a:cubicBezTo>
                                  <a:pt x="258" y="0"/>
                                  <a:pt x="270" y="5"/>
                                  <a:pt x="279" y="15"/>
                                </a:cubicBezTo>
                                <a:cubicBezTo>
                                  <a:pt x="289" y="25"/>
                                  <a:pt x="293" y="41"/>
                                  <a:pt x="293" y="63"/>
                                </a:cubicBezTo>
                                <a:lnTo>
                                  <a:pt x="293" y="157"/>
                                </a:lnTo>
                                <a:cubicBezTo>
                                  <a:pt x="293" y="162"/>
                                  <a:pt x="294" y="165"/>
                                  <a:pt x="295" y="168"/>
                                </a:cubicBezTo>
                                <a:cubicBezTo>
                                  <a:pt x="297" y="171"/>
                                  <a:pt x="300" y="173"/>
                                  <a:pt x="303" y="174"/>
                                </a:cubicBezTo>
                                <a:cubicBezTo>
                                  <a:pt x="306" y="176"/>
                                  <a:pt x="309" y="176"/>
                                  <a:pt x="312" y="177"/>
                                </a:cubicBezTo>
                                <a:cubicBezTo>
                                  <a:pt x="315" y="178"/>
                                  <a:pt x="318" y="178"/>
                                  <a:pt x="321" y="178"/>
                                </a:cubicBezTo>
                                <a:lnTo>
                                  <a:pt x="321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1044575" y="203200"/>
                            <a:ext cx="51435" cy="48260"/>
                          </a:xfrm>
                          <a:custGeom>
                            <a:avLst/>
                            <a:gdLst>
                              <a:gd name="T0" fmla="*/ 206 w 206"/>
                              <a:gd name="T1" fmla="*/ 184 h 192"/>
                              <a:gd name="T2" fmla="*/ 146 w 206"/>
                              <a:gd name="T3" fmla="*/ 188 h 192"/>
                              <a:gd name="T4" fmla="*/ 143 w 206"/>
                              <a:gd name="T5" fmla="*/ 186 h 192"/>
                              <a:gd name="T6" fmla="*/ 143 w 206"/>
                              <a:gd name="T7" fmla="*/ 162 h 192"/>
                              <a:gd name="T8" fmla="*/ 142 w 206"/>
                              <a:gd name="T9" fmla="*/ 162 h 192"/>
                              <a:gd name="T10" fmla="*/ 132 w 206"/>
                              <a:gd name="T11" fmla="*/ 172 h 192"/>
                              <a:gd name="T12" fmla="*/ 119 w 206"/>
                              <a:gd name="T13" fmla="*/ 182 h 192"/>
                              <a:gd name="T14" fmla="*/ 102 w 206"/>
                              <a:gd name="T15" fmla="*/ 190 h 192"/>
                              <a:gd name="T16" fmla="*/ 80 w 206"/>
                              <a:gd name="T17" fmla="*/ 192 h 192"/>
                              <a:gd name="T18" fmla="*/ 42 w 206"/>
                              <a:gd name="T19" fmla="*/ 176 h 192"/>
                              <a:gd name="T20" fmla="*/ 29 w 206"/>
                              <a:gd name="T21" fmla="*/ 130 h 192"/>
                              <a:gd name="T22" fmla="*/ 29 w 206"/>
                              <a:gd name="T23" fmla="*/ 41 h 192"/>
                              <a:gd name="T24" fmla="*/ 27 w 206"/>
                              <a:gd name="T25" fmla="*/ 29 h 192"/>
                              <a:gd name="T26" fmla="*/ 19 w 206"/>
                              <a:gd name="T27" fmla="*/ 21 h 192"/>
                              <a:gd name="T28" fmla="*/ 11 w 206"/>
                              <a:gd name="T29" fmla="*/ 18 h 192"/>
                              <a:gd name="T30" fmla="*/ 0 w 206"/>
                              <a:gd name="T31" fmla="*/ 17 h 192"/>
                              <a:gd name="T32" fmla="*/ 0 w 206"/>
                              <a:gd name="T33" fmla="*/ 4 h 192"/>
                              <a:gd name="T34" fmla="*/ 62 w 206"/>
                              <a:gd name="T35" fmla="*/ 0 h 192"/>
                              <a:gd name="T36" fmla="*/ 65 w 206"/>
                              <a:gd name="T37" fmla="*/ 2 h 192"/>
                              <a:gd name="T38" fmla="*/ 65 w 206"/>
                              <a:gd name="T39" fmla="*/ 131 h 192"/>
                              <a:gd name="T40" fmla="*/ 74 w 206"/>
                              <a:gd name="T41" fmla="*/ 162 h 192"/>
                              <a:gd name="T42" fmla="*/ 96 w 206"/>
                              <a:gd name="T43" fmla="*/ 172 h 192"/>
                              <a:gd name="T44" fmla="*/ 114 w 206"/>
                              <a:gd name="T45" fmla="*/ 169 h 192"/>
                              <a:gd name="T46" fmla="*/ 128 w 206"/>
                              <a:gd name="T47" fmla="*/ 161 h 192"/>
                              <a:gd name="T48" fmla="*/ 137 w 206"/>
                              <a:gd name="T49" fmla="*/ 153 h 192"/>
                              <a:gd name="T50" fmla="*/ 142 w 206"/>
                              <a:gd name="T51" fmla="*/ 145 h 192"/>
                              <a:gd name="T52" fmla="*/ 142 w 206"/>
                              <a:gd name="T53" fmla="*/ 39 h 192"/>
                              <a:gd name="T54" fmla="*/ 140 w 206"/>
                              <a:gd name="T55" fmla="*/ 28 h 192"/>
                              <a:gd name="T56" fmla="*/ 133 w 206"/>
                              <a:gd name="T57" fmla="*/ 20 h 192"/>
                              <a:gd name="T58" fmla="*/ 122 w 206"/>
                              <a:gd name="T59" fmla="*/ 17 h 192"/>
                              <a:gd name="T60" fmla="*/ 107 w 206"/>
                              <a:gd name="T61" fmla="*/ 17 h 192"/>
                              <a:gd name="T62" fmla="*/ 107 w 206"/>
                              <a:gd name="T63" fmla="*/ 4 h 192"/>
                              <a:gd name="T64" fmla="*/ 175 w 206"/>
                              <a:gd name="T65" fmla="*/ 0 h 192"/>
                              <a:gd name="T66" fmla="*/ 178 w 206"/>
                              <a:gd name="T67" fmla="*/ 2 h 192"/>
                              <a:gd name="T68" fmla="*/ 178 w 206"/>
                              <a:gd name="T69" fmla="*/ 150 h 192"/>
                              <a:gd name="T70" fmla="*/ 181 w 206"/>
                              <a:gd name="T71" fmla="*/ 161 h 192"/>
                              <a:gd name="T72" fmla="*/ 188 w 206"/>
                              <a:gd name="T73" fmla="*/ 168 h 192"/>
                              <a:gd name="T74" fmla="*/ 196 w 206"/>
                              <a:gd name="T75" fmla="*/ 171 h 192"/>
                              <a:gd name="T76" fmla="*/ 206 w 206"/>
                              <a:gd name="T77" fmla="*/ 172 h 192"/>
                              <a:gd name="T78" fmla="*/ 206 w 206"/>
                              <a:gd name="T79" fmla="*/ 18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6" h="192">
                                <a:moveTo>
                                  <a:pt x="206" y="184"/>
                                </a:moveTo>
                                <a:lnTo>
                                  <a:pt x="146" y="188"/>
                                </a:lnTo>
                                <a:lnTo>
                                  <a:pt x="143" y="186"/>
                                </a:lnTo>
                                <a:lnTo>
                                  <a:pt x="143" y="162"/>
                                </a:lnTo>
                                <a:lnTo>
                                  <a:pt x="142" y="162"/>
                                </a:lnTo>
                                <a:cubicBezTo>
                                  <a:pt x="139" y="165"/>
                                  <a:pt x="135" y="169"/>
                                  <a:pt x="132" y="172"/>
                                </a:cubicBezTo>
                                <a:cubicBezTo>
                                  <a:pt x="128" y="176"/>
                                  <a:pt x="123" y="179"/>
                                  <a:pt x="119" y="182"/>
                                </a:cubicBezTo>
                                <a:cubicBezTo>
                                  <a:pt x="113" y="185"/>
                                  <a:pt x="107" y="188"/>
                                  <a:pt x="102" y="190"/>
                                </a:cubicBezTo>
                                <a:cubicBezTo>
                                  <a:pt x="97" y="192"/>
                                  <a:pt x="89" y="192"/>
                                  <a:pt x="80" y="192"/>
                                </a:cubicBezTo>
                                <a:cubicBezTo>
                                  <a:pt x="63" y="192"/>
                                  <a:pt x="51" y="187"/>
                                  <a:pt x="42" y="176"/>
                                </a:cubicBezTo>
                                <a:cubicBezTo>
                                  <a:pt x="34" y="166"/>
                                  <a:pt x="29" y="150"/>
                                  <a:pt x="29" y="130"/>
                                </a:cubicBezTo>
                                <a:lnTo>
                                  <a:pt x="29" y="41"/>
                                </a:lnTo>
                                <a:cubicBezTo>
                                  <a:pt x="29" y="36"/>
                                  <a:pt x="29" y="32"/>
                                  <a:pt x="27" y="29"/>
                                </a:cubicBezTo>
                                <a:cubicBezTo>
                                  <a:pt x="25" y="26"/>
                                  <a:pt x="23" y="23"/>
                                  <a:pt x="19" y="21"/>
                                </a:cubicBezTo>
                                <a:cubicBezTo>
                                  <a:pt x="17" y="20"/>
                                  <a:pt x="14" y="19"/>
                                  <a:pt x="11" y="18"/>
                                </a:cubicBezTo>
                                <a:cubicBezTo>
                                  <a:pt x="7" y="17"/>
                                  <a:pt x="4" y="17"/>
                                  <a:pt x="0" y="17"/>
                                </a:cubicBezTo>
                                <a:lnTo>
                                  <a:pt x="0" y="4"/>
                                </a:lnTo>
                                <a:lnTo>
                                  <a:pt x="62" y="0"/>
                                </a:lnTo>
                                <a:lnTo>
                                  <a:pt x="65" y="2"/>
                                </a:lnTo>
                                <a:lnTo>
                                  <a:pt x="65" y="131"/>
                                </a:lnTo>
                                <a:cubicBezTo>
                                  <a:pt x="65" y="145"/>
                                  <a:pt x="68" y="155"/>
                                  <a:pt x="74" y="162"/>
                                </a:cubicBezTo>
                                <a:cubicBezTo>
                                  <a:pt x="80" y="168"/>
                                  <a:pt x="87" y="172"/>
                                  <a:pt x="96" y="172"/>
                                </a:cubicBezTo>
                                <a:cubicBezTo>
                                  <a:pt x="102" y="172"/>
                                  <a:pt x="109" y="171"/>
                                  <a:pt x="114" y="169"/>
                                </a:cubicBezTo>
                                <a:cubicBezTo>
                                  <a:pt x="119" y="167"/>
                                  <a:pt x="124" y="164"/>
                                  <a:pt x="128" y="161"/>
                                </a:cubicBezTo>
                                <a:cubicBezTo>
                                  <a:pt x="131" y="158"/>
                                  <a:pt x="134" y="156"/>
                                  <a:pt x="137" y="153"/>
                                </a:cubicBezTo>
                                <a:cubicBezTo>
                                  <a:pt x="139" y="150"/>
                                  <a:pt x="141" y="147"/>
                                  <a:pt x="142" y="145"/>
                                </a:cubicBezTo>
                                <a:lnTo>
                                  <a:pt x="142" y="39"/>
                                </a:lnTo>
                                <a:cubicBezTo>
                                  <a:pt x="142" y="35"/>
                                  <a:pt x="142" y="31"/>
                                  <a:pt x="140" y="28"/>
                                </a:cubicBezTo>
                                <a:cubicBezTo>
                                  <a:pt x="138" y="25"/>
                                  <a:pt x="136" y="22"/>
                                  <a:pt x="133" y="20"/>
                                </a:cubicBezTo>
                                <a:cubicBezTo>
                                  <a:pt x="130" y="19"/>
                                  <a:pt x="127" y="18"/>
                                  <a:pt x="122" y="17"/>
                                </a:cubicBezTo>
                                <a:cubicBezTo>
                                  <a:pt x="118" y="17"/>
                                  <a:pt x="113" y="17"/>
                                  <a:pt x="107" y="17"/>
                                </a:cubicBezTo>
                                <a:lnTo>
                                  <a:pt x="107" y="4"/>
                                </a:lnTo>
                                <a:lnTo>
                                  <a:pt x="175" y="0"/>
                                </a:lnTo>
                                <a:lnTo>
                                  <a:pt x="178" y="2"/>
                                </a:lnTo>
                                <a:lnTo>
                                  <a:pt x="178" y="150"/>
                                </a:lnTo>
                                <a:cubicBezTo>
                                  <a:pt x="178" y="154"/>
                                  <a:pt x="179" y="158"/>
                                  <a:pt x="181" y="161"/>
                                </a:cubicBezTo>
                                <a:cubicBezTo>
                                  <a:pt x="182" y="164"/>
                                  <a:pt x="185" y="166"/>
                                  <a:pt x="188" y="168"/>
                                </a:cubicBezTo>
                                <a:cubicBezTo>
                                  <a:pt x="190" y="170"/>
                                  <a:pt x="193" y="171"/>
                                  <a:pt x="196" y="171"/>
                                </a:cubicBezTo>
                                <a:cubicBezTo>
                                  <a:pt x="199" y="171"/>
                                  <a:pt x="203" y="172"/>
                                  <a:pt x="206" y="172"/>
                                </a:cubicBezTo>
                                <a:lnTo>
                                  <a:pt x="206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100455" y="202565"/>
                            <a:ext cx="52070" cy="47625"/>
                          </a:xfrm>
                          <a:custGeom>
                            <a:avLst/>
                            <a:gdLst>
                              <a:gd name="T0" fmla="*/ 208 w 208"/>
                              <a:gd name="T1" fmla="*/ 191 h 191"/>
                              <a:gd name="T2" fmla="*/ 117 w 208"/>
                              <a:gd name="T3" fmla="*/ 191 h 191"/>
                              <a:gd name="T4" fmla="*/ 117 w 208"/>
                              <a:gd name="T5" fmla="*/ 178 h 191"/>
                              <a:gd name="T6" fmla="*/ 126 w 208"/>
                              <a:gd name="T7" fmla="*/ 177 h 191"/>
                              <a:gd name="T8" fmla="*/ 135 w 208"/>
                              <a:gd name="T9" fmla="*/ 176 h 191"/>
                              <a:gd name="T10" fmla="*/ 143 w 208"/>
                              <a:gd name="T11" fmla="*/ 170 h 191"/>
                              <a:gd name="T12" fmla="*/ 145 w 208"/>
                              <a:gd name="T13" fmla="*/ 159 h 191"/>
                              <a:gd name="T14" fmla="*/ 145 w 208"/>
                              <a:gd name="T15" fmla="*/ 63 h 191"/>
                              <a:gd name="T16" fmla="*/ 136 w 208"/>
                              <a:gd name="T17" fmla="*/ 33 h 191"/>
                              <a:gd name="T18" fmla="*/ 113 w 208"/>
                              <a:gd name="T19" fmla="*/ 22 h 191"/>
                              <a:gd name="T20" fmla="*/ 95 w 208"/>
                              <a:gd name="T21" fmla="*/ 25 h 191"/>
                              <a:gd name="T22" fmla="*/ 80 w 208"/>
                              <a:gd name="T23" fmla="*/ 33 h 191"/>
                              <a:gd name="T24" fmla="*/ 70 w 208"/>
                              <a:gd name="T25" fmla="*/ 42 h 191"/>
                              <a:gd name="T26" fmla="*/ 65 w 208"/>
                              <a:gd name="T27" fmla="*/ 50 h 191"/>
                              <a:gd name="T28" fmla="*/ 65 w 208"/>
                              <a:gd name="T29" fmla="*/ 157 h 191"/>
                              <a:gd name="T30" fmla="*/ 67 w 208"/>
                              <a:gd name="T31" fmla="*/ 168 h 191"/>
                              <a:gd name="T32" fmla="*/ 75 w 208"/>
                              <a:gd name="T33" fmla="*/ 174 h 191"/>
                              <a:gd name="T34" fmla="*/ 84 w 208"/>
                              <a:gd name="T35" fmla="*/ 177 h 191"/>
                              <a:gd name="T36" fmla="*/ 93 w 208"/>
                              <a:gd name="T37" fmla="*/ 178 h 191"/>
                              <a:gd name="T38" fmla="*/ 93 w 208"/>
                              <a:gd name="T39" fmla="*/ 191 h 191"/>
                              <a:gd name="T40" fmla="*/ 2 w 208"/>
                              <a:gd name="T41" fmla="*/ 191 h 191"/>
                              <a:gd name="T42" fmla="*/ 2 w 208"/>
                              <a:gd name="T43" fmla="*/ 178 h 191"/>
                              <a:gd name="T44" fmla="*/ 11 w 208"/>
                              <a:gd name="T45" fmla="*/ 177 h 191"/>
                              <a:gd name="T46" fmla="*/ 19 w 208"/>
                              <a:gd name="T47" fmla="*/ 176 h 191"/>
                              <a:gd name="T48" fmla="*/ 27 w 208"/>
                              <a:gd name="T49" fmla="*/ 170 h 191"/>
                              <a:gd name="T50" fmla="*/ 30 w 208"/>
                              <a:gd name="T51" fmla="*/ 159 h 191"/>
                              <a:gd name="T52" fmla="*/ 30 w 208"/>
                              <a:gd name="T53" fmla="*/ 44 h 191"/>
                              <a:gd name="T54" fmla="*/ 27 w 208"/>
                              <a:gd name="T55" fmla="*/ 33 h 191"/>
                              <a:gd name="T56" fmla="*/ 19 w 208"/>
                              <a:gd name="T57" fmla="*/ 24 h 191"/>
                              <a:gd name="T58" fmla="*/ 11 w 208"/>
                              <a:gd name="T59" fmla="*/ 21 h 191"/>
                              <a:gd name="T60" fmla="*/ 0 w 208"/>
                              <a:gd name="T61" fmla="*/ 19 h 191"/>
                              <a:gd name="T62" fmla="*/ 0 w 208"/>
                              <a:gd name="T63" fmla="*/ 7 h 191"/>
                              <a:gd name="T64" fmla="*/ 62 w 208"/>
                              <a:gd name="T65" fmla="*/ 3 h 191"/>
                              <a:gd name="T66" fmla="*/ 65 w 208"/>
                              <a:gd name="T67" fmla="*/ 5 h 191"/>
                              <a:gd name="T68" fmla="*/ 65 w 208"/>
                              <a:gd name="T69" fmla="*/ 31 h 191"/>
                              <a:gd name="T70" fmla="*/ 66 w 208"/>
                              <a:gd name="T71" fmla="*/ 31 h 191"/>
                              <a:gd name="T72" fmla="*/ 77 w 208"/>
                              <a:gd name="T73" fmla="*/ 21 h 191"/>
                              <a:gd name="T74" fmla="*/ 90 w 208"/>
                              <a:gd name="T75" fmla="*/ 10 h 191"/>
                              <a:gd name="T76" fmla="*/ 106 w 208"/>
                              <a:gd name="T77" fmla="*/ 3 h 191"/>
                              <a:gd name="T78" fmla="*/ 128 w 208"/>
                              <a:gd name="T79" fmla="*/ 0 h 191"/>
                              <a:gd name="T80" fmla="*/ 168 w 208"/>
                              <a:gd name="T81" fmla="*/ 16 h 191"/>
                              <a:gd name="T82" fmla="*/ 181 w 208"/>
                              <a:gd name="T83" fmla="*/ 61 h 191"/>
                              <a:gd name="T84" fmla="*/ 181 w 208"/>
                              <a:gd name="T85" fmla="*/ 158 h 191"/>
                              <a:gd name="T86" fmla="*/ 183 w 208"/>
                              <a:gd name="T87" fmla="*/ 168 h 191"/>
                              <a:gd name="T88" fmla="*/ 191 w 208"/>
                              <a:gd name="T89" fmla="*/ 174 h 191"/>
                              <a:gd name="T90" fmla="*/ 198 w 208"/>
                              <a:gd name="T91" fmla="*/ 177 h 191"/>
                              <a:gd name="T92" fmla="*/ 208 w 208"/>
                              <a:gd name="T93" fmla="*/ 178 h 191"/>
                              <a:gd name="T94" fmla="*/ 208 w 208"/>
                              <a:gd name="T95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8" h="191">
                                <a:moveTo>
                                  <a:pt x="208" y="191"/>
                                </a:moveTo>
                                <a:lnTo>
                                  <a:pt x="117" y="191"/>
                                </a:lnTo>
                                <a:lnTo>
                                  <a:pt x="117" y="178"/>
                                </a:lnTo>
                                <a:cubicBezTo>
                                  <a:pt x="120" y="178"/>
                                  <a:pt x="123" y="178"/>
                                  <a:pt x="126" y="177"/>
                                </a:cubicBezTo>
                                <a:cubicBezTo>
                                  <a:pt x="130" y="177"/>
                                  <a:pt x="133" y="177"/>
                                  <a:pt x="135" y="176"/>
                                </a:cubicBezTo>
                                <a:cubicBezTo>
                                  <a:pt x="138" y="175"/>
                                  <a:pt x="141" y="173"/>
                                  <a:pt x="143" y="170"/>
                                </a:cubicBezTo>
                                <a:cubicBezTo>
                                  <a:pt x="144" y="167"/>
                                  <a:pt x="145" y="164"/>
                                  <a:pt x="145" y="159"/>
                                </a:cubicBezTo>
                                <a:lnTo>
                                  <a:pt x="145" y="63"/>
                                </a:lnTo>
                                <a:cubicBezTo>
                                  <a:pt x="145" y="50"/>
                                  <a:pt x="142" y="40"/>
                                  <a:pt x="136" y="33"/>
                                </a:cubicBezTo>
                                <a:cubicBezTo>
                                  <a:pt x="130" y="26"/>
                                  <a:pt x="122" y="22"/>
                                  <a:pt x="113" y="22"/>
                                </a:cubicBezTo>
                                <a:cubicBezTo>
                                  <a:pt x="106" y="22"/>
                                  <a:pt x="100" y="23"/>
                                  <a:pt x="95" y="25"/>
                                </a:cubicBezTo>
                                <a:cubicBezTo>
                                  <a:pt x="89" y="27"/>
                                  <a:pt x="84" y="30"/>
                                  <a:pt x="80" y="33"/>
                                </a:cubicBezTo>
                                <a:cubicBezTo>
                                  <a:pt x="76" y="36"/>
                                  <a:pt x="73" y="39"/>
                                  <a:pt x="70" y="42"/>
                                </a:cubicBezTo>
                                <a:cubicBezTo>
                                  <a:pt x="68" y="46"/>
                                  <a:pt x="66" y="48"/>
                                  <a:pt x="65" y="50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6" y="165"/>
                                  <a:pt x="67" y="168"/>
                                </a:cubicBezTo>
                                <a:cubicBezTo>
                                  <a:pt x="69" y="170"/>
                                  <a:pt x="72" y="173"/>
                                  <a:pt x="75" y="174"/>
                                </a:cubicBezTo>
                                <a:cubicBezTo>
                                  <a:pt x="78" y="175"/>
                                  <a:pt x="81" y="176"/>
                                  <a:pt x="84" y="177"/>
                                </a:cubicBezTo>
                                <a:cubicBezTo>
                                  <a:pt x="87" y="178"/>
                                  <a:pt x="90" y="178"/>
                                  <a:pt x="93" y="178"/>
                                </a:cubicBezTo>
                                <a:lnTo>
                                  <a:pt x="93" y="191"/>
                                </a:lnTo>
                                <a:lnTo>
                                  <a:pt x="2" y="191"/>
                                </a:lnTo>
                                <a:lnTo>
                                  <a:pt x="2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4" y="177"/>
                                  <a:pt x="17" y="177"/>
                                  <a:pt x="19" y="176"/>
                                </a:cubicBezTo>
                                <a:cubicBezTo>
                                  <a:pt x="23" y="175"/>
                                  <a:pt x="25" y="173"/>
                                  <a:pt x="27" y="170"/>
                                </a:cubicBezTo>
                                <a:cubicBezTo>
                                  <a:pt x="29" y="167"/>
                                  <a:pt x="30" y="164"/>
                                  <a:pt x="30" y="159"/>
                                </a:cubicBezTo>
                                <a:lnTo>
                                  <a:pt x="30" y="44"/>
                                </a:lnTo>
                                <a:cubicBezTo>
                                  <a:pt x="30" y="40"/>
                                  <a:pt x="29" y="36"/>
                                  <a:pt x="27" y="33"/>
                                </a:cubicBezTo>
                                <a:cubicBezTo>
                                  <a:pt x="25" y="29"/>
                                  <a:pt x="23" y="26"/>
                                  <a:pt x="19" y="24"/>
                                </a:cubicBezTo>
                                <a:cubicBezTo>
                                  <a:pt x="17" y="22"/>
                                  <a:pt x="14" y="21"/>
                                  <a:pt x="11" y="21"/>
                                </a:cubicBezTo>
                                <a:cubicBezTo>
                                  <a:pt x="7" y="20"/>
                                  <a:pt x="4" y="19"/>
                                  <a:pt x="0" y="19"/>
                                </a:cubicBezTo>
                                <a:lnTo>
                                  <a:pt x="0" y="7"/>
                                </a:lnTo>
                                <a:lnTo>
                                  <a:pt x="62" y="3"/>
                                </a:lnTo>
                                <a:lnTo>
                                  <a:pt x="65" y="5"/>
                                </a:lnTo>
                                <a:lnTo>
                                  <a:pt x="65" y="31"/>
                                </a:lnTo>
                                <a:lnTo>
                                  <a:pt x="66" y="31"/>
                                </a:lnTo>
                                <a:cubicBezTo>
                                  <a:pt x="69" y="28"/>
                                  <a:pt x="72" y="25"/>
                                  <a:pt x="77" y="21"/>
                                </a:cubicBezTo>
                                <a:cubicBezTo>
                                  <a:pt x="81" y="16"/>
                                  <a:pt x="86" y="13"/>
                                  <a:pt x="90" y="10"/>
                                </a:cubicBezTo>
                                <a:cubicBezTo>
                                  <a:pt x="94" y="7"/>
                                  <a:pt x="100" y="5"/>
                                  <a:pt x="106" y="3"/>
                                </a:cubicBezTo>
                                <a:cubicBezTo>
                                  <a:pt x="113" y="1"/>
                                  <a:pt x="120" y="0"/>
                                  <a:pt x="128" y="0"/>
                                </a:cubicBezTo>
                                <a:cubicBezTo>
                                  <a:pt x="146" y="0"/>
                                  <a:pt x="159" y="5"/>
                                  <a:pt x="168" y="16"/>
                                </a:cubicBezTo>
                                <a:cubicBezTo>
                                  <a:pt x="176" y="28"/>
                                  <a:pt x="181" y="42"/>
                                  <a:pt x="181" y="61"/>
                                </a:cubicBezTo>
                                <a:lnTo>
                                  <a:pt x="181" y="158"/>
                                </a:lnTo>
                                <a:cubicBezTo>
                                  <a:pt x="181" y="162"/>
                                  <a:pt x="181" y="165"/>
                                  <a:pt x="183" y="168"/>
                                </a:cubicBezTo>
                                <a:cubicBezTo>
                                  <a:pt x="184" y="171"/>
                                  <a:pt x="187" y="173"/>
                                  <a:pt x="191" y="174"/>
                                </a:cubicBezTo>
                                <a:cubicBezTo>
                                  <a:pt x="194" y="176"/>
                                  <a:pt x="196" y="177"/>
                                  <a:pt x="198" y="177"/>
                                </a:cubicBezTo>
                                <a:cubicBezTo>
                                  <a:pt x="201" y="178"/>
                                  <a:pt x="204" y="178"/>
                                  <a:pt x="208" y="178"/>
                                </a:cubicBezTo>
                                <a:lnTo>
                                  <a:pt x="20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 noEditPoints="1"/>
                        </wps:cNvSpPr>
                        <wps:spPr bwMode="auto">
                          <a:xfrm>
                            <a:off x="1156335" y="178435"/>
                            <a:ext cx="24130" cy="71755"/>
                          </a:xfrm>
                          <a:custGeom>
                            <a:avLst/>
                            <a:gdLst>
                              <a:gd name="T0" fmla="*/ 72 w 95"/>
                              <a:gd name="T1" fmla="*/ 24 h 286"/>
                              <a:gd name="T2" fmla="*/ 65 w 95"/>
                              <a:gd name="T3" fmla="*/ 43 h 286"/>
                              <a:gd name="T4" fmla="*/ 47 w 95"/>
                              <a:gd name="T5" fmla="*/ 51 h 286"/>
                              <a:gd name="T6" fmla="*/ 30 w 95"/>
                              <a:gd name="T7" fmla="*/ 43 h 286"/>
                              <a:gd name="T8" fmla="*/ 23 w 95"/>
                              <a:gd name="T9" fmla="*/ 26 h 286"/>
                              <a:gd name="T10" fmla="*/ 30 w 95"/>
                              <a:gd name="T11" fmla="*/ 8 h 286"/>
                              <a:gd name="T12" fmla="*/ 47 w 95"/>
                              <a:gd name="T13" fmla="*/ 0 h 286"/>
                              <a:gd name="T14" fmla="*/ 65 w 95"/>
                              <a:gd name="T15" fmla="*/ 7 h 286"/>
                              <a:gd name="T16" fmla="*/ 72 w 95"/>
                              <a:gd name="T17" fmla="*/ 24 h 286"/>
                              <a:gd name="T18" fmla="*/ 95 w 95"/>
                              <a:gd name="T19" fmla="*/ 286 h 286"/>
                              <a:gd name="T20" fmla="*/ 5 w 95"/>
                              <a:gd name="T21" fmla="*/ 286 h 286"/>
                              <a:gd name="T22" fmla="*/ 5 w 95"/>
                              <a:gd name="T23" fmla="*/ 273 h 286"/>
                              <a:gd name="T24" fmla="*/ 14 w 95"/>
                              <a:gd name="T25" fmla="*/ 273 h 286"/>
                              <a:gd name="T26" fmla="*/ 22 w 95"/>
                              <a:gd name="T27" fmla="*/ 271 h 286"/>
                              <a:gd name="T28" fmla="*/ 30 w 95"/>
                              <a:gd name="T29" fmla="*/ 265 h 286"/>
                              <a:gd name="T30" fmla="*/ 33 w 95"/>
                              <a:gd name="T31" fmla="*/ 254 h 286"/>
                              <a:gd name="T32" fmla="*/ 33 w 95"/>
                              <a:gd name="T33" fmla="*/ 139 h 286"/>
                              <a:gd name="T34" fmla="*/ 30 w 95"/>
                              <a:gd name="T35" fmla="*/ 128 h 286"/>
                              <a:gd name="T36" fmla="*/ 22 w 95"/>
                              <a:gd name="T37" fmla="*/ 120 h 286"/>
                              <a:gd name="T38" fmla="*/ 12 w 95"/>
                              <a:gd name="T39" fmla="*/ 116 h 286"/>
                              <a:gd name="T40" fmla="*/ 0 w 95"/>
                              <a:gd name="T41" fmla="*/ 114 h 286"/>
                              <a:gd name="T42" fmla="*/ 0 w 95"/>
                              <a:gd name="T43" fmla="*/ 102 h 286"/>
                              <a:gd name="T44" fmla="*/ 65 w 95"/>
                              <a:gd name="T45" fmla="*/ 98 h 286"/>
                              <a:gd name="T46" fmla="*/ 68 w 95"/>
                              <a:gd name="T47" fmla="*/ 100 h 286"/>
                              <a:gd name="T48" fmla="*/ 68 w 95"/>
                              <a:gd name="T49" fmla="*/ 252 h 286"/>
                              <a:gd name="T50" fmla="*/ 70 w 95"/>
                              <a:gd name="T51" fmla="*/ 263 h 286"/>
                              <a:gd name="T52" fmla="*/ 78 w 95"/>
                              <a:gd name="T53" fmla="*/ 269 h 286"/>
                              <a:gd name="T54" fmla="*/ 86 w 95"/>
                              <a:gd name="T55" fmla="*/ 272 h 286"/>
                              <a:gd name="T56" fmla="*/ 95 w 95"/>
                              <a:gd name="T57" fmla="*/ 273 h 286"/>
                              <a:gd name="T58" fmla="*/ 95 w 95"/>
                              <a:gd name="T5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5" h="286">
                                <a:moveTo>
                                  <a:pt x="72" y="24"/>
                                </a:moveTo>
                                <a:cubicBezTo>
                                  <a:pt x="72" y="31"/>
                                  <a:pt x="69" y="38"/>
                                  <a:pt x="65" y="43"/>
                                </a:cubicBezTo>
                                <a:cubicBezTo>
                                  <a:pt x="60" y="48"/>
                                  <a:pt x="54" y="51"/>
                                  <a:pt x="47" y="51"/>
                                </a:cubicBezTo>
                                <a:cubicBezTo>
                                  <a:pt x="41" y="51"/>
                                  <a:pt x="35" y="48"/>
                                  <a:pt x="30" y="43"/>
                                </a:cubicBezTo>
                                <a:cubicBezTo>
                                  <a:pt x="26" y="38"/>
                                  <a:pt x="23" y="32"/>
                                  <a:pt x="23" y="26"/>
                                </a:cubicBezTo>
                                <a:cubicBezTo>
                                  <a:pt x="23" y="19"/>
                                  <a:pt x="26" y="13"/>
                                  <a:pt x="30" y="8"/>
                                </a:cubicBezTo>
                                <a:cubicBezTo>
                                  <a:pt x="35" y="3"/>
                                  <a:pt x="41" y="0"/>
                                  <a:pt x="47" y="0"/>
                                </a:cubicBezTo>
                                <a:cubicBezTo>
                                  <a:pt x="54" y="0"/>
                                  <a:pt x="60" y="3"/>
                                  <a:pt x="65" y="7"/>
                                </a:cubicBezTo>
                                <a:cubicBezTo>
                                  <a:pt x="69" y="12"/>
                                  <a:pt x="72" y="18"/>
                                  <a:pt x="72" y="24"/>
                                </a:cubicBezTo>
                                <a:moveTo>
                                  <a:pt x="95" y="286"/>
                                </a:moveTo>
                                <a:lnTo>
                                  <a:pt x="5" y="286"/>
                                </a:lnTo>
                                <a:lnTo>
                                  <a:pt x="5" y="273"/>
                                </a:lnTo>
                                <a:cubicBezTo>
                                  <a:pt x="8" y="273"/>
                                  <a:pt x="11" y="273"/>
                                  <a:pt x="14" y="273"/>
                                </a:cubicBezTo>
                                <a:cubicBezTo>
                                  <a:pt x="17" y="272"/>
                                  <a:pt x="20" y="272"/>
                                  <a:pt x="22" y="271"/>
                                </a:cubicBezTo>
                                <a:cubicBezTo>
                                  <a:pt x="26" y="270"/>
                                  <a:pt x="29" y="268"/>
                                  <a:pt x="30" y="265"/>
                                </a:cubicBezTo>
                                <a:cubicBezTo>
                                  <a:pt x="32" y="262"/>
                                  <a:pt x="33" y="259"/>
                                  <a:pt x="33" y="254"/>
                                </a:cubicBezTo>
                                <a:lnTo>
                                  <a:pt x="33" y="139"/>
                                </a:lnTo>
                                <a:cubicBezTo>
                                  <a:pt x="33" y="135"/>
                                  <a:pt x="32" y="132"/>
                                  <a:pt x="30" y="128"/>
                                </a:cubicBezTo>
                                <a:cubicBezTo>
                                  <a:pt x="28" y="125"/>
                                  <a:pt x="26" y="122"/>
                                  <a:pt x="22" y="120"/>
                                </a:cubicBezTo>
                                <a:cubicBezTo>
                                  <a:pt x="20" y="118"/>
                                  <a:pt x="17" y="117"/>
                                  <a:pt x="12" y="116"/>
                                </a:cubicBezTo>
                                <a:cubicBezTo>
                                  <a:pt x="8" y="115"/>
                                  <a:pt x="3" y="114"/>
                                  <a:pt x="0" y="114"/>
                                </a:cubicBezTo>
                                <a:lnTo>
                                  <a:pt x="0" y="102"/>
                                </a:lnTo>
                                <a:lnTo>
                                  <a:pt x="65" y="98"/>
                                </a:lnTo>
                                <a:lnTo>
                                  <a:pt x="68" y="100"/>
                                </a:lnTo>
                                <a:lnTo>
                                  <a:pt x="68" y="252"/>
                                </a:lnTo>
                                <a:cubicBezTo>
                                  <a:pt x="68" y="256"/>
                                  <a:pt x="69" y="260"/>
                                  <a:pt x="70" y="263"/>
                                </a:cubicBezTo>
                                <a:cubicBezTo>
                                  <a:pt x="72" y="266"/>
                                  <a:pt x="75" y="268"/>
                                  <a:pt x="78" y="269"/>
                                </a:cubicBezTo>
                                <a:cubicBezTo>
                                  <a:pt x="81" y="270"/>
                                  <a:pt x="84" y="271"/>
                                  <a:pt x="86" y="272"/>
                                </a:cubicBezTo>
                                <a:cubicBezTo>
                                  <a:pt x="89" y="273"/>
                                  <a:pt x="92" y="273"/>
                                  <a:pt x="95" y="273"/>
                                </a:cubicBezTo>
                                <a:lnTo>
                                  <a:pt x="95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1180465" y="189230"/>
                            <a:ext cx="31750" cy="62230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35 h 247"/>
                              <a:gd name="T2" fmla="*/ 103 w 126"/>
                              <a:gd name="T3" fmla="*/ 243 h 247"/>
                              <a:gd name="T4" fmla="*/ 76 w 126"/>
                              <a:gd name="T5" fmla="*/ 247 h 247"/>
                              <a:gd name="T6" fmla="*/ 43 w 126"/>
                              <a:gd name="T7" fmla="*/ 235 h 247"/>
                              <a:gd name="T8" fmla="*/ 34 w 126"/>
                              <a:gd name="T9" fmla="*/ 202 h 247"/>
                              <a:gd name="T10" fmla="*/ 34 w 126"/>
                              <a:gd name="T11" fmla="*/ 76 h 247"/>
                              <a:gd name="T12" fmla="*/ 0 w 126"/>
                              <a:gd name="T13" fmla="*/ 76 h 247"/>
                              <a:gd name="T14" fmla="*/ 0 w 126"/>
                              <a:gd name="T15" fmla="*/ 58 h 247"/>
                              <a:gd name="T16" fmla="*/ 35 w 126"/>
                              <a:gd name="T17" fmla="*/ 58 h 247"/>
                              <a:gd name="T18" fmla="*/ 35 w 126"/>
                              <a:gd name="T19" fmla="*/ 0 h 247"/>
                              <a:gd name="T20" fmla="*/ 69 w 126"/>
                              <a:gd name="T21" fmla="*/ 0 h 247"/>
                              <a:gd name="T22" fmla="*/ 69 w 126"/>
                              <a:gd name="T23" fmla="*/ 58 h 247"/>
                              <a:gd name="T24" fmla="*/ 122 w 126"/>
                              <a:gd name="T25" fmla="*/ 58 h 247"/>
                              <a:gd name="T26" fmla="*/ 122 w 126"/>
                              <a:gd name="T27" fmla="*/ 76 h 247"/>
                              <a:gd name="T28" fmla="*/ 69 w 126"/>
                              <a:gd name="T29" fmla="*/ 76 h 247"/>
                              <a:gd name="T30" fmla="*/ 69 w 126"/>
                              <a:gd name="T31" fmla="*/ 180 h 247"/>
                              <a:gd name="T32" fmla="*/ 70 w 126"/>
                              <a:gd name="T33" fmla="*/ 199 h 247"/>
                              <a:gd name="T34" fmla="*/ 74 w 126"/>
                              <a:gd name="T35" fmla="*/ 213 h 247"/>
                              <a:gd name="T36" fmla="*/ 83 w 126"/>
                              <a:gd name="T37" fmla="*/ 221 h 247"/>
                              <a:gd name="T38" fmla="*/ 99 w 126"/>
                              <a:gd name="T39" fmla="*/ 224 h 247"/>
                              <a:gd name="T40" fmla="*/ 113 w 126"/>
                              <a:gd name="T41" fmla="*/ 223 h 247"/>
                              <a:gd name="T42" fmla="*/ 126 w 126"/>
                              <a:gd name="T43" fmla="*/ 221 h 247"/>
                              <a:gd name="T44" fmla="*/ 126 w 126"/>
                              <a:gd name="T45" fmla="*/ 235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6" h="247">
                                <a:moveTo>
                                  <a:pt x="126" y="235"/>
                                </a:moveTo>
                                <a:cubicBezTo>
                                  <a:pt x="118" y="238"/>
                                  <a:pt x="110" y="241"/>
                                  <a:pt x="103" y="243"/>
                                </a:cubicBezTo>
                                <a:cubicBezTo>
                                  <a:pt x="96" y="245"/>
                                  <a:pt x="87" y="247"/>
                                  <a:pt x="76" y="247"/>
                                </a:cubicBezTo>
                                <a:cubicBezTo>
                                  <a:pt x="61" y="247"/>
                                  <a:pt x="50" y="243"/>
                                  <a:pt x="43" y="235"/>
                                </a:cubicBezTo>
                                <a:cubicBezTo>
                                  <a:pt x="37" y="227"/>
                                  <a:pt x="34" y="216"/>
                                  <a:pt x="34" y="202"/>
                                </a:cubicBezTo>
                                <a:lnTo>
                                  <a:pt x="3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58"/>
                                </a:lnTo>
                                <a:lnTo>
                                  <a:pt x="35" y="58"/>
                                </a:lnTo>
                                <a:lnTo>
                                  <a:pt x="35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58"/>
                                </a:lnTo>
                                <a:lnTo>
                                  <a:pt x="122" y="58"/>
                                </a:lnTo>
                                <a:lnTo>
                                  <a:pt x="122" y="76"/>
                                </a:lnTo>
                                <a:lnTo>
                                  <a:pt x="69" y="76"/>
                                </a:lnTo>
                                <a:lnTo>
                                  <a:pt x="69" y="180"/>
                                </a:lnTo>
                                <a:cubicBezTo>
                                  <a:pt x="69" y="187"/>
                                  <a:pt x="70" y="194"/>
                                  <a:pt x="70" y="199"/>
                                </a:cubicBezTo>
                                <a:cubicBezTo>
                                  <a:pt x="71" y="204"/>
                                  <a:pt x="72" y="209"/>
                                  <a:pt x="74" y="213"/>
                                </a:cubicBezTo>
                                <a:cubicBezTo>
                                  <a:pt x="76" y="216"/>
                                  <a:pt x="79" y="219"/>
                                  <a:pt x="83" y="221"/>
                                </a:cubicBezTo>
                                <a:cubicBezTo>
                                  <a:pt x="87" y="223"/>
                                  <a:pt x="93" y="224"/>
                                  <a:pt x="99" y="224"/>
                                </a:cubicBezTo>
                                <a:cubicBezTo>
                                  <a:pt x="103" y="224"/>
                                  <a:pt x="107" y="224"/>
                                  <a:pt x="113" y="223"/>
                                </a:cubicBezTo>
                                <a:cubicBezTo>
                                  <a:pt x="119" y="222"/>
                                  <a:pt x="124" y="222"/>
                                  <a:pt x="126" y="221"/>
                                </a:cubicBezTo>
                                <a:lnTo>
                                  <a:pt x="126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214120" y="203835"/>
                            <a:ext cx="50165" cy="67310"/>
                          </a:xfrm>
                          <a:custGeom>
                            <a:avLst/>
                            <a:gdLst>
                              <a:gd name="T0" fmla="*/ 3 w 200"/>
                              <a:gd name="T1" fmla="*/ 246 h 269"/>
                              <a:gd name="T2" fmla="*/ 9 w 200"/>
                              <a:gd name="T3" fmla="*/ 231 h 269"/>
                              <a:gd name="T4" fmla="*/ 22 w 200"/>
                              <a:gd name="T5" fmla="*/ 225 h 269"/>
                              <a:gd name="T6" fmla="*/ 32 w 200"/>
                              <a:gd name="T7" fmla="*/ 227 h 269"/>
                              <a:gd name="T8" fmla="*/ 40 w 200"/>
                              <a:gd name="T9" fmla="*/ 233 h 269"/>
                              <a:gd name="T10" fmla="*/ 46 w 200"/>
                              <a:gd name="T11" fmla="*/ 241 h 269"/>
                              <a:gd name="T12" fmla="*/ 51 w 200"/>
                              <a:gd name="T13" fmla="*/ 249 h 269"/>
                              <a:gd name="T14" fmla="*/ 73 w 200"/>
                              <a:gd name="T15" fmla="*/ 222 h 269"/>
                              <a:gd name="T16" fmla="*/ 92 w 200"/>
                              <a:gd name="T17" fmla="*/ 185 h 269"/>
                              <a:gd name="T18" fmla="*/ 60 w 200"/>
                              <a:gd name="T19" fmla="*/ 105 h 269"/>
                              <a:gd name="T20" fmla="*/ 29 w 200"/>
                              <a:gd name="T21" fmla="*/ 32 h 269"/>
                              <a:gd name="T22" fmla="*/ 17 w 200"/>
                              <a:gd name="T23" fmla="*/ 18 h 269"/>
                              <a:gd name="T24" fmla="*/ 0 w 200"/>
                              <a:gd name="T25" fmla="*/ 12 h 269"/>
                              <a:gd name="T26" fmla="*/ 0 w 200"/>
                              <a:gd name="T27" fmla="*/ 0 h 269"/>
                              <a:gd name="T28" fmla="*/ 85 w 200"/>
                              <a:gd name="T29" fmla="*/ 0 h 269"/>
                              <a:gd name="T30" fmla="*/ 85 w 200"/>
                              <a:gd name="T31" fmla="*/ 13 h 269"/>
                              <a:gd name="T32" fmla="*/ 72 w 200"/>
                              <a:gd name="T33" fmla="*/ 15 h 269"/>
                              <a:gd name="T34" fmla="*/ 64 w 200"/>
                              <a:gd name="T35" fmla="*/ 20 h 269"/>
                              <a:gd name="T36" fmla="*/ 65 w 200"/>
                              <a:gd name="T37" fmla="*/ 24 h 269"/>
                              <a:gd name="T38" fmla="*/ 67 w 200"/>
                              <a:gd name="T39" fmla="*/ 30 h 269"/>
                              <a:gd name="T40" fmla="*/ 88 w 200"/>
                              <a:gd name="T41" fmla="*/ 83 h 269"/>
                              <a:gd name="T42" fmla="*/ 111 w 200"/>
                              <a:gd name="T43" fmla="*/ 140 h 269"/>
                              <a:gd name="T44" fmla="*/ 129 w 200"/>
                              <a:gd name="T45" fmla="*/ 98 h 269"/>
                              <a:gd name="T46" fmla="*/ 149 w 200"/>
                              <a:gd name="T47" fmla="*/ 47 h 269"/>
                              <a:gd name="T48" fmla="*/ 153 w 200"/>
                              <a:gd name="T49" fmla="*/ 37 h 269"/>
                              <a:gd name="T50" fmla="*/ 156 w 200"/>
                              <a:gd name="T51" fmla="*/ 26 h 269"/>
                              <a:gd name="T52" fmla="*/ 147 w 200"/>
                              <a:gd name="T53" fmla="*/ 17 h 269"/>
                              <a:gd name="T54" fmla="*/ 131 w 200"/>
                              <a:gd name="T55" fmla="*/ 12 h 269"/>
                              <a:gd name="T56" fmla="*/ 131 w 200"/>
                              <a:gd name="T57" fmla="*/ 0 h 269"/>
                              <a:gd name="T58" fmla="*/ 200 w 200"/>
                              <a:gd name="T59" fmla="*/ 0 h 269"/>
                              <a:gd name="T60" fmla="*/ 200 w 200"/>
                              <a:gd name="T61" fmla="*/ 11 h 269"/>
                              <a:gd name="T62" fmla="*/ 185 w 200"/>
                              <a:gd name="T63" fmla="*/ 18 h 269"/>
                              <a:gd name="T64" fmla="*/ 171 w 200"/>
                              <a:gd name="T65" fmla="*/ 34 h 269"/>
                              <a:gd name="T66" fmla="*/ 131 w 200"/>
                              <a:gd name="T67" fmla="*/ 129 h 269"/>
                              <a:gd name="T68" fmla="*/ 105 w 200"/>
                              <a:gd name="T69" fmla="*/ 192 h 269"/>
                              <a:gd name="T70" fmla="*/ 83 w 200"/>
                              <a:gd name="T71" fmla="*/ 233 h 269"/>
                              <a:gd name="T72" fmla="*/ 65 w 200"/>
                              <a:gd name="T73" fmla="*/ 256 h 269"/>
                              <a:gd name="T74" fmla="*/ 50 w 200"/>
                              <a:gd name="T75" fmla="*/ 267 h 269"/>
                              <a:gd name="T76" fmla="*/ 35 w 200"/>
                              <a:gd name="T77" fmla="*/ 269 h 269"/>
                              <a:gd name="T78" fmla="*/ 12 w 200"/>
                              <a:gd name="T79" fmla="*/ 262 h 269"/>
                              <a:gd name="T80" fmla="*/ 3 w 200"/>
                              <a:gd name="T81" fmla="*/ 246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0" h="269">
                                <a:moveTo>
                                  <a:pt x="3" y="246"/>
                                </a:moveTo>
                                <a:cubicBezTo>
                                  <a:pt x="3" y="240"/>
                                  <a:pt x="5" y="235"/>
                                  <a:pt x="9" y="231"/>
                                </a:cubicBezTo>
                                <a:cubicBezTo>
                                  <a:pt x="12" y="227"/>
                                  <a:pt x="16" y="225"/>
                                  <a:pt x="22" y="225"/>
                                </a:cubicBezTo>
                                <a:cubicBezTo>
                                  <a:pt x="26" y="225"/>
                                  <a:pt x="29" y="226"/>
                                  <a:pt x="32" y="227"/>
                                </a:cubicBezTo>
                                <a:cubicBezTo>
                                  <a:pt x="35" y="229"/>
                                  <a:pt x="37" y="231"/>
                                  <a:pt x="40" y="233"/>
                                </a:cubicBezTo>
                                <a:cubicBezTo>
                                  <a:pt x="42" y="235"/>
                                  <a:pt x="44" y="238"/>
                                  <a:pt x="46" y="241"/>
                                </a:cubicBezTo>
                                <a:cubicBezTo>
                                  <a:pt x="48" y="244"/>
                                  <a:pt x="50" y="247"/>
                                  <a:pt x="51" y="249"/>
                                </a:cubicBezTo>
                                <a:cubicBezTo>
                                  <a:pt x="57" y="245"/>
                                  <a:pt x="65" y="237"/>
                                  <a:pt x="73" y="222"/>
                                </a:cubicBezTo>
                                <a:cubicBezTo>
                                  <a:pt x="82" y="208"/>
                                  <a:pt x="88" y="195"/>
                                  <a:pt x="92" y="185"/>
                                </a:cubicBezTo>
                                <a:cubicBezTo>
                                  <a:pt x="80" y="155"/>
                                  <a:pt x="69" y="128"/>
                                  <a:pt x="60" y="105"/>
                                </a:cubicBezTo>
                                <a:cubicBezTo>
                                  <a:pt x="50" y="81"/>
                                  <a:pt x="40" y="57"/>
                                  <a:pt x="29" y="32"/>
                                </a:cubicBezTo>
                                <a:cubicBezTo>
                                  <a:pt x="27" y="26"/>
                                  <a:pt x="23" y="22"/>
                                  <a:pt x="17" y="18"/>
                                </a:cubicBezTo>
                                <a:cubicBezTo>
                                  <a:pt x="12" y="15"/>
                                  <a:pt x="6" y="13"/>
                                  <a:pt x="0" y="12"/>
                                </a:cubicBezTo>
                                <a:lnTo>
                                  <a:pt x="0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13"/>
                                </a:lnTo>
                                <a:cubicBezTo>
                                  <a:pt x="82" y="13"/>
                                  <a:pt x="77" y="14"/>
                                  <a:pt x="72" y="15"/>
                                </a:cubicBezTo>
                                <a:cubicBezTo>
                                  <a:pt x="66" y="17"/>
                                  <a:pt x="64" y="18"/>
                                  <a:pt x="64" y="20"/>
                                </a:cubicBezTo>
                                <a:cubicBezTo>
                                  <a:pt x="64" y="21"/>
                                  <a:pt x="64" y="22"/>
                                  <a:pt x="65" y="24"/>
                                </a:cubicBezTo>
                                <a:cubicBezTo>
                                  <a:pt x="65" y="26"/>
                                  <a:pt x="66" y="28"/>
                                  <a:pt x="67" y="30"/>
                                </a:cubicBezTo>
                                <a:cubicBezTo>
                                  <a:pt x="71" y="42"/>
                                  <a:pt x="79" y="60"/>
                                  <a:pt x="88" y="83"/>
                                </a:cubicBezTo>
                                <a:cubicBezTo>
                                  <a:pt x="98" y="107"/>
                                  <a:pt x="106" y="126"/>
                                  <a:pt x="111" y="140"/>
                                </a:cubicBezTo>
                                <a:cubicBezTo>
                                  <a:pt x="117" y="126"/>
                                  <a:pt x="123" y="112"/>
                                  <a:pt x="129" y="98"/>
                                </a:cubicBezTo>
                                <a:cubicBezTo>
                                  <a:pt x="135" y="83"/>
                                  <a:pt x="142" y="67"/>
                                  <a:pt x="149" y="47"/>
                                </a:cubicBezTo>
                                <a:cubicBezTo>
                                  <a:pt x="150" y="45"/>
                                  <a:pt x="151" y="41"/>
                                  <a:pt x="153" y="37"/>
                                </a:cubicBezTo>
                                <a:cubicBezTo>
                                  <a:pt x="155" y="33"/>
                                  <a:pt x="156" y="29"/>
                                  <a:pt x="156" y="26"/>
                                </a:cubicBezTo>
                                <a:cubicBezTo>
                                  <a:pt x="156" y="23"/>
                                  <a:pt x="153" y="20"/>
                                  <a:pt x="147" y="17"/>
                                </a:cubicBezTo>
                                <a:cubicBezTo>
                                  <a:pt x="141" y="14"/>
                                  <a:pt x="136" y="13"/>
                                  <a:pt x="131" y="12"/>
                                </a:cubicBezTo>
                                <a:lnTo>
                                  <a:pt x="131" y="0"/>
                                </a:lnTo>
                                <a:lnTo>
                                  <a:pt x="200" y="0"/>
                                </a:lnTo>
                                <a:lnTo>
                                  <a:pt x="200" y="11"/>
                                </a:lnTo>
                                <a:cubicBezTo>
                                  <a:pt x="196" y="12"/>
                                  <a:pt x="191" y="14"/>
                                  <a:pt x="185" y="18"/>
                                </a:cubicBezTo>
                                <a:cubicBezTo>
                                  <a:pt x="179" y="22"/>
                                  <a:pt x="174" y="27"/>
                                  <a:pt x="171" y="34"/>
                                </a:cubicBezTo>
                                <a:cubicBezTo>
                                  <a:pt x="156" y="68"/>
                                  <a:pt x="143" y="100"/>
                                  <a:pt x="131" y="129"/>
                                </a:cubicBezTo>
                                <a:cubicBezTo>
                                  <a:pt x="120" y="157"/>
                                  <a:pt x="111" y="178"/>
                                  <a:pt x="105" y="192"/>
                                </a:cubicBezTo>
                                <a:cubicBezTo>
                                  <a:pt x="97" y="209"/>
                                  <a:pt x="90" y="223"/>
                                  <a:pt x="83" y="233"/>
                                </a:cubicBezTo>
                                <a:cubicBezTo>
                                  <a:pt x="77" y="243"/>
                                  <a:pt x="71" y="250"/>
                                  <a:pt x="65" y="256"/>
                                </a:cubicBezTo>
                                <a:cubicBezTo>
                                  <a:pt x="60" y="261"/>
                                  <a:pt x="54" y="265"/>
                                  <a:pt x="50" y="267"/>
                                </a:cubicBezTo>
                                <a:cubicBezTo>
                                  <a:pt x="45" y="268"/>
                                  <a:pt x="40" y="269"/>
                                  <a:pt x="35" y="269"/>
                                </a:cubicBezTo>
                                <a:cubicBezTo>
                                  <a:pt x="25" y="269"/>
                                  <a:pt x="17" y="267"/>
                                  <a:pt x="12" y="262"/>
                                </a:cubicBezTo>
                                <a:cubicBezTo>
                                  <a:pt x="6" y="258"/>
                                  <a:pt x="3" y="252"/>
                                  <a:pt x="3" y="24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769620" y="272415"/>
                            <a:ext cx="66040" cy="69850"/>
                          </a:xfrm>
                          <a:custGeom>
                            <a:avLst/>
                            <a:gdLst>
                              <a:gd name="T0" fmla="*/ 262 w 262"/>
                              <a:gd name="T1" fmla="*/ 167 h 280"/>
                              <a:gd name="T2" fmla="*/ 250 w 262"/>
                              <a:gd name="T3" fmla="*/ 169 h 280"/>
                              <a:gd name="T4" fmla="*/ 238 w 262"/>
                              <a:gd name="T5" fmla="*/ 172 h 280"/>
                              <a:gd name="T6" fmla="*/ 230 w 262"/>
                              <a:gd name="T7" fmla="*/ 180 h 280"/>
                              <a:gd name="T8" fmla="*/ 227 w 262"/>
                              <a:gd name="T9" fmla="*/ 192 h 280"/>
                              <a:gd name="T10" fmla="*/ 227 w 262"/>
                              <a:gd name="T11" fmla="*/ 213 h 280"/>
                              <a:gd name="T12" fmla="*/ 228 w 262"/>
                              <a:gd name="T13" fmla="*/ 243 h 280"/>
                              <a:gd name="T14" fmla="*/ 228 w 262"/>
                              <a:gd name="T15" fmla="*/ 256 h 280"/>
                              <a:gd name="T16" fmla="*/ 178 w 262"/>
                              <a:gd name="T17" fmla="*/ 274 h 280"/>
                              <a:gd name="T18" fmla="*/ 129 w 262"/>
                              <a:gd name="T19" fmla="*/ 280 h 280"/>
                              <a:gd name="T20" fmla="*/ 80 w 262"/>
                              <a:gd name="T21" fmla="*/ 270 h 280"/>
                              <a:gd name="T22" fmla="*/ 39 w 262"/>
                              <a:gd name="T23" fmla="*/ 243 h 280"/>
                              <a:gd name="T24" fmla="*/ 10 w 262"/>
                              <a:gd name="T25" fmla="*/ 199 h 280"/>
                              <a:gd name="T26" fmla="*/ 0 w 262"/>
                              <a:gd name="T27" fmla="*/ 142 h 280"/>
                              <a:gd name="T28" fmla="*/ 10 w 262"/>
                              <a:gd name="T29" fmla="*/ 85 h 280"/>
                              <a:gd name="T30" fmla="*/ 38 w 262"/>
                              <a:gd name="T31" fmla="*/ 40 h 280"/>
                              <a:gd name="T32" fmla="*/ 81 w 262"/>
                              <a:gd name="T33" fmla="*/ 11 h 280"/>
                              <a:gd name="T34" fmla="*/ 134 w 262"/>
                              <a:gd name="T35" fmla="*/ 0 h 280"/>
                              <a:gd name="T36" fmla="*/ 173 w 262"/>
                              <a:gd name="T37" fmla="*/ 6 h 280"/>
                              <a:gd name="T38" fmla="*/ 203 w 262"/>
                              <a:gd name="T39" fmla="*/ 19 h 280"/>
                              <a:gd name="T40" fmla="*/ 211 w 262"/>
                              <a:gd name="T41" fmla="*/ 6 h 280"/>
                              <a:gd name="T42" fmla="*/ 226 w 262"/>
                              <a:gd name="T43" fmla="*/ 6 h 280"/>
                              <a:gd name="T44" fmla="*/ 227 w 262"/>
                              <a:gd name="T45" fmla="*/ 99 h 280"/>
                              <a:gd name="T46" fmla="*/ 212 w 262"/>
                              <a:gd name="T47" fmla="*/ 99 h 280"/>
                              <a:gd name="T48" fmla="*/ 202 w 262"/>
                              <a:gd name="T49" fmla="*/ 69 h 280"/>
                              <a:gd name="T50" fmla="*/ 187 w 262"/>
                              <a:gd name="T51" fmla="*/ 42 h 280"/>
                              <a:gd name="T52" fmla="*/ 165 w 262"/>
                              <a:gd name="T53" fmla="*/ 23 h 280"/>
                              <a:gd name="T54" fmla="*/ 133 w 262"/>
                              <a:gd name="T55" fmla="*/ 16 h 280"/>
                              <a:gd name="T56" fmla="*/ 97 w 262"/>
                              <a:gd name="T57" fmla="*/ 24 h 280"/>
                              <a:gd name="T58" fmla="*/ 69 w 262"/>
                              <a:gd name="T59" fmla="*/ 49 h 280"/>
                              <a:gd name="T60" fmla="*/ 51 w 262"/>
                              <a:gd name="T61" fmla="*/ 88 h 280"/>
                              <a:gd name="T62" fmla="*/ 45 w 262"/>
                              <a:gd name="T63" fmla="*/ 140 h 280"/>
                              <a:gd name="T64" fmla="*/ 51 w 262"/>
                              <a:gd name="T65" fmla="*/ 188 h 280"/>
                              <a:gd name="T66" fmla="*/ 69 w 262"/>
                              <a:gd name="T67" fmla="*/ 227 h 280"/>
                              <a:gd name="T68" fmla="*/ 98 w 262"/>
                              <a:gd name="T69" fmla="*/ 253 h 280"/>
                              <a:gd name="T70" fmla="*/ 138 w 262"/>
                              <a:gd name="T71" fmla="*/ 263 h 280"/>
                              <a:gd name="T72" fmla="*/ 169 w 262"/>
                              <a:gd name="T73" fmla="*/ 258 h 280"/>
                              <a:gd name="T74" fmla="*/ 188 w 262"/>
                              <a:gd name="T75" fmla="*/ 247 h 280"/>
                              <a:gd name="T76" fmla="*/ 190 w 262"/>
                              <a:gd name="T77" fmla="*/ 227 h 280"/>
                              <a:gd name="T78" fmla="*/ 190 w 262"/>
                              <a:gd name="T79" fmla="*/ 210 h 280"/>
                              <a:gd name="T80" fmla="*/ 190 w 262"/>
                              <a:gd name="T81" fmla="*/ 196 h 280"/>
                              <a:gd name="T82" fmla="*/ 187 w 262"/>
                              <a:gd name="T83" fmla="*/ 182 h 280"/>
                              <a:gd name="T84" fmla="*/ 178 w 262"/>
                              <a:gd name="T85" fmla="*/ 173 h 280"/>
                              <a:gd name="T86" fmla="*/ 162 w 262"/>
                              <a:gd name="T87" fmla="*/ 169 h 280"/>
                              <a:gd name="T88" fmla="*/ 145 w 262"/>
                              <a:gd name="T89" fmla="*/ 167 h 280"/>
                              <a:gd name="T90" fmla="*/ 145 w 262"/>
                              <a:gd name="T91" fmla="*/ 153 h 280"/>
                              <a:gd name="T92" fmla="*/ 262 w 262"/>
                              <a:gd name="T93" fmla="*/ 153 h 280"/>
                              <a:gd name="T94" fmla="*/ 262 w 262"/>
                              <a:gd name="T95" fmla="*/ 167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62" h="280">
                                <a:moveTo>
                                  <a:pt x="262" y="167"/>
                                </a:moveTo>
                                <a:cubicBezTo>
                                  <a:pt x="259" y="167"/>
                                  <a:pt x="255" y="168"/>
                                  <a:pt x="250" y="169"/>
                                </a:cubicBezTo>
                                <a:cubicBezTo>
                                  <a:pt x="245" y="169"/>
                                  <a:pt x="241" y="171"/>
                                  <a:pt x="238" y="172"/>
                                </a:cubicBezTo>
                                <a:cubicBezTo>
                                  <a:pt x="234" y="174"/>
                                  <a:pt x="231" y="177"/>
                                  <a:pt x="230" y="180"/>
                                </a:cubicBezTo>
                                <a:cubicBezTo>
                                  <a:pt x="228" y="184"/>
                                  <a:pt x="227" y="188"/>
                                  <a:pt x="227" y="192"/>
                                </a:cubicBezTo>
                                <a:lnTo>
                                  <a:pt x="227" y="213"/>
                                </a:lnTo>
                                <a:cubicBezTo>
                                  <a:pt x="227" y="228"/>
                                  <a:pt x="227" y="238"/>
                                  <a:pt x="228" y="243"/>
                                </a:cubicBezTo>
                                <a:cubicBezTo>
                                  <a:pt x="228" y="249"/>
                                  <a:pt x="228" y="253"/>
                                  <a:pt x="228" y="256"/>
                                </a:cubicBezTo>
                                <a:cubicBezTo>
                                  <a:pt x="212" y="264"/>
                                  <a:pt x="195" y="270"/>
                                  <a:pt x="178" y="274"/>
                                </a:cubicBezTo>
                                <a:cubicBezTo>
                                  <a:pt x="162" y="278"/>
                                  <a:pt x="145" y="280"/>
                                  <a:pt x="129" y="280"/>
                                </a:cubicBezTo>
                                <a:cubicBezTo>
                                  <a:pt x="112" y="280"/>
                                  <a:pt x="96" y="277"/>
                                  <a:pt x="80" y="270"/>
                                </a:cubicBezTo>
                                <a:cubicBezTo>
                                  <a:pt x="64" y="264"/>
                                  <a:pt x="50" y="255"/>
                                  <a:pt x="39" y="243"/>
                                </a:cubicBezTo>
                                <a:cubicBezTo>
                                  <a:pt x="27" y="231"/>
                                  <a:pt x="17" y="216"/>
                                  <a:pt x="10" y="199"/>
                                </a:cubicBezTo>
                                <a:cubicBezTo>
                                  <a:pt x="3" y="182"/>
                                  <a:pt x="0" y="163"/>
                                  <a:pt x="0" y="142"/>
                                </a:cubicBezTo>
                                <a:cubicBezTo>
                                  <a:pt x="0" y="122"/>
                                  <a:pt x="3" y="103"/>
                                  <a:pt x="10" y="85"/>
                                </a:cubicBezTo>
                                <a:cubicBezTo>
                                  <a:pt x="16" y="68"/>
                                  <a:pt x="26" y="53"/>
                                  <a:pt x="38" y="40"/>
                                </a:cubicBezTo>
                                <a:cubicBezTo>
                                  <a:pt x="50" y="27"/>
                                  <a:pt x="64" y="18"/>
                                  <a:pt x="81" y="11"/>
                                </a:cubicBezTo>
                                <a:cubicBezTo>
                                  <a:pt x="97" y="4"/>
                                  <a:pt x="115" y="0"/>
                                  <a:pt x="134" y="0"/>
                                </a:cubicBezTo>
                                <a:cubicBezTo>
                                  <a:pt x="149" y="0"/>
                                  <a:pt x="162" y="2"/>
                                  <a:pt x="173" y="6"/>
                                </a:cubicBezTo>
                                <a:cubicBezTo>
                                  <a:pt x="185" y="9"/>
                                  <a:pt x="194" y="14"/>
                                  <a:pt x="203" y="19"/>
                                </a:cubicBezTo>
                                <a:lnTo>
                                  <a:pt x="211" y="6"/>
                                </a:lnTo>
                                <a:lnTo>
                                  <a:pt x="226" y="6"/>
                                </a:lnTo>
                                <a:lnTo>
                                  <a:pt x="227" y="99"/>
                                </a:lnTo>
                                <a:lnTo>
                                  <a:pt x="212" y="99"/>
                                </a:lnTo>
                                <a:cubicBezTo>
                                  <a:pt x="209" y="89"/>
                                  <a:pt x="206" y="79"/>
                                  <a:pt x="202" y="69"/>
                                </a:cubicBezTo>
                                <a:cubicBezTo>
                                  <a:pt x="198" y="59"/>
                                  <a:pt x="193" y="50"/>
                                  <a:pt x="187" y="42"/>
                                </a:cubicBezTo>
                                <a:cubicBezTo>
                                  <a:pt x="181" y="34"/>
                                  <a:pt x="173" y="28"/>
                                  <a:pt x="165" y="23"/>
                                </a:cubicBezTo>
                                <a:cubicBezTo>
                                  <a:pt x="156" y="18"/>
                                  <a:pt x="145" y="16"/>
                                  <a:pt x="133" y="16"/>
                                </a:cubicBezTo>
                                <a:cubicBezTo>
                                  <a:pt x="119" y="16"/>
                                  <a:pt x="107" y="19"/>
                                  <a:pt x="97" y="24"/>
                                </a:cubicBezTo>
                                <a:cubicBezTo>
                                  <a:pt x="86" y="30"/>
                                  <a:pt x="77" y="38"/>
                                  <a:pt x="69" y="49"/>
                                </a:cubicBezTo>
                                <a:cubicBezTo>
                                  <a:pt x="61" y="59"/>
                                  <a:pt x="56" y="72"/>
                                  <a:pt x="51" y="88"/>
                                </a:cubicBezTo>
                                <a:cubicBezTo>
                                  <a:pt x="47" y="103"/>
                                  <a:pt x="45" y="121"/>
                                  <a:pt x="45" y="140"/>
                                </a:cubicBezTo>
                                <a:cubicBezTo>
                                  <a:pt x="45" y="157"/>
                                  <a:pt x="47" y="173"/>
                                  <a:pt x="51" y="188"/>
                                </a:cubicBezTo>
                                <a:cubicBezTo>
                                  <a:pt x="55" y="203"/>
                                  <a:pt x="61" y="216"/>
                                  <a:pt x="69" y="227"/>
                                </a:cubicBezTo>
                                <a:cubicBezTo>
                                  <a:pt x="77" y="238"/>
                                  <a:pt x="87" y="247"/>
                                  <a:pt x="98" y="253"/>
                                </a:cubicBezTo>
                                <a:cubicBezTo>
                                  <a:pt x="110" y="260"/>
                                  <a:pt x="123" y="263"/>
                                  <a:pt x="138" y="263"/>
                                </a:cubicBezTo>
                                <a:cubicBezTo>
                                  <a:pt x="149" y="263"/>
                                  <a:pt x="159" y="261"/>
                                  <a:pt x="169" y="258"/>
                                </a:cubicBezTo>
                                <a:cubicBezTo>
                                  <a:pt x="178" y="255"/>
                                  <a:pt x="184" y="251"/>
                                  <a:pt x="188" y="247"/>
                                </a:cubicBezTo>
                                <a:cubicBezTo>
                                  <a:pt x="189" y="241"/>
                                  <a:pt x="189" y="234"/>
                                  <a:pt x="190" y="227"/>
                                </a:cubicBezTo>
                                <a:cubicBezTo>
                                  <a:pt x="190" y="221"/>
                                  <a:pt x="190" y="215"/>
                                  <a:pt x="190" y="210"/>
                                </a:cubicBezTo>
                                <a:lnTo>
                                  <a:pt x="190" y="196"/>
                                </a:lnTo>
                                <a:cubicBezTo>
                                  <a:pt x="190" y="191"/>
                                  <a:pt x="189" y="186"/>
                                  <a:pt x="187" y="182"/>
                                </a:cubicBezTo>
                                <a:cubicBezTo>
                                  <a:pt x="186" y="178"/>
                                  <a:pt x="183" y="175"/>
                                  <a:pt x="178" y="173"/>
                                </a:cubicBezTo>
                                <a:cubicBezTo>
                                  <a:pt x="174" y="171"/>
                                  <a:pt x="169" y="169"/>
                                  <a:pt x="162" y="169"/>
                                </a:cubicBezTo>
                                <a:cubicBezTo>
                                  <a:pt x="154" y="168"/>
                                  <a:pt x="149" y="167"/>
                                  <a:pt x="145" y="167"/>
                                </a:cubicBezTo>
                                <a:lnTo>
                                  <a:pt x="145" y="153"/>
                                </a:lnTo>
                                <a:lnTo>
                                  <a:pt x="262" y="153"/>
                                </a:lnTo>
                                <a:lnTo>
                                  <a:pt x="262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836930" y="292735"/>
                            <a:ext cx="35560" cy="47625"/>
                          </a:xfrm>
                          <a:custGeom>
                            <a:avLst/>
                            <a:gdLst>
                              <a:gd name="T0" fmla="*/ 144 w 144"/>
                              <a:gd name="T1" fmla="*/ 29 h 190"/>
                              <a:gd name="T2" fmla="*/ 140 w 144"/>
                              <a:gd name="T3" fmla="*/ 46 h 190"/>
                              <a:gd name="T4" fmla="*/ 125 w 144"/>
                              <a:gd name="T5" fmla="*/ 53 h 190"/>
                              <a:gd name="T6" fmla="*/ 109 w 144"/>
                              <a:gd name="T7" fmla="*/ 48 h 190"/>
                              <a:gd name="T8" fmla="*/ 104 w 144"/>
                              <a:gd name="T9" fmla="*/ 35 h 190"/>
                              <a:gd name="T10" fmla="*/ 104 w 144"/>
                              <a:gd name="T11" fmla="*/ 28 h 190"/>
                              <a:gd name="T12" fmla="*/ 105 w 144"/>
                              <a:gd name="T13" fmla="*/ 21 h 190"/>
                              <a:gd name="T14" fmla="*/ 85 w 144"/>
                              <a:gd name="T15" fmla="*/ 28 h 190"/>
                              <a:gd name="T16" fmla="*/ 65 w 144"/>
                              <a:gd name="T17" fmla="*/ 49 h 190"/>
                              <a:gd name="T18" fmla="*/ 65 w 144"/>
                              <a:gd name="T19" fmla="*/ 157 h 190"/>
                              <a:gd name="T20" fmla="*/ 67 w 144"/>
                              <a:gd name="T21" fmla="*/ 168 h 190"/>
                              <a:gd name="T22" fmla="*/ 75 w 144"/>
                              <a:gd name="T23" fmla="*/ 174 h 190"/>
                              <a:gd name="T24" fmla="*/ 87 w 144"/>
                              <a:gd name="T25" fmla="*/ 177 h 190"/>
                              <a:gd name="T26" fmla="*/ 100 w 144"/>
                              <a:gd name="T27" fmla="*/ 178 h 190"/>
                              <a:gd name="T28" fmla="*/ 100 w 144"/>
                              <a:gd name="T29" fmla="*/ 190 h 190"/>
                              <a:gd name="T30" fmla="*/ 2 w 144"/>
                              <a:gd name="T31" fmla="*/ 190 h 190"/>
                              <a:gd name="T32" fmla="*/ 2 w 144"/>
                              <a:gd name="T33" fmla="*/ 178 h 190"/>
                              <a:gd name="T34" fmla="*/ 11 w 144"/>
                              <a:gd name="T35" fmla="*/ 177 h 190"/>
                              <a:gd name="T36" fmla="*/ 19 w 144"/>
                              <a:gd name="T37" fmla="*/ 176 h 190"/>
                              <a:gd name="T38" fmla="*/ 27 w 144"/>
                              <a:gd name="T39" fmla="*/ 170 h 190"/>
                              <a:gd name="T40" fmla="*/ 29 w 144"/>
                              <a:gd name="T41" fmla="*/ 159 h 190"/>
                              <a:gd name="T42" fmla="*/ 29 w 144"/>
                              <a:gd name="T43" fmla="*/ 44 h 190"/>
                              <a:gd name="T44" fmla="*/ 27 w 144"/>
                              <a:gd name="T45" fmla="*/ 33 h 190"/>
                              <a:gd name="T46" fmla="*/ 19 w 144"/>
                              <a:gd name="T47" fmla="*/ 24 h 190"/>
                              <a:gd name="T48" fmla="*/ 11 w 144"/>
                              <a:gd name="T49" fmla="*/ 20 h 190"/>
                              <a:gd name="T50" fmla="*/ 0 w 144"/>
                              <a:gd name="T51" fmla="*/ 19 h 190"/>
                              <a:gd name="T52" fmla="*/ 0 w 144"/>
                              <a:gd name="T53" fmla="*/ 6 h 190"/>
                              <a:gd name="T54" fmla="*/ 62 w 144"/>
                              <a:gd name="T55" fmla="*/ 2 h 190"/>
                              <a:gd name="T56" fmla="*/ 65 w 144"/>
                              <a:gd name="T57" fmla="*/ 5 h 190"/>
                              <a:gd name="T58" fmla="*/ 65 w 144"/>
                              <a:gd name="T59" fmla="*/ 31 h 190"/>
                              <a:gd name="T60" fmla="*/ 65 w 144"/>
                              <a:gd name="T61" fmla="*/ 31 h 190"/>
                              <a:gd name="T62" fmla="*/ 91 w 144"/>
                              <a:gd name="T63" fmla="*/ 8 h 190"/>
                              <a:gd name="T64" fmla="*/ 118 w 144"/>
                              <a:gd name="T65" fmla="*/ 0 h 190"/>
                              <a:gd name="T66" fmla="*/ 137 w 144"/>
                              <a:gd name="T67" fmla="*/ 8 h 190"/>
                              <a:gd name="T68" fmla="*/ 144 w 144"/>
                              <a:gd name="T69" fmla="*/ 29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4" h="190">
                                <a:moveTo>
                                  <a:pt x="144" y="29"/>
                                </a:moveTo>
                                <a:cubicBezTo>
                                  <a:pt x="144" y="35"/>
                                  <a:pt x="143" y="41"/>
                                  <a:pt x="140" y="46"/>
                                </a:cubicBezTo>
                                <a:cubicBezTo>
                                  <a:pt x="137" y="51"/>
                                  <a:pt x="132" y="53"/>
                                  <a:pt x="125" y="53"/>
                                </a:cubicBezTo>
                                <a:cubicBezTo>
                                  <a:pt x="118" y="53"/>
                                  <a:pt x="113" y="51"/>
                                  <a:pt x="109" y="48"/>
                                </a:cubicBezTo>
                                <a:cubicBezTo>
                                  <a:pt x="105" y="44"/>
                                  <a:pt x="104" y="40"/>
                                  <a:pt x="104" y="35"/>
                                </a:cubicBezTo>
                                <a:cubicBezTo>
                                  <a:pt x="104" y="33"/>
                                  <a:pt x="104" y="30"/>
                                  <a:pt x="104" y="28"/>
                                </a:cubicBezTo>
                                <a:cubicBezTo>
                                  <a:pt x="105" y="26"/>
                                  <a:pt x="105" y="23"/>
                                  <a:pt x="105" y="21"/>
                                </a:cubicBezTo>
                                <a:cubicBezTo>
                                  <a:pt x="100" y="21"/>
                                  <a:pt x="93" y="24"/>
                                  <a:pt x="85" y="28"/>
                                </a:cubicBezTo>
                                <a:cubicBezTo>
                                  <a:pt x="77" y="33"/>
                                  <a:pt x="70" y="40"/>
                                  <a:pt x="65" y="49"/>
                                </a:cubicBezTo>
                                <a:lnTo>
                                  <a:pt x="65" y="157"/>
                                </a:lnTo>
                                <a:cubicBezTo>
                                  <a:pt x="65" y="161"/>
                                  <a:pt x="65" y="165"/>
                                  <a:pt x="67" y="168"/>
                                </a:cubicBezTo>
                                <a:cubicBezTo>
                                  <a:pt x="69" y="170"/>
                                  <a:pt x="71" y="172"/>
                                  <a:pt x="75" y="174"/>
                                </a:cubicBezTo>
                                <a:cubicBezTo>
                                  <a:pt x="78" y="175"/>
                                  <a:pt x="82" y="176"/>
                                  <a:pt x="87" y="177"/>
                                </a:cubicBezTo>
                                <a:cubicBezTo>
                                  <a:pt x="92" y="177"/>
                                  <a:pt x="97" y="178"/>
                                  <a:pt x="100" y="178"/>
                                </a:cubicBezTo>
                                <a:lnTo>
                                  <a:pt x="100" y="190"/>
                                </a:lnTo>
                                <a:lnTo>
                                  <a:pt x="2" y="190"/>
                                </a:lnTo>
                                <a:lnTo>
                                  <a:pt x="2" y="178"/>
                                </a:lnTo>
                                <a:cubicBezTo>
                                  <a:pt x="5" y="178"/>
                                  <a:pt x="8" y="178"/>
                                  <a:pt x="11" y="177"/>
                                </a:cubicBezTo>
                                <a:cubicBezTo>
                                  <a:pt x="14" y="177"/>
                                  <a:pt x="17" y="176"/>
                                  <a:pt x="19" y="176"/>
                                </a:cubicBezTo>
                                <a:cubicBezTo>
                                  <a:pt x="23" y="175"/>
                                  <a:pt x="25" y="173"/>
                                  <a:pt x="27" y="170"/>
                                </a:cubicBezTo>
                                <a:cubicBezTo>
                                  <a:pt x="29" y="167"/>
                                  <a:pt x="29" y="163"/>
                                  <a:pt x="29" y="159"/>
                                </a:cubicBezTo>
                                <a:lnTo>
                                  <a:pt x="29" y="44"/>
                                </a:lnTo>
                                <a:cubicBezTo>
                                  <a:pt x="29" y="40"/>
                                  <a:pt x="29" y="36"/>
                                  <a:pt x="27" y="33"/>
                                </a:cubicBezTo>
                                <a:cubicBezTo>
                                  <a:pt x="25" y="29"/>
                                  <a:pt x="22" y="26"/>
                                  <a:pt x="19" y="24"/>
                                </a:cubicBezTo>
                                <a:cubicBezTo>
                                  <a:pt x="17" y="22"/>
                                  <a:pt x="14" y="21"/>
                                  <a:pt x="11" y="20"/>
                                </a:cubicBezTo>
                                <a:cubicBezTo>
                                  <a:pt x="7" y="20"/>
                                  <a:pt x="4" y="19"/>
                                  <a:pt x="0" y="19"/>
                                </a:cubicBezTo>
                                <a:lnTo>
                                  <a:pt x="0" y="6"/>
                                </a:lnTo>
                                <a:lnTo>
                                  <a:pt x="62" y="2"/>
                                </a:lnTo>
                                <a:lnTo>
                                  <a:pt x="65" y="5"/>
                                </a:lnTo>
                                <a:lnTo>
                                  <a:pt x="65" y="31"/>
                                </a:lnTo>
                                <a:lnTo>
                                  <a:pt x="65" y="31"/>
                                </a:lnTo>
                                <a:cubicBezTo>
                                  <a:pt x="73" y="21"/>
                                  <a:pt x="82" y="13"/>
                                  <a:pt x="91" y="8"/>
                                </a:cubicBezTo>
                                <a:cubicBezTo>
                                  <a:pt x="101" y="3"/>
                                  <a:pt x="110" y="0"/>
                                  <a:pt x="118" y="0"/>
                                </a:cubicBezTo>
                                <a:cubicBezTo>
                                  <a:pt x="126" y="0"/>
                                  <a:pt x="132" y="3"/>
                                  <a:pt x="137" y="8"/>
                                </a:cubicBezTo>
                                <a:cubicBezTo>
                                  <a:pt x="142" y="13"/>
                                  <a:pt x="144" y="20"/>
                                  <a:pt x="144" y="2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 noEditPoints="1"/>
                        </wps:cNvSpPr>
                        <wps:spPr bwMode="auto">
                          <a:xfrm>
                            <a:off x="876300" y="292735"/>
                            <a:ext cx="43180" cy="48895"/>
                          </a:xfrm>
                          <a:custGeom>
                            <a:avLst/>
                            <a:gdLst>
                              <a:gd name="T0" fmla="*/ 108 w 174"/>
                              <a:gd name="T1" fmla="*/ 89 h 196"/>
                              <a:gd name="T2" fmla="*/ 80 w 174"/>
                              <a:gd name="T3" fmla="*/ 98 h 196"/>
                              <a:gd name="T4" fmla="*/ 58 w 174"/>
                              <a:gd name="T5" fmla="*/ 109 h 196"/>
                              <a:gd name="T6" fmla="*/ 43 w 174"/>
                              <a:gd name="T7" fmla="*/ 124 h 196"/>
                              <a:gd name="T8" fmla="*/ 37 w 174"/>
                              <a:gd name="T9" fmla="*/ 145 h 196"/>
                              <a:gd name="T10" fmla="*/ 46 w 174"/>
                              <a:gd name="T11" fmla="*/ 168 h 196"/>
                              <a:gd name="T12" fmla="*/ 66 w 174"/>
                              <a:gd name="T13" fmla="*/ 176 h 196"/>
                              <a:gd name="T14" fmla="*/ 90 w 174"/>
                              <a:gd name="T15" fmla="*/ 169 h 196"/>
                              <a:gd name="T16" fmla="*/ 107 w 174"/>
                              <a:gd name="T17" fmla="*/ 154 h 196"/>
                              <a:gd name="T18" fmla="*/ 108 w 174"/>
                              <a:gd name="T19" fmla="*/ 89 h 196"/>
                              <a:gd name="T20" fmla="*/ 174 w 174"/>
                              <a:gd name="T21" fmla="*/ 188 h 196"/>
                              <a:gd name="T22" fmla="*/ 159 w 174"/>
                              <a:gd name="T23" fmla="*/ 193 h 196"/>
                              <a:gd name="T24" fmla="*/ 143 w 174"/>
                              <a:gd name="T25" fmla="*/ 195 h 196"/>
                              <a:gd name="T26" fmla="*/ 120 w 174"/>
                              <a:gd name="T27" fmla="*/ 188 h 196"/>
                              <a:gd name="T28" fmla="*/ 109 w 174"/>
                              <a:gd name="T29" fmla="*/ 168 h 196"/>
                              <a:gd name="T30" fmla="*/ 108 w 174"/>
                              <a:gd name="T31" fmla="*/ 168 h 196"/>
                              <a:gd name="T32" fmla="*/ 81 w 174"/>
                              <a:gd name="T33" fmla="*/ 189 h 196"/>
                              <a:gd name="T34" fmla="*/ 47 w 174"/>
                              <a:gd name="T35" fmla="*/ 196 h 196"/>
                              <a:gd name="T36" fmla="*/ 13 w 174"/>
                              <a:gd name="T37" fmla="*/ 183 h 196"/>
                              <a:gd name="T38" fmla="*/ 0 w 174"/>
                              <a:gd name="T39" fmla="*/ 150 h 196"/>
                              <a:gd name="T40" fmla="*/ 3 w 174"/>
                              <a:gd name="T41" fmla="*/ 131 h 196"/>
                              <a:gd name="T42" fmla="*/ 12 w 174"/>
                              <a:gd name="T43" fmla="*/ 115 h 196"/>
                              <a:gd name="T44" fmla="*/ 24 w 174"/>
                              <a:gd name="T45" fmla="*/ 105 h 196"/>
                              <a:gd name="T46" fmla="*/ 39 w 174"/>
                              <a:gd name="T47" fmla="*/ 98 h 196"/>
                              <a:gd name="T48" fmla="*/ 73 w 174"/>
                              <a:gd name="T49" fmla="*/ 86 h 196"/>
                              <a:gd name="T50" fmla="*/ 108 w 174"/>
                              <a:gd name="T51" fmla="*/ 73 h 196"/>
                              <a:gd name="T52" fmla="*/ 108 w 174"/>
                              <a:gd name="T53" fmla="*/ 54 h 196"/>
                              <a:gd name="T54" fmla="*/ 107 w 174"/>
                              <a:gd name="T55" fmla="*/ 45 h 196"/>
                              <a:gd name="T56" fmla="*/ 102 w 174"/>
                              <a:gd name="T57" fmla="*/ 31 h 196"/>
                              <a:gd name="T58" fmla="*/ 92 w 174"/>
                              <a:gd name="T59" fmla="*/ 19 h 196"/>
                              <a:gd name="T60" fmla="*/ 72 w 174"/>
                              <a:gd name="T61" fmla="*/ 14 h 196"/>
                              <a:gd name="T62" fmla="*/ 56 w 174"/>
                              <a:gd name="T63" fmla="*/ 17 h 196"/>
                              <a:gd name="T64" fmla="*/ 46 w 174"/>
                              <a:gd name="T65" fmla="*/ 23 h 196"/>
                              <a:gd name="T66" fmla="*/ 48 w 174"/>
                              <a:gd name="T67" fmla="*/ 34 h 196"/>
                              <a:gd name="T68" fmla="*/ 49 w 174"/>
                              <a:gd name="T69" fmla="*/ 48 h 196"/>
                              <a:gd name="T70" fmla="*/ 43 w 174"/>
                              <a:gd name="T71" fmla="*/ 60 h 196"/>
                              <a:gd name="T72" fmla="*/ 27 w 174"/>
                              <a:gd name="T73" fmla="*/ 65 h 196"/>
                              <a:gd name="T74" fmla="*/ 13 w 174"/>
                              <a:gd name="T75" fmla="*/ 59 h 196"/>
                              <a:gd name="T76" fmla="*/ 9 w 174"/>
                              <a:gd name="T77" fmla="*/ 44 h 196"/>
                              <a:gd name="T78" fmla="*/ 15 w 174"/>
                              <a:gd name="T79" fmla="*/ 27 h 196"/>
                              <a:gd name="T80" fmla="*/ 31 w 174"/>
                              <a:gd name="T81" fmla="*/ 13 h 196"/>
                              <a:gd name="T82" fmla="*/ 51 w 174"/>
                              <a:gd name="T83" fmla="*/ 4 h 196"/>
                              <a:gd name="T84" fmla="*/ 75 w 174"/>
                              <a:gd name="T85" fmla="*/ 0 h 196"/>
                              <a:gd name="T86" fmla="*/ 102 w 174"/>
                              <a:gd name="T87" fmla="*/ 2 h 196"/>
                              <a:gd name="T88" fmla="*/ 124 w 174"/>
                              <a:gd name="T89" fmla="*/ 12 h 196"/>
                              <a:gd name="T90" fmla="*/ 138 w 174"/>
                              <a:gd name="T91" fmla="*/ 31 h 196"/>
                              <a:gd name="T92" fmla="*/ 143 w 174"/>
                              <a:gd name="T93" fmla="*/ 62 h 196"/>
                              <a:gd name="T94" fmla="*/ 143 w 174"/>
                              <a:gd name="T95" fmla="*/ 109 h 196"/>
                              <a:gd name="T96" fmla="*/ 142 w 174"/>
                              <a:gd name="T97" fmla="*/ 155 h 196"/>
                              <a:gd name="T98" fmla="*/ 145 w 174"/>
                              <a:gd name="T99" fmla="*/ 167 h 196"/>
                              <a:gd name="T100" fmla="*/ 153 w 174"/>
                              <a:gd name="T101" fmla="*/ 174 h 196"/>
                              <a:gd name="T102" fmla="*/ 162 w 174"/>
                              <a:gd name="T103" fmla="*/ 176 h 196"/>
                              <a:gd name="T104" fmla="*/ 174 w 174"/>
                              <a:gd name="T105" fmla="*/ 176 h 196"/>
                              <a:gd name="T106" fmla="*/ 174 w 174"/>
                              <a:gd name="T107" fmla="*/ 188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4" h="196">
                                <a:moveTo>
                                  <a:pt x="108" y="89"/>
                                </a:moveTo>
                                <a:cubicBezTo>
                                  <a:pt x="98" y="92"/>
                                  <a:pt x="88" y="95"/>
                                  <a:pt x="80" y="98"/>
                                </a:cubicBezTo>
                                <a:cubicBezTo>
                                  <a:pt x="72" y="101"/>
                                  <a:pt x="65" y="105"/>
                                  <a:pt x="58" y="109"/>
                                </a:cubicBezTo>
                                <a:cubicBezTo>
                                  <a:pt x="52" y="113"/>
                                  <a:pt x="47" y="118"/>
                                  <a:pt x="43" y="124"/>
                                </a:cubicBezTo>
                                <a:cubicBezTo>
                                  <a:pt x="39" y="130"/>
                                  <a:pt x="37" y="137"/>
                                  <a:pt x="37" y="145"/>
                                </a:cubicBezTo>
                                <a:cubicBezTo>
                                  <a:pt x="37" y="156"/>
                                  <a:pt x="40" y="163"/>
                                  <a:pt x="46" y="168"/>
                                </a:cubicBezTo>
                                <a:cubicBezTo>
                                  <a:pt x="51" y="173"/>
                                  <a:pt x="58" y="176"/>
                                  <a:pt x="66" y="176"/>
                                </a:cubicBezTo>
                                <a:cubicBezTo>
                                  <a:pt x="75" y="176"/>
                                  <a:pt x="83" y="173"/>
                                  <a:pt x="90" y="169"/>
                                </a:cubicBezTo>
                                <a:cubicBezTo>
                                  <a:pt x="97" y="165"/>
                                  <a:pt x="103" y="160"/>
                                  <a:pt x="107" y="154"/>
                                </a:cubicBezTo>
                                <a:lnTo>
                                  <a:pt x="108" y="89"/>
                                </a:lnTo>
                                <a:close/>
                                <a:moveTo>
                                  <a:pt x="174" y="188"/>
                                </a:moveTo>
                                <a:cubicBezTo>
                                  <a:pt x="168" y="190"/>
                                  <a:pt x="163" y="192"/>
                                  <a:pt x="159" y="193"/>
                                </a:cubicBezTo>
                                <a:cubicBezTo>
                                  <a:pt x="154" y="195"/>
                                  <a:pt x="149" y="195"/>
                                  <a:pt x="143" y="195"/>
                                </a:cubicBezTo>
                                <a:cubicBezTo>
                                  <a:pt x="134" y="195"/>
                                  <a:pt x="126" y="193"/>
                                  <a:pt x="120" y="188"/>
                                </a:cubicBezTo>
                                <a:cubicBezTo>
                                  <a:pt x="114" y="184"/>
                                  <a:pt x="110" y="177"/>
                                  <a:pt x="109" y="168"/>
                                </a:cubicBezTo>
                                <a:lnTo>
                                  <a:pt x="108" y="168"/>
                                </a:lnTo>
                                <a:cubicBezTo>
                                  <a:pt x="99" y="177"/>
                                  <a:pt x="91" y="184"/>
                                  <a:pt x="81" y="189"/>
                                </a:cubicBezTo>
                                <a:cubicBezTo>
                                  <a:pt x="72" y="194"/>
                                  <a:pt x="61" y="196"/>
                                  <a:pt x="47" y="196"/>
                                </a:cubicBezTo>
                                <a:cubicBezTo>
                                  <a:pt x="33" y="196"/>
                                  <a:pt x="22" y="192"/>
                                  <a:pt x="13" y="183"/>
                                </a:cubicBezTo>
                                <a:cubicBezTo>
                                  <a:pt x="4" y="175"/>
                                  <a:pt x="0" y="164"/>
                                  <a:pt x="0" y="150"/>
                                </a:cubicBezTo>
                                <a:cubicBezTo>
                                  <a:pt x="0" y="143"/>
                                  <a:pt x="1" y="136"/>
                                  <a:pt x="3" y="131"/>
                                </a:cubicBezTo>
                                <a:cubicBezTo>
                                  <a:pt x="5" y="125"/>
                                  <a:pt x="8" y="120"/>
                                  <a:pt x="12" y="115"/>
                                </a:cubicBezTo>
                                <a:cubicBezTo>
                                  <a:pt x="15" y="112"/>
                                  <a:pt x="19" y="108"/>
                                  <a:pt x="24" y="105"/>
                                </a:cubicBezTo>
                                <a:cubicBezTo>
                                  <a:pt x="29" y="102"/>
                                  <a:pt x="34" y="100"/>
                                  <a:pt x="39" y="98"/>
                                </a:cubicBezTo>
                                <a:cubicBezTo>
                                  <a:pt x="44" y="96"/>
                                  <a:pt x="56" y="92"/>
                                  <a:pt x="73" y="86"/>
                                </a:cubicBezTo>
                                <a:cubicBezTo>
                                  <a:pt x="90" y="80"/>
                                  <a:pt x="102" y="76"/>
                                  <a:pt x="108" y="73"/>
                                </a:cubicBezTo>
                                <a:lnTo>
                                  <a:pt x="108" y="54"/>
                                </a:lnTo>
                                <a:cubicBezTo>
                                  <a:pt x="108" y="52"/>
                                  <a:pt x="108" y="49"/>
                                  <a:pt x="107" y="45"/>
                                </a:cubicBezTo>
                                <a:cubicBezTo>
                                  <a:pt x="106" y="40"/>
                                  <a:pt x="105" y="36"/>
                                  <a:pt x="102" y="31"/>
                                </a:cubicBezTo>
                                <a:cubicBezTo>
                                  <a:pt x="100" y="27"/>
                                  <a:pt x="96" y="23"/>
                                  <a:pt x="92" y="19"/>
                                </a:cubicBezTo>
                                <a:cubicBezTo>
                                  <a:pt x="87" y="16"/>
                                  <a:pt x="81" y="14"/>
                                  <a:pt x="72" y="14"/>
                                </a:cubicBezTo>
                                <a:cubicBezTo>
                                  <a:pt x="67" y="14"/>
                                  <a:pt x="61" y="15"/>
                                  <a:pt x="56" y="17"/>
                                </a:cubicBezTo>
                                <a:cubicBezTo>
                                  <a:pt x="51" y="19"/>
                                  <a:pt x="48" y="21"/>
                                  <a:pt x="46" y="23"/>
                                </a:cubicBezTo>
                                <a:cubicBezTo>
                                  <a:pt x="46" y="26"/>
                                  <a:pt x="46" y="29"/>
                                  <a:pt x="48" y="34"/>
                                </a:cubicBezTo>
                                <a:cubicBezTo>
                                  <a:pt x="49" y="39"/>
                                  <a:pt x="49" y="44"/>
                                  <a:pt x="49" y="48"/>
                                </a:cubicBezTo>
                                <a:cubicBezTo>
                                  <a:pt x="49" y="52"/>
                                  <a:pt x="47" y="56"/>
                                  <a:pt x="43" y="60"/>
                                </a:cubicBezTo>
                                <a:cubicBezTo>
                                  <a:pt x="39" y="64"/>
                                  <a:pt x="34" y="65"/>
                                  <a:pt x="27" y="65"/>
                                </a:cubicBezTo>
                                <a:cubicBezTo>
                                  <a:pt x="21" y="65"/>
                                  <a:pt x="16" y="63"/>
                                  <a:pt x="13" y="59"/>
                                </a:cubicBezTo>
                                <a:cubicBezTo>
                                  <a:pt x="10" y="54"/>
                                  <a:pt x="9" y="49"/>
                                  <a:pt x="9" y="44"/>
                                </a:cubicBezTo>
                                <a:cubicBezTo>
                                  <a:pt x="9" y="38"/>
                                  <a:pt x="11" y="32"/>
                                  <a:pt x="15" y="27"/>
                                </a:cubicBezTo>
                                <a:cubicBezTo>
                                  <a:pt x="19" y="22"/>
                                  <a:pt x="24" y="17"/>
                                  <a:pt x="31" y="13"/>
                                </a:cubicBezTo>
                                <a:cubicBezTo>
                                  <a:pt x="36" y="9"/>
                                  <a:pt x="43" y="6"/>
                                  <a:pt x="51" y="4"/>
                                </a:cubicBezTo>
                                <a:cubicBezTo>
                                  <a:pt x="59" y="2"/>
                                  <a:pt x="67" y="0"/>
                                  <a:pt x="75" y="0"/>
                                </a:cubicBezTo>
                                <a:cubicBezTo>
                                  <a:pt x="85" y="0"/>
                                  <a:pt x="95" y="1"/>
                                  <a:pt x="102" y="2"/>
                                </a:cubicBezTo>
                                <a:cubicBezTo>
                                  <a:pt x="110" y="4"/>
                                  <a:pt x="117" y="7"/>
                                  <a:pt x="124" y="12"/>
                                </a:cubicBezTo>
                                <a:cubicBezTo>
                                  <a:pt x="130" y="16"/>
                                  <a:pt x="135" y="23"/>
                                  <a:pt x="138" y="31"/>
                                </a:cubicBezTo>
                                <a:cubicBezTo>
                                  <a:pt x="142" y="39"/>
                                  <a:pt x="143" y="49"/>
                                  <a:pt x="143" y="62"/>
                                </a:cubicBezTo>
                                <a:cubicBezTo>
                                  <a:pt x="143" y="80"/>
                                  <a:pt x="143" y="95"/>
                                  <a:pt x="143" y="109"/>
                                </a:cubicBezTo>
                                <a:cubicBezTo>
                                  <a:pt x="142" y="123"/>
                                  <a:pt x="142" y="138"/>
                                  <a:pt x="142" y="155"/>
                                </a:cubicBezTo>
                                <a:cubicBezTo>
                                  <a:pt x="142" y="160"/>
                                  <a:pt x="143" y="164"/>
                                  <a:pt x="145" y="167"/>
                                </a:cubicBezTo>
                                <a:cubicBezTo>
                                  <a:pt x="146" y="169"/>
                                  <a:pt x="149" y="172"/>
                                  <a:pt x="153" y="174"/>
                                </a:cubicBezTo>
                                <a:cubicBezTo>
                                  <a:pt x="155" y="175"/>
                                  <a:pt x="157" y="176"/>
                                  <a:pt x="162" y="176"/>
                                </a:cubicBezTo>
                                <a:cubicBezTo>
                                  <a:pt x="166" y="176"/>
                                  <a:pt x="170" y="176"/>
                                  <a:pt x="174" y="176"/>
                                </a:cubicBezTo>
                                <a:lnTo>
                                  <a:pt x="174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923925" y="292735"/>
                            <a:ext cx="52070" cy="47625"/>
                          </a:xfrm>
                          <a:custGeom>
                            <a:avLst/>
                            <a:gdLst>
                              <a:gd name="T0" fmla="*/ 207 w 207"/>
                              <a:gd name="T1" fmla="*/ 191 h 191"/>
                              <a:gd name="T2" fmla="*/ 116 w 207"/>
                              <a:gd name="T3" fmla="*/ 191 h 191"/>
                              <a:gd name="T4" fmla="*/ 116 w 207"/>
                              <a:gd name="T5" fmla="*/ 179 h 191"/>
                              <a:gd name="T6" fmla="*/ 126 w 207"/>
                              <a:gd name="T7" fmla="*/ 178 h 191"/>
                              <a:gd name="T8" fmla="*/ 134 w 207"/>
                              <a:gd name="T9" fmla="*/ 177 h 191"/>
                              <a:gd name="T10" fmla="*/ 142 w 207"/>
                              <a:gd name="T11" fmla="*/ 171 h 191"/>
                              <a:gd name="T12" fmla="*/ 144 w 207"/>
                              <a:gd name="T13" fmla="*/ 160 h 191"/>
                              <a:gd name="T14" fmla="*/ 144 w 207"/>
                              <a:gd name="T15" fmla="*/ 64 h 191"/>
                              <a:gd name="T16" fmla="*/ 135 w 207"/>
                              <a:gd name="T17" fmla="*/ 34 h 191"/>
                              <a:gd name="T18" fmla="*/ 112 w 207"/>
                              <a:gd name="T19" fmla="*/ 23 h 191"/>
                              <a:gd name="T20" fmla="*/ 94 w 207"/>
                              <a:gd name="T21" fmla="*/ 26 h 191"/>
                              <a:gd name="T22" fmla="*/ 79 w 207"/>
                              <a:gd name="T23" fmla="*/ 34 h 191"/>
                              <a:gd name="T24" fmla="*/ 69 w 207"/>
                              <a:gd name="T25" fmla="*/ 43 h 191"/>
                              <a:gd name="T26" fmla="*/ 64 w 207"/>
                              <a:gd name="T27" fmla="*/ 51 h 191"/>
                              <a:gd name="T28" fmla="*/ 64 w 207"/>
                              <a:gd name="T29" fmla="*/ 158 h 191"/>
                              <a:gd name="T30" fmla="*/ 67 w 207"/>
                              <a:gd name="T31" fmla="*/ 168 h 191"/>
                              <a:gd name="T32" fmla="*/ 75 w 207"/>
                              <a:gd name="T33" fmla="*/ 175 h 191"/>
                              <a:gd name="T34" fmla="*/ 83 w 207"/>
                              <a:gd name="T35" fmla="*/ 178 h 191"/>
                              <a:gd name="T36" fmla="*/ 93 w 207"/>
                              <a:gd name="T37" fmla="*/ 179 h 191"/>
                              <a:gd name="T38" fmla="*/ 93 w 207"/>
                              <a:gd name="T39" fmla="*/ 191 h 191"/>
                              <a:gd name="T40" fmla="*/ 2 w 207"/>
                              <a:gd name="T41" fmla="*/ 191 h 191"/>
                              <a:gd name="T42" fmla="*/ 2 w 207"/>
                              <a:gd name="T43" fmla="*/ 179 h 191"/>
                              <a:gd name="T44" fmla="*/ 11 w 207"/>
                              <a:gd name="T45" fmla="*/ 178 h 191"/>
                              <a:gd name="T46" fmla="*/ 19 w 207"/>
                              <a:gd name="T47" fmla="*/ 177 h 191"/>
                              <a:gd name="T48" fmla="*/ 26 w 207"/>
                              <a:gd name="T49" fmla="*/ 171 h 191"/>
                              <a:gd name="T50" fmla="*/ 29 w 207"/>
                              <a:gd name="T51" fmla="*/ 160 h 191"/>
                              <a:gd name="T52" fmla="*/ 29 w 207"/>
                              <a:gd name="T53" fmla="*/ 45 h 191"/>
                              <a:gd name="T54" fmla="*/ 26 w 207"/>
                              <a:gd name="T55" fmla="*/ 33 h 191"/>
                              <a:gd name="T56" fmla="*/ 19 w 207"/>
                              <a:gd name="T57" fmla="*/ 25 h 191"/>
                              <a:gd name="T58" fmla="*/ 10 w 207"/>
                              <a:gd name="T59" fmla="*/ 21 h 191"/>
                              <a:gd name="T60" fmla="*/ 0 w 207"/>
                              <a:gd name="T61" fmla="*/ 20 h 191"/>
                              <a:gd name="T62" fmla="*/ 0 w 207"/>
                              <a:gd name="T63" fmla="*/ 7 h 191"/>
                              <a:gd name="T64" fmla="*/ 61 w 207"/>
                              <a:gd name="T65" fmla="*/ 3 h 191"/>
                              <a:gd name="T66" fmla="*/ 64 w 207"/>
                              <a:gd name="T67" fmla="*/ 6 h 191"/>
                              <a:gd name="T68" fmla="*/ 64 w 207"/>
                              <a:gd name="T69" fmla="*/ 32 h 191"/>
                              <a:gd name="T70" fmla="*/ 65 w 207"/>
                              <a:gd name="T71" fmla="*/ 32 h 191"/>
                              <a:gd name="T72" fmla="*/ 76 w 207"/>
                              <a:gd name="T73" fmla="*/ 21 h 191"/>
                              <a:gd name="T74" fmla="*/ 89 w 207"/>
                              <a:gd name="T75" fmla="*/ 11 h 191"/>
                              <a:gd name="T76" fmla="*/ 106 w 207"/>
                              <a:gd name="T77" fmla="*/ 4 h 191"/>
                              <a:gd name="T78" fmla="*/ 127 w 207"/>
                              <a:gd name="T79" fmla="*/ 0 h 191"/>
                              <a:gd name="T80" fmla="*/ 167 w 207"/>
                              <a:gd name="T81" fmla="*/ 17 h 191"/>
                              <a:gd name="T82" fmla="*/ 180 w 207"/>
                              <a:gd name="T83" fmla="*/ 62 h 191"/>
                              <a:gd name="T84" fmla="*/ 180 w 207"/>
                              <a:gd name="T85" fmla="*/ 158 h 191"/>
                              <a:gd name="T86" fmla="*/ 182 w 207"/>
                              <a:gd name="T87" fmla="*/ 169 h 191"/>
                              <a:gd name="T88" fmla="*/ 190 w 207"/>
                              <a:gd name="T89" fmla="*/ 175 h 191"/>
                              <a:gd name="T90" fmla="*/ 198 w 207"/>
                              <a:gd name="T91" fmla="*/ 178 h 191"/>
                              <a:gd name="T92" fmla="*/ 207 w 207"/>
                              <a:gd name="T93" fmla="*/ 179 h 191"/>
                              <a:gd name="T94" fmla="*/ 207 w 207"/>
                              <a:gd name="T95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07" h="191">
                                <a:moveTo>
                                  <a:pt x="207" y="191"/>
                                </a:moveTo>
                                <a:lnTo>
                                  <a:pt x="116" y="191"/>
                                </a:lnTo>
                                <a:lnTo>
                                  <a:pt x="116" y="179"/>
                                </a:lnTo>
                                <a:cubicBezTo>
                                  <a:pt x="119" y="179"/>
                                  <a:pt x="122" y="179"/>
                                  <a:pt x="126" y="178"/>
                                </a:cubicBezTo>
                                <a:cubicBezTo>
                                  <a:pt x="129" y="178"/>
                                  <a:pt x="132" y="178"/>
                                  <a:pt x="134" y="177"/>
                                </a:cubicBezTo>
                                <a:cubicBezTo>
                                  <a:pt x="138" y="176"/>
                                  <a:pt x="140" y="174"/>
                                  <a:pt x="142" y="171"/>
                                </a:cubicBezTo>
                                <a:cubicBezTo>
                                  <a:pt x="144" y="168"/>
                                  <a:pt x="144" y="164"/>
                                  <a:pt x="144" y="160"/>
                                </a:cubicBezTo>
                                <a:lnTo>
                                  <a:pt x="144" y="64"/>
                                </a:lnTo>
                                <a:cubicBezTo>
                                  <a:pt x="144" y="51"/>
                                  <a:pt x="141" y="41"/>
                                  <a:pt x="135" y="34"/>
                                </a:cubicBezTo>
                                <a:cubicBezTo>
                                  <a:pt x="129" y="27"/>
                                  <a:pt x="121" y="23"/>
                                  <a:pt x="112" y="23"/>
                                </a:cubicBezTo>
                                <a:cubicBezTo>
                                  <a:pt x="106" y="23"/>
                                  <a:pt x="100" y="24"/>
                                  <a:pt x="94" y="26"/>
                                </a:cubicBezTo>
                                <a:cubicBezTo>
                                  <a:pt x="88" y="28"/>
                                  <a:pt x="84" y="31"/>
                                  <a:pt x="79" y="34"/>
                                </a:cubicBezTo>
                                <a:cubicBezTo>
                                  <a:pt x="75" y="37"/>
                                  <a:pt x="72" y="40"/>
                                  <a:pt x="69" y="43"/>
                                </a:cubicBezTo>
                                <a:cubicBezTo>
                                  <a:pt x="67" y="46"/>
                                  <a:pt x="65" y="49"/>
                                  <a:pt x="64" y="51"/>
                                </a:cubicBezTo>
                                <a:lnTo>
                                  <a:pt x="64" y="158"/>
                                </a:lnTo>
                                <a:cubicBezTo>
                                  <a:pt x="64" y="162"/>
                                  <a:pt x="65" y="166"/>
                                  <a:pt x="67" y="168"/>
                                </a:cubicBezTo>
                                <a:cubicBezTo>
                                  <a:pt x="68" y="171"/>
                                  <a:pt x="71" y="173"/>
                                  <a:pt x="75" y="175"/>
                                </a:cubicBezTo>
                                <a:cubicBezTo>
                                  <a:pt x="77" y="176"/>
                                  <a:pt x="80" y="177"/>
                                  <a:pt x="83" y="178"/>
                                </a:cubicBezTo>
                                <a:cubicBezTo>
                                  <a:pt x="86" y="178"/>
                                  <a:pt x="89" y="179"/>
                                  <a:pt x="93" y="179"/>
                                </a:cubicBezTo>
                                <a:lnTo>
                                  <a:pt x="93" y="191"/>
                                </a:lnTo>
                                <a:lnTo>
                                  <a:pt x="2" y="191"/>
                                </a:lnTo>
                                <a:lnTo>
                                  <a:pt x="2" y="179"/>
                                </a:lnTo>
                                <a:cubicBezTo>
                                  <a:pt x="4" y="179"/>
                                  <a:pt x="7" y="179"/>
                                  <a:pt x="11" y="178"/>
                                </a:cubicBezTo>
                                <a:cubicBezTo>
                                  <a:pt x="14" y="178"/>
                                  <a:pt x="16" y="178"/>
                                  <a:pt x="19" y="177"/>
                                </a:cubicBezTo>
                                <a:cubicBezTo>
                                  <a:pt x="22" y="176"/>
                                  <a:pt x="25" y="174"/>
                                  <a:pt x="26" y="171"/>
                                </a:cubicBezTo>
                                <a:cubicBezTo>
                                  <a:pt x="28" y="168"/>
                                  <a:pt x="29" y="164"/>
                                  <a:pt x="29" y="160"/>
                                </a:cubicBezTo>
                                <a:lnTo>
                                  <a:pt x="29" y="45"/>
                                </a:lnTo>
                                <a:cubicBezTo>
                                  <a:pt x="29" y="41"/>
                                  <a:pt x="28" y="37"/>
                                  <a:pt x="26" y="33"/>
                                </a:cubicBezTo>
                                <a:cubicBezTo>
                                  <a:pt x="24" y="30"/>
                                  <a:pt x="22" y="27"/>
                                  <a:pt x="19" y="25"/>
                                </a:cubicBezTo>
                                <a:cubicBezTo>
                                  <a:pt x="16" y="23"/>
                                  <a:pt x="13" y="22"/>
                                  <a:pt x="10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lnTo>
                                  <a:pt x="0" y="7"/>
                                </a:lnTo>
                                <a:lnTo>
                                  <a:pt x="61" y="3"/>
                                </a:lnTo>
                                <a:lnTo>
                                  <a:pt x="64" y="6"/>
                                </a:lnTo>
                                <a:lnTo>
                                  <a:pt x="64" y="32"/>
                                </a:lnTo>
                                <a:lnTo>
                                  <a:pt x="65" y="32"/>
                                </a:lnTo>
                                <a:cubicBezTo>
                                  <a:pt x="68" y="29"/>
                                  <a:pt x="72" y="26"/>
                                  <a:pt x="76" y="21"/>
                                </a:cubicBezTo>
                                <a:cubicBezTo>
                                  <a:pt x="81" y="17"/>
                                  <a:pt x="85" y="14"/>
                                  <a:pt x="89" y="11"/>
                                </a:cubicBezTo>
                                <a:cubicBezTo>
                                  <a:pt x="94" y="8"/>
                                  <a:pt x="99" y="6"/>
                                  <a:pt x="106" y="4"/>
                                </a:cubicBezTo>
                                <a:cubicBezTo>
                                  <a:pt x="112" y="1"/>
                                  <a:pt x="119" y="0"/>
                                  <a:pt x="127" y="0"/>
                                </a:cubicBezTo>
                                <a:cubicBezTo>
                                  <a:pt x="145" y="0"/>
                                  <a:pt x="158" y="6"/>
                                  <a:pt x="167" y="17"/>
                                </a:cubicBezTo>
                                <a:cubicBezTo>
                                  <a:pt x="176" y="28"/>
                                  <a:pt x="180" y="43"/>
                                  <a:pt x="180" y="62"/>
                                </a:cubicBezTo>
                                <a:lnTo>
                                  <a:pt x="180" y="158"/>
                                </a:lnTo>
                                <a:cubicBezTo>
                                  <a:pt x="180" y="163"/>
                                  <a:pt x="181" y="166"/>
                                  <a:pt x="182" y="169"/>
                                </a:cubicBezTo>
                                <a:cubicBezTo>
                                  <a:pt x="184" y="172"/>
                                  <a:pt x="186" y="174"/>
                                  <a:pt x="190" y="175"/>
                                </a:cubicBezTo>
                                <a:cubicBezTo>
                                  <a:pt x="193" y="176"/>
                                  <a:pt x="196" y="177"/>
                                  <a:pt x="198" y="178"/>
                                </a:cubicBezTo>
                                <a:cubicBezTo>
                                  <a:pt x="200" y="178"/>
                                  <a:pt x="203" y="179"/>
                                  <a:pt x="207" y="179"/>
                                </a:cubicBezTo>
                                <a:lnTo>
                                  <a:pt x="207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975360" y="279400"/>
                            <a:ext cx="31750" cy="62230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35 h 247"/>
                              <a:gd name="T2" fmla="*/ 103 w 126"/>
                              <a:gd name="T3" fmla="*/ 244 h 247"/>
                              <a:gd name="T4" fmla="*/ 76 w 126"/>
                              <a:gd name="T5" fmla="*/ 247 h 247"/>
                              <a:gd name="T6" fmla="*/ 43 w 126"/>
                              <a:gd name="T7" fmla="*/ 236 h 247"/>
                              <a:gd name="T8" fmla="*/ 34 w 126"/>
                              <a:gd name="T9" fmla="*/ 202 h 247"/>
                              <a:gd name="T10" fmla="*/ 34 w 126"/>
                              <a:gd name="T11" fmla="*/ 76 h 247"/>
                              <a:gd name="T12" fmla="*/ 0 w 126"/>
                              <a:gd name="T13" fmla="*/ 76 h 247"/>
                              <a:gd name="T14" fmla="*/ 0 w 126"/>
                              <a:gd name="T15" fmla="*/ 58 h 247"/>
                              <a:gd name="T16" fmla="*/ 34 w 126"/>
                              <a:gd name="T17" fmla="*/ 58 h 247"/>
                              <a:gd name="T18" fmla="*/ 34 w 126"/>
                              <a:gd name="T19" fmla="*/ 0 h 247"/>
                              <a:gd name="T20" fmla="*/ 69 w 126"/>
                              <a:gd name="T21" fmla="*/ 0 h 247"/>
                              <a:gd name="T22" fmla="*/ 69 w 126"/>
                              <a:gd name="T23" fmla="*/ 58 h 247"/>
                              <a:gd name="T24" fmla="*/ 122 w 126"/>
                              <a:gd name="T25" fmla="*/ 58 h 247"/>
                              <a:gd name="T26" fmla="*/ 122 w 126"/>
                              <a:gd name="T27" fmla="*/ 76 h 247"/>
                              <a:gd name="T28" fmla="*/ 69 w 126"/>
                              <a:gd name="T29" fmla="*/ 76 h 247"/>
                              <a:gd name="T30" fmla="*/ 69 w 126"/>
                              <a:gd name="T31" fmla="*/ 180 h 247"/>
                              <a:gd name="T32" fmla="*/ 70 w 126"/>
                              <a:gd name="T33" fmla="*/ 200 h 247"/>
                              <a:gd name="T34" fmla="*/ 74 w 126"/>
                              <a:gd name="T35" fmla="*/ 213 h 247"/>
                              <a:gd name="T36" fmla="*/ 83 w 126"/>
                              <a:gd name="T37" fmla="*/ 222 h 247"/>
                              <a:gd name="T38" fmla="*/ 99 w 126"/>
                              <a:gd name="T39" fmla="*/ 225 h 247"/>
                              <a:gd name="T40" fmla="*/ 113 w 126"/>
                              <a:gd name="T41" fmla="*/ 224 h 247"/>
                              <a:gd name="T42" fmla="*/ 126 w 126"/>
                              <a:gd name="T43" fmla="*/ 222 h 247"/>
                              <a:gd name="T44" fmla="*/ 126 w 126"/>
                              <a:gd name="T45" fmla="*/ 235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6" h="247">
                                <a:moveTo>
                                  <a:pt x="126" y="235"/>
                                </a:moveTo>
                                <a:cubicBezTo>
                                  <a:pt x="118" y="239"/>
                                  <a:pt x="110" y="242"/>
                                  <a:pt x="103" y="244"/>
                                </a:cubicBezTo>
                                <a:cubicBezTo>
                                  <a:pt x="96" y="246"/>
                                  <a:pt x="87" y="247"/>
                                  <a:pt x="76" y="247"/>
                                </a:cubicBezTo>
                                <a:cubicBezTo>
                                  <a:pt x="60" y="247"/>
                                  <a:pt x="49" y="243"/>
                                  <a:pt x="43" y="236"/>
                                </a:cubicBezTo>
                                <a:cubicBezTo>
                                  <a:pt x="37" y="228"/>
                                  <a:pt x="34" y="217"/>
                                  <a:pt x="34" y="202"/>
                                </a:cubicBezTo>
                                <a:lnTo>
                                  <a:pt x="3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58"/>
                                </a:lnTo>
                                <a:lnTo>
                                  <a:pt x="34" y="58"/>
                                </a:lnTo>
                                <a:lnTo>
                                  <a:pt x="34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58"/>
                                </a:lnTo>
                                <a:lnTo>
                                  <a:pt x="122" y="58"/>
                                </a:lnTo>
                                <a:lnTo>
                                  <a:pt x="122" y="76"/>
                                </a:lnTo>
                                <a:lnTo>
                                  <a:pt x="69" y="76"/>
                                </a:lnTo>
                                <a:lnTo>
                                  <a:pt x="69" y="180"/>
                                </a:lnTo>
                                <a:cubicBezTo>
                                  <a:pt x="69" y="188"/>
                                  <a:pt x="69" y="195"/>
                                  <a:pt x="70" y="200"/>
                                </a:cubicBezTo>
                                <a:cubicBezTo>
                                  <a:pt x="70" y="205"/>
                                  <a:pt x="72" y="210"/>
                                  <a:pt x="74" y="213"/>
                                </a:cubicBezTo>
                                <a:cubicBezTo>
                                  <a:pt x="76" y="217"/>
                                  <a:pt x="79" y="220"/>
                                  <a:pt x="83" y="222"/>
                                </a:cubicBezTo>
                                <a:cubicBezTo>
                                  <a:pt x="87" y="224"/>
                                  <a:pt x="92" y="225"/>
                                  <a:pt x="99" y="225"/>
                                </a:cubicBezTo>
                                <a:cubicBezTo>
                                  <a:pt x="102" y="225"/>
                                  <a:pt x="107" y="224"/>
                                  <a:pt x="113" y="224"/>
                                </a:cubicBezTo>
                                <a:cubicBezTo>
                                  <a:pt x="119" y="223"/>
                                  <a:pt x="123" y="222"/>
                                  <a:pt x="126" y="222"/>
                                </a:cubicBezTo>
                                <a:lnTo>
                                  <a:pt x="126" y="2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1011555" y="292735"/>
                            <a:ext cx="34290" cy="48895"/>
                          </a:xfrm>
                          <a:custGeom>
                            <a:avLst/>
                            <a:gdLst>
                              <a:gd name="T0" fmla="*/ 123 w 139"/>
                              <a:gd name="T1" fmla="*/ 100 h 196"/>
                              <a:gd name="T2" fmla="*/ 135 w 139"/>
                              <a:gd name="T3" fmla="*/ 116 h 196"/>
                              <a:gd name="T4" fmla="*/ 139 w 139"/>
                              <a:gd name="T5" fmla="*/ 138 h 196"/>
                              <a:gd name="T6" fmla="*/ 120 w 139"/>
                              <a:gd name="T7" fmla="*/ 180 h 196"/>
                              <a:gd name="T8" fmla="*/ 69 w 139"/>
                              <a:gd name="T9" fmla="*/ 196 h 196"/>
                              <a:gd name="T10" fmla="*/ 40 w 139"/>
                              <a:gd name="T11" fmla="*/ 191 h 196"/>
                              <a:gd name="T12" fmla="*/ 20 w 139"/>
                              <a:gd name="T13" fmla="*/ 180 h 196"/>
                              <a:gd name="T14" fmla="*/ 16 w 139"/>
                              <a:gd name="T15" fmla="*/ 192 h 196"/>
                              <a:gd name="T16" fmla="*/ 2 w 139"/>
                              <a:gd name="T17" fmla="*/ 192 h 196"/>
                              <a:gd name="T18" fmla="*/ 0 w 139"/>
                              <a:gd name="T19" fmla="*/ 127 h 196"/>
                              <a:gd name="T20" fmla="*/ 13 w 139"/>
                              <a:gd name="T21" fmla="*/ 127 h 196"/>
                              <a:gd name="T22" fmla="*/ 20 w 139"/>
                              <a:gd name="T23" fmla="*/ 145 h 196"/>
                              <a:gd name="T24" fmla="*/ 32 w 139"/>
                              <a:gd name="T25" fmla="*/ 162 h 196"/>
                              <a:gd name="T26" fmla="*/ 49 w 139"/>
                              <a:gd name="T27" fmla="*/ 176 h 196"/>
                              <a:gd name="T28" fmla="*/ 72 w 139"/>
                              <a:gd name="T29" fmla="*/ 182 h 196"/>
                              <a:gd name="T30" fmla="*/ 100 w 139"/>
                              <a:gd name="T31" fmla="*/ 174 h 196"/>
                              <a:gd name="T32" fmla="*/ 110 w 139"/>
                              <a:gd name="T33" fmla="*/ 150 h 196"/>
                              <a:gd name="T34" fmla="*/ 107 w 139"/>
                              <a:gd name="T35" fmla="*/ 136 h 196"/>
                              <a:gd name="T36" fmla="*/ 98 w 139"/>
                              <a:gd name="T37" fmla="*/ 126 h 196"/>
                              <a:gd name="T38" fmla="*/ 82 w 139"/>
                              <a:gd name="T39" fmla="*/ 119 h 196"/>
                              <a:gd name="T40" fmla="*/ 62 w 139"/>
                              <a:gd name="T41" fmla="*/ 112 h 196"/>
                              <a:gd name="T42" fmla="*/ 43 w 139"/>
                              <a:gd name="T43" fmla="*/ 104 h 196"/>
                              <a:gd name="T44" fmla="*/ 24 w 139"/>
                              <a:gd name="T45" fmla="*/ 94 h 196"/>
                              <a:gd name="T46" fmla="*/ 10 w 139"/>
                              <a:gd name="T47" fmla="*/ 77 h 196"/>
                              <a:gd name="T48" fmla="*/ 5 w 139"/>
                              <a:gd name="T49" fmla="*/ 55 h 196"/>
                              <a:gd name="T50" fmla="*/ 22 w 139"/>
                              <a:gd name="T51" fmla="*/ 16 h 196"/>
                              <a:gd name="T52" fmla="*/ 68 w 139"/>
                              <a:gd name="T53" fmla="*/ 0 h 196"/>
                              <a:gd name="T54" fmla="*/ 90 w 139"/>
                              <a:gd name="T55" fmla="*/ 3 h 196"/>
                              <a:gd name="T56" fmla="*/ 108 w 139"/>
                              <a:gd name="T57" fmla="*/ 10 h 196"/>
                              <a:gd name="T58" fmla="*/ 113 w 139"/>
                              <a:gd name="T59" fmla="*/ 0 h 196"/>
                              <a:gd name="T60" fmla="*/ 126 w 139"/>
                              <a:gd name="T61" fmla="*/ 0 h 196"/>
                              <a:gd name="T62" fmla="*/ 129 w 139"/>
                              <a:gd name="T63" fmla="*/ 60 h 196"/>
                              <a:gd name="T64" fmla="*/ 116 w 139"/>
                              <a:gd name="T65" fmla="*/ 60 h 196"/>
                              <a:gd name="T66" fmla="*/ 99 w 139"/>
                              <a:gd name="T67" fmla="*/ 27 h 196"/>
                              <a:gd name="T68" fmla="*/ 67 w 139"/>
                              <a:gd name="T69" fmla="*/ 15 h 196"/>
                              <a:gd name="T70" fmla="*/ 43 w 139"/>
                              <a:gd name="T71" fmla="*/ 22 h 196"/>
                              <a:gd name="T72" fmla="*/ 34 w 139"/>
                              <a:gd name="T73" fmla="*/ 41 h 196"/>
                              <a:gd name="T74" fmla="*/ 37 w 139"/>
                              <a:gd name="T75" fmla="*/ 55 h 196"/>
                              <a:gd name="T76" fmla="*/ 46 w 139"/>
                              <a:gd name="T77" fmla="*/ 65 h 196"/>
                              <a:gd name="T78" fmla="*/ 60 w 139"/>
                              <a:gd name="T79" fmla="*/ 72 h 196"/>
                              <a:gd name="T80" fmla="*/ 81 w 139"/>
                              <a:gd name="T81" fmla="*/ 79 h 196"/>
                              <a:gd name="T82" fmla="*/ 105 w 139"/>
                              <a:gd name="T83" fmla="*/ 89 h 196"/>
                              <a:gd name="T84" fmla="*/ 123 w 139"/>
                              <a:gd name="T85" fmla="*/ 10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9" h="196">
                                <a:moveTo>
                                  <a:pt x="123" y="100"/>
                                </a:moveTo>
                                <a:cubicBezTo>
                                  <a:pt x="128" y="105"/>
                                  <a:pt x="132" y="110"/>
                                  <a:pt x="135" y="116"/>
                                </a:cubicBezTo>
                                <a:cubicBezTo>
                                  <a:pt x="137" y="122"/>
                                  <a:pt x="139" y="129"/>
                                  <a:pt x="139" y="138"/>
                                </a:cubicBezTo>
                                <a:cubicBezTo>
                                  <a:pt x="139" y="155"/>
                                  <a:pt x="132" y="169"/>
                                  <a:pt x="120" y="180"/>
                                </a:cubicBezTo>
                                <a:cubicBezTo>
                                  <a:pt x="107" y="191"/>
                                  <a:pt x="90" y="196"/>
                                  <a:pt x="69" y="196"/>
                                </a:cubicBezTo>
                                <a:cubicBezTo>
                                  <a:pt x="59" y="196"/>
                                  <a:pt x="49" y="194"/>
                                  <a:pt x="40" y="191"/>
                                </a:cubicBezTo>
                                <a:cubicBezTo>
                                  <a:pt x="30" y="187"/>
                                  <a:pt x="24" y="183"/>
                                  <a:pt x="20" y="180"/>
                                </a:cubicBezTo>
                                <a:lnTo>
                                  <a:pt x="16" y="192"/>
                                </a:lnTo>
                                <a:lnTo>
                                  <a:pt x="2" y="192"/>
                                </a:lnTo>
                                <a:lnTo>
                                  <a:pt x="0" y="127"/>
                                </a:lnTo>
                                <a:lnTo>
                                  <a:pt x="13" y="127"/>
                                </a:lnTo>
                                <a:cubicBezTo>
                                  <a:pt x="14" y="132"/>
                                  <a:pt x="16" y="138"/>
                                  <a:pt x="20" y="145"/>
                                </a:cubicBezTo>
                                <a:cubicBezTo>
                                  <a:pt x="23" y="151"/>
                                  <a:pt x="27" y="157"/>
                                  <a:pt x="32" y="162"/>
                                </a:cubicBezTo>
                                <a:cubicBezTo>
                                  <a:pt x="36" y="168"/>
                                  <a:pt x="42" y="173"/>
                                  <a:pt x="49" y="176"/>
                                </a:cubicBezTo>
                                <a:cubicBezTo>
                                  <a:pt x="56" y="180"/>
                                  <a:pt x="64" y="182"/>
                                  <a:pt x="72" y="182"/>
                                </a:cubicBezTo>
                                <a:cubicBezTo>
                                  <a:pt x="84" y="182"/>
                                  <a:pt x="94" y="179"/>
                                  <a:pt x="100" y="174"/>
                                </a:cubicBezTo>
                                <a:cubicBezTo>
                                  <a:pt x="107" y="168"/>
                                  <a:pt x="110" y="160"/>
                                  <a:pt x="110" y="150"/>
                                </a:cubicBezTo>
                                <a:cubicBezTo>
                                  <a:pt x="110" y="145"/>
                                  <a:pt x="109" y="140"/>
                                  <a:pt x="107" y="136"/>
                                </a:cubicBezTo>
                                <a:cubicBezTo>
                                  <a:pt x="105" y="133"/>
                                  <a:pt x="102" y="129"/>
                                  <a:pt x="98" y="126"/>
                                </a:cubicBezTo>
                                <a:cubicBezTo>
                                  <a:pt x="94" y="124"/>
                                  <a:pt x="89" y="121"/>
                                  <a:pt x="82" y="119"/>
                                </a:cubicBezTo>
                                <a:cubicBezTo>
                                  <a:pt x="76" y="116"/>
                                  <a:pt x="70" y="114"/>
                                  <a:pt x="62" y="112"/>
                                </a:cubicBezTo>
                                <a:cubicBezTo>
                                  <a:pt x="56" y="110"/>
                                  <a:pt x="50" y="108"/>
                                  <a:pt x="43" y="104"/>
                                </a:cubicBezTo>
                                <a:cubicBezTo>
                                  <a:pt x="35" y="101"/>
                                  <a:pt x="29" y="98"/>
                                  <a:pt x="24" y="94"/>
                                </a:cubicBezTo>
                                <a:cubicBezTo>
                                  <a:pt x="18" y="89"/>
                                  <a:pt x="14" y="84"/>
                                  <a:pt x="10" y="77"/>
                                </a:cubicBezTo>
                                <a:cubicBezTo>
                                  <a:pt x="7" y="71"/>
                                  <a:pt x="5" y="63"/>
                                  <a:pt x="5" y="55"/>
                                </a:cubicBezTo>
                                <a:cubicBezTo>
                                  <a:pt x="5" y="40"/>
                                  <a:pt x="11" y="27"/>
                                  <a:pt x="22" y="16"/>
                                </a:cubicBezTo>
                                <a:cubicBezTo>
                                  <a:pt x="33" y="6"/>
                                  <a:pt x="49" y="0"/>
                                  <a:pt x="68" y="0"/>
                                </a:cubicBezTo>
                                <a:cubicBezTo>
                                  <a:pt x="75" y="0"/>
                                  <a:pt x="82" y="1"/>
                                  <a:pt x="90" y="3"/>
                                </a:cubicBezTo>
                                <a:cubicBezTo>
                                  <a:pt x="98" y="5"/>
                                  <a:pt x="104" y="7"/>
                                  <a:pt x="108" y="10"/>
                                </a:cubicBezTo>
                                <a:lnTo>
                                  <a:pt x="113" y="0"/>
                                </a:lnTo>
                                <a:lnTo>
                                  <a:pt x="126" y="0"/>
                                </a:lnTo>
                                <a:lnTo>
                                  <a:pt x="129" y="60"/>
                                </a:lnTo>
                                <a:lnTo>
                                  <a:pt x="116" y="60"/>
                                </a:lnTo>
                                <a:cubicBezTo>
                                  <a:pt x="114" y="46"/>
                                  <a:pt x="108" y="36"/>
                                  <a:pt x="99" y="27"/>
                                </a:cubicBezTo>
                                <a:cubicBezTo>
                                  <a:pt x="90" y="19"/>
                                  <a:pt x="80" y="15"/>
                                  <a:pt x="67" y="15"/>
                                </a:cubicBezTo>
                                <a:cubicBezTo>
                                  <a:pt x="57" y="15"/>
                                  <a:pt x="49" y="17"/>
                                  <a:pt x="43" y="22"/>
                                </a:cubicBezTo>
                                <a:cubicBezTo>
                                  <a:pt x="37" y="28"/>
                                  <a:pt x="34" y="34"/>
                                  <a:pt x="34" y="41"/>
                                </a:cubicBezTo>
                                <a:cubicBezTo>
                                  <a:pt x="34" y="47"/>
                                  <a:pt x="35" y="52"/>
                                  <a:pt x="37" y="55"/>
                                </a:cubicBezTo>
                                <a:cubicBezTo>
                                  <a:pt x="39" y="59"/>
                                  <a:pt x="42" y="62"/>
                                  <a:pt x="46" y="65"/>
                                </a:cubicBezTo>
                                <a:cubicBezTo>
                                  <a:pt x="49" y="67"/>
                                  <a:pt x="54" y="70"/>
                                  <a:pt x="60" y="72"/>
                                </a:cubicBezTo>
                                <a:cubicBezTo>
                                  <a:pt x="66" y="74"/>
                                  <a:pt x="73" y="77"/>
                                  <a:pt x="81" y="79"/>
                                </a:cubicBezTo>
                                <a:cubicBezTo>
                                  <a:pt x="89" y="82"/>
                                  <a:pt x="97" y="85"/>
                                  <a:pt x="105" y="89"/>
                                </a:cubicBezTo>
                                <a:cubicBezTo>
                                  <a:pt x="112" y="92"/>
                                  <a:pt x="118" y="96"/>
                                  <a:pt x="123" y="10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1067435" y="273685"/>
                            <a:ext cx="69215" cy="66675"/>
                          </a:xfrm>
                          <a:custGeom>
                            <a:avLst/>
                            <a:gdLst>
                              <a:gd name="T0" fmla="*/ 277 w 277"/>
                              <a:gd name="T1" fmla="*/ 267 h 267"/>
                              <a:gd name="T2" fmla="*/ 166 w 277"/>
                              <a:gd name="T3" fmla="*/ 267 h 267"/>
                              <a:gd name="T4" fmla="*/ 166 w 277"/>
                              <a:gd name="T5" fmla="*/ 254 h 267"/>
                              <a:gd name="T6" fmla="*/ 179 w 277"/>
                              <a:gd name="T7" fmla="*/ 253 h 267"/>
                              <a:gd name="T8" fmla="*/ 191 w 277"/>
                              <a:gd name="T9" fmla="*/ 251 h 267"/>
                              <a:gd name="T10" fmla="*/ 199 w 277"/>
                              <a:gd name="T11" fmla="*/ 244 h 267"/>
                              <a:gd name="T12" fmla="*/ 202 w 277"/>
                              <a:gd name="T13" fmla="*/ 232 h 267"/>
                              <a:gd name="T14" fmla="*/ 202 w 277"/>
                              <a:gd name="T15" fmla="*/ 137 h 267"/>
                              <a:gd name="T16" fmla="*/ 76 w 277"/>
                              <a:gd name="T17" fmla="*/ 137 h 267"/>
                              <a:gd name="T18" fmla="*/ 76 w 277"/>
                              <a:gd name="T19" fmla="*/ 230 h 267"/>
                              <a:gd name="T20" fmla="*/ 78 w 277"/>
                              <a:gd name="T21" fmla="*/ 241 h 267"/>
                              <a:gd name="T22" fmla="*/ 87 w 277"/>
                              <a:gd name="T23" fmla="*/ 249 h 267"/>
                              <a:gd name="T24" fmla="*/ 98 w 277"/>
                              <a:gd name="T25" fmla="*/ 252 h 267"/>
                              <a:gd name="T26" fmla="*/ 111 w 277"/>
                              <a:gd name="T27" fmla="*/ 254 h 267"/>
                              <a:gd name="T28" fmla="*/ 111 w 277"/>
                              <a:gd name="T29" fmla="*/ 267 h 267"/>
                              <a:gd name="T30" fmla="*/ 0 w 277"/>
                              <a:gd name="T31" fmla="*/ 267 h 267"/>
                              <a:gd name="T32" fmla="*/ 0 w 277"/>
                              <a:gd name="T33" fmla="*/ 254 h 267"/>
                              <a:gd name="T34" fmla="*/ 13 w 277"/>
                              <a:gd name="T35" fmla="*/ 253 h 267"/>
                              <a:gd name="T36" fmla="*/ 25 w 277"/>
                              <a:gd name="T37" fmla="*/ 251 h 267"/>
                              <a:gd name="T38" fmla="*/ 33 w 277"/>
                              <a:gd name="T39" fmla="*/ 244 h 267"/>
                              <a:gd name="T40" fmla="*/ 36 w 277"/>
                              <a:gd name="T41" fmla="*/ 232 h 267"/>
                              <a:gd name="T42" fmla="*/ 36 w 277"/>
                              <a:gd name="T43" fmla="*/ 39 h 267"/>
                              <a:gd name="T44" fmla="*/ 34 w 277"/>
                              <a:gd name="T45" fmla="*/ 28 h 267"/>
                              <a:gd name="T46" fmla="*/ 25 w 277"/>
                              <a:gd name="T47" fmla="*/ 20 h 267"/>
                              <a:gd name="T48" fmla="*/ 13 w 277"/>
                              <a:gd name="T49" fmla="*/ 16 h 267"/>
                              <a:gd name="T50" fmla="*/ 0 w 277"/>
                              <a:gd name="T51" fmla="*/ 13 h 267"/>
                              <a:gd name="T52" fmla="*/ 0 w 277"/>
                              <a:gd name="T53" fmla="*/ 0 h 267"/>
                              <a:gd name="T54" fmla="*/ 111 w 277"/>
                              <a:gd name="T55" fmla="*/ 0 h 267"/>
                              <a:gd name="T56" fmla="*/ 111 w 277"/>
                              <a:gd name="T57" fmla="*/ 13 h 267"/>
                              <a:gd name="T58" fmla="*/ 98 w 277"/>
                              <a:gd name="T59" fmla="*/ 15 h 267"/>
                              <a:gd name="T60" fmla="*/ 87 w 277"/>
                              <a:gd name="T61" fmla="*/ 18 h 267"/>
                              <a:gd name="T62" fmla="*/ 78 w 277"/>
                              <a:gd name="T63" fmla="*/ 25 h 267"/>
                              <a:gd name="T64" fmla="*/ 76 w 277"/>
                              <a:gd name="T65" fmla="*/ 37 h 267"/>
                              <a:gd name="T66" fmla="*/ 76 w 277"/>
                              <a:gd name="T67" fmla="*/ 120 h 267"/>
                              <a:gd name="T68" fmla="*/ 202 w 277"/>
                              <a:gd name="T69" fmla="*/ 120 h 267"/>
                              <a:gd name="T70" fmla="*/ 202 w 277"/>
                              <a:gd name="T71" fmla="*/ 39 h 267"/>
                              <a:gd name="T72" fmla="*/ 199 w 277"/>
                              <a:gd name="T73" fmla="*/ 28 h 267"/>
                              <a:gd name="T74" fmla="*/ 191 w 277"/>
                              <a:gd name="T75" fmla="*/ 20 h 267"/>
                              <a:gd name="T76" fmla="*/ 179 w 277"/>
                              <a:gd name="T77" fmla="*/ 16 h 267"/>
                              <a:gd name="T78" fmla="*/ 166 w 277"/>
                              <a:gd name="T79" fmla="*/ 13 h 267"/>
                              <a:gd name="T80" fmla="*/ 166 w 277"/>
                              <a:gd name="T81" fmla="*/ 0 h 267"/>
                              <a:gd name="T82" fmla="*/ 277 w 277"/>
                              <a:gd name="T83" fmla="*/ 0 h 267"/>
                              <a:gd name="T84" fmla="*/ 277 w 277"/>
                              <a:gd name="T85" fmla="*/ 13 h 267"/>
                              <a:gd name="T86" fmla="*/ 264 w 277"/>
                              <a:gd name="T87" fmla="*/ 15 h 267"/>
                              <a:gd name="T88" fmla="*/ 253 w 277"/>
                              <a:gd name="T89" fmla="*/ 18 h 267"/>
                              <a:gd name="T90" fmla="*/ 244 w 277"/>
                              <a:gd name="T91" fmla="*/ 25 h 267"/>
                              <a:gd name="T92" fmla="*/ 242 w 277"/>
                              <a:gd name="T93" fmla="*/ 37 h 267"/>
                              <a:gd name="T94" fmla="*/ 242 w 277"/>
                              <a:gd name="T95" fmla="*/ 230 h 267"/>
                              <a:gd name="T96" fmla="*/ 244 w 277"/>
                              <a:gd name="T97" fmla="*/ 241 h 267"/>
                              <a:gd name="T98" fmla="*/ 253 w 277"/>
                              <a:gd name="T99" fmla="*/ 249 h 267"/>
                              <a:gd name="T100" fmla="*/ 264 w 277"/>
                              <a:gd name="T101" fmla="*/ 252 h 267"/>
                              <a:gd name="T102" fmla="*/ 277 w 277"/>
                              <a:gd name="T103" fmla="*/ 254 h 267"/>
                              <a:gd name="T104" fmla="*/ 277 w 277"/>
                              <a:gd name="T105" fmla="*/ 267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77" h="267">
                                <a:moveTo>
                                  <a:pt x="277" y="267"/>
                                </a:moveTo>
                                <a:lnTo>
                                  <a:pt x="166" y="267"/>
                                </a:lnTo>
                                <a:lnTo>
                                  <a:pt x="166" y="254"/>
                                </a:lnTo>
                                <a:cubicBezTo>
                                  <a:pt x="169" y="254"/>
                                  <a:pt x="173" y="253"/>
                                  <a:pt x="179" y="253"/>
                                </a:cubicBezTo>
                                <a:cubicBezTo>
                                  <a:pt x="185" y="252"/>
                                  <a:pt x="189" y="252"/>
                                  <a:pt x="191" y="251"/>
                                </a:cubicBezTo>
                                <a:cubicBezTo>
                                  <a:pt x="195" y="249"/>
                                  <a:pt x="197" y="247"/>
                                  <a:pt x="199" y="244"/>
                                </a:cubicBezTo>
                                <a:cubicBezTo>
                                  <a:pt x="201" y="241"/>
                                  <a:pt x="202" y="237"/>
                                  <a:pt x="202" y="232"/>
                                </a:cubicBezTo>
                                <a:lnTo>
                                  <a:pt x="202" y="137"/>
                                </a:lnTo>
                                <a:lnTo>
                                  <a:pt x="76" y="137"/>
                                </a:lnTo>
                                <a:lnTo>
                                  <a:pt x="76" y="230"/>
                                </a:lnTo>
                                <a:cubicBezTo>
                                  <a:pt x="76" y="234"/>
                                  <a:pt x="77" y="238"/>
                                  <a:pt x="78" y="241"/>
                                </a:cubicBezTo>
                                <a:cubicBezTo>
                                  <a:pt x="80" y="244"/>
                                  <a:pt x="83" y="247"/>
                                  <a:pt x="87" y="249"/>
                                </a:cubicBezTo>
                                <a:cubicBezTo>
                                  <a:pt x="89" y="250"/>
                                  <a:pt x="93" y="251"/>
                                  <a:pt x="98" y="252"/>
                                </a:cubicBezTo>
                                <a:cubicBezTo>
                                  <a:pt x="104" y="253"/>
                                  <a:pt x="108" y="254"/>
                                  <a:pt x="111" y="254"/>
                                </a:cubicBezTo>
                                <a:lnTo>
                                  <a:pt x="111" y="267"/>
                                </a:lnTo>
                                <a:lnTo>
                                  <a:pt x="0" y="267"/>
                                </a:lnTo>
                                <a:lnTo>
                                  <a:pt x="0" y="254"/>
                                </a:lnTo>
                                <a:cubicBezTo>
                                  <a:pt x="3" y="254"/>
                                  <a:pt x="8" y="253"/>
                                  <a:pt x="13" y="253"/>
                                </a:cubicBezTo>
                                <a:cubicBezTo>
                                  <a:pt x="19" y="252"/>
                                  <a:pt x="23" y="252"/>
                                  <a:pt x="25" y="251"/>
                                </a:cubicBezTo>
                                <a:cubicBezTo>
                                  <a:pt x="29" y="249"/>
                                  <a:pt x="32" y="247"/>
                                  <a:pt x="33" y="244"/>
                                </a:cubicBezTo>
                                <a:cubicBezTo>
                                  <a:pt x="35" y="241"/>
                                  <a:pt x="36" y="237"/>
                                  <a:pt x="36" y="232"/>
                                </a:cubicBezTo>
                                <a:lnTo>
                                  <a:pt x="36" y="39"/>
                                </a:lnTo>
                                <a:cubicBezTo>
                                  <a:pt x="36" y="35"/>
                                  <a:pt x="35" y="31"/>
                                  <a:pt x="34" y="28"/>
                                </a:cubicBezTo>
                                <a:cubicBezTo>
                                  <a:pt x="32" y="24"/>
                                  <a:pt x="29" y="22"/>
                                  <a:pt x="25" y="20"/>
                                </a:cubicBezTo>
                                <a:cubicBezTo>
                                  <a:pt x="22" y="18"/>
                                  <a:pt x="18" y="17"/>
                                  <a:pt x="13" y="16"/>
                                </a:cubicBezTo>
                                <a:cubicBezTo>
                                  <a:pt x="8" y="14"/>
                                  <a:pt x="4" y="14"/>
                                  <a:pt x="0" y="13"/>
                                </a:cubicBezTo>
                                <a:lnTo>
                                  <a:pt x="0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13"/>
                                </a:lnTo>
                                <a:cubicBezTo>
                                  <a:pt x="108" y="13"/>
                                  <a:pt x="103" y="14"/>
                                  <a:pt x="98" y="15"/>
                                </a:cubicBezTo>
                                <a:cubicBezTo>
                                  <a:pt x="93" y="16"/>
                                  <a:pt x="89" y="17"/>
                                  <a:pt x="87" y="18"/>
                                </a:cubicBezTo>
                                <a:cubicBezTo>
                                  <a:pt x="83" y="19"/>
                                  <a:pt x="80" y="22"/>
                                  <a:pt x="78" y="25"/>
                                </a:cubicBezTo>
                                <a:cubicBezTo>
                                  <a:pt x="77" y="29"/>
                                  <a:pt x="76" y="33"/>
                                  <a:pt x="76" y="37"/>
                                </a:cubicBezTo>
                                <a:lnTo>
                                  <a:pt x="76" y="120"/>
                                </a:lnTo>
                                <a:lnTo>
                                  <a:pt x="202" y="120"/>
                                </a:lnTo>
                                <a:lnTo>
                                  <a:pt x="202" y="39"/>
                                </a:lnTo>
                                <a:cubicBezTo>
                                  <a:pt x="202" y="35"/>
                                  <a:pt x="201" y="31"/>
                                  <a:pt x="199" y="28"/>
                                </a:cubicBezTo>
                                <a:cubicBezTo>
                                  <a:pt x="198" y="24"/>
                                  <a:pt x="195" y="22"/>
                                  <a:pt x="191" y="20"/>
                                </a:cubicBezTo>
                                <a:cubicBezTo>
                                  <a:pt x="188" y="18"/>
                                  <a:pt x="183" y="17"/>
                                  <a:pt x="179" y="16"/>
                                </a:cubicBezTo>
                                <a:cubicBezTo>
                                  <a:pt x="174" y="14"/>
                                  <a:pt x="170" y="14"/>
                                  <a:pt x="166" y="13"/>
                                </a:cubicBezTo>
                                <a:lnTo>
                                  <a:pt x="166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13"/>
                                </a:lnTo>
                                <a:cubicBezTo>
                                  <a:pt x="274" y="13"/>
                                  <a:pt x="269" y="14"/>
                                  <a:pt x="264" y="15"/>
                                </a:cubicBezTo>
                                <a:cubicBezTo>
                                  <a:pt x="259" y="16"/>
                                  <a:pt x="255" y="17"/>
                                  <a:pt x="253" y="18"/>
                                </a:cubicBezTo>
                                <a:cubicBezTo>
                                  <a:pt x="249" y="19"/>
                                  <a:pt x="246" y="22"/>
                                  <a:pt x="244" y="25"/>
                                </a:cubicBezTo>
                                <a:cubicBezTo>
                                  <a:pt x="243" y="29"/>
                                  <a:pt x="242" y="33"/>
                                  <a:pt x="242" y="37"/>
                                </a:cubicBezTo>
                                <a:lnTo>
                                  <a:pt x="242" y="230"/>
                                </a:lnTo>
                                <a:cubicBezTo>
                                  <a:pt x="242" y="234"/>
                                  <a:pt x="243" y="238"/>
                                  <a:pt x="244" y="241"/>
                                </a:cubicBezTo>
                                <a:cubicBezTo>
                                  <a:pt x="246" y="244"/>
                                  <a:pt x="249" y="247"/>
                                  <a:pt x="253" y="249"/>
                                </a:cubicBezTo>
                                <a:cubicBezTo>
                                  <a:pt x="255" y="250"/>
                                  <a:pt x="259" y="251"/>
                                  <a:pt x="264" y="252"/>
                                </a:cubicBezTo>
                                <a:cubicBezTo>
                                  <a:pt x="270" y="253"/>
                                  <a:pt x="274" y="254"/>
                                  <a:pt x="277" y="254"/>
                                </a:cubicBezTo>
                                <a:lnTo>
                                  <a:pt x="277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1137920" y="293370"/>
                            <a:ext cx="52070" cy="48260"/>
                          </a:xfrm>
                          <a:custGeom>
                            <a:avLst/>
                            <a:gdLst>
                              <a:gd name="T0" fmla="*/ 207 w 207"/>
                              <a:gd name="T1" fmla="*/ 185 h 193"/>
                              <a:gd name="T2" fmla="*/ 146 w 207"/>
                              <a:gd name="T3" fmla="*/ 189 h 193"/>
                              <a:gd name="T4" fmla="*/ 143 w 207"/>
                              <a:gd name="T5" fmla="*/ 187 h 193"/>
                              <a:gd name="T6" fmla="*/ 143 w 207"/>
                              <a:gd name="T7" fmla="*/ 163 h 193"/>
                              <a:gd name="T8" fmla="*/ 142 w 207"/>
                              <a:gd name="T9" fmla="*/ 163 h 193"/>
                              <a:gd name="T10" fmla="*/ 132 w 207"/>
                              <a:gd name="T11" fmla="*/ 173 h 193"/>
                              <a:gd name="T12" fmla="*/ 119 w 207"/>
                              <a:gd name="T13" fmla="*/ 183 h 193"/>
                              <a:gd name="T14" fmla="*/ 103 w 207"/>
                              <a:gd name="T15" fmla="*/ 191 h 193"/>
                              <a:gd name="T16" fmla="*/ 80 w 207"/>
                              <a:gd name="T17" fmla="*/ 193 h 193"/>
                              <a:gd name="T18" fmla="*/ 43 w 207"/>
                              <a:gd name="T19" fmla="*/ 177 h 193"/>
                              <a:gd name="T20" fmla="*/ 30 w 207"/>
                              <a:gd name="T21" fmla="*/ 130 h 193"/>
                              <a:gd name="T22" fmla="*/ 30 w 207"/>
                              <a:gd name="T23" fmla="*/ 41 h 193"/>
                              <a:gd name="T24" fmla="*/ 27 w 207"/>
                              <a:gd name="T25" fmla="*/ 30 h 193"/>
                              <a:gd name="T26" fmla="*/ 20 w 207"/>
                              <a:gd name="T27" fmla="*/ 22 h 193"/>
                              <a:gd name="T28" fmla="*/ 11 w 207"/>
                              <a:gd name="T29" fmla="*/ 19 h 193"/>
                              <a:gd name="T30" fmla="*/ 0 w 207"/>
                              <a:gd name="T31" fmla="*/ 17 h 193"/>
                              <a:gd name="T32" fmla="*/ 0 w 207"/>
                              <a:gd name="T33" fmla="*/ 5 h 193"/>
                              <a:gd name="T34" fmla="*/ 63 w 207"/>
                              <a:gd name="T35" fmla="*/ 0 h 193"/>
                              <a:gd name="T36" fmla="*/ 65 w 207"/>
                              <a:gd name="T37" fmla="*/ 3 h 193"/>
                              <a:gd name="T38" fmla="*/ 65 w 207"/>
                              <a:gd name="T39" fmla="*/ 132 h 193"/>
                              <a:gd name="T40" fmla="*/ 74 w 207"/>
                              <a:gd name="T41" fmla="*/ 162 h 193"/>
                              <a:gd name="T42" fmla="*/ 96 w 207"/>
                              <a:gd name="T43" fmla="*/ 173 h 193"/>
                              <a:gd name="T44" fmla="*/ 115 w 207"/>
                              <a:gd name="T45" fmla="*/ 169 h 193"/>
                              <a:gd name="T46" fmla="*/ 128 w 207"/>
                              <a:gd name="T47" fmla="*/ 162 h 193"/>
                              <a:gd name="T48" fmla="*/ 137 w 207"/>
                              <a:gd name="T49" fmla="*/ 154 h 193"/>
                              <a:gd name="T50" fmla="*/ 143 w 207"/>
                              <a:gd name="T51" fmla="*/ 145 h 193"/>
                              <a:gd name="T52" fmla="*/ 143 w 207"/>
                              <a:gd name="T53" fmla="*/ 40 h 193"/>
                              <a:gd name="T54" fmla="*/ 140 w 207"/>
                              <a:gd name="T55" fmla="*/ 29 h 193"/>
                              <a:gd name="T56" fmla="*/ 133 w 207"/>
                              <a:gd name="T57" fmla="*/ 21 h 193"/>
                              <a:gd name="T58" fmla="*/ 123 w 207"/>
                              <a:gd name="T59" fmla="*/ 18 h 193"/>
                              <a:gd name="T60" fmla="*/ 108 w 207"/>
                              <a:gd name="T61" fmla="*/ 17 h 193"/>
                              <a:gd name="T62" fmla="*/ 108 w 207"/>
                              <a:gd name="T63" fmla="*/ 5 h 193"/>
                              <a:gd name="T64" fmla="*/ 176 w 207"/>
                              <a:gd name="T65" fmla="*/ 0 h 193"/>
                              <a:gd name="T66" fmla="*/ 178 w 207"/>
                              <a:gd name="T67" fmla="*/ 3 h 193"/>
                              <a:gd name="T68" fmla="*/ 178 w 207"/>
                              <a:gd name="T69" fmla="*/ 150 h 193"/>
                              <a:gd name="T70" fmla="*/ 181 w 207"/>
                              <a:gd name="T71" fmla="*/ 161 h 193"/>
                              <a:gd name="T72" fmla="*/ 188 w 207"/>
                              <a:gd name="T73" fmla="*/ 169 h 193"/>
                              <a:gd name="T74" fmla="*/ 197 w 207"/>
                              <a:gd name="T75" fmla="*/ 172 h 193"/>
                              <a:gd name="T76" fmla="*/ 207 w 207"/>
                              <a:gd name="T77" fmla="*/ 173 h 193"/>
                              <a:gd name="T78" fmla="*/ 207 w 207"/>
                              <a:gd name="T79" fmla="*/ 185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7" h="193">
                                <a:moveTo>
                                  <a:pt x="207" y="185"/>
                                </a:moveTo>
                                <a:lnTo>
                                  <a:pt x="146" y="189"/>
                                </a:lnTo>
                                <a:lnTo>
                                  <a:pt x="143" y="187"/>
                                </a:lnTo>
                                <a:lnTo>
                                  <a:pt x="143" y="163"/>
                                </a:lnTo>
                                <a:lnTo>
                                  <a:pt x="142" y="163"/>
                                </a:lnTo>
                                <a:cubicBezTo>
                                  <a:pt x="139" y="166"/>
                                  <a:pt x="136" y="170"/>
                                  <a:pt x="132" y="173"/>
                                </a:cubicBezTo>
                                <a:cubicBezTo>
                                  <a:pt x="128" y="177"/>
                                  <a:pt x="124" y="180"/>
                                  <a:pt x="119" y="183"/>
                                </a:cubicBezTo>
                                <a:cubicBezTo>
                                  <a:pt x="113" y="186"/>
                                  <a:pt x="108" y="189"/>
                                  <a:pt x="103" y="191"/>
                                </a:cubicBezTo>
                                <a:cubicBezTo>
                                  <a:pt x="97" y="192"/>
                                  <a:pt x="90" y="193"/>
                                  <a:pt x="80" y="193"/>
                                </a:cubicBezTo>
                                <a:cubicBezTo>
                                  <a:pt x="64" y="193"/>
                                  <a:pt x="51" y="188"/>
                                  <a:pt x="43" y="177"/>
                                </a:cubicBezTo>
                                <a:cubicBezTo>
                                  <a:pt x="34" y="166"/>
                                  <a:pt x="30" y="151"/>
                                  <a:pt x="30" y="130"/>
                                </a:cubicBezTo>
                                <a:lnTo>
                                  <a:pt x="30" y="41"/>
                                </a:lnTo>
                                <a:cubicBezTo>
                                  <a:pt x="30" y="37"/>
                                  <a:pt x="29" y="33"/>
                                  <a:pt x="27" y="30"/>
                                </a:cubicBezTo>
                                <a:cubicBezTo>
                                  <a:pt x="26" y="27"/>
                                  <a:pt x="23" y="24"/>
                                  <a:pt x="20" y="22"/>
                                </a:cubicBezTo>
                                <a:cubicBezTo>
                                  <a:pt x="18" y="20"/>
                                  <a:pt x="15" y="19"/>
                                  <a:pt x="11" y="19"/>
                                </a:cubicBezTo>
                                <a:cubicBezTo>
                                  <a:pt x="8" y="18"/>
                                  <a:pt x="4" y="18"/>
                                  <a:pt x="0" y="17"/>
                                </a:cubicBezTo>
                                <a:lnTo>
                                  <a:pt x="0" y="5"/>
                                </a:lnTo>
                                <a:lnTo>
                                  <a:pt x="63" y="0"/>
                                </a:lnTo>
                                <a:lnTo>
                                  <a:pt x="65" y="3"/>
                                </a:lnTo>
                                <a:lnTo>
                                  <a:pt x="65" y="132"/>
                                </a:lnTo>
                                <a:cubicBezTo>
                                  <a:pt x="65" y="146"/>
                                  <a:pt x="68" y="156"/>
                                  <a:pt x="74" y="162"/>
                                </a:cubicBezTo>
                                <a:cubicBezTo>
                                  <a:pt x="80" y="169"/>
                                  <a:pt x="88" y="173"/>
                                  <a:pt x="96" y="173"/>
                                </a:cubicBezTo>
                                <a:cubicBezTo>
                                  <a:pt x="103" y="173"/>
                                  <a:pt x="109" y="172"/>
                                  <a:pt x="115" y="169"/>
                                </a:cubicBezTo>
                                <a:cubicBezTo>
                                  <a:pt x="120" y="167"/>
                                  <a:pt x="124" y="165"/>
                                  <a:pt x="128" y="162"/>
                                </a:cubicBezTo>
                                <a:cubicBezTo>
                                  <a:pt x="132" y="159"/>
                                  <a:pt x="135" y="156"/>
                                  <a:pt x="137" y="154"/>
                                </a:cubicBezTo>
                                <a:cubicBezTo>
                                  <a:pt x="140" y="151"/>
                                  <a:pt x="142" y="148"/>
                                  <a:pt x="143" y="145"/>
                                </a:cubicBezTo>
                                <a:lnTo>
                                  <a:pt x="143" y="40"/>
                                </a:lnTo>
                                <a:cubicBezTo>
                                  <a:pt x="143" y="36"/>
                                  <a:pt x="142" y="32"/>
                                  <a:pt x="140" y="29"/>
                                </a:cubicBezTo>
                                <a:cubicBezTo>
                                  <a:pt x="139" y="26"/>
                                  <a:pt x="136" y="23"/>
                                  <a:pt x="133" y="21"/>
                                </a:cubicBezTo>
                                <a:cubicBezTo>
                                  <a:pt x="131" y="19"/>
                                  <a:pt x="127" y="18"/>
                                  <a:pt x="123" y="18"/>
                                </a:cubicBezTo>
                                <a:cubicBezTo>
                                  <a:pt x="118" y="18"/>
                                  <a:pt x="113" y="18"/>
                                  <a:pt x="108" y="17"/>
                                </a:cubicBezTo>
                                <a:lnTo>
                                  <a:pt x="108" y="5"/>
                                </a:lnTo>
                                <a:lnTo>
                                  <a:pt x="176" y="0"/>
                                </a:lnTo>
                                <a:lnTo>
                                  <a:pt x="178" y="3"/>
                                </a:lnTo>
                                <a:lnTo>
                                  <a:pt x="178" y="150"/>
                                </a:lnTo>
                                <a:cubicBezTo>
                                  <a:pt x="178" y="155"/>
                                  <a:pt x="179" y="158"/>
                                  <a:pt x="181" y="161"/>
                                </a:cubicBezTo>
                                <a:cubicBezTo>
                                  <a:pt x="183" y="164"/>
                                  <a:pt x="185" y="167"/>
                                  <a:pt x="188" y="169"/>
                                </a:cubicBezTo>
                                <a:cubicBezTo>
                                  <a:pt x="191" y="170"/>
                                  <a:pt x="193" y="171"/>
                                  <a:pt x="197" y="172"/>
                                </a:cubicBezTo>
                                <a:cubicBezTo>
                                  <a:pt x="200" y="172"/>
                                  <a:pt x="203" y="172"/>
                                  <a:pt x="207" y="173"/>
                                </a:cubicBezTo>
                                <a:lnTo>
                                  <a:pt x="207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1188720" y="267970"/>
                            <a:ext cx="50800" cy="74930"/>
                          </a:xfrm>
                          <a:custGeom>
                            <a:avLst/>
                            <a:gdLst>
                              <a:gd name="T0" fmla="*/ 165 w 205"/>
                              <a:gd name="T1" fmla="*/ 200 h 301"/>
                              <a:gd name="T2" fmla="*/ 162 w 205"/>
                              <a:gd name="T3" fmla="*/ 171 h 301"/>
                              <a:gd name="T4" fmla="*/ 153 w 205"/>
                              <a:gd name="T5" fmla="*/ 146 h 301"/>
                              <a:gd name="T6" fmla="*/ 136 w 205"/>
                              <a:gd name="T7" fmla="*/ 128 h 301"/>
                              <a:gd name="T8" fmla="*/ 111 w 205"/>
                              <a:gd name="T9" fmla="*/ 121 h 301"/>
                              <a:gd name="T10" fmla="*/ 88 w 205"/>
                              <a:gd name="T11" fmla="*/ 127 h 301"/>
                              <a:gd name="T12" fmla="*/ 70 w 205"/>
                              <a:gd name="T13" fmla="*/ 141 h 301"/>
                              <a:gd name="T14" fmla="*/ 70 w 205"/>
                              <a:gd name="T15" fmla="*/ 249 h 301"/>
                              <a:gd name="T16" fmla="*/ 75 w 205"/>
                              <a:gd name="T17" fmla="*/ 259 h 301"/>
                              <a:gd name="T18" fmla="*/ 84 w 205"/>
                              <a:gd name="T19" fmla="*/ 271 h 301"/>
                              <a:gd name="T20" fmla="*/ 97 w 205"/>
                              <a:gd name="T21" fmla="*/ 279 h 301"/>
                              <a:gd name="T22" fmla="*/ 114 w 205"/>
                              <a:gd name="T23" fmla="*/ 283 h 301"/>
                              <a:gd name="T24" fmla="*/ 151 w 205"/>
                              <a:gd name="T25" fmla="*/ 261 h 301"/>
                              <a:gd name="T26" fmla="*/ 165 w 205"/>
                              <a:gd name="T27" fmla="*/ 200 h 301"/>
                              <a:gd name="T28" fmla="*/ 205 w 205"/>
                              <a:gd name="T29" fmla="*/ 198 h 301"/>
                              <a:gd name="T30" fmla="*/ 178 w 205"/>
                              <a:gd name="T31" fmla="*/ 269 h 301"/>
                              <a:gd name="T32" fmla="*/ 117 w 205"/>
                              <a:gd name="T33" fmla="*/ 297 h 301"/>
                              <a:gd name="T34" fmla="*/ 87 w 205"/>
                              <a:gd name="T35" fmla="*/ 292 h 301"/>
                              <a:gd name="T36" fmla="*/ 59 w 205"/>
                              <a:gd name="T37" fmla="*/ 280 h 301"/>
                              <a:gd name="T38" fmla="*/ 45 w 205"/>
                              <a:gd name="T39" fmla="*/ 301 h 301"/>
                              <a:gd name="T40" fmla="*/ 34 w 205"/>
                              <a:gd name="T41" fmla="*/ 299 h 301"/>
                              <a:gd name="T42" fmla="*/ 35 w 205"/>
                              <a:gd name="T43" fmla="*/ 265 h 301"/>
                              <a:gd name="T44" fmla="*/ 35 w 205"/>
                              <a:gd name="T45" fmla="*/ 227 h 301"/>
                              <a:gd name="T46" fmla="*/ 35 w 205"/>
                              <a:gd name="T47" fmla="*/ 43 h 301"/>
                              <a:gd name="T48" fmla="*/ 32 w 205"/>
                              <a:gd name="T49" fmla="*/ 30 h 301"/>
                              <a:gd name="T50" fmla="*/ 25 w 205"/>
                              <a:gd name="T51" fmla="*/ 21 h 301"/>
                              <a:gd name="T52" fmla="*/ 13 w 205"/>
                              <a:gd name="T53" fmla="*/ 17 h 301"/>
                              <a:gd name="T54" fmla="*/ 0 w 205"/>
                              <a:gd name="T55" fmla="*/ 16 h 301"/>
                              <a:gd name="T56" fmla="*/ 0 w 205"/>
                              <a:gd name="T57" fmla="*/ 4 h 301"/>
                              <a:gd name="T58" fmla="*/ 68 w 205"/>
                              <a:gd name="T59" fmla="*/ 0 h 301"/>
                              <a:gd name="T60" fmla="*/ 70 w 205"/>
                              <a:gd name="T61" fmla="*/ 2 h 301"/>
                              <a:gd name="T62" fmla="*/ 70 w 205"/>
                              <a:gd name="T63" fmla="*/ 125 h 301"/>
                              <a:gd name="T64" fmla="*/ 72 w 205"/>
                              <a:gd name="T65" fmla="*/ 125 h 301"/>
                              <a:gd name="T66" fmla="*/ 97 w 205"/>
                              <a:gd name="T67" fmla="*/ 107 h 301"/>
                              <a:gd name="T68" fmla="*/ 125 w 205"/>
                              <a:gd name="T69" fmla="*/ 100 h 301"/>
                              <a:gd name="T70" fmla="*/ 182 w 205"/>
                              <a:gd name="T71" fmla="*/ 128 h 301"/>
                              <a:gd name="T72" fmla="*/ 205 w 205"/>
                              <a:gd name="T73" fmla="*/ 198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5" h="301">
                                <a:moveTo>
                                  <a:pt x="165" y="200"/>
                                </a:moveTo>
                                <a:cubicBezTo>
                                  <a:pt x="165" y="190"/>
                                  <a:pt x="164" y="181"/>
                                  <a:pt x="162" y="171"/>
                                </a:cubicBezTo>
                                <a:cubicBezTo>
                                  <a:pt x="160" y="162"/>
                                  <a:pt x="157" y="153"/>
                                  <a:pt x="153" y="146"/>
                                </a:cubicBezTo>
                                <a:cubicBezTo>
                                  <a:pt x="149" y="139"/>
                                  <a:pt x="143" y="133"/>
                                  <a:pt x="136" y="128"/>
                                </a:cubicBezTo>
                                <a:cubicBezTo>
                                  <a:pt x="129" y="124"/>
                                  <a:pt x="121" y="121"/>
                                  <a:pt x="111" y="121"/>
                                </a:cubicBezTo>
                                <a:cubicBezTo>
                                  <a:pt x="103" y="121"/>
                                  <a:pt x="95" y="123"/>
                                  <a:pt x="88" y="127"/>
                                </a:cubicBezTo>
                                <a:cubicBezTo>
                                  <a:pt x="82" y="130"/>
                                  <a:pt x="76" y="135"/>
                                  <a:pt x="70" y="141"/>
                                </a:cubicBezTo>
                                <a:lnTo>
                                  <a:pt x="70" y="249"/>
                                </a:lnTo>
                                <a:cubicBezTo>
                                  <a:pt x="71" y="252"/>
                                  <a:pt x="73" y="255"/>
                                  <a:pt x="75" y="259"/>
                                </a:cubicBezTo>
                                <a:cubicBezTo>
                                  <a:pt x="77" y="263"/>
                                  <a:pt x="80" y="267"/>
                                  <a:pt x="84" y="271"/>
                                </a:cubicBezTo>
                                <a:cubicBezTo>
                                  <a:pt x="88" y="274"/>
                                  <a:pt x="92" y="277"/>
                                  <a:pt x="97" y="279"/>
                                </a:cubicBezTo>
                                <a:cubicBezTo>
                                  <a:pt x="101" y="282"/>
                                  <a:pt x="107" y="283"/>
                                  <a:pt x="114" y="283"/>
                                </a:cubicBezTo>
                                <a:cubicBezTo>
                                  <a:pt x="130" y="283"/>
                                  <a:pt x="142" y="275"/>
                                  <a:pt x="151" y="261"/>
                                </a:cubicBezTo>
                                <a:cubicBezTo>
                                  <a:pt x="161" y="246"/>
                                  <a:pt x="165" y="225"/>
                                  <a:pt x="165" y="200"/>
                                </a:cubicBezTo>
                                <a:moveTo>
                                  <a:pt x="205" y="198"/>
                                </a:moveTo>
                                <a:cubicBezTo>
                                  <a:pt x="205" y="226"/>
                                  <a:pt x="196" y="250"/>
                                  <a:pt x="178" y="269"/>
                                </a:cubicBezTo>
                                <a:cubicBezTo>
                                  <a:pt x="161" y="288"/>
                                  <a:pt x="140" y="297"/>
                                  <a:pt x="117" y="297"/>
                                </a:cubicBezTo>
                                <a:cubicBezTo>
                                  <a:pt x="107" y="297"/>
                                  <a:pt x="97" y="296"/>
                                  <a:pt x="87" y="292"/>
                                </a:cubicBezTo>
                                <a:cubicBezTo>
                                  <a:pt x="77" y="289"/>
                                  <a:pt x="68" y="285"/>
                                  <a:pt x="59" y="280"/>
                                </a:cubicBezTo>
                                <a:lnTo>
                                  <a:pt x="45" y="301"/>
                                </a:lnTo>
                                <a:lnTo>
                                  <a:pt x="34" y="299"/>
                                </a:lnTo>
                                <a:cubicBezTo>
                                  <a:pt x="34" y="290"/>
                                  <a:pt x="35" y="278"/>
                                  <a:pt x="35" y="265"/>
                                </a:cubicBezTo>
                                <a:cubicBezTo>
                                  <a:pt x="35" y="252"/>
                                  <a:pt x="35" y="240"/>
                                  <a:pt x="35" y="227"/>
                                </a:cubicBezTo>
                                <a:lnTo>
                                  <a:pt x="35" y="43"/>
                                </a:lnTo>
                                <a:cubicBezTo>
                                  <a:pt x="35" y="39"/>
                                  <a:pt x="34" y="35"/>
                                  <a:pt x="32" y="30"/>
                                </a:cubicBezTo>
                                <a:cubicBezTo>
                                  <a:pt x="31" y="26"/>
                                  <a:pt x="28" y="23"/>
                                  <a:pt x="25" y="21"/>
                                </a:cubicBezTo>
                                <a:cubicBezTo>
                                  <a:pt x="23" y="19"/>
                                  <a:pt x="19" y="18"/>
                                  <a:pt x="13" y="17"/>
                                </a:cubicBezTo>
                                <a:cubicBezTo>
                                  <a:pt x="7" y="17"/>
                                  <a:pt x="3" y="16"/>
                                  <a:pt x="0" y="16"/>
                                </a:cubicBezTo>
                                <a:lnTo>
                                  <a:pt x="0" y="4"/>
                                </a:lnTo>
                                <a:lnTo>
                                  <a:pt x="68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125"/>
                                </a:lnTo>
                                <a:lnTo>
                                  <a:pt x="72" y="125"/>
                                </a:lnTo>
                                <a:cubicBezTo>
                                  <a:pt x="80" y="117"/>
                                  <a:pt x="88" y="111"/>
                                  <a:pt x="97" y="107"/>
                                </a:cubicBezTo>
                                <a:cubicBezTo>
                                  <a:pt x="107" y="103"/>
                                  <a:pt x="116" y="100"/>
                                  <a:pt x="125" y="100"/>
                                </a:cubicBezTo>
                                <a:cubicBezTo>
                                  <a:pt x="147" y="100"/>
                                  <a:pt x="167" y="110"/>
                                  <a:pt x="182" y="128"/>
                                </a:cubicBezTo>
                                <a:cubicBezTo>
                                  <a:pt x="197" y="146"/>
                                  <a:pt x="205" y="169"/>
                                  <a:pt x="205" y="19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75970" y="364490"/>
                            <a:ext cx="5080" cy="215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784860" y="370205"/>
                            <a:ext cx="23495" cy="15875"/>
                          </a:xfrm>
                          <a:custGeom>
                            <a:avLst/>
                            <a:gdLst>
                              <a:gd name="T0" fmla="*/ 16 w 95"/>
                              <a:gd name="T1" fmla="*/ 1 h 64"/>
                              <a:gd name="T2" fmla="*/ 16 w 95"/>
                              <a:gd name="T3" fmla="*/ 10 h 64"/>
                              <a:gd name="T4" fmla="*/ 16 w 95"/>
                              <a:gd name="T5" fmla="*/ 10 h 64"/>
                              <a:gd name="T6" fmla="*/ 24 w 95"/>
                              <a:gd name="T7" fmla="*/ 2 h 64"/>
                              <a:gd name="T8" fmla="*/ 35 w 95"/>
                              <a:gd name="T9" fmla="*/ 0 h 64"/>
                              <a:gd name="T10" fmla="*/ 46 w 95"/>
                              <a:gd name="T11" fmla="*/ 2 h 64"/>
                              <a:gd name="T12" fmla="*/ 54 w 95"/>
                              <a:gd name="T13" fmla="*/ 10 h 64"/>
                              <a:gd name="T14" fmla="*/ 61 w 95"/>
                              <a:gd name="T15" fmla="*/ 3 h 64"/>
                              <a:gd name="T16" fmla="*/ 72 w 95"/>
                              <a:gd name="T17" fmla="*/ 0 h 64"/>
                              <a:gd name="T18" fmla="*/ 82 w 95"/>
                              <a:gd name="T19" fmla="*/ 1 h 64"/>
                              <a:gd name="T20" fmla="*/ 89 w 95"/>
                              <a:gd name="T21" fmla="*/ 5 h 64"/>
                              <a:gd name="T22" fmla="*/ 94 w 95"/>
                              <a:gd name="T23" fmla="*/ 12 h 64"/>
                              <a:gd name="T24" fmla="*/ 95 w 95"/>
                              <a:gd name="T25" fmla="*/ 22 h 64"/>
                              <a:gd name="T26" fmla="*/ 95 w 95"/>
                              <a:gd name="T27" fmla="*/ 64 h 64"/>
                              <a:gd name="T28" fmla="*/ 78 w 95"/>
                              <a:gd name="T29" fmla="*/ 64 h 64"/>
                              <a:gd name="T30" fmla="*/ 78 w 95"/>
                              <a:gd name="T31" fmla="*/ 28 h 64"/>
                              <a:gd name="T32" fmla="*/ 78 w 95"/>
                              <a:gd name="T33" fmla="*/ 22 h 64"/>
                              <a:gd name="T34" fmla="*/ 77 w 95"/>
                              <a:gd name="T35" fmla="*/ 18 h 64"/>
                              <a:gd name="T36" fmla="*/ 73 w 95"/>
                              <a:gd name="T37" fmla="*/ 14 h 64"/>
                              <a:gd name="T38" fmla="*/ 68 w 95"/>
                              <a:gd name="T39" fmla="*/ 13 h 64"/>
                              <a:gd name="T40" fmla="*/ 62 w 95"/>
                              <a:gd name="T41" fmla="*/ 14 h 64"/>
                              <a:gd name="T42" fmla="*/ 58 w 95"/>
                              <a:gd name="T43" fmla="*/ 18 h 64"/>
                              <a:gd name="T44" fmla="*/ 57 w 95"/>
                              <a:gd name="T45" fmla="*/ 23 h 64"/>
                              <a:gd name="T46" fmla="*/ 56 w 95"/>
                              <a:gd name="T47" fmla="*/ 29 h 64"/>
                              <a:gd name="T48" fmla="*/ 56 w 95"/>
                              <a:gd name="T49" fmla="*/ 64 h 64"/>
                              <a:gd name="T50" fmla="*/ 39 w 95"/>
                              <a:gd name="T51" fmla="*/ 64 h 64"/>
                              <a:gd name="T52" fmla="*/ 39 w 95"/>
                              <a:gd name="T53" fmla="*/ 29 h 64"/>
                              <a:gd name="T54" fmla="*/ 39 w 95"/>
                              <a:gd name="T55" fmla="*/ 23 h 64"/>
                              <a:gd name="T56" fmla="*/ 38 w 95"/>
                              <a:gd name="T57" fmla="*/ 18 h 64"/>
                              <a:gd name="T58" fmla="*/ 35 w 95"/>
                              <a:gd name="T59" fmla="*/ 14 h 64"/>
                              <a:gd name="T60" fmla="*/ 29 w 95"/>
                              <a:gd name="T61" fmla="*/ 13 h 64"/>
                              <a:gd name="T62" fmla="*/ 25 w 95"/>
                              <a:gd name="T63" fmla="*/ 14 h 64"/>
                              <a:gd name="T64" fmla="*/ 21 w 95"/>
                              <a:gd name="T65" fmla="*/ 16 h 64"/>
                              <a:gd name="T66" fmla="*/ 18 w 95"/>
                              <a:gd name="T67" fmla="*/ 20 h 64"/>
                              <a:gd name="T68" fmla="*/ 17 w 95"/>
                              <a:gd name="T69" fmla="*/ 28 h 64"/>
                              <a:gd name="T70" fmla="*/ 17 w 95"/>
                              <a:gd name="T71" fmla="*/ 64 h 64"/>
                              <a:gd name="T72" fmla="*/ 0 w 95"/>
                              <a:gd name="T73" fmla="*/ 64 h 64"/>
                              <a:gd name="T74" fmla="*/ 0 w 95"/>
                              <a:gd name="T75" fmla="*/ 1 h 64"/>
                              <a:gd name="T76" fmla="*/ 16 w 95"/>
                              <a:gd name="T7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8" y="6"/>
                                  <a:pt x="21" y="4"/>
                                  <a:pt x="24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39" y="0"/>
                                  <a:pt x="43" y="0"/>
                                  <a:pt x="46" y="2"/>
                                </a:cubicBezTo>
                                <a:cubicBezTo>
                                  <a:pt x="49" y="3"/>
                                  <a:pt x="52" y="6"/>
                                  <a:pt x="54" y="10"/>
                                </a:cubicBezTo>
                                <a:cubicBezTo>
                                  <a:pt x="55" y="7"/>
                                  <a:pt x="58" y="5"/>
                                  <a:pt x="61" y="3"/>
                                </a:cubicBezTo>
                                <a:cubicBezTo>
                                  <a:pt x="64" y="1"/>
                                  <a:pt x="68" y="0"/>
                                  <a:pt x="72" y="0"/>
                                </a:cubicBezTo>
                                <a:cubicBezTo>
                                  <a:pt x="76" y="0"/>
                                  <a:pt x="79" y="0"/>
                                  <a:pt x="82" y="1"/>
                                </a:cubicBezTo>
                                <a:cubicBezTo>
                                  <a:pt x="84" y="2"/>
                                  <a:pt x="87" y="3"/>
                                  <a:pt x="89" y="5"/>
                                </a:cubicBezTo>
                                <a:cubicBezTo>
                                  <a:pt x="91" y="6"/>
                                  <a:pt x="93" y="9"/>
                                  <a:pt x="94" y="12"/>
                                </a:cubicBezTo>
                                <a:cubicBezTo>
                                  <a:pt x="95" y="14"/>
                                  <a:pt x="95" y="18"/>
                                  <a:pt x="95" y="22"/>
                                </a:cubicBezTo>
                                <a:lnTo>
                                  <a:pt x="95" y="64"/>
                                </a:lnTo>
                                <a:lnTo>
                                  <a:pt x="78" y="64"/>
                                </a:lnTo>
                                <a:lnTo>
                                  <a:pt x="78" y="28"/>
                                </a:lnTo>
                                <a:cubicBezTo>
                                  <a:pt x="78" y="26"/>
                                  <a:pt x="78" y="24"/>
                                  <a:pt x="78" y="22"/>
                                </a:cubicBezTo>
                                <a:cubicBezTo>
                                  <a:pt x="78" y="21"/>
                                  <a:pt x="77" y="19"/>
                                  <a:pt x="77" y="18"/>
                                </a:cubicBezTo>
                                <a:cubicBezTo>
                                  <a:pt x="76" y="16"/>
                                  <a:pt x="75" y="15"/>
                                  <a:pt x="73" y="14"/>
                                </a:cubicBezTo>
                                <a:cubicBezTo>
                                  <a:pt x="72" y="14"/>
                                  <a:pt x="70" y="13"/>
                                  <a:pt x="68" y="13"/>
                                </a:cubicBezTo>
                                <a:cubicBezTo>
                                  <a:pt x="65" y="13"/>
                                  <a:pt x="63" y="14"/>
                                  <a:pt x="62" y="14"/>
                                </a:cubicBezTo>
                                <a:cubicBezTo>
                                  <a:pt x="60" y="15"/>
                                  <a:pt x="59" y="17"/>
                                  <a:pt x="58" y="18"/>
                                </a:cubicBezTo>
                                <a:cubicBezTo>
                                  <a:pt x="57" y="20"/>
                                  <a:pt x="57" y="21"/>
                                  <a:pt x="57" y="23"/>
                                </a:cubicBezTo>
                                <a:cubicBezTo>
                                  <a:pt x="56" y="25"/>
                                  <a:pt x="56" y="27"/>
                                  <a:pt x="56" y="29"/>
                                </a:cubicBezTo>
                                <a:lnTo>
                                  <a:pt x="56" y="64"/>
                                </a:lnTo>
                                <a:lnTo>
                                  <a:pt x="39" y="64"/>
                                </a:lnTo>
                                <a:lnTo>
                                  <a:pt x="39" y="29"/>
                                </a:lnTo>
                                <a:cubicBezTo>
                                  <a:pt x="39" y="27"/>
                                  <a:pt x="39" y="25"/>
                                  <a:pt x="39" y="23"/>
                                </a:cubicBezTo>
                                <a:cubicBezTo>
                                  <a:pt x="39" y="21"/>
                                  <a:pt x="38" y="20"/>
                                  <a:pt x="38" y="18"/>
                                </a:cubicBezTo>
                                <a:cubicBezTo>
                                  <a:pt x="37" y="17"/>
                                  <a:pt x="36" y="15"/>
                                  <a:pt x="35" y="14"/>
                                </a:cubicBezTo>
                                <a:cubicBezTo>
                                  <a:pt x="33" y="14"/>
                                  <a:pt x="31" y="13"/>
                                  <a:pt x="29" y="13"/>
                                </a:cubicBezTo>
                                <a:cubicBezTo>
                                  <a:pt x="28" y="13"/>
                                  <a:pt x="27" y="13"/>
                                  <a:pt x="25" y="14"/>
                                </a:cubicBezTo>
                                <a:cubicBezTo>
                                  <a:pt x="24" y="14"/>
                                  <a:pt x="23" y="15"/>
                                  <a:pt x="21" y="16"/>
                                </a:cubicBezTo>
                                <a:cubicBezTo>
                                  <a:pt x="20" y="17"/>
                                  <a:pt x="19" y="18"/>
                                  <a:pt x="18" y="20"/>
                                </a:cubicBezTo>
                                <a:cubicBezTo>
                                  <a:pt x="17" y="22"/>
                                  <a:pt x="17" y="24"/>
                                  <a:pt x="17" y="28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 noEditPoints="1"/>
                        </wps:cNvSpPr>
                        <wps:spPr bwMode="auto">
                          <a:xfrm>
                            <a:off x="812165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9 w 64"/>
                              <a:gd name="T1" fmla="*/ 51 h 86"/>
                              <a:gd name="T2" fmla="*/ 43 w 64"/>
                              <a:gd name="T3" fmla="*/ 46 h 86"/>
                              <a:gd name="T4" fmla="*/ 46 w 64"/>
                              <a:gd name="T5" fmla="*/ 40 h 86"/>
                              <a:gd name="T6" fmla="*/ 46 w 64"/>
                              <a:gd name="T7" fmla="*/ 33 h 86"/>
                              <a:gd name="T8" fmla="*/ 46 w 64"/>
                              <a:gd name="T9" fmla="*/ 25 h 86"/>
                              <a:gd name="T10" fmla="*/ 43 w 64"/>
                              <a:gd name="T11" fmla="*/ 19 h 86"/>
                              <a:gd name="T12" fmla="*/ 38 w 64"/>
                              <a:gd name="T13" fmla="*/ 14 h 86"/>
                              <a:gd name="T14" fmla="*/ 31 w 64"/>
                              <a:gd name="T15" fmla="*/ 13 h 86"/>
                              <a:gd name="T16" fmla="*/ 24 w 64"/>
                              <a:gd name="T17" fmla="*/ 14 h 86"/>
                              <a:gd name="T18" fmla="*/ 20 w 64"/>
                              <a:gd name="T19" fmla="*/ 19 h 86"/>
                              <a:gd name="T20" fmla="*/ 17 w 64"/>
                              <a:gd name="T21" fmla="*/ 25 h 86"/>
                              <a:gd name="T22" fmla="*/ 16 w 64"/>
                              <a:gd name="T23" fmla="*/ 33 h 86"/>
                              <a:gd name="T24" fmla="*/ 17 w 64"/>
                              <a:gd name="T25" fmla="*/ 40 h 86"/>
                              <a:gd name="T26" fmla="*/ 20 w 64"/>
                              <a:gd name="T27" fmla="*/ 46 h 86"/>
                              <a:gd name="T28" fmla="*/ 24 w 64"/>
                              <a:gd name="T29" fmla="*/ 51 h 86"/>
                              <a:gd name="T30" fmla="*/ 31 w 64"/>
                              <a:gd name="T31" fmla="*/ 53 h 86"/>
                              <a:gd name="T32" fmla="*/ 39 w 64"/>
                              <a:gd name="T33" fmla="*/ 51 h 86"/>
                              <a:gd name="T34" fmla="*/ 16 w 64"/>
                              <a:gd name="T35" fmla="*/ 1 h 86"/>
                              <a:gd name="T36" fmla="*/ 16 w 64"/>
                              <a:gd name="T37" fmla="*/ 9 h 86"/>
                              <a:gd name="T38" fmla="*/ 16 w 64"/>
                              <a:gd name="T39" fmla="*/ 9 h 86"/>
                              <a:gd name="T40" fmla="*/ 24 w 64"/>
                              <a:gd name="T41" fmla="*/ 2 h 86"/>
                              <a:gd name="T42" fmla="*/ 35 w 64"/>
                              <a:gd name="T43" fmla="*/ 0 h 86"/>
                              <a:gd name="T44" fmla="*/ 48 w 64"/>
                              <a:gd name="T45" fmla="*/ 2 h 86"/>
                              <a:gd name="T46" fmla="*/ 57 w 64"/>
                              <a:gd name="T47" fmla="*/ 10 h 86"/>
                              <a:gd name="T48" fmla="*/ 62 w 64"/>
                              <a:gd name="T49" fmla="*/ 20 h 86"/>
                              <a:gd name="T50" fmla="*/ 64 w 64"/>
                              <a:gd name="T51" fmla="*/ 33 h 86"/>
                              <a:gd name="T52" fmla="*/ 62 w 64"/>
                              <a:gd name="T53" fmla="*/ 45 h 86"/>
                              <a:gd name="T54" fmla="*/ 57 w 64"/>
                              <a:gd name="T55" fmla="*/ 56 h 86"/>
                              <a:gd name="T56" fmla="*/ 48 w 64"/>
                              <a:gd name="T57" fmla="*/ 63 h 86"/>
                              <a:gd name="T58" fmla="*/ 36 w 64"/>
                              <a:gd name="T59" fmla="*/ 65 h 86"/>
                              <a:gd name="T60" fmla="*/ 25 w 64"/>
                              <a:gd name="T61" fmla="*/ 63 h 86"/>
                              <a:gd name="T62" fmla="*/ 17 w 64"/>
                              <a:gd name="T63" fmla="*/ 56 h 86"/>
                              <a:gd name="T64" fmla="*/ 17 w 64"/>
                              <a:gd name="T65" fmla="*/ 56 h 86"/>
                              <a:gd name="T66" fmla="*/ 17 w 64"/>
                              <a:gd name="T67" fmla="*/ 86 h 86"/>
                              <a:gd name="T68" fmla="*/ 0 w 64"/>
                              <a:gd name="T69" fmla="*/ 86 h 86"/>
                              <a:gd name="T70" fmla="*/ 0 w 64"/>
                              <a:gd name="T71" fmla="*/ 1 h 86"/>
                              <a:gd name="T72" fmla="*/ 16 w 64"/>
                              <a:gd name="T73" fmla="*/ 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4" h="86">
                                <a:moveTo>
                                  <a:pt x="39" y="51"/>
                                </a:moveTo>
                                <a:cubicBezTo>
                                  <a:pt x="40" y="50"/>
                                  <a:pt x="42" y="48"/>
                                  <a:pt x="43" y="46"/>
                                </a:cubicBezTo>
                                <a:cubicBezTo>
                                  <a:pt x="44" y="45"/>
                                  <a:pt x="45" y="43"/>
                                  <a:pt x="46" y="40"/>
                                </a:cubicBezTo>
                                <a:cubicBezTo>
                                  <a:pt x="46" y="38"/>
                                  <a:pt x="46" y="35"/>
                                  <a:pt x="46" y="33"/>
                                </a:cubicBezTo>
                                <a:cubicBezTo>
                                  <a:pt x="46" y="30"/>
                                  <a:pt x="46" y="28"/>
                                  <a:pt x="46" y="25"/>
                                </a:cubicBezTo>
                                <a:cubicBezTo>
                                  <a:pt x="45" y="23"/>
                                  <a:pt x="44" y="21"/>
                                  <a:pt x="43" y="19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6" y="13"/>
                                  <a:pt x="34" y="13"/>
                                  <a:pt x="31" y="13"/>
                                </a:cubicBezTo>
                                <a:cubicBezTo>
                                  <a:pt x="29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7"/>
                                  <a:pt x="20" y="19"/>
                                </a:cubicBezTo>
                                <a:cubicBezTo>
                                  <a:pt x="18" y="21"/>
                                  <a:pt x="18" y="23"/>
                                  <a:pt x="17" y="25"/>
                                </a:cubicBezTo>
                                <a:cubicBezTo>
                                  <a:pt x="17" y="28"/>
                                  <a:pt x="16" y="30"/>
                                  <a:pt x="16" y="33"/>
                                </a:cubicBezTo>
                                <a:cubicBezTo>
                                  <a:pt x="16" y="35"/>
                                  <a:pt x="17" y="38"/>
                                  <a:pt x="17" y="40"/>
                                </a:cubicBezTo>
                                <a:cubicBezTo>
                                  <a:pt x="18" y="43"/>
                                  <a:pt x="19" y="45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4" y="51"/>
                                </a:cubicBezTo>
                                <a:cubicBezTo>
                                  <a:pt x="26" y="52"/>
                                  <a:pt x="29" y="53"/>
                                  <a:pt x="31" y="53"/>
                                </a:cubicBezTo>
                                <a:cubicBezTo>
                                  <a:pt x="34" y="53"/>
                                  <a:pt x="37" y="52"/>
                                  <a:pt x="39" y="51"/>
                                </a:cubicBezTo>
                                <a:moveTo>
                                  <a:pt x="16" y="1"/>
                                </a:moveTo>
                                <a:lnTo>
                                  <a:pt x="16" y="9"/>
                                </a:lnTo>
                                <a:lnTo>
                                  <a:pt x="16" y="9"/>
                                </a:lnTo>
                                <a:cubicBezTo>
                                  <a:pt x="19" y="6"/>
                                  <a:pt x="21" y="3"/>
                                  <a:pt x="24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8" y="2"/>
                                </a:cubicBezTo>
                                <a:cubicBezTo>
                                  <a:pt x="51" y="4"/>
                                  <a:pt x="54" y="7"/>
                                  <a:pt x="57" y="10"/>
                                </a:cubicBezTo>
                                <a:cubicBezTo>
                                  <a:pt x="59" y="13"/>
                                  <a:pt x="61" y="16"/>
                                  <a:pt x="62" y="20"/>
                                </a:cubicBezTo>
                                <a:cubicBezTo>
                                  <a:pt x="63" y="25"/>
                                  <a:pt x="64" y="29"/>
                                  <a:pt x="64" y="33"/>
                                </a:cubicBezTo>
                                <a:cubicBezTo>
                                  <a:pt x="64" y="37"/>
                                  <a:pt x="63" y="41"/>
                                  <a:pt x="62" y="45"/>
                                </a:cubicBezTo>
                                <a:cubicBezTo>
                                  <a:pt x="61" y="49"/>
                                  <a:pt x="59" y="53"/>
                                  <a:pt x="57" y="56"/>
                                </a:cubicBezTo>
                                <a:cubicBezTo>
                                  <a:pt x="54" y="59"/>
                                  <a:pt x="52" y="61"/>
                                  <a:pt x="48" y="63"/>
                                </a:cubicBezTo>
                                <a:cubicBezTo>
                                  <a:pt x="45" y="64"/>
                                  <a:pt x="41" y="65"/>
                                  <a:pt x="36" y="65"/>
                                </a:cubicBezTo>
                                <a:cubicBezTo>
                                  <a:pt x="32" y="65"/>
                                  <a:pt x="29" y="65"/>
                                  <a:pt x="25" y="63"/>
                                </a:cubicBezTo>
                                <a:cubicBezTo>
                                  <a:pt x="22" y="61"/>
                                  <a:pt x="19" y="59"/>
                                  <a:pt x="17" y="56"/>
                                </a:cubicBezTo>
                                <a:lnTo>
                                  <a:pt x="17" y="56"/>
                                </a:lnTo>
                                <a:lnTo>
                                  <a:pt x="17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830580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6 w 40"/>
                              <a:gd name="T5" fmla="*/ 13 h 64"/>
                              <a:gd name="T6" fmla="*/ 20 w 40"/>
                              <a:gd name="T7" fmla="*/ 7 h 64"/>
                              <a:gd name="T8" fmla="*/ 24 w 40"/>
                              <a:gd name="T9" fmla="*/ 3 h 64"/>
                              <a:gd name="T10" fmla="*/ 30 w 40"/>
                              <a:gd name="T11" fmla="*/ 1 h 64"/>
                              <a:gd name="T12" fmla="*/ 36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7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1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cubicBezTo>
                                  <a:pt x="17" y="11"/>
                                  <a:pt x="18" y="9"/>
                                  <a:pt x="20" y="7"/>
                                </a:cubicBezTo>
                                <a:cubicBezTo>
                                  <a:pt x="21" y="6"/>
                                  <a:pt x="23" y="4"/>
                                  <a:pt x="24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4" y="0"/>
                                  <a:pt x="36" y="0"/>
                                </a:cubicBezTo>
                                <a:cubicBezTo>
                                  <a:pt x="37" y="0"/>
                                  <a:pt x="39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39" y="16"/>
                                  <a:pt x="38" y="16"/>
                                  <a:pt x="37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1" y="16"/>
                                  <a:pt x="28" y="16"/>
                                  <a:pt x="26" y="17"/>
                                </a:cubicBezTo>
                                <a:cubicBezTo>
                                  <a:pt x="24" y="18"/>
                                  <a:pt x="22" y="20"/>
                                  <a:pt x="21" y="21"/>
                                </a:cubicBezTo>
                                <a:cubicBezTo>
                                  <a:pt x="19" y="23"/>
                                  <a:pt x="18" y="25"/>
                                  <a:pt x="18" y="28"/>
                                </a:cubicBezTo>
                                <a:cubicBezTo>
                                  <a:pt x="17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 noEditPoints="1"/>
                        </wps:cNvSpPr>
                        <wps:spPr bwMode="auto">
                          <a:xfrm>
                            <a:off x="84137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18 w 64"/>
                              <a:gd name="T1" fmla="*/ 40 h 65"/>
                              <a:gd name="T2" fmla="*/ 20 w 64"/>
                              <a:gd name="T3" fmla="*/ 46 h 65"/>
                              <a:gd name="T4" fmla="*/ 25 w 64"/>
                              <a:gd name="T5" fmla="*/ 51 h 65"/>
                              <a:gd name="T6" fmla="*/ 32 w 64"/>
                              <a:gd name="T7" fmla="*/ 53 h 65"/>
                              <a:gd name="T8" fmla="*/ 39 w 64"/>
                              <a:gd name="T9" fmla="*/ 51 h 65"/>
                              <a:gd name="T10" fmla="*/ 44 w 64"/>
                              <a:gd name="T11" fmla="*/ 46 h 65"/>
                              <a:gd name="T12" fmla="*/ 47 w 64"/>
                              <a:gd name="T13" fmla="*/ 40 h 65"/>
                              <a:gd name="T14" fmla="*/ 47 w 64"/>
                              <a:gd name="T15" fmla="*/ 33 h 65"/>
                              <a:gd name="T16" fmla="*/ 47 w 64"/>
                              <a:gd name="T17" fmla="*/ 25 h 65"/>
                              <a:gd name="T18" fmla="*/ 44 w 64"/>
                              <a:gd name="T19" fmla="*/ 19 h 65"/>
                              <a:gd name="T20" fmla="*/ 39 w 64"/>
                              <a:gd name="T21" fmla="*/ 14 h 65"/>
                              <a:gd name="T22" fmla="*/ 32 w 64"/>
                              <a:gd name="T23" fmla="*/ 13 h 65"/>
                              <a:gd name="T24" fmla="*/ 25 w 64"/>
                              <a:gd name="T25" fmla="*/ 14 h 65"/>
                              <a:gd name="T26" fmla="*/ 20 w 64"/>
                              <a:gd name="T27" fmla="*/ 19 h 65"/>
                              <a:gd name="T28" fmla="*/ 18 w 64"/>
                              <a:gd name="T29" fmla="*/ 25 h 65"/>
                              <a:gd name="T30" fmla="*/ 17 w 64"/>
                              <a:gd name="T31" fmla="*/ 33 h 65"/>
                              <a:gd name="T32" fmla="*/ 18 w 64"/>
                              <a:gd name="T33" fmla="*/ 40 h 65"/>
                              <a:gd name="T34" fmla="*/ 2 w 64"/>
                              <a:gd name="T35" fmla="*/ 19 h 65"/>
                              <a:gd name="T36" fmla="*/ 9 w 64"/>
                              <a:gd name="T37" fmla="*/ 9 h 65"/>
                              <a:gd name="T38" fmla="*/ 19 w 64"/>
                              <a:gd name="T39" fmla="*/ 2 h 65"/>
                              <a:gd name="T40" fmla="*/ 32 w 64"/>
                              <a:gd name="T41" fmla="*/ 0 h 65"/>
                              <a:gd name="T42" fmla="*/ 45 w 64"/>
                              <a:gd name="T43" fmla="*/ 2 h 65"/>
                              <a:gd name="T44" fmla="*/ 56 w 64"/>
                              <a:gd name="T45" fmla="*/ 9 h 65"/>
                              <a:gd name="T46" fmla="*/ 62 w 64"/>
                              <a:gd name="T47" fmla="*/ 19 h 65"/>
                              <a:gd name="T48" fmla="*/ 64 w 64"/>
                              <a:gd name="T49" fmla="*/ 33 h 65"/>
                              <a:gd name="T50" fmla="*/ 62 w 64"/>
                              <a:gd name="T51" fmla="*/ 46 h 65"/>
                              <a:gd name="T52" fmla="*/ 56 w 64"/>
                              <a:gd name="T53" fmla="*/ 56 h 65"/>
                              <a:gd name="T54" fmla="*/ 45 w 64"/>
                              <a:gd name="T55" fmla="*/ 63 h 65"/>
                              <a:gd name="T56" fmla="*/ 32 w 64"/>
                              <a:gd name="T57" fmla="*/ 65 h 65"/>
                              <a:gd name="T58" fmla="*/ 19 w 64"/>
                              <a:gd name="T59" fmla="*/ 63 h 65"/>
                              <a:gd name="T60" fmla="*/ 9 w 64"/>
                              <a:gd name="T61" fmla="*/ 56 h 65"/>
                              <a:gd name="T62" fmla="*/ 2 w 64"/>
                              <a:gd name="T63" fmla="*/ 46 h 65"/>
                              <a:gd name="T64" fmla="*/ 0 w 64"/>
                              <a:gd name="T65" fmla="*/ 33 h 65"/>
                              <a:gd name="T66" fmla="*/ 2 w 64"/>
                              <a:gd name="T67" fmla="*/ 1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4" h="65">
                                <a:moveTo>
                                  <a:pt x="18" y="40"/>
                                </a:move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5" y="53"/>
                                  <a:pt x="37" y="52"/>
                                  <a:pt x="39" y="51"/>
                                </a:cubicBezTo>
                                <a:cubicBezTo>
                                  <a:pt x="41" y="50"/>
                                  <a:pt x="43" y="48"/>
                                  <a:pt x="44" y="46"/>
                                </a:cubicBezTo>
                                <a:cubicBezTo>
                                  <a:pt x="45" y="44"/>
                                  <a:pt x="46" y="42"/>
                                  <a:pt x="47" y="40"/>
                                </a:cubicBezTo>
                                <a:cubicBezTo>
                                  <a:pt x="47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7" y="28"/>
                                  <a:pt x="47" y="25"/>
                                </a:cubicBezTo>
                                <a:cubicBezTo>
                                  <a:pt x="46" y="23"/>
                                  <a:pt x="45" y="21"/>
                                  <a:pt x="44" y="19"/>
                                </a:cubicBezTo>
                                <a:cubicBezTo>
                                  <a:pt x="43" y="17"/>
                                  <a:pt x="41" y="15"/>
                                  <a:pt x="39" y="14"/>
                                </a:cubicBezTo>
                                <a:cubicBezTo>
                                  <a:pt x="37" y="13"/>
                                  <a:pt x="35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8" y="40"/>
                                </a:cubicBezTo>
                                <a:moveTo>
                                  <a:pt x="2" y="19"/>
                                </a:moveTo>
                                <a:cubicBezTo>
                                  <a:pt x="4" y="15"/>
                                  <a:pt x="6" y="11"/>
                                  <a:pt x="9" y="9"/>
                                </a:cubicBezTo>
                                <a:cubicBezTo>
                                  <a:pt x="11" y="6"/>
                                  <a:pt x="15" y="3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1" y="0"/>
                                  <a:pt x="45" y="2"/>
                                </a:cubicBezTo>
                                <a:cubicBezTo>
                                  <a:pt x="49" y="3"/>
                                  <a:pt x="53" y="6"/>
                                  <a:pt x="56" y="9"/>
                                </a:cubicBezTo>
                                <a:cubicBezTo>
                                  <a:pt x="58" y="11"/>
                                  <a:pt x="61" y="15"/>
                                  <a:pt x="62" y="19"/>
                                </a:cubicBezTo>
                                <a:cubicBezTo>
                                  <a:pt x="64" y="23"/>
                                  <a:pt x="64" y="28"/>
                                  <a:pt x="64" y="33"/>
                                </a:cubicBezTo>
                                <a:cubicBezTo>
                                  <a:pt x="64" y="38"/>
                                  <a:pt x="64" y="42"/>
                                  <a:pt x="62" y="46"/>
                                </a:cubicBezTo>
                                <a:cubicBezTo>
                                  <a:pt x="61" y="50"/>
                                  <a:pt x="58" y="54"/>
                                  <a:pt x="56" y="56"/>
                                </a:cubicBezTo>
                                <a:cubicBezTo>
                                  <a:pt x="53" y="59"/>
                                  <a:pt x="49" y="62"/>
                                  <a:pt x="45" y="63"/>
                                </a:cubicBezTo>
                                <a:cubicBezTo>
                                  <a:pt x="41" y="65"/>
                                  <a:pt x="37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2"/>
                                  <a:pt x="11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8"/>
                                  <a:pt x="1" y="23"/>
                                  <a:pt x="2" y="1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859155" y="370205"/>
                            <a:ext cx="15240" cy="15875"/>
                          </a:xfrm>
                          <a:custGeom>
                            <a:avLst/>
                            <a:gdLst>
                              <a:gd name="T0" fmla="*/ 8 w 24"/>
                              <a:gd name="T1" fmla="*/ 25 h 25"/>
                              <a:gd name="T2" fmla="*/ 0 w 24"/>
                              <a:gd name="T3" fmla="*/ 0 h 25"/>
                              <a:gd name="T4" fmla="*/ 7 w 24"/>
                              <a:gd name="T5" fmla="*/ 0 h 25"/>
                              <a:gd name="T6" fmla="*/ 12 w 24"/>
                              <a:gd name="T7" fmla="*/ 17 h 25"/>
                              <a:gd name="T8" fmla="*/ 12 w 24"/>
                              <a:gd name="T9" fmla="*/ 17 h 25"/>
                              <a:gd name="T10" fmla="*/ 17 w 24"/>
                              <a:gd name="T11" fmla="*/ 0 h 25"/>
                              <a:gd name="T12" fmla="*/ 24 w 24"/>
                              <a:gd name="T13" fmla="*/ 0 h 25"/>
                              <a:gd name="T14" fmla="*/ 15 w 24"/>
                              <a:gd name="T15" fmla="*/ 25 h 25"/>
                              <a:gd name="T16" fmla="*/ 8 w 24"/>
                              <a:gd name="T17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25">
                                <a:moveTo>
                                  <a:pt x="8" y="25"/>
                                </a:move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2" y="17"/>
                                </a:lnTo>
                                <a:lnTo>
                                  <a:pt x="12" y="17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15" y="25"/>
                                </a:lnTo>
                                <a:lnTo>
                                  <a:pt x="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 noEditPoints="1"/>
                        </wps:cNvSpPr>
                        <wps:spPr bwMode="auto">
                          <a:xfrm>
                            <a:off x="876300" y="364490"/>
                            <a:ext cx="4445" cy="21590"/>
                          </a:xfrm>
                          <a:custGeom>
                            <a:avLst/>
                            <a:gdLst>
                              <a:gd name="T0" fmla="*/ 7 w 7"/>
                              <a:gd name="T1" fmla="*/ 9 h 34"/>
                              <a:gd name="T2" fmla="*/ 0 w 7"/>
                              <a:gd name="T3" fmla="*/ 9 h 34"/>
                              <a:gd name="T4" fmla="*/ 0 w 7"/>
                              <a:gd name="T5" fmla="*/ 34 h 34"/>
                              <a:gd name="T6" fmla="*/ 7 w 7"/>
                              <a:gd name="T7" fmla="*/ 34 h 34"/>
                              <a:gd name="T8" fmla="*/ 7 w 7"/>
                              <a:gd name="T9" fmla="*/ 9 h 34"/>
                              <a:gd name="T10" fmla="*/ 0 w 7"/>
                              <a:gd name="T11" fmla="*/ 6 h 34"/>
                              <a:gd name="T12" fmla="*/ 7 w 7"/>
                              <a:gd name="T13" fmla="*/ 6 h 34"/>
                              <a:gd name="T14" fmla="*/ 7 w 7"/>
                              <a:gd name="T15" fmla="*/ 0 h 34"/>
                              <a:gd name="T16" fmla="*/ 0 w 7"/>
                              <a:gd name="T17" fmla="*/ 0 h 34"/>
                              <a:gd name="T18" fmla="*/ 0 w 7"/>
                              <a:gd name="T19" fmla="*/ 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34">
                                <a:moveTo>
                                  <a:pt x="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4"/>
                                </a:lnTo>
                                <a:lnTo>
                                  <a:pt x="7" y="34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88392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8"/>
                              <a:gd name="T1" fmla="*/ 1 h 64"/>
                              <a:gd name="T2" fmla="*/ 16 w 58"/>
                              <a:gd name="T3" fmla="*/ 10 h 64"/>
                              <a:gd name="T4" fmla="*/ 16 w 58"/>
                              <a:gd name="T5" fmla="*/ 10 h 64"/>
                              <a:gd name="T6" fmla="*/ 25 w 58"/>
                              <a:gd name="T7" fmla="*/ 2 h 64"/>
                              <a:gd name="T8" fmla="*/ 36 w 58"/>
                              <a:gd name="T9" fmla="*/ 0 h 64"/>
                              <a:gd name="T10" fmla="*/ 47 w 58"/>
                              <a:gd name="T11" fmla="*/ 1 h 64"/>
                              <a:gd name="T12" fmla="*/ 54 w 58"/>
                              <a:gd name="T13" fmla="*/ 7 h 64"/>
                              <a:gd name="T14" fmla="*/ 57 w 58"/>
                              <a:gd name="T15" fmla="*/ 15 h 64"/>
                              <a:gd name="T16" fmla="*/ 58 w 58"/>
                              <a:gd name="T17" fmla="*/ 25 h 64"/>
                              <a:gd name="T18" fmla="*/ 58 w 58"/>
                              <a:gd name="T19" fmla="*/ 64 h 64"/>
                              <a:gd name="T20" fmla="*/ 41 w 58"/>
                              <a:gd name="T21" fmla="*/ 64 h 64"/>
                              <a:gd name="T22" fmla="*/ 41 w 58"/>
                              <a:gd name="T23" fmla="*/ 28 h 64"/>
                              <a:gd name="T24" fmla="*/ 39 w 58"/>
                              <a:gd name="T25" fmla="*/ 17 h 64"/>
                              <a:gd name="T26" fmla="*/ 30 w 58"/>
                              <a:gd name="T27" fmla="*/ 13 h 64"/>
                              <a:gd name="T28" fmla="*/ 20 w 58"/>
                              <a:gd name="T29" fmla="*/ 17 h 64"/>
                              <a:gd name="T30" fmla="*/ 17 w 58"/>
                              <a:gd name="T31" fmla="*/ 31 h 64"/>
                              <a:gd name="T32" fmla="*/ 17 w 58"/>
                              <a:gd name="T33" fmla="*/ 64 h 64"/>
                              <a:gd name="T34" fmla="*/ 0 w 58"/>
                              <a:gd name="T35" fmla="*/ 64 h 64"/>
                              <a:gd name="T36" fmla="*/ 0 w 58"/>
                              <a:gd name="T37" fmla="*/ 1 h 64"/>
                              <a:gd name="T38" fmla="*/ 16 w 58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9" y="6"/>
                                  <a:pt x="21" y="4"/>
                                  <a:pt x="25" y="2"/>
                                </a:cubicBezTo>
                                <a:cubicBezTo>
                                  <a:pt x="28" y="0"/>
                                  <a:pt x="32" y="0"/>
                                  <a:pt x="36" y="0"/>
                                </a:cubicBezTo>
                                <a:cubicBezTo>
                                  <a:pt x="40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2" y="4"/>
                                  <a:pt x="54" y="7"/>
                                </a:cubicBezTo>
                                <a:cubicBezTo>
                                  <a:pt x="56" y="9"/>
                                  <a:pt x="57" y="12"/>
                                  <a:pt x="57" y="15"/>
                                </a:cubicBezTo>
                                <a:cubicBezTo>
                                  <a:pt x="58" y="18"/>
                                  <a:pt x="58" y="21"/>
                                  <a:pt x="58" y="25"/>
                                </a:cubicBezTo>
                                <a:lnTo>
                                  <a:pt x="58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28"/>
                                </a:lnTo>
                                <a:cubicBezTo>
                                  <a:pt x="41" y="23"/>
                                  <a:pt x="40" y="19"/>
                                  <a:pt x="39" y="17"/>
                                </a:cubicBezTo>
                                <a:cubicBezTo>
                                  <a:pt x="37" y="14"/>
                                  <a:pt x="34" y="13"/>
                                  <a:pt x="30" y="13"/>
                                </a:cubicBezTo>
                                <a:cubicBezTo>
                                  <a:pt x="26" y="13"/>
                                  <a:pt x="22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901700" y="370205"/>
                            <a:ext cx="15240" cy="21590"/>
                          </a:xfrm>
                          <a:custGeom>
                            <a:avLst/>
                            <a:gdLst>
                              <a:gd name="T0" fmla="*/ 37 w 62"/>
                              <a:gd name="T1" fmla="*/ 48 h 87"/>
                              <a:gd name="T2" fmla="*/ 42 w 62"/>
                              <a:gd name="T3" fmla="*/ 44 h 87"/>
                              <a:gd name="T4" fmla="*/ 44 w 62"/>
                              <a:gd name="T5" fmla="*/ 38 h 87"/>
                              <a:gd name="T6" fmla="*/ 45 w 62"/>
                              <a:gd name="T7" fmla="*/ 32 h 87"/>
                              <a:gd name="T8" fmla="*/ 45 w 62"/>
                              <a:gd name="T9" fmla="*/ 24 h 87"/>
                              <a:gd name="T10" fmla="*/ 42 w 62"/>
                              <a:gd name="T11" fmla="*/ 18 h 87"/>
                              <a:gd name="T12" fmla="*/ 38 w 62"/>
                              <a:gd name="T13" fmla="*/ 14 h 87"/>
                              <a:gd name="T14" fmla="*/ 31 w 62"/>
                              <a:gd name="T15" fmla="*/ 13 h 87"/>
                              <a:gd name="T16" fmla="*/ 24 w 62"/>
                              <a:gd name="T17" fmla="*/ 14 h 87"/>
                              <a:gd name="T18" fmla="*/ 20 w 62"/>
                              <a:gd name="T19" fmla="*/ 18 h 87"/>
                              <a:gd name="T20" fmla="*/ 18 w 62"/>
                              <a:gd name="T21" fmla="*/ 24 h 87"/>
                              <a:gd name="T22" fmla="*/ 17 w 62"/>
                              <a:gd name="T23" fmla="*/ 30 h 87"/>
                              <a:gd name="T24" fmla="*/ 17 w 62"/>
                              <a:gd name="T25" fmla="*/ 37 h 87"/>
                              <a:gd name="T26" fmla="*/ 20 w 62"/>
                              <a:gd name="T27" fmla="*/ 43 h 87"/>
                              <a:gd name="T28" fmla="*/ 24 w 62"/>
                              <a:gd name="T29" fmla="*/ 47 h 87"/>
                              <a:gd name="T30" fmla="*/ 31 w 62"/>
                              <a:gd name="T31" fmla="*/ 49 h 87"/>
                              <a:gd name="T32" fmla="*/ 37 w 62"/>
                              <a:gd name="T33" fmla="*/ 48 h 87"/>
                              <a:gd name="T34" fmla="*/ 61 w 62"/>
                              <a:gd name="T35" fmla="*/ 68 h 87"/>
                              <a:gd name="T36" fmla="*/ 56 w 62"/>
                              <a:gd name="T37" fmla="*/ 77 h 87"/>
                              <a:gd name="T38" fmla="*/ 46 w 62"/>
                              <a:gd name="T39" fmla="*/ 84 h 87"/>
                              <a:gd name="T40" fmla="*/ 29 w 62"/>
                              <a:gd name="T41" fmla="*/ 87 h 87"/>
                              <a:gd name="T42" fmla="*/ 20 w 62"/>
                              <a:gd name="T43" fmla="*/ 86 h 87"/>
                              <a:gd name="T44" fmla="*/ 11 w 62"/>
                              <a:gd name="T45" fmla="*/ 83 h 87"/>
                              <a:gd name="T46" fmla="*/ 5 w 62"/>
                              <a:gd name="T47" fmla="*/ 76 h 87"/>
                              <a:gd name="T48" fmla="*/ 2 w 62"/>
                              <a:gd name="T49" fmla="*/ 67 h 87"/>
                              <a:gd name="T50" fmla="*/ 19 w 62"/>
                              <a:gd name="T51" fmla="*/ 67 h 87"/>
                              <a:gd name="T52" fmla="*/ 23 w 62"/>
                              <a:gd name="T53" fmla="*/ 74 h 87"/>
                              <a:gd name="T54" fmla="*/ 31 w 62"/>
                              <a:gd name="T55" fmla="*/ 76 h 87"/>
                              <a:gd name="T56" fmla="*/ 42 w 62"/>
                              <a:gd name="T57" fmla="*/ 72 h 87"/>
                              <a:gd name="T58" fmla="*/ 45 w 62"/>
                              <a:gd name="T59" fmla="*/ 61 h 87"/>
                              <a:gd name="T60" fmla="*/ 45 w 62"/>
                              <a:gd name="T61" fmla="*/ 52 h 87"/>
                              <a:gd name="T62" fmla="*/ 45 w 62"/>
                              <a:gd name="T63" fmla="*/ 52 h 87"/>
                              <a:gd name="T64" fmla="*/ 37 w 62"/>
                              <a:gd name="T65" fmla="*/ 60 h 87"/>
                              <a:gd name="T66" fmla="*/ 26 w 62"/>
                              <a:gd name="T67" fmla="*/ 62 h 87"/>
                              <a:gd name="T68" fmla="*/ 14 w 62"/>
                              <a:gd name="T69" fmla="*/ 59 h 87"/>
                              <a:gd name="T70" fmla="*/ 6 w 62"/>
                              <a:gd name="T71" fmla="*/ 53 h 87"/>
                              <a:gd name="T72" fmla="*/ 1 w 62"/>
                              <a:gd name="T73" fmla="*/ 43 h 87"/>
                              <a:gd name="T74" fmla="*/ 0 w 62"/>
                              <a:gd name="T75" fmla="*/ 31 h 87"/>
                              <a:gd name="T76" fmla="*/ 1 w 62"/>
                              <a:gd name="T77" fmla="*/ 19 h 87"/>
                              <a:gd name="T78" fmla="*/ 6 w 62"/>
                              <a:gd name="T79" fmla="*/ 9 h 87"/>
                              <a:gd name="T80" fmla="*/ 15 w 62"/>
                              <a:gd name="T81" fmla="*/ 2 h 87"/>
                              <a:gd name="T82" fmla="*/ 26 w 62"/>
                              <a:gd name="T83" fmla="*/ 0 h 87"/>
                              <a:gd name="T84" fmla="*/ 37 w 62"/>
                              <a:gd name="T85" fmla="*/ 2 h 87"/>
                              <a:gd name="T86" fmla="*/ 45 w 62"/>
                              <a:gd name="T87" fmla="*/ 10 h 87"/>
                              <a:gd name="T88" fmla="*/ 45 w 62"/>
                              <a:gd name="T89" fmla="*/ 10 h 87"/>
                              <a:gd name="T90" fmla="*/ 45 w 62"/>
                              <a:gd name="T91" fmla="*/ 1 h 87"/>
                              <a:gd name="T92" fmla="*/ 62 w 62"/>
                              <a:gd name="T93" fmla="*/ 1 h 87"/>
                              <a:gd name="T94" fmla="*/ 62 w 62"/>
                              <a:gd name="T95" fmla="*/ 60 h 87"/>
                              <a:gd name="T96" fmla="*/ 61 w 62"/>
                              <a:gd name="T97" fmla="*/ 68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37" y="48"/>
                                </a:moveTo>
                                <a:cubicBezTo>
                                  <a:pt x="39" y="47"/>
                                  <a:pt x="40" y="45"/>
                                  <a:pt x="42" y="44"/>
                                </a:cubicBezTo>
                                <a:cubicBezTo>
                                  <a:pt x="43" y="42"/>
                                  <a:pt x="44" y="40"/>
                                  <a:pt x="44" y="38"/>
                                </a:cubicBezTo>
                                <a:cubicBezTo>
                                  <a:pt x="45" y="36"/>
                                  <a:pt x="45" y="34"/>
                                  <a:pt x="45" y="32"/>
                                </a:cubicBezTo>
                                <a:cubicBezTo>
                                  <a:pt x="45" y="29"/>
                                  <a:pt x="45" y="27"/>
                                  <a:pt x="45" y="24"/>
                                </a:cubicBezTo>
                                <a:cubicBezTo>
                                  <a:pt x="44" y="22"/>
                                  <a:pt x="43" y="20"/>
                                  <a:pt x="42" y="18"/>
                                </a:cubicBezTo>
                                <a:cubicBezTo>
                                  <a:pt x="41" y="17"/>
                                  <a:pt x="40" y="15"/>
                                  <a:pt x="38" y="14"/>
                                </a:cubicBezTo>
                                <a:cubicBezTo>
                                  <a:pt x="36" y="13"/>
                                  <a:pt x="33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3" y="15"/>
                                  <a:pt x="21" y="16"/>
                                  <a:pt x="20" y="18"/>
                                </a:cubicBezTo>
                                <a:cubicBezTo>
                                  <a:pt x="19" y="20"/>
                                  <a:pt x="18" y="21"/>
                                  <a:pt x="18" y="24"/>
                                </a:cubicBezTo>
                                <a:cubicBezTo>
                                  <a:pt x="17" y="26"/>
                                  <a:pt x="17" y="28"/>
                                  <a:pt x="17" y="30"/>
                                </a:cubicBezTo>
                                <a:cubicBezTo>
                                  <a:pt x="17" y="33"/>
                                  <a:pt x="17" y="35"/>
                                  <a:pt x="17" y="37"/>
                                </a:cubicBezTo>
                                <a:cubicBezTo>
                                  <a:pt x="18" y="39"/>
                                  <a:pt x="19" y="41"/>
                                  <a:pt x="20" y="43"/>
                                </a:cubicBezTo>
                                <a:cubicBezTo>
                                  <a:pt x="21" y="45"/>
                                  <a:pt x="22" y="46"/>
                                  <a:pt x="24" y="47"/>
                                </a:cubicBezTo>
                                <a:cubicBezTo>
                                  <a:pt x="26" y="48"/>
                                  <a:pt x="28" y="49"/>
                                  <a:pt x="31" y="49"/>
                                </a:cubicBezTo>
                                <a:cubicBezTo>
                                  <a:pt x="33" y="49"/>
                                  <a:pt x="35" y="49"/>
                                  <a:pt x="37" y="48"/>
                                </a:cubicBezTo>
                                <a:moveTo>
                                  <a:pt x="61" y="68"/>
                                </a:moveTo>
                                <a:cubicBezTo>
                                  <a:pt x="60" y="72"/>
                                  <a:pt x="58" y="75"/>
                                  <a:pt x="56" y="77"/>
                                </a:cubicBezTo>
                                <a:cubicBezTo>
                                  <a:pt x="54" y="80"/>
                                  <a:pt x="51" y="83"/>
                                  <a:pt x="46" y="84"/>
                                </a:cubicBezTo>
                                <a:cubicBezTo>
                                  <a:pt x="42" y="86"/>
                                  <a:pt x="36" y="87"/>
                                  <a:pt x="29" y="87"/>
                                </a:cubicBezTo>
                                <a:cubicBezTo>
                                  <a:pt x="26" y="87"/>
                                  <a:pt x="23" y="87"/>
                                  <a:pt x="20" y="86"/>
                                </a:cubicBezTo>
                                <a:cubicBezTo>
                                  <a:pt x="17" y="85"/>
                                  <a:pt x="14" y="84"/>
                                  <a:pt x="11" y="83"/>
                                </a:cubicBezTo>
                                <a:cubicBezTo>
                                  <a:pt x="8" y="81"/>
                                  <a:pt x="6" y="79"/>
                                  <a:pt x="5" y="76"/>
                                </a:cubicBezTo>
                                <a:cubicBezTo>
                                  <a:pt x="3" y="74"/>
                                  <a:pt x="2" y="71"/>
                                  <a:pt x="2" y="67"/>
                                </a:cubicBezTo>
                                <a:lnTo>
                                  <a:pt x="19" y="67"/>
                                </a:lnTo>
                                <a:cubicBezTo>
                                  <a:pt x="19" y="71"/>
                                  <a:pt x="21" y="73"/>
                                  <a:pt x="23" y="74"/>
                                </a:cubicBezTo>
                                <a:cubicBezTo>
                                  <a:pt x="26" y="75"/>
                                  <a:pt x="28" y="76"/>
                                  <a:pt x="31" y="76"/>
                                </a:cubicBezTo>
                                <a:cubicBezTo>
                                  <a:pt x="36" y="76"/>
                                  <a:pt x="40" y="74"/>
                                  <a:pt x="42" y="72"/>
                                </a:cubicBezTo>
                                <a:cubicBezTo>
                                  <a:pt x="44" y="69"/>
                                  <a:pt x="45" y="65"/>
                                  <a:pt x="45" y="61"/>
                                </a:cubicBezTo>
                                <a:lnTo>
                                  <a:pt x="45" y="52"/>
                                </a:lnTo>
                                <a:lnTo>
                                  <a:pt x="45" y="52"/>
                                </a:lnTo>
                                <a:cubicBezTo>
                                  <a:pt x="43" y="56"/>
                                  <a:pt x="41" y="58"/>
                                  <a:pt x="37" y="60"/>
                                </a:cubicBezTo>
                                <a:cubicBezTo>
                                  <a:pt x="34" y="61"/>
                                  <a:pt x="30" y="62"/>
                                  <a:pt x="26" y="62"/>
                                </a:cubicBezTo>
                                <a:cubicBezTo>
                                  <a:pt x="22" y="62"/>
                                  <a:pt x="18" y="61"/>
                                  <a:pt x="14" y="59"/>
                                </a:cubicBezTo>
                                <a:cubicBezTo>
                                  <a:pt x="11" y="58"/>
                                  <a:pt x="8" y="56"/>
                                  <a:pt x="6" y="53"/>
                                </a:cubicBezTo>
                                <a:cubicBezTo>
                                  <a:pt x="4" y="50"/>
                                  <a:pt x="2" y="47"/>
                                  <a:pt x="1" y="43"/>
                                </a:cubicBezTo>
                                <a:cubicBezTo>
                                  <a:pt x="0" y="39"/>
                                  <a:pt x="0" y="35"/>
                                  <a:pt x="0" y="31"/>
                                </a:cubicBezTo>
                                <a:cubicBezTo>
                                  <a:pt x="0" y="26"/>
                                  <a:pt x="0" y="23"/>
                                  <a:pt x="1" y="19"/>
                                </a:cubicBezTo>
                                <a:cubicBezTo>
                                  <a:pt x="2" y="15"/>
                                  <a:pt x="4" y="12"/>
                                  <a:pt x="6" y="9"/>
                                </a:cubicBezTo>
                                <a:cubicBezTo>
                                  <a:pt x="9" y="6"/>
                                  <a:pt x="12" y="4"/>
                                  <a:pt x="15" y="2"/>
                                </a:cubicBezTo>
                                <a:cubicBezTo>
                                  <a:pt x="18" y="0"/>
                                  <a:pt x="22" y="0"/>
                                  <a:pt x="26" y="0"/>
                                </a:cubicBezTo>
                                <a:cubicBezTo>
                                  <a:pt x="31" y="0"/>
                                  <a:pt x="34" y="0"/>
                                  <a:pt x="37" y="2"/>
                                </a:cubicBezTo>
                                <a:cubicBezTo>
                                  <a:pt x="40" y="3"/>
                                  <a:pt x="43" y="6"/>
                                  <a:pt x="45" y="10"/>
                                </a:cubicBezTo>
                                <a:lnTo>
                                  <a:pt x="45" y="10"/>
                                </a:lnTo>
                                <a:lnTo>
                                  <a:pt x="45" y="1"/>
                                </a:lnTo>
                                <a:lnTo>
                                  <a:pt x="62" y="1"/>
                                </a:lnTo>
                                <a:lnTo>
                                  <a:pt x="62" y="60"/>
                                </a:lnTo>
                                <a:cubicBezTo>
                                  <a:pt x="62" y="62"/>
                                  <a:pt x="61" y="65"/>
                                  <a:pt x="61" y="6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927100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0 w 64"/>
                              <a:gd name="T1" fmla="*/ 81 h 85"/>
                              <a:gd name="T2" fmla="*/ 16 w 64"/>
                              <a:gd name="T3" fmla="*/ 85 h 85"/>
                              <a:gd name="T4" fmla="*/ 11 w 64"/>
                              <a:gd name="T5" fmla="*/ 85 h 85"/>
                              <a:gd name="T6" fmla="*/ 6 w 64"/>
                              <a:gd name="T7" fmla="*/ 84 h 85"/>
                              <a:gd name="T8" fmla="*/ 6 w 64"/>
                              <a:gd name="T9" fmla="*/ 70 h 85"/>
                              <a:gd name="T10" fmla="*/ 11 w 64"/>
                              <a:gd name="T11" fmla="*/ 70 h 85"/>
                              <a:gd name="T12" fmla="*/ 16 w 64"/>
                              <a:gd name="T13" fmla="*/ 71 h 85"/>
                              <a:gd name="T14" fmla="*/ 21 w 64"/>
                              <a:gd name="T15" fmla="*/ 68 h 85"/>
                              <a:gd name="T16" fmla="*/ 23 w 64"/>
                              <a:gd name="T17" fmla="*/ 63 h 85"/>
                              <a:gd name="T18" fmla="*/ 22 w 64"/>
                              <a:gd name="T19" fmla="*/ 59 h 85"/>
                              <a:gd name="T20" fmla="*/ 0 w 64"/>
                              <a:gd name="T21" fmla="*/ 0 h 85"/>
                              <a:gd name="T22" fmla="*/ 18 w 64"/>
                              <a:gd name="T23" fmla="*/ 0 h 85"/>
                              <a:gd name="T24" fmla="*/ 32 w 64"/>
                              <a:gd name="T25" fmla="*/ 43 h 85"/>
                              <a:gd name="T26" fmla="*/ 33 w 64"/>
                              <a:gd name="T27" fmla="*/ 43 h 85"/>
                              <a:gd name="T28" fmla="*/ 46 w 64"/>
                              <a:gd name="T29" fmla="*/ 0 h 85"/>
                              <a:gd name="T30" fmla="*/ 64 w 64"/>
                              <a:gd name="T31" fmla="*/ 0 h 85"/>
                              <a:gd name="T32" fmla="*/ 38 w 64"/>
                              <a:gd name="T33" fmla="*/ 71 h 85"/>
                              <a:gd name="T34" fmla="*/ 30 w 64"/>
                              <a:gd name="T35" fmla="*/ 81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85">
                                <a:moveTo>
                                  <a:pt x="30" y="81"/>
                                </a:moveTo>
                                <a:cubicBezTo>
                                  <a:pt x="27" y="84"/>
                                  <a:pt x="22" y="85"/>
                                  <a:pt x="16" y="85"/>
                                </a:cubicBezTo>
                                <a:cubicBezTo>
                                  <a:pt x="15" y="85"/>
                                  <a:pt x="13" y="85"/>
                                  <a:pt x="11" y="85"/>
                                </a:cubicBezTo>
                                <a:cubicBezTo>
                                  <a:pt x="9" y="84"/>
                                  <a:pt x="8" y="84"/>
                                  <a:pt x="6" y="84"/>
                                </a:cubicBezTo>
                                <a:lnTo>
                                  <a:pt x="6" y="70"/>
                                </a:lnTo>
                                <a:cubicBezTo>
                                  <a:pt x="7" y="70"/>
                                  <a:pt x="9" y="70"/>
                                  <a:pt x="11" y="70"/>
                                </a:cubicBezTo>
                                <a:cubicBezTo>
                                  <a:pt x="13" y="71"/>
                                  <a:pt x="14" y="71"/>
                                  <a:pt x="16" y="71"/>
                                </a:cubicBezTo>
                                <a:cubicBezTo>
                                  <a:pt x="18" y="70"/>
                                  <a:pt x="20" y="69"/>
                                  <a:pt x="21" y="68"/>
                                </a:cubicBezTo>
                                <a:cubicBezTo>
                                  <a:pt x="22" y="66"/>
                                  <a:pt x="23" y="65"/>
                                  <a:pt x="23" y="63"/>
                                </a:cubicBezTo>
                                <a:cubicBezTo>
                                  <a:pt x="23" y="61"/>
                                  <a:pt x="22" y="60"/>
                                  <a:pt x="22" y="59"/>
                                </a:cubicBez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32" y="43"/>
                                </a:lnTo>
                                <a:lnTo>
                                  <a:pt x="33" y="43"/>
                                </a:lnTo>
                                <a:lnTo>
                                  <a:pt x="46" y="0"/>
                                </a:lnTo>
                                <a:lnTo>
                                  <a:pt x="64" y="0"/>
                                </a:lnTo>
                                <a:lnTo>
                                  <a:pt x="38" y="71"/>
                                </a:lnTo>
                                <a:cubicBezTo>
                                  <a:pt x="36" y="76"/>
                                  <a:pt x="33" y="79"/>
                                  <a:pt x="30" y="8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94424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18 w 65"/>
                              <a:gd name="T1" fmla="*/ 40 h 65"/>
                              <a:gd name="T2" fmla="*/ 20 w 65"/>
                              <a:gd name="T3" fmla="*/ 46 h 65"/>
                              <a:gd name="T4" fmla="*/ 25 w 65"/>
                              <a:gd name="T5" fmla="*/ 51 h 65"/>
                              <a:gd name="T6" fmla="*/ 32 w 65"/>
                              <a:gd name="T7" fmla="*/ 53 h 65"/>
                              <a:gd name="T8" fmla="*/ 40 w 65"/>
                              <a:gd name="T9" fmla="*/ 51 h 65"/>
                              <a:gd name="T10" fmla="*/ 44 w 65"/>
                              <a:gd name="T11" fmla="*/ 46 h 65"/>
                              <a:gd name="T12" fmla="*/ 47 w 65"/>
                              <a:gd name="T13" fmla="*/ 40 h 65"/>
                              <a:gd name="T14" fmla="*/ 47 w 65"/>
                              <a:gd name="T15" fmla="*/ 33 h 65"/>
                              <a:gd name="T16" fmla="*/ 47 w 65"/>
                              <a:gd name="T17" fmla="*/ 25 h 65"/>
                              <a:gd name="T18" fmla="*/ 44 w 65"/>
                              <a:gd name="T19" fmla="*/ 19 h 65"/>
                              <a:gd name="T20" fmla="*/ 40 w 65"/>
                              <a:gd name="T21" fmla="*/ 14 h 65"/>
                              <a:gd name="T22" fmla="*/ 32 w 65"/>
                              <a:gd name="T23" fmla="*/ 13 h 65"/>
                              <a:gd name="T24" fmla="*/ 25 w 65"/>
                              <a:gd name="T25" fmla="*/ 14 h 65"/>
                              <a:gd name="T26" fmla="*/ 20 w 65"/>
                              <a:gd name="T27" fmla="*/ 19 h 65"/>
                              <a:gd name="T28" fmla="*/ 18 w 65"/>
                              <a:gd name="T29" fmla="*/ 25 h 65"/>
                              <a:gd name="T30" fmla="*/ 17 w 65"/>
                              <a:gd name="T31" fmla="*/ 33 h 65"/>
                              <a:gd name="T32" fmla="*/ 18 w 65"/>
                              <a:gd name="T33" fmla="*/ 40 h 65"/>
                              <a:gd name="T34" fmla="*/ 2 w 65"/>
                              <a:gd name="T35" fmla="*/ 19 h 65"/>
                              <a:gd name="T36" fmla="*/ 9 w 65"/>
                              <a:gd name="T37" fmla="*/ 9 h 65"/>
                              <a:gd name="T38" fmla="*/ 19 w 65"/>
                              <a:gd name="T39" fmla="*/ 2 h 65"/>
                              <a:gd name="T40" fmla="*/ 32 w 65"/>
                              <a:gd name="T41" fmla="*/ 0 h 65"/>
                              <a:gd name="T42" fmla="*/ 46 w 65"/>
                              <a:gd name="T43" fmla="*/ 2 h 65"/>
                              <a:gd name="T44" fmla="*/ 56 w 65"/>
                              <a:gd name="T45" fmla="*/ 9 h 65"/>
                              <a:gd name="T46" fmla="*/ 62 w 65"/>
                              <a:gd name="T47" fmla="*/ 19 h 65"/>
                              <a:gd name="T48" fmla="*/ 65 w 65"/>
                              <a:gd name="T49" fmla="*/ 33 h 65"/>
                              <a:gd name="T50" fmla="*/ 62 w 65"/>
                              <a:gd name="T51" fmla="*/ 46 h 65"/>
                              <a:gd name="T52" fmla="*/ 56 w 65"/>
                              <a:gd name="T53" fmla="*/ 56 h 65"/>
                              <a:gd name="T54" fmla="*/ 46 w 65"/>
                              <a:gd name="T55" fmla="*/ 63 h 65"/>
                              <a:gd name="T56" fmla="*/ 32 w 65"/>
                              <a:gd name="T57" fmla="*/ 65 h 65"/>
                              <a:gd name="T58" fmla="*/ 19 w 65"/>
                              <a:gd name="T59" fmla="*/ 63 h 65"/>
                              <a:gd name="T60" fmla="*/ 9 w 65"/>
                              <a:gd name="T61" fmla="*/ 56 h 65"/>
                              <a:gd name="T62" fmla="*/ 2 w 65"/>
                              <a:gd name="T63" fmla="*/ 46 h 65"/>
                              <a:gd name="T64" fmla="*/ 0 w 65"/>
                              <a:gd name="T65" fmla="*/ 33 h 65"/>
                              <a:gd name="T66" fmla="*/ 2 w 65"/>
                              <a:gd name="T67" fmla="*/ 1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18" y="40"/>
                                </a:move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5" y="53"/>
                                  <a:pt x="38" y="52"/>
                                  <a:pt x="40" y="51"/>
                                </a:cubicBezTo>
                                <a:cubicBezTo>
                                  <a:pt x="42" y="50"/>
                                  <a:pt x="43" y="48"/>
                                  <a:pt x="44" y="46"/>
                                </a:cubicBezTo>
                                <a:cubicBezTo>
                                  <a:pt x="45" y="44"/>
                                  <a:pt x="46" y="42"/>
                                  <a:pt x="47" y="40"/>
                                </a:cubicBezTo>
                                <a:cubicBezTo>
                                  <a:pt x="47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7" y="28"/>
                                  <a:pt x="47" y="25"/>
                                </a:cubicBezTo>
                                <a:cubicBezTo>
                                  <a:pt x="46" y="23"/>
                                  <a:pt x="45" y="21"/>
                                  <a:pt x="44" y="19"/>
                                </a:cubicBezTo>
                                <a:cubicBezTo>
                                  <a:pt x="43" y="17"/>
                                  <a:pt x="42" y="15"/>
                                  <a:pt x="40" y="14"/>
                                </a:cubicBezTo>
                                <a:cubicBezTo>
                                  <a:pt x="38" y="13"/>
                                  <a:pt x="35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8" y="40"/>
                                </a:cubicBezTo>
                                <a:moveTo>
                                  <a:pt x="2" y="19"/>
                                </a:moveTo>
                                <a:cubicBezTo>
                                  <a:pt x="4" y="15"/>
                                  <a:pt x="6" y="11"/>
                                  <a:pt x="9" y="9"/>
                                </a:cubicBezTo>
                                <a:cubicBezTo>
                                  <a:pt x="12" y="6"/>
                                  <a:pt x="15" y="3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0"/>
                                  <a:pt x="46" y="2"/>
                                </a:cubicBezTo>
                                <a:cubicBezTo>
                                  <a:pt x="50" y="3"/>
                                  <a:pt x="53" y="6"/>
                                  <a:pt x="56" y="9"/>
                                </a:cubicBezTo>
                                <a:cubicBezTo>
                                  <a:pt x="59" y="11"/>
                                  <a:pt x="61" y="15"/>
                                  <a:pt x="62" y="19"/>
                                </a:cubicBezTo>
                                <a:cubicBezTo>
                                  <a:pt x="64" y="23"/>
                                  <a:pt x="65" y="28"/>
                                  <a:pt x="65" y="33"/>
                                </a:cubicBezTo>
                                <a:cubicBezTo>
                                  <a:pt x="65" y="38"/>
                                  <a:pt x="64" y="42"/>
                                  <a:pt x="62" y="46"/>
                                </a:cubicBezTo>
                                <a:cubicBezTo>
                                  <a:pt x="61" y="50"/>
                                  <a:pt x="59" y="54"/>
                                  <a:pt x="56" y="56"/>
                                </a:cubicBezTo>
                                <a:cubicBezTo>
                                  <a:pt x="53" y="59"/>
                                  <a:pt x="50" y="62"/>
                                  <a:pt x="46" y="63"/>
                                </a:cubicBezTo>
                                <a:cubicBezTo>
                                  <a:pt x="42" y="65"/>
                                  <a:pt x="37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2"/>
                                  <a:pt x="12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8"/>
                                  <a:pt x="1" y="23"/>
                                  <a:pt x="2" y="1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963295" y="370205"/>
                            <a:ext cx="13970" cy="16510"/>
                          </a:xfrm>
                          <a:custGeom>
                            <a:avLst/>
                            <a:gdLst>
                              <a:gd name="T0" fmla="*/ 42 w 58"/>
                              <a:gd name="T1" fmla="*/ 63 h 64"/>
                              <a:gd name="T2" fmla="*/ 42 w 58"/>
                              <a:gd name="T3" fmla="*/ 54 h 64"/>
                              <a:gd name="T4" fmla="*/ 42 w 58"/>
                              <a:gd name="T5" fmla="*/ 54 h 64"/>
                              <a:gd name="T6" fmla="*/ 33 w 58"/>
                              <a:gd name="T7" fmla="*/ 62 h 64"/>
                              <a:gd name="T8" fmla="*/ 23 w 58"/>
                              <a:gd name="T9" fmla="*/ 64 h 64"/>
                              <a:gd name="T10" fmla="*/ 11 w 58"/>
                              <a:gd name="T11" fmla="*/ 63 h 64"/>
                              <a:gd name="T12" fmla="*/ 4 w 58"/>
                              <a:gd name="T13" fmla="*/ 57 h 64"/>
                              <a:gd name="T14" fmla="*/ 1 w 58"/>
                              <a:gd name="T15" fmla="*/ 49 h 64"/>
                              <a:gd name="T16" fmla="*/ 0 w 58"/>
                              <a:gd name="T17" fmla="*/ 39 h 64"/>
                              <a:gd name="T18" fmla="*/ 0 w 58"/>
                              <a:gd name="T19" fmla="*/ 0 h 64"/>
                              <a:gd name="T20" fmla="*/ 17 w 58"/>
                              <a:gd name="T21" fmla="*/ 0 h 64"/>
                              <a:gd name="T22" fmla="*/ 17 w 58"/>
                              <a:gd name="T23" fmla="*/ 36 h 64"/>
                              <a:gd name="T24" fmla="*/ 19 w 58"/>
                              <a:gd name="T25" fmla="*/ 47 h 64"/>
                              <a:gd name="T26" fmla="*/ 28 w 58"/>
                              <a:gd name="T27" fmla="*/ 51 h 64"/>
                              <a:gd name="T28" fmla="*/ 38 w 58"/>
                              <a:gd name="T29" fmla="*/ 47 h 64"/>
                              <a:gd name="T30" fmla="*/ 41 w 58"/>
                              <a:gd name="T31" fmla="*/ 33 h 64"/>
                              <a:gd name="T32" fmla="*/ 41 w 58"/>
                              <a:gd name="T33" fmla="*/ 0 h 64"/>
                              <a:gd name="T34" fmla="*/ 58 w 58"/>
                              <a:gd name="T35" fmla="*/ 0 h 64"/>
                              <a:gd name="T36" fmla="*/ 58 w 58"/>
                              <a:gd name="T37" fmla="*/ 63 h 64"/>
                              <a:gd name="T38" fmla="*/ 42 w 58"/>
                              <a:gd name="T39" fmla="*/ 63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42" y="63"/>
                                </a:moveTo>
                                <a:lnTo>
                                  <a:pt x="42" y="54"/>
                                </a:lnTo>
                                <a:lnTo>
                                  <a:pt x="42" y="54"/>
                                </a:lnTo>
                                <a:cubicBezTo>
                                  <a:pt x="40" y="58"/>
                                  <a:pt x="37" y="60"/>
                                  <a:pt x="33" y="62"/>
                                </a:cubicBezTo>
                                <a:cubicBezTo>
                                  <a:pt x="30" y="64"/>
                                  <a:pt x="26" y="64"/>
                                  <a:pt x="23" y="64"/>
                                </a:cubicBezTo>
                                <a:cubicBezTo>
                                  <a:pt x="18" y="64"/>
                                  <a:pt x="14" y="64"/>
                                  <a:pt x="11" y="63"/>
                                </a:cubicBezTo>
                                <a:cubicBezTo>
                                  <a:pt x="8" y="61"/>
                                  <a:pt x="6" y="60"/>
                                  <a:pt x="4" y="57"/>
                                </a:cubicBezTo>
                                <a:cubicBezTo>
                                  <a:pt x="3" y="55"/>
                                  <a:pt x="1" y="53"/>
                                  <a:pt x="1" y="49"/>
                                </a:cubicBezTo>
                                <a:cubicBezTo>
                                  <a:pt x="0" y="46"/>
                                  <a:pt x="0" y="43"/>
                                  <a:pt x="0" y="39"/>
                                </a:cubicBezTo>
                                <a:lnTo>
                                  <a:pt x="0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36"/>
                                </a:lnTo>
                                <a:cubicBezTo>
                                  <a:pt x="17" y="41"/>
                                  <a:pt x="18" y="45"/>
                                  <a:pt x="19" y="47"/>
                                </a:cubicBezTo>
                                <a:cubicBezTo>
                                  <a:pt x="21" y="50"/>
                                  <a:pt x="24" y="51"/>
                                  <a:pt x="28" y="51"/>
                                </a:cubicBezTo>
                                <a:cubicBezTo>
                                  <a:pt x="33" y="51"/>
                                  <a:pt x="36" y="50"/>
                                  <a:pt x="38" y="47"/>
                                </a:cubicBezTo>
                                <a:cubicBezTo>
                                  <a:pt x="40" y="44"/>
                                  <a:pt x="41" y="39"/>
                                  <a:pt x="41" y="33"/>
                                </a:cubicBezTo>
                                <a:lnTo>
                                  <a:pt x="41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63"/>
                                </a:lnTo>
                                <a:lnTo>
                                  <a:pt x="4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981075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6 w 40"/>
                              <a:gd name="T5" fmla="*/ 13 h 64"/>
                              <a:gd name="T6" fmla="*/ 19 w 40"/>
                              <a:gd name="T7" fmla="*/ 7 h 64"/>
                              <a:gd name="T8" fmla="*/ 24 w 40"/>
                              <a:gd name="T9" fmla="*/ 3 h 64"/>
                              <a:gd name="T10" fmla="*/ 30 w 40"/>
                              <a:gd name="T11" fmla="*/ 1 h 64"/>
                              <a:gd name="T12" fmla="*/ 36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7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0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6" y="13"/>
                                </a:lnTo>
                                <a:cubicBezTo>
                                  <a:pt x="17" y="11"/>
                                  <a:pt x="18" y="9"/>
                                  <a:pt x="19" y="7"/>
                                </a:cubicBezTo>
                                <a:cubicBezTo>
                                  <a:pt x="21" y="6"/>
                                  <a:pt x="22" y="4"/>
                                  <a:pt x="24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4" y="0"/>
                                  <a:pt x="36" y="0"/>
                                </a:cubicBezTo>
                                <a:cubicBezTo>
                                  <a:pt x="37" y="0"/>
                                  <a:pt x="38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39" y="16"/>
                                  <a:pt x="38" y="16"/>
                                  <a:pt x="37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0" y="16"/>
                                  <a:pt x="28" y="16"/>
                                  <a:pt x="26" y="17"/>
                                </a:cubicBezTo>
                                <a:cubicBezTo>
                                  <a:pt x="23" y="18"/>
                                  <a:pt x="22" y="20"/>
                                  <a:pt x="20" y="21"/>
                                </a:cubicBezTo>
                                <a:cubicBezTo>
                                  <a:pt x="19" y="23"/>
                                  <a:pt x="18" y="25"/>
                                  <a:pt x="18" y="28"/>
                                </a:cubicBezTo>
                                <a:cubicBezTo>
                                  <a:pt x="17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 noEditPoints="1"/>
                        </wps:cNvSpPr>
                        <wps:spPr bwMode="auto">
                          <a:xfrm>
                            <a:off x="1000760" y="370205"/>
                            <a:ext cx="15240" cy="21590"/>
                          </a:xfrm>
                          <a:custGeom>
                            <a:avLst/>
                            <a:gdLst>
                              <a:gd name="T0" fmla="*/ 38 w 62"/>
                              <a:gd name="T1" fmla="*/ 48 h 87"/>
                              <a:gd name="T2" fmla="*/ 42 w 62"/>
                              <a:gd name="T3" fmla="*/ 44 h 87"/>
                              <a:gd name="T4" fmla="*/ 45 w 62"/>
                              <a:gd name="T5" fmla="*/ 38 h 87"/>
                              <a:gd name="T6" fmla="*/ 46 w 62"/>
                              <a:gd name="T7" fmla="*/ 32 h 87"/>
                              <a:gd name="T8" fmla="*/ 45 w 62"/>
                              <a:gd name="T9" fmla="*/ 24 h 87"/>
                              <a:gd name="T10" fmla="*/ 43 w 62"/>
                              <a:gd name="T11" fmla="*/ 18 h 87"/>
                              <a:gd name="T12" fmla="*/ 38 w 62"/>
                              <a:gd name="T13" fmla="*/ 14 h 87"/>
                              <a:gd name="T14" fmla="*/ 31 w 62"/>
                              <a:gd name="T15" fmla="*/ 13 h 87"/>
                              <a:gd name="T16" fmla="*/ 25 w 62"/>
                              <a:gd name="T17" fmla="*/ 14 h 87"/>
                              <a:gd name="T18" fmla="*/ 21 w 62"/>
                              <a:gd name="T19" fmla="*/ 18 h 87"/>
                              <a:gd name="T20" fmla="*/ 18 w 62"/>
                              <a:gd name="T21" fmla="*/ 24 h 87"/>
                              <a:gd name="T22" fmla="*/ 17 w 62"/>
                              <a:gd name="T23" fmla="*/ 30 h 87"/>
                              <a:gd name="T24" fmla="*/ 18 w 62"/>
                              <a:gd name="T25" fmla="*/ 37 h 87"/>
                              <a:gd name="T26" fmla="*/ 20 w 62"/>
                              <a:gd name="T27" fmla="*/ 43 h 87"/>
                              <a:gd name="T28" fmla="*/ 25 w 62"/>
                              <a:gd name="T29" fmla="*/ 47 h 87"/>
                              <a:gd name="T30" fmla="*/ 31 w 62"/>
                              <a:gd name="T31" fmla="*/ 49 h 87"/>
                              <a:gd name="T32" fmla="*/ 38 w 62"/>
                              <a:gd name="T33" fmla="*/ 48 h 87"/>
                              <a:gd name="T34" fmla="*/ 61 w 62"/>
                              <a:gd name="T35" fmla="*/ 68 h 87"/>
                              <a:gd name="T36" fmla="*/ 57 w 62"/>
                              <a:gd name="T37" fmla="*/ 77 h 87"/>
                              <a:gd name="T38" fmla="*/ 47 w 62"/>
                              <a:gd name="T39" fmla="*/ 84 h 87"/>
                              <a:gd name="T40" fmla="*/ 30 w 62"/>
                              <a:gd name="T41" fmla="*/ 87 h 87"/>
                              <a:gd name="T42" fmla="*/ 21 w 62"/>
                              <a:gd name="T43" fmla="*/ 86 h 87"/>
                              <a:gd name="T44" fmla="*/ 12 w 62"/>
                              <a:gd name="T45" fmla="*/ 83 h 87"/>
                              <a:gd name="T46" fmla="*/ 5 w 62"/>
                              <a:gd name="T47" fmla="*/ 76 h 87"/>
                              <a:gd name="T48" fmla="*/ 2 w 62"/>
                              <a:gd name="T49" fmla="*/ 67 h 87"/>
                              <a:gd name="T50" fmla="*/ 19 w 62"/>
                              <a:gd name="T51" fmla="*/ 67 h 87"/>
                              <a:gd name="T52" fmla="*/ 24 w 62"/>
                              <a:gd name="T53" fmla="*/ 74 h 87"/>
                              <a:gd name="T54" fmla="*/ 32 w 62"/>
                              <a:gd name="T55" fmla="*/ 76 h 87"/>
                              <a:gd name="T56" fmla="*/ 43 w 62"/>
                              <a:gd name="T57" fmla="*/ 72 h 87"/>
                              <a:gd name="T58" fmla="*/ 46 w 62"/>
                              <a:gd name="T59" fmla="*/ 61 h 87"/>
                              <a:gd name="T60" fmla="*/ 46 w 62"/>
                              <a:gd name="T61" fmla="*/ 52 h 87"/>
                              <a:gd name="T62" fmla="*/ 46 w 62"/>
                              <a:gd name="T63" fmla="*/ 52 h 87"/>
                              <a:gd name="T64" fmla="*/ 38 w 62"/>
                              <a:gd name="T65" fmla="*/ 60 h 87"/>
                              <a:gd name="T66" fmla="*/ 27 w 62"/>
                              <a:gd name="T67" fmla="*/ 62 h 87"/>
                              <a:gd name="T68" fmla="*/ 15 w 62"/>
                              <a:gd name="T69" fmla="*/ 59 h 87"/>
                              <a:gd name="T70" fmla="*/ 7 w 62"/>
                              <a:gd name="T71" fmla="*/ 53 h 87"/>
                              <a:gd name="T72" fmla="*/ 2 w 62"/>
                              <a:gd name="T73" fmla="*/ 43 h 87"/>
                              <a:gd name="T74" fmla="*/ 0 w 62"/>
                              <a:gd name="T75" fmla="*/ 31 h 87"/>
                              <a:gd name="T76" fmla="*/ 2 w 62"/>
                              <a:gd name="T77" fmla="*/ 19 h 87"/>
                              <a:gd name="T78" fmla="*/ 7 w 62"/>
                              <a:gd name="T79" fmla="*/ 9 h 87"/>
                              <a:gd name="T80" fmla="*/ 16 w 62"/>
                              <a:gd name="T81" fmla="*/ 2 h 87"/>
                              <a:gd name="T82" fmla="*/ 27 w 62"/>
                              <a:gd name="T83" fmla="*/ 0 h 87"/>
                              <a:gd name="T84" fmla="*/ 38 w 62"/>
                              <a:gd name="T85" fmla="*/ 2 h 87"/>
                              <a:gd name="T86" fmla="*/ 46 w 62"/>
                              <a:gd name="T87" fmla="*/ 10 h 87"/>
                              <a:gd name="T88" fmla="*/ 46 w 62"/>
                              <a:gd name="T89" fmla="*/ 10 h 87"/>
                              <a:gd name="T90" fmla="*/ 46 w 62"/>
                              <a:gd name="T91" fmla="*/ 1 h 87"/>
                              <a:gd name="T92" fmla="*/ 62 w 62"/>
                              <a:gd name="T93" fmla="*/ 1 h 87"/>
                              <a:gd name="T94" fmla="*/ 62 w 62"/>
                              <a:gd name="T95" fmla="*/ 60 h 87"/>
                              <a:gd name="T96" fmla="*/ 61 w 62"/>
                              <a:gd name="T97" fmla="*/ 68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38" y="48"/>
                                </a:moveTo>
                                <a:cubicBezTo>
                                  <a:pt x="40" y="47"/>
                                  <a:pt x="41" y="45"/>
                                  <a:pt x="42" y="44"/>
                                </a:cubicBezTo>
                                <a:cubicBezTo>
                                  <a:pt x="44" y="42"/>
                                  <a:pt x="45" y="40"/>
                                  <a:pt x="45" y="38"/>
                                </a:cubicBezTo>
                                <a:cubicBezTo>
                                  <a:pt x="46" y="36"/>
                                  <a:pt x="46" y="34"/>
                                  <a:pt x="46" y="32"/>
                                </a:cubicBezTo>
                                <a:cubicBezTo>
                                  <a:pt x="46" y="29"/>
                                  <a:pt x="46" y="27"/>
                                  <a:pt x="45" y="24"/>
                                </a:cubicBezTo>
                                <a:cubicBezTo>
                                  <a:pt x="45" y="22"/>
                                  <a:pt x="44" y="20"/>
                                  <a:pt x="43" y="18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7" y="13"/>
                                  <a:pt x="34" y="13"/>
                                  <a:pt x="31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2" y="16"/>
                                  <a:pt x="21" y="18"/>
                                </a:cubicBezTo>
                                <a:cubicBezTo>
                                  <a:pt x="20" y="20"/>
                                  <a:pt x="19" y="21"/>
                                  <a:pt x="18" y="24"/>
                                </a:cubicBezTo>
                                <a:cubicBezTo>
                                  <a:pt x="18" y="26"/>
                                  <a:pt x="17" y="28"/>
                                  <a:pt x="17" y="30"/>
                                </a:cubicBezTo>
                                <a:cubicBezTo>
                                  <a:pt x="17" y="33"/>
                                  <a:pt x="18" y="35"/>
                                  <a:pt x="18" y="37"/>
                                </a:cubicBezTo>
                                <a:cubicBezTo>
                                  <a:pt x="19" y="39"/>
                                  <a:pt x="19" y="41"/>
                                  <a:pt x="20" y="43"/>
                                </a:cubicBezTo>
                                <a:cubicBezTo>
                                  <a:pt x="22" y="45"/>
                                  <a:pt x="23" y="46"/>
                                  <a:pt x="25" y="47"/>
                                </a:cubicBezTo>
                                <a:cubicBezTo>
                                  <a:pt x="26" y="48"/>
                                  <a:pt x="29" y="49"/>
                                  <a:pt x="31" y="49"/>
                                </a:cubicBezTo>
                                <a:cubicBezTo>
                                  <a:pt x="34" y="49"/>
                                  <a:pt x="36" y="49"/>
                                  <a:pt x="38" y="48"/>
                                </a:cubicBezTo>
                                <a:moveTo>
                                  <a:pt x="61" y="68"/>
                                </a:moveTo>
                                <a:cubicBezTo>
                                  <a:pt x="61" y="72"/>
                                  <a:pt x="59" y="75"/>
                                  <a:pt x="57" y="77"/>
                                </a:cubicBezTo>
                                <a:cubicBezTo>
                                  <a:pt x="55" y="80"/>
                                  <a:pt x="51" y="83"/>
                                  <a:pt x="47" y="84"/>
                                </a:cubicBezTo>
                                <a:cubicBezTo>
                                  <a:pt x="43" y="86"/>
                                  <a:pt x="37" y="87"/>
                                  <a:pt x="30" y="87"/>
                                </a:cubicBezTo>
                                <a:cubicBezTo>
                                  <a:pt x="27" y="87"/>
                                  <a:pt x="24" y="87"/>
                                  <a:pt x="21" y="86"/>
                                </a:cubicBezTo>
                                <a:cubicBezTo>
                                  <a:pt x="17" y="85"/>
                                  <a:pt x="14" y="84"/>
                                  <a:pt x="12" y="83"/>
                                </a:cubicBezTo>
                                <a:cubicBezTo>
                                  <a:pt x="9" y="81"/>
                                  <a:pt x="7" y="79"/>
                                  <a:pt x="5" y="76"/>
                                </a:cubicBezTo>
                                <a:cubicBezTo>
                                  <a:pt x="4" y="74"/>
                                  <a:pt x="3" y="71"/>
                                  <a:pt x="2" y="67"/>
                                </a:cubicBezTo>
                                <a:lnTo>
                                  <a:pt x="19" y="67"/>
                                </a:lnTo>
                                <a:cubicBezTo>
                                  <a:pt x="20" y="71"/>
                                  <a:pt x="22" y="73"/>
                                  <a:pt x="24" y="74"/>
                                </a:cubicBezTo>
                                <a:cubicBezTo>
                                  <a:pt x="26" y="75"/>
                                  <a:pt x="29" y="76"/>
                                  <a:pt x="32" y="76"/>
                                </a:cubicBezTo>
                                <a:cubicBezTo>
                                  <a:pt x="37" y="76"/>
                                  <a:pt x="41" y="74"/>
                                  <a:pt x="43" y="72"/>
                                </a:cubicBezTo>
                                <a:cubicBezTo>
                                  <a:pt x="45" y="69"/>
                                  <a:pt x="46" y="65"/>
                                  <a:pt x="46" y="61"/>
                                </a:cubicBezTo>
                                <a:lnTo>
                                  <a:pt x="46" y="52"/>
                                </a:lnTo>
                                <a:lnTo>
                                  <a:pt x="46" y="52"/>
                                </a:lnTo>
                                <a:cubicBezTo>
                                  <a:pt x="44" y="56"/>
                                  <a:pt x="41" y="58"/>
                                  <a:pt x="38" y="60"/>
                                </a:cubicBezTo>
                                <a:cubicBezTo>
                                  <a:pt x="34" y="61"/>
                                  <a:pt x="31" y="62"/>
                                  <a:pt x="27" y="62"/>
                                </a:cubicBezTo>
                                <a:cubicBezTo>
                                  <a:pt x="22" y="62"/>
                                  <a:pt x="18" y="61"/>
                                  <a:pt x="15" y="59"/>
                                </a:cubicBezTo>
                                <a:cubicBezTo>
                                  <a:pt x="12" y="58"/>
                                  <a:pt x="9" y="56"/>
                                  <a:pt x="7" y="53"/>
                                </a:cubicBezTo>
                                <a:cubicBezTo>
                                  <a:pt x="4" y="50"/>
                                  <a:pt x="3" y="47"/>
                                  <a:pt x="2" y="43"/>
                                </a:cubicBezTo>
                                <a:cubicBezTo>
                                  <a:pt x="1" y="39"/>
                                  <a:pt x="0" y="35"/>
                                  <a:pt x="0" y="31"/>
                                </a:cubicBezTo>
                                <a:cubicBezTo>
                                  <a:pt x="0" y="26"/>
                                  <a:pt x="1" y="23"/>
                                  <a:pt x="2" y="19"/>
                                </a:cubicBezTo>
                                <a:cubicBezTo>
                                  <a:pt x="3" y="15"/>
                                  <a:pt x="5" y="12"/>
                                  <a:pt x="7" y="9"/>
                                </a:cubicBezTo>
                                <a:cubicBezTo>
                                  <a:pt x="9" y="6"/>
                                  <a:pt x="12" y="4"/>
                                  <a:pt x="16" y="2"/>
                                </a:cubicBezTo>
                                <a:cubicBezTo>
                                  <a:pt x="19" y="0"/>
                                  <a:pt x="23" y="0"/>
                                  <a:pt x="27" y="0"/>
                                </a:cubicBezTo>
                                <a:cubicBezTo>
                                  <a:pt x="31" y="0"/>
                                  <a:pt x="35" y="0"/>
                                  <a:pt x="38" y="2"/>
                                </a:cubicBezTo>
                                <a:cubicBezTo>
                                  <a:pt x="41" y="3"/>
                                  <a:pt x="44" y="6"/>
                                  <a:pt x="46" y="10"/>
                                </a:cubicBezTo>
                                <a:lnTo>
                                  <a:pt x="46" y="10"/>
                                </a:lnTo>
                                <a:lnTo>
                                  <a:pt x="46" y="1"/>
                                </a:lnTo>
                                <a:lnTo>
                                  <a:pt x="62" y="1"/>
                                </a:lnTo>
                                <a:lnTo>
                                  <a:pt x="62" y="60"/>
                                </a:lnTo>
                                <a:cubicBezTo>
                                  <a:pt x="62" y="62"/>
                                  <a:pt x="62" y="65"/>
                                  <a:pt x="61" y="6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1019810" y="370205"/>
                            <a:ext cx="9525" cy="15875"/>
                          </a:xfrm>
                          <a:custGeom>
                            <a:avLst/>
                            <a:gdLst>
                              <a:gd name="T0" fmla="*/ 16 w 40"/>
                              <a:gd name="T1" fmla="*/ 1 h 64"/>
                              <a:gd name="T2" fmla="*/ 16 w 40"/>
                              <a:gd name="T3" fmla="*/ 13 h 64"/>
                              <a:gd name="T4" fmla="*/ 17 w 40"/>
                              <a:gd name="T5" fmla="*/ 13 h 64"/>
                              <a:gd name="T6" fmla="*/ 20 w 40"/>
                              <a:gd name="T7" fmla="*/ 7 h 64"/>
                              <a:gd name="T8" fmla="*/ 25 w 40"/>
                              <a:gd name="T9" fmla="*/ 3 h 64"/>
                              <a:gd name="T10" fmla="*/ 30 w 40"/>
                              <a:gd name="T11" fmla="*/ 1 h 64"/>
                              <a:gd name="T12" fmla="*/ 37 w 40"/>
                              <a:gd name="T13" fmla="*/ 0 h 64"/>
                              <a:gd name="T14" fmla="*/ 40 w 40"/>
                              <a:gd name="T15" fmla="*/ 0 h 64"/>
                              <a:gd name="T16" fmla="*/ 40 w 40"/>
                              <a:gd name="T17" fmla="*/ 16 h 64"/>
                              <a:gd name="T18" fmla="*/ 38 w 40"/>
                              <a:gd name="T19" fmla="*/ 16 h 64"/>
                              <a:gd name="T20" fmla="*/ 34 w 40"/>
                              <a:gd name="T21" fmla="*/ 16 h 64"/>
                              <a:gd name="T22" fmla="*/ 26 w 40"/>
                              <a:gd name="T23" fmla="*/ 17 h 64"/>
                              <a:gd name="T24" fmla="*/ 21 w 40"/>
                              <a:gd name="T25" fmla="*/ 21 h 64"/>
                              <a:gd name="T26" fmla="*/ 18 w 40"/>
                              <a:gd name="T27" fmla="*/ 28 h 64"/>
                              <a:gd name="T28" fmla="*/ 17 w 40"/>
                              <a:gd name="T29" fmla="*/ 36 h 64"/>
                              <a:gd name="T30" fmla="*/ 17 w 40"/>
                              <a:gd name="T31" fmla="*/ 64 h 64"/>
                              <a:gd name="T32" fmla="*/ 0 w 40"/>
                              <a:gd name="T33" fmla="*/ 64 h 64"/>
                              <a:gd name="T34" fmla="*/ 0 w 40"/>
                              <a:gd name="T35" fmla="*/ 1 h 64"/>
                              <a:gd name="T36" fmla="*/ 16 w 40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4">
                                <a:moveTo>
                                  <a:pt x="16" y="1"/>
                                </a:moveTo>
                                <a:lnTo>
                                  <a:pt x="16" y="13"/>
                                </a:lnTo>
                                <a:lnTo>
                                  <a:pt x="17" y="13"/>
                                </a:lnTo>
                                <a:cubicBezTo>
                                  <a:pt x="18" y="11"/>
                                  <a:pt x="19" y="9"/>
                                  <a:pt x="20" y="7"/>
                                </a:cubicBezTo>
                                <a:cubicBezTo>
                                  <a:pt x="21" y="6"/>
                                  <a:pt x="23" y="4"/>
                                  <a:pt x="25" y="3"/>
                                </a:cubicBezTo>
                                <a:cubicBezTo>
                                  <a:pt x="26" y="2"/>
                                  <a:pt x="28" y="1"/>
                                  <a:pt x="30" y="1"/>
                                </a:cubicBezTo>
                                <a:cubicBezTo>
                                  <a:pt x="32" y="0"/>
                                  <a:pt x="35" y="0"/>
                                  <a:pt x="37" y="0"/>
                                </a:cubicBezTo>
                                <a:cubicBezTo>
                                  <a:pt x="38" y="0"/>
                                  <a:pt x="39" y="0"/>
                                  <a:pt x="40" y="0"/>
                                </a:cubicBezTo>
                                <a:lnTo>
                                  <a:pt x="40" y="16"/>
                                </a:lnTo>
                                <a:cubicBezTo>
                                  <a:pt x="40" y="16"/>
                                  <a:pt x="39" y="16"/>
                                  <a:pt x="38" y="16"/>
                                </a:cubicBezTo>
                                <a:cubicBezTo>
                                  <a:pt x="36" y="16"/>
                                  <a:pt x="35" y="16"/>
                                  <a:pt x="34" y="16"/>
                                </a:cubicBezTo>
                                <a:cubicBezTo>
                                  <a:pt x="31" y="16"/>
                                  <a:pt x="28" y="16"/>
                                  <a:pt x="26" y="17"/>
                                </a:cubicBezTo>
                                <a:cubicBezTo>
                                  <a:pt x="24" y="18"/>
                                  <a:pt x="22" y="20"/>
                                  <a:pt x="21" y="21"/>
                                </a:cubicBezTo>
                                <a:cubicBezTo>
                                  <a:pt x="20" y="23"/>
                                  <a:pt x="19" y="25"/>
                                  <a:pt x="18" y="28"/>
                                </a:cubicBezTo>
                                <a:cubicBezTo>
                                  <a:pt x="18" y="30"/>
                                  <a:pt x="17" y="33"/>
                                  <a:pt x="17" y="36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1030605" y="370205"/>
                            <a:ext cx="15240" cy="16510"/>
                          </a:xfrm>
                          <a:custGeom>
                            <a:avLst/>
                            <a:gdLst>
                              <a:gd name="T0" fmla="*/ 41 w 61"/>
                              <a:gd name="T1" fmla="*/ 33 h 65"/>
                              <a:gd name="T2" fmla="*/ 38 w 61"/>
                              <a:gd name="T3" fmla="*/ 35 h 65"/>
                              <a:gd name="T4" fmla="*/ 35 w 61"/>
                              <a:gd name="T5" fmla="*/ 36 h 65"/>
                              <a:gd name="T6" fmla="*/ 31 w 61"/>
                              <a:gd name="T7" fmla="*/ 36 h 65"/>
                              <a:gd name="T8" fmla="*/ 27 w 61"/>
                              <a:gd name="T9" fmla="*/ 37 h 65"/>
                              <a:gd name="T10" fmla="*/ 23 w 61"/>
                              <a:gd name="T11" fmla="*/ 38 h 65"/>
                              <a:gd name="T12" fmla="*/ 20 w 61"/>
                              <a:gd name="T13" fmla="*/ 39 h 65"/>
                              <a:gd name="T14" fmla="*/ 18 w 61"/>
                              <a:gd name="T15" fmla="*/ 42 h 65"/>
                              <a:gd name="T16" fmla="*/ 17 w 61"/>
                              <a:gd name="T17" fmla="*/ 46 h 65"/>
                              <a:gd name="T18" fmla="*/ 18 w 61"/>
                              <a:gd name="T19" fmla="*/ 50 h 65"/>
                              <a:gd name="T20" fmla="*/ 20 w 61"/>
                              <a:gd name="T21" fmla="*/ 52 h 65"/>
                              <a:gd name="T22" fmla="*/ 23 w 61"/>
                              <a:gd name="T23" fmla="*/ 54 h 65"/>
                              <a:gd name="T24" fmla="*/ 27 w 61"/>
                              <a:gd name="T25" fmla="*/ 54 h 65"/>
                              <a:gd name="T26" fmla="*/ 35 w 61"/>
                              <a:gd name="T27" fmla="*/ 52 h 65"/>
                              <a:gd name="T28" fmla="*/ 39 w 61"/>
                              <a:gd name="T29" fmla="*/ 48 h 65"/>
                              <a:gd name="T30" fmla="*/ 41 w 61"/>
                              <a:gd name="T31" fmla="*/ 43 h 65"/>
                              <a:gd name="T32" fmla="*/ 41 w 61"/>
                              <a:gd name="T33" fmla="*/ 40 h 65"/>
                              <a:gd name="T34" fmla="*/ 41 w 61"/>
                              <a:gd name="T35" fmla="*/ 33 h 65"/>
                              <a:gd name="T36" fmla="*/ 1 w 61"/>
                              <a:gd name="T37" fmla="*/ 20 h 65"/>
                              <a:gd name="T38" fmla="*/ 5 w 61"/>
                              <a:gd name="T39" fmla="*/ 10 h 65"/>
                              <a:gd name="T40" fmla="*/ 11 w 61"/>
                              <a:gd name="T41" fmla="*/ 4 h 65"/>
                              <a:gd name="T42" fmla="*/ 21 w 61"/>
                              <a:gd name="T43" fmla="*/ 1 h 65"/>
                              <a:gd name="T44" fmla="*/ 31 w 61"/>
                              <a:gd name="T45" fmla="*/ 0 h 65"/>
                              <a:gd name="T46" fmla="*/ 40 w 61"/>
                              <a:gd name="T47" fmla="*/ 0 h 65"/>
                              <a:gd name="T48" fmla="*/ 49 w 61"/>
                              <a:gd name="T49" fmla="*/ 3 h 65"/>
                              <a:gd name="T50" fmla="*/ 56 w 61"/>
                              <a:gd name="T51" fmla="*/ 8 h 65"/>
                              <a:gd name="T52" fmla="*/ 58 w 61"/>
                              <a:gd name="T53" fmla="*/ 17 h 65"/>
                              <a:gd name="T54" fmla="*/ 58 w 61"/>
                              <a:gd name="T55" fmla="*/ 50 h 65"/>
                              <a:gd name="T56" fmla="*/ 59 w 61"/>
                              <a:gd name="T57" fmla="*/ 58 h 65"/>
                              <a:gd name="T58" fmla="*/ 61 w 61"/>
                              <a:gd name="T59" fmla="*/ 64 h 65"/>
                              <a:gd name="T60" fmla="*/ 43 w 61"/>
                              <a:gd name="T61" fmla="*/ 64 h 65"/>
                              <a:gd name="T62" fmla="*/ 42 w 61"/>
                              <a:gd name="T63" fmla="*/ 61 h 65"/>
                              <a:gd name="T64" fmla="*/ 42 w 61"/>
                              <a:gd name="T65" fmla="*/ 58 h 65"/>
                              <a:gd name="T66" fmla="*/ 32 w 61"/>
                              <a:gd name="T67" fmla="*/ 64 h 65"/>
                              <a:gd name="T68" fmla="*/ 21 w 61"/>
                              <a:gd name="T69" fmla="*/ 65 h 65"/>
                              <a:gd name="T70" fmla="*/ 12 w 61"/>
                              <a:gd name="T71" fmla="*/ 64 h 65"/>
                              <a:gd name="T72" fmla="*/ 6 w 61"/>
                              <a:gd name="T73" fmla="*/ 61 h 65"/>
                              <a:gd name="T74" fmla="*/ 1 w 61"/>
                              <a:gd name="T75" fmla="*/ 55 h 65"/>
                              <a:gd name="T76" fmla="*/ 0 w 61"/>
                              <a:gd name="T77" fmla="*/ 47 h 65"/>
                              <a:gd name="T78" fmla="*/ 1 w 61"/>
                              <a:gd name="T79" fmla="*/ 38 h 65"/>
                              <a:gd name="T80" fmla="*/ 6 w 61"/>
                              <a:gd name="T81" fmla="*/ 32 h 65"/>
                              <a:gd name="T82" fmla="*/ 13 w 61"/>
                              <a:gd name="T83" fmla="*/ 29 h 65"/>
                              <a:gd name="T84" fmla="*/ 21 w 61"/>
                              <a:gd name="T85" fmla="*/ 28 h 65"/>
                              <a:gd name="T86" fmla="*/ 28 w 61"/>
                              <a:gd name="T87" fmla="*/ 27 h 65"/>
                              <a:gd name="T88" fmla="*/ 35 w 61"/>
                              <a:gd name="T89" fmla="*/ 26 h 65"/>
                              <a:gd name="T90" fmla="*/ 40 w 61"/>
                              <a:gd name="T91" fmla="*/ 24 h 65"/>
                              <a:gd name="T92" fmla="*/ 41 w 61"/>
                              <a:gd name="T93" fmla="*/ 20 h 65"/>
                              <a:gd name="T94" fmla="*/ 40 w 61"/>
                              <a:gd name="T95" fmla="*/ 15 h 65"/>
                              <a:gd name="T96" fmla="*/ 38 w 61"/>
                              <a:gd name="T97" fmla="*/ 13 h 65"/>
                              <a:gd name="T98" fmla="*/ 34 w 61"/>
                              <a:gd name="T99" fmla="*/ 11 h 65"/>
                              <a:gd name="T100" fmla="*/ 30 w 61"/>
                              <a:gd name="T101" fmla="*/ 11 h 65"/>
                              <a:gd name="T102" fmla="*/ 22 w 61"/>
                              <a:gd name="T103" fmla="*/ 13 h 65"/>
                              <a:gd name="T104" fmla="*/ 19 w 61"/>
                              <a:gd name="T105" fmla="*/ 20 h 65"/>
                              <a:gd name="T106" fmla="*/ 1 w 61"/>
                              <a:gd name="T107" fmla="*/ 2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1" h="65">
                                <a:moveTo>
                                  <a:pt x="41" y="33"/>
                                </a:moveTo>
                                <a:cubicBezTo>
                                  <a:pt x="40" y="34"/>
                                  <a:pt x="40" y="34"/>
                                  <a:pt x="38" y="35"/>
                                </a:cubicBezTo>
                                <a:cubicBezTo>
                                  <a:pt x="37" y="35"/>
                                  <a:pt x="36" y="35"/>
                                  <a:pt x="35" y="36"/>
                                </a:cubicBezTo>
                                <a:cubicBezTo>
                                  <a:pt x="34" y="36"/>
                                  <a:pt x="32" y="36"/>
                                  <a:pt x="31" y="36"/>
                                </a:cubicBezTo>
                                <a:cubicBezTo>
                                  <a:pt x="30" y="36"/>
                                  <a:pt x="28" y="37"/>
                                  <a:pt x="27" y="37"/>
                                </a:cubicBezTo>
                                <a:cubicBezTo>
                                  <a:pt x="26" y="37"/>
                                  <a:pt x="24" y="37"/>
                                  <a:pt x="23" y="38"/>
                                </a:cubicBezTo>
                                <a:cubicBezTo>
                                  <a:pt x="22" y="38"/>
                                  <a:pt x="21" y="39"/>
                                  <a:pt x="20" y="39"/>
                                </a:cubicBezTo>
                                <a:cubicBezTo>
                                  <a:pt x="19" y="40"/>
                                  <a:pt x="18" y="41"/>
                                  <a:pt x="18" y="42"/>
                                </a:cubicBezTo>
                                <a:cubicBezTo>
                                  <a:pt x="17" y="43"/>
                                  <a:pt x="17" y="44"/>
                                  <a:pt x="17" y="46"/>
                                </a:cubicBezTo>
                                <a:cubicBezTo>
                                  <a:pt x="17" y="48"/>
                                  <a:pt x="17" y="49"/>
                                  <a:pt x="18" y="50"/>
                                </a:cubicBezTo>
                                <a:cubicBezTo>
                                  <a:pt x="18" y="51"/>
                                  <a:pt x="19" y="52"/>
                                  <a:pt x="20" y="52"/>
                                </a:cubicBezTo>
                                <a:cubicBezTo>
                                  <a:pt x="21" y="53"/>
                                  <a:pt x="22" y="53"/>
                                  <a:pt x="23" y="54"/>
                                </a:cubicBezTo>
                                <a:cubicBezTo>
                                  <a:pt x="25" y="54"/>
                                  <a:pt x="26" y="54"/>
                                  <a:pt x="27" y="54"/>
                                </a:cubicBezTo>
                                <a:cubicBezTo>
                                  <a:pt x="31" y="54"/>
                                  <a:pt x="33" y="53"/>
                                  <a:pt x="35" y="52"/>
                                </a:cubicBezTo>
                                <a:cubicBezTo>
                                  <a:pt x="37" y="51"/>
                                  <a:pt x="38" y="50"/>
                                  <a:pt x="39" y="48"/>
                                </a:cubicBezTo>
                                <a:cubicBezTo>
                                  <a:pt x="40" y="47"/>
                                  <a:pt x="41" y="45"/>
                                  <a:pt x="41" y="43"/>
                                </a:cubicBezTo>
                                <a:cubicBezTo>
                                  <a:pt x="41" y="42"/>
                                  <a:pt x="41" y="41"/>
                                  <a:pt x="41" y="40"/>
                                </a:cubicBezTo>
                                <a:lnTo>
                                  <a:pt x="41" y="33"/>
                                </a:lnTo>
                                <a:close/>
                                <a:moveTo>
                                  <a:pt x="1" y="20"/>
                                </a:moveTo>
                                <a:cubicBezTo>
                                  <a:pt x="2" y="16"/>
                                  <a:pt x="3" y="13"/>
                                  <a:pt x="5" y="10"/>
                                </a:cubicBezTo>
                                <a:cubicBezTo>
                                  <a:pt x="6" y="8"/>
                                  <a:pt x="9" y="6"/>
                                  <a:pt x="11" y="4"/>
                                </a:cubicBezTo>
                                <a:cubicBezTo>
                                  <a:pt x="14" y="2"/>
                                  <a:pt x="17" y="1"/>
                                  <a:pt x="21" y="1"/>
                                </a:cubicBezTo>
                                <a:cubicBezTo>
                                  <a:pt x="24" y="0"/>
                                  <a:pt x="27" y="0"/>
                                  <a:pt x="31" y="0"/>
                                </a:cubicBezTo>
                                <a:cubicBezTo>
                                  <a:pt x="34" y="0"/>
                                  <a:pt x="37" y="0"/>
                                  <a:pt x="40" y="0"/>
                                </a:cubicBezTo>
                                <a:cubicBezTo>
                                  <a:pt x="44" y="1"/>
                                  <a:pt x="47" y="2"/>
                                  <a:pt x="49" y="3"/>
                                </a:cubicBezTo>
                                <a:cubicBezTo>
                                  <a:pt x="52" y="4"/>
                                  <a:pt x="54" y="6"/>
                                  <a:pt x="56" y="8"/>
                                </a:cubicBezTo>
                                <a:cubicBezTo>
                                  <a:pt x="58" y="11"/>
                                  <a:pt x="58" y="14"/>
                                  <a:pt x="58" y="17"/>
                                </a:cubicBezTo>
                                <a:lnTo>
                                  <a:pt x="58" y="50"/>
                                </a:lnTo>
                                <a:cubicBezTo>
                                  <a:pt x="58" y="53"/>
                                  <a:pt x="59" y="55"/>
                                  <a:pt x="59" y="58"/>
                                </a:cubicBezTo>
                                <a:cubicBezTo>
                                  <a:pt x="59" y="61"/>
                                  <a:pt x="60" y="63"/>
                                  <a:pt x="61" y="64"/>
                                </a:cubicBezTo>
                                <a:lnTo>
                                  <a:pt x="43" y="64"/>
                                </a:lnTo>
                                <a:cubicBezTo>
                                  <a:pt x="43" y="63"/>
                                  <a:pt x="43" y="62"/>
                                  <a:pt x="42" y="61"/>
                                </a:cubicBezTo>
                                <a:cubicBezTo>
                                  <a:pt x="42" y="60"/>
                                  <a:pt x="42" y="59"/>
                                  <a:pt x="42" y="58"/>
                                </a:cubicBezTo>
                                <a:cubicBezTo>
                                  <a:pt x="39" y="61"/>
                                  <a:pt x="36" y="63"/>
                                  <a:pt x="32" y="64"/>
                                </a:cubicBezTo>
                                <a:cubicBezTo>
                                  <a:pt x="28" y="65"/>
                                  <a:pt x="25" y="65"/>
                                  <a:pt x="21" y="65"/>
                                </a:cubicBezTo>
                                <a:cubicBezTo>
                                  <a:pt x="18" y="65"/>
                                  <a:pt x="15" y="65"/>
                                  <a:pt x="12" y="64"/>
                                </a:cubicBezTo>
                                <a:cubicBezTo>
                                  <a:pt x="10" y="64"/>
                                  <a:pt x="8" y="62"/>
                                  <a:pt x="6" y="61"/>
                                </a:cubicBezTo>
                                <a:cubicBezTo>
                                  <a:pt x="4" y="59"/>
                                  <a:pt x="2" y="57"/>
                                  <a:pt x="1" y="55"/>
                                </a:cubicBezTo>
                                <a:cubicBezTo>
                                  <a:pt x="0" y="53"/>
                                  <a:pt x="0" y="50"/>
                                  <a:pt x="0" y="47"/>
                                </a:cubicBezTo>
                                <a:cubicBezTo>
                                  <a:pt x="0" y="43"/>
                                  <a:pt x="0" y="40"/>
                                  <a:pt x="1" y="38"/>
                                </a:cubicBezTo>
                                <a:cubicBezTo>
                                  <a:pt x="3" y="36"/>
                                  <a:pt x="4" y="34"/>
                                  <a:pt x="6" y="32"/>
                                </a:cubicBezTo>
                                <a:cubicBezTo>
                                  <a:pt x="8" y="31"/>
                                  <a:pt x="10" y="30"/>
                                  <a:pt x="13" y="29"/>
                                </a:cubicBezTo>
                                <a:cubicBezTo>
                                  <a:pt x="16" y="29"/>
                                  <a:pt x="18" y="28"/>
                                  <a:pt x="21" y="28"/>
                                </a:cubicBezTo>
                                <a:cubicBezTo>
                                  <a:pt x="23" y="27"/>
                                  <a:pt x="26" y="27"/>
                                  <a:pt x="28" y="27"/>
                                </a:cubicBezTo>
                                <a:cubicBezTo>
                                  <a:pt x="31" y="27"/>
                                  <a:pt x="33" y="26"/>
                                  <a:pt x="35" y="26"/>
                                </a:cubicBezTo>
                                <a:cubicBezTo>
                                  <a:pt x="37" y="25"/>
                                  <a:pt x="38" y="25"/>
                                  <a:pt x="40" y="24"/>
                                </a:cubicBezTo>
                                <a:cubicBezTo>
                                  <a:pt x="41" y="23"/>
                                  <a:pt x="41" y="21"/>
                                  <a:pt x="41" y="20"/>
                                </a:cubicBezTo>
                                <a:cubicBezTo>
                                  <a:pt x="41" y="18"/>
                                  <a:pt x="41" y="16"/>
                                  <a:pt x="40" y="15"/>
                                </a:cubicBezTo>
                                <a:cubicBezTo>
                                  <a:pt x="40" y="14"/>
                                  <a:pt x="39" y="13"/>
                                  <a:pt x="38" y="13"/>
                                </a:cubicBezTo>
                                <a:cubicBezTo>
                                  <a:pt x="37" y="12"/>
                                  <a:pt x="36" y="12"/>
                                  <a:pt x="34" y="11"/>
                                </a:cubicBezTo>
                                <a:cubicBezTo>
                                  <a:pt x="33" y="11"/>
                                  <a:pt x="32" y="11"/>
                                  <a:pt x="30" y="11"/>
                                </a:cubicBezTo>
                                <a:cubicBezTo>
                                  <a:pt x="27" y="11"/>
                                  <a:pt x="24" y="12"/>
                                  <a:pt x="22" y="13"/>
                                </a:cubicBezTo>
                                <a:cubicBezTo>
                                  <a:pt x="20" y="15"/>
                                  <a:pt x="19" y="17"/>
                                  <a:pt x="19" y="20"/>
                                </a:cubicBezTo>
                                <a:lnTo>
                                  <a:pt x="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104902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8"/>
                              <a:gd name="T1" fmla="*/ 1 h 64"/>
                              <a:gd name="T2" fmla="*/ 16 w 58"/>
                              <a:gd name="T3" fmla="*/ 10 h 64"/>
                              <a:gd name="T4" fmla="*/ 16 w 58"/>
                              <a:gd name="T5" fmla="*/ 10 h 64"/>
                              <a:gd name="T6" fmla="*/ 25 w 58"/>
                              <a:gd name="T7" fmla="*/ 2 h 64"/>
                              <a:gd name="T8" fmla="*/ 35 w 58"/>
                              <a:gd name="T9" fmla="*/ 0 h 64"/>
                              <a:gd name="T10" fmla="*/ 47 w 58"/>
                              <a:gd name="T11" fmla="*/ 1 h 64"/>
                              <a:gd name="T12" fmla="*/ 54 w 58"/>
                              <a:gd name="T13" fmla="*/ 7 h 64"/>
                              <a:gd name="T14" fmla="*/ 57 w 58"/>
                              <a:gd name="T15" fmla="*/ 15 h 64"/>
                              <a:gd name="T16" fmla="*/ 58 w 58"/>
                              <a:gd name="T17" fmla="*/ 25 h 64"/>
                              <a:gd name="T18" fmla="*/ 58 w 58"/>
                              <a:gd name="T19" fmla="*/ 64 h 64"/>
                              <a:gd name="T20" fmla="*/ 41 w 58"/>
                              <a:gd name="T21" fmla="*/ 64 h 64"/>
                              <a:gd name="T22" fmla="*/ 41 w 58"/>
                              <a:gd name="T23" fmla="*/ 28 h 64"/>
                              <a:gd name="T24" fmla="*/ 39 w 58"/>
                              <a:gd name="T25" fmla="*/ 17 h 64"/>
                              <a:gd name="T26" fmla="*/ 30 w 58"/>
                              <a:gd name="T27" fmla="*/ 13 h 64"/>
                              <a:gd name="T28" fmla="*/ 20 w 58"/>
                              <a:gd name="T29" fmla="*/ 17 h 64"/>
                              <a:gd name="T30" fmla="*/ 17 w 58"/>
                              <a:gd name="T31" fmla="*/ 31 h 64"/>
                              <a:gd name="T32" fmla="*/ 17 w 58"/>
                              <a:gd name="T33" fmla="*/ 64 h 64"/>
                              <a:gd name="T34" fmla="*/ 0 w 58"/>
                              <a:gd name="T35" fmla="*/ 64 h 64"/>
                              <a:gd name="T36" fmla="*/ 0 w 58"/>
                              <a:gd name="T37" fmla="*/ 1 h 64"/>
                              <a:gd name="T38" fmla="*/ 16 w 58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6" y="10"/>
                                </a:lnTo>
                                <a:cubicBezTo>
                                  <a:pt x="19" y="6"/>
                                  <a:pt x="21" y="4"/>
                                  <a:pt x="25" y="2"/>
                                </a:cubicBezTo>
                                <a:cubicBezTo>
                                  <a:pt x="28" y="0"/>
                                  <a:pt x="32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2" y="4"/>
                                  <a:pt x="54" y="7"/>
                                </a:cubicBezTo>
                                <a:cubicBezTo>
                                  <a:pt x="55" y="9"/>
                                  <a:pt x="57" y="12"/>
                                  <a:pt x="57" y="15"/>
                                </a:cubicBezTo>
                                <a:cubicBezTo>
                                  <a:pt x="58" y="18"/>
                                  <a:pt x="58" y="21"/>
                                  <a:pt x="58" y="25"/>
                                </a:cubicBezTo>
                                <a:lnTo>
                                  <a:pt x="58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28"/>
                                </a:lnTo>
                                <a:cubicBezTo>
                                  <a:pt x="41" y="23"/>
                                  <a:pt x="40" y="19"/>
                                  <a:pt x="39" y="17"/>
                                </a:cubicBezTo>
                                <a:cubicBezTo>
                                  <a:pt x="37" y="14"/>
                                  <a:pt x="34" y="13"/>
                                  <a:pt x="30" y="13"/>
                                </a:cubicBezTo>
                                <a:cubicBezTo>
                                  <a:pt x="25" y="13"/>
                                  <a:pt x="22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7"/>
                        <wps:cNvSpPr>
                          <a:spLocks/>
                        </wps:cNvSpPr>
                        <wps:spPr bwMode="auto">
                          <a:xfrm>
                            <a:off x="1065530" y="365760"/>
                            <a:ext cx="9525" cy="20320"/>
                          </a:xfrm>
                          <a:custGeom>
                            <a:avLst/>
                            <a:gdLst>
                              <a:gd name="T0" fmla="*/ 40 w 40"/>
                              <a:gd name="T1" fmla="*/ 19 h 82"/>
                              <a:gd name="T2" fmla="*/ 40 w 40"/>
                              <a:gd name="T3" fmla="*/ 31 h 82"/>
                              <a:gd name="T4" fmla="*/ 27 w 40"/>
                              <a:gd name="T5" fmla="*/ 31 h 82"/>
                              <a:gd name="T6" fmla="*/ 27 w 40"/>
                              <a:gd name="T7" fmla="*/ 62 h 82"/>
                              <a:gd name="T8" fmla="*/ 29 w 40"/>
                              <a:gd name="T9" fmla="*/ 68 h 82"/>
                              <a:gd name="T10" fmla="*/ 34 w 40"/>
                              <a:gd name="T11" fmla="*/ 69 h 82"/>
                              <a:gd name="T12" fmla="*/ 37 w 40"/>
                              <a:gd name="T13" fmla="*/ 69 h 82"/>
                              <a:gd name="T14" fmla="*/ 40 w 40"/>
                              <a:gd name="T15" fmla="*/ 68 h 82"/>
                              <a:gd name="T16" fmla="*/ 40 w 40"/>
                              <a:gd name="T17" fmla="*/ 82 h 82"/>
                              <a:gd name="T18" fmla="*/ 35 w 40"/>
                              <a:gd name="T19" fmla="*/ 82 h 82"/>
                              <a:gd name="T20" fmla="*/ 30 w 40"/>
                              <a:gd name="T21" fmla="*/ 82 h 82"/>
                              <a:gd name="T22" fmla="*/ 22 w 40"/>
                              <a:gd name="T23" fmla="*/ 82 h 82"/>
                              <a:gd name="T24" fmla="*/ 16 w 40"/>
                              <a:gd name="T25" fmla="*/ 80 h 82"/>
                              <a:gd name="T26" fmla="*/ 12 w 40"/>
                              <a:gd name="T27" fmla="*/ 75 h 82"/>
                              <a:gd name="T28" fmla="*/ 10 w 40"/>
                              <a:gd name="T29" fmla="*/ 68 h 82"/>
                              <a:gd name="T30" fmla="*/ 10 w 40"/>
                              <a:gd name="T31" fmla="*/ 31 h 82"/>
                              <a:gd name="T32" fmla="*/ 0 w 40"/>
                              <a:gd name="T33" fmla="*/ 31 h 82"/>
                              <a:gd name="T34" fmla="*/ 0 w 40"/>
                              <a:gd name="T35" fmla="*/ 19 h 82"/>
                              <a:gd name="T36" fmla="*/ 10 w 40"/>
                              <a:gd name="T37" fmla="*/ 19 h 82"/>
                              <a:gd name="T38" fmla="*/ 10 w 40"/>
                              <a:gd name="T39" fmla="*/ 0 h 82"/>
                              <a:gd name="T40" fmla="*/ 27 w 40"/>
                              <a:gd name="T41" fmla="*/ 0 h 82"/>
                              <a:gd name="T42" fmla="*/ 27 w 40"/>
                              <a:gd name="T43" fmla="*/ 19 h 82"/>
                              <a:gd name="T44" fmla="*/ 40 w 40"/>
                              <a:gd name="T45" fmla="*/ 19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82">
                                <a:moveTo>
                                  <a:pt x="40" y="19"/>
                                </a:moveTo>
                                <a:lnTo>
                                  <a:pt x="40" y="31"/>
                                </a:lnTo>
                                <a:lnTo>
                                  <a:pt x="27" y="31"/>
                                </a:lnTo>
                                <a:lnTo>
                                  <a:pt x="27" y="62"/>
                                </a:lnTo>
                                <a:cubicBezTo>
                                  <a:pt x="27" y="65"/>
                                  <a:pt x="28" y="67"/>
                                  <a:pt x="29" y="68"/>
                                </a:cubicBezTo>
                                <a:cubicBezTo>
                                  <a:pt x="30" y="68"/>
                                  <a:pt x="32" y="69"/>
                                  <a:pt x="34" y="69"/>
                                </a:cubicBezTo>
                                <a:cubicBezTo>
                                  <a:pt x="35" y="69"/>
                                  <a:pt x="36" y="69"/>
                                  <a:pt x="37" y="69"/>
                                </a:cubicBezTo>
                                <a:cubicBezTo>
                                  <a:pt x="38" y="69"/>
                                  <a:pt x="39" y="69"/>
                                  <a:pt x="40" y="68"/>
                                </a:cubicBezTo>
                                <a:lnTo>
                                  <a:pt x="40" y="82"/>
                                </a:lnTo>
                                <a:cubicBezTo>
                                  <a:pt x="38" y="82"/>
                                  <a:pt x="37" y="82"/>
                                  <a:pt x="35" y="82"/>
                                </a:cubicBezTo>
                                <a:cubicBezTo>
                                  <a:pt x="33" y="82"/>
                                  <a:pt x="31" y="82"/>
                                  <a:pt x="30" y="82"/>
                                </a:cubicBezTo>
                                <a:cubicBezTo>
                                  <a:pt x="27" y="82"/>
                                  <a:pt x="25" y="82"/>
                                  <a:pt x="22" y="82"/>
                                </a:cubicBezTo>
                                <a:cubicBezTo>
                                  <a:pt x="20" y="82"/>
                                  <a:pt x="18" y="81"/>
                                  <a:pt x="16" y="80"/>
                                </a:cubicBezTo>
                                <a:cubicBezTo>
                                  <a:pt x="14" y="79"/>
                                  <a:pt x="13" y="77"/>
                                  <a:pt x="12" y="75"/>
                                </a:cubicBezTo>
                                <a:cubicBezTo>
                                  <a:pt x="11" y="73"/>
                                  <a:pt x="10" y="71"/>
                                  <a:pt x="10" y="68"/>
                                </a:cubicBezTo>
                                <a:lnTo>
                                  <a:pt x="1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19"/>
                                </a:lnTo>
                                <a:lnTo>
                                  <a:pt x="4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1085215" y="370205"/>
                            <a:ext cx="15240" cy="16510"/>
                          </a:xfrm>
                          <a:custGeom>
                            <a:avLst/>
                            <a:gdLst>
                              <a:gd name="T0" fmla="*/ 40 w 62"/>
                              <a:gd name="T1" fmla="*/ 16 h 65"/>
                              <a:gd name="T2" fmla="*/ 31 w 62"/>
                              <a:gd name="T3" fmla="*/ 13 h 65"/>
                              <a:gd name="T4" fmla="*/ 24 w 62"/>
                              <a:gd name="T5" fmla="*/ 14 h 65"/>
                              <a:gd name="T6" fmla="*/ 20 w 62"/>
                              <a:gd name="T7" fmla="*/ 17 h 65"/>
                              <a:gd name="T8" fmla="*/ 18 w 62"/>
                              <a:gd name="T9" fmla="*/ 22 h 65"/>
                              <a:gd name="T10" fmla="*/ 17 w 62"/>
                              <a:gd name="T11" fmla="*/ 26 h 65"/>
                              <a:gd name="T12" fmla="*/ 45 w 62"/>
                              <a:gd name="T13" fmla="*/ 26 h 65"/>
                              <a:gd name="T14" fmla="*/ 40 w 62"/>
                              <a:gd name="T15" fmla="*/ 16 h 65"/>
                              <a:gd name="T16" fmla="*/ 21 w 62"/>
                              <a:gd name="T17" fmla="*/ 49 h 65"/>
                              <a:gd name="T18" fmla="*/ 32 w 62"/>
                              <a:gd name="T19" fmla="*/ 53 h 65"/>
                              <a:gd name="T20" fmla="*/ 41 w 62"/>
                              <a:gd name="T21" fmla="*/ 50 h 65"/>
                              <a:gd name="T22" fmla="*/ 46 w 62"/>
                              <a:gd name="T23" fmla="*/ 44 h 65"/>
                              <a:gd name="T24" fmla="*/ 61 w 62"/>
                              <a:gd name="T25" fmla="*/ 44 h 65"/>
                              <a:gd name="T26" fmla="*/ 50 w 62"/>
                              <a:gd name="T27" fmla="*/ 61 h 65"/>
                              <a:gd name="T28" fmla="*/ 32 w 62"/>
                              <a:gd name="T29" fmla="*/ 65 h 65"/>
                              <a:gd name="T30" fmla="*/ 18 w 62"/>
                              <a:gd name="T31" fmla="*/ 63 h 65"/>
                              <a:gd name="T32" fmla="*/ 8 w 62"/>
                              <a:gd name="T33" fmla="*/ 56 h 65"/>
                              <a:gd name="T34" fmla="*/ 2 w 62"/>
                              <a:gd name="T35" fmla="*/ 46 h 65"/>
                              <a:gd name="T36" fmla="*/ 0 w 62"/>
                              <a:gd name="T37" fmla="*/ 33 h 65"/>
                              <a:gd name="T38" fmla="*/ 2 w 62"/>
                              <a:gd name="T39" fmla="*/ 20 h 65"/>
                              <a:gd name="T40" fmla="*/ 8 w 62"/>
                              <a:gd name="T41" fmla="*/ 9 h 65"/>
                              <a:gd name="T42" fmla="*/ 19 w 62"/>
                              <a:gd name="T43" fmla="*/ 2 h 65"/>
                              <a:gd name="T44" fmla="*/ 32 w 62"/>
                              <a:gd name="T45" fmla="*/ 0 h 65"/>
                              <a:gd name="T46" fmla="*/ 45 w 62"/>
                              <a:gd name="T47" fmla="*/ 3 h 65"/>
                              <a:gd name="T48" fmla="*/ 55 w 62"/>
                              <a:gd name="T49" fmla="*/ 11 h 65"/>
                              <a:gd name="T50" fmla="*/ 61 w 62"/>
                              <a:gd name="T51" fmla="*/ 23 h 65"/>
                              <a:gd name="T52" fmla="*/ 62 w 62"/>
                              <a:gd name="T53" fmla="*/ 37 h 65"/>
                              <a:gd name="T54" fmla="*/ 17 w 62"/>
                              <a:gd name="T55" fmla="*/ 37 h 65"/>
                              <a:gd name="T56" fmla="*/ 21 w 62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40" y="16"/>
                                </a:move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2" y="18"/>
                                  <a:pt x="40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7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8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2" y="65"/>
                                  <a:pt x="18" y="63"/>
                                </a:cubicBezTo>
                                <a:cubicBezTo>
                                  <a:pt x="14" y="61"/>
                                  <a:pt x="11" y="59"/>
                                  <a:pt x="8" y="56"/>
                                </a:cubicBezTo>
                                <a:cubicBezTo>
                                  <a:pt x="5" y="53"/>
                                  <a:pt x="3" y="50"/>
                                  <a:pt x="2" y="46"/>
                                </a:cubicBezTo>
                                <a:cubicBezTo>
                                  <a:pt x="0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0" y="24"/>
                                  <a:pt x="2" y="20"/>
                                </a:cubicBezTo>
                                <a:cubicBezTo>
                                  <a:pt x="3" y="15"/>
                                  <a:pt x="6" y="12"/>
                                  <a:pt x="8" y="9"/>
                                </a:cubicBezTo>
                                <a:cubicBezTo>
                                  <a:pt x="11" y="6"/>
                                  <a:pt x="15" y="4"/>
                                  <a:pt x="19" y="2"/>
                                </a:cubicBezTo>
                                <a:cubicBezTo>
                                  <a:pt x="22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5" y="3"/>
                                </a:cubicBezTo>
                                <a:cubicBezTo>
                                  <a:pt x="49" y="5"/>
                                  <a:pt x="53" y="7"/>
                                  <a:pt x="55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2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8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1101725" y="370205"/>
                            <a:ext cx="15875" cy="15875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5"/>
                              <a:gd name="T2" fmla="*/ 8 w 25"/>
                              <a:gd name="T3" fmla="*/ 0 h 25"/>
                              <a:gd name="T4" fmla="*/ 12 w 25"/>
                              <a:gd name="T5" fmla="*/ 7 h 25"/>
                              <a:gd name="T6" fmla="*/ 17 w 25"/>
                              <a:gd name="T7" fmla="*/ 0 h 25"/>
                              <a:gd name="T8" fmla="*/ 24 w 25"/>
                              <a:gd name="T9" fmla="*/ 0 h 25"/>
                              <a:gd name="T10" fmla="*/ 16 w 25"/>
                              <a:gd name="T11" fmla="*/ 12 h 25"/>
                              <a:gd name="T12" fmla="*/ 25 w 25"/>
                              <a:gd name="T13" fmla="*/ 25 h 25"/>
                              <a:gd name="T14" fmla="*/ 18 w 25"/>
                              <a:gd name="T15" fmla="*/ 25 h 25"/>
                              <a:gd name="T16" fmla="*/ 12 w 25"/>
                              <a:gd name="T17" fmla="*/ 17 h 25"/>
                              <a:gd name="T18" fmla="*/ 7 w 25"/>
                              <a:gd name="T19" fmla="*/ 25 h 25"/>
                              <a:gd name="T20" fmla="*/ 0 w 25"/>
                              <a:gd name="T21" fmla="*/ 25 h 25"/>
                              <a:gd name="T22" fmla="*/ 9 w 25"/>
                              <a:gd name="T23" fmla="*/ 12 h 25"/>
                              <a:gd name="T24" fmla="*/ 0 w 25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12" y="7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16" y="12"/>
                                </a:lnTo>
                                <a:lnTo>
                                  <a:pt x="25" y="25"/>
                                </a:lnTo>
                                <a:lnTo>
                                  <a:pt x="18" y="25"/>
                                </a:lnTo>
                                <a:lnTo>
                                  <a:pt x="12" y="17"/>
                                </a:lnTo>
                                <a:lnTo>
                                  <a:pt x="7" y="25"/>
                                </a:lnTo>
                                <a:lnTo>
                                  <a:pt x="0" y="25"/>
                                </a:lnTo>
                                <a:lnTo>
                                  <a:pt x="9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 noEditPoints="1"/>
                        </wps:cNvSpPr>
                        <wps:spPr bwMode="auto">
                          <a:xfrm>
                            <a:off x="1119505" y="370205"/>
                            <a:ext cx="15875" cy="21590"/>
                          </a:xfrm>
                          <a:custGeom>
                            <a:avLst/>
                            <a:gdLst>
                              <a:gd name="T0" fmla="*/ 39 w 64"/>
                              <a:gd name="T1" fmla="*/ 51 h 86"/>
                              <a:gd name="T2" fmla="*/ 43 w 64"/>
                              <a:gd name="T3" fmla="*/ 46 h 86"/>
                              <a:gd name="T4" fmla="*/ 46 w 64"/>
                              <a:gd name="T5" fmla="*/ 40 h 86"/>
                              <a:gd name="T6" fmla="*/ 47 w 64"/>
                              <a:gd name="T7" fmla="*/ 33 h 86"/>
                              <a:gd name="T8" fmla="*/ 46 w 64"/>
                              <a:gd name="T9" fmla="*/ 25 h 86"/>
                              <a:gd name="T10" fmla="*/ 43 w 64"/>
                              <a:gd name="T11" fmla="*/ 19 h 86"/>
                              <a:gd name="T12" fmla="*/ 38 w 64"/>
                              <a:gd name="T13" fmla="*/ 14 h 86"/>
                              <a:gd name="T14" fmla="*/ 32 w 64"/>
                              <a:gd name="T15" fmla="*/ 13 h 86"/>
                              <a:gd name="T16" fmla="*/ 24 w 64"/>
                              <a:gd name="T17" fmla="*/ 14 h 86"/>
                              <a:gd name="T18" fmla="*/ 20 w 64"/>
                              <a:gd name="T19" fmla="*/ 19 h 86"/>
                              <a:gd name="T20" fmla="*/ 17 w 64"/>
                              <a:gd name="T21" fmla="*/ 25 h 86"/>
                              <a:gd name="T22" fmla="*/ 17 w 64"/>
                              <a:gd name="T23" fmla="*/ 33 h 86"/>
                              <a:gd name="T24" fmla="*/ 17 w 64"/>
                              <a:gd name="T25" fmla="*/ 40 h 86"/>
                              <a:gd name="T26" fmla="*/ 20 w 64"/>
                              <a:gd name="T27" fmla="*/ 46 h 86"/>
                              <a:gd name="T28" fmla="*/ 25 w 64"/>
                              <a:gd name="T29" fmla="*/ 51 h 86"/>
                              <a:gd name="T30" fmla="*/ 32 w 64"/>
                              <a:gd name="T31" fmla="*/ 53 h 86"/>
                              <a:gd name="T32" fmla="*/ 39 w 64"/>
                              <a:gd name="T33" fmla="*/ 51 h 86"/>
                              <a:gd name="T34" fmla="*/ 16 w 64"/>
                              <a:gd name="T35" fmla="*/ 1 h 86"/>
                              <a:gd name="T36" fmla="*/ 16 w 64"/>
                              <a:gd name="T37" fmla="*/ 9 h 86"/>
                              <a:gd name="T38" fmla="*/ 17 w 64"/>
                              <a:gd name="T39" fmla="*/ 9 h 86"/>
                              <a:gd name="T40" fmla="*/ 25 w 64"/>
                              <a:gd name="T41" fmla="*/ 2 h 86"/>
                              <a:gd name="T42" fmla="*/ 35 w 64"/>
                              <a:gd name="T43" fmla="*/ 0 h 86"/>
                              <a:gd name="T44" fmla="*/ 48 w 64"/>
                              <a:gd name="T45" fmla="*/ 2 h 86"/>
                              <a:gd name="T46" fmla="*/ 57 w 64"/>
                              <a:gd name="T47" fmla="*/ 10 h 86"/>
                              <a:gd name="T48" fmla="*/ 62 w 64"/>
                              <a:gd name="T49" fmla="*/ 20 h 86"/>
                              <a:gd name="T50" fmla="*/ 64 w 64"/>
                              <a:gd name="T51" fmla="*/ 33 h 86"/>
                              <a:gd name="T52" fmla="*/ 62 w 64"/>
                              <a:gd name="T53" fmla="*/ 45 h 86"/>
                              <a:gd name="T54" fmla="*/ 57 w 64"/>
                              <a:gd name="T55" fmla="*/ 56 h 86"/>
                              <a:gd name="T56" fmla="*/ 48 w 64"/>
                              <a:gd name="T57" fmla="*/ 63 h 86"/>
                              <a:gd name="T58" fmla="*/ 36 w 64"/>
                              <a:gd name="T59" fmla="*/ 65 h 86"/>
                              <a:gd name="T60" fmla="*/ 26 w 64"/>
                              <a:gd name="T61" fmla="*/ 63 h 86"/>
                              <a:gd name="T62" fmla="*/ 17 w 64"/>
                              <a:gd name="T63" fmla="*/ 56 h 86"/>
                              <a:gd name="T64" fmla="*/ 17 w 64"/>
                              <a:gd name="T65" fmla="*/ 56 h 86"/>
                              <a:gd name="T66" fmla="*/ 17 w 64"/>
                              <a:gd name="T67" fmla="*/ 86 h 86"/>
                              <a:gd name="T68" fmla="*/ 0 w 64"/>
                              <a:gd name="T69" fmla="*/ 86 h 86"/>
                              <a:gd name="T70" fmla="*/ 0 w 64"/>
                              <a:gd name="T71" fmla="*/ 1 h 86"/>
                              <a:gd name="T72" fmla="*/ 16 w 64"/>
                              <a:gd name="T73" fmla="*/ 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4" h="86">
                                <a:moveTo>
                                  <a:pt x="39" y="51"/>
                                </a:moveTo>
                                <a:cubicBezTo>
                                  <a:pt x="41" y="50"/>
                                  <a:pt x="42" y="48"/>
                                  <a:pt x="43" y="46"/>
                                </a:cubicBezTo>
                                <a:cubicBezTo>
                                  <a:pt x="44" y="45"/>
                                  <a:pt x="45" y="43"/>
                                  <a:pt x="46" y="40"/>
                                </a:cubicBezTo>
                                <a:cubicBezTo>
                                  <a:pt x="46" y="38"/>
                                  <a:pt x="47" y="35"/>
                                  <a:pt x="47" y="33"/>
                                </a:cubicBezTo>
                                <a:cubicBezTo>
                                  <a:pt x="47" y="30"/>
                                  <a:pt x="46" y="28"/>
                                  <a:pt x="46" y="25"/>
                                </a:cubicBezTo>
                                <a:cubicBezTo>
                                  <a:pt x="45" y="23"/>
                                  <a:pt x="44" y="21"/>
                                  <a:pt x="43" y="19"/>
                                </a:cubicBezTo>
                                <a:cubicBezTo>
                                  <a:pt x="42" y="17"/>
                                  <a:pt x="40" y="15"/>
                                  <a:pt x="38" y="14"/>
                                </a:cubicBezTo>
                                <a:cubicBezTo>
                                  <a:pt x="37" y="13"/>
                                  <a:pt x="34" y="13"/>
                                  <a:pt x="32" y="13"/>
                                </a:cubicBezTo>
                                <a:cubicBezTo>
                                  <a:pt x="29" y="13"/>
                                  <a:pt x="26" y="13"/>
                                  <a:pt x="24" y="14"/>
                                </a:cubicBezTo>
                                <a:cubicBezTo>
                                  <a:pt x="23" y="15"/>
                                  <a:pt x="21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7" y="25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8"/>
                                  <a:pt x="17" y="40"/>
                                </a:cubicBezTo>
                                <a:cubicBezTo>
                                  <a:pt x="18" y="43"/>
                                  <a:pt x="19" y="45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7" y="52"/>
                                  <a:pt x="29" y="53"/>
                                  <a:pt x="32" y="53"/>
                                </a:cubicBezTo>
                                <a:cubicBezTo>
                                  <a:pt x="34" y="53"/>
                                  <a:pt x="37" y="52"/>
                                  <a:pt x="39" y="51"/>
                                </a:cubicBezTo>
                                <a:moveTo>
                                  <a:pt x="16" y="1"/>
                                </a:moveTo>
                                <a:lnTo>
                                  <a:pt x="16" y="9"/>
                                </a:lnTo>
                                <a:lnTo>
                                  <a:pt x="17" y="9"/>
                                </a:lnTo>
                                <a:cubicBezTo>
                                  <a:pt x="19" y="6"/>
                                  <a:pt x="21" y="3"/>
                                  <a:pt x="25" y="2"/>
                                </a:cubicBezTo>
                                <a:cubicBezTo>
                                  <a:pt x="28" y="0"/>
                                  <a:pt x="31" y="0"/>
                                  <a:pt x="35" y="0"/>
                                </a:cubicBezTo>
                                <a:cubicBezTo>
                                  <a:pt x="40" y="0"/>
                                  <a:pt x="44" y="0"/>
                                  <a:pt x="48" y="2"/>
                                </a:cubicBezTo>
                                <a:cubicBezTo>
                                  <a:pt x="52" y="4"/>
                                  <a:pt x="54" y="7"/>
                                  <a:pt x="57" y="10"/>
                                </a:cubicBezTo>
                                <a:cubicBezTo>
                                  <a:pt x="59" y="13"/>
                                  <a:pt x="61" y="16"/>
                                  <a:pt x="62" y="20"/>
                                </a:cubicBezTo>
                                <a:cubicBezTo>
                                  <a:pt x="63" y="25"/>
                                  <a:pt x="64" y="29"/>
                                  <a:pt x="64" y="33"/>
                                </a:cubicBezTo>
                                <a:cubicBezTo>
                                  <a:pt x="64" y="37"/>
                                  <a:pt x="63" y="41"/>
                                  <a:pt x="62" y="45"/>
                                </a:cubicBezTo>
                                <a:cubicBezTo>
                                  <a:pt x="61" y="49"/>
                                  <a:pt x="59" y="53"/>
                                  <a:pt x="57" y="56"/>
                                </a:cubicBezTo>
                                <a:cubicBezTo>
                                  <a:pt x="55" y="59"/>
                                  <a:pt x="52" y="61"/>
                                  <a:pt x="48" y="63"/>
                                </a:cubicBezTo>
                                <a:cubicBezTo>
                                  <a:pt x="45" y="64"/>
                                  <a:pt x="41" y="65"/>
                                  <a:pt x="36" y="65"/>
                                </a:cubicBezTo>
                                <a:cubicBezTo>
                                  <a:pt x="32" y="65"/>
                                  <a:pt x="29" y="65"/>
                                  <a:pt x="26" y="63"/>
                                </a:cubicBezTo>
                                <a:cubicBezTo>
                                  <a:pt x="22" y="61"/>
                                  <a:pt x="20" y="59"/>
                                  <a:pt x="17" y="56"/>
                                </a:cubicBezTo>
                                <a:lnTo>
                                  <a:pt x="17" y="56"/>
                                </a:lnTo>
                                <a:lnTo>
                                  <a:pt x="17" y="86"/>
                                </a:lnTo>
                                <a:lnTo>
                                  <a:pt x="0" y="86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 noEditPoints="1"/>
                        </wps:cNvSpPr>
                        <wps:spPr bwMode="auto">
                          <a:xfrm>
                            <a:off x="113728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3"/>
                              <a:gd name="T1" fmla="*/ 16 h 65"/>
                              <a:gd name="T2" fmla="*/ 31 w 63"/>
                              <a:gd name="T3" fmla="*/ 13 h 65"/>
                              <a:gd name="T4" fmla="*/ 25 w 63"/>
                              <a:gd name="T5" fmla="*/ 14 h 65"/>
                              <a:gd name="T6" fmla="*/ 20 w 63"/>
                              <a:gd name="T7" fmla="*/ 17 h 65"/>
                              <a:gd name="T8" fmla="*/ 18 w 63"/>
                              <a:gd name="T9" fmla="*/ 22 h 65"/>
                              <a:gd name="T10" fmla="*/ 17 w 63"/>
                              <a:gd name="T11" fmla="*/ 26 h 65"/>
                              <a:gd name="T12" fmla="*/ 45 w 63"/>
                              <a:gd name="T13" fmla="*/ 26 h 65"/>
                              <a:gd name="T14" fmla="*/ 41 w 63"/>
                              <a:gd name="T15" fmla="*/ 16 h 65"/>
                              <a:gd name="T16" fmla="*/ 21 w 63"/>
                              <a:gd name="T17" fmla="*/ 49 h 65"/>
                              <a:gd name="T18" fmla="*/ 32 w 63"/>
                              <a:gd name="T19" fmla="*/ 53 h 65"/>
                              <a:gd name="T20" fmla="*/ 41 w 63"/>
                              <a:gd name="T21" fmla="*/ 50 h 65"/>
                              <a:gd name="T22" fmla="*/ 46 w 63"/>
                              <a:gd name="T23" fmla="*/ 44 h 65"/>
                              <a:gd name="T24" fmla="*/ 61 w 63"/>
                              <a:gd name="T25" fmla="*/ 44 h 65"/>
                              <a:gd name="T26" fmla="*/ 50 w 63"/>
                              <a:gd name="T27" fmla="*/ 61 h 65"/>
                              <a:gd name="T28" fmla="*/ 32 w 63"/>
                              <a:gd name="T29" fmla="*/ 65 h 65"/>
                              <a:gd name="T30" fmla="*/ 19 w 63"/>
                              <a:gd name="T31" fmla="*/ 63 h 65"/>
                              <a:gd name="T32" fmla="*/ 9 w 63"/>
                              <a:gd name="T33" fmla="*/ 56 h 65"/>
                              <a:gd name="T34" fmla="*/ 2 w 63"/>
                              <a:gd name="T35" fmla="*/ 46 h 65"/>
                              <a:gd name="T36" fmla="*/ 0 w 63"/>
                              <a:gd name="T37" fmla="*/ 33 h 65"/>
                              <a:gd name="T38" fmla="*/ 2 w 63"/>
                              <a:gd name="T39" fmla="*/ 20 h 65"/>
                              <a:gd name="T40" fmla="*/ 9 w 63"/>
                              <a:gd name="T41" fmla="*/ 9 h 65"/>
                              <a:gd name="T42" fmla="*/ 19 w 63"/>
                              <a:gd name="T43" fmla="*/ 2 h 65"/>
                              <a:gd name="T44" fmla="*/ 32 w 63"/>
                              <a:gd name="T45" fmla="*/ 0 h 65"/>
                              <a:gd name="T46" fmla="*/ 46 w 63"/>
                              <a:gd name="T47" fmla="*/ 3 h 65"/>
                              <a:gd name="T48" fmla="*/ 56 w 63"/>
                              <a:gd name="T49" fmla="*/ 11 h 65"/>
                              <a:gd name="T50" fmla="*/ 61 w 63"/>
                              <a:gd name="T51" fmla="*/ 23 h 65"/>
                              <a:gd name="T52" fmla="*/ 62 w 63"/>
                              <a:gd name="T53" fmla="*/ 37 h 65"/>
                              <a:gd name="T54" fmla="*/ 17 w 63"/>
                              <a:gd name="T55" fmla="*/ 37 h 65"/>
                              <a:gd name="T56" fmla="*/ 21 w 63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3" h="65">
                                <a:moveTo>
                                  <a:pt x="41" y="16"/>
                                </a:moveTo>
                                <a:cubicBezTo>
                                  <a:pt x="39" y="14"/>
                                  <a:pt x="36" y="13"/>
                                  <a:pt x="31" y="13"/>
                                </a:cubicBezTo>
                                <a:cubicBezTo>
                                  <a:pt x="29" y="13"/>
                                  <a:pt x="26" y="13"/>
                                  <a:pt x="25" y="14"/>
                                </a:cubicBezTo>
                                <a:cubicBezTo>
                                  <a:pt x="23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3" y="18"/>
                                  <a:pt x="41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8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9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1" y="59"/>
                                  <a:pt x="9" y="56"/>
                                </a:cubicBezTo>
                                <a:cubicBezTo>
                                  <a:pt x="6" y="53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1" y="24"/>
                                  <a:pt x="2" y="20"/>
                                </a:cubicBezTo>
                                <a:cubicBezTo>
                                  <a:pt x="4" y="15"/>
                                  <a:pt x="6" y="12"/>
                                  <a:pt x="9" y="9"/>
                                </a:cubicBezTo>
                                <a:cubicBezTo>
                                  <a:pt x="12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6" y="3"/>
                                </a:cubicBezTo>
                                <a:cubicBezTo>
                                  <a:pt x="50" y="5"/>
                                  <a:pt x="53" y="7"/>
                                  <a:pt x="56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3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9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155065" y="370205"/>
                            <a:ext cx="10160" cy="15875"/>
                          </a:xfrm>
                          <a:custGeom>
                            <a:avLst/>
                            <a:gdLst>
                              <a:gd name="T0" fmla="*/ 17 w 41"/>
                              <a:gd name="T1" fmla="*/ 1 h 64"/>
                              <a:gd name="T2" fmla="*/ 17 w 41"/>
                              <a:gd name="T3" fmla="*/ 13 h 64"/>
                              <a:gd name="T4" fmla="*/ 17 w 41"/>
                              <a:gd name="T5" fmla="*/ 13 h 64"/>
                              <a:gd name="T6" fmla="*/ 20 w 41"/>
                              <a:gd name="T7" fmla="*/ 7 h 64"/>
                              <a:gd name="T8" fmla="*/ 25 w 41"/>
                              <a:gd name="T9" fmla="*/ 3 h 64"/>
                              <a:gd name="T10" fmla="*/ 31 w 41"/>
                              <a:gd name="T11" fmla="*/ 1 h 64"/>
                              <a:gd name="T12" fmla="*/ 37 w 41"/>
                              <a:gd name="T13" fmla="*/ 0 h 64"/>
                              <a:gd name="T14" fmla="*/ 41 w 41"/>
                              <a:gd name="T15" fmla="*/ 0 h 64"/>
                              <a:gd name="T16" fmla="*/ 41 w 41"/>
                              <a:gd name="T17" fmla="*/ 16 h 64"/>
                              <a:gd name="T18" fmla="*/ 38 w 41"/>
                              <a:gd name="T19" fmla="*/ 16 h 64"/>
                              <a:gd name="T20" fmla="*/ 35 w 41"/>
                              <a:gd name="T21" fmla="*/ 16 h 64"/>
                              <a:gd name="T22" fmla="*/ 27 w 41"/>
                              <a:gd name="T23" fmla="*/ 17 h 64"/>
                              <a:gd name="T24" fmla="*/ 21 w 41"/>
                              <a:gd name="T25" fmla="*/ 21 h 64"/>
                              <a:gd name="T26" fmla="*/ 18 w 41"/>
                              <a:gd name="T27" fmla="*/ 28 h 64"/>
                              <a:gd name="T28" fmla="*/ 18 w 41"/>
                              <a:gd name="T29" fmla="*/ 36 h 64"/>
                              <a:gd name="T30" fmla="*/ 18 w 41"/>
                              <a:gd name="T31" fmla="*/ 64 h 64"/>
                              <a:gd name="T32" fmla="*/ 0 w 41"/>
                              <a:gd name="T33" fmla="*/ 64 h 64"/>
                              <a:gd name="T34" fmla="*/ 0 w 41"/>
                              <a:gd name="T35" fmla="*/ 1 h 64"/>
                              <a:gd name="T36" fmla="*/ 17 w 41"/>
                              <a:gd name="T37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1" h="64">
                                <a:moveTo>
                                  <a:pt x="17" y="1"/>
                                </a:moveTo>
                                <a:lnTo>
                                  <a:pt x="17" y="13"/>
                                </a:lnTo>
                                <a:lnTo>
                                  <a:pt x="17" y="13"/>
                                </a:lnTo>
                                <a:cubicBezTo>
                                  <a:pt x="18" y="11"/>
                                  <a:pt x="19" y="9"/>
                                  <a:pt x="20" y="7"/>
                                </a:cubicBezTo>
                                <a:cubicBezTo>
                                  <a:pt x="22" y="6"/>
                                  <a:pt x="23" y="4"/>
                                  <a:pt x="25" y="3"/>
                                </a:cubicBezTo>
                                <a:cubicBezTo>
                                  <a:pt x="27" y="2"/>
                                  <a:pt x="29" y="1"/>
                                  <a:pt x="31" y="1"/>
                                </a:cubicBezTo>
                                <a:cubicBezTo>
                                  <a:pt x="33" y="0"/>
                                  <a:pt x="35" y="0"/>
                                  <a:pt x="37" y="0"/>
                                </a:cubicBezTo>
                                <a:cubicBezTo>
                                  <a:pt x="38" y="0"/>
                                  <a:pt x="39" y="0"/>
                                  <a:pt x="41" y="0"/>
                                </a:cubicBezTo>
                                <a:lnTo>
                                  <a:pt x="41" y="16"/>
                                </a:lnTo>
                                <a:cubicBezTo>
                                  <a:pt x="40" y="16"/>
                                  <a:pt x="39" y="16"/>
                                  <a:pt x="38" y="16"/>
                                </a:cubicBezTo>
                                <a:cubicBezTo>
                                  <a:pt x="37" y="16"/>
                                  <a:pt x="36" y="16"/>
                                  <a:pt x="35" y="16"/>
                                </a:cubicBezTo>
                                <a:cubicBezTo>
                                  <a:pt x="31" y="16"/>
                                  <a:pt x="29" y="16"/>
                                  <a:pt x="27" y="17"/>
                                </a:cubicBezTo>
                                <a:cubicBezTo>
                                  <a:pt x="24" y="18"/>
                                  <a:pt x="23" y="20"/>
                                  <a:pt x="21" y="21"/>
                                </a:cubicBezTo>
                                <a:cubicBezTo>
                                  <a:pt x="20" y="23"/>
                                  <a:pt x="19" y="25"/>
                                  <a:pt x="18" y="28"/>
                                </a:cubicBezTo>
                                <a:cubicBezTo>
                                  <a:pt x="18" y="30"/>
                                  <a:pt x="18" y="33"/>
                                  <a:pt x="18" y="36"/>
                                </a:cubicBezTo>
                                <a:lnTo>
                                  <a:pt x="18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 noEditPoints="1"/>
                        </wps:cNvSpPr>
                        <wps:spPr bwMode="auto">
                          <a:xfrm>
                            <a:off x="1167130" y="364490"/>
                            <a:ext cx="4445" cy="21590"/>
                          </a:xfrm>
                          <a:custGeom>
                            <a:avLst/>
                            <a:gdLst>
                              <a:gd name="T0" fmla="*/ 7 w 7"/>
                              <a:gd name="T1" fmla="*/ 9 h 34"/>
                              <a:gd name="T2" fmla="*/ 0 w 7"/>
                              <a:gd name="T3" fmla="*/ 9 h 34"/>
                              <a:gd name="T4" fmla="*/ 0 w 7"/>
                              <a:gd name="T5" fmla="*/ 34 h 34"/>
                              <a:gd name="T6" fmla="*/ 7 w 7"/>
                              <a:gd name="T7" fmla="*/ 34 h 34"/>
                              <a:gd name="T8" fmla="*/ 7 w 7"/>
                              <a:gd name="T9" fmla="*/ 9 h 34"/>
                              <a:gd name="T10" fmla="*/ 0 w 7"/>
                              <a:gd name="T11" fmla="*/ 6 h 34"/>
                              <a:gd name="T12" fmla="*/ 7 w 7"/>
                              <a:gd name="T13" fmla="*/ 6 h 34"/>
                              <a:gd name="T14" fmla="*/ 7 w 7"/>
                              <a:gd name="T15" fmla="*/ 0 h 34"/>
                              <a:gd name="T16" fmla="*/ 0 w 7"/>
                              <a:gd name="T17" fmla="*/ 0 h 34"/>
                              <a:gd name="T18" fmla="*/ 0 w 7"/>
                              <a:gd name="T19" fmla="*/ 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34">
                                <a:moveTo>
                                  <a:pt x="7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4"/>
                                </a:lnTo>
                                <a:lnTo>
                                  <a:pt x="7" y="34"/>
                                </a:lnTo>
                                <a:lnTo>
                                  <a:pt x="7" y="9"/>
                                </a:lnTo>
                                <a:close/>
                                <a:moveTo>
                                  <a:pt x="0" y="6"/>
                                </a:moveTo>
                                <a:lnTo>
                                  <a:pt x="7" y="6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 noEditPoints="1"/>
                        </wps:cNvSpPr>
                        <wps:spPr bwMode="auto">
                          <a:xfrm>
                            <a:off x="117411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2"/>
                              <a:gd name="T1" fmla="*/ 16 h 65"/>
                              <a:gd name="T2" fmla="*/ 31 w 62"/>
                              <a:gd name="T3" fmla="*/ 13 h 65"/>
                              <a:gd name="T4" fmla="*/ 24 w 62"/>
                              <a:gd name="T5" fmla="*/ 14 h 65"/>
                              <a:gd name="T6" fmla="*/ 20 w 62"/>
                              <a:gd name="T7" fmla="*/ 17 h 65"/>
                              <a:gd name="T8" fmla="*/ 18 w 62"/>
                              <a:gd name="T9" fmla="*/ 22 h 65"/>
                              <a:gd name="T10" fmla="*/ 17 w 62"/>
                              <a:gd name="T11" fmla="*/ 26 h 65"/>
                              <a:gd name="T12" fmla="*/ 45 w 62"/>
                              <a:gd name="T13" fmla="*/ 26 h 65"/>
                              <a:gd name="T14" fmla="*/ 41 w 62"/>
                              <a:gd name="T15" fmla="*/ 16 h 65"/>
                              <a:gd name="T16" fmla="*/ 21 w 62"/>
                              <a:gd name="T17" fmla="*/ 49 h 65"/>
                              <a:gd name="T18" fmla="*/ 32 w 62"/>
                              <a:gd name="T19" fmla="*/ 53 h 65"/>
                              <a:gd name="T20" fmla="*/ 41 w 62"/>
                              <a:gd name="T21" fmla="*/ 50 h 65"/>
                              <a:gd name="T22" fmla="*/ 46 w 62"/>
                              <a:gd name="T23" fmla="*/ 44 h 65"/>
                              <a:gd name="T24" fmla="*/ 61 w 62"/>
                              <a:gd name="T25" fmla="*/ 44 h 65"/>
                              <a:gd name="T26" fmla="*/ 50 w 62"/>
                              <a:gd name="T27" fmla="*/ 61 h 65"/>
                              <a:gd name="T28" fmla="*/ 32 w 62"/>
                              <a:gd name="T29" fmla="*/ 65 h 65"/>
                              <a:gd name="T30" fmla="*/ 18 w 62"/>
                              <a:gd name="T31" fmla="*/ 63 h 65"/>
                              <a:gd name="T32" fmla="*/ 8 w 62"/>
                              <a:gd name="T33" fmla="*/ 56 h 65"/>
                              <a:gd name="T34" fmla="*/ 2 w 62"/>
                              <a:gd name="T35" fmla="*/ 46 h 65"/>
                              <a:gd name="T36" fmla="*/ 0 w 62"/>
                              <a:gd name="T37" fmla="*/ 33 h 65"/>
                              <a:gd name="T38" fmla="*/ 2 w 62"/>
                              <a:gd name="T39" fmla="*/ 20 h 65"/>
                              <a:gd name="T40" fmla="*/ 9 w 62"/>
                              <a:gd name="T41" fmla="*/ 9 h 65"/>
                              <a:gd name="T42" fmla="*/ 19 w 62"/>
                              <a:gd name="T43" fmla="*/ 2 h 65"/>
                              <a:gd name="T44" fmla="*/ 32 w 62"/>
                              <a:gd name="T45" fmla="*/ 0 h 65"/>
                              <a:gd name="T46" fmla="*/ 46 w 62"/>
                              <a:gd name="T47" fmla="*/ 3 h 65"/>
                              <a:gd name="T48" fmla="*/ 55 w 62"/>
                              <a:gd name="T49" fmla="*/ 11 h 65"/>
                              <a:gd name="T50" fmla="*/ 61 w 62"/>
                              <a:gd name="T51" fmla="*/ 23 h 65"/>
                              <a:gd name="T52" fmla="*/ 62 w 62"/>
                              <a:gd name="T53" fmla="*/ 37 h 65"/>
                              <a:gd name="T54" fmla="*/ 17 w 62"/>
                              <a:gd name="T55" fmla="*/ 37 h 65"/>
                              <a:gd name="T56" fmla="*/ 21 w 62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41" y="16"/>
                                </a:move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8" y="13"/>
                                  <a:pt x="26" y="13"/>
                                  <a:pt x="24" y="14"/>
                                </a:cubicBezTo>
                                <a:cubicBezTo>
                                  <a:pt x="22" y="15"/>
                                  <a:pt x="21" y="16"/>
                                  <a:pt x="20" y="17"/>
                                </a:cubicBezTo>
                                <a:cubicBezTo>
                                  <a:pt x="19" y="19"/>
                                  <a:pt x="18" y="20"/>
                                  <a:pt x="18" y="22"/>
                                </a:cubicBezTo>
                                <a:cubicBezTo>
                                  <a:pt x="17" y="23"/>
                                  <a:pt x="17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4" y="21"/>
                                  <a:pt x="43" y="18"/>
                                  <a:pt x="41" y="16"/>
                                </a:cubicBezTo>
                                <a:moveTo>
                                  <a:pt x="21" y="49"/>
                                </a:moveTo>
                                <a:cubicBezTo>
                                  <a:pt x="24" y="51"/>
                                  <a:pt x="27" y="53"/>
                                  <a:pt x="32" y="53"/>
                                </a:cubicBezTo>
                                <a:cubicBezTo>
                                  <a:pt x="36" y="53"/>
                                  <a:pt x="39" y="52"/>
                                  <a:pt x="41" y="50"/>
                                </a:cubicBezTo>
                                <a:cubicBezTo>
                                  <a:pt x="44" y="48"/>
                                  <a:pt x="45" y="46"/>
                                  <a:pt x="46" y="44"/>
                                </a:cubicBezTo>
                                <a:lnTo>
                                  <a:pt x="61" y="44"/>
                                </a:lnTo>
                                <a:cubicBezTo>
                                  <a:pt x="58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2" y="65"/>
                                  <a:pt x="18" y="63"/>
                                </a:cubicBezTo>
                                <a:cubicBezTo>
                                  <a:pt x="14" y="61"/>
                                  <a:pt x="11" y="59"/>
                                  <a:pt x="8" y="56"/>
                                </a:cubicBezTo>
                                <a:cubicBezTo>
                                  <a:pt x="6" y="53"/>
                                  <a:pt x="3" y="50"/>
                                  <a:pt x="2" y="46"/>
                                </a:cubicBezTo>
                                <a:cubicBezTo>
                                  <a:pt x="0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0" y="24"/>
                                  <a:pt x="2" y="20"/>
                                </a:cubicBezTo>
                                <a:cubicBezTo>
                                  <a:pt x="3" y="15"/>
                                  <a:pt x="6" y="12"/>
                                  <a:pt x="9" y="9"/>
                                </a:cubicBezTo>
                                <a:cubicBezTo>
                                  <a:pt x="11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7" y="0"/>
                                  <a:pt x="42" y="1"/>
                                  <a:pt x="46" y="3"/>
                                </a:cubicBezTo>
                                <a:cubicBezTo>
                                  <a:pt x="49" y="5"/>
                                  <a:pt x="53" y="7"/>
                                  <a:pt x="55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2" y="27"/>
                                  <a:pt x="62" y="32"/>
                                  <a:pt x="62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7" y="42"/>
                                  <a:pt x="19" y="46"/>
                                  <a:pt x="21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192530" y="370205"/>
                            <a:ext cx="14605" cy="15875"/>
                          </a:xfrm>
                          <a:custGeom>
                            <a:avLst/>
                            <a:gdLst>
                              <a:gd name="T0" fmla="*/ 16 w 59"/>
                              <a:gd name="T1" fmla="*/ 1 h 64"/>
                              <a:gd name="T2" fmla="*/ 16 w 59"/>
                              <a:gd name="T3" fmla="*/ 10 h 64"/>
                              <a:gd name="T4" fmla="*/ 17 w 59"/>
                              <a:gd name="T5" fmla="*/ 10 h 64"/>
                              <a:gd name="T6" fmla="*/ 25 w 59"/>
                              <a:gd name="T7" fmla="*/ 2 h 64"/>
                              <a:gd name="T8" fmla="*/ 36 w 59"/>
                              <a:gd name="T9" fmla="*/ 0 h 64"/>
                              <a:gd name="T10" fmla="*/ 47 w 59"/>
                              <a:gd name="T11" fmla="*/ 1 h 64"/>
                              <a:gd name="T12" fmla="*/ 54 w 59"/>
                              <a:gd name="T13" fmla="*/ 7 h 64"/>
                              <a:gd name="T14" fmla="*/ 58 w 59"/>
                              <a:gd name="T15" fmla="*/ 15 h 64"/>
                              <a:gd name="T16" fmla="*/ 59 w 59"/>
                              <a:gd name="T17" fmla="*/ 25 h 64"/>
                              <a:gd name="T18" fmla="*/ 59 w 59"/>
                              <a:gd name="T19" fmla="*/ 64 h 64"/>
                              <a:gd name="T20" fmla="*/ 42 w 59"/>
                              <a:gd name="T21" fmla="*/ 64 h 64"/>
                              <a:gd name="T22" fmla="*/ 42 w 59"/>
                              <a:gd name="T23" fmla="*/ 28 h 64"/>
                              <a:gd name="T24" fmla="*/ 39 w 59"/>
                              <a:gd name="T25" fmla="*/ 17 h 64"/>
                              <a:gd name="T26" fmla="*/ 31 w 59"/>
                              <a:gd name="T27" fmla="*/ 13 h 64"/>
                              <a:gd name="T28" fmla="*/ 20 w 59"/>
                              <a:gd name="T29" fmla="*/ 17 h 64"/>
                              <a:gd name="T30" fmla="*/ 17 w 59"/>
                              <a:gd name="T31" fmla="*/ 31 h 64"/>
                              <a:gd name="T32" fmla="*/ 17 w 59"/>
                              <a:gd name="T33" fmla="*/ 64 h 64"/>
                              <a:gd name="T34" fmla="*/ 0 w 59"/>
                              <a:gd name="T35" fmla="*/ 64 h 64"/>
                              <a:gd name="T36" fmla="*/ 0 w 59"/>
                              <a:gd name="T37" fmla="*/ 1 h 64"/>
                              <a:gd name="T38" fmla="*/ 16 w 59"/>
                              <a:gd name="T39" fmla="*/ 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16" y="1"/>
                                </a:moveTo>
                                <a:lnTo>
                                  <a:pt x="16" y="10"/>
                                </a:lnTo>
                                <a:lnTo>
                                  <a:pt x="17" y="10"/>
                                </a:lnTo>
                                <a:cubicBezTo>
                                  <a:pt x="19" y="6"/>
                                  <a:pt x="22" y="4"/>
                                  <a:pt x="25" y="2"/>
                                </a:cubicBezTo>
                                <a:cubicBezTo>
                                  <a:pt x="29" y="0"/>
                                  <a:pt x="32" y="0"/>
                                  <a:pt x="36" y="0"/>
                                </a:cubicBezTo>
                                <a:cubicBezTo>
                                  <a:pt x="41" y="0"/>
                                  <a:pt x="44" y="0"/>
                                  <a:pt x="47" y="1"/>
                                </a:cubicBezTo>
                                <a:cubicBezTo>
                                  <a:pt x="50" y="3"/>
                                  <a:pt x="53" y="4"/>
                                  <a:pt x="54" y="7"/>
                                </a:cubicBezTo>
                                <a:cubicBezTo>
                                  <a:pt x="56" y="9"/>
                                  <a:pt x="57" y="12"/>
                                  <a:pt x="58" y="15"/>
                                </a:cubicBezTo>
                                <a:cubicBezTo>
                                  <a:pt x="58" y="18"/>
                                  <a:pt x="59" y="21"/>
                                  <a:pt x="59" y="25"/>
                                </a:cubicBezTo>
                                <a:lnTo>
                                  <a:pt x="59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28"/>
                                </a:lnTo>
                                <a:cubicBezTo>
                                  <a:pt x="42" y="23"/>
                                  <a:pt x="41" y="19"/>
                                  <a:pt x="39" y="17"/>
                                </a:cubicBezTo>
                                <a:cubicBezTo>
                                  <a:pt x="38" y="14"/>
                                  <a:pt x="35" y="13"/>
                                  <a:pt x="31" y="13"/>
                                </a:cubicBezTo>
                                <a:cubicBezTo>
                                  <a:pt x="26" y="13"/>
                                  <a:pt x="23" y="14"/>
                                  <a:pt x="20" y="17"/>
                                </a:cubicBezTo>
                                <a:cubicBezTo>
                                  <a:pt x="18" y="20"/>
                                  <a:pt x="17" y="25"/>
                                  <a:pt x="17" y="31"/>
                                </a:cubicBezTo>
                                <a:lnTo>
                                  <a:pt x="17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1"/>
                                </a:lnTo>
                                <a:lnTo>
                                  <a:pt x="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1209675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32 w 62"/>
                              <a:gd name="T1" fmla="*/ 13 h 65"/>
                              <a:gd name="T2" fmla="*/ 25 w 62"/>
                              <a:gd name="T3" fmla="*/ 14 h 65"/>
                              <a:gd name="T4" fmla="*/ 20 w 62"/>
                              <a:gd name="T5" fmla="*/ 19 h 65"/>
                              <a:gd name="T6" fmla="*/ 18 w 62"/>
                              <a:gd name="T7" fmla="*/ 26 h 65"/>
                              <a:gd name="T8" fmla="*/ 17 w 62"/>
                              <a:gd name="T9" fmla="*/ 33 h 65"/>
                              <a:gd name="T10" fmla="*/ 18 w 62"/>
                              <a:gd name="T11" fmla="*/ 40 h 65"/>
                              <a:gd name="T12" fmla="*/ 20 w 62"/>
                              <a:gd name="T13" fmla="*/ 46 h 65"/>
                              <a:gd name="T14" fmla="*/ 25 w 62"/>
                              <a:gd name="T15" fmla="*/ 51 h 65"/>
                              <a:gd name="T16" fmla="*/ 31 w 62"/>
                              <a:gd name="T17" fmla="*/ 53 h 65"/>
                              <a:gd name="T18" fmla="*/ 41 w 62"/>
                              <a:gd name="T19" fmla="*/ 49 h 65"/>
                              <a:gd name="T20" fmla="*/ 45 w 62"/>
                              <a:gd name="T21" fmla="*/ 40 h 65"/>
                              <a:gd name="T22" fmla="*/ 62 w 62"/>
                              <a:gd name="T23" fmla="*/ 40 h 65"/>
                              <a:gd name="T24" fmla="*/ 52 w 62"/>
                              <a:gd name="T25" fmla="*/ 59 h 65"/>
                              <a:gd name="T26" fmla="*/ 32 w 62"/>
                              <a:gd name="T27" fmla="*/ 65 h 65"/>
                              <a:gd name="T28" fmla="*/ 19 w 62"/>
                              <a:gd name="T29" fmla="*/ 63 h 65"/>
                              <a:gd name="T30" fmla="*/ 9 w 62"/>
                              <a:gd name="T31" fmla="*/ 56 h 65"/>
                              <a:gd name="T32" fmla="*/ 2 w 62"/>
                              <a:gd name="T33" fmla="*/ 46 h 65"/>
                              <a:gd name="T34" fmla="*/ 0 w 62"/>
                              <a:gd name="T35" fmla="*/ 33 h 65"/>
                              <a:gd name="T36" fmla="*/ 2 w 62"/>
                              <a:gd name="T37" fmla="*/ 20 h 65"/>
                              <a:gd name="T38" fmla="*/ 8 w 62"/>
                              <a:gd name="T39" fmla="*/ 9 h 65"/>
                              <a:gd name="T40" fmla="*/ 18 w 62"/>
                              <a:gd name="T41" fmla="*/ 2 h 65"/>
                              <a:gd name="T42" fmla="*/ 32 w 62"/>
                              <a:gd name="T43" fmla="*/ 0 h 65"/>
                              <a:gd name="T44" fmla="*/ 43 w 62"/>
                              <a:gd name="T45" fmla="*/ 1 h 65"/>
                              <a:gd name="T46" fmla="*/ 52 w 62"/>
                              <a:gd name="T47" fmla="*/ 5 h 65"/>
                              <a:gd name="T48" fmla="*/ 58 w 62"/>
                              <a:gd name="T49" fmla="*/ 13 h 65"/>
                              <a:gd name="T50" fmla="*/ 61 w 62"/>
                              <a:gd name="T51" fmla="*/ 23 h 65"/>
                              <a:gd name="T52" fmla="*/ 44 w 62"/>
                              <a:gd name="T53" fmla="*/ 23 h 65"/>
                              <a:gd name="T54" fmla="*/ 32 w 62"/>
                              <a:gd name="T55" fmla="*/ 13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2" h="65">
                                <a:moveTo>
                                  <a:pt x="32" y="13"/>
                                </a:move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6"/>
                                  <a:pt x="22" y="17"/>
                                  <a:pt x="20" y="19"/>
                                </a:cubicBezTo>
                                <a:cubicBezTo>
                                  <a:pt x="19" y="21"/>
                                  <a:pt x="18" y="23"/>
                                  <a:pt x="18" y="26"/>
                                </a:cubicBezTo>
                                <a:cubicBezTo>
                                  <a:pt x="17" y="28"/>
                                  <a:pt x="17" y="30"/>
                                  <a:pt x="17" y="33"/>
                                </a:cubicBezTo>
                                <a:cubicBezTo>
                                  <a:pt x="17" y="35"/>
                                  <a:pt x="17" y="37"/>
                                  <a:pt x="18" y="40"/>
                                </a:cubicBezTo>
                                <a:cubicBezTo>
                                  <a:pt x="18" y="42"/>
                                  <a:pt x="19" y="44"/>
                                  <a:pt x="20" y="46"/>
                                </a:cubicBezTo>
                                <a:cubicBezTo>
                                  <a:pt x="21" y="48"/>
                                  <a:pt x="23" y="50"/>
                                  <a:pt x="25" y="51"/>
                                </a:cubicBezTo>
                                <a:cubicBezTo>
                                  <a:pt x="26" y="52"/>
                                  <a:pt x="29" y="53"/>
                                  <a:pt x="31" y="53"/>
                                </a:cubicBezTo>
                                <a:cubicBezTo>
                                  <a:pt x="36" y="53"/>
                                  <a:pt x="39" y="51"/>
                                  <a:pt x="41" y="49"/>
                                </a:cubicBezTo>
                                <a:cubicBezTo>
                                  <a:pt x="43" y="47"/>
                                  <a:pt x="45" y="44"/>
                                  <a:pt x="45" y="40"/>
                                </a:cubicBezTo>
                                <a:lnTo>
                                  <a:pt x="62" y="40"/>
                                </a:lnTo>
                                <a:cubicBezTo>
                                  <a:pt x="61" y="48"/>
                                  <a:pt x="57" y="54"/>
                                  <a:pt x="52" y="59"/>
                                </a:cubicBezTo>
                                <a:cubicBezTo>
                                  <a:pt x="47" y="63"/>
                                  <a:pt x="40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1" y="59"/>
                                  <a:pt x="9" y="56"/>
                                </a:cubicBezTo>
                                <a:cubicBezTo>
                                  <a:pt x="6" y="54"/>
                                  <a:pt x="4" y="50"/>
                                  <a:pt x="2" y="46"/>
                                </a:cubicBezTo>
                                <a:cubicBezTo>
                                  <a:pt x="1" y="42"/>
                                  <a:pt x="0" y="38"/>
                                  <a:pt x="0" y="33"/>
                                </a:cubicBezTo>
                                <a:cubicBezTo>
                                  <a:pt x="0" y="29"/>
                                  <a:pt x="1" y="24"/>
                                  <a:pt x="2" y="20"/>
                                </a:cubicBezTo>
                                <a:cubicBezTo>
                                  <a:pt x="3" y="16"/>
                                  <a:pt x="6" y="12"/>
                                  <a:pt x="8" y="9"/>
                                </a:cubicBezTo>
                                <a:cubicBezTo>
                                  <a:pt x="11" y="6"/>
                                  <a:pt x="14" y="4"/>
                                  <a:pt x="18" y="2"/>
                                </a:cubicBezTo>
                                <a:cubicBezTo>
                                  <a:pt x="22" y="0"/>
                                  <a:pt x="27" y="0"/>
                                  <a:pt x="32" y="0"/>
                                </a:cubicBezTo>
                                <a:cubicBezTo>
                                  <a:pt x="36" y="0"/>
                                  <a:pt x="39" y="0"/>
                                  <a:pt x="43" y="1"/>
                                </a:cubicBezTo>
                                <a:cubicBezTo>
                                  <a:pt x="46" y="2"/>
                                  <a:pt x="49" y="3"/>
                                  <a:pt x="52" y="5"/>
                                </a:cubicBezTo>
                                <a:cubicBezTo>
                                  <a:pt x="54" y="7"/>
                                  <a:pt x="57" y="10"/>
                                  <a:pt x="58" y="13"/>
                                </a:cubicBezTo>
                                <a:cubicBezTo>
                                  <a:pt x="60" y="16"/>
                                  <a:pt x="61" y="19"/>
                                  <a:pt x="61" y="23"/>
                                </a:cubicBezTo>
                                <a:lnTo>
                                  <a:pt x="44" y="23"/>
                                </a:lnTo>
                                <a:cubicBezTo>
                                  <a:pt x="43" y="16"/>
                                  <a:pt x="39" y="13"/>
                                  <a:pt x="32" y="1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1226820" y="370205"/>
                            <a:ext cx="15875" cy="16510"/>
                          </a:xfrm>
                          <a:custGeom>
                            <a:avLst/>
                            <a:gdLst>
                              <a:gd name="T0" fmla="*/ 41 w 63"/>
                              <a:gd name="T1" fmla="*/ 16 h 65"/>
                              <a:gd name="T2" fmla="*/ 32 w 63"/>
                              <a:gd name="T3" fmla="*/ 13 h 65"/>
                              <a:gd name="T4" fmla="*/ 25 w 63"/>
                              <a:gd name="T5" fmla="*/ 14 h 65"/>
                              <a:gd name="T6" fmla="*/ 21 w 63"/>
                              <a:gd name="T7" fmla="*/ 17 h 65"/>
                              <a:gd name="T8" fmla="*/ 18 w 63"/>
                              <a:gd name="T9" fmla="*/ 22 h 65"/>
                              <a:gd name="T10" fmla="*/ 17 w 63"/>
                              <a:gd name="T11" fmla="*/ 26 h 65"/>
                              <a:gd name="T12" fmla="*/ 45 w 63"/>
                              <a:gd name="T13" fmla="*/ 26 h 65"/>
                              <a:gd name="T14" fmla="*/ 41 w 63"/>
                              <a:gd name="T15" fmla="*/ 16 h 65"/>
                              <a:gd name="T16" fmla="*/ 22 w 63"/>
                              <a:gd name="T17" fmla="*/ 49 h 65"/>
                              <a:gd name="T18" fmla="*/ 33 w 63"/>
                              <a:gd name="T19" fmla="*/ 53 h 65"/>
                              <a:gd name="T20" fmla="*/ 42 w 63"/>
                              <a:gd name="T21" fmla="*/ 50 h 65"/>
                              <a:gd name="T22" fmla="*/ 46 w 63"/>
                              <a:gd name="T23" fmla="*/ 44 h 65"/>
                              <a:gd name="T24" fmla="*/ 62 w 63"/>
                              <a:gd name="T25" fmla="*/ 44 h 65"/>
                              <a:gd name="T26" fmla="*/ 50 w 63"/>
                              <a:gd name="T27" fmla="*/ 61 h 65"/>
                              <a:gd name="T28" fmla="*/ 32 w 63"/>
                              <a:gd name="T29" fmla="*/ 65 h 65"/>
                              <a:gd name="T30" fmla="*/ 19 w 63"/>
                              <a:gd name="T31" fmla="*/ 63 h 65"/>
                              <a:gd name="T32" fmla="*/ 9 w 63"/>
                              <a:gd name="T33" fmla="*/ 56 h 65"/>
                              <a:gd name="T34" fmla="*/ 3 w 63"/>
                              <a:gd name="T35" fmla="*/ 46 h 65"/>
                              <a:gd name="T36" fmla="*/ 0 w 63"/>
                              <a:gd name="T37" fmla="*/ 33 h 65"/>
                              <a:gd name="T38" fmla="*/ 3 w 63"/>
                              <a:gd name="T39" fmla="*/ 20 h 65"/>
                              <a:gd name="T40" fmla="*/ 9 w 63"/>
                              <a:gd name="T41" fmla="*/ 9 h 65"/>
                              <a:gd name="T42" fmla="*/ 19 w 63"/>
                              <a:gd name="T43" fmla="*/ 2 h 65"/>
                              <a:gd name="T44" fmla="*/ 32 w 63"/>
                              <a:gd name="T45" fmla="*/ 0 h 65"/>
                              <a:gd name="T46" fmla="*/ 46 w 63"/>
                              <a:gd name="T47" fmla="*/ 3 h 65"/>
                              <a:gd name="T48" fmla="*/ 56 w 63"/>
                              <a:gd name="T49" fmla="*/ 11 h 65"/>
                              <a:gd name="T50" fmla="*/ 61 w 63"/>
                              <a:gd name="T51" fmla="*/ 23 h 65"/>
                              <a:gd name="T52" fmla="*/ 63 w 63"/>
                              <a:gd name="T53" fmla="*/ 37 h 65"/>
                              <a:gd name="T54" fmla="*/ 17 w 63"/>
                              <a:gd name="T55" fmla="*/ 37 h 65"/>
                              <a:gd name="T56" fmla="*/ 22 w 63"/>
                              <a:gd name="T57" fmla="*/ 49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3" h="65">
                                <a:moveTo>
                                  <a:pt x="41" y="16"/>
                                </a:moveTo>
                                <a:cubicBezTo>
                                  <a:pt x="39" y="14"/>
                                  <a:pt x="36" y="13"/>
                                  <a:pt x="32" y="13"/>
                                </a:cubicBezTo>
                                <a:cubicBezTo>
                                  <a:pt x="29" y="13"/>
                                  <a:pt x="27" y="13"/>
                                  <a:pt x="25" y="14"/>
                                </a:cubicBezTo>
                                <a:cubicBezTo>
                                  <a:pt x="23" y="15"/>
                                  <a:pt x="22" y="16"/>
                                  <a:pt x="21" y="17"/>
                                </a:cubicBezTo>
                                <a:cubicBezTo>
                                  <a:pt x="19" y="19"/>
                                  <a:pt x="19" y="20"/>
                                  <a:pt x="18" y="22"/>
                                </a:cubicBezTo>
                                <a:cubicBezTo>
                                  <a:pt x="18" y="23"/>
                                  <a:pt x="18" y="25"/>
                                  <a:pt x="17" y="26"/>
                                </a:cubicBezTo>
                                <a:lnTo>
                                  <a:pt x="45" y="26"/>
                                </a:lnTo>
                                <a:cubicBezTo>
                                  <a:pt x="45" y="21"/>
                                  <a:pt x="43" y="18"/>
                                  <a:pt x="41" y="16"/>
                                </a:cubicBezTo>
                                <a:moveTo>
                                  <a:pt x="22" y="49"/>
                                </a:moveTo>
                                <a:cubicBezTo>
                                  <a:pt x="24" y="51"/>
                                  <a:pt x="28" y="53"/>
                                  <a:pt x="33" y="53"/>
                                </a:cubicBezTo>
                                <a:cubicBezTo>
                                  <a:pt x="36" y="53"/>
                                  <a:pt x="39" y="52"/>
                                  <a:pt x="42" y="50"/>
                                </a:cubicBezTo>
                                <a:cubicBezTo>
                                  <a:pt x="44" y="48"/>
                                  <a:pt x="46" y="46"/>
                                  <a:pt x="46" y="44"/>
                                </a:cubicBezTo>
                                <a:lnTo>
                                  <a:pt x="62" y="44"/>
                                </a:lnTo>
                                <a:cubicBezTo>
                                  <a:pt x="59" y="52"/>
                                  <a:pt x="55" y="57"/>
                                  <a:pt x="50" y="61"/>
                                </a:cubicBezTo>
                                <a:cubicBezTo>
                                  <a:pt x="45" y="64"/>
                                  <a:pt x="39" y="65"/>
                                  <a:pt x="32" y="65"/>
                                </a:cubicBezTo>
                                <a:cubicBezTo>
                                  <a:pt x="27" y="65"/>
                                  <a:pt x="23" y="65"/>
                                  <a:pt x="19" y="63"/>
                                </a:cubicBezTo>
                                <a:cubicBezTo>
                                  <a:pt x="15" y="61"/>
                                  <a:pt x="12" y="59"/>
                                  <a:pt x="9" y="56"/>
                                </a:cubicBezTo>
                                <a:cubicBezTo>
                                  <a:pt x="6" y="53"/>
                                  <a:pt x="4" y="50"/>
                                  <a:pt x="3" y="46"/>
                                </a:cubicBezTo>
                                <a:cubicBezTo>
                                  <a:pt x="1" y="42"/>
                                  <a:pt x="0" y="37"/>
                                  <a:pt x="0" y="33"/>
                                </a:cubicBezTo>
                                <a:cubicBezTo>
                                  <a:pt x="0" y="28"/>
                                  <a:pt x="1" y="24"/>
                                  <a:pt x="3" y="20"/>
                                </a:cubicBezTo>
                                <a:cubicBezTo>
                                  <a:pt x="4" y="15"/>
                                  <a:pt x="6" y="12"/>
                                  <a:pt x="9" y="9"/>
                                </a:cubicBezTo>
                                <a:cubicBezTo>
                                  <a:pt x="12" y="6"/>
                                  <a:pt x="15" y="4"/>
                                  <a:pt x="19" y="2"/>
                                </a:cubicBezTo>
                                <a:cubicBezTo>
                                  <a:pt x="23" y="0"/>
                                  <a:pt x="27" y="0"/>
                                  <a:pt x="32" y="0"/>
                                </a:cubicBezTo>
                                <a:cubicBezTo>
                                  <a:pt x="38" y="0"/>
                                  <a:pt x="42" y="1"/>
                                  <a:pt x="46" y="3"/>
                                </a:cubicBezTo>
                                <a:cubicBezTo>
                                  <a:pt x="50" y="5"/>
                                  <a:pt x="53" y="7"/>
                                  <a:pt x="56" y="11"/>
                                </a:cubicBezTo>
                                <a:cubicBezTo>
                                  <a:pt x="58" y="14"/>
                                  <a:pt x="60" y="18"/>
                                  <a:pt x="61" y="23"/>
                                </a:cubicBezTo>
                                <a:cubicBezTo>
                                  <a:pt x="63" y="27"/>
                                  <a:pt x="63" y="32"/>
                                  <a:pt x="63" y="37"/>
                                </a:cubicBezTo>
                                <a:lnTo>
                                  <a:pt x="17" y="37"/>
                                </a:lnTo>
                                <a:cubicBezTo>
                                  <a:pt x="18" y="42"/>
                                  <a:pt x="19" y="46"/>
                                  <a:pt x="22" y="4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6" name="Picture 76" descr="No significant content" title="Graphic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63310" y="0"/>
                          <a:ext cx="2793365" cy="8312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A85E20" id="Group 3" o:spid="_x0000_s1026" alt="Title: Logos - Description: Australian Government and Community Grants Hub logos" style="position:absolute;margin-left:-2.45pt;margin-top:10.9pt;width:484.8pt;height:65.45pt;z-index:251662336" coordsize="61566,83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yw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SwAAAABAAIBL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BEQAAAABSZ2h0bG9uZwAAA5Q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BB+AAAAAQAA&#10;AKAAAAAwAAAB4AAAWgAAABBiABgAAf/Y/+0ADEFkb2JlX0NNAAH/7gAOQWRvYmUAZIAAAAAB/9sA&#10;hAAMCAgICQgMCQkMEQsKCxEVDwwMDxUYExMVExMYEQwMDAwMDBEMDAwMDAwMDAwMDAwMDAwMDAwM&#10;DAwMDAwMDAwMAQ0LCw0ODRAODhAUDg4OFBQODg4OFBEMDAwMDBERDAwMDAwMEQwMDAwMDAwMDAwM&#10;DAwMDAwMDAwMDAwMDAwMDAz/wAARCAAw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4gxYSUNDX1BST0ZJTEUAAQEAAAxI&#10;TGlubwIQAABtbnRyUkdCIFhZWiAHzgACAAkABgAxAABhY3NwTVNGVAAAAABJRUMgc1JHQgAAAAAA&#10;AAAAAAAAAQ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">
              <v:group id="Group 4" o:spid="_x0000_s1027" alt="Australian Government - Community Grants Hub. Improving your grant experience." style="position:absolute;top:735;width:32867;height:6763" coordorigin="2292,1784" coordsize="10350,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  <o:lock v:ext="edit" verticies="t"/>
                </v:shape>
                <v:shape id="Freeform 8" o:spid="_x0000_s1029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  </v:shape>
                <v:shape id="Freeform 9" o:spid="_x0000_s1030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  </v:shape>
                <v:shape id="Freeform 10" o:spid="_x0000_s1031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  </v:shape>
                <v:shape id="Freeform 11" o:spid="_x0000_s1032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  </v:shape>
                <v:shape id="Freeform 12" o:spid="_x0000_s1033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  <o:lock v:ext="edit" verticies="t"/>
                </v:shape>
                <v:shape id="Freeform 13" o:spid="_x0000_s1034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  <v:path arrowok="t" o:connecttype="custom" o:connectlocs="8890,0;8890,25581;9398,28340;11430,29093;11430,29845;0,29845;0,29093;2032,28340;2540,25581;2540,4264;2032,1505;0,752;0,0;8890,0" o:connectangles="0,0,0,0,0,0,0,0,0,0,0,0,0,0"/>
                </v:shape>
                <v:shape id="Freeform 14" o:spid="_x0000_s1035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  <o:lock v:ext="edit" verticies="t"/>
                </v:shape>
                <v:shape id="Freeform 15" o:spid="_x0000_s1036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  <o:lock v:ext="edit" verticies="t"/>
                </v:shape>
                <v:shape id="Freeform 16" o:spid="_x0000_s1037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  </v:shape>
                <v:shape id="Freeform 17" o:spid="_x0000_s1038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  </v:shape>
                <v:shape id="Freeform 18" o:spid="_x0000_s1039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  <o:lock v:ext="edit" verticies="t"/>
                </v:shape>
                <v:shape id="Freeform 19" o:spid="_x0000_s1040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  </v:shape>
                <v:shape id="Freeform 20" o:spid="_x0000_s1041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  <o:lock v:ext="edit" verticies="t"/>
                </v:shape>
                <v:shape id="Freeform 21" o:spid="_x0000_s1042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  </v:shape>
                <v:shape id="Freeform 22" o:spid="_x0000_s1043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  </v:shape>
                <v:shape id="Freeform 23" o:spid="_x0000_s1044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  </v:shape>
                <v:shape id="Freeform 24" o:spid="_x0000_s1045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  <o:lock v:ext="edit" verticies="t"/>
                </v:shape>
                <v:shape id="Freeform 25" o:spid="_x0000_s1046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  </v:shape>
                <v:shape id="Freeform 26" o:spid="_x0000_s1047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  </v:shape>
                <v:shape id="Freeform 27" o:spid="_x0000_s1048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  </v:shape>
                <v:shape id="Freeform 28" o:spid="_x0000_s1049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  <v:path arrowok="t" o:connecttype="custom" o:connectlocs="0,1;635,0;0,1" o:connectangles="0,0,0"/>
                </v:shape>
                <v:shape id="Freeform 29" o:spid="_x0000_s1050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  <o:lock v:ext="edit" verticies="t"/>
                </v:shape>
                <v:shape id="Freeform 30" o:spid="_x0000_s1051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  <o:lock v:ext="edit" verticies="t"/>
                </v:shape>
                <v:shape id="Freeform 31" o:spid="_x0000_s1052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  <o:lock v:ext="edit" verticies="t"/>
                </v:shape>
                <v:shape id="Freeform 32" o:spid="_x0000_s1053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  </v:shape>
                <v:shape id="Freeform 33" o:spid="_x0000_s1054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  <o:lock v:ext="edit" verticies="t"/>
                </v:shape>
                <v:shape id="Freeform 34" o:spid="_x0000_s1055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  </v:shape>
                <v:shape id="Freeform 35" o:spid="_x0000_s1056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  </v:shape>
                <v:shape id="Freeform 36" o:spid="_x0000_s1057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  </v:shape>
                <v:shape id="Freeform 37" o:spid="_x0000_s1058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  </v:shape>
                <v:shape id="Freeform 38" o:spid="_x0000_s1059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  <o:lock v:ext="edit" verticies="t"/>
                </v:shape>
                <v:shape id="Freeform 39" o:spid="_x0000_s1060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  </v:shape>
                <v:shape id="Freeform 40" o:spid="_x0000_s1061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  </v:shape>
                <v:shape id="Freeform 41" o:spid="_x0000_s1062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  </v:shape>
                <v:shape id="Freeform 42" o:spid="_x0000_s1063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  </v:shape>
                <v:shape id="Freeform 43" o:spid="_x0000_s1064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  <o:lock v:ext="edit" verticies="t"/>
                </v:shape>
                <v:shape id="Freeform 44" o:spid="_x0000_s1065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  </v:shape>
                <v:shape id="Freeform 45" o:spid="_x0000_s1066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  </v:shape>
                <v:shape id="Freeform 46" o:spid="_x0000_s1067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  </v:shape>
                <v:shape id="Freeform 47" o:spid="_x0000_s1068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  </v:shape>
                <v:shape id="Freeform 48" o:spid="_x0000_s1069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  </v:shape>
                <v:shape id="Freeform 49" o:spid="_x0000_s1070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  <o:lock v:ext="edit" verticies="t"/>
                </v:shape>
                <v:rect id="Rectangle 50" o:spid="_x0000_s1071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shape id="Freeform 51" o:spid="_x0000_s1072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  </v:shape>
                <v:shape id="Freeform 52" o:spid="_x0000_s1073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  <o:lock v:ext="edit" verticies="t"/>
                </v:shape>
                <v:shape id="Freeform 53" o:spid="_x0000_s1074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  </v:shape>
                <v:shape id="Freeform 54" o:spid="_x0000_s1075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  <o:lock v:ext="edit" verticies="t"/>
                </v:shape>
                <v:shape id="Freeform 55" o:spid="_x0000_s1076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  <v:path arrowok="t" o:connecttype="custom" o:connectlocs="5080,15875;0,0;4445,0;7620,10795;7620,10795;10795,0;15240,0;9525,15875;5080,15875" o:connectangles="0,0,0,0,0,0,0,0,0"/>
                </v:shape>
                <v:shape id="Freeform 56" o:spid="_x0000_s1077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  <v:path arrowok="t" o:connecttype="custom" o:connectlocs="4445,5715;0,5715;0,21590;4445,21590;4445,5715;0,3810;4445,3810;4445,0;0,0;0,3810" o:connectangles="0,0,0,0,0,0,0,0,0,0"/>
                  <o:lock v:ext="edit" verticies="t"/>
                </v:shape>
                <v:shape id="Freeform 57" o:spid="_x0000_s1078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  </v:shape>
                <v:shape id="Freeform 58" o:spid="_x0000_s1079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  <o:lock v:ext="edit" verticies="t"/>
                </v:shape>
                <v:shape id="Freeform 59" o:spid="_x0000_s1080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  </v:shape>
                <v:shape id="Freeform 60" o:spid="_x0000_s1081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  <o:lock v:ext="edit" verticies="t"/>
                </v:shape>
                <v:shape id="Freeform 61" o:spid="_x0000_s1082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  </v:shape>
                <v:shape id="Freeform 62" o:spid="_x0000_s1083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  </v:shape>
                <v:shape id="Freeform 63" o:spid="_x0000_s1084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  <o:lock v:ext="edit" verticies="t"/>
                </v:shape>
                <v:shape id="Freeform 64" o:spid="_x0000_s1085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  </v:shape>
                <v:shape id="Freeform 65" o:spid="_x0000_s1086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  <o:lock v:ext="edit" verticies="t"/>
                </v:shape>
                <v:shape id="Freeform 66" o:spid="_x0000_s1087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  </v:shape>
                <v:shape id="Freeform 67" o:spid="_x0000_s1088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  </v:shape>
                <v:shape id="Freeform 68" o:spid="_x0000_s1089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  <o:lock v:ext="edit" verticies="t"/>
                </v:shape>
                <v:shape id="Freeform 69" o:spid="_x0000_s1090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  <v:path arrowok="t" o:connecttype="custom" o:connectlocs="0,0;5080,0;7620,4445;10795,0;15240,0;10160,7620;15875,15875;11430,15875;7620,10795;4445,15875;0,15875;5715,7620;0,0" o:connectangles="0,0,0,0,0,0,0,0,0,0,0,0,0"/>
                </v:shape>
                <v:shape id="Freeform 70" o:spid="_x0000_s1091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  <o:lock v:ext="edit" verticies="t"/>
                </v:shape>
                <v:shape id="Freeform 71" o:spid="_x0000_s1092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  <o:lock v:ext="edit" verticies="t"/>
                </v:shape>
                <v:shape id="Freeform 72" o:spid="_x0000_s1093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  </v:shape>
                <v:shape id="Freeform 73" o:spid="_x0000_s1094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  <v:path arrowok="t" o:connecttype="custom" o:connectlocs="4445,5715;0,5715;0,21590;4445,21590;4445,5715;0,3810;4445,3810;4445,0;0,0;0,3810" o:connectangles="0,0,0,0,0,0,0,0,0,0"/>
                  <o:lock v:ext="edit" verticies="t"/>
                </v:shape>
                <v:shape id="Freeform 74" o:spid="_x0000_s1095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  <o:lock v:ext="edit" verticies="t"/>
                </v:shape>
                <v:shape id="Freeform 75" o:spid="_x0000_s1096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  </v:shape>
                <v:shape id="Freeform 76" o:spid="_x0000_s1097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  </v:shape>
                <v:shape id="Freeform 77" o:spid="_x0000_s1098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  <o:lock v:ext="edit" verticies="t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" o:spid="_x0000_s1099" type="#_x0000_t75" alt="No significant content" style="position:absolute;left:33633;width:27933;height:8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">
                <v:imagedata r:id="rId2" o:title="No significant content"/>
                <v:path arrowok="t"/>
              </v:shape>
            </v:group>
          </w:pict>
        </mc:Fallback>
      </mc:AlternateContent>
    </w:r>
    <w:bookmarkEnd w:id="0"/>
    <w:r w:rsidR="005821B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D2EDF6B" wp14:editId="1BB7C15D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AAD39D" id="Straight Connector 1" o:spid="_x0000_s1026" alt="Title: Graphic Element - Description: Line&#10;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</w:p>
  <w:p w14:paraId="46BDE81C" w14:textId="77777777" w:rsidR="00047B60" w:rsidRPr="005821B6" w:rsidRDefault="00047B60" w:rsidP="00582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6DC4" w14:textId="77777777" w:rsidR="00B949F2" w:rsidRDefault="00B94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E6C"/>
    <w:multiLevelType w:val="hybridMultilevel"/>
    <w:tmpl w:val="B024F7E8"/>
    <w:lvl w:ilvl="0" w:tplc="1166DB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C2756"/>
    <w:multiLevelType w:val="hybridMultilevel"/>
    <w:tmpl w:val="F07A40A2"/>
    <w:lvl w:ilvl="0" w:tplc="DA30EC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D4165F"/>
    <w:multiLevelType w:val="hybridMultilevel"/>
    <w:tmpl w:val="FC68C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736A4"/>
    <w:multiLevelType w:val="hybridMultilevel"/>
    <w:tmpl w:val="91641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5" w15:restartNumberingAfterBreak="0">
    <w:nsid w:val="6F270358"/>
    <w:multiLevelType w:val="hybridMultilevel"/>
    <w:tmpl w:val="DDB024F6"/>
    <w:lvl w:ilvl="0" w:tplc="DA30EC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47B60"/>
    <w:rsid w:val="000673F0"/>
    <w:rsid w:val="0008087A"/>
    <w:rsid w:val="000851D3"/>
    <w:rsid w:val="000B5474"/>
    <w:rsid w:val="000B5490"/>
    <w:rsid w:val="000E54D6"/>
    <w:rsid w:val="00114A46"/>
    <w:rsid w:val="00117D7A"/>
    <w:rsid w:val="00134EA3"/>
    <w:rsid w:val="00166845"/>
    <w:rsid w:val="001A38FD"/>
    <w:rsid w:val="001C1A85"/>
    <w:rsid w:val="001D2886"/>
    <w:rsid w:val="001E5AE7"/>
    <w:rsid w:val="001E630D"/>
    <w:rsid w:val="001F61B5"/>
    <w:rsid w:val="0020436A"/>
    <w:rsid w:val="00224531"/>
    <w:rsid w:val="00265D49"/>
    <w:rsid w:val="00284935"/>
    <w:rsid w:val="00285A02"/>
    <w:rsid w:val="00290CC5"/>
    <w:rsid w:val="002C1C25"/>
    <w:rsid w:val="002D44CD"/>
    <w:rsid w:val="002F5161"/>
    <w:rsid w:val="00316654"/>
    <w:rsid w:val="003231B2"/>
    <w:rsid w:val="00323778"/>
    <w:rsid w:val="00336311"/>
    <w:rsid w:val="0036795F"/>
    <w:rsid w:val="00371C28"/>
    <w:rsid w:val="00377ED0"/>
    <w:rsid w:val="003803DC"/>
    <w:rsid w:val="003804AC"/>
    <w:rsid w:val="003952DF"/>
    <w:rsid w:val="0039633E"/>
    <w:rsid w:val="003B2BB8"/>
    <w:rsid w:val="003D34FF"/>
    <w:rsid w:val="00405F8E"/>
    <w:rsid w:val="0041585E"/>
    <w:rsid w:val="00487C93"/>
    <w:rsid w:val="0049333A"/>
    <w:rsid w:val="00494103"/>
    <w:rsid w:val="004B409A"/>
    <w:rsid w:val="004B54CA"/>
    <w:rsid w:val="004C4E4B"/>
    <w:rsid w:val="004E5CBF"/>
    <w:rsid w:val="00520597"/>
    <w:rsid w:val="00533D7B"/>
    <w:rsid w:val="00580872"/>
    <w:rsid w:val="005821B6"/>
    <w:rsid w:val="005C3AA9"/>
    <w:rsid w:val="005C472C"/>
    <w:rsid w:val="005C6B56"/>
    <w:rsid w:val="00604695"/>
    <w:rsid w:val="00607804"/>
    <w:rsid w:val="006336F6"/>
    <w:rsid w:val="006424E7"/>
    <w:rsid w:val="006434C3"/>
    <w:rsid w:val="006635D5"/>
    <w:rsid w:val="006906B6"/>
    <w:rsid w:val="00692170"/>
    <w:rsid w:val="006A4CE7"/>
    <w:rsid w:val="006B36D7"/>
    <w:rsid w:val="006E4C7B"/>
    <w:rsid w:val="007538F7"/>
    <w:rsid w:val="00774645"/>
    <w:rsid w:val="00785261"/>
    <w:rsid w:val="007A6242"/>
    <w:rsid w:val="007B0256"/>
    <w:rsid w:val="007B1739"/>
    <w:rsid w:val="00802BDD"/>
    <w:rsid w:val="008168EE"/>
    <w:rsid w:val="00822EA8"/>
    <w:rsid w:val="008617B6"/>
    <w:rsid w:val="0087155C"/>
    <w:rsid w:val="00887C81"/>
    <w:rsid w:val="008B32B9"/>
    <w:rsid w:val="008B39D4"/>
    <w:rsid w:val="008C5605"/>
    <w:rsid w:val="0091145C"/>
    <w:rsid w:val="00914EF7"/>
    <w:rsid w:val="0092120D"/>
    <w:rsid w:val="009225F0"/>
    <w:rsid w:val="009372A2"/>
    <w:rsid w:val="009B1342"/>
    <w:rsid w:val="009C2B1F"/>
    <w:rsid w:val="009D37AC"/>
    <w:rsid w:val="00A137DC"/>
    <w:rsid w:val="00A155DB"/>
    <w:rsid w:val="00A24539"/>
    <w:rsid w:val="00A94040"/>
    <w:rsid w:val="00AB7B57"/>
    <w:rsid w:val="00AC469A"/>
    <w:rsid w:val="00AE395D"/>
    <w:rsid w:val="00AE601A"/>
    <w:rsid w:val="00AF2C13"/>
    <w:rsid w:val="00B113F4"/>
    <w:rsid w:val="00B24DE2"/>
    <w:rsid w:val="00B33FBE"/>
    <w:rsid w:val="00B529D0"/>
    <w:rsid w:val="00B54128"/>
    <w:rsid w:val="00B659FB"/>
    <w:rsid w:val="00B833FB"/>
    <w:rsid w:val="00B949F2"/>
    <w:rsid w:val="00BA2DB9"/>
    <w:rsid w:val="00BA3284"/>
    <w:rsid w:val="00BB257A"/>
    <w:rsid w:val="00BE7148"/>
    <w:rsid w:val="00C3297C"/>
    <w:rsid w:val="00C7747D"/>
    <w:rsid w:val="00D10432"/>
    <w:rsid w:val="00D3384B"/>
    <w:rsid w:val="00D943D0"/>
    <w:rsid w:val="00DE1400"/>
    <w:rsid w:val="00DF30E6"/>
    <w:rsid w:val="00E06EDB"/>
    <w:rsid w:val="00E27455"/>
    <w:rsid w:val="00E43628"/>
    <w:rsid w:val="00E7136E"/>
    <w:rsid w:val="00E80E4A"/>
    <w:rsid w:val="00EC5E73"/>
    <w:rsid w:val="00ED7027"/>
    <w:rsid w:val="00EE0C5A"/>
    <w:rsid w:val="00EE7616"/>
    <w:rsid w:val="00F1365A"/>
    <w:rsid w:val="00F30A26"/>
    <w:rsid w:val="00F73E6D"/>
    <w:rsid w:val="00F90B0E"/>
    <w:rsid w:val="00FC5D19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9D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  <w:style w:type="paragraph" w:customStyle="1" w:styleId="Bullet1">
    <w:name w:val="Bullet 1"/>
    <w:basedOn w:val="Normal"/>
    <w:qFormat/>
    <w:rsid w:val="00F90B0E"/>
    <w:pPr>
      <w:numPr>
        <w:numId w:val="2"/>
      </w:numPr>
      <w:suppressAutoHyphens/>
      <w:spacing w:before="120" w:after="60" w:line="280" w:lineRule="atLeast"/>
    </w:pPr>
    <w:rPr>
      <w:rFonts w:asciiTheme="minorHAnsi" w:hAnsiTheme="minorHAnsi"/>
      <w:iCs/>
    </w:rPr>
  </w:style>
  <w:style w:type="paragraph" w:customStyle="1" w:styleId="Bullet2">
    <w:name w:val="Bullet 2"/>
    <w:basedOn w:val="Bullet1"/>
    <w:qFormat/>
    <w:rsid w:val="00F90B0E"/>
    <w:pPr>
      <w:numPr>
        <w:ilvl w:val="1"/>
      </w:numPr>
    </w:pPr>
  </w:style>
  <w:style w:type="paragraph" w:customStyle="1" w:styleId="Bullet3">
    <w:name w:val="Bullet 3"/>
    <w:basedOn w:val="Bullet2"/>
    <w:qFormat/>
    <w:rsid w:val="00F90B0E"/>
    <w:pPr>
      <w:numPr>
        <w:ilvl w:val="2"/>
      </w:numPr>
    </w:pPr>
  </w:style>
  <w:style w:type="numbering" w:customStyle="1" w:styleId="BulletsList">
    <w:name w:val="Bullets List"/>
    <w:uiPriority w:val="99"/>
    <w:rsid w:val="00F90B0E"/>
    <w:pPr>
      <w:numPr>
        <w:numId w:val="2"/>
      </w:numPr>
    </w:pPr>
  </w:style>
  <w:style w:type="numbering" w:customStyle="1" w:styleId="Bullets">
    <w:name w:val="Bullets"/>
    <w:basedOn w:val="NoList"/>
    <w:uiPriority w:val="99"/>
    <w:rsid w:val="00114A46"/>
    <w:pPr>
      <w:numPr>
        <w:numId w:val="4"/>
      </w:numPr>
    </w:pPr>
  </w:style>
  <w:style w:type="paragraph" w:customStyle="1" w:styleId="Bullets1">
    <w:name w:val="Bullets 1"/>
    <w:basedOn w:val="BodyText"/>
    <w:qFormat/>
    <w:rsid w:val="00114A46"/>
    <w:pPr>
      <w:numPr>
        <w:numId w:val="4"/>
      </w:numPr>
      <w:spacing w:after="14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customStyle="1" w:styleId="Bullets2">
    <w:name w:val="Bullets 2"/>
    <w:basedOn w:val="BodyText"/>
    <w:qFormat/>
    <w:rsid w:val="00114A46"/>
    <w:pPr>
      <w:numPr>
        <w:ilvl w:val="1"/>
        <w:numId w:val="4"/>
      </w:numPr>
      <w:spacing w:after="14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customStyle="1" w:styleId="TableBullets2">
    <w:name w:val="Table Bullets 2"/>
    <w:basedOn w:val="Normal"/>
    <w:uiPriority w:val="20"/>
    <w:qFormat/>
    <w:rsid w:val="00114A46"/>
    <w:pPr>
      <w:numPr>
        <w:ilvl w:val="7"/>
        <w:numId w:val="4"/>
      </w:numPr>
      <w:spacing w:before="40" w:after="100" w:line="280" w:lineRule="atLeast"/>
      <w:ind w:right="113"/>
    </w:pPr>
    <w:rPr>
      <w:rFonts w:asciiTheme="minorHAnsi" w:hAnsiTheme="minorHAnsi" w:cs="Times New Roman"/>
      <w:color w:val="000000" w:themeColor="text1"/>
      <w:szCs w:val="20"/>
    </w:rPr>
  </w:style>
  <w:style w:type="paragraph" w:customStyle="1" w:styleId="TableBullets1">
    <w:name w:val="Table Bullets 1"/>
    <w:basedOn w:val="Normal"/>
    <w:uiPriority w:val="20"/>
    <w:qFormat/>
    <w:rsid w:val="00114A46"/>
    <w:pPr>
      <w:numPr>
        <w:ilvl w:val="6"/>
        <w:numId w:val="4"/>
      </w:numPr>
      <w:spacing w:before="40" w:after="100" w:line="280" w:lineRule="atLeast"/>
      <w:ind w:right="113"/>
    </w:pPr>
    <w:rPr>
      <w:rFonts w:asciiTheme="minorHAnsi" w:hAnsiTheme="minorHAnsi" w:cs="Times New Roman"/>
      <w:color w:val="000000" w:themeColor="text1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14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1400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1400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436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EF124-ACF7-47A0-B81B-ABB2A768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3682</Characters>
  <Application>Microsoft Office Word</Application>
  <DocSecurity>0</DocSecurity>
  <Lines>167</Lines>
  <Paragraphs>81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2021-12-03T02:14:00Z</dcterms:created>
  <dcterms:modified xsi:type="dcterms:W3CDTF">2021-12-03T02:15:00Z</dcterms:modified>
  <cp:category/>
</cp:coreProperties>
</file>