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6276" w14:textId="53B0ED91" w:rsidR="00F96B69" w:rsidRDefault="00F96B69" w:rsidP="00C870C1">
      <w:pPr>
        <w:spacing w:after="240" w:line="259" w:lineRule="auto"/>
        <w:rPr>
          <w:rFonts w:asciiTheme="minorHAnsi" w:eastAsia="Calibri" w:hAnsiTheme="minorHAnsi" w:cstheme="minorHAnsi"/>
          <w:b/>
          <w:spacing w:val="-10"/>
          <w:sz w:val="40"/>
          <w:szCs w:val="40"/>
          <w:lang w:eastAsia="en-US"/>
        </w:rPr>
      </w:pPr>
      <w:bookmarkStart w:id="0" w:name="_GoBack"/>
      <w:bookmarkEnd w:id="0"/>
      <w:r w:rsidRPr="00F96B69">
        <w:rPr>
          <w:rFonts w:asciiTheme="minorHAnsi" w:eastAsia="Calibri" w:hAnsiTheme="minorHAnsi" w:cstheme="minorHAnsi"/>
          <w:b/>
          <w:spacing w:val="-10"/>
          <w:sz w:val="40"/>
          <w:szCs w:val="40"/>
          <w:lang w:eastAsia="en-US"/>
        </w:rPr>
        <w:t>Blue Carbon Ecosystem Restoration Grants</w:t>
      </w:r>
    </w:p>
    <w:p w14:paraId="4596B1C9" w14:textId="7702F96F" w:rsidR="0055206E" w:rsidRDefault="0055206E" w:rsidP="00C870C1">
      <w:pPr>
        <w:spacing w:after="240" w:line="259" w:lineRule="auto"/>
        <w:rPr>
          <w:rFonts w:asciiTheme="minorHAnsi" w:eastAsia="Calibri" w:hAnsiTheme="minorHAnsi" w:cstheme="minorHAnsi"/>
          <w:b/>
          <w:spacing w:val="-10"/>
          <w:sz w:val="40"/>
          <w:szCs w:val="40"/>
          <w:lang w:eastAsia="en-US"/>
        </w:rPr>
      </w:pPr>
      <w:r>
        <w:rPr>
          <w:rFonts w:asciiTheme="minorHAnsi" w:eastAsia="Calibri" w:hAnsiTheme="minorHAnsi" w:cstheme="minorHAnsi"/>
          <w:b/>
          <w:spacing w:val="-10"/>
          <w:sz w:val="40"/>
          <w:szCs w:val="40"/>
          <w:lang w:eastAsia="en-US"/>
        </w:rPr>
        <w:t>Project Activity Plan</w:t>
      </w:r>
    </w:p>
    <w:p w14:paraId="30207273" w14:textId="6F4B98B4" w:rsidR="002F76EB" w:rsidRPr="00610868" w:rsidRDefault="00C870C1" w:rsidP="00C870C1">
      <w:pPr>
        <w:spacing w:after="240" w:line="259" w:lineRule="auto"/>
        <w:rPr>
          <w:rFonts w:asciiTheme="minorHAnsi" w:eastAsia="Calibri" w:hAnsiTheme="minorHAnsi" w:cstheme="minorHAnsi"/>
          <w:b/>
          <w:spacing w:val="-10"/>
          <w:sz w:val="32"/>
          <w:szCs w:val="32"/>
          <w:lang w:eastAsia="en-US"/>
        </w:rPr>
      </w:pPr>
      <w:r w:rsidRPr="00610868">
        <w:rPr>
          <w:rFonts w:asciiTheme="minorHAnsi" w:eastAsia="Calibri" w:hAnsiTheme="minorHAnsi" w:cstheme="minorHAnsi"/>
          <w:b/>
          <w:spacing w:val="-10"/>
          <w:sz w:val="32"/>
          <w:szCs w:val="32"/>
          <w:lang w:eastAsia="en-US"/>
        </w:rPr>
        <w:t>Project– [</w:t>
      </w:r>
      <w:r w:rsidR="00F96B69" w:rsidRPr="00610868">
        <w:rPr>
          <w:rFonts w:asciiTheme="minorHAnsi" w:eastAsia="Calibri" w:hAnsiTheme="minorHAnsi" w:cstheme="minorHAnsi"/>
          <w:b/>
          <w:i/>
          <w:iCs/>
          <w:spacing w:val="-10"/>
          <w:sz w:val="32"/>
          <w:szCs w:val="32"/>
          <w:lang w:eastAsia="en-US"/>
        </w:rPr>
        <w:t xml:space="preserve">insert </w:t>
      </w:r>
      <w:r w:rsidR="00FC28F0">
        <w:rPr>
          <w:rFonts w:asciiTheme="minorHAnsi" w:eastAsia="Calibri" w:hAnsiTheme="minorHAnsi" w:cstheme="minorHAnsi"/>
          <w:b/>
          <w:i/>
          <w:iCs/>
          <w:spacing w:val="-10"/>
          <w:sz w:val="32"/>
          <w:szCs w:val="32"/>
          <w:lang w:eastAsia="en-US"/>
        </w:rPr>
        <w:t>p</w:t>
      </w:r>
      <w:r w:rsidR="00FC28F0" w:rsidRPr="00610868">
        <w:rPr>
          <w:rFonts w:asciiTheme="minorHAnsi" w:eastAsia="Calibri" w:hAnsiTheme="minorHAnsi" w:cstheme="minorHAnsi"/>
          <w:b/>
          <w:i/>
          <w:iCs/>
          <w:spacing w:val="-10"/>
          <w:sz w:val="32"/>
          <w:szCs w:val="32"/>
          <w:lang w:eastAsia="en-US"/>
        </w:rPr>
        <w:t xml:space="preserve">roject </w:t>
      </w:r>
      <w:r w:rsidR="00F96B69" w:rsidRPr="00610868">
        <w:rPr>
          <w:rFonts w:asciiTheme="minorHAnsi" w:eastAsia="Calibri" w:hAnsiTheme="minorHAnsi" w:cstheme="minorHAnsi"/>
          <w:b/>
          <w:i/>
          <w:iCs/>
          <w:spacing w:val="-10"/>
          <w:sz w:val="32"/>
          <w:szCs w:val="32"/>
          <w:lang w:eastAsia="en-US"/>
        </w:rPr>
        <w:t>t</w:t>
      </w:r>
      <w:r w:rsidRPr="00610868">
        <w:rPr>
          <w:rFonts w:asciiTheme="minorHAnsi" w:eastAsia="Calibri" w:hAnsiTheme="minorHAnsi" w:cstheme="minorHAnsi"/>
          <w:b/>
          <w:i/>
          <w:iCs/>
          <w:spacing w:val="-10"/>
          <w:sz w:val="32"/>
          <w:szCs w:val="32"/>
          <w:lang w:eastAsia="en-US"/>
        </w:rPr>
        <w:t>itle</w:t>
      </w:r>
      <w:r w:rsidRPr="00610868">
        <w:rPr>
          <w:rFonts w:asciiTheme="minorHAnsi" w:eastAsia="Calibri" w:hAnsiTheme="minorHAnsi" w:cstheme="minorHAnsi"/>
          <w:b/>
          <w:spacing w:val="-10"/>
          <w:sz w:val="32"/>
          <w:szCs w:val="32"/>
          <w:lang w:eastAsia="en-US"/>
        </w:rPr>
        <w:t>]</w:t>
      </w:r>
    </w:p>
    <w:p w14:paraId="53F76AE9" w14:textId="159F0BBB" w:rsidR="00B044B0" w:rsidRDefault="00B044B0" w:rsidP="00B044B0">
      <w:pPr>
        <w:spacing w:after="0" w:line="240" w:lineRule="auto"/>
        <w:rPr>
          <w:rFonts w:eastAsia="Calibri" w:cs="Arial"/>
          <w:i/>
          <w:spacing w:val="0"/>
          <w:sz w:val="22"/>
          <w:szCs w:val="22"/>
          <w:lang w:eastAsia="ja-JP"/>
        </w:rPr>
      </w:pPr>
      <w:r w:rsidRPr="009E6FF9">
        <w:rPr>
          <w:rFonts w:eastAsia="Calibri" w:cs="Arial"/>
          <w:i/>
          <w:spacing w:val="0"/>
          <w:sz w:val="22"/>
          <w:szCs w:val="22"/>
          <w:lang w:eastAsia="ja-JP"/>
        </w:rPr>
        <w:t>Template instructions: The purpose of this template is</w:t>
      </w:r>
      <w:r w:rsidR="0092674E">
        <w:rPr>
          <w:rFonts w:eastAsia="Calibri" w:cs="Arial"/>
          <w:i/>
          <w:spacing w:val="0"/>
          <w:sz w:val="22"/>
          <w:szCs w:val="22"/>
          <w:lang w:eastAsia="ja-JP"/>
        </w:rPr>
        <w:t xml:space="preserve"> for you</w:t>
      </w:r>
      <w:r w:rsidRPr="009E6FF9">
        <w:rPr>
          <w:rFonts w:eastAsia="Calibri" w:cs="Arial"/>
          <w:i/>
          <w:spacing w:val="0"/>
          <w:sz w:val="22"/>
          <w:szCs w:val="22"/>
          <w:lang w:eastAsia="ja-JP"/>
        </w:rPr>
        <w:t xml:space="preserve"> to provide details of your project </w:t>
      </w:r>
      <w:r w:rsidR="00C907CC">
        <w:rPr>
          <w:rFonts w:eastAsia="Calibri" w:cs="Arial"/>
          <w:i/>
          <w:spacing w:val="0"/>
          <w:sz w:val="22"/>
          <w:szCs w:val="22"/>
          <w:lang w:eastAsia="ja-JP"/>
        </w:rPr>
        <w:t>activity/</w:t>
      </w:r>
      <w:r w:rsidR="00993914">
        <w:rPr>
          <w:rFonts w:eastAsia="Calibri" w:cs="Arial"/>
          <w:i/>
          <w:spacing w:val="0"/>
          <w:sz w:val="22"/>
          <w:szCs w:val="22"/>
          <w:lang w:eastAsia="ja-JP"/>
        </w:rPr>
        <w:t>activities</w:t>
      </w:r>
      <w:r w:rsidR="00E36420">
        <w:rPr>
          <w:rFonts w:eastAsia="Calibri" w:cs="Arial"/>
          <w:i/>
          <w:spacing w:val="0"/>
          <w:sz w:val="22"/>
          <w:szCs w:val="22"/>
          <w:lang w:eastAsia="ja-JP"/>
        </w:rPr>
        <w:t xml:space="preserve"> including </w:t>
      </w:r>
      <w:r w:rsidR="00F5414A">
        <w:rPr>
          <w:rFonts w:eastAsia="Calibri" w:cs="Arial"/>
          <w:i/>
          <w:spacing w:val="0"/>
          <w:sz w:val="22"/>
          <w:szCs w:val="22"/>
          <w:lang w:eastAsia="ja-JP"/>
        </w:rPr>
        <w:t xml:space="preserve">your </w:t>
      </w:r>
      <w:r w:rsidR="000D2F57">
        <w:rPr>
          <w:rFonts w:eastAsia="Calibri" w:cs="Arial"/>
          <w:i/>
          <w:spacing w:val="0"/>
          <w:sz w:val="22"/>
          <w:szCs w:val="22"/>
          <w:lang w:eastAsia="ja-JP"/>
        </w:rPr>
        <w:t>project location</w:t>
      </w:r>
      <w:r w:rsidR="00F659AC">
        <w:rPr>
          <w:rFonts w:eastAsia="Calibri" w:cs="Arial"/>
          <w:i/>
          <w:spacing w:val="0"/>
          <w:sz w:val="22"/>
          <w:szCs w:val="22"/>
          <w:lang w:eastAsia="ja-JP"/>
        </w:rPr>
        <w:t xml:space="preserve">, </w:t>
      </w:r>
      <w:r w:rsidR="00F5414A">
        <w:rPr>
          <w:rFonts w:eastAsia="Calibri" w:cs="Arial"/>
          <w:i/>
          <w:spacing w:val="0"/>
          <w:sz w:val="22"/>
          <w:szCs w:val="22"/>
          <w:lang w:eastAsia="ja-JP"/>
        </w:rPr>
        <w:t>deliver</w:t>
      </w:r>
      <w:r w:rsidR="00E2099B">
        <w:rPr>
          <w:rFonts w:eastAsia="Calibri" w:cs="Arial"/>
          <w:i/>
          <w:spacing w:val="0"/>
          <w:sz w:val="22"/>
          <w:szCs w:val="22"/>
          <w:lang w:eastAsia="ja-JP"/>
        </w:rPr>
        <w:t>y</w:t>
      </w:r>
      <w:r w:rsidR="00F5414A">
        <w:rPr>
          <w:rFonts w:eastAsia="Calibri" w:cs="Arial"/>
          <w:i/>
          <w:spacing w:val="0"/>
          <w:sz w:val="22"/>
          <w:szCs w:val="22"/>
          <w:lang w:eastAsia="ja-JP"/>
        </w:rPr>
        <w:t xml:space="preserve"> timeframes</w:t>
      </w:r>
      <w:r w:rsidR="00AE2EE4">
        <w:rPr>
          <w:rFonts w:eastAsia="Calibri" w:cs="Arial"/>
          <w:i/>
          <w:spacing w:val="0"/>
          <w:sz w:val="22"/>
          <w:szCs w:val="22"/>
          <w:lang w:eastAsia="ja-JP"/>
        </w:rPr>
        <w:t xml:space="preserve"> </w:t>
      </w:r>
      <w:r w:rsidR="00E4458D">
        <w:rPr>
          <w:rFonts w:eastAsia="Calibri" w:cs="Arial"/>
          <w:i/>
          <w:spacing w:val="0"/>
          <w:sz w:val="22"/>
          <w:szCs w:val="22"/>
          <w:lang w:eastAsia="ja-JP"/>
        </w:rPr>
        <w:t xml:space="preserve">and </w:t>
      </w:r>
      <w:r w:rsidR="00AE2EE4" w:rsidRPr="00AE2EE4">
        <w:rPr>
          <w:rFonts w:eastAsia="Calibri" w:cs="Arial"/>
          <w:i/>
          <w:spacing w:val="0"/>
          <w:sz w:val="22"/>
          <w:szCs w:val="22"/>
          <w:lang w:eastAsia="ja-JP"/>
        </w:rPr>
        <w:t>readiness to commence your project</w:t>
      </w:r>
      <w:r w:rsidR="00F5414A">
        <w:rPr>
          <w:rFonts w:eastAsia="Calibri" w:cs="Arial"/>
          <w:i/>
          <w:spacing w:val="0"/>
          <w:sz w:val="22"/>
          <w:szCs w:val="22"/>
          <w:lang w:eastAsia="ja-JP"/>
        </w:rPr>
        <w:t>.</w:t>
      </w:r>
      <w:r w:rsidR="00065633">
        <w:rPr>
          <w:rFonts w:eastAsia="Calibri" w:cs="Arial"/>
          <w:i/>
          <w:spacing w:val="0"/>
          <w:sz w:val="22"/>
          <w:szCs w:val="22"/>
          <w:lang w:eastAsia="ja-JP"/>
        </w:rPr>
        <w:t xml:space="preserve"> </w:t>
      </w:r>
      <w:r w:rsidR="00B23017" w:rsidRPr="006A0991">
        <w:rPr>
          <w:rFonts w:eastAsia="Calibri" w:cs="Arial"/>
          <w:b/>
          <w:bCs/>
          <w:i/>
          <w:spacing w:val="0"/>
          <w:sz w:val="22"/>
          <w:szCs w:val="22"/>
          <w:lang w:eastAsia="ja-JP"/>
        </w:rPr>
        <w:t>The p</w:t>
      </w:r>
      <w:r w:rsidR="00363062" w:rsidRPr="006A0991">
        <w:rPr>
          <w:rFonts w:eastAsia="Calibri" w:cs="Arial"/>
          <w:b/>
          <w:bCs/>
          <w:i/>
          <w:spacing w:val="0"/>
          <w:sz w:val="22"/>
          <w:szCs w:val="22"/>
          <w:lang w:eastAsia="ja-JP"/>
        </w:rPr>
        <w:t>roject activities</w:t>
      </w:r>
      <w:r w:rsidR="00B23017" w:rsidRPr="006A0991">
        <w:rPr>
          <w:rFonts w:eastAsia="Calibri" w:cs="Arial"/>
          <w:b/>
          <w:bCs/>
          <w:i/>
          <w:spacing w:val="0"/>
          <w:sz w:val="22"/>
          <w:szCs w:val="22"/>
          <w:lang w:eastAsia="ja-JP"/>
        </w:rPr>
        <w:t xml:space="preserve"> that you </w:t>
      </w:r>
      <w:r w:rsidR="00C3562C" w:rsidRPr="006A0991">
        <w:rPr>
          <w:rFonts w:eastAsia="Calibri" w:cs="Arial"/>
          <w:b/>
          <w:bCs/>
          <w:i/>
          <w:spacing w:val="0"/>
          <w:sz w:val="22"/>
          <w:szCs w:val="22"/>
          <w:lang w:eastAsia="ja-JP"/>
        </w:rPr>
        <w:t>list</w:t>
      </w:r>
      <w:r w:rsidR="00B23017" w:rsidRPr="006A0991">
        <w:rPr>
          <w:rFonts w:eastAsia="Calibri" w:cs="Arial"/>
          <w:b/>
          <w:bCs/>
          <w:i/>
          <w:spacing w:val="0"/>
          <w:sz w:val="22"/>
          <w:szCs w:val="22"/>
          <w:lang w:eastAsia="ja-JP"/>
        </w:rPr>
        <w:t xml:space="preserve"> in this template should align with </w:t>
      </w:r>
      <w:r w:rsidR="00042CCF" w:rsidRPr="006A0991">
        <w:rPr>
          <w:rFonts w:eastAsia="Calibri" w:cs="Arial"/>
          <w:b/>
          <w:bCs/>
          <w:i/>
          <w:spacing w:val="0"/>
          <w:sz w:val="22"/>
          <w:szCs w:val="22"/>
          <w:lang w:eastAsia="ja-JP"/>
        </w:rPr>
        <w:t>the activities</w:t>
      </w:r>
      <w:r w:rsidR="00C3562C" w:rsidRPr="006A0991">
        <w:rPr>
          <w:rFonts w:eastAsia="Calibri" w:cs="Arial"/>
          <w:b/>
          <w:bCs/>
          <w:i/>
          <w:spacing w:val="0"/>
          <w:sz w:val="22"/>
          <w:szCs w:val="22"/>
          <w:lang w:eastAsia="ja-JP"/>
        </w:rPr>
        <w:t xml:space="preserve"> you provide in the Budget template attachment.</w:t>
      </w:r>
      <w:r w:rsidR="00042CCF">
        <w:rPr>
          <w:rFonts w:eastAsia="Calibri" w:cs="Arial"/>
          <w:i/>
          <w:spacing w:val="0"/>
          <w:sz w:val="22"/>
          <w:szCs w:val="22"/>
          <w:lang w:eastAsia="ja-JP"/>
        </w:rPr>
        <w:t xml:space="preserve"> </w:t>
      </w:r>
    </w:p>
    <w:p w14:paraId="55CD3ED7" w14:textId="77777777" w:rsidR="00B044B0" w:rsidRPr="009E6FF9" w:rsidRDefault="00B044B0" w:rsidP="00B044B0">
      <w:pPr>
        <w:spacing w:after="0" w:line="240" w:lineRule="auto"/>
        <w:rPr>
          <w:rFonts w:eastAsia="Calibri" w:cs="Arial"/>
          <w:i/>
          <w:spacing w:val="0"/>
          <w:sz w:val="22"/>
          <w:szCs w:val="22"/>
          <w:lang w:eastAsia="ja-JP"/>
        </w:rPr>
      </w:pPr>
      <w:r w:rsidRPr="009E6FF9">
        <w:rPr>
          <w:rFonts w:eastAsia="Calibri" w:cs="Arial"/>
          <w:i/>
          <w:spacing w:val="0"/>
          <w:sz w:val="22"/>
          <w:szCs w:val="22"/>
          <w:lang w:eastAsia="ja-JP"/>
        </w:rPr>
        <w:t xml:space="preserve">The details in this attachment should be comprehensive and detailed relative to the size and nature of the project. Please note that lack of detailed project information may affect the consideration of the application. </w:t>
      </w:r>
    </w:p>
    <w:p w14:paraId="3DF0A1E9" w14:textId="77777777" w:rsidR="00B044B0" w:rsidRPr="009E6FF9" w:rsidRDefault="00B044B0" w:rsidP="00B044B0">
      <w:pPr>
        <w:spacing w:after="0" w:line="240" w:lineRule="auto"/>
        <w:rPr>
          <w:rFonts w:eastAsia="Calibri" w:cs="Arial"/>
          <w:i/>
          <w:spacing w:val="0"/>
          <w:sz w:val="22"/>
          <w:szCs w:val="22"/>
          <w:lang w:eastAsia="ja-JP"/>
        </w:rPr>
      </w:pPr>
      <w:r w:rsidRPr="009E6FF9">
        <w:rPr>
          <w:rFonts w:eastAsia="Calibri" w:cs="Arial"/>
          <w:i/>
          <w:spacing w:val="0"/>
          <w:sz w:val="22"/>
          <w:szCs w:val="22"/>
          <w:lang w:eastAsia="ja-JP"/>
        </w:rPr>
        <w:t>Provide information as requested in each section.</w:t>
      </w:r>
    </w:p>
    <w:p w14:paraId="53803F62" w14:textId="77777777" w:rsidR="00B044B0" w:rsidRPr="009E6FF9" w:rsidRDefault="00B044B0" w:rsidP="00B044B0">
      <w:pPr>
        <w:spacing w:after="0" w:line="240" w:lineRule="auto"/>
        <w:rPr>
          <w:rFonts w:eastAsia="Calibri" w:cs="Arial"/>
          <w:i/>
          <w:spacing w:val="0"/>
          <w:sz w:val="22"/>
          <w:szCs w:val="22"/>
          <w:lang w:eastAsia="ja-JP"/>
        </w:rPr>
      </w:pPr>
      <w:r w:rsidRPr="009E6FF9">
        <w:rPr>
          <w:rFonts w:eastAsia="Calibri" w:cs="Arial"/>
          <w:i/>
          <w:spacing w:val="0"/>
          <w:sz w:val="22"/>
          <w:szCs w:val="22"/>
          <w:lang w:eastAsia="ja-JP"/>
        </w:rPr>
        <w:t>Template instructions may be deleted but no other amendments to the template are to be made.</w:t>
      </w:r>
    </w:p>
    <w:p w14:paraId="7A0C8756" w14:textId="02C80145" w:rsidR="00B044B0" w:rsidRPr="009E6FF9" w:rsidRDefault="00B044B0" w:rsidP="00B044B0">
      <w:pPr>
        <w:spacing w:after="0" w:line="240" w:lineRule="auto"/>
        <w:rPr>
          <w:rFonts w:eastAsia="Calibri" w:cs="Arial"/>
          <w:i/>
          <w:spacing w:val="0"/>
          <w:sz w:val="22"/>
          <w:szCs w:val="22"/>
          <w:lang w:eastAsia="ja-JP"/>
        </w:rPr>
      </w:pPr>
      <w:r w:rsidRPr="009E6FF9">
        <w:rPr>
          <w:rFonts w:eastAsia="Calibri" w:cs="Arial"/>
          <w:i/>
          <w:spacing w:val="0"/>
          <w:sz w:val="22"/>
          <w:szCs w:val="22"/>
          <w:lang w:eastAsia="ja-JP"/>
        </w:rPr>
        <w:t xml:space="preserve">It is a mandatory requirement that the Project </w:t>
      </w:r>
      <w:r w:rsidR="00B62653">
        <w:rPr>
          <w:rFonts w:eastAsia="Calibri" w:cs="Arial"/>
          <w:i/>
          <w:spacing w:val="0"/>
          <w:sz w:val="22"/>
          <w:szCs w:val="22"/>
          <w:lang w:eastAsia="ja-JP"/>
        </w:rPr>
        <w:t>Activity</w:t>
      </w:r>
      <w:r w:rsidR="003F65D4">
        <w:rPr>
          <w:rFonts w:eastAsia="Calibri" w:cs="Arial"/>
          <w:i/>
          <w:spacing w:val="0"/>
          <w:sz w:val="22"/>
          <w:szCs w:val="22"/>
          <w:lang w:eastAsia="ja-JP"/>
        </w:rPr>
        <w:t xml:space="preserve"> Plan</w:t>
      </w:r>
      <w:r w:rsidR="00B62653">
        <w:rPr>
          <w:rFonts w:eastAsia="Calibri" w:cs="Arial"/>
          <w:i/>
          <w:spacing w:val="0"/>
          <w:sz w:val="22"/>
          <w:szCs w:val="22"/>
          <w:lang w:eastAsia="ja-JP"/>
        </w:rPr>
        <w:t xml:space="preserve"> </w:t>
      </w:r>
      <w:r w:rsidRPr="009E6FF9">
        <w:rPr>
          <w:rFonts w:eastAsia="Calibri" w:cs="Arial"/>
          <w:i/>
          <w:spacing w:val="0"/>
          <w:sz w:val="22"/>
          <w:szCs w:val="22"/>
          <w:lang w:eastAsia="ja-JP"/>
        </w:rPr>
        <w:t>Template is completed and uploaded electronically to your Grant application form.</w:t>
      </w:r>
    </w:p>
    <w:p w14:paraId="231F5699" w14:textId="77777777" w:rsidR="00C870C1" w:rsidRPr="00C870C1" w:rsidRDefault="00C870C1" w:rsidP="00ED67B8">
      <w:pPr>
        <w:pStyle w:val="Heading2"/>
        <w:rPr>
          <w:rFonts w:eastAsia="Batang"/>
        </w:rPr>
      </w:pPr>
      <w:r w:rsidRPr="00C870C1">
        <w:rPr>
          <w:rFonts w:eastAsia="Batang"/>
        </w:rPr>
        <w:t>Details</w:t>
      </w:r>
    </w:p>
    <w:tbl>
      <w:tblPr>
        <w:tblStyle w:val="TableGrid1"/>
        <w:tblW w:w="107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Details table "/>
        <w:tblDescription w:val="Includes contact details and project dates"/>
      </w:tblPr>
      <w:tblGrid>
        <w:gridCol w:w="2131"/>
        <w:gridCol w:w="915"/>
        <w:gridCol w:w="3960"/>
        <w:gridCol w:w="1395"/>
        <w:gridCol w:w="2369"/>
      </w:tblGrid>
      <w:tr w:rsidR="00C870C1" w:rsidRPr="005D1A02" w14:paraId="03ACA8F4" w14:textId="77777777" w:rsidTr="548FB110">
        <w:trPr>
          <w:trHeight w:val="510"/>
          <w:tblHeader/>
        </w:trPr>
        <w:tc>
          <w:tcPr>
            <w:tcW w:w="2131" w:type="dxa"/>
            <w:shd w:val="clear" w:color="auto" w:fill="D9D9D9" w:themeFill="background1" w:themeFillShade="D9"/>
            <w:vAlign w:val="center"/>
          </w:tcPr>
          <w:p w14:paraId="0449FE62" w14:textId="77777777" w:rsidR="00C870C1" w:rsidRPr="004E32E9" w:rsidRDefault="00C870C1" w:rsidP="00366B79">
            <w:pPr>
              <w:spacing w:before="10" w:after="50" w:line="240" w:lineRule="auto"/>
              <w:rPr>
                <w:rFonts w:asciiTheme="minorHAnsi" w:hAnsiTheme="minorHAnsi" w:cstheme="minorHAnsi"/>
                <w:b/>
                <w:spacing w:val="0"/>
                <w:szCs w:val="20"/>
              </w:rPr>
            </w:pPr>
            <w:r w:rsidRPr="004E32E9">
              <w:rPr>
                <w:rFonts w:asciiTheme="minorHAnsi" w:hAnsiTheme="minorHAnsi" w:cstheme="minorHAnsi"/>
                <w:b/>
                <w:spacing w:val="0"/>
                <w:szCs w:val="20"/>
              </w:rPr>
              <w:t>Organisation name</w:t>
            </w:r>
          </w:p>
        </w:tc>
        <w:tc>
          <w:tcPr>
            <w:tcW w:w="8639" w:type="dxa"/>
            <w:gridSpan w:val="4"/>
            <w:shd w:val="clear" w:color="auto" w:fill="auto"/>
            <w:vAlign w:val="center"/>
          </w:tcPr>
          <w:p w14:paraId="25B09E11" w14:textId="77777777" w:rsidR="00C870C1" w:rsidRPr="004E32E9" w:rsidRDefault="00C870C1" w:rsidP="00366B79">
            <w:pPr>
              <w:spacing w:before="10" w:after="50" w:line="216" w:lineRule="auto"/>
              <w:rPr>
                <w:rFonts w:asciiTheme="minorHAnsi" w:hAnsiTheme="minorHAnsi" w:cstheme="minorHAnsi"/>
                <w:b/>
                <w:spacing w:val="0"/>
                <w:szCs w:val="20"/>
              </w:rPr>
            </w:pPr>
          </w:p>
        </w:tc>
      </w:tr>
      <w:tr w:rsidR="00D55467" w:rsidRPr="005D1A02" w14:paraId="199AEC81" w14:textId="77777777" w:rsidTr="548FB110">
        <w:trPr>
          <w:trHeight w:val="278"/>
          <w:tblHeader/>
        </w:trPr>
        <w:tc>
          <w:tcPr>
            <w:tcW w:w="2131" w:type="dxa"/>
            <w:vMerge w:val="restart"/>
            <w:shd w:val="clear" w:color="auto" w:fill="D9D9D9" w:themeFill="background1" w:themeFillShade="D9"/>
            <w:vAlign w:val="center"/>
          </w:tcPr>
          <w:p w14:paraId="11DA43A7" w14:textId="77777777" w:rsidR="00C870C1" w:rsidRPr="004E32E9" w:rsidRDefault="00C870C1" w:rsidP="00366B79">
            <w:pPr>
              <w:spacing w:before="10" w:after="50" w:line="240" w:lineRule="auto"/>
              <w:rPr>
                <w:rFonts w:asciiTheme="minorHAnsi" w:hAnsiTheme="minorHAnsi" w:cstheme="minorHAnsi"/>
                <w:b/>
                <w:spacing w:val="0"/>
                <w:szCs w:val="20"/>
              </w:rPr>
            </w:pPr>
            <w:r w:rsidRPr="004E32E9">
              <w:rPr>
                <w:rFonts w:asciiTheme="minorHAnsi" w:hAnsiTheme="minorHAnsi" w:cstheme="minorHAnsi"/>
                <w:b/>
                <w:spacing w:val="0"/>
                <w:szCs w:val="20"/>
              </w:rPr>
              <w:t>Authorised contact details</w:t>
            </w:r>
          </w:p>
        </w:tc>
        <w:tc>
          <w:tcPr>
            <w:tcW w:w="915" w:type="dxa"/>
            <w:shd w:val="clear" w:color="auto" w:fill="auto"/>
            <w:vAlign w:val="center"/>
          </w:tcPr>
          <w:p w14:paraId="7D621B2E" w14:textId="77777777" w:rsidR="00C870C1" w:rsidRPr="004E32E9" w:rsidRDefault="00C870C1" w:rsidP="00366B79">
            <w:pPr>
              <w:spacing w:before="10" w:after="50" w:line="240" w:lineRule="auto"/>
              <w:rPr>
                <w:rFonts w:asciiTheme="minorHAnsi" w:hAnsiTheme="minorHAnsi" w:cstheme="minorHAnsi"/>
                <w:b/>
                <w:spacing w:val="0"/>
                <w:szCs w:val="20"/>
              </w:rPr>
            </w:pPr>
            <w:r w:rsidRPr="004E32E9">
              <w:rPr>
                <w:rFonts w:asciiTheme="minorHAnsi" w:hAnsiTheme="minorHAnsi" w:cstheme="minorHAnsi"/>
                <w:b/>
                <w:spacing w:val="0"/>
                <w:szCs w:val="20"/>
              </w:rPr>
              <w:t>Name</w:t>
            </w:r>
          </w:p>
        </w:tc>
        <w:tc>
          <w:tcPr>
            <w:tcW w:w="3960" w:type="dxa"/>
            <w:vAlign w:val="center"/>
          </w:tcPr>
          <w:p w14:paraId="37B9B8C9" w14:textId="77777777" w:rsidR="00C870C1" w:rsidRPr="004E32E9" w:rsidRDefault="00C870C1" w:rsidP="00366B79">
            <w:pPr>
              <w:spacing w:before="10" w:after="50" w:line="216" w:lineRule="auto"/>
              <w:rPr>
                <w:rFonts w:asciiTheme="minorHAnsi" w:hAnsiTheme="minorHAnsi" w:cstheme="minorHAnsi"/>
                <w:spacing w:val="0"/>
                <w:szCs w:val="20"/>
              </w:rPr>
            </w:pPr>
          </w:p>
        </w:tc>
        <w:tc>
          <w:tcPr>
            <w:tcW w:w="1395" w:type="dxa"/>
            <w:shd w:val="clear" w:color="auto" w:fill="auto"/>
            <w:vAlign w:val="center"/>
          </w:tcPr>
          <w:p w14:paraId="6AF2C145" w14:textId="77777777" w:rsidR="00C870C1" w:rsidRPr="004E32E9" w:rsidRDefault="00C870C1" w:rsidP="00366B79">
            <w:pPr>
              <w:spacing w:before="10" w:after="50" w:line="240" w:lineRule="auto"/>
              <w:rPr>
                <w:rFonts w:asciiTheme="minorHAnsi" w:hAnsiTheme="minorHAnsi" w:cstheme="minorHAnsi"/>
                <w:b/>
                <w:spacing w:val="0"/>
                <w:szCs w:val="20"/>
              </w:rPr>
            </w:pPr>
            <w:r w:rsidRPr="004E32E9">
              <w:rPr>
                <w:rFonts w:asciiTheme="minorHAnsi" w:hAnsiTheme="minorHAnsi" w:cstheme="minorHAnsi"/>
                <w:b/>
                <w:spacing w:val="0"/>
                <w:szCs w:val="20"/>
              </w:rPr>
              <w:t>Phone</w:t>
            </w:r>
          </w:p>
        </w:tc>
        <w:tc>
          <w:tcPr>
            <w:tcW w:w="2369" w:type="dxa"/>
            <w:vAlign w:val="center"/>
          </w:tcPr>
          <w:p w14:paraId="7DED747D" w14:textId="77777777" w:rsidR="00C870C1" w:rsidRPr="004E32E9" w:rsidRDefault="00C870C1" w:rsidP="00366B79">
            <w:pPr>
              <w:spacing w:before="10" w:after="50" w:line="216" w:lineRule="auto"/>
              <w:rPr>
                <w:rFonts w:asciiTheme="minorHAnsi" w:hAnsiTheme="minorHAnsi" w:cstheme="minorHAnsi"/>
                <w:spacing w:val="0"/>
                <w:szCs w:val="20"/>
              </w:rPr>
            </w:pPr>
          </w:p>
        </w:tc>
      </w:tr>
      <w:tr w:rsidR="00C870C1" w:rsidRPr="005D1A02" w14:paraId="493A0C8B" w14:textId="77777777" w:rsidTr="548FB110">
        <w:trPr>
          <w:trHeight w:val="277"/>
          <w:tblHeader/>
        </w:trPr>
        <w:tc>
          <w:tcPr>
            <w:tcW w:w="2131" w:type="dxa"/>
            <w:vMerge/>
            <w:vAlign w:val="center"/>
          </w:tcPr>
          <w:p w14:paraId="676FC589" w14:textId="77777777" w:rsidR="00C870C1" w:rsidRPr="004E32E9" w:rsidRDefault="00C870C1" w:rsidP="00366B79">
            <w:pPr>
              <w:spacing w:before="10" w:after="50" w:line="240" w:lineRule="auto"/>
              <w:rPr>
                <w:rFonts w:asciiTheme="minorHAnsi" w:hAnsiTheme="minorHAnsi" w:cstheme="minorHAnsi"/>
                <w:b/>
                <w:spacing w:val="0"/>
                <w:szCs w:val="20"/>
              </w:rPr>
            </w:pPr>
          </w:p>
        </w:tc>
        <w:tc>
          <w:tcPr>
            <w:tcW w:w="915" w:type="dxa"/>
            <w:shd w:val="clear" w:color="auto" w:fill="auto"/>
            <w:vAlign w:val="center"/>
          </w:tcPr>
          <w:p w14:paraId="45FA0D35" w14:textId="77777777" w:rsidR="00C870C1" w:rsidRPr="004E32E9" w:rsidRDefault="00C870C1" w:rsidP="00366B79">
            <w:pPr>
              <w:spacing w:before="10" w:after="50" w:line="240" w:lineRule="auto"/>
              <w:rPr>
                <w:rFonts w:asciiTheme="minorHAnsi" w:hAnsiTheme="minorHAnsi" w:cstheme="minorHAnsi"/>
                <w:b/>
                <w:spacing w:val="0"/>
                <w:szCs w:val="20"/>
              </w:rPr>
            </w:pPr>
            <w:r w:rsidRPr="004E32E9">
              <w:rPr>
                <w:rFonts w:asciiTheme="minorHAnsi" w:hAnsiTheme="minorHAnsi" w:cstheme="minorHAnsi"/>
                <w:b/>
                <w:spacing w:val="0"/>
                <w:szCs w:val="20"/>
              </w:rPr>
              <w:t>Email</w:t>
            </w:r>
          </w:p>
        </w:tc>
        <w:tc>
          <w:tcPr>
            <w:tcW w:w="7724" w:type="dxa"/>
            <w:gridSpan w:val="3"/>
            <w:vAlign w:val="center"/>
          </w:tcPr>
          <w:p w14:paraId="24D98E6F" w14:textId="77777777" w:rsidR="00C870C1" w:rsidRPr="004E32E9" w:rsidRDefault="00C870C1" w:rsidP="00366B79">
            <w:pPr>
              <w:spacing w:before="10" w:after="50" w:line="216" w:lineRule="auto"/>
              <w:rPr>
                <w:rFonts w:asciiTheme="minorHAnsi" w:hAnsiTheme="minorHAnsi" w:cstheme="minorHAnsi"/>
                <w:spacing w:val="0"/>
                <w:szCs w:val="20"/>
              </w:rPr>
            </w:pPr>
          </w:p>
        </w:tc>
      </w:tr>
      <w:tr w:rsidR="00D55467" w:rsidRPr="005D1A02" w14:paraId="59FEA2C3" w14:textId="77777777" w:rsidTr="548FB110">
        <w:trPr>
          <w:trHeight w:val="255"/>
          <w:tblHeader/>
        </w:trPr>
        <w:tc>
          <w:tcPr>
            <w:tcW w:w="2131" w:type="dxa"/>
            <w:vMerge w:val="restart"/>
            <w:shd w:val="clear" w:color="auto" w:fill="D9D9D9" w:themeFill="background1" w:themeFillShade="D9"/>
            <w:vAlign w:val="center"/>
          </w:tcPr>
          <w:p w14:paraId="530010A1" w14:textId="77777777" w:rsidR="00C870C1" w:rsidRPr="004E32E9" w:rsidRDefault="00C870C1" w:rsidP="00366B79">
            <w:pPr>
              <w:spacing w:before="10" w:after="50" w:line="240" w:lineRule="auto"/>
              <w:rPr>
                <w:rFonts w:asciiTheme="minorHAnsi" w:hAnsiTheme="minorHAnsi" w:cstheme="minorHAnsi"/>
                <w:b/>
                <w:spacing w:val="0"/>
                <w:szCs w:val="20"/>
              </w:rPr>
            </w:pPr>
            <w:r w:rsidRPr="004E32E9">
              <w:rPr>
                <w:rFonts w:asciiTheme="minorHAnsi" w:hAnsiTheme="minorHAnsi" w:cstheme="minorHAnsi"/>
                <w:b/>
                <w:spacing w:val="0"/>
                <w:szCs w:val="20"/>
              </w:rPr>
              <w:t>Alternate contact details</w:t>
            </w:r>
          </w:p>
        </w:tc>
        <w:tc>
          <w:tcPr>
            <w:tcW w:w="915" w:type="dxa"/>
            <w:shd w:val="clear" w:color="auto" w:fill="auto"/>
            <w:vAlign w:val="center"/>
          </w:tcPr>
          <w:p w14:paraId="448ACC0D" w14:textId="77777777" w:rsidR="00C870C1" w:rsidRPr="004E32E9" w:rsidRDefault="00C870C1" w:rsidP="00366B79">
            <w:pPr>
              <w:spacing w:before="10" w:after="50" w:line="240" w:lineRule="auto"/>
              <w:rPr>
                <w:rFonts w:asciiTheme="minorHAnsi" w:hAnsiTheme="minorHAnsi" w:cstheme="minorHAnsi"/>
                <w:b/>
                <w:spacing w:val="0"/>
                <w:szCs w:val="20"/>
              </w:rPr>
            </w:pPr>
            <w:r w:rsidRPr="004E32E9">
              <w:rPr>
                <w:rFonts w:asciiTheme="minorHAnsi" w:hAnsiTheme="minorHAnsi" w:cstheme="minorHAnsi"/>
                <w:b/>
                <w:spacing w:val="0"/>
                <w:szCs w:val="20"/>
              </w:rPr>
              <w:t>Name</w:t>
            </w:r>
          </w:p>
        </w:tc>
        <w:tc>
          <w:tcPr>
            <w:tcW w:w="3960" w:type="dxa"/>
            <w:vAlign w:val="center"/>
          </w:tcPr>
          <w:p w14:paraId="1BC2E737" w14:textId="77777777" w:rsidR="00C870C1" w:rsidRPr="004E32E9" w:rsidRDefault="00C870C1" w:rsidP="00366B79">
            <w:pPr>
              <w:spacing w:before="10" w:after="50" w:line="216" w:lineRule="auto"/>
              <w:rPr>
                <w:rFonts w:asciiTheme="minorHAnsi" w:hAnsiTheme="minorHAnsi" w:cstheme="minorHAnsi"/>
                <w:spacing w:val="0"/>
                <w:szCs w:val="20"/>
              </w:rPr>
            </w:pPr>
          </w:p>
        </w:tc>
        <w:tc>
          <w:tcPr>
            <w:tcW w:w="1395" w:type="dxa"/>
            <w:shd w:val="clear" w:color="auto" w:fill="auto"/>
            <w:vAlign w:val="center"/>
          </w:tcPr>
          <w:p w14:paraId="1F2CF051" w14:textId="77777777" w:rsidR="00C870C1" w:rsidRPr="004E32E9" w:rsidRDefault="00C870C1" w:rsidP="00366B79">
            <w:pPr>
              <w:spacing w:before="10" w:after="50" w:line="240" w:lineRule="auto"/>
              <w:rPr>
                <w:rFonts w:asciiTheme="minorHAnsi" w:hAnsiTheme="minorHAnsi" w:cstheme="minorHAnsi"/>
                <w:spacing w:val="0"/>
                <w:szCs w:val="20"/>
              </w:rPr>
            </w:pPr>
            <w:r w:rsidRPr="004E32E9">
              <w:rPr>
                <w:rFonts w:asciiTheme="minorHAnsi" w:hAnsiTheme="minorHAnsi" w:cstheme="minorHAnsi"/>
                <w:b/>
                <w:spacing w:val="0"/>
                <w:szCs w:val="20"/>
              </w:rPr>
              <w:t>Phone</w:t>
            </w:r>
          </w:p>
        </w:tc>
        <w:tc>
          <w:tcPr>
            <w:tcW w:w="2369" w:type="dxa"/>
            <w:vAlign w:val="center"/>
          </w:tcPr>
          <w:p w14:paraId="1A0C03E8" w14:textId="77777777" w:rsidR="00C870C1" w:rsidRPr="004E32E9" w:rsidRDefault="00C870C1" w:rsidP="00366B79">
            <w:pPr>
              <w:spacing w:before="10" w:after="50" w:line="216" w:lineRule="auto"/>
              <w:rPr>
                <w:rFonts w:asciiTheme="minorHAnsi" w:hAnsiTheme="minorHAnsi" w:cstheme="minorHAnsi"/>
                <w:spacing w:val="0"/>
                <w:szCs w:val="20"/>
              </w:rPr>
            </w:pPr>
          </w:p>
        </w:tc>
      </w:tr>
      <w:tr w:rsidR="00C870C1" w:rsidRPr="005D1A02" w14:paraId="5797889A" w14:textId="77777777" w:rsidTr="548FB110">
        <w:trPr>
          <w:trHeight w:val="255"/>
          <w:tblHeader/>
        </w:trPr>
        <w:tc>
          <w:tcPr>
            <w:tcW w:w="2131" w:type="dxa"/>
            <w:vMerge/>
            <w:vAlign w:val="center"/>
          </w:tcPr>
          <w:p w14:paraId="18B6F79F" w14:textId="77777777" w:rsidR="00C870C1" w:rsidRPr="004E32E9" w:rsidRDefault="00C870C1" w:rsidP="00366B79">
            <w:pPr>
              <w:spacing w:before="10" w:after="50" w:line="240" w:lineRule="auto"/>
              <w:rPr>
                <w:rFonts w:asciiTheme="minorHAnsi" w:hAnsiTheme="minorHAnsi" w:cstheme="minorHAnsi"/>
                <w:b/>
                <w:spacing w:val="0"/>
                <w:szCs w:val="20"/>
              </w:rPr>
            </w:pPr>
          </w:p>
        </w:tc>
        <w:tc>
          <w:tcPr>
            <w:tcW w:w="915" w:type="dxa"/>
            <w:shd w:val="clear" w:color="auto" w:fill="auto"/>
            <w:vAlign w:val="center"/>
          </w:tcPr>
          <w:p w14:paraId="3E464E00" w14:textId="77777777" w:rsidR="00C870C1" w:rsidRPr="004E32E9" w:rsidRDefault="00C870C1" w:rsidP="00366B79">
            <w:pPr>
              <w:spacing w:before="10" w:after="50" w:line="240" w:lineRule="auto"/>
              <w:rPr>
                <w:rFonts w:asciiTheme="minorHAnsi" w:hAnsiTheme="minorHAnsi" w:cstheme="minorHAnsi"/>
                <w:b/>
                <w:spacing w:val="0"/>
                <w:szCs w:val="20"/>
              </w:rPr>
            </w:pPr>
            <w:r w:rsidRPr="004E32E9">
              <w:rPr>
                <w:rFonts w:asciiTheme="minorHAnsi" w:hAnsiTheme="minorHAnsi" w:cstheme="minorHAnsi"/>
                <w:b/>
                <w:spacing w:val="0"/>
                <w:szCs w:val="20"/>
              </w:rPr>
              <w:t>Email</w:t>
            </w:r>
          </w:p>
        </w:tc>
        <w:tc>
          <w:tcPr>
            <w:tcW w:w="7724" w:type="dxa"/>
            <w:gridSpan w:val="3"/>
            <w:vAlign w:val="center"/>
          </w:tcPr>
          <w:p w14:paraId="2A2B3B88" w14:textId="77777777" w:rsidR="00C870C1" w:rsidRPr="004E32E9" w:rsidRDefault="00C870C1" w:rsidP="00D55467">
            <w:pPr>
              <w:spacing w:before="10" w:after="50" w:line="216" w:lineRule="auto"/>
              <w:ind w:right="2725"/>
              <w:rPr>
                <w:rFonts w:asciiTheme="minorHAnsi" w:hAnsiTheme="minorHAnsi" w:cstheme="minorHAnsi"/>
                <w:spacing w:val="0"/>
                <w:szCs w:val="20"/>
              </w:rPr>
            </w:pPr>
          </w:p>
        </w:tc>
      </w:tr>
      <w:tr w:rsidR="00D55467" w:rsidRPr="005D1A02" w14:paraId="10445C36" w14:textId="77777777" w:rsidTr="548FB110">
        <w:trPr>
          <w:trHeight w:val="510"/>
          <w:tblHeader/>
        </w:trPr>
        <w:tc>
          <w:tcPr>
            <w:tcW w:w="2131" w:type="dxa"/>
            <w:shd w:val="clear" w:color="auto" w:fill="D9D9D9" w:themeFill="background1" w:themeFillShade="D9"/>
            <w:vAlign w:val="center"/>
          </w:tcPr>
          <w:p w14:paraId="6B605EA0" w14:textId="77777777" w:rsidR="00C870C1" w:rsidRPr="004E32E9" w:rsidRDefault="00C870C1" w:rsidP="00366B79">
            <w:pPr>
              <w:spacing w:before="10" w:after="50" w:line="240" w:lineRule="auto"/>
              <w:rPr>
                <w:rFonts w:asciiTheme="minorHAnsi" w:hAnsiTheme="minorHAnsi" w:cstheme="minorHAnsi"/>
                <w:b/>
                <w:spacing w:val="0"/>
                <w:szCs w:val="20"/>
              </w:rPr>
            </w:pPr>
            <w:r w:rsidRPr="004E32E9">
              <w:rPr>
                <w:rFonts w:asciiTheme="minorHAnsi" w:hAnsiTheme="minorHAnsi" w:cstheme="minorHAnsi"/>
                <w:b/>
                <w:spacing w:val="0"/>
                <w:szCs w:val="20"/>
              </w:rPr>
              <w:t>Start date</w:t>
            </w:r>
          </w:p>
        </w:tc>
        <w:tc>
          <w:tcPr>
            <w:tcW w:w="4875" w:type="dxa"/>
            <w:gridSpan w:val="2"/>
            <w:vAlign w:val="center"/>
          </w:tcPr>
          <w:p w14:paraId="6B1B026E" w14:textId="77777777" w:rsidR="00C870C1" w:rsidRPr="004E32E9" w:rsidRDefault="00C870C1" w:rsidP="00366B79">
            <w:pPr>
              <w:spacing w:before="10" w:after="50" w:line="216" w:lineRule="auto"/>
              <w:rPr>
                <w:rFonts w:asciiTheme="minorHAnsi" w:hAnsiTheme="minorHAnsi" w:cstheme="minorHAnsi"/>
                <w:spacing w:val="0"/>
                <w:szCs w:val="20"/>
              </w:rPr>
            </w:pPr>
          </w:p>
        </w:tc>
        <w:tc>
          <w:tcPr>
            <w:tcW w:w="1395" w:type="dxa"/>
            <w:shd w:val="clear" w:color="auto" w:fill="D9D9D9" w:themeFill="background1" w:themeFillShade="D9"/>
            <w:vAlign w:val="center"/>
          </w:tcPr>
          <w:p w14:paraId="06391BCB" w14:textId="77777777" w:rsidR="00C870C1" w:rsidRPr="004E32E9" w:rsidRDefault="00C870C1" w:rsidP="00366B79">
            <w:pPr>
              <w:spacing w:before="10" w:after="50" w:line="216" w:lineRule="auto"/>
              <w:rPr>
                <w:rFonts w:asciiTheme="minorHAnsi" w:hAnsiTheme="minorHAnsi" w:cstheme="minorHAnsi"/>
                <w:b/>
                <w:spacing w:val="0"/>
                <w:szCs w:val="20"/>
              </w:rPr>
            </w:pPr>
            <w:r w:rsidRPr="004E32E9">
              <w:rPr>
                <w:rFonts w:asciiTheme="minorHAnsi" w:hAnsiTheme="minorHAnsi" w:cstheme="minorHAnsi"/>
                <w:b/>
                <w:spacing w:val="0"/>
                <w:szCs w:val="20"/>
              </w:rPr>
              <w:t>Finish date</w:t>
            </w:r>
          </w:p>
        </w:tc>
        <w:tc>
          <w:tcPr>
            <w:tcW w:w="2369" w:type="dxa"/>
            <w:vAlign w:val="center"/>
          </w:tcPr>
          <w:p w14:paraId="57EBE887" w14:textId="77777777" w:rsidR="00C870C1" w:rsidRPr="004E32E9" w:rsidRDefault="00C870C1" w:rsidP="00366B79">
            <w:pPr>
              <w:spacing w:before="10" w:after="50" w:line="216" w:lineRule="auto"/>
              <w:rPr>
                <w:rFonts w:asciiTheme="minorHAnsi" w:hAnsiTheme="minorHAnsi" w:cstheme="minorHAnsi"/>
                <w:spacing w:val="0"/>
                <w:szCs w:val="20"/>
              </w:rPr>
            </w:pPr>
          </w:p>
        </w:tc>
      </w:tr>
      <w:tr w:rsidR="00C870C1" w:rsidRPr="005D1A02" w14:paraId="18AACA31" w14:textId="77777777" w:rsidTr="548FB110">
        <w:trPr>
          <w:trHeight w:val="510"/>
          <w:tblHeader/>
        </w:trPr>
        <w:tc>
          <w:tcPr>
            <w:tcW w:w="2131" w:type="dxa"/>
            <w:shd w:val="clear" w:color="auto" w:fill="D9D9D9" w:themeFill="background1" w:themeFillShade="D9"/>
            <w:vAlign w:val="center"/>
          </w:tcPr>
          <w:p w14:paraId="29923CF0" w14:textId="3A75BFA1" w:rsidR="00C870C1" w:rsidRPr="004E32E9" w:rsidRDefault="00C870C1" w:rsidP="00366B79">
            <w:pPr>
              <w:spacing w:before="10" w:after="50" w:line="240" w:lineRule="auto"/>
              <w:rPr>
                <w:rFonts w:asciiTheme="minorHAnsi" w:hAnsiTheme="minorHAnsi" w:cstheme="minorHAnsi"/>
                <w:b/>
                <w:spacing w:val="0"/>
                <w:szCs w:val="20"/>
              </w:rPr>
            </w:pPr>
            <w:r w:rsidRPr="004E32E9">
              <w:rPr>
                <w:rFonts w:asciiTheme="minorHAnsi" w:hAnsiTheme="minorHAnsi" w:cstheme="minorHAnsi"/>
                <w:b/>
                <w:spacing w:val="0"/>
                <w:szCs w:val="20"/>
              </w:rPr>
              <w:t>Is this project time or date sensitive</w:t>
            </w:r>
            <w:r w:rsidR="00AD57D3">
              <w:rPr>
                <w:rFonts w:asciiTheme="minorHAnsi" w:hAnsiTheme="minorHAnsi" w:cstheme="minorHAnsi"/>
                <w:b/>
                <w:spacing w:val="0"/>
                <w:szCs w:val="20"/>
              </w:rPr>
              <w:t>, or dependent upon any other activity</w:t>
            </w:r>
            <w:r w:rsidRPr="004E32E9">
              <w:rPr>
                <w:rFonts w:asciiTheme="minorHAnsi" w:hAnsiTheme="minorHAnsi" w:cstheme="minorHAnsi"/>
                <w:b/>
                <w:spacing w:val="0"/>
                <w:szCs w:val="20"/>
              </w:rPr>
              <w:t>?</w:t>
            </w:r>
            <w:r w:rsidR="002D5B26">
              <w:rPr>
                <w:rFonts w:asciiTheme="minorHAnsi" w:hAnsiTheme="minorHAnsi" w:cstheme="minorHAnsi"/>
                <w:b/>
                <w:spacing w:val="0"/>
                <w:szCs w:val="20"/>
              </w:rPr>
              <w:t xml:space="preserve"> (Please provide details)</w:t>
            </w:r>
          </w:p>
        </w:tc>
        <w:tc>
          <w:tcPr>
            <w:tcW w:w="8639" w:type="dxa"/>
            <w:gridSpan w:val="4"/>
            <w:vAlign w:val="center"/>
          </w:tcPr>
          <w:p w14:paraId="6A389B4D" w14:textId="77777777" w:rsidR="00C870C1" w:rsidRPr="004E32E9" w:rsidRDefault="00C870C1" w:rsidP="00366B79">
            <w:pPr>
              <w:spacing w:before="10" w:after="50" w:line="216" w:lineRule="auto"/>
              <w:rPr>
                <w:rFonts w:asciiTheme="minorHAnsi" w:hAnsiTheme="minorHAnsi" w:cstheme="minorHAnsi"/>
                <w:spacing w:val="0"/>
                <w:szCs w:val="20"/>
              </w:rPr>
            </w:pPr>
          </w:p>
        </w:tc>
      </w:tr>
    </w:tbl>
    <w:p w14:paraId="6B1B7EE2" w14:textId="77777777" w:rsidR="00C870C1" w:rsidRDefault="00C870C1" w:rsidP="00C870C1">
      <w:pPr>
        <w:spacing w:before="0" w:after="160" w:line="259" w:lineRule="auto"/>
        <w:rPr>
          <w:rFonts w:ascii="Calibri" w:eastAsia="Calibri" w:hAnsi="Calibri"/>
          <w:spacing w:val="0"/>
          <w:sz w:val="20"/>
          <w:szCs w:val="22"/>
          <w:lang w:eastAsia="en-US"/>
        </w:rPr>
      </w:pPr>
    </w:p>
    <w:p w14:paraId="3DB05BCD" w14:textId="77777777" w:rsidR="009376CD" w:rsidRDefault="009376CD" w:rsidP="009C724C">
      <w:pPr>
        <w:pStyle w:val="Heading2"/>
        <w:rPr>
          <w:rFonts w:eastAsia="Batang"/>
        </w:rPr>
      </w:pPr>
      <w:r w:rsidRPr="00194D22">
        <w:rPr>
          <w:rFonts w:eastAsia="Batang"/>
        </w:rPr>
        <w:t>Readiness to commence</w:t>
      </w:r>
      <w:r>
        <w:rPr>
          <w:rFonts w:eastAsia="Batang"/>
        </w:rPr>
        <w:t xml:space="preserve"> the project</w:t>
      </w:r>
    </w:p>
    <w:p w14:paraId="62FCA8C9" w14:textId="77777777" w:rsidR="00CC4166" w:rsidRDefault="009376CD" w:rsidP="009376CD">
      <w:pPr>
        <w:rPr>
          <w:rFonts w:eastAsia="Calibri" w:cs="Arial"/>
          <w:i/>
          <w:spacing w:val="0"/>
          <w:sz w:val="22"/>
          <w:szCs w:val="22"/>
          <w:lang w:eastAsia="ja-JP"/>
        </w:rPr>
      </w:pPr>
      <w:r w:rsidRPr="00297E45">
        <w:rPr>
          <w:rFonts w:eastAsia="Calibri" w:cs="Arial"/>
          <w:i/>
          <w:spacing w:val="0"/>
          <w:sz w:val="22"/>
          <w:szCs w:val="22"/>
          <w:lang w:eastAsia="ja-JP"/>
        </w:rPr>
        <w:t>Section instruction:</w:t>
      </w:r>
      <w:r w:rsidRPr="001A03C3">
        <w:t xml:space="preserve"> </w:t>
      </w:r>
      <w:r w:rsidRPr="003B4A16">
        <w:rPr>
          <w:rFonts w:eastAsia="Calibri" w:cs="Arial"/>
          <w:i/>
          <w:spacing w:val="0"/>
          <w:sz w:val="22"/>
          <w:szCs w:val="22"/>
          <w:lang w:eastAsia="ja-JP"/>
        </w:rPr>
        <w:t xml:space="preserve">Please </w:t>
      </w:r>
      <w:r>
        <w:rPr>
          <w:rFonts w:eastAsia="Calibri" w:cs="Arial"/>
          <w:i/>
          <w:spacing w:val="0"/>
          <w:sz w:val="22"/>
          <w:szCs w:val="22"/>
          <w:lang w:eastAsia="ja-JP"/>
        </w:rPr>
        <w:t>outline how ready you are to commence the</w:t>
      </w:r>
      <w:r w:rsidRPr="005F58B2">
        <w:rPr>
          <w:rFonts w:eastAsia="Calibri" w:cs="Arial"/>
          <w:i/>
          <w:spacing w:val="0"/>
          <w:sz w:val="22"/>
          <w:szCs w:val="22"/>
          <w:lang w:eastAsia="ja-JP"/>
        </w:rPr>
        <w:t xml:space="preserve"> </w:t>
      </w:r>
      <w:r w:rsidRPr="00E65F97">
        <w:rPr>
          <w:rFonts w:eastAsia="Calibri" w:cs="Arial"/>
          <w:i/>
          <w:spacing w:val="0"/>
          <w:sz w:val="22"/>
          <w:szCs w:val="22"/>
          <w:lang w:eastAsia="ja-JP"/>
        </w:rPr>
        <w:t xml:space="preserve">project. </w:t>
      </w:r>
      <w:r>
        <w:rPr>
          <w:rFonts w:eastAsia="Calibri" w:cs="Arial"/>
          <w:i/>
          <w:spacing w:val="0"/>
          <w:sz w:val="22"/>
          <w:szCs w:val="22"/>
          <w:lang w:eastAsia="ja-JP"/>
        </w:rPr>
        <w:t xml:space="preserve">This includes information on the status of any approvals needed such as planning, environmental or other regulatory approvals required over the life of the project. </w:t>
      </w:r>
    </w:p>
    <w:p w14:paraId="31BEADC0" w14:textId="02B96CC1" w:rsidR="009376CD" w:rsidRPr="00CC4166" w:rsidRDefault="00CC4166" w:rsidP="00CC4166">
      <w:pPr>
        <w:pStyle w:val="Heading2"/>
        <w:rPr>
          <w:rFonts w:eastAsia="Batang"/>
        </w:rPr>
      </w:pPr>
      <w:r w:rsidRPr="00CC4166">
        <w:rPr>
          <w:rFonts w:eastAsia="Batang"/>
        </w:rPr>
        <w:t>Project area location</w:t>
      </w:r>
      <w:r w:rsidR="009376CD" w:rsidRPr="00CC4166">
        <w:rPr>
          <w:rFonts w:eastAsia="Batang"/>
        </w:rPr>
        <w:t xml:space="preserve"> </w:t>
      </w:r>
    </w:p>
    <w:p w14:paraId="0EF08F26" w14:textId="5FBD9450" w:rsidR="009376CD" w:rsidRPr="00076622" w:rsidRDefault="00076622" w:rsidP="00076622">
      <w:pPr>
        <w:rPr>
          <w:rFonts w:eastAsia="Calibri" w:cs="Arial"/>
          <w:i/>
          <w:spacing w:val="0"/>
          <w:sz w:val="22"/>
          <w:szCs w:val="22"/>
          <w:lang w:eastAsia="ja-JP"/>
        </w:rPr>
      </w:pPr>
      <w:r w:rsidRPr="14D046C9">
        <w:rPr>
          <w:rFonts w:eastAsia="Calibri" w:cs="Arial"/>
          <w:i/>
          <w:sz w:val="22"/>
          <w:szCs w:val="22"/>
          <w:lang w:eastAsia="ja-JP"/>
        </w:rPr>
        <w:t xml:space="preserve">Section </w:t>
      </w:r>
      <w:r w:rsidR="00DA5B8E" w:rsidRPr="14D046C9">
        <w:rPr>
          <w:rFonts w:eastAsia="Calibri" w:cs="Arial"/>
          <w:i/>
          <w:sz w:val="22"/>
          <w:szCs w:val="22"/>
          <w:lang w:eastAsia="ja-JP"/>
        </w:rPr>
        <w:t xml:space="preserve">instruction: Please provide a </w:t>
      </w:r>
      <w:r w:rsidRPr="14D046C9">
        <w:rPr>
          <w:rFonts w:eastAsia="Calibri" w:cs="Arial"/>
          <w:i/>
          <w:sz w:val="22"/>
          <w:szCs w:val="22"/>
          <w:lang w:eastAsia="ja-JP"/>
        </w:rPr>
        <w:t xml:space="preserve">URL of the location (as a digital polygon) of your project. Please use the </w:t>
      </w:r>
      <w:hyperlink r:id="rId10" w:history="1">
        <w:r w:rsidR="00535DD2" w:rsidRPr="14D046C9">
          <w:rPr>
            <w:rStyle w:val="Hyperlink"/>
            <w:rFonts w:eastAsia="Calibri" w:cs="Arial"/>
            <w:i/>
            <w:sz w:val="22"/>
            <w:szCs w:val="22"/>
            <w:lang w:eastAsia="ja-JP"/>
          </w:rPr>
          <w:t>On-ground Activity Mapping Tool</w:t>
        </w:r>
      </w:hyperlink>
      <w:r w:rsidRPr="14D046C9">
        <w:rPr>
          <w:rFonts w:eastAsia="Calibri" w:cs="Arial"/>
          <w:i/>
          <w:sz w:val="22"/>
          <w:szCs w:val="22"/>
          <w:lang w:eastAsia="ja-JP"/>
        </w:rPr>
        <w:t xml:space="preserve"> to obtain a URL of your project location</w:t>
      </w:r>
      <w:r w:rsidR="004E0D93" w:rsidRPr="14D046C9">
        <w:rPr>
          <w:rFonts w:eastAsia="Calibri" w:cs="Arial"/>
          <w:i/>
          <w:sz w:val="22"/>
          <w:szCs w:val="22"/>
          <w:lang w:eastAsia="ja-JP"/>
        </w:rPr>
        <w:t>,</w:t>
      </w:r>
      <w:r w:rsidR="004E0D93">
        <w:rPr>
          <w:rFonts w:eastAsia="Calibri" w:cs="Arial"/>
          <w:i/>
          <w:sz w:val="22"/>
          <w:szCs w:val="22"/>
          <w:lang w:eastAsia="ja-JP"/>
        </w:rPr>
        <w:t xml:space="preserve"> </w:t>
      </w:r>
      <w:r w:rsidR="004E0D93" w:rsidRPr="14D046C9">
        <w:rPr>
          <w:rFonts w:eastAsia="Calibri" w:cs="Arial"/>
          <w:i/>
          <w:sz w:val="22"/>
          <w:szCs w:val="22"/>
          <w:lang w:eastAsia="ja-JP"/>
        </w:rPr>
        <w:t>and copy and p</w:t>
      </w:r>
      <w:r w:rsidR="00E558A1" w:rsidRPr="14D046C9">
        <w:rPr>
          <w:rFonts w:eastAsia="Calibri" w:cs="Arial"/>
          <w:i/>
          <w:sz w:val="22"/>
          <w:szCs w:val="22"/>
          <w:lang w:eastAsia="ja-JP"/>
        </w:rPr>
        <w:t>aste into this section.</w:t>
      </w:r>
      <w:r w:rsidRPr="14D046C9">
        <w:rPr>
          <w:rFonts w:eastAsia="Calibri" w:cs="Arial"/>
          <w:i/>
          <w:sz w:val="22"/>
          <w:szCs w:val="22"/>
          <w:lang w:eastAsia="ja-JP"/>
        </w:rPr>
        <w:t xml:space="preserve"> The Tool includes a Mapping Tool Quick Start Guide under the HELP tab for simple instructions.</w:t>
      </w:r>
    </w:p>
    <w:p w14:paraId="12D149F4" w14:textId="77777777" w:rsidR="00076622" w:rsidRPr="005D1A02" w:rsidRDefault="00076622" w:rsidP="00C870C1">
      <w:pPr>
        <w:spacing w:before="0" w:after="160" w:line="259" w:lineRule="auto"/>
        <w:rPr>
          <w:rFonts w:ascii="Calibri" w:eastAsia="Calibri" w:hAnsi="Calibri"/>
          <w:spacing w:val="0"/>
          <w:sz w:val="20"/>
          <w:szCs w:val="22"/>
          <w:lang w:eastAsia="en-US"/>
        </w:rPr>
      </w:pPr>
    </w:p>
    <w:p w14:paraId="76A63C07" w14:textId="77777777" w:rsidR="00191369" w:rsidRDefault="00191369" w:rsidP="00705C53">
      <w:pPr>
        <w:pStyle w:val="Heading2"/>
        <w:numPr>
          <w:ilvl w:val="0"/>
          <w:numId w:val="2"/>
        </w:numPr>
        <w:rPr>
          <w:rFonts w:eastAsia="Batang"/>
        </w:rPr>
        <w:sectPr w:rsidR="00191369" w:rsidSect="00D55467">
          <w:footerReference w:type="default" r:id="rId11"/>
          <w:pgSz w:w="11906" w:h="16838"/>
          <w:pgMar w:top="1440" w:right="568" w:bottom="1440" w:left="567" w:header="708" w:footer="708" w:gutter="0"/>
          <w:cols w:space="708"/>
          <w:docGrid w:linePitch="360"/>
        </w:sectPr>
      </w:pPr>
    </w:p>
    <w:p w14:paraId="534ED504" w14:textId="4890E32F" w:rsidR="00B003C3" w:rsidRDefault="00C870C1" w:rsidP="009C724C">
      <w:pPr>
        <w:pStyle w:val="Heading2"/>
        <w:rPr>
          <w:rFonts w:eastAsia="Batang"/>
        </w:rPr>
      </w:pPr>
      <w:r w:rsidRPr="00C870C1">
        <w:rPr>
          <w:rFonts w:eastAsia="Batang"/>
        </w:rPr>
        <w:lastRenderedPageBreak/>
        <w:t xml:space="preserve">Proposed </w:t>
      </w:r>
      <w:r w:rsidR="002D5B26">
        <w:rPr>
          <w:rFonts w:eastAsia="Batang"/>
        </w:rPr>
        <w:t xml:space="preserve">project </w:t>
      </w:r>
      <w:r w:rsidRPr="00C870C1">
        <w:rPr>
          <w:rFonts w:eastAsia="Batang"/>
        </w:rPr>
        <w:t>activit</w:t>
      </w:r>
      <w:r w:rsidR="0030544B">
        <w:rPr>
          <w:rFonts w:eastAsia="Batang"/>
        </w:rPr>
        <w:t>ies</w:t>
      </w:r>
      <w:r w:rsidR="00953E4C">
        <w:rPr>
          <w:rFonts w:eastAsia="Batang"/>
        </w:rPr>
        <w:t xml:space="preserve"> and timefram</w:t>
      </w:r>
      <w:r w:rsidR="008F4E93">
        <w:rPr>
          <w:rFonts w:eastAsia="Batang"/>
        </w:rPr>
        <w:t>e</w:t>
      </w:r>
      <w:r w:rsidR="005F6FAE">
        <w:rPr>
          <w:rFonts w:eastAsia="Batang"/>
        </w:rPr>
        <w:t>s</w:t>
      </w:r>
    </w:p>
    <w:p w14:paraId="7B99049E" w14:textId="2ABA89CF" w:rsidR="00943180" w:rsidRPr="00B23303" w:rsidRDefault="003A41DB" w:rsidP="00B23303">
      <w:pPr>
        <w:pStyle w:val="Heading2"/>
        <w:rPr>
          <w:rFonts w:eastAsia="Batang"/>
        </w:rPr>
      </w:pPr>
      <w:r>
        <w:rPr>
          <w:rFonts w:eastAsia="Calibri" w:cs="Arial"/>
          <w:b w:val="0"/>
          <w:bCs w:val="0"/>
          <w:i/>
          <w:sz w:val="22"/>
          <w:szCs w:val="22"/>
          <w:lang w:eastAsia="ja-JP"/>
        </w:rPr>
        <w:t>Section instruction</w:t>
      </w:r>
      <w:r w:rsidR="00E65F97">
        <w:rPr>
          <w:rFonts w:eastAsia="Calibri" w:cs="Arial"/>
          <w:b w:val="0"/>
          <w:bCs w:val="0"/>
          <w:i/>
          <w:sz w:val="22"/>
          <w:szCs w:val="22"/>
          <w:lang w:eastAsia="ja-JP"/>
        </w:rPr>
        <w:t>: Please o</w:t>
      </w:r>
      <w:r w:rsidR="0049204C" w:rsidRPr="00B003C3">
        <w:rPr>
          <w:rFonts w:eastAsia="Calibri" w:cs="Arial"/>
          <w:b w:val="0"/>
          <w:bCs w:val="0"/>
          <w:i/>
          <w:sz w:val="22"/>
          <w:szCs w:val="22"/>
          <w:lang w:eastAsia="ja-JP"/>
        </w:rPr>
        <w:t>utlin</w:t>
      </w:r>
      <w:r w:rsidR="00616ED0">
        <w:rPr>
          <w:rFonts w:eastAsia="Calibri" w:cs="Arial"/>
          <w:b w:val="0"/>
          <w:bCs w:val="0"/>
          <w:i/>
          <w:sz w:val="22"/>
          <w:szCs w:val="22"/>
          <w:lang w:eastAsia="ja-JP"/>
        </w:rPr>
        <w:t>e</w:t>
      </w:r>
      <w:r w:rsidR="00D9569E">
        <w:rPr>
          <w:rFonts w:eastAsia="Calibri" w:cs="Arial"/>
          <w:b w:val="0"/>
          <w:bCs w:val="0"/>
          <w:i/>
          <w:sz w:val="22"/>
          <w:szCs w:val="22"/>
          <w:lang w:eastAsia="ja-JP"/>
        </w:rPr>
        <w:t xml:space="preserve"> the </w:t>
      </w:r>
      <w:bookmarkStart w:id="1" w:name="_Hlk86220364"/>
      <w:r w:rsidR="00D34DA0">
        <w:rPr>
          <w:rFonts w:eastAsia="Calibri" w:cs="Arial"/>
          <w:b w:val="0"/>
          <w:bCs w:val="0"/>
          <w:i/>
          <w:sz w:val="22"/>
          <w:szCs w:val="22"/>
          <w:lang w:eastAsia="ja-JP"/>
        </w:rPr>
        <w:t>activit</w:t>
      </w:r>
      <w:r w:rsidR="00B414E5">
        <w:rPr>
          <w:rFonts w:eastAsia="Calibri" w:cs="Arial"/>
          <w:b w:val="0"/>
          <w:bCs w:val="0"/>
          <w:i/>
          <w:sz w:val="22"/>
          <w:szCs w:val="22"/>
          <w:lang w:eastAsia="ja-JP"/>
        </w:rPr>
        <w:t>y/</w:t>
      </w:r>
      <w:r w:rsidR="00F343F0">
        <w:rPr>
          <w:rFonts w:eastAsia="Calibri" w:cs="Arial"/>
          <w:b w:val="0"/>
          <w:bCs w:val="0"/>
          <w:i/>
          <w:sz w:val="22"/>
          <w:szCs w:val="22"/>
          <w:lang w:eastAsia="ja-JP"/>
        </w:rPr>
        <w:t>activities</w:t>
      </w:r>
      <w:r w:rsidR="00D9569E">
        <w:rPr>
          <w:rFonts w:eastAsia="Calibri" w:cs="Arial"/>
          <w:b w:val="0"/>
          <w:bCs w:val="0"/>
          <w:i/>
          <w:sz w:val="22"/>
          <w:szCs w:val="22"/>
          <w:lang w:eastAsia="ja-JP"/>
        </w:rPr>
        <w:t xml:space="preserve"> you propose to undertake </w:t>
      </w:r>
      <w:r w:rsidR="00642B0C">
        <w:rPr>
          <w:rFonts w:eastAsia="Calibri" w:cs="Arial"/>
          <w:b w:val="0"/>
          <w:bCs w:val="0"/>
          <w:i/>
          <w:sz w:val="22"/>
          <w:szCs w:val="22"/>
          <w:lang w:eastAsia="ja-JP"/>
        </w:rPr>
        <w:t xml:space="preserve">to deliver the </w:t>
      </w:r>
      <w:r w:rsidR="00D9569E">
        <w:rPr>
          <w:rFonts w:eastAsia="Calibri" w:cs="Arial"/>
          <w:b w:val="0"/>
          <w:bCs w:val="0"/>
          <w:i/>
          <w:sz w:val="22"/>
          <w:szCs w:val="22"/>
          <w:lang w:eastAsia="ja-JP"/>
        </w:rPr>
        <w:t>project</w:t>
      </w:r>
      <w:bookmarkEnd w:id="1"/>
      <w:r w:rsidR="00F873CD" w:rsidRPr="00B23303">
        <w:rPr>
          <w:rFonts w:eastAsia="Calibri" w:cs="Arial"/>
          <w:b w:val="0"/>
          <w:bCs w:val="0"/>
          <w:i/>
          <w:sz w:val="22"/>
          <w:szCs w:val="22"/>
          <w:lang w:eastAsia="ja-JP"/>
        </w:rPr>
        <w:t xml:space="preserve">, </w:t>
      </w:r>
      <w:r w:rsidR="00D6493D" w:rsidRPr="00B23303">
        <w:rPr>
          <w:rFonts w:eastAsia="Calibri" w:cs="Arial"/>
          <w:b w:val="0"/>
          <w:bCs w:val="0"/>
          <w:i/>
          <w:sz w:val="22"/>
          <w:szCs w:val="22"/>
          <w:lang w:eastAsia="ja-JP"/>
        </w:rPr>
        <w:t>who will be responsible for implementing</w:t>
      </w:r>
      <w:r w:rsidR="00D66BB3" w:rsidRPr="00B23303">
        <w:rPr>
          <w:rFonts w:eastAsia="Calibri" w:cs="Arial"/>
          <w:b w:val="0"/>
          <w:bCs w:val="0"/>
          <w:i/>
          <w:sz w:val="22"/>
          <w:szCs w:val="22"/>
          <w:lang w:eastAsia="ja-JP"/>
        </w:rPr>
        <w:t xml:space="preserve"> the activit</w:t>
      </w:r>
      <w:r w:rsidR="00F46007" w:rsidRPr="00B23303">
        <w:rPr>
          <w:rFonts w:eastAsia="Calibri" w:cs="Arial"/>
          <w:b w:val="0"/>
          <w:bCs w:val="0"/>
          <w:i/>
          <w:sz w:val="22"/>
          <w:szCs w:val="22"/>
          <w:lang w:eastAsia="ja-JP"/>
        </w:rPr>
        <w:t>y</w:t>
      </w:r>
      <w:r w:rsidR="00F267B5" w:rsidRPr="00B23303">
        <w:rPr>
          <w:rFonts w:eastAsia="Calibri" w:cs="Arial"/>
          <w:b w:val="0"/>
          <w:bCs w:val="0"/>
          <w:i/>
          <w:sz w:val="22"/>
          <w:szCs w:val="22"/>
          <w:lang w:eastAsia="ja-JP"/>
        </w:rPr>
        <w:t>, expected outcome</w:t>
      </w:r>
      <w:r w:rsidR="00943180" w:rsidRPr="00B23303">
        <w:rPr>
          <w:rFonts w:eastAsia="Calibri" w:cs="Arial"/>
          <w:b w:val="0"/>
          <w:bCs w:val="0"/>
          <w:i/>
          <w:sz w:val="22"/>
          <w:szCs w:val="22"/>
          <w:lang w:eastAsia="ja-JP"/>
        </w:rPr>
        <w:t xml:space="preserve"> and indicative </w:t>
      </w:r>
      <w:r w:rsidR="0030544B">
        <w:rPr>
          <w:rFonts w:eastAsia="Calibri" w:cs="Arial"/>
          <w:b w:val="0"/>
          <w:bCs w:val="0"/>
          <w:i/>
          <w:sz w:val="22"/>
          <w:szCs w:val="22"/>
          <w:lang w:eastAsia="ja-JP"/>
        </w:rPr>
        <w:t xml:space="preserve">start and </w:t>
      </w:r>
      <w:r w:rsidR="00943180" w:rsidRPr="00B23303">
        <w:rPr>
          <w:rFonts w:eastAsia="Calibri" w:cs="Arial"/>
          <w:b w:val="0"/>
          <w:bCs w:val="0"/>
          <w:i/>
          <w:sz w:val="22"/>
          <w:szCs w:val="22"/>
          <w:lang w:eastAsia="ja-JP"/>
        </w:rPr>
        <w:t>completion dates in the table below.</w:t>
      </w:r>
      <w:r w:rsidR="00B1555A" w:rsidRPr="00B23303">
        <w:rPr>
          <w:rFonts w:eastAsia="Calibri" w:cs="Arial"/>
          <w:b w:val="0"/>
          <w:bCs w:val="0"/>
          <w:i/>
          <w:sz w:val="22"/>
          <w:szCs w:val="22"/>
          <w:lang w:eastAsia="ja-JP"/>
        </w:rPr>
        <w:t xml:space="preserve"> For multiple activities, </w:t>
      </w:r>
      <w:r w:rsidR="002D4B3E" w:rsidRPr="00B23303">
        <w:rPr>
          <w:rFonts w:eastAsia="Calibri" w:cs="Arial"/>
          <w:b w:val="0"/>
          <w:bCs w:val="0"/>
          <w:i/>
          <w:sz w:val="22"/>
          <w:szCs w:val="22"/>
          <w:lang w:eastAsia="ja-JP"/>
        </w:rPr>
        <w:t>list them in sequential order that they will be implemented.</w:t>
      </w:r>
    </w:p>
    <w:p w14:paraId="38532785" w14:textId="77777777" w:rsidR="00943180" w:rsidRPr="00710289" w:rsidRDefault="00943180" w:rsidP="00943180">
      <w:pPr>
        <w:spacing w:after="0" w:line="240" w:lineRule="auto"/>
        <w:rPr>
          <w:rFonts w:eastAsia="Calibri" w:cs="Arial"/>
          <w:i/>
          <w:spacing w:val="0"/>
          <w:sz w:val="22"/>
          <w:szCs w:val="22"/>
          <w:lang w:eastAsia="ja-JP"/>
        </w:rPr>
      </w:pPr>
      <w:r w:rsidRPr="00710289">
        <w:rPr>
          <w:rFonts w:eastAsia="Calibri" w:cs="Arial"/>
          <w:i/>
          <w:spacing w:val="0"/>
          <w:sz w:val="22"/>
          <w:szCs w:val="22"/>
          <w:lang w:eastAsia="ja-JP"/>
        </w:rPr>
        <w:t>Add rows as required.</w:t>
      </w:r>
    </w:p>
    <w:tbl>
      <w:tblPr>
        <w:tblStyle w:val="TableGrid2"/>
        <w:tblW w:w="13745" w:type="dxa"/>
        <w:tblLayout w:type="fixed"/>
        <w:tblLook w:val="04A0" w:firstRow="1" w:lastRow="0" w:firstColumn="1" w:lastColumn="0" w:noHBand="0" w:noVBand="1"/>
        <w:tblDescription w:val="Section instruction: What is to be delivered throughout the project? What are key milestones to be throughout the life of the project? List the activities and tasks and indicative completion dates for the project if funded in the table below.&#10;Add rows as required.&#10;"/>
      </w:tblPr>
      <w:tblGrid>
        <w:gridCol w:w="4248"/>
        <w:gridCol w:w="2551"/>
        <w:gridCol w:w="3544"/>
        <w:gridCol w:w="1701"/>
        <w:gridCol w:w="1701"/>
      </w:tblGrid>
      <w:tr w:rsidR="00943180" w:rsidRPr="00710289" w14:paraId="7074424C" w14:textId="77777777" w:rsidTr="009C724C">
        <w:trPr>
          <w:trHeight w:val="844"/>
          <w:tblHeader/>
        </w:trPr>
        <w:tc>
          <w:tcPr>
            <w:tcW w:w="4248" w:type="dxa"/>
          </w:tcPr>
          <w:p w14:paraId="691FF88C" w14:textId="3121B039" w:rsidR="00943180" w:rsidRPr="00710289" w:rsidRDefault="00943180" w:rsidP="00366B79">
            <w:pPr>
              <w:spacing w:after="0" w:line="240" w:lineRule="auto"/>
              <w:rPr>
                <w:rFonts w:eastAsia="Calibri" w:cs="Arial"/>
                <w:b/>
                <w:spacing w:val="0"/>
                <w:sz w:val="22"/>
                <w:szCs w:val="22"/>
                <w:lang w:eastAsia="ja-JP"/>
              </w:rPr>
            </w:pPr>
            <w:r w:rsidRPr="00710289">
              <w:rPr>
                <w:rFonts w:eastAsia="Calibri" w:cs="Arial"/>
                <w:b/>
                <w:spacing w:val="0"/>
                <w:sz w:val="22"/>
                <w:szCs w:val="22"/>
                <w:lang w:eastAsia="ja-JP"/>
              </w:rPr>
              <w:t>Activity</w:t>
            </w:r>
            <w:r w:rsidR="00F46007">
              <w:rPr>
                <w:rFonts w:eastAsia="Calibri" w:cs="Arial"/>
                <w:b/>
                <w:spacing w:val="0"/>
                <w:sz w:val="22"/>
                <w:szCs w:val="22"/>
                <w:lang w:eastAsia="ja-JP"/>
              </w:rPr>
              <w:t xml:space="preserve"> to be undertaken</w:t>
            </w:r>
          </w:p>
        </w:tc>
        <w:tc>
          <w:tcPr>
            <w:tcW w:w="2551" w:type="dxa"/>
          </w:tcPr>
          <w:p w14:paraId="0A8F0DE5" w14:textId="77777777" w:rsidR="00943180" w:rsidRPr="00710289" w:rsidRDefault="00943180" w:rsidP="00366B79">
            <w:pPr>
              <w:spacing w:after="0" w:line="240" w:lineRule="auto"/>
              <w:rPr>
                <w:rFonts w:eastAsia="Calibri" w:cs="Arial"/>
                <w:b/>
                <w:spacing w:val="0"/>
                <w:sz w:val="22"/>
                <w:szCs w:val="22"/>
                <w:lang w:eastAsia="ja-JP"/>
              </w:rPr>
            </w:pPr>
            <w:r w:rsidRPr="00F46007">
              <w:rPr>
                <w:rFonts w:eastAsia="Calibri" w:cs="Arial"/>
                <w:b/>
                <w:spacing w:val="0"/>
                <w:sz w:val="22"/>
                <w:szCs w:val="22"/>
                <w:lang w:eastAsia="ja-JP"/>
              </w:rPr>
              <w:t>Responsibility</w:t>
            </w:r>
          </w:p>
        </w:tc>
        <w:tc>
          <w:tcPr>
            <w:tcW w:w="3544" w:type="dxa"/>
          </w:tcPr>
          <w:p w14:paraId="2D14C769" w14:textId="099A3B95" w:rsidR="00943180" w:rsidRPr="00AC394C" w:rsidRDefault="00F267B5" w:rsidP="00366B79">
            <w:pPr>
              <w:spacing w:after="0" w:line="240" w:lineRule="auto"/>
              <w:rPr>
                <w:rFonts w:eastAsia="Calibri" w:cs="Arial"/>
                <w:b/>
                <w:strike/>
                <w:spacing w:val="0"/>
                <w:sz w:val="22"/>
                <w:szCs w:val="22"/>
                <w:lang w:eastAsia="ja-JP"/>
              </w:rPr>
            </w:pPr>
            <w:r w:rsidRPr="00F267B5">
              <w:rPr>
                <w:rFonts w:eastAsia="Calibri" w:cs="Arial"/>
                <w:b/>
                <w:spacing w:val="0"/>
                <w:sz w:val="22"/>
                <w:szCs w:val="22"/>
                <w:lang w:eastAsia="ja-JP"/>
              </w:rPr>
              <w:t>Outcome of</w:t>
            </w:r>
            <w:r>
              <w:rPr>
                <w:rFonts w:eastAsia="Calibri" w:cs="Arial"/>
                <w:b/>
                <w:spacing w:val="0"/>
                <w:sz w:val="22"/>
                <w:szCs w:val="22"/>
                <w:lang w:eastAsia="ja-JP"/>
              </w:rPr>
              <w:t xml:space="preserve"> the activity</w:t>
            </w:r>
          </w:p>
        </w:tc>
        <w:tc>
          <w:tcPr>
            <w:tcW w:w="1701" w:type="dxa"/>
          </w:tcPr>
          <w:p w14:paraId="1132C9FC" w14:textId="77777777" w:rsidR="00943180" w:rsidRPr="00710289" w:rsidRDefault="00943180" w:rsidP="00366B79">
            <w:pPr>
              <w:spacing w:after="0" w:line="240" w:lineRule="auto"/>
              <w:rPr>
                <w:rFonts w:eastAsia="Calibri" w:cs="Arial"/>
                <w:b/>
                <w:spacing w:val="0"/>
                <w:sz w:val="22"/>
                <w:szCs w:val="22"/>
                <w:lang w:eastAsia="ja-JP"/>
              </w:rPr>
            </w:pPr>
            <w:r w:rsidRPr="00710289">
              <w:rPr>
                <w:rFonts w:eastAsia="Calibri" w:cs="Arial"/>
                <w:b/>
                <w:spacing w:val="0"/>
                <w:sz w:val="22"/>
                <w:szCs w:val="22"/>
                <w:lang w:eastAsia="ja-JP"/>
              </w:rPr>
              <w:t>Estimated start date</w:t>
            </w:r>
            <w:r w:rsidRPr="00710289">
              <w:rPr>
                <w:rFonts w:eastAsia="Calibri" w:cs="Arial"/>
                <w:b/>
                <w:spacing w:val="0"/>
                <w:sz w:val="22"/>
                <w:szCs w:val="22"/>
                <w:lang w:eastAsia="ja-JP"/>
              </w:rPr>
              <w:br/>
              <w:t>(</w:t>
            </w:r>
            <w:proofErr w:type="spellStart"/>
            <w:r w:rsidRPr="00710289">
              <w:rPr>
                <w:rFonts w:eastAsia="Calibri" w:cs="Arial"/>
                <w:b/>
                <w:spacing w:val="0"/>
                <w:sz w:val="22"/>
                <w:szCs w:val="22"/>
                <w:lang w:eastAsia="ja-JP"/>
              </w:rPr>
              <w:t>dd</w:t>
            </w:r>
            <w:proofErr w:type="spellEnd"/>
            <w:r w:rsidRPr="00710289">
              <w:rPr>
                <w:rFonts w:eastAsia="Calibri" w:cs="Arial"/>
                <w:b/>
                <w:spacing w:val="0"/>
                <w:sz w:val="22"/>
                <w:szCs w:val="22"/>
                <w:lang w:eastAsia="ja-JP"/>
              </w:rPr>
              <w:t>/mm/</w:t>
            </w:r>
            <w:proofErr w:type="spellStart"/>
            <w:r w:rsidRPr="00710289">
              <w:rPr>
                <w:rFonts w:eastAsia="Calibri" w:cs="Arial"/>
                <w:b/>
                <w:spacing w:val="0"/>
                <w:sz w:val="22"/>
                <w:szCs w:val="22"/>
                <w:lang w:eastAsia="ja-JP"/>
              </w:rPr>
              <w:t>yyyy</w:t>
            </w:r>
            <w:proofErr w:type="spellEnd"/>
            <w:r w:rsidRPr="00710289">
              <w:rPr>
                <w:rFonts w:eastAsia="Calibri" w:cs="Arial"/>
                <w:b/>
                <w:spacing w:val="0"/>
                <w:sz w:val="22"/>
                <w:szCs w:val="22"/>
                <w:lang w:eastAsia="ja-JP"/>
              </w:rPr>
              <w:t>)</w:t>
            </w:r>
          </w:p>
        </w:tc>
        <w:tc>
          <w:tcPr>
            <w:tcW w:w="1701" w:type="dxa"/>
          </w:tcPr>
          <w:p w14:paraId="647B7CEB" w14:textId="77777777" w:rsidR="00943180" w:rsidRPr="00710289" w:rsidRDefault="00943180" w:rsidP="00366B79">
            <w:pPr>
              <w:spacing w:after="0" w:line="240" w:lineRule="auto"/>
              <w:rPr>
                <w:rFonts w:eastAsia="Calibri" w:cs="Arial"/>
                <w:b/>
                <w:spacing w:val="0"/>
                <w:sz w:val="22"/>
                <w:szCs w:val="22"/>
                <w:lang w:eastAsia="ja-JP"/>
              </w:rPr>
            </w:pPr>
            <w:r w:rsidRPr="00710289">
              <w:rPr>
                <w:rFonts w:eastAsia="Calibri" w:cs="Arial"/>
                <w:b/>
                <w:spacing w:val="0"/>
                <w:sz w:val="22"/>
                <w:szCs w:val="22"/>
                <w:lang w:eastAsia="ja-JP"/>
              </w:rPr>
              <w:t>Estimated end date</w:t>
            </w:r>
            <w:r w:rsidRPr="00710289">
              <w:rPr>
                <w:rFonts w:eastAsia="Calibri" w:cs="Arial"/>
                <w:b/>
                <w:spacing w:val="0"/>
                <w:sz w:val="22"/>
                <w:szCs w:val="22"/>
                <w:lang w:eastAsia="ja-JP"/>
              </w:rPr>
              <w:br/>
              <w:t>(</w:t>
            </w:r>
            <w:proofErr w:type="spellStart"/>
            <w:r w:rsidRPr="00710289">
              <w:rPr>
                <w:rFonts w:eastAsia="Calibri" w:cs="Arial"/>
                <w:b/>
                <w:spacing w:val="0"/>
                <w:sz w:val="22"/>
                <w:szCs w:val="22"/>
                <w:lang w:eastAsia="ja-JP"/>
              </w:rPr>
              <w:t>dd</w:t>
            </w:r>
            <w:proofErr w:type="spellEnd"/>
            <w:r w:rsidRPr="00710289">
              <w:rPr>
                <w:rFonts w:eastAsia="Calibri" w:cs="Arial"/>
                <w:b/>
                <w:spacing w:val="0"/>
                <w:sz w:val="22"/>
                <w:szCs w:val="22"/>
                <w:lang w:eastAsia="ja-JP"/>
              </w:rPr>
              <w:t>/mm/</w:t>
            </w:r>
            <w:proofErr w:type="spellStart"/>
            <w:r w:rsidRPr="00710289">
              <w:rPr>
                <w:rFonts w:eastAsia="Calibri" w:cs="Arial"/>
                <w:b/>
                <w:spacing w:val="0"/>
                <w:sz w:val="22"/>
                <w:szCs w:val="22"/>
                <w:lang w:eastAsia="ja-JP"/>
              </w:rPr>
              <w:t>yyyy</w:t>
            </w:r>
            <w:proofErr w:type="spellEnd"/>
            <w:r w:rsidRPr="00710289">
              <w:rPr>
                <w:rFonts w:eastAsia="Calibri" w:cs="Arial"/>
                <w:b/>
                <w:spacing w:val="0"/>
                <w:sz w:val="22"/>
                <w:szCs w:val="22"/>
                <w:lang w:eastAsia="ja-JP"/>
              </w:rPr>
              <w:t>)</w:t>
            </w:r>
          </w:p>
        </w:tc>
      </w:tr>
      <w:tr w:rsidR="00943180" w:rsidRPr="00710289" w14:paraId="37B42658" w14:textId="77777777" w:rsidTr="009C724C">
        <w:trPr>
          <w:trHeight w:val="363"/>
        </w:trPr>
        <w:tc>
          <w:tcPr>
            <w:tcW w:w="4248" w:type="dxa"/>
          </w:tcPr>
          <w:p w14:paraId="37205246" w14:textId="77777777" w:rsidR="00943180" w:rsidRPr="00710289" w:rsidRDefault="00943180" w:rsidP="00366B79">
            <w:pPr>
              <w:spacing w:after="0" w:line="240" w:lineRule="auto"/>
              <w:rPr>
                <w:rFonts w:eastAsia="Calibri" w:cs="Arial"/>
                <w:spacing w:val="0"/>
                <w:sz w:val="22"/>
                <w:szCs w:val="22"/>
                <w:lang w:eastAsia="ja-JP"/>
              </w:rPr>
            </w:pPr>
          </w:p>
        </w:tc>
        <w:tc>
          <w:tcPr>
            <w:tcW w:w="2551" w:type="dxa"/>
          </w:tcPr>
          <w:p w14:paraId="6E011A39" w14:textId="77777777" w:rsidR="00943180" w:rsidRPr="00710289" w:rsidRDefault="00943180" w:rsidP="00366B79">
            <w:pPr>
              <w:spacing w:after="0" w:line="240" w:lineRule="auto"/>
              <w:rPr>
                <w:rFonts w:eastAsia="Calibri" w:cs="Arial"/>
                <w:spacing w:val="0"/>
                <w:sz w:val="22"/>
                <w:szCs w:val="22"/>
                <w:lang w:eastAsia="ja-JP"/>
              </w:rPr>
            </w:pPr>
          </w:p>
        </w:tc>
        <w:tc>
          <w:tcPr>
            <w:tcW w:w="3544" w:type="dxa"/>
          </w:tcPr>
          <w:p w14:paraId="3B57F1E5" w14:textId="77777777" w:rsidR="00943180" w:rsidRPr="00710289" w:rsidRDefault="00943180" w:rsidP="00366B79">
            <w:pPr>
              <w:spacing w:after="0" w:line="240" w:lineRule="auto"/>
              <w:rPr>
                <w:rFonts w:eastAsia="Calibri" w:cs="Arial"/>
                <w:spacing w:val="0"/>
                <w:sz w:val="22"/>
                <w:szCs w:val="22"/>
                <w:lang w:eastAsia="ja-JP"/>
              </w:rPr>
            </w:pPr>
          </w:p>
        </w:tc>
        <w:tc>
          <w:tcPr>
            <w:tcW w:w="1701" w:type="dxa"/>
          </w:tcPr>
          <w:p w14:paraId="37E7BB54" w14:textId="77777777" w:rsidR="00943180" w:rsidRPr="00710289" w:rsidRDefault="00943180" w:rsidP="00366B79">
            <w:pPr>
              <w:spacing w:after="0" w:line="240" w:lineRule="auto"/>
              <w:rPr>
                <w:rFonts w:eastAsia="Calibri" w:cs="Arial"/>
                <w:spacing w:val="0"/>
                <w:sz w:val="22"/>
                <w:szCs w:val="22"/>
                <w:lang w:eastAsia="ja-JP"/>
              </w:rPr>
            </w:pPr>
          </w:p>
        </w:tc>
        <w:tc>
          <w:tcPr>
            <w:tcW w:w="1701" w:type="dxa"/>
          </w:tcPr>
          <w:p w14:paraId="500A56E3" w14:textId="77777777" w:rsidR="00943180" w:rsidRPr="00710289" w:rsidRDefault="00943180" w:rsidP="00366B79">
            <w:pPr>
              <w:spacing w:after="0" w:line="240" w:lineRule="auto"/>
              <w:rPr>
                <w:rFonts w:eastAsia="Calibri" w:cs="Arial"/>
                <w:spacing w:val="0"/>
                <w:sz w:val="22"/>
                <w:szCs w:val="22"/>
                <w:lang w:eastAsia="ja-JP"/>
              </w:rPr>
            </w:pPr>
          </w:p>
        </w:tc>
      </w:tr>
      <w:tr w:rsidR="00943180" w:rsidRPr="00710289" w14:paraId="3CCBC08F" w14:textId="77777777" w:rsidTr="009C724C">
        <w:trPr>
          <w:trHeight w:val="349"/>
        </w:trPr>
        <w:tc>
          <w:tcPr>
            <w:tcW w:w="4248" w:type="dxa"/>
          </w:tcPr>
          <w:p w14:paraId="152FDCAE" w14:textId="77777777" w:rsidR="00943180" w:rsidRPr="00710289" w:rsidRDefault="00943180" w:rsidP="00366B79">
            <w:pPr>
              <w:spacing w:after="0" w:line="240" w:lineRule="auto"/>
              <w:rPr>
                <w:rFonts w:eastAsia="Calibri" w:cs="Arial"/>
                <w:spacing w:val="0"/>
                <w:sz w:val="22"/>
                <w:szCs w:val="22"/>
                <w:lang w:eastAsia="ja-JP"/>
              </w:rPr>
            </w:pPr>
          </w:p>
        </w:tc>
        <w:tc>
          <w:tcPr>
            <w:tcW w:w="2551" w:type="dxa"/>
          </w:tcPr>
          <w:p w14:paraId="6831C976" w14:textId="77777777" w:rsidR="00943180" w:rsidRPr="00710289" w:rsidRDefault="00943180" w:rsidP="00366B79">
            <w:pPr>
              <w:spacing w:after="0" w:line="240" w:lineRule="auto"/>
              <w:rPr>
                <w:rFonts w:eastAsia="Calibri" w:cs="Arial"/>
                <w:spacing w:val="0"/>
                <w:sz w:val="22"/>
                <w:szCs w:val="22"/>
                <w:lang w:eastAsia="ja-JP"/>
              </w:rPr>
            </w:pPr>
          </w:p>
        </w:tc>
        <w:tc>
          <w:tcPr>
            <w:tcW w:w="3544" w:type="dxa"/>
          </w:tcPr>
          <w:p w14:paraId="590AB44B" w14:textId="77777777" w:rsidR="00943180" w:rsidRPr="00710289" w:rsidRDefault="00943180" w:rsidP="00366B79">
            <w:pPr>
              <w:spacing w:after="0" w:line="240" w:lineRule="auto"/>
              <w:rPr>
                <w:rFonts w:eastAsia="Calibri" w:cs="Arial"/>
                <w:spacing w:val="0"/>
                <w:sz w:val="22"/>
                <w:szCs w:val="22"/>
                <w:lang w:eastAsia="ja-JP"/>
              </w:rPr>
            </w:pPr>
          </w:p>
        </w:tc>
        <w:tc>
          <w:tcPr>
            <w:tcW w:w="1701" w:type="dxa"/>
          </w:tcPr>
          <w:p w14:paraId="0AB387D4" w14:textId="77777777" w:rsidR="00943180" w:rsidRPr="00710289" w:rsidRDefault="00943180" w:rsidP="00366B79">
            <w:pPr>
              <w:spacing w:after="0" w:line="240" w:lineRule="auto"/>
              <w:rPr>
                <w:rFonts w:eastAsia="Calibri" w:cs="Arial"/>
                <w:spacing w:val="0"/>
                <w:sz w:val="22"/>
                <w:szCs w:val="22"/>
                <w:lang w:eastAsia="ja-JP"/>
              </w:rPr>
            </w:pPr>
          </w:p>
        </w:tc>
        <w:tc>
          <w:tcPr>
            <w:tcW w:w="1701" w:type="dxa"/>
          </w:tcPr>
          <w:p w14:paraId="246E76AE" w14:textId="77777777" w:rsidR="00943180" w:rsidRPr="00710289" w:rsidRDefault="00943180" w:rsidP="00366B79">
            <w:pPr>
              <w:spacing w:after="0" w:line="240" w:lineRule="auto"/>
              <w:rPr>
                <w:rFonts w:eastAsia="Calibri" w:cs="Arial"/>
                <w:spacing w:val="0"/>
                <w:sz w:val="22"/>
                <w:szCs w:val="22"/>
                <w:lang w:eastAsia="ja-JP"/>
              </w:rPr>
            </w:pPr>
          </w:p>
        </w:tc>
      </w:tr>
      <w:tr w:rsidR="007609C7" w:rsidRPr="00710289" w14:paraId="2DA286BC" w14:textId="77777777" w:rsidTr="009C724C">
        <w:trPr>
          <w:trHeight w:val="349"/>
        </w:trPr>
        <w:tc>
          <w:tcPr>
            <w:tcW w:w="4248" w:type="dxa"/>
          </w:tcPr>
          <w:p w14:paraId="56161818" w14:textId="77777777" w:rsidR="007609C7" w:rsidRPr="00710289" w:rsidRDefault="007609C7" w:rsidP="00366B79">
            <w:pPr>
              <w:spacing w:after="0" w:line="240" w:lineRule="auto"/>
              <w:rPr>
                <w:rFonts w:eastAsia="Calibri" w:cs="Arial"/>
                <w:spacing w:val="0"/>
                <w:sz w:val="22"/>
                <w:szCs w:val="22"/>
                <w:lang w:eastAsia="ja-JP"/>
              </w:rPr>
            </w:pPr>
          </w:p>
        </w:tc>
        <w:tc>
          <w:tcPr>
            <w:tcW w:w="2551" w:type="dxa"/>
          </w:tcPr>
          <w:p w14:paraId="28A734F9" w14:textId="77777777" w:rsidR="007609C7" w:rsidRPr="00710289" w:rsidRDefault="007609C7" w:rsidP="00366B79">
            <w:pPr>
              <w:spacing w:after="0" w:line="240" w:lineRule="auto"/>
              <w:rPr>
                <w:rFonts w:eastAsia="Calibri" w:cs="Arial"/>
                <w:spacing w:val="0"/>
                <w:sz w:val="22"/>
                <w:szCs w:val="22"/>
                <w:lang w:eastAsia="ja-JP"/>
              </w:rPr>
            </w:pPr>
          </w:p>
        </w:tc>
        <w:tc>
          <w:tcPr>
            <w:tcW w:w="3544" w:type="dxa"/>
          </w:tcPr>
          <w:p w14:paraId="31A80FA5" w14:textId="77777777" w:rsidR="007609C7" w:rsidRPr="00710289" w:rsidRDefault="007609C7" w:rsidP="00366B79">
            <w:pPr>
              <w:spacing w:after="0" w:line="240" w:lineRule="auto"/>
              <w:rPr>
                <w:rFonts w:eastAsia="Calibri" w:cs="Arial"/>
                <w:spacing w:val="0"/>
                <w:sz w:val="22"/>
                <w:szCs w:val="22"/>
                <w:lang w:eastAsia="ja-JP"/>
              </w:rPr>
            </w:pPr>
          </w:p>
        </w:tc>
        <w:tc>
          <w:tcPr>
            <w:tcW w:w="1701" w:type="dxa"/>
          </w:tcPr>
          <w:p w14:paraId="176D08F5" w14:textId="77777777" w:rsidR="007609C7" w:rsidRPr="00710289" w:rsidRDefault="007609C7" w:rsidP="00366B79">
            <w:pPr>
              <w:spacing w:after="0" w:line="240" w:lineRule="auto"/>
              <w:rPr>
                <w:rFonts w:eastAsia="Calibri" w:cs="Arial"/>
                <w:spacing w:val="0"/>
                <w:sz w:val="22"/>
                <w:szCs w:val="22"/>
                <w:lang w:eastAsia="ja-JP"/>
              </w:rPr>
            </w:pPr>
          </w:p>
        </w:tc>
        <w:tc>
          <w:tcPr>
            <w:tcW w:w="1701" w:type="dxa"/>
          </w:tcPr>
          <w:p w14:paraId="4CFD5494" w14:textId="77777777" w:rsidR="007609C7" w:rsidRPr="00710289" w:rsidRDefault="007609C7" w:rsidP="00366B79">
            <w:pPr>
              <w:spacing w:after="0" w:line="240" w:lineRule="auto"/>
              <w:rPr>
                <w:rFonts w:eastAsia="Calibri" w:cs="Arial"/>
                <w:spacing w:val="0"/>
                <w:sz w:val="22"/>
                <w:szCs w:val="22"/>
                <w:lang w:eastAsia="ja-JP"/>
              </w:rPr>
            </w:pPr>
          </w:p>
        </w:tc>
      </w:tr>
      <w:tr w:rsidR="007609C7" w:rsidRPr="00710289" w14:paraId="2EB81E3D" w14:textId="77777777" w:rsidTr="009C724C">
        <w:trPr>
          <w:trHeight w:val="349"/>
        </w:trPr>
        <w:tc>
          <w:tcPr>
            <w:tcW w:w="4248" w:type="dxa"/>
          </w:tcPr>
          <w:p w14:paraId="5D368ABF" w14:textId="77777777" w:rsidR="007609C7" w:rsidRPr="00710289" w:rsidRDefault="007609C7" w:rsidP="00366B79">
            <w:pPr>
              <w:spacing w:after="0" w:line="240" w:lineRule="auto"/>
              <w:rPr>
                <w:rFonts w:eastAsia="Calibri" w:cs="Arial"/>
                <w:spacing w:val="0"/>
                <w:sz w:val="22"/>
                <w:szCs w:val="22"/>
                <w:lang w:eastAsia="ja-JP"/>
              </w:rPr>
            </w:pPr>
          </w:p>
        </w:tc>
        <w:tc>
          <w:tcPr>
            <w:tcW w:w="2551" w:type="dxa"/>
          </w:tcPr>
          <w:p w14:paraId="10759F20" w14:textId="77777777" w:rsidR="007609C7" w:rsidRPr="00710289" w:rsidRDefault="007609C7" w:rsidP="00366B79">
            <w:pPr>
              <w:spacing w:after="0" w:line="240" w:lineRule="auto"/>
              <w:rPr>
                <w:rFonts w:eastAsia="Calibri" w:cs="Arial"/>
                <w:spacing w:val="0"/>
                <w:sz w:val="22"/>
                <w:szCs w:val="22"/>
                <w:lang w:eastAsia="ja-JP"/>
              </w:rPr>
            </w:pPr>
          </w:p>
        </w:tc>
        <w:tc>
          <w:tcPr>
            <w:tcW w:w="3544" w:type="dxa"/>
          </w:tcPr>
          <w:p w14:paraId="0B664B05" w14:textId="77777777" w:rsidR="007609C7" w:rsidRPr="00710289" w:rsidRDefault="007609C7" w:rsidP="00366B79">
            <w:pPr>
              <w:spacing w:after="0" w:line="240" w:lineRule="auto"/>
              <w:rPr>
                <w:rFonts w:eastAsia="Calibri" w:cs="Arial"/>
                <w:spacing w:val="0"/>
                <w:sz w:val="22"/>
                <w:szCs w:val="22"/>
                <w:lang w:eastAsia="ja-JP"/>
              </w:rPr>
            </w:pPr>
          </w:p>
        </w:tc>
        <w:tc>
          <w:tcPr>
            <w:tcW w:w="1701" w:type="dxa"/>
          </w:tcPr>
          <w:p w14:paraId="6E58C1BA" w14:textId="77777777" w:rsidR="007609C7" w:rsidRPr="00710289" w:rsidRDefault="007609C7" w:rsidP="00366B79">
            <w:pPr>
              <w:spacing w:after="0" w:line="240" w:lineRule="auto"/>
              <w:rPr>
                <w:rFonts w:eastAsia="Calibri" w:cs="Arial"/>
                <w:spacing w:val="0"/>
                <w:sz w:val="22"/>
                <w:szCs w:val="22"/>
                <w:lang w:eastAsia="ja-JP"/>
              </w:rPr>
            </w:pPr>
          </w:p>
        </w:tc>
        <w:tc>
          <w:tcPr>
            <w:tcW w:w="1701" w:type="dxa"/>
          </w:tcPr>
          <w:p w14:paraId="5E0CDE46" w14:textId="77777777" w:rsidR="007609C7" w:rsidRPr="00710289" w:rsidRDefault="007609C7" w:rsidP="00366B79">
            <w:pPr>
              <w:spacing w:after="0" w:line="240" w:lineRule="auto"/>
              <w:rPr>
                <w:rFonts w:eastAsia="Calibri" w:cs="Arial"/>
                <w:spacing w:val="0"/>
                <w:sz w:val="22"/>
                <w:szCs w:val="22"/>
                <w:lang w:eastAsia="ja-JP"/>
              </w:rPr>
            </w:pPr>
          </w:p>
        </w:tc>
      </w:tr>
      <w:tr w:rsidR="007609C7" w:rsidRPr="00710289" w14:paraId="41FEB165" w14:textId="77777777" w:rsidTr="009C724C">
        <w:trPr>
          <w:trHeight w:val="349"/>
        </w:trPr>
        <w:tc>
          <w:tcPr>
            <w:tcW w:w="4248" w:type="dxa"/>
          </w:tcPr>
          <w:p w14:paraId="40561580" w14:textId="77777777" w:rsidR="007609C7" w:rsidRPr="00710289" w:rsidRDefault="007609C7" w:rsidP="00366B79">
            <w:pPr>
              <w:spacing w:after="0" w:line="240" w:lineRule="auto"/>
              <w:rPr>
                <w:rFonts w:eastAsia="Calibri" w:cs="Arial"/>
                <w:spacing w:val="0"/>
                <w:sz w:val="22"/>
                <w:szCs w:val="22"/>
                <w:lang w:eastAsia="ja-JP"/>
              </w:rPr>
            </w:pPr>
          </w:p>
        </w:tc>
        <w:tc>
          <w:tcPr>
            <w:tcW w:w="2551" w:type="dxa"/>
          </w:tcPr>
          <w:p w14:paraId="4183B853" w14:textId="77777777" w:rsidR="007609C7" w:rsidRPr="00710289" w:rsidRDefault="007609C7" w:rsidP="00366B79">
            <w:pPr>
              <w:spacing w:after="0" w:line="240" w:lineRule="auto"/>
              <w:rPr>
                <w:rFonts w:eastAsia="Calibri" w:cs="Arial"/>
                <w:spacing w:val="0"/>
                <w:sz w:val="22"/>
                <w:szCs w:val="22"/>
                <w:lang w:eastAsia="ja-JP"/>
              </w:rPr>
            </w:pPr>
          </w:p>
        </w:tc>
        <w:tc>
          <w:tcPr>
            <w:tcW w:w="3544" w:type="dxa"/>
          </w:tcPr>
          <w:p w14:paraId="75432669" w14:textId="77777777" w:rsidR="007609C7" w:rsidRPr="00710289" w:rsidRDefault="007609C7" w:rsidP="00366B79">
            <w:pPr>
              <w:spacing w:after="0" w:line="240" w:lineRule="auto"/>
              <w:rPr>
                <w:rFonts w:eastAsia="Calibri" w:cs="Arial"/>
                <w:spacing w:val="0"/>
                <w:sz w:val="22"/>
                <w:szCs w:val="22"/>
                <w:lang w:eastAsia="ja-JP"/>
              </w:rPr>
            </w:pPr>
          </w:p>
        </w:tc>
        <w:tc>
          <w:tcPr>
            <w:tcW w:w="1701" w:type="dxa"/>
          </w:tcPr>
          <w:p w14:paraId="2C257751" w14:textId="77777777" w:rsidR="007609C7" w:rsidRPr="00710289" w:rsidRDefault="007609C7" w:rsidP="00366B79">
            <w:pPr>
              <w:spacing w:after="0" w:line="240" w:lineRule="auto"/>
              <w:rPr>
                <w:rFonts w:eastAsia="Calibri" w:cs="Arial"/>
                <w:spacing w:val="0"/>
                <w:sz w:val="22"/>
                <w:szCs w:val="22"/>
                <w:lang w:eastAsia="ja-JP"/>
              </w:rPr>
            </w:pPr>
          </w:p>
        </w:tc>
        <w:tc>
          <w:tcPr>
            <w:tcW w:w="1701" w:type="dxa"/>
          </w:tcPr>
          <w:p w14:paraId="345F2AEE" w14:textId="77777777" w:rsidR="007609C7" w:rsidRPr="00710289" w:rsidRDefault="007609C7" w:rsidP="00366B79">
            <w:pPr>
              <w:spacing w:after="0" w:line="240" w:lineRule="auto"/>
              <w:rPr>
                <w:rFonts w:eastAsia="Calibri" w:cs="Arial"/>
                <w:spacing w:val="0"/>
                <w:sz w:val="22"/>
                <w:szCs w:val="22"/>
                <w:lang w:eastAsia="ja-JP"/>
              </w:rPr>
            </w:pPr>
          </w:p>
        </w:tc>
      </w:tr>
      <w:tr w:rsidR="00943180" w:rsidRPr="00710289" w14:paraId="2CAF10FC" w14:textId="77777777" w:rsidTr="009C724C">
        <w:trPr>
          <w:trHeight w:val="363"/>
        </w:trPr>
        <w:tc>
          <w:tcPr>
            <w:tcW w:w="4248" w:type="dxa"/>
          </w:tcPr>
          <w:p w14:paraId="6FA7157F" w14:textId="77777777" w:rsidR="00943180" w:rsidRPr="00710289" w:rsidRDefault="00943180" w:rsidP="00366B79">
            <w:pPr>
              <w:spacing w:after="0" w:line="240" w:lineRule="auto"/>
              <w:rPr>
                <w:rFonts w:eastAsia="Calibri" w:cs="Arial"/>
                <w:spacing w:val="0"/>
                <w:sz w:val="22"/>
                <w:szCs w:val="22"/>
                <w:lang w:eastAsia="ja-JP"/>
              </w:rPr>
            </w:pPr>
          </w:p>
        </w:tc>
        <w:tc>
          <w:tcPr>
            <w:tcW w:w="2551" w:type="dxa"/>
          </w:tcPr>
          <w:p w14:paraId="77F0AA63" w14:textId="77777777" w:rsidR="00943180" w:rsidRPr="00710289" w:rsidRDefault="00943180" w:rsidP="00366B79">
            <w:pPr>
              <w:spacing w:after="0" w:line="240" w:lineRule="auto"/>
              <w:rPr>
                <w:rFonts w:eastAsia="Calibri" w:cs="Arial"/>
                <w:spacing w:val="0"/>
                <w:sz w:val="22"/>
                <w:szCs w:val="22"/>
                <w:lang w:eastAsia="ja-JP"/>
              </w:rPr>
            </w:pPr>
          </w:p>
        </w:tc>
        <w:tc>
          <w:tcPr>
            <w:tcW w:w="3544" w:type="dxa"/>
          </w:tcPr>
          <w:p w14:paraId="66C57E8A" w14:textId="77777777" w:rsidR="00943180" w:rsidRPr="00710289" w:rsidRDefault="00943180" w:rsidP="00366B79">
            <w:pPr>
              <w:spacing w:after="0" w:line="240" w:lineRule="auto"/>
              <w:rPr>
                <w:rFonts w:eastAsia="Calibri" w:cs="Arial"/>
                <w:spacing w:val="0"/>
                <w:sz w:val="22"/>
                <w:szCs w:val="22"/>
                <w:lang w:eastAsia="ja-JP"/>
              </w:rPr>
            </w:pPr>
          </w:p>
        </w:tc>
        <w:tc>
          <w:tcPr>
            <w:tcW w:w="1701" w:type="dxa"/>
          </w:tcPr>
          <w:p w14:paraId="41946799" w14:textId="77777777" w:rsidR="00943180" w:rsidRPr="00710289" w:rsidRDefault="00943180" w:rsidP="00366B79">
            <w:pPr>
              <w:spacing w:after="0" w:line="240" w:lineRule="auto"/>
              <w:rPr>
                <w:rFonts w:eastAsia="Calibri" w:cs="Arial"/>
                <w:spacing w:val="0"/>
                <w:sz w:val="22"/>
                <w:szCs w:val="22"/>
                <w:lang w:eastAsia="ja-JP"/>
              </w:rPr>
            </w:pPr>
          </w:p>
        </w:tc>
        <w:tc>
          <w:tcPr>
            <w:tcW w:w="1701" w:type="dxa"/>
          </w:tcPr>
          <w:p w14:paraId="75572EE6" w14:textId="77777777" w:rsidR="00943180" w:rsidRPr="00710289" w:rsidRDefault="00943180" w:rsidP="00366B79">
            <w:pPr>
              <w:spacing w:after="0" w:line="240" w:lineRule="auto"/>
              <w:rPr>
                <w:rFonts w:eastAsia="Calibri" w:cs="Arial"/>
                <w:spacing w:val="0"/>
                <w:sz w:val="22"/>
                <w:szCs w:val="22"/>
                <w:lang w:eastAsia="ja-JP"/>
              </w:rPr>
            </w:pPr>
          </w:p>
        </w:tc>
      </w:tr>
    </w:tbl>
    <w:p w14:paraId="5ADF94CC" w14:textId="4F445F2D" w:rsidR="007B0256" w:rsidRDefault="007B0256" w:rsidP="00AD57D3">
      <w:pPr>
        <w:spacing w:before="0" w:after="0" w:line="240" w:lineRule="auto"/>
        <w:rPr>
          <w:rFonts w:cs="Arial"/>
          <w:bCs/>
          <w:color w:val="000000"/>
          <w:spacing w:val="0"/>
          <w:sz w:val="22"/>
          <w:szCs w:val="22"/>
          <w:lang w:eastAsia="ja-JP"/>
        </w:rPr>
      </w:pPr>
    </w:p>
    <w:p w14:paraId="42BA9BDF" w14:textId="77777777" w:rsidR="000F23AB" w:rsidRDefault="000F23AB" w:rsidP="00AD57D3">
      <w:pPr>
        <w:spacing w:before="0" w:after="0" w:line="240" w:lineRule="auto"/>
        <w:rPr>
          <w:rFonts w:cs="Arial"/>
          <w:bCs/>
          <w:color w:val="000000"/>
          <w:spacing w:val="0"/>
          <w:sz w:val="22"/>
          <w:szCs w:val="22"/>
          <w:lang w:eastAsia="ja-JP"/>
        </w:rPr>
      </w:pPr>
    </w:p>
    <w:p w14:paraId="240D2624" w14:textId="2F56BA07" w:rsidR="000F23AB" w:rsidRDefault="00CE20D0" w:rsidP="00BA1709">
      <w:pPr>
        <w:pStyle w:val="Heading2"/>
        <w:rPr>
          <w:rFonts w:eastAsia="Batang"/>
        </w:rPr>
      </w:pPr>
      <w:r w:rsidRPr="00BA1709">
        <w:rPr>
          <w:rFonts w:eastAsia="Batang"/>
        </w:rPr>
        <w:t>Map of project area</w:t>
      </w:r>
    </w:p>
    <w:p w14:paraId="2D2B76CF" w14:textId="6A7D6D44" w:rsidR="00BA1709" w:rsidRPr="00BA1709" w:rsidRDefault="00BA1709" w:rsidP="00BA1709">
      <w:pPr>
        <w:pStyle w:val="Heading2"/>
        <w:rPr>
          <w:rFonts w:eastAsia="Calibri" w:cs="Arial"/>
          <w:b w:val="0"/>
          <w:bCs w:val="0"/>
          <w:i/>
          <w:sz w:val="22"/>
          <w:szCs w:val="22"/>
          <w:lang w:eastAsia="ja-JP"/>
        </w:rPr>
      </w:pPr>
      <w:r w:rsidRPr="00BA1709">
        <w:rPr>
          <w:rFonts w:eastAsia="Calibri" w:cs="Arial"/>
          <w:b w:val="0"/>
          <w:bCs w:val="0"/>
          <w:i/>
          <w:sz w:val="22"/>
          <w:szCs w:val="22"/>
          <w:lang w:eastAsia="ja-JP"/>
        </w:rPr>
        <w:t xml:space="preserve">Section instruction: </w:t>
      </w:r>
      <w:r w:rsidR="00B558B0">
        <w:rPr>
          <w:rFonts w:eastAsia="Calibri" w:cs="Arial"/>
          <w:b w:val="0"/>
          <w:bCs w:val="0"/>
          <w:i/>
          <w:sz w:val="22"/>
          <w:szCs w:val="22"/>
          <w:lang w:eastAsia="ja-JP"/>
        </w:rPr>
        <w:t xml:space="preserve">Please provide a map of the project area showing where the </w:t>
      </w:r>
      <w:r w:rsidR="0036659F">
        <w:rPr>
          <w:rFonts w:eastAsia="Calibri" w:cs="Arial"/>
          <w:b w:val="0"/>
          <w:bCs w:val="0"/>
          <w:i/>
          <w:sz w:val="22"/>
          <w:szCs w:val="22"/>
          <w:lang w:eastAsia="ja-JP"/>
        </w:rPr>
        <w:t>activity/</w:t>
      </w:r>
      <w:r w:rsidR="00B558B0">
        <w:rPr>
          <w:rFonts w:eastAsia="Calibri" w:cs="Arial"/>
          <w:b w:val="0"/>
          <w:bCs w:val="0"/>
          <w:i/>
          <w:sz w:val="22"/>
          <w:szCs w:val="22"/>
          <w:lang w:eastAsia="ja-JP"/>
        </w:rPr>
        <w:t>activities listed above will occur</w:t>
      </w:r>
      <w:r w:rsidR="00C54F2E">
        <w:rPr>
          <w:rFonts w:eastAsia="Calibri" w:cs="Arial"/>
          <w:b w:val="0"/>
          <w:bCs w:val="0"/>
          <w:i/>
          <w:sz w:val="22"/>
          <w:szCs w:val="22"/>
          <w:lang w:eastAsia="ja-JP"/>
        </w:rPr>
        <w:t xml:space="preserve">. There is no mandatory format </w:t>
      </w:r>
      <w:r w:rsidR="00C07977">
        <w:rPr>
          <w:rFonts w:eastAsia="Calibri" w:cs="Arial"/>
          <w:b w:val="0"/>
          <w:bCs w:val="0"/>
          <w:i/>
          <w:sz w:val="22"/>
          <w:szCs w:val="22"/>
          <w:lang w:eastAsia="ja-JP"/>
        </w:rPr>
        <w:t>for the map. Please note – th</w:t>
      </w:r>
      <w:r w:rsidR="00F3065E">
        <w:rPr>
          <w:rFonts w:eastAsia="Calibri" w:cs="Arial"/>
          <w:b w:val="0"/>
          <w:bCs w:val="0"/>
          <w:i/>
          <w:sz w:val="22"/>
          <w:szCs w:val="22"/>
          <w:lang w:eastAsia="ja-JP"/>
        </w:rPr>
        <w:t>is completed template cannot exceed 2</w:t>
      </w:r>
      <w:r w:rsidR="007850F0">
        <w:rPr>
          <w:rFonts w:eastAsia="Calibri" w:cs="Arial"/>
          <w:b w:val="0"/>
          <w:bCs w:val="0"/>
          <w:i/>
          <w:sz w:val="22"/>
          <w:szCs w:val="22"/>
          <w:lang w:eastAsia="ja-JP"/>
        </w:rPr>
        <w:t xml:space="preserve"> </w:t>
      </w:r>
      <w:r w:rsidR="00F3065E">
        <w:rPr>
          <w:rFonts w:eastAsia="Calibri" w:cs="Arial"/>
          <w:b w:val="0"/>
          <w:bCs w:val="0"/>
          <w:i/>
          <w:sz w:val="22"/>
          <w:szCs w:val="22"/>
          <w:lang w:eastAsia="ja-JP"/>
        </w:rPr>
        <w:t xml:space="preserve">MB to be </w:t>
      </w:r>
      <w:r w:rsidR="00190D2E">
        <w:rPr>
          <w:rFonts w:eastAsia="Calibri" w:cs="Arial"/>
          <w:b w:val="0"/>
          <w:bCs w:val="0"/>
          <w:i/>
          <w:sz w:val="22"/>
          <w:szCs w:val="22"/>
          <w:lang w:eastAsia="ja-JP"/>
        </w:rPr>
        <w:t>successfully uploaded as an attachment to the application.</w:t>
      </w:r>
    </w:p>
    <w:sectPr w:rsidR="00BA1709" w:rsidRPr="00BA1709" w:rsidSect="00191369">
      <w:pgSz w:w="16838" w:h="11906"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66B92" w14:textId="77777777" w:rsidR="009838C7" w:rsidRDefault="009838C7" w:rsidP="00ED67B8">
      <w:pPr>
        <w:spacing w:before="0" w:after="0" w:line="240" w:lineRule="auto"/>
      </w:pPr>
      <w:r>
        <w:separator/>
      </w:r>
    </w:p>
  </w:endnote>
  <w:endnote w:type="continuationSeparator" w:id="0">
    <w:p w14:paraId="5FB3880D" w14:textId="77777777" w:rsidR="009838C7" w:rsidRDefault="009838C7" w:rsidP="00ED67B8">
      <w:pPr>
        <w:spacing w:before="0" w:after="0" w:line="240" w:lineRule="auto"/>
      </w:pPr>
      <w:r>
        <w:continuationSeparator/>
      </w:r>
    </w:p>
  </w:endnote>
  <w:endnote w:type="continuationNotice" w:id="1">
    <w:p w14:paraId="4C7B23B4" w14:textId="77777777" w:rsidR="009838C7" w:rsidRDefault="009838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502061"/>
      <w:docPartObj>
        <w:docPartGallery w:val="Page Numbers (Bottom of Page)"/>
        <w:docPartUnique/>
      </w:docPartObj>
    </w:sdtPr>
    <w:sdtEndPr>
      <w:rPr>
        <w:noProof/>
      </w:rPr>
    </w:sdtEndPr>
    <w:sdtContent>
      <w:p w14:paraId="144CE89B" w14:textId="6510EFEE" w:rsidR="00ED67B8" w:rsidRDefault="00ED67B8">
        <w:pPr>
          <w:pStyle w:val="Footer"/>
          <w:jc w:val="right"/>
        </w:pPr>
        <w:r>
          <w:fldChar w:fldCharType="begin"/>
        </w:r>
        <w:r>
          <w:instrText xml:space="preserve"> PAGE   \* MERGEFORMAT </w:instrText>
        </w:r>
        <w:r>
          <w:fldChar w:fldCharType="separate"/>
        </w:r>
        <w:r w:rsidR="00247EBE">
          <w:rPr>
            <w:noProof/>
          </w:rPr>
          <w:t>2</w:t>
        </w:r>
        <w:r>
          <w:rPr>
            <w:noProof/>
          </w:rPr>
          <w:fldChar w:fldCharType="end"/>
        </w:r>
      </w:p>
    </w:sdtContent>
  </w:sdt>
  <w:p w14:paraId="65845015" w14:textId="77777777" w:rsidR="00ED67B8" w:rsidRDefault="00ED6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8195" w14:textId="77777777" w:rsidR="009838C7" w:rsidRDefault="009838C7" w:rsidP="00ED67B8">
      <w:pPr>
        <w:spacing w:before="0" w:after="0" w:line="240" w:lineRule="auto"/>
      </w:pPr>
      <w:r>
        <w:separator/>
      </w:r>
    </w:p>
  </w:footnote>
  <w:footnote w:type="continuationSeparator" w:id="0">
    <w:p w14:paraId="29F1B276" w14:textId="77777777" w:rsidR="009838C7" w:rsidRDefault="009838C7" w:rsidP="00ED67B8">
      <w:pPr>
        <w:spacing w:before="0" w:after="0" w:line="240" w:lineRule="auto"/>
      </w:pPr>
      <w:r>
        <w:continuationSeparator/>
      </w:r>
    </w:p>
  </w:footnote>
  <w:footnote w:type="continuationNotice" w:id="1">
    <w:p w14:paraId="25E11201" w14:textId="77777777" w:rsidR="009838C7" w:rsidRDefault="009838C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2C4D"/>
    <w:multiLevelType w:val="hybridMultilevel"/>
    <w:tmpl w:val="6BE48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BD12E7"/>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DE4B20"/>
    <w:multiLevelType w:val="hybridMultilevel"/>
    <w:tmpl w:val="A59857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625B8D"/>
    <w:multiLevelType w:val="hybridMultilevel"/>
    <w:tmpl w:val="F4D419C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C1"/>
    <w:rsid w:val="00002C8A"/>
    <w:rsid w:val="00005633"/>
    <w:rsid w:val="00012185"/>
    <w:rsid w:val="00015050"/>
    <w:rsid w:val="00033546"/>
    <w:rsid w:val="00042CCF"/>
    <w:rsid w:val="00065633"/>
    <w:rsid w:val="00076622"/>
    <w:rsid w:val="000B32D6"/>
    <w:rsid w:val="000B61FC"/>
    <w:rsid w:val="000C1E2A"/>
    <w:rsid w:val="000D2F57"/>
    <w:rsid w:val="000E2DE2"/>
    <w:rsid w:val="000E3185"/>
    <w:rsid w:val="000F23AB"/>
    <w:rsid w:val="0010273B"/>
    <w:rsid w:val="001311C9"/>
    <w:rsid w:val="00132026"/>
    <w:rsid w:val="00190D2E"/>
    <w:rsid w:val="00191369"/>
    <w:rsid w:val="00194D22"/>
    <w:rsid w:val="001A03C3"/>
    <w:rsid w:val="001A63AF"/>
    <w:rsid w:val="001E630D"/>
    <w:rsid w:val="002018D0"/>
    <w:rsid w:val="00247EBE"/>
    <w:rsid w:val="002577A6"/>
    <w:rsid w:val="002611B9"/>
    <w:rsid w:val="00267680"/>
    <w:rsid w:val="00270151"/>
    <w:rsid w:val="00284A07"/>
    <w:rsid w:val="00284DC9"/>
    <w:rsid w:val="00291ED7"/>
    <w:rsid w:val="00297E45"/>
    <w:rsid w:val="002D4B3E"/>
    <w:rsid w:val="002D5B26"/>
    <w:rsid w:val="002D78DA"/>
    <w:rsid w:val="002F76EB"/>
    <w:rsid w:val="002F7FDF"/>
    <w:rsid w:val="0030544B"/>
    <w:rsid w:val="00306784"/>
    <w:rsid w:val="00327897"/>
    <w:rsid w:val="0034719D"/>
    <w:rsid w:val="00363062"/>
    <w:rsid w:val="0036659F"/>
    <w:rsid w:val="00366B79"/>
    <w:rsid w:val="00373481"/>
    <w:rsid w:val="00374DD8"/>
    <w:rsid w:val="003809CF"/>
    <w:rsid w:val="003945E0"/>
    <w:rsid w:val="00394D15"/>
    <w:rsid w:val="003A23CB"/>
    <w:rsid w:val="003A41DB"/>
    <w:rsid w:val="003B2BB8"/>
    <w:rsid w:val="003B4A16"/>
    <w:rsid w:val="003D34FF"/>
    <w:rsid w:val="003D6F15"/>
    <w:rsid w:val="003F65D4"/>
    <w:rsid w:val="004149A2"/>
    <w:rsid w:val="00421925"/>
    <w:rsid w:val="004765ED"/>
    <w:rsid w:val="004837C3"/>
    <w:rsid w:val="0049204C"/>
    <w:rsid w:val="004A2A5C"/>
    <w:rsid w:val="004B54CA"/>
    <w:rsid w:val="004C16B1"/>
    <w:rsid w:val="004E0D93"/>
    <w:rsid w:val="004E2BBB"/>
    <w:rsid w:val="004E32E9"/>
    <w:rsid w:val="004E5CBF"/>
    <w:rsid w:val="00534839"/>
    <w:rsid w:val="00535DD2"/>
    <w:rsid w:val="0055206E"/>
    <w:rsid w:val="005632C5"/>
    <w:rsid w:val="00570196"/>
    <w:rsid w:val="005C136F"/>
    <w:rsid w:val="005C1391"/>
    <w:rsid w:val="005C3AA9"/>
    <w:rsid w:val="005D1A02"/>
    <w:rsid w:val="005E40D2"/>
    <w:rsid w:val="005F0F9C"/>
    <w:rsid w:val="005F1198"/>
    <w:rsid w:val="005F58B2"/>
    <w:rsid w:val="005F6FAE"/>
    <w:rsid w:val="00610868"/>
    <w:rsid w:val="00616ED0"/>
    <w:rsid w:val="00621FC5"/>
    <w:rsid w:val="00633856"/>
    <w:rsid w:val="00637B02"/>
    <w:rsid w:val="00642B0C"/>
    <w:rsid w:val="006837E0"/>
    <w:rsid w:val="006A0991"/>
    <w:rsid w:val="006A4CE7"/>
    <w:rsid w:val="006B262E"/>
    <w:rsid w:val="006D5402"/>
    <w:rsid w:val="006D5991"/>
    <w:rsid w:val="006E4887"/>
    <w:rsid w:val="006E6E5E"/>
    <w:rsid w:val="006F7994"/>
    <w:rsid w:val="00705C53"/>
    <w:rsid w:val="007172C5"/>
    <w:rsid w:val="007517C3"/>
    <w:rsid w:val="007609C7"/>
    <w:rsid w:val="007850F0"/>
    <w:rsid w:val="00785261"/>
    <w:rsid w:val="00790408"/>
    <w:rsid w:val="007B0256"/>
    <w:rsid w:val="007E497B"/>
    <w:rsid w:val="007F3ADE"/>
    <w:rsid w:val="00821D6C"/>
    <w:rsid w:val="00823F30"/>
    <w:rsid w:val="0083177B"/>
    <w:rsid w:val="0084368E"/>
    <w:rsid w:val="00845331"/>
    <w:rsid w:val="00887ABF"/>
    <w:rsid w:val="00890BDD"/>
    <w:rsid w:val="008B6F56"/>
    <w:rsid w:val="008F4E93"/>
    <w:rsid w:val="008F5B50"/>
    <w:rsid w:val="009225F0"/>
    <w:rsid w:val="0092674E"/>
    <w:rsid w:val="0093462C"/>
    <w:rsid w:val="009376CD"/>
    <w:rsid w:val="00943180"/>
    <w:rsid w:val="00953795"/>
    <w:rsid w:val="00953E4C"/>
    <w:rsid w:val="00964829"/>
    <w:rsid w:val="00974189"/>
    <w:rsid w:val="00982D80"/>
    <w:rsid w:val="009838C7"/>
    <w:rsid w:val="009839ED"/>
    <w:rsid w:val="00993914"/>
    <w:rsid w:val="009C724C"/>
    <w:rsid w:val="00A21326"/>
    <w:rsid w:val="00A23A18"/>
    <w:rsid w:val="00A36DAC"/>
    <w:rsid w:val="00A45FF0"/>
    <w:rsid w:val="00A82B1B"/>
    <w:rsid w:val="00AB014E"/>
    <w:rsid w:val="00AC2AB5"/>
    <w:rsid w:val="00AC394C"/>
    <w:rsid w:val="00AC5C9F"/>
    <w:rsid w:val="00AC6F80"/>
    <w:rsid w:val="00AD41D0"/>
    <w:rsid w:val="00AD57D3"/>
    <w:rsid w:val="00AE2EE4"/>
    <w:rsid w:val="00AF5D05"/>
    <w:rsid w:val="00B003C3"/>
    <w:rsid w:val="00B034FD"/>
    <w:rsid w:val="00B044B0"/>
    <w:rsid w:val="00B1555A"/>
    <w:rsid w:val="00B20A38"/>
    <w:rsid w:val="00B23017"/>
    <w:rsid w:val="00B23303"/>
    <w:rsid w:val="00B414E5"/>
    <w:rsid w:val="00B43B11"/>
    <w:rsid w:val="00B558B0"/>
    <w:rsid w:val="00B61776"/>
    <w:rsid w:val="00B62653"/>
    <w:rsid w:val="00B76F02"/>
    <w:rsid w:val="00B86159"/>
    <w:rsid w:val="00B87616"/>
    <w:rsid w:val="00B91E3E"/>
    <w:rsid w:val="00B97F97"/>
    <w:rsid w:val="00BA1709"/>
    <w:rsid w:val="00BA2DB9"/>
    <w:rsid w:val="00BE7148"/>
    <w:rsid w:val="00C07977"/>
    <w:rsid w:val="00C105B9"/>
    <w:rsid w:val="00C22AD6"/>
    <w:rsid w:val="00C3562C"/>
    <w:rsid w:val="00C40517"/>
    <w:rsid w:val="00C54F2E"/>
    <w:rsid w:val="00C5646E"/>
    <w:rsid w:val="00C77A39"/>
    <w:rsid w:val="00C817ED"/>
    <w:rsid w:val="00C84DD7"/>
    <w:rsid w:val="00C870C1"/>
    <w:rsid w:val="00C907CC"/>
    <w:rsid w:val="00CA0748"/>
    <w:rsid w:val="00CB5863"/>
    <w:rsid w:val="00CB7933"/>
    <w:rsid w:val="00CB7C9E"/>
    <w:rsid w:val="00CC05A2"/>
    <w:rsid w:val="00CC4166"/>
    <w:rsid w:val="00CE1EA7"/>
    <w:rsid w:val="00CE20D0"/>
    <w:rsid w:val="00CF5407"/>
    <w:rsid w:val="00CF690C"/>
    <w:rsid w:val="00D04B6C"/>
    <w:rsid w:val="00D04E0B"/>
    <w:rsid w:val="00D20560"/>
    <w:rsid w:val="00D34DA0"/>
    <w:rsid w:val="00D55467"/>
    <w:rsid w:val="00D6493D"/>
    <w:rsid w:val="00D66BB3"/>
    <w:rsid w:val="00D92192"/>
    <w:rsid w:val="00D9569E"/>
    <w:rsid w:val="00DA243A"/>
    <w:rsid w:val="00DA5B8E"/>
    <w:rsid w:val="00DB2CDF"/>
    <w:rsid w:val="00E201E7"/>
    <w:rsid w:val="00E2099B"/>
    <w:rsid w:val="00E239D0"/>
    <w:rsid w:val="00E273E4"/>
    <w:rsid w:val="00E3265C"/>
    <w:rsid w:val="00E36420"/>
    <w:rsid w:val="00E4458D"/>
    <w:rsid w:val="00E46093"/>
    <w:rsid w:val="00E553C9"/>
    <w:rsid w:val="00E558A1"/>
    <w:rsid w:val="00E63308"/>
    <w:rsid w:val="00E65F97"/>
    <w:rsid w:val="00E8407E"/>
    <w:rsid w:val="00E91068"/>
    <w:rsid w:val="00EA24F4"/>
    <w:rsid w:val="00EA57F7"/>
    <w:rsid w:val="00EB6EFA"/>
    <w:rsid w:val="00ED5D0D"/>
    <w:rsid w:val="00ED67B8"/>
    <w:rsid w:val="00F267B5"/>
    <w:rsid w:val="00F3065E"/>
    <w:rsid w:val="00F343F0"/>
    <w:rsid w:val="00F46007"/>
    <w:rsid w:val="00F5414A"/>
    <w:rsid w:val="00F659AC"/>
    <w:rsid w:val="00F74687"/>
    <w:rsid w:val="00F75707"/>
    <w:rsid w:val="00F873CD"/>
    <w:rsid w:val="00F93BFC"/>
    <w:rsid w:val="00F96B69"/>
    <w:rsid w:val="00FC28F0"/>
    <w:rsid w:val="14D046C9"/>
    <w:rsid w:val="42B16EC5"/>
    <w:rsid w:val="548FB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F6150"/>
  <w15:chartTrackingRefBased/>
  <w15:docId w15:val="{0879B1E3-99F3-404E-81CB-71A973D6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C1"/>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4B54CA"/>
    <w:pPr>
      <w:spacing w:before="480" w:after="0" w:line="276" w:lineRule="auto"/>
      <w:contextualSpacing/>
      <w:outlineLvl w:val="0"/>
    </w:pPr>
    <w:rPr>
      <w:rFonts w:eastAsiaTheme="majorEastAsia" w:cstheme="majorBidi"/>
      <w:b/>
      <w:bCs/>
      <w:spacing w:val="0"/>
      <w:sz w:val="32"/>
      <w:szCs w:val="28"/>
      <w:lang w:eastAsia="en-US"/>
    </w:rPr>
  </w:style>
  <w:style w:type="paragraph" w:styleId="Heading2">
    <w:name w:val="heading 2"/>
    <w:basedOn w:val="Normal"/>
    <w:next w:val="Normal"/>
    <w:link w:val="Heading2Char"/>
    <w:uiPriority w:val="9"/>
    <w:unhideWhenUsed/>
    <w:qFormat/>
    <w:rsid w:val="004B54CA"/>
    <w:pPr>
      <w:spacing w:before="200" w:after="0" w:line="276" w:lineRule="auto"/>
      <w:outlineLvl w:val="1"/>
    </w:pPr>
    <w:rPr>
      <w:rFonts w:eastAsiaTheme="majorEastAsia" w:cstheme="majorBidi"/>
      <w:b/>
      <w:bCs/>
      <w:spacing w:val="0"/>
      <w:sz w:val="26"/>
      <w:szCs w:val="26"/>
      <w:lang w:eastAsia="en-US"/>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spacing w:val="0"/>
      <w:sz w:val="22"/>
      <w:szCs w:val="22"/>
      <w:lang w:eastAsia="en-US"/>
    </w:rPr>
  </w:style>
  <w:style w:type="paragraph" w:styleId="Heading4">
    <w:name w:val="heading 4"/>
    <w:basedOn w:val="Normal"/>
    <w:next w:val="Normal"/>
    <w:link w:val="Heading4Char"/>
    <w:uiPriority w:val="9"/>
    <w:unhideWhenUsed/>
    <w:qFormat/>
    <w:rsid w:val="004B54CA"/>
    <w:pPr>
      <w:spacing w:before="200" w:after="0" w:line="276" w:lineRule="auto"/>
      <w:outlineLvl w:val="3"/>
    </w:pPr>
    <w:rPr>
      <w:rFonts w:eastAsiaTheme="majorEastAsia" w:cstheme="majorBidi"/>
      <w:b/>
      <w:bCs/>
      <w:i/>
      <w:iCs/>
      <w:spacing w:val="0"/>
      <w:sz w:val="22"/>
      <w:szCs w:val="22"/>
      <w:lang w:eastAsia="en-US"/>
    </w:rPr>
  </w:style>
  <w:style w:type="paragraph" w:styleId="Heading5">
    <w:name w:val="heading 5"/>
    <w:basedOn w:val="Normal"/>
    <w:next w:val="Normal"/>
    <w:link w:val="Heading5Char"/>
    <w:uiPriority w:val="9"/>
    <w:unhideWhenUsed/>
    <w:qFormat/>
    <w:rsid w:val="004B54CA"/>
    <w:pPr>
      <w:spacing w:before="200" w:after="0" w:line="276" w:lineRule="auto"/>
      <w:outlineLvl w:val="4"/>
    </w:pPr>
    <w:rPr>
      <w:rFonts w:eastAsiaTheme="majorEastAsia" w:cstheme="majorBidi"/>
      <w:b/>
      <w:bCs/>
      <w:color w:val="7F7F7F" w:themeColor="text1" w:themeTint="80"/>
      <w:spacing w:val="0"/>
      <w:sz w:val="22"/>
      <w:szCs w:val="22"/>
      <w:lang w:eastAsia="en-US"/>
    </w:rPr>
  </w:style>
  <w:style w:type="paragraph" w:styleId="Heading6">
    <w:name w:val="heading 6"/>
    <w:basedOn w:val="Normal"/>
    <w:next w:val="Normal"/>
    <w:link w:val="Heading6Char"/>
    <w:uiPriority w:val="9"/>
    <w:unhideWhenUsed/>
    <w:qFormat/>
    <w:rsid w:val="004B54CA"/>
    <w:pPr>
      <w:spacing w:before="0" w:after="0" w:line="271" w:lineRule="auto"/>
      <w:outlineLvl w:val="5"/>
    </w:pPr>
    <w:rPr>
      <w:rFonts w:eastAsiaTheme="majorEastAsia" w:cstheme="majorBidi"/>
      <w:b/>
      <w:bCs/>
      <w:i/>
      <w:iCs/>
      <w:color w:val="7F7F7F" w:themeColor="text1" w:themeTint="80"/>
      <w:spacing w:val="0"/>
      <w:sz w:val="22"/>
      <w:szCs w:val="22"/>
      <w:lang w:eastAsia="en-US"/>
    </w:rPr>
  </w:style>
  <w:style w:type="paragraph" w:styleId="Heading7">
    <w:name w:val="heading 7"/>
    <w:basedOn w:val="Normal"/>
    <w:next w:val="Normal"/>
    <w:link w:val="Heading7Char"/>
    <w:uiPriority w:val="9"/>
    <w:unhideWhenUsed/>
    <w:qFormat/>
    <w:rsid w:val="004B54CA"/>
    <w:pPr>
      <w:spacing w:before="0" w:after="0" w:line="276" w:lineRule="auto"/>
      <w:outlineLvl w:val="6"/>
    </w:pPr>
    <w:rPr>
      <w:rFonts w:eastAsiaTheme="majorEastAsia" w:cstheme="majorBidi"/>
      <w:i/>
      <w:iCs/>
      <w:spacing w:val="0"/>
      <w:sz w:val="22"/>
      <w:szCs w:val="22"/>
      <w:lang w:eastAsia="en-US"/>
    </w:rPr>
  </w:style>
  <w:style w:type="paragraph" w:styleId="Heading8">
    <w:name w:val="heading 8"/>
    <w:basedOn w:val="Normal"/>
    <w:next w:val="Normal"/>
    <w:link w:val="Heading8Char"/>
    <w:uiPriority w:val="9"/>
    <w:unhideWhenUsed/>
    <w:qFormat/>
    <w:rsid w:val="004B54CA"/>
    <w:pPr>
      <w:spacing w:before="0" w:after="0" w:line="276" w:lineRule="auto"/>
      <w:outlineLvl w:val="7"/>
    </w:pPr>
    <w:rPr>
      <w:rFonts w:eastAsiaTheme="majorEastAsia" w:cstheme="majorBidi"/>
      <w:spacing w:val="0"/>
      <w:sz w:val="20"/>
      <w:szCs w:val="20"/>
      <w:lang w:eastAsia="en-US"/>
    </w:rPr>
  </w:style>
  <w:style w:type="paragraph" w:styleId="Heading9">
    <w:name w:val="heading 9"/>
    <w:basedOn w:val="Normal"/>
    <w:next w:val="Normal"/>
    <w:link w:val="Heading9Char"/>
    <w:uiPriority w:val="9"/>
    <w:unhideWhenUsed/>
    <w:qFormat/>
    <w:rsid w:val="004B54CA"/>
    <w:pPr>
      <w:spacing w:before="0" w:after="0" w:line="276" w:lineRule="auto"/>
      <w:outlineLvl w:val="8"/>
    </w:pPr>
    <w:rPr>
      <w:rFonts w:eastAsiaTheme="majorEastAsia"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before="0" w:after="0" w:line="240" w:lineRule="auto"/>
    </w:pPr>
    <w:rPr>
      <w:rFonts w:eastAsiaTheme="minorHAnsi" w:cstheme="minorBidi"/>
      <w:spacing w:val="0"/>
      <w:sz w:val="22"/>
      <w:szCs w:val="22"/>
      <w:lang w:eastAsia="en-US"/>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before="0" w:after="200" w:line="240" w:lineRule="auto"/>
      <w:contextualSpacing/>
    </w:pPr>
    <w:rPr>
      <w:rFonts w:eastAsiaTheme="majorEastAsia" w:cstheme="majorBidi"/>
      <w:spacing w:val="5"/>
      <w:sz w:val="52"/>
      <w:szCs w:val="52"/>
      <w:lang w:eastAsia="en-US"/>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before="0" w:after="600" w:line="276" w:lineRule="auto"/>
    </w:pPr>
    <w:rPr>
      <w:rFonts w:eastAsiaTheme="majorEastAsia" w:cstheme="majorBidi"/>
      <w:i/>
      <w:iCs/>
      <w:spacing w:val="13"/>
      <w:lang w:eastAsia="en-US"/>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before="0" w:after="200" w:line="276" w:lineRule="auto"/>
      <w:ind w:left="720"/>
      <w:contextualSpacing/>
    </w:pPr>
    <w:rPr>
      <w:rFonts w:eastAsiaTheme="minorHAnsi" w:cstheme="minorBidi"/>
      <w:spacing w:val="0"/>
      <w:sz w:val="22"/>
      <w:szCs w:val="22"/>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line="276" w:lineRule="auto"/>
      <w:ind w:left="360" w:right="360"/>
    </w:pPr>
    <w:rPr>
      <w:rFonts w:eastAsiaTheme="minorHAnsi" w:cstheme="minorBidi"/>
      <w:i/>
      <w:iCs/>
      <w:spacing w:val="0"/>
      <w:sz w:val="22"/>
      <w:szCs w:val="22"/>
      <w:lang w:eastAsia="en-U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spacing w:val="0"/>
      <w:sz w:val="22"/>
      <w:szCs w:val="22"/>
      <w:lang w:eastAsia="en-U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before="0" w:after="200" w:line="276" w:lineRule="auto"/>
    </w:pPr>
    <w:rPr>
      <w:rFonts w:eastAsiaTheme="minorHAnsi" w:cstheme="minorBidi"/>
      <w:b/>
      <w:bCs/>
      <w:caps/>
      <w:spacing w:val="0"/>
      <w:sz w:val="16"/>
      <w:szCs w:val="18"/>
      <w:lang w:eastAsia="en-US"/>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TableGrid1">
    <w:name w:val="Table Grid1"/>
    <w:basedOn w:val="TableNormal"/>
    <w:next w:val="TableGrid"/>
    <w:uiPriority w:val="59"/>
    <w:rsid w:val="00C870C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87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7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D67B8"/>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ED67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D67B8"/>
    <w:rPr>
      <w:rFonts w:ascii="Arial" w:eastAsia="Times New Roman" w:hAnsi="Arial" w:cs="Times New Roman"/>
      <w:spacing w:val="4"/>
      <w:sz w:val="24"/>
      <w:szCs w:val="24"/>
      <w:lang w:eastAsia="en-AU"/>
    </w:rPr>
  </w:style>
  <w:style w:type="table" w:customStyle="1" w:styleId="TableGrid2">
    <w:name w:val="Table Grid2"/>
    <w:basedOn w:val="TableNormal"/>
    <w:next w:val="TableGrid"/>
    <w:uiPriority w:val="59"/>
    <w:rsid w:val="00943180"/>
    <w:pPr>
      <w:spacing w:after="0" w:line="240" w:lineRule="auto"/>
    </w:pPr>
    <w:rPr>
      <w:rFonts w:ascii="Cambria" w:eastAsia="Calibri"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6837E0"/>
    <w:pPr>
      <w:spacing w:before="40" w:after="80"/>
    </w:pPr>
    <w:rPr>
      <w:iCs/>
      <w:spacing w:val="0"/>
      <w:sz w:val="20"/>
      <w:szCs w:val="20"/>
      <w:lang w:eastAsia="en-US"/>
    </w:rPr>
  </w:style>
  <w:style w:type="character" w:styleId="Hyperlink">
    <w:name w:val="Hyperlink"/>
    <w:basedOn w:val="DefaultParagraphFont"/>
    <w:uiPriority w:val="99"/>
    <w:unhideWhenUsed/>
    <w:rsid w:val="00535DD2"/>
    <w:rPr>
      <w:color w:val="0000FF" w:themeColor="hyperlink"/>
      <w:u w:val="single"/>
    </w:rPr>
  </w:style>
  <w:style w:type="character" w:customStyle="1" w:styleId="UnresolvedMention">
    <w:name w:val="Unresolved Mention"/>
    <w:basedOn w:val="DefaultParagraphFont"/>
    <w:uiPriority w:val="99"/>
    <w:semiHidden/>
    <w:unhideWhenUsed/>
    <w:rsid w:val="00535DD2"/>
    <w:rPr>
      <w:color w:val="605E5C"/>
      <w:shd w:val="clear" w:color="auto" w:fill="E1DFDD"/>
    </w:rPr>
  </w:style>
  <w:style w:type="character" w:styleId="FollowedHyperlink">
    <w:name w:val="FollowedHyperlink"/>
    <w:basedOn w:val="DefaultParagraphFont"/>
    <w:uiPriority w:val="99"/>
    <w:semiHidden/>
    <w:unhideWhenUsed/>
    <w:rsid w:val="00A45FF0"/>
    <w:rPr>
      <w:color w:val="800080" w:themeColor="followedHyperlink"/>
      <w:u w:val="single"/>
    </w:rPr>
  </w:style>
  <w:style w:type="character" w:styleId="CommentReference">
    <w:name w:val="annotation reference"/>
    <w:basedOn w:val="DefaultParagraphFont"/>
    <w:uiPriority w:val="99"/>
    <w:semiHidden/>
    <w:unhideWhenUsed/>
    <w:rsid w:val="00A45FF0"/>
    <w:rPr>
      <w:sz w:val="16"/>
      <w:szCs w:val="16"/>
    </w:rPr>
  </w:style>
  <w:style w:type="paragraph" w:styleId="CommentText">
    <w:name w:val="annotation text"/>
    <w:basedOn w:val="Normal"/>
    <w:link w:val="CommentTextChar"/>
    <w:uiPriority w:val="99"/>
    <w:semiHidden/>
    <w:unhideWhenUsed/>
    <w:rsid w:val="00A45FF0"/>
    <w:pPr>
      <w:spacing w:line="240" w:lineRule="auto"/>
    </w:pPr>
    <w:rPr>
      <w:sz w:val="20"/>
      <w:szCs w:val="20"/>
    </w:rPr>
  </w:style>
  <w:style w:type="character" w:customStyle="1" w:styleId="CommentTextChar">
    <w:name w:val="Comment Text Char"/>
    <w:basedOn w:val="DefaultParagraphFont"/>
    <w:link w:val="CommentText"/>
    <w:uiPriority w:val="99"/>
    <w:semiHidden/>
    <w:rsid w:val="00A45FF0"/>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A45FF0"/>
    <w:rPr>
      <w:b/>
      <w:bCs/>
    </w:rPr>
  </w:style>
  <w:style w:type="character" w:customStyle="1" w:styleId="CommentSubjectChar">
    <w:name w:val="Comment Subject Char"/>
    <w:basedOn w:val="CommentTextChar"/>
    <w:link w:val="CommentSubject"/>
    <w:uiPriority w:val="99"/>
    <w:semiHidden/>
    <w:rsid w:val="00A45FF0"/>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nvironment.gov.au/apps/erin/grant_mapper/grant_mapper.html?formCode=GAIA&amp;mapTitle=On%20Ground%20Activity%20Mapping%20Tool%20(copy%20link%20or%20download%20KML%20after%20pressing%20%E2%80%9DSave%20Mapping%E2%80%9D)&amp;helpDoc=help/mapping_tool_quick_start_copy.pdf&amp;disableDesc=Y&amp;disableList=Y&amp;displayMapUrl=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092426228FD45A73ACC8AB74294D6" ma:contentTypeVersion="11" ma:contentTypeDescription="Create a new document." ma:contentTypeScope="" ma:versionID="a1d13069810f1f1a8c85ecfaeff5c108">
  <xsd:schema xmlns:xsd="http://www.w3.org/2001/XMLSchema" xmlns:xs="http://www.w3.org/2001/XMLSchema" xmlns:p="http://schemas.microsoft.com/office/2006/metadata/properties" xmlns:ns2="baf86e20-5709-4dd3-8178-0321467bf7e5" xmlns:ns3="da4626a4-1255-4021-be99-7bc3838dfd1e" targetNamespace="http://schemas.microsoft.com/office/2006/metadata/properties" ma:root="true" ma:fieldsID="9516ff6a00750deee5aaac8cd8e16aa6" ns2:_="" ns3:_="">
    <xsd:import namespace="baf86e20-5709-4dd3-8178-0321467bf7e5"/>
    <xsd:import namespace="da4626a4-1255-4021-be99-7bc3838df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86e20-5709-4dd3-8178-0321467bf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626a4-1255-4021-be99-7bc3838df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5F4DF-490A-430B-9F17-1CCF6DF31702}">
  <ds:schemaRefs>
    <ds:schemaRef ds:uri="http://schemas.microsoft.com/sharepoint/v3/contenttype/forms"/>
  </ds:schemaRefs>
</ds:datastoreItem>
</file>

<file path=customXml/itemProps2.xml><?xml version="1.0" encoding="utf-8"?>
<ds:datastoreItem xmlns:ds="http://schemas.openxmlformats.org/officeDocument/2006/customXml" ds:itemID="{47D4FEA4-418B-42A0-A5DB-E017DB5D3202}">
  <ds:schemaRefs>
    <ds:schemaRef ds:uri="http://schemas.openxmlformats.org/package/2006/metadata/core-properties"/>
    <ds:schemaRef ds:uri="da4626a4-1255-4021-be99-7bc3838dfd1e"/>
    <ds:schemaRef ds:uri="http://schemas.microsoft.com/office/2006/documentManagement/types"/>
    <ds:schemaRef ds:uri="baf86e20-5709-4dd3-8178-0321467bf7e5"/>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8EA1909-F773-459E-8E03-1FCF3B5E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86e20-5709-4dd3-8178-0321467bf7e5"/>
    <ds:schemaRef ds:uri="da4626a4-1255-4021-be99-7bc3838d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396</Words>
  <Characters>2241</Characters>
  <Application>Microsoft Office Word</Application>
  <DocSecurity>0</DocSecurity>
  <Lines>106</Lines>
  <Paragraphs>35</Paragraphs>
  <ScaleCrop>false</ScaleCrop>
  <HeadingPairs>
    <vt:vector size="2" baseType="variant">
      <vt:variant>
        <vt:lpstr>Title</vt:lpstr>
      </vt:variant>
      <vt:variant>
        <vt:i4>1</vt:i4>
      </vt:variant>
    </vt:vector>
  </HeadingPairs>
  <TitlesOfParts>
    <vt:vector size="1" baseType="lpstr">
      <vt:lpstr>Project Activity Template</vt:lpstr>
    </vt:vector>
  </TitlesOfParts>
  <Company>Australian Government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Activity Template</dc:title>
  <dc:subject/>
  <dc:creator>CGH Publishing</dc:creator>
  <cp:keywords>[SEC=OFFICIAL]</cp:keywords>
  <dc:description/>
  <cp:lastModifiedBy>WOOD, Sue</cp:lastModifiedBy>
  <cp:revision>163</cp:revision>
  <cp:lastPrinted>2021-12-08T02:22:00Z</cp:lastPrinted>
  <dcterms:created xsi:type="dcterms:W3CDTF">2021-10-28T09:47:00Z</dcterms:created>
  <dcterms:modified xsi:type="dcterms:W3CDTF">2021-12-08T02:22:00Z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0x01010037A092426228FD45A73ACC8AB74294D6</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522C94642D184B4B8AA847ECCB260770</vt:lpwstr>
  </property>
  <property fmtid="{D5CDD505-2E9C-101B-9397-08002B2CF9AE}" pid="10" name="PM_ProtectiveMarkingValue_Footer">
    <vt:lpwstr>OFFICIAL</vt:lpwstr>
  </property>
  <property fmtid="{D5CDD505-2E9C-101B-9397-08002B2CF9AE}" pid="11" name="PM_Originator_Hash_SHA1">
    <vt:lpwstr>8F5AB1464C784087F80A21B2BDCD01F4DB429B6A</vt:lpwstr>
  </property>
  <property fmtid="{D5CDD505-2E9C-101B-9397-08002B2CF9AE}" pid="12" name="PM_OriginationTimeStamp">
    <vt:lpwstr>2021-12-08T02:22:29Z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DBCD0E1B74AF0FF5DBC08B299CF4EA88</vt:lpwstr>
  </property>
  <property fmtid="{D5CDD505-2E9C-101B-9397-08002B2CF9AE}" pid="21" name="PM_Hash_Salt">
    <vt:lpwstr>0FBCFE90BD06F1E6B3BBC84B2C92E15B</vt:lpwstr>
  </property>
  <property fmtid="{D5CDD505-2E9C-101B-9397-08002B2CF9AE}" pid="22" name="PM_Hash_SHA1">
    <vt:lpwstr>21C76259983BEE1B20D3D02050BC2AE09F5EC22F</vt:lpwstr>
  </property>
  <property fmtid="{D5CDD505-2E9C-101B-9397-08002B2CF9AE}" pid="23" name="PM_SecurityClassification_Prev">
    <vt:lpwstr>OFFICIAL</vt:lpwstr>
  </property>
  <property fmtid="{D5CDD505-2E9C-101B-9397-08002B2CF9AE}" pid="24" name="PM_Qualifier_Prev">
    <vt:lpwstr/>
  </property>
</Properties>
</file>