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D92BB" w14:textId="77777777" w:rsidR="00434632" w:rsidRPr="001B22CA" w:rsidRDefault="00FF2D54" w:rsidP="00BB1458">
      <w:pPr>
        <w:pStyle w:val="Heading2"/>
        <w:rPr>
          <w:sz w:val="32"/>
          <w:szCs w:val="32"/>
        </w:rPr>
      </w:pPr>
      <w:bookmarkStart w:id="0" w:name="_Toc525119540"/>
      <w:bookmarkStart w:id="1" w:name="_Toc524515429"/>
      <w:bookmarkStart w:id="2" w:name="_GoBack"/>
      <w:bookmarkEnd w:id="2"/>
      <w:r w:rsidRPr="001B22CA">
        <w:rPr>
          <w:sz w:val="32"/>
          <w:szCs w:val="32"/>
        </w:rPr>
        <w:t>Commonwealth Simple Grant Agreement</w:t>
      </w:r>
      <w:r w:rsidR="00434632" w:rsidRPr="001B22CA">
        <w:rPr>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Table showing different IDs "/>
      </w:tblPr>
      <w:tblGrid>
        <w:gridCol w:w="2093"/>
        <w:gridCol w:w="2265"/>
      </w:tblGrid>
      <w:tr w:rsidR="00434632" w:rsidRPr="001B22CA" w14:paraId="678DC615" w14:textId="77777777" w:rsidTr="00C44207">
        <w:trPr>
          <w:tblHeader/>
        </w:trPr>
        <w:tc>
          <w:tcPr>
            <w:tcW w:w="2401" w:type="pct"/>
          </w:tcPr>
          <w:p w14:paraId="506304AC" w14:textId="77777777" w:rsidR="00434632" w:rsidRPr="001B22CA" w:rsidRDefault="00434632" w:rsidP="000B357C">
            <w:pPr>
              <w:pStyle w:val="Heading1"/>
              <w:spacing w:before="60" w:after="60"/>
              <w:outlineLvl w:val="0"/>
              <w:rPr>
                <w:rFonts w:ascii="Arial" w:hAnsi="Arial" w:cs="Arial"/>
                <w:sz w:val="24"/>
              </w:rPr>
            </w:pPr>
            <w:r w:rsidRPr="001B22CA">
              <w:rPr>
                <w:rFonts w:ascii="Arial" w:hAnsi="Arial" w:cs="Arial"/>
                <w:sz w:val="24"/>
              </w:rPr>
              <w:t>Organisation ID:</w:t>
            </w:r>
          </w:p>
        </w:tc>
        <w:tc>
          <w:tcPr>
            <w:tcW w:w="2599" w:type="pct"/>
          </w:tcPr>
          <w:p w14:paraId="01B7142D" w14:textId="77777777" w:rsidR="00434632" w:rsidRPr="001B22CA" w:rsidRDefault="00434632" w:rsidP="000B357C">
            <w:pPr>
              <w:pStyle w:val="Heading1"/>
              <w:spacing w:before="60" w:after="60"/>
              <w:outlineLvl w:val="0"/>
              <w:rPr>
                <w:rFonts w:ascii="Arial" w:hAnsi="Arial" w:cs="Arial"/>
                <w:b w:val="0"/>
                <w:color w:val="000000" w:themeColor="text1"/>
                <w:sz w:val="24"/>
              </w:rPr>
            </w:pPr>
            <w:r w:rsidRPr="001B22CA">
              <w:rPr>
                <w:rFonts w:ascii="Arial" w:hAnsi="Arial" w:cs="Arial"/>
                <w:b w:val="0"/>
                <w:color w:val="000000" w:themeColor="text1"/>
                <w:sz w:val="24"/>
              </w:rPr>
              <w:t>[Program Schedule Organisation Id]</w:t>
            </w:r>
          </w:p>
        </w:tc>
      </w:tr>
      <w:tr w:rsidR="00434632" w:rsidRPr="001B22CA" w14:paraId="220A1505" w14:textId="77777777" w:rsidTr="00C44207">
        <w:trPr>
          <w:tblHeader/>
        </w:trPr>
        <w:tc>
          <w:tcPr>
            <w:tcW w:w="2401" w:type="pct"/>
          </w:tcPr>
          <w:p w14:paraId="44F4F543" w14:textId="77777777" w:rsidR="00434632" w:rsidRPr="001B22CA" w:rsidRDefault="00434632" w:rsidP="000B357C">
            <w:pPr>
              <w:pStyle w:val="Heading1"/>
              <w:spacing w:before="60" w:after="60"/>
              <w:outlineLvl w:val="0"/>
              <w:rPr>
                <w:rFonts w:ascii="Arial" w:hAnsi="Arial" w:cs="Arial"/>
                <w:sz w:val="24"/>
              </w:rPr>
            </w:pPr>
            <w:r w:rsidRPr="001B22CA">
              <w:rPr>
                <w:rFonts w:ascii="Arial" w:hAnsi="Arial" w:cs="Arial"/>
                <w:sz w:val="24"/>
              </w:rPr>
              <w:t>Agreement ID:</w:t>
            </w:r>
          </w:p>
        </w:tc>
        <w:tc>
          <w:tcPr>
            <w:tcW w:w="2599" w:type="pct"/>
          </w:tcPr>
          <w:p w14:paraId="0471EFD3" w14:textId="77777777" w:rsidR="00434632" w:rsidRPr="001B22CA" w:rsidRDefault="00434632" w:rsidP="000B357C">
            <w:pPr>
              <w:pStyle w:val="Heading1"/>
              <w:spacing w:before="60" w:after="60"/>
              <w:outlineLvl w:val="0"/>
              <w:rPr>
                <w:rFonts w:ascii="Arial" w:hAnsi="Arial" w:cs="Arial"/>
                <w:b w:val="0"/>
                <w:color w:val="000000" w:themeColor="text1"/>
                <w:sz w:val="24"/>
              </w:rPr>
            </w:pPr>
            <w:r w:rsidRPr="001B22CA">
              <w:rPr>
                <w:rFonts w:ascii="Arial" w:hAnsi="Arial" w:cs="Arial"/>
                <w:b w:val="0"/>
                <w:color w:val="000000" w:themeColor="text1"/>
                <w:sz w:val="24"/>
              </w:rPr>
              <w:t>[Agreement Id]</w:t>
            </w:r>
          </w:p>
        </w:tc>
      </w:tr>
      <w:tr w:rsidR="00434632" w:rsidRPr="001B22CA" w14:paraId="4E7D61CD" w14:textId="77777777" w:rsidTr="00C44207">
        <w:trPr>
          <w:tblHeader/>
        </w:trPr>
        <w:tc>
          <w:tcPr>
            <w:tcW w:w="2401" w:type="pct"/>
          </w:tcPr>
          <w:p w14:paraId="77D53076" w14:textId="77777777" w:rsidR="00434632" w:rsidRPr="001B22CA" w:rsidRDefault="00434632" w:rsidP="000B357C">
            <w:pPr>
              <w:pStyle w:val="Heading1"/>
              <w:spacing w:before="60" w:after="60"/>
              <w:outlineLvl w:val="0"/>
              <w:rPr>
                <w:rFonts w:ascii="Arial" w:hAnsi="Arial" w:cs="Arial"/>
                <w:sz w:val="24"/>
              </w:rPr>
            </w:pPr>
            <w:r w:rsidRPr="001B22CA">
              <w:rPr>
                <w:rFonts w:ascii="Arial" w:hAnsi="Arial" w:cs="Arial"/>
                <w:sz w:val="24"/>
              </w:rPr>
              <w:t>Schedule ID:</w:t>
            </w:r>
          </w:p>
        </w:tc>
        <w:tc>
          <w:tcPr>
            <w:tcW w:w="2599" w:type="pct"/>
          </w:tcPr>
          <w:p w14:paraId="48B1224B" w14:textId="77777777" w:rsidR="00434632" w:rsidRPr="001B22CA" w:rsidRDefault="00434632" w:rsidP="000B357C">
            <w:pPr>
              <w:pStyle w:val="Heading1"/>
              <w:spacing w:before="60" w:after="60"/>
              <w:outlineLvl w:val="0"/>
              <w:rPr>
                <w:rFonts w:ascii="Arial" w:hAnsi="Arial" w:cs="Arial"/>
                <w:b w:val="0"/>
                <w:color w:val="000000" w:themeColor="text1"/>
                <w:sz w:val="24"/>
              </w:rPr>
            </w:pPr>
            <w:r w:rsidRPr="001B22CA">
              <w:rPr>
                <w:rFonts w:ascii="Arial" w:hAnsi="Arial" w:cs="Arial"/>
                <w:b w:val="0"/>
                <w:color w:val="000000" w:themeColor="text1"/>
                <w:sz w:val="24"/>
              </w:rPr>
              <w:t>[Program Schedule ID]</w:t>
            </w:r>
          </w:p>
        </w:tc>
      </w:tr>
    </w:tbl>
    <w:p w14:paraId="3B1DC50C" w14:textId="77777777" w:rsidR="00FF2D54" w:rsidRPr="001B22CA" w:rsidRDefault="00FF2D54" w:rsidP="00BB1458">
      <w:pPr>
        <w:pStyle w:val="Heading2"/>
        <w:rPr>
          <w:sz w:val="32"/>
          <w:szCs w:val="32"/>
        </w:rPr>
      </w:pPr>
    </w:p>
    <w:p w14:paraId="001D3375" w14:textId="77777777" w:rsidR="00BB1458" w:rsidRPr="001B22CA" w:rsidRDefault="00BB1458" w:rsidP="00BB1458">
      <w:pPr>
        <w:pStyle w:val="Heading2"/>
        <w:rPr>
          <w:rFonts w:ascii="Cambria" w:hAnsi="Cambria"/>
        </w:rPr>
      </w:pPr>
      <w:r w:rsidRPr="001B22CA">
        <w:t>G. Supplementary Terms</w:t>
      </w:r>
      <w:bookmarkEnd w:id="0"/>
      <w:bookmarkEnd w:id="1"/>
    </w:p>
    <w:p w14:paraId="7B4BB7AA" w14:textId="77777777" w:rsidR="00BB1458" w:rsidRPr="001B22CA" w:rsidRDefault="00BB1458" w:rsidP="00FF2D54">
      <w:pPr>
        <w:pStyle w:val="Heading3"/>
        <w:rPr>
          <w:color w:val="4F81BD"/>
        </w:rPr>
      </w:pPr>
      <w:bookmarkStart w:id="3" w:name="_Toc525119541"/>
      <w:bookmarkStart w:id="4" w:name="_Toc524515430"/>
      <w:r w:rsidRPr="001B22CA">
        <w:t>G1. Other Contributions</w:t>
      </w:r>
      <w:bookmarkEnd w:id="3"/>
      <w:bookmarkEnd w:id="4"/>
    </w:p>
    <w:p w14:paraId="22D1DC63" w14:textId="77777777" w:rsidR="00BB1458" w:rsidRPr="001B22CA" w:rsidRDefault="00BB1458" w:rsidP="00BB1458">
      <w:r w:rsidRPr="001B22CA">
        <w:t>Not Applicable</w:t>
      </w:r>
    </w:p>
    <w:p w14:paraId="156A791A" w14:textId="77777777" w:rsidR="00BB1458" w:rsidRPr="001B22CA" w:rsidRDefault="00BB1458" w:rsidP="00BB1458">
      <w:pPr>
        <w:pStyle w:val="Heading3"/>
      </w:pPr>
      <w:bookmarkStart w:id="5" w:name="_Toc525119542"/>
      <w:bookmarkStart w:id="6" w:name="_Toc524515431"/>
      <w:r w:rsidRPr="001B22CA">
        <w:t>G2. Activity budget</w:t>
      </w:r>
      <w:bookmarkEnd w:id="5"/>
      <w:bookmarkEnd w:id="6"/>
    </w:p>
    <w:p w14:paraId="30B49BDC" w14:textId="77777777" w:rsidR="00BB1458" w:rsidRPr="001B22CA" w:rsidRDefault="00BB1458" w:rsidP="00BB1458">
      <w:r w:rsidRPr="001B22CA">
        <w:t>Not Applicable</w:t>
      </w:r>
    </w:p>
    <w:p w14:paraId="2B7C0F4D" w14:textId="77777777" w:rsidR="00BB1458" w:rsidRPr="001B22CA" w:rsidRDefault="00BB1458" w:rsidP="00BB1458">
      <w:pPr>
        <w:pStyle w:val="Heading3"/>
        <w:rPr>
          <w:rFonts w:ascii="Cambria" w:hAnsi="Cambria"/>
        </w:rPr>
      </w:pPr>
      <w:bookmarkStart w:id="7" w:name="_Toc525119543"/>
      <w:bookmarkStart w:id="8" w:name="_Toc524515432"/>
      <w:r w:rsidRPr="001B22CA">
        <w:t>G3. Record keeping</w:t>
      </w:r>
      <w:bookmarkEnd w:id="7"/>
      <w:bookmarkEnd w:id="8"/>
    </w:p>
    <w:p w14:paraId="175B7AA1" w14:textId="77777777" w:rsidR="00BB1458" w:rsidRPr="001B22CA" w:rsidRDefault="00BB1458" w:rsidP="00BB1458">
      <w:r w:rsidRPr="001B22CA">
        <w:t>G3. 1</w:t>
      </w:r>
      <w:r w:rsidRPr="001B22CA">
        <w:tab/>
        <w:t>The Grantee agrees to maintain the following records:</w:t>
      </w:r>
    </w:p>
    <w:p w14:paraId="2B7C3DF1" w14:textId="77777777" w:rsidR="00BB1458" w:rsidRPr="001B22CA" w:rsidRDefault="00BB1458" w:rsidP="00BB1458">
      <w:pPr>
        <w:numPr>
          <w:ilvl w:val="0"/>
          <w:numId w:val="1"/>
        </w:numPr>
      </w:pPr>
      <w:r w:rsidRPr="001B22CA">
        <w:t>identify the receipt and expenditure of the Grant [and any Other Contributions] separately within the Grantee's accounts and records so that at all times the Grant is identifiable; and</w:t>
      </w:r>
    </w:p>
    <w:p w14:paraId="58611D04" w14:textId="77777777" w:rsidR="00BB1458" w:rsidRPr="001B22CA" w:rsidRDefault="00BB1458" w:rsidP="00BB1458">
      <w:pPr>
        <w:numPr>
          <w:ilvl w:val="0"/>
          <w:numId w:val="1"/>
        </w:numPr>
      </w:pPr>
      <w:r w:rsidRPr="001B22CA">
        <w:t>keep financial accounts and records relating to the Activity so as to enable all receipts and payments related to the Activity to be identified and reported; and</w:t>
      </w:r>
    </w:p>
    <w:p w14:paraId="20A313D2" w14:textId="2077DD7B" w:rsidR="00BB1458" w:rsidRPr="001B22CA" w:rsidRDefault="00632C0D" w:rsidP="00BB1458">
      <w:pPr>
        <w:numPr>
          <w:ilvl w:val="0"/>
          <w:numId w:val="1"/>
        </w:numPr>
      </w:pPr>
      <w:r w:rsidRPr="001B22CA">
        <w:t>any other requirements indicated in the Grant Schedule.</w:t>
      </w:r>
    </w:p>
    <w:p w14:paraId="2B3C3250" w14:textId="77777777" w:rsidR="00BB1458" w:rsidRPr="001B22CA" w:rsidRDefault="00BB1458" w:rsidP="00BB1458">
      <w:r w:rsidRPr="001B22CA">
        <w:t>G3.2</w:t>
      </w:r>
      <w:r w:rsidRPr="001B22CA">
        <w:tab/>
        <w:t>The Grantee agrees to maintain the records for five years after the Activity Completion Date and provide copies of the records to the Commonwealth representative upon request.</w:t>
      </w:r>
    </w:p>
    <w:p w14:paraId="3F62E46E" w14:textId="77777777" w:rsidR="00BB1458" w:rsidRPr="001B22CA" w:rsidRDefault="00BB1458" w:rsidP="00BB1458">
      <w:r w:rsidRPr="001B22CA">
        <w:t>G3.3</w:t>
      </w:r>
      <w:r w:rsidRPr="001B22CA">
        <w:tab/>
        <w:t>Term G3 survives the termination, cancellation or expiry of the Agreement.</w:t>
      </w:r>
    </w:p>
    <w:p w14:paraId="4FE220BC" w14:textId="77777777" w:rsidR="00BB1458" w:rsidRPr="001B22CA" w:rsidRDefault="00BB1458" w:rsidP="00BB1458">
      <w:pPr>
        <w:pStyle w:val="Heading3"/>
      </w:pPr>
      <w:bookmarkStart w:id="9" w:name="_Toc525119544"/>
      <w:bookmarkStart w:id="10" w:name="_Toc524515433"/>
      <w:r w:rsidRPr="001B22CA">
        <w:t>G4. Audit and acquittal</w:t>
      </w:r>
      <w:bookmarkEnd w:id="9"/>
      <w:bookmarkEnd w:id="10"/>
    </w:p>
    <w:p w14:paraId="67D97951" w14:textId="77777777" w:rsidR="00053186" w:rsidRPr="001B22CA" w:rsidRDefault="00053186" w:rsidP="00053186">
      <w:pPr>
        <w:spacing w:after="120" w:line="240" w:lineRule="auto"/>
        <w:rPr>
          <w:rFonts w:eastAsia="Calibri" w:cs="Calibri"/>
        </w:rPr>
      </w:pPr>
      <w:r w:rsidRPr="001B22CA">
        <w:rPr>
          <w:rFonts w:eastAsiaTheme="minorHAnsi" w:cs="Calibri"/>
        </w:rPr>
        <w:t xml:space="preserve">G4.1 </w:t>
      </w:r>
      <w:r w:rsidRPr="001B22CA">
        <w:rPr>
          <w:rFonts w:eastAsia="Calibri" w:cs="Calibri"/>
        </w:rPr>
        <w:t xml:space="preserve"> Subject to clause G4.2, within the timeframe specified by the Commonwealth as per Item E of this Agreement [and at least every 12 months during the term of the Activity] (if no timeframe is specified, one month after the Activity Completion Date), the Grantee agrees to provide a financial statement signed by the Grantee in a form specified by the Commonwealth verifying the Grant was spent in accordance with this Agreement.</w:t>
      </w:r>
    </w:p>
    <w:p w14:paraId="1D1006F3" w14:textId="77777777" w:rsidR="00053186" w:rsidRPr="001B22CA" w:rsidRDefault="00053186" w:rsidP="00053186">
      <w:pPr>
        <w:spacing w:after="120" w:line="240" w:lineRule="auto"/>
        <w:rPr>
          <w:rFonts w:eastAsia="Calibri" w:cs="Calibri"/>
        </w:rPr>
      </w:pPr>
      <w:r w:rsidRPr="001B22CA">
        <w:rPr>
          <w:rFonts w:eastAsia="Calibri" w:cs="Calibri"/>
        </w:rPr>
        <w:t>G4.2 Notwithstanding clause G4.1, if the Commonwealth provides a written direction to the Grantee that this clause G4.2 is to apply, then within the timeframe specified by the Commonwealth as per item E (if no timeframe is specified, one month after the Activity Completion Date), the Grantee agrees to provide the Commonwealth with either:</w:t>
      </w:r>
    </w:p>
    <w:p w14:paraId="0AE748AF" w14:textId="77777777" w:rsidR="00053186" w:rsidRPr="001B22CA" w:rsidRDefault="00053186" w:rsidP="00053186">
      <w:pPr>
        <w:spacing w:after="120" w:line="240" w:lineRule="auto"/>
        <w:rPr>
          <w:rFonts w:eastAsia="Calibri" w:cs="Calibri"/>
        </w:rPr>
      </w:pPr>
      <w:r w:rsidRPr="001B22CA">
        <w:rPr>
          <w:rFonts w:eastAsia="Calibri" w:cs="Calibri"/>
        </w:rPr>
        <w:t>(a) an independently audited financial acquittal report verifying that the Grant has been spent in accordance with this Agreement; or</w:t>
      </w:r>
    </w:p>
    <w:p w14:paraId="65DC2216" w14:textId="77777777" w:rsidR="00053186" w:rsidRPr="001B22CA" w:rsidRDefault="00053186" w:rsidP="00053186">
      <w:pPr>
        <w:spacing w:after="120" w:line="240" w:lineRule="auto"/>
        <w:rPr>
          <w:rFonts w:eastAsia="Calibri" w:cs="Calibri"/>
        </w:rPr>
      </w:pPr>
      <w:r w:rsidRPr="001B22CA">
        <w:rPr>
          <w:rFonts w:eastAsia="Calibri" w:cs="Calibri"/>
        </w:rPr>
        <w:t>(b) a non-audited financial acquittal report verifying that the Grant has been spent in accordance with this Agreement,</w:t>
      </w:r>
    </w:p>
    <w:p w14:paraId="49148EE4" w14:textId="77777777" w:rsidR="00053186" w:rsidRPr="001B22CA" w:rsidRDefault="00053186" w:rsidP="00053186">
      <w:pPr>
        <w:spacing w:after="120" w:line="240" w:lineRule="auto"/>
        <w:rPr>
          <w:rFonts w:eastAsia="Calibri" w:cs="Calibri"/>
        </w:rPr>
      </w:pPr>
      <w:r w:rsidRPr="001B22CA">
        <w:rPr>
          <w:rFonts w:eastAsia="Calibri" w:cs="Calibri"/>
        </w:rPr>
        <w:t>as specified in the written direction.</w:t>
      </w:r>
    </w:p>
    <w:p w14:paraId="7B7B178B" w14:textId="77777777" w:rsidR="00BB1458" w:rsidRPr="001B22CA" w:rsidRDefault="00BB1458" w:rsidP="00BB1458">
      <w:pPr>
        <w:pStyle w:val="Heading3"/>
      </w:pPr>
      <w:bookmarkStart w:id="11" w:name="_Toc525119545"/>
      <w:bookmarkStart w:id="12" w:name="_Toc524515434"/>
      <w:r w:rsidRPr="001B22CA">
        <w:t>G5. Activity Material</w:t>
      </w:r>
      <w:bookmarkEnd w:id="11"/>
      <w:bookmarkEnd w:id="12"/>
      <w:r w:rsidRPr="001B22CA">
        <w:t xml:space="preserve"> </w:t>
      </w:r>
    </w:p>
    <w:p w14:paraId="3C43359E" w14:textId="77777777" w:rsidR="00BB1458" w:rsidRPr="001B22CA" w:rsidRDefault="00BB1458" w:rsidP="00BB1458">
      <w:r w:rsidRPr="001B22CA">
        <w:t>Not Applicable</w:t>
      </w:r>
    </w:p>
    <w:p w14:paraId="23EF9326" w14:textId="3E93930A" w:rsidR="00BB1458" w:rsidRPr="001B22CA" w:rsidRDefault="00BB1458" w:rsidP="00BB1458">
      <w:pPr>
        <w:pStyle w:val="Heading3"/>
      </w:pPr>
      <w:bookmarkStart w:id="13" w:name="_Toc525119546"/>
      <w:bookmarkStart w:id="14" w:name="_Toc524515435"/>
      <w:r w:rsidRPr="001B22CA">
        <w:lastRenderedPageBreak/>
        <w:t>G6. Access</w:t>
      </w:r>
      <w:bookmarkEnd w:id="13"/>
      <w:bookmarkEnd w:id="14"/>
    </w:p>
    <w:p w14:paraId="2F455CDA" w14:textId="77777777" w:rsidR="00BB1458" w:rsidRPr="001B22CA" w:rsidRDefault="00BB1458" w:rsidP="00BB1458">
      <w:r w:rsidRPr="001B22CA">
        <w:t>G6.1</w:t>
      </w:r>
      <w:r w:rsidRPr="001B22CA">
        <w:tab/>
        <w:t>The Grantee agrees to give the Commonwealth, or any persons authorised in writing by the Commonwealth, access to premises where the Activity is being performed and to permit those persons to inspect and take copies of any Material relevant to the Activity.</w:t>
      </w:r>
    </w:p>
    <w:p w14:paraId="1307F442" w14:textId="77777777" w:rsidR="00BB1458" w:rsidRPr="001B22CA" w:rsidRDefault="00BB1458" w:rsidP="00BB1458">
      <w:r w:rsidRPr="001B22CA">
        <w:t>G6.2</w:t>
      </w:r>
      <w:r w:rsidRPr="001B22CA">
        <w:tab/>
        <w:t>The Auditor-General and any Information Officer under the</w:t>
      </w:r>
      <w:r w:rsidRPr="001B22CA">
        <w:rPr>
          <w:i/>
        </w:rPr>
        <w:t xml:space="preserve"> Australian Information Commissioner Act 2010 </w:t>
      </w:r>
      <w:r w:rsidRPr="001B22CA">
        <w:t>(Cth) (including their delegates) are persons authorised for the purposes of clause G6.1.</w:t>
      </w:r>
    </w:p>
    <w:p w14:paraId="33325262" w14:textId="77777777" w:rsidR="00434632" w:rsidRPr="001B22CA" w:rsidRDefault="00BB1458" w:rsidP="00BB1458">
      <w:r w:rsidRPr="001B22CA">
        <w:t>G6.3</w:t>
      </w:r>
      <w:r w:rsidRPr="001B22CA">
        <w:tab/>
        <w:t>Term G6 does not detract from the statutory powers of the Auditor-General or an Information Officer (including their delegates).</w:t>
      </w:r>
    </w:p>
    <w:p w14:paraId="2C8F3B3E" w14:textId="77777777" w:rsidR="00BB1458" w:rsidRPr="001B22CA" w:rsidRDefault="00BB1458" w:rsidP="00BB1458">
      <w:pPr>
        <w:pStyle w:val="Heading3"/>
      </w:pPr>
      <w:bookmarkStart w:id="15" w:name="_Toc525119547"/>
      <w:bookmarkStart w:id="16" w:name="_Toc524515436"/>
      <w:r w:rsidRPr="001B22CA">
        <w:t>G7. Equipment and Assets</w:t>
      </w:r>
      <w:bookmarkEnd w:id="15"/>
      <w:bookmarkEnd w:id="16"/>
    </w:p>
    <w:p w14:paraId="0DE07180" w14:textId="77777777" w:rsidR="00BB1458" w:rsidRPr="001B22CA" w:rsidRDefault="00BB1458" w:rsidP="00BB1458">
      <w:r w:rsidRPr="001B22CA">
        <w:t>Not Applicable</w:t>
      </w:r>
    </w:p>
    <w:p w14:paraId="28E1C800" w14:textId="77777777" w:rsidR="00BB1458" w:rsidRPr="001B22CA" w:rsidRDefault="00BB1458" w:rsidP="00BB1458">
      <w:pPr>
        <w:pStyle w:val="Heading3"/>
      </w:pPr>
      <w:bookmarkStart w:id="17" w:name="_Toc525119548"/>
      <w:bookmarkStart w:id="18" w:name="_Toc524515437"/>
      <w:r w:rsidRPr="001B22CA">
        <w:t>G8. Relevant qualifications, skills or checks</w:t>
      </w:r>
      <w:bookmarkEnd w:id="17"/>
      <w:bookmarkEnd w:id="18"/>
    </w:p>
    <w:p w14:paraId="78C2807D" w14:textId="77777777" w:rsidR="00BB1458" w:rsidRPr="001B22CA" w:rsidRDefault="00BB1458" w:rsidP="00BB1458">
      <w:r w:rsidRPr="001B22CA">
        <w:t>Not Applicable</w:t>
      </w:r>
    </w:p>
    <w:p w14:paraId="71380219" w14:textId="1F22358B" w:rsidR="00BB1458" w:rsidRPr="001B22CA" w:rsidRDefault="00BB1458" w:rsidP="00BB1458">
      <w:pPr>
        <w:pStyle w:val="Heading3"/>
      </w:pPr>
      <w:r w:rsidRPr="001B22CA">
        <w:t>G8A. Child Safety</w:t>
      </w:r>
    </w:p>
    <w:p w14:paraId="1A40AA4F" w14:textId="77777777" w:rsidR="00053186" w:rsidRPr="001B22CA" w:rsidRDefault="00053186" w:rsidP="00053186">
      <w:pPr>
        <w:framePr w:hSpace="180" w:wrap="around" w:vAnchor="text" w:hAnchor="text" w:y="1"/>
        <w:spacing w:line="240" w:lineRule="auto"/>
        <w:ind w:left="41"/>
        <w:contextualSpacing/>
        <w:suppressOverlap/>
        <w:rPr>
          <w:rFonts w:eastAsiaTheme="minorHAnsi" w:cs="Calibri"/>
        </w:rPr>
      </w:pPr>
      <w:r w:rsidRPr="001B22CA">
        <w:rPr>
          <w:rFonts w:eastAsiaTheme="minorHAnsi" w:cs="Calibri"/>
        </w:rPr>
        <w:t>G8A.1 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3DD25D09" w14:textId="77777777" w:rsidR="00053186" w:rsidRPr="001B22CA" w:rsidRDefault="00053186" w:rsidP="00053186">
      <w:pPr>
        <w:framePr w:hSpace="180" w:wrap="around" w:vAnchor="text" w:hAnchor="text" w:y="1"/>
        <w:spacing w:line="240" w:lineRule="auto"/>
        <w:ind w:left="41"/>
        <w:contextualSpacing/>
        <w:suppressOverlap/>
        <w:rPr>
          <w:rFonts w:eastAsiaTheme="minorHAnsi" w:cs="Calibri"/>
        </w:rPr>
      </w:pPr>
      <w:r w:rsidRPr="001B22CA">
        <w:rPr>
          <w:rFonts w:eastAsiaTheme="minorHAnsi" w:cs="Calibri"/>
        </w:rPr>
        <w:t>(a) to comply with all State, Territory and Commonwealth law relating to the employment or engagement of people who work or volunteer with children in relation to the Activity, including mandatory reporting and working with children checks however described; and</w:t>
      </w:r>
    </w:p>
    <w:p w14:paraId="4A47EEEC" w14:textId="6B5B46CF" w:rsidR="00053186" w:rsidRPr="001B22CA" w:rsidRDefault="00053186" w:rsidP="00053186">
      <w:pPr>
        <w:framePr w:hSpace="180" w:wrap="around" w:vAnchor="text" w:hAnchor="text" w:y="1"/>
        <w:spacing w:line="240" w:lineRule="auto"/>
        <w:ind w:left="41"/>
        <w:contextualSpacing/>
        <w:suppressOverlap/>
        <w:rPr>
          <w:rFonts w:eastAsiaTheme="minorHAnsi" w:cs="Calibri"/>
        </w:rPr>
      </w:pPr>
      <w:r w:rsidRPr="001B22CA">
        <w:rPr>
          <w:rFonts w:eastAsiaTheme="minorHAnsi" w:cs="Calibri"/>
        </w:rPr>
        <w:t>(b) provide the Commonwealth, at the Grantee’s cost, with an annual statement of compliance with clauses G8A in such form as may be specified by the Commonwealth.</w:t>
      </w:r>
    </w:p>
    <w:p w14:paraId="7E6CEA16" w14:textId="44A5A69B" w:rsidR="00053186" w:rsidRPr="001B22CA" w:rsidRDefault="00053186" w:rsidP="00053186">
      <w:r w:rsidRPr="001B22CA">
        <w:rPr>
          <w:rFonts w:eastAsiaTheme="minorHAnsi" w:cs="Calibri"/>
        </w:rPr>
        <w:t>(c)  to ensure that any subcontract entered into by the Grantee for the purposes of this Agreement imposes the same obligations in clauses G8A.1(a) and (b) on the subcontractor and also requires the subcontractor to include those obligations in any secondary subcontracts.</w:t>
      </w:r>
    </w:p>
    <w:p w14:paraId="5911B1E3" w14:textId="77777777" w:rsidR="00BB1458" w:rsidRPr="001B22CA" w:rsidRDefault="00BB1458" w:rsidP="00BB1458">
      <w:pPr>
        <w:pStyle w:val="Heading3"/>
      </w:pPr>
      <w:bookmarkStart w:id="19" w:name="_Toc525119549"/>
      <w:bookmarkStart w:id="20" w:name="_Toc524515438"/>
      <w:r w:rsidRPr="001B22CA">
        <w:t>G9. Activity specific legislation, policies and industry standards</w:t>
      </w:r>
      <w:bookmarkEnd w:id="19"/>
      <w:bookmarkEnd w:id="20"/>
    </w:p>
    <w:p w14:paraId="16E23CEA" w14:textId="77777777" w:rsidR="00BB1458" w:rsidRPr="001B22CA" w:rsidRDefault="00BB1458" w:rsidP="00BB1458">
      <w:r w:rsidRPr="001B22CA">
        <w:t>Not Applicable</w:t>
      </w:r>
    </w:p>
    <w:p w14:paraId="44CBCD7A" w14:textId="77777777" w:rsidR="00BB1458" w:rsidRPr="001B22CA" w:rsidRDefault="00BB1458" w:rsidP="00BB1458">
      <w:pPr>
        <w:pStyle w:val="Heading3"/>
      </w:pPr>
      <w:bookmarkStart w:id="21" w:name="_Toc525119550"/>
      <w:bookmarkStart w:id="22" w:name="_Toc524515439"/>
      <w:r w:rsidRPr="001B22CA">
        <w:t>G9A. Fraud</w:t>
      </w:r>
      <w:bookmarkEnd w:id="21"/>
      <w:bookmarkEnd w:id="22"/>
    </w:p>
    <w:p w14:paraId="0B7AB0AB" w14:textId="77777777" w:rsidR="00BB1458" w:rsidRPr="001B22CA" w:rsidRDefault="00BB1458" w:rsidP="00BB1458">
      <w:r w:rsidRPr="001B22CA">
        <w:t>G9A.1</w:t>
      </w:r>
      <w:r w:rsidRPr="001B22CA">
        <w:tab/>
        <w:t>In this Agreement, Fraud means dishonestly obtaining a benefit, or causing a loss, by deception or other means, and includes alleged, attempted, suspected or detected fraud.</w:t>
      </w:r>
    </w:p>
    <w:p w14:paraId="7CD849D0" w14:textId="77777777" w:rsidR="00BB1458" w:rsidRPr="001B22CA" w:rsidRDefault="00BB1458" w:rsidP="00BB1458">
      <w:r w:rsidRPr="001B22CA">
        <w:t>G9A.2</w:t>
      </w:r>
      <w:r w:rsidRPr="001B22CA">
        <w:tab/>
        <w:t>The Grantee agrees to ensure that its personnel and subcontractors do not engage in any Fraud in relation to the Activity.</w:t>
      </w:r>
    </w:p>
    <w:p w14:paraId="1094AB86" w14:textId="77777777" w:rsidR="00BB1458" w:rsidRPr="001B22CA" w:rsidRDefault="00BB1458" w:rsidP="00BB1458">
      <w:r w:rsidRPr="001B22CA">
        <w:t>G9A.3</w:t>
      </w:r>
      <w:r w:rsidRPr="001B22CA">
        <w:tab/>
        <w:t>If the Grantee becomes aware of:</w:t>
      </w:r>
    </w:p>
    <w:p w14:paraId="3284EA01" w14:textId="77777777" w:rsidR="00BB1458" w:rsidRPr="001B22CA" w:rsidRDefault="00BB1458" w:rsidP="00BB1458">
      <w:pPr>
        <w:ind w:left="709"/>
      </w:pPr>
      <w:r w:rsidRPr="001B22CA">
        <w:t>(a)</w:t>
      </w:r>
      <w:r w:rsidRPr="001B22CA">
        <w:tab/>
        <w:t>any Fraud in relation to the Activity; or</w:t>
      </w:r>
    </w:p>
    <w:p w14:paraId="3011F64A" w14:textId="77777777" w:rsidR="00BB1458" w:rsidRPr="001B22CA" w:rsidRDefault="00BB1458" w:rsidP="00CB101B">
      <w:pPr>
        <w:ind w:left="1440" w:hanging="731"/>
      </w:pPr>
      <w:r w:rsidRPr="001B22CA">
        <w:t>(b)</w:t>
      </w:r>
      <w:r w:rsidRPr="001B22CA">
        <w:tab/>
        <w:t>any other Fraud that has had or may have an effect on the performance of the Activity,</w:t>
      </w:r>
    </w:p>
    <w:p w14:paraId="3C224B20" w14:textId="77777777" w:rsidR="00BB1458" w:rsidRPr="001B22CA" w:rsidRDefault="00BB1458" w:rsidP="00BB1458">
      <w:r w:rsidRPr="001B22CA">
        <w:t>the Grantee agrees to report the matter to the Commonwealth and all appropriate law enforcement and regulatory agencies within 5 business days.</w:t>
      </w:r>
    </w:p>
    <w:p w14:paraId="0CB61661" w14:textId="379AC26B" w:rsidR="00BB1458" w:rsidRPr="001B22CA" w:rsidRDefault="006778C0" w:rsidP="00BB1458">
      <w:r w:rsidRPr="001B22CA">
        <w:lastRenderedPageBreak/>
        <w:t>G9A.4</w:t>
      </w:r>
      <w:r w:rsidR="00BB1458" w:rsidRPr="001B22CA">
        <w:tab/>
        <w:t>The Commonwealth may, at its discretion, investigate any Fraud in relation to the Activity. The Grantee agrees to co-operate and provide all reasonable assistance at its own cost with any such investigation.</w:t>
      </w:r>
    </w:p>
    <w:p w14:paraId="4085437B" w14:textId="5DFC5094" w:rsidR="00BB1458" w:rsidRPr="001B22CA" w:rsidRDefault="006778C0" w:rsidP="00BB1458">
      <w:r w:rsidRPr="001B22CA">
        <w:t>G9A.5</w:t>
      </w:r>
      <w:r w:rsidR="00BB1458" w:rsidRPr="001B22CA">
        <w:tab/>
        <w:t>This clause survives the termination or expiry of the Agreement.</w:t>
      </w:r>
    </w:p>
    <w:p w14:paraId="537AA105" w14:textId="77777777" w:rsidR="00BB1458" w:rsidRPr="001B22CA" w:rsidRDefault="00BB1458" w:rsidP="00BB1458">
      <w:pPr>
        <w:pStyle w:val="Heading3"/>
      </w:pPr>
      <w:bookmarkStart w:id="23" w:name="_Toc525119551"/>
      <w:bookmarkStart w:id="24" w:name="_Toc524515440"/>
      <w:r w:rsidRPr="001B22CA">
        <w:t>G10. Commonwealth Material, facilities and assistance</w:t>
      </w:r>
      <w:bookmarkEnd w:id="23"/>
      <w:bookmarkEnd w:id="24"/>
    </w:p>
    <w:p w14:paraId="228026C4" w14:textId="77777777" w:rsidR="00BB1458" w:rsidRPr="001B22CA" w:rsidRDefault="00BB1458" w:rsidP="00BB1458">
      <w:r w:rsidRPr="001B22CA">
        <w:t>Not Applicable</w:t>
      </w:r>
    </w:p>
    <w:p w14:paraId="35D93FC4" w14:textId="3676B47D" w:rsidR="006B6373" w:rsidRPr="001B22CA" w:rsidRDefault="00BB1458" w:rsidP="006B6373">
      <w:pPr>
        <w:spacing w:after="0"/>
        <w:rPr>
          <w:b/>
        </w:rPr>
      </w:pPr>
      <w:bookmarkStart w:id="25" w:name="_Toc525119552"/>
      <w:bookmarkStart w:id="26" w:name="_Toc524515441"/>
      <w:r w:rsidRPr="001B22CA">
        <w:rPr>
          <w:b/>
        </w:rPr>
        <w:t>G11. Jurisdiction</w:t>
      </w:r>
      <w:bookmarkEnd w:id="25"/>
      <w:bookmarkEnd w:id="26"/>
    </w:p>
    <w:p w14:paraId="30EAB924" w14:textId="207B50D8" w:rsidR="00BB1458" w:rsidRPr="001B22CA" w:rsidRDefault="00BB1458" w:rsidP="006B6373">
      <w:pPr>
        <w:spacing w:after="0"/>
        <w:rPr>
          <w:bCs/>
        </w:rPr>
      </w:pPr>
      <w:r w:rsidRPr="001B22CA">
        <w:rPr>
          <w:bCs/>
        </w:rPr>
        <w:t>G11.1</w:t>
      </w:r>
      <w:r w:rsidRPr="001B22CA">
        <w:rPr>
          <w:bCs/>
        </w:rPr>
        <w:tab/>
        <w:t xml:space="preserve">This Agreement is governed by the law of the </w:t>
      </w:r>
      <w:r w:rsidR="0017417D" w:rsidRPr="001B22CA">
        <w:rPr>
          <w:bCs/>
        </w:rPr>
        <w:t>Australian Capital Territory</w:t>
      </w:r>
      <w:r w:rsidRPr="001B22CA">
        <w:rPr>
          <w:bCs/>
        </w:rPr>
        <w:t>.</w:t>
      </w:r>
    </w:p>
    <w:p w14:paraId="37CD70C5" w14:textId="77777777" w:rsidR="00BB1458" w:rsidRPr="001B22CA" w:rsidRDefault="00BB1458" w:rsidP="00BB1458">
      <w:pPr>
        <w:pStyle w:val="Heading3"/>
      </w:pPr>
      <w:bookmarkStart w:id="27" w:name="_Toc525119553"/>
      <w:bookmarkStart w:id="28" w:name="_Toc524515442"/>
      <w:r w:rsidRPr="001B22CA">
        <w:t>G12. Grantee trustee of a Trust</w:t>
      </w:r>
      <w:bookmarkEnd w:id="27"/>
      <w:bookmarkEnd w:id="28"/>
    </w:p>
    <w:p w14:paraId="5F6C1579" w14:textId="77777777" w:rsidR="00BB1458" w:rsidRPr="00FF2D54" w:rsidRDefault="00BB1458" w:rsidP="00BB1458">
      <w:r w:rsidRPr="001B22CA">
        <w:t>Not Applicable</w:t>
      </w:r>
    </w:p>
    <w:sectPr w:rsidR="00BB1458" w:rsidRPr="00FF2D54" w:rsidSect="00026CB6">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07C4F" w14:textId="77777777" w:rsidR="00F656F0" w:rsidRDefault="00F656F0" w:rsidP="00B04ED8">
      <w:pPr>
        <w:spacing w:after="0" w:line="240" w:lineRule="auto"/>
      </w:pPr>
      <w:r>
        <w:separator/>
      </w:r>
    </w:p>
  </w:endnote>
  <w:endnote w:type="continuationSeparator" w:id="0">
    <w:p w14:paraId="7E4EE061" w14:textId="77777777" w:rsidR="00F656F0" w:rsidRDefault="00F656F0"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1C25" w14:textId="77777777" w:rsidR="00ED5A1A" w:rsidRDefault="00ED5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E47FF" w14:textId="0E3903A3" w:rsidR="00434632" w:rsidRPr="00026CB6" w:rsidRDefault="00026CB6" w:rsidP="00026CB6">
    <w:pPr>
      <w:tabs>
        <w:tab w:val="center" w:pos="4513"/>
        <w:tab w:val="right" w:pos="9026"/>
      </w:tabs>
      <w:spacing w:after="0" w:line="240" w:lineRule="auto"/>
      <w:ind w:left="-567"/>
      <w:rPr>
        <w:rFonts w:ascii="Arial" w:hAnsi="Arial" w:cs="Arial"/>
        <w:sz w:val="18"/>
        <w:szCs w:val="18"/>
      </w:rPr>
    </w:pPr>
    <w:r w:rsidRPr="00026CB6">
      <w:rPr>
        <w:rFonts w:ascii="Arial" w:hAnsi="Arial" w:cs="Arial"/>
        <w:sz w:val="18"/>
        <w:szCs w:val="18"/>
      </w:rPr>
      <w:t xml:space="preserve">Commonwealth </w:t>
    </w:r>
    <w:r w:rsidR="003036B9">
      <w:rPr>
        <w:rFonts w:ascii="Arial" w:hAnsi="Arial" w:cs="Arial"/>
        <w:sz w:val="18"/>
        <w:szCs w:val="18"/>
      </w:rPr>
      <w:t>Individualised</w:t>
    </w:r>
    <w:r w:rsidRPr="00026CB6">
      <w:rPr>
        <w:rFonts w:ascii="Arial" w:hAnsi="Arial" w:cs="Arial"/>
        <w:sz w:val="18"/>
        <w:szCs w:val="18"/>
      </w:rPr>
      <w:t xml:space="preserve"> Grant Agreement</w:t>
    </w:r>
    <w:r w:rsidR="00C04B79">
      <w:rPr>
        <w:rFonts w:ascii="Arial" w:hAnsi="Arial" w:cs="Arial"/>
        <w:sz w:val="18"/>
        <w:szCs w:val="18"/>
      </w:rPr>
      <w:t xml:space="preserve"> Supplementary Terms – Version 1 – July 2021</w:t>
    </w:r>
    <w:r>
      <w:rPr>
        <w:rFonts w:ascii="Arial" w:hAnsi="Arial" w:cs="Arial"/>
        <w:sz w:val="18"/>
        <w:szCs w:val="18"/>
      </w:rPr>
      <w:t xml:space="preserve"> </w:t>
    </w:r>
    <w:r w:rsidRPr="00026CB6">
      <w:rPr>
        <w:rFonts w:ascii="Arial" w:hAnsi="Arial" w:cs="Arial"/>
        <w:sz w:val="18"/>
        <w:szCs w:val="18"/>
      </w:rPr>
      <w:tab/>
      <w:t xml:space="preserve">Page </w:t>
    </w:r>
    <w:r w:rsidRPr="00026CB6">
      <w:rPr>
        <w:rFonts w:ascii="Arial" w:hAnsi="Arial" w:cs="Arial"/>
        <w:bCs/>
        <w:sz w:val="18"/>
        <w:szCs w:val="18"/>
      </w:rPr>
      <w:fldChar w:fldCharType="begin"/>
    </w:r>
    <w:r w:rsidRPr="00026CB6">
      <w:rPr>
        <w:rFonts w:ascii="Arial" w:hAnsi="Arial" w:cs="Arial"/>
        <w:bCs/>
        <w:sz w:val="18"/>
        <w:szCs w:val="18"/>
      </w:rPr>
      <w:instrText xml:space="preserve"> PAGE  \* Arabic  \* MERGEFORMAT </w:instrText>
    </w:r>
    <w:r w:rsidRPr="00026CB6">
      <w:rPr>
        <w:rFonts w:ascii="Arial" w:hAnsi="Arial" w:cs="Arial"/>
        <w:bCs/>
        <w:sz w:val="18"/>
        <w:szCs w:val="18"/>
      </w:rPr>
      <w:fldChar w:fldCharType="separate"/>
    </w:r>
    <w:r w:rsidR="00B51931">
      <w:rPr>
        <w:rFonts w:ascii="Arial" w:hAnsi="Arial" w:cs="Arial"/>
        <w:bCs/>
        <w:noProof/>
        <w:sz w:val="18"/>
        <w:szCs w:val="18"/>
      </w:rPr>
      <w:t>3</w:t>
    </w:r>
    <w:r w:rsidRPr="00026CB6">
      <w:rPr>
        <w:rFonts w:ascii="Arial" w:hAnsi="Arial" w:cs="Arial"/>
        <w:bCs/>
        <w:sz w:val="18"/>
        <w:szCs w:val="18"/>
      </w:rPr>
      <w:fldChar w:fldCharType="end"/>
    </w:r>
    <w:r w:rsidRPr="00026CB6">
      <w:rPr>
        <w:rFonts w:ascii="Arial" w:hAnsi="Arial" w:cs="Arial"/>
        <w:sz w:val="18"/>
        <w:szCs w:val="18"/>
      </w:rPr>
      <w:t xml:space="preserve"> of </w:t>
    </w:r>
    <w:r w:rsidRPr="00026CB6">
      <w:rPr>
        <w:rFonts w:ascii="Arial" w:hAnsi="Arial" w:cs="Arial"/>
        <w:bCs/>
        <w:sz w:val="18"/>
        <w:szCs w:val="18"/>
      </w:rPr>
      <w:fldChar w:fldCharType="begin"/>
    </w:r>
    <w:r w:rsidRPr="00026CB6">
      <w:rPr>
        <w:rFonts w:ascii="Arial" w:hAnsi="Arial" w:cs="Arial"/>
        <w:bCs/>
        <w:sz w:val="18"/>
        <w:szCs w:val="18"/>
      </w:rPr>
      <w:instrText xml:space="preserve"> NUMPAGES  \* Arabic  \* MERGEFORMAT </w:instrText>
    </w:r>
    <w:r w:rsidRPr="00026CB6">
      <w:rPr>
        <w:rFonts w:ascii="Arial" w:hAnsi="Arial" w:cs="Arial"/>
        <w:bCs/>
        <w:sz w:val="18"/>
        <w:szCs w:val="18"/>
      </w:rPr>
      <w:fldChar w:fldCharType="separate"/>
    </w:r>
    <w:r w:rsidR="00B51931">
      <w:rPr>
        <w:rFonts w:ascii="Arial" w:hAnsi="Arial" w:cs="Arial"/>
        <w:bCs/>
        <w:noProof/>
        <w:sz w:val="18"/>
        <w:szCs w:val="18"/>
      </w:rPr>
      <w:t>3</w:t>
    </w:r>
    <w:r w:rsidRPr="00026CB6">
      <w:rPr>
        <w:rFonts w:ascii="Arial" w:hAnsi="Arial"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16AC0" w14:textId="77777777" w:rsidR="00ED5A1A" w:rsidRDefault="00ED5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5FF86" w14:textId="77777777" w:rsidR="00F656F0" w:rsidRDefault="00F656F0" w:rsidP="00B04ED8">
      <w:pPr>
        <w:spacing w:after="0" w:line="240" w:lineRule="auto"/>
      </w:pPr>
      <w:r>
        <w:separator/>
      </w:r>
    </w:p>
  </w:footnote>
  <w:footnote w:type="continuationSeparator" w:id="0">
    <w:p w14:paraId="2037C1FF" w14:textId="77777777" w:rsidR="00F656F0" w:rsidRDefault="00F656F0"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C4E99" w14:textId="461B1CAA" w:rsidR="00ED5A1A" w:rsidRDefault="00B51931">
    <w:pPr>
      <w:pStyle w:val="Header"/>
    </w:pPr>
    <w:r>
      <w:rPr>
        <w:noProof/>
      </w:rPr>
      <w:pict w14:anchorId="558764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853047" o:spid="_x0000_s2051" type="#_x0000_t136" style="position:absolute;margin-left:0;margin-top:0;width:474.5pt;height:203.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C82B9" w14:textId="24B6425B" w:rsidR="00ED5A1A" w:rsidRDefault="00B51931">
    <w:pPr>
      <w:pStyle w:val="Header"/>
    </w:pPr>
    <w:r>
      <w:rPr>
        <w:noProof/>
      </w:rPr>
      <w:pict w14:anchorId="600B18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853048" o:spid="_x0000_s2052" type="#_x0000_t136" style="position:absolute;margin-left:0;margin-top:0;width:474.5pt;height:203.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3B2CB" w14:textId="3C915559" w:rsidR="00ED5A1A" w:rsidRDefault="00B51931">
    <w:pPr>
      <w:pStyle w:val="Header"/>
    </w:pPr>
    <w:r>
      <w:rPr>
        <w:noProof/>
      </w:rPr>
      <w:pict w14:anchorId="0804D5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853046" o:spid="_x0000_s2050" type="#_x0000_t136" style="position:absolute;margin-left:0;margin-top:0;width:474.5pt;height:203.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E3E44"/>
    <w:multiLevelType w:val="hybridMultilevel"/>
    <w:tmpl w:val="F23A2E78"/>
    <w:lvl w:ilvl="0" w:tplc="473ADDBE">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6"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rPr>
    </w:lvl>
    <w:lvl w:ilvl="1" w:tplc="0C090003">
      <w:start w:val="1"/>
      <w:numFmt w:val="bullet"/>
      <w:lvlText w:val="o"/>
      <w:lvlJc w:val="left"/>
      <w:pPr>
        <w:tabs>
          <w:tab w:val="num" w:pos="1494"/>
        </w:tabs>
        <w:ind w:left="1494" w:hanging="360"/>
      </w:pPr>
      <w:rPr>
        <w:rFonts w:ascii="Courier New" w:hAnsi="Courier New" w:cs="Times New Roman" w:hint="default"/>
      </w:rPr>
    </w:lvl>
    <w:lvl w:ilvl="2" w:tplc="0C090005">
      <w:start w:val="1"/>
      <w:numFmt w:val="bullet"/>
      <w:lvlText w:val=""/>
      <w:lvlJc w:val="left"/>
      <w:pPr>
        <w:tabs>
          <w:tab w:val="num" w:pos="2214"/>
        </w:tabs>
        <w:ind w:left="2214" w:hanging="360"/>
      </w:pPr>
      <w:rPr>
        <w:rFonts w:ascii="Wingdings" w:hAnsi="Wingdings" w:hint="default"/>
      </w:rPr>
    </w:lvl>
    <w:lvl w:ilvl="3" w:tplc="0C090001">
      <w:start w:val="1"/>
      <w:numFmt w:val="bullet"/>
      <w:lvlText w:val=""/>
      <w:lvlJc w:val="left"/>
      <w:pPr>
        <w:tabs>
          <w:tab w:val="num" w:pos="2934"/>
        </w:tabs>
        <w:ind w:left="2934" w:hanging="360"/>
      </w:pPr>
      <w:rPr>
        <w:rFonts w:ascii="Symbol" w:hAnsi="Symbol" w:hint="default"/>
      </w:rPr>
    </w:lvl>
    <w:lvl w:ilvl="4" w:tplc="0C090003">
      <w:start w:val="1"/>
      <w:numFmt w:val="bullet"/>
      <w:lvlText w:val="o"/>
      <w:lvlJc w:val="left"/>
      <w:pPr>
        <w:tabs>
          <w:tab w:val="num" w:pos="3654"/>
        </w:tabs>
        <w:ind w:left="3654" w:hanging="360"/>
      </w:pPr>
      <w:rPr>
        <w:rFonts w:ascii="Courier New" w:hAnsi="Courier New" w:cs="Times New Roman" w:hint="default"/>
      </w:rPr>
    </w:lvl>
    <w:lvl w:ilvl="5" w:tplc="0C090005">
      <w:start w:val="1"/>
      <w:numFmt w:val="bullet"/>
      <w:lvlText w:val=""/>
      <w:lvlJc w:val="left"/>
      <w:pPr>
        <w:tabs>
          <w:tab w:val="num" w:pos="4374"/>
        </w:tabs>
        <w:ind w:left="4374" w:hanging="360"/>
      </w:pPr>
      <w:rPr>
        <w:rFonts w:ascii="Wingdings" w:hAnsi="Wingdings" w:hint="default"/>
      </w:rPr>
    </w:lvl>
    <w:lvl w:ilvl="6" w:tplc="0C090001">
      <w:start w:val="1"/>
      <w:numFmt w:val="bullet"/>
      <w:lvlText w:val=""/>
      <w:lvlJc w:val="left"/>
      <w:pPr>
        <w:tabs>
          <w:tab w:val="num" w:pos="5094"/>
        </w:tabs>
        <w:ind w:left="5094" w:hanging="360"/>
      </w:pPr>
      <w:rPr>
        <w:rFonts w:ascii="Symbol" w:hAnsi="Symbol" w:hint="default"/>
      </w:rPr>
    </w:lvl>
    <w:lvl w:ilvl="7" w:tplc="0C090003">
      <w:start w:val="1"/>
      <w:numFmt w:val="bullet"/>
      <w:lvlText w:val="o"/>
      <w:lvlJc w:val="left"/>
      <w:pPr>
        <w:tabs>
          <w:tab w:val="num" w:pos="5814"/>
        </w:tabs>
        <w:ind w:left="5814" w:hanging="360"/>
      </w:pPr>
      <w:rPr>
        <w:rFonts w:ascii="Courier New" w:hAnsi="Courier New" w:cs="Times New Roman" w:hint="default"/>
      </w:rPr>
    </w:lvl>
    <w:lvl w:ilvl="8" w:tplc="0C090005">
      <w:start w:val="1"/>
      <w:numFmt w:val="bullet"/>
      <w:lvlText w:val=""/>
      <w:lvlJc w:val="left"/>
      <w:pPr>
        <w:tabs>
          <w:tab w:val="num" w:pos="6534"/>
        </w:tabs>
        <w:ind w:left="6534"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58"/>
    <w:rsid w:val="00005633"/>
    <w:rsid w:val="00026CB6"/>
    <w:rsid w:val="0003166E"/>
    <w:rsid w:val="00037A9F"/>
    <w:rsid w:val="00053186"/>
    <w:rsid w:val="00061667"/>
    <w:rsid w:val="000C6295"/>
    <w:rsid w:val="000E6933"/>
    <w:rsid w:val="001235B1"/>
    <w:rsid w:val="001349E4"/>
    <w:rsid w:val="001629E8"/>
    <w:rsid w:val="0017417D"/>
    <w:rsid w:val="00177051"/>
    <w:rsid w:val="001B22CA"/>
    <w:rsid w:val="001D5CC6"/>
    <w:rsid w:val="001E630D"/>
    <w:rsid w:val="002773A6"/>
    <w:rsid w:val="00284DC9"/>
    <w:rsid w:val="002A2C38"/>
    <w:rsid w:val="003036B9"/>
    <w:rsid w:val="003B2BB8"/>
    <w:rsid w:val="003D34FF"/>
    <w:rsid w:val="003E56B3"/>
    <w:rsid w:val="003F7887"/>
    <w:rsid w:val="00434632"/>
    <w:rsid w:val="004437C6"/>
    <w:rsid w:val="004B54CA"/>
    <w:rsid w:val="004C4076"/>
    <w:rsid w:val="004E5CBF"/>
    <w:rsid w:val="0050365E"/>
    <w:rsid w:val="0052060F"/>
    <w:rsid w:val="005B1877"/>
    <w:rsid w:val="005B38CF"/>
    <w:rsid w:val="005C3AA9"/>
    <w:rsid w:val="005D1B8A"/>
    <w:rsid w:val="005D7818"/>
    <w:rsid w:val="00621FC5"/>
    <w:rsid w:val="00632C0D"/>
    <w:rsid w:val="00637B02"/>
    <w:rsid w:val="006778C0"/>
    <w:rsid w:val="00683A84"/>
    <w:rsid w:val="006A4CE7"/>
    <w:rsid w:val="006A6BCA"/>
    <w:rsid w:val="006B6373"/>
    <w:rsid w:val="006F3195"/>
    <w:rsid w:val="00751B45"/>
    <w:rsid w:val="00785261"/>
    <w:rsid w:val="007B0256"/>
    <w:rsid w:val="007D6504"/>
    <w:rsid w:val="007E57AA"/>
    <w:rsid w:val="0083177B"/>
    <w:rsid w:val="0083755D"/>
    <w:rsid w:val="009225F0"/>
    <w:rsid w:val="009243AA"/>
    <w:rsid w:val="0093462C"/>
    <w:rsid w:val="00953795"/>
    <w:rsid w:val="00974189"/>
    <w:rsid w:val="0099346C"/>
    <w:rsid w:val="00AA2214"/>
    <w:rsid w:val="00AE1881"/>
    <w:rsid w:val="00AF23FF"/>
    <w:rsid w:val="00B04ED8"/>
    <w:rsid w:val="00B51931"/>
    <w:rsid w:val="00B91E3E"/>
    <w:rsid w:val="00BA2DB9"/>
    <w:rsid w:val="00BB1458"/>
    <w:rsid w:val="00BE4A6C"/>
    <w:rsid w:val="00BE7148"/>
    <w:rsid w:val="00C04B79"/>
    <w:rsid w:val="00C44207"/>
    <w:rsid w:val="00C76C6E"/>
    <w:rsid w:val="00C84DD7"/>
    <w:rsid w:val="00CB101B"/>
    <w:rsid w:val="00CB5863"/>
    <w:rsid w:val="00DA243A"/>
    <w:rsid w:val="00E273E4"/>
    <w:rsid w:val="00E60C36"/>
    <w:rsid w:val="00ED5A1A"/>
    <w:rsid w:val="00F07FA1"/>
    <w:rsid w:val="00F30AFE"/>
    <w:rsid w:val="00F656F0"/>
    <w:rsid w:val="00FA25F6"/>
    <w:rsid w:val="00FB4174"/>
    <w:rsid w:val="00FF2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8EABE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458"/>
    <w:rPr>
      <w:rFonts w:ascii="Calibri" w:eastAsia="Times New Roman" w:hAnsi="Calibri" w:cs="Times New Roman"/>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semiHidden/>
    <w:unhideWhenUsed/>
    <w:rsid w:val="00BB1458"/>
    <w:rPr>
      <w:rFonts w:ascii="Times New Roman" w:hAnsi="Times New Roman" w:cs="Times New Roman" w:hint="default"/>
      <w:color w:val="0000FF"/>
      <w:u w:val="single"/>
    </w:rPr>
  </w:style>
  <w:style w:type="paragraph" w:styleId="CommentText">
    <w:name w:val="annotation text"/>
    <w:basedOn w:val="Normal"/>
    <w:link w:val="CommentTextChar"/>
    <w:uiPriority w:val="99"/>
    <w:unhideWhenUsed/>
    <w:rsid w:val="00BB1458"/>
    <w:pPr>
      <w:spacing w:line="240" w:lineRule="auto"/>
    </w:pPr>
    <w:rPr>
      <w:sz w:val="20"/>
      <w:szCs w:val="20"/>
    </w:rPr>
  </w:style>
  <w:style w:type="character" w:customStyle="1" w:styleId="CommentTextChar">
    <w:name w:val="Comment Text Char"/>
    <w:basedOn w:val="DefaultParagraphFont"/>
    <w:link w:val="CommentText"/>
    <w:uiPriority w:val="99"/>
    <w:rsid w:val="00BB1458"/>
    <w:rPr>
      <w:rFonts w:ascii="Calibri" w:eastAsia="Times New Roman" w:hAnsi="Calibri" w:cs="Times New Roman"/>
      <w:sz w:val="20"/>
      <w:szCs w:val="20"/>
    </w:rPr>
  </w:style>
  <w:style w:type="character" w:customStyle="1" w:styleId="ListParagraphChar">
    <w:name w:val="List Paragraph Char"/>
    <w:basedOn w:val="DefaultParagraphFont"/>
    <w:link w:val="ListParagraph"/>
    <w:uiPriority w:val="99"/>
    <w:locked/>
    <w:rsid w:val="00BB1458"/>
    <w:rPr>
      <w:rFonts w:ascii="Arial" w:hAnsi="Arial"/>
    </w:rPr>
  </w:style>
  <w:style w:type="character" w:styleId="CommentReference">
    <w:name w:val="annotation reference"/>
    <w:basedOn w:val="DefaultParagraphFont"/>
    <w:uiPriority w:val="99"/>
    <w:semiHidden/>
    <w:unhideWhenUsed/>
    <w:rsid w:val="00BB1458"/>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BB1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458"/>
    <w:rPr>
      <w:rFonts w:ascii="Segoe UI" w:eastAsia="Times New Roman" w:hAnsi="Segoe UI" w:cs="Segoe UI"/>
      <w:sz w:val="18"/>
      <w:szCs w:val="18"/>
    </w:rPr>
  </w:style>
  <w:style w:type="table" w:styleId="TableGrid">
    <w:name w:val="Table Grid"/>
    <w:basedOn w:val="TableNormal"/>
    <w:uiPriority w:val="99"/>
    <w:rsid w:val="0043463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76C6E"/>
    <w:rPr>
      <w:b/>
      <w:bCs/>
    </w:rPr>
  </w:style>
  <w:style w:type="character" w:customStyle="1" w:styleId="CommentSubjectChar">
    <w:name w:val="Comment Subject Char"/>
    <w:basedOn w:val="CommentTextChar"/>
    <w:link w:val="CommentSubject"/>
    <w:uiPriority w:val="99"/>
    <w:semiHidden/>
    <w:rsid w:val="00C76C6E"/>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13785">
      <w:bodyDiv w:val="1"/>
      <w:marLeft w:val="0"/>
      <w:marRight w:val="0"/>
      <w:marTop w:val="0"/>
      <w:marBottom w:val="0"/>
      <w:divBdr>
        <w:top w:val="none" w:sz="0" w:space="0" w:color="auto"/>
        <w:left w:val="none" w:sz="0" w:space="0" w:color="auto"/>
        <w:bottom w:val="none" w:sz="0" w:space="0" w:color="auto"/>
        <w:right w:val="none" w:sz="0" w:space="0" w:color="auto"/>
      </w:divBdr>
    </w:div>
    <w:div w:id="10363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80A06-E15D-4B02-846A-4F11FA4F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4297</Characters>
  <Application>Microsoft Office Word</Application>
  <DocSecurity>0</DocSecurity>
  <Lines>91</Lines>
  <Paragraphs>57</Paragraphs>
  <ScaleCrop>false</ScaleCrop>
  <HeadingPairs>
    <vt:vector size="2" baseType="variant">
      <vt:variant>
        <vt:lpstr>Title</vt:lpstr>
      </vt:variant>
      <vt:variant>
        <vt:i4>1</vt:i4>
      </vt:variant>
    </vt:vector>
  </HeadingPairs>
  <TitlesOfParts>
    <vt:vector size="1" baseType="lpstr">
      <vt:lpstr>National Disability Conference Initiative Sample Supplementary Terms</vt:lpstr>
    </vt:vector>
  </TitlesOfParts>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Conference Initiative Sample Supplementary Terms</dc:title>
  <dc:subject/>
  <dc:creator/>
  <cp:keywords>[SEC=OFFICIAL]</cp:keywords>
  <dc:description/>
  <cp:lastModifiedBy/>
  <cp:revision>1</cp:revision>
  <dcterms:created xsi:type="dcterms:W3CDTF">2021-12-16T21:51:00Z</dcterms:created>
  <dcterms:modified xsi:type="dcterms:W3CDTF">2021-12-19T22:45:00Z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F06C1BE25BDA446BA51AD85CCFD5B81E</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2021-12-19T22:45:35Z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3B3A5205C796CAFF7300C52C23ECBC6C</vt:lpwstr>
  </property>
  <property fmtid="{D5CDD505-2E9C-101B-9397-08002B2CF9AE}" pid="20" name="PM_Hash_Salt">
    <vt:lpwstr>FBF8ACF3CAD2294E044A11E315184FC0</vt:lpwstr>
  </property>
  <property fmtid="{D5CDD505-2E9C-101B-9397-08002B2CF9AE}" pid="21" name="PM_Hash_SHA1">
    <vt:lpwstr>342A595CB46D2031D49B75BF3E92B495D0FA00C8</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05B62DD2CF68D8D1231C9B6E19A465C4AFD1373AF430FB3FE9055172694826A7</vt:lpwstr>
  </property>
  <property fmtid="{D5CDD505-2E9C-101B-9397-08002B2CF9AE}" pid="26" name="PM_OriginatorDomainName_SHA256">
    <vt:lpwstr>E83A2A66C4061446A7E3732E8D44762184B6B377D962B96C83DC624302585857</vt:lpwstr>
  </property>
</Properties>
</file>