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1D541" w14:textId="77777777" w:rsidR="00FB4A09" w:rsidRPr="004528D4" w:rsidRDefault="00FB4A09" w:rsidP="00760A9F">
      <w:pPr>
        <w:pStyle w:val="Heading2"/>
      </w:pPr>
      <w:bookmarkStart w:id="0" w:name="_GoBack"/>
      <w:bookmarkEnd w:id="0"/>
      <w:r w:rsidRPr="004528D4">
        <w:t>1. Undertaking the Activity</w:t>
      </w:r>
    </w:p>
    <w:p w14:paraId="366EECB1"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587B001E"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01C0531F"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4A418608"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4EBFBC78" w14:textId="77777777" w:rsidR="00FB4A09" w:rsidRPr="00760A9F" w:rsidRDefault="00FB4A09" w:rsidP="00760A9F">
      <w:pPr>
        <w:pStyle w:val="Heading2"/>
      </w:pPr>
      <w:r w:rsidRPr="00760A9F">
        <w:t>2. Payment of the Grant</w:t>
      </w:r>
    </w:p>
    <w:p w14:paraId="2CAE3717"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32842B9F"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138A4A6E"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3B56255E"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72E464F5" w14:textId="77777777" w:rsidR="00FB4A09" w:rsidRPr="004528D4" w:rsidRDefault="00FB4A09" w:rsidP="00A840FD">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3F01F4BA" w14:textId="77777777" w:rsidR="00FB4A09" w:rsidRPr="004528D4" w:rsidRDefault="00FB4A09" w:rsidP="00FB4A09">
      <w:pPr>
        <w:spacing w:after="120" w:line="240" w:lineRule="auto"/>
        <w:rPr>
          <w:rFonts w:eastAsia="Calibri"/>
        </w:rPr>
      </w:pPr>
      <w:r w:rsidRPr="004528D4">
        <w:rPr>
          <w:rFonts w:eastAsia="Calibri"/>
        </w:rPr>
        <w:t xml:space="preserve">2.3 A notice under clause 2.2 will contain the reasons for any action taken under clause 2.2 and, where relevant, the </w:t>
      </w:r>
      <w:proofErr w:type="gramStart"/>
      <w:r w:rsidRPr="004528D4">
        <w:rPr>
          <w:rFonts w:eastAsia="Calibri"/>
        </w:rPr>
        <w:t>steps</w:t>
      </w:r>
      <w:proofErr w:type="gramEnd"/>
      <w:r w:rsidRPr="004528D4">
        <w:rPr>
          <w:rFonts w:eastAsia="Calibri"/>
        </w:rPr>
        <w:t xml:space="preserve"> the Grantee can take to address those reasons.</w:t>
      </w:r>
    </w:p>
    <w:p w14:paraId="491668CC"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7BBF4328" w14:textId="77777777" w:rsidR="00FB4A09" w:rsidRPr="00760A9F" w:rsidRDefault="00FB4A09" w:rsidP="00760A9F">
      <w:pPr>
        <w:pStyle w:val="Heading2"/>
      </w:pPr>
      <w:r w:rsidRPr="00760A9F">
        <w:t>2. Payment of the Grant (^Alternative Option 1^)</w:t>
      </w:r>
    </w:p>
    <w:p w14:paraId="738048B1" w14:textId="77777777" w:rsidR="00FB4A09" w:rsidRPr="004528D4" w:rsidRDefault="00FB4A09" w:rsidP="00A840FD">
      <w:pPr>
        <w:spacing w:afterLines="60" w:after="144" w:line="60" w:lineRule="atLeast"/>
        <w:rPr>
          <w:rFonts w:eastAsia="Calibri"/>
        </w:rPr>
      </w:pPr>
      <w:r w:rsidRPr="004528D4">
        <w:rPr>
          <w:rFonts w:eastAsia="Calibri"/>
        </w:rPr>
        <w:t>2.1 The Commonwealth agrees to pay the Grant to the Grantee in accordance with the Grant Details.</w:t>
      </w:r>
    </w:p>
    <w:p w14:paraId="1B71B58D" w14:textId="77777777" w:rsidR="00FB4A09" w:rsidRPr="004528D4" w:rsidRDefault="00FB4A09" w:rsidP="00A840FD">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744E9073"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05088EC2"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34594912"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605511E7" w14:textId="77777777" w:rsidR="00FB4A09" w:rsidRPr="004528D4" w:rsidRDefault="00FB4A09" w:rsidP="00A840FD">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3A9CA701" w14:textId="77777777" w:rsidR="00FB4A09" w:rsidRPr="004528D4" w:rsidRDefault="00FB4A09" w:rsidP="00A840FD">
      <w:pPr>
        <w:spacing w:afterLines="60" w:after="144" w:line="60" w:lineRule="atLeast"/>
        <w:rPr>
          <w:rFonts w:eastAsia="Calibri"/>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26BFB445" w14:textId="77777777" w:rsidR="00FB4A09" w:rsidRPr="004528D4" w:rsidRDefault="00FB4A09" w:rsidP="00A840FD">
      <w:pPr>
        <w:spacing w:afterLines="60" w:after="144" w:line="60" w:lineRule="atLeast"/>
        <w:rPr>
          <w:rFonts w:eastAsia="Calibri"/>
        </w:rPr>
      </w:pPr>
      <w:r w:rsidRPr="004528D4">
        <w:rPr>
          <w:rFonts w:eastAsia="Calibri"/>
        </w:rPr>
        <w:t xml:space="preserve">2.5 The Grantee agrees to hold the Grant in an account in the Grantee’s name and which the Grantee controls, with an authorised deposit-taking institution authorised by the </w:t>
      </w:r>
      <w:r w:rsidRPr="004528D4">
        <w:rPr>
          <w:rFonts w:eastAsia="Calibri"/>
          <w:i/>
        </w:rPr>
        <w:t>Banking Act 1959</w:t>
      </w:r>
      <w:r w:rsidRPr="004528D4">
        <w:rPr>
          <w:rFonts w:eastAsia="Calibri"/>
        </w:rPr>
        <w:t xml:space="preserve"> (</w:t>
      </w:r>
      <w:proofErr w:type="spellStart"/>
      <w:r w:rsidRPr="004528D4">
        <w:rPr>
          <w:rFonts w:eastAsia="Calibri"/>
        </w:rPr>
        <w:t>Cth</w:t>
      </w:r>
      <w:proofErr w:type="spellEnd"/>
      <w:r w:rsidRPr="004528D4">
        <w:rPr>
          <w:rFonts w:eastAsia="Calibri"/>
        </w:rPr>
        <w:t>) to carry on banking business in Australia.</w:t>
      </w:r>
    </w:p>
    <w:p w14:paraId="23738BEB" w14:textId="77777777" w:rsidR="00FB4A09" w:rsidRPr="00760A9F" w:rsidRDefault="00FB4A09" w:rsidP="00760A9F">
      <w:pPr>
        <w:pStyle w:val="Heading2"/>
      </w:pPr>
      <w:r w:rsidRPr="00760A9F">
        <w:t>2. Payment of the Grant (^Alternative Option 2^)</w:t>
      </w:r>
    </w:p>
    <w:p w14:paraId="22CB6979" w14:textId="77777777"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14:paraId="709A1C26" w14:textId="77777777"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6336CBCC" w14:textId="77777777" w:rsidR="00FB4A09" w:rsidRPr="004528D4" w:rsidRDefault="00FB4A09" w:rsidP="001B7349">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483543D3" w14:textId="77777777" w:rsidR="00FB4A09" w:rsidRPr="004528D4" w:rsidRDefault="00FB4A09" w:rsidP="00A840FD">
      <w:pPr>
        <w:spacing w:afterLines="60" w:after="144" w:line="60" w:lineRule="atLeast"/>
        <w:ind w:left="426"/>
        <w:rPr>
          <w:rFonts w:eastAsia="Calibri"/>
        </w:rPr>
      </w:pPr>
      <w:r w:rsidRPr="004528D4">
        <w:rPr>
          <w:rFonts w:eastAsia="Calibri"/>
        </w:rPr>
        <w:lastRenderedPageBreak/>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3E77D30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15E7005F" w14:textId="77777777" w:rsidR="00FB4A09" w:rsidRPr="004528D4" w:rsidRDefault="00FB4A09" w:rsidP="00A840FD">
      <w:pPr>
        <w:spacing w:afterLines="60" w:after="144" w:line="60" w:lineRule="atLeast"/>
        <w:ind w:left="142"/>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5A05EDAA" w14:textId="77777777" w:rsidR="00FB4A09" w:rsidRPr="004528D4" w:rsidRDefault="00FB4A09" w:rsidP="00A840FD">
      <w:pPr>
        <w:spacing w:afterLines="60" w:after="144" w:line="60" w:lineRule="atLeast"/>
        <w:ind w:left="142"/>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14:paraId="307B7298" w14:textId="77777777" w:rsidR="00FB4A09" w:rsidRPr="004528D4" w:rsidRDefault="00FB4A09" w:rsidP="00A840FD">
      <w:pPr>
        <w:spacing w:afterLines="60" w:after="144" w:line="60" w:lineRule="atLeast"/>
        <w:ind w:left="142"/>
        <w:rPr>
          <w:rFonts w:eastAsia="Calibri"/>
        </w:rPr>
      </w:pPr>
      <w:r w:rsidRPr="004528D4">
        <w:rPr>
          <w:rFonts w:eastAsia="Calibri"/>
        </w:rPr>
        <w:t>2.5 The Grantee agrees to hold the Grant in an account:</w:t>
      </w:r>
    </w:p>
    <w:p w14:paraId="0AE7F0E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in</w:t>
      </w:r>
      <w:proofErr w:type="gramEnd"/>
      <w:r w:rsidRPr="004528D4">
        <w:rPr>
          <w:rFonts w:eastAsia="Calibri"/>
        </w:rPr>
        <w:t xml:space="preserve"> the Grantee’s name and which the Grantee controls, with an authorised deposit-taking institution authorised by the Banking Act 1959 (</w:t>
      </w:r>
      <w:proofErr w:type="spellStart"/>
      <w:r w:rsidRPr="004528D4">
        <w:rPr>
          <w:rFonts w:eastAsia="Calibri"/>
        </w:rPr>
        <w:t>Cth</w:t>
      </w:r>
      <w:proofErr w:type="spellEnd"/>
      <w:r w:rsidRPr="004528D4">
        <w:rPr>
          <w:rFonts w:eastAsia="Calibri"/>
        </w:rPr>
        <w:t>) to carry on banking business in Australia;</w:t>
      </w:r>
    </w:p>
    <w:p w14:paraId="7F11DD41" w14:textId="77777777"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b</w:t>
      </w:r>
      <w:proofErr w:type="gramEnd"/>
      <w:r w:rsidRPr="004528D4">
        <w:rPr>
          <w:rFonts w:eastAsia="Calibri"/>
        </w:rPr>
        <w:t xml:space="preserve">) that is established solely for the purpose of the Activity; and </w:t>
      </w:r>
    </w:p>
    <w:p w14:paraId="6B61F2CF" w14:textId="77777777"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c</w:t>
      </w:r>
      <w:proofErr w:type="gramEnd"/>
      <w:r w:rsidRPr="004528D4">
        <w:rPr>
          <w:rFonts w:eastAsia="Calibri"/>
        </w:rPr>
        <w:t>) that is separate from the Grantee’s other operational accounts.</w:t>
      </w:r>
    </w:p>
    <w:p w14:paraId="27ACD421" w14:textId="77777777" w:rsidR="00FB4A09" w:rsidRPr="00760A9F" w:rsidRDefault="00FB4A09" w:rsidP="00760A9F">
      <w:pPr>
        <w:pStyle w:val="Heading2"/>
      </w:pPr>
      <w:r w:rsidRPr="00760A9F">
        <w:t>3. Acknowledgements</w:t>
      </w:r>
    </w:p>
    <w:p w14:paraId="2C52C33E" w14:textId="77777777"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7E18DF69" w14:textId="77777777"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1B3FC0B3" w14:textId="77777777" w:rsidR="00FB4A09" w:rsidRPr="00760A9F" w:rsidRDefault="00FB4A09" w:rsidP="00760A9F">
      <w:pPr>
        <w:pStyle w:val="Heading2"/>
      </w:pPr>
      <w:r w:rsidRPr="00760A9F">
        <w:t>3. Acknowledgements (^Alternative Option^)</w:t>
      </w:r>
    </w:p>
    <w:p w14:paraId="77D048BF"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0C83D0A9"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37E88DE1"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6F97CA33" w14:textId="77777777" w:rsidR="00FB4A09" w:rsidRPr="00760A9F" w:rsidRDefault="00FB4A09" w:rsidP="00760A9F">
      <w:pPr>
        <w:pStyle w:val="Heading2"/>
      </w:pPr>
      <w:r w:rsidRPr="00760A9F">
        <w:t>4. Notices</w:t>
      </w:r>
    </w:p>
    <w:p w14:paraId="2D350216" w14:textId="77777777"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659DCDB2" w14:textId="77777777"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71E91F58" w14:textId="77777777" w:rsidR="00FB4A09" w:rsidRPr="00760A9F" w:rsidRDefault="00FB4A09" w:rsidP="00760A9F">
      <w:pPr>
        <w:pStyle w:val="Heading2"/>
      </w:pPr>
      <w:r w:rsidRPr="00760A9F">
        <w:t>4. Notices (^Alternative Option^)</w:t>
      </w:r>
    </w:p>
    <w:p w14:paraId="17647293" w14:textId="77777777"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038C31C5"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345E072B" w14:textId="77777777"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14:paraId="1645C3BB"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14:paraId="0D729EE0"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 or</w:t>
      </w:r>
    </w:p>
    <w:p w14:paraId="0145A4DC"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14:paraId="67D24936" w14:textId="77777777" w:rsidR="00FB4A09" w:rsidRPr="004528D4" w:rsidRDefault="00FB4A09" w:rsidP="00A840FD">
      <w:pPr>
        <w:widowControl w:val="0"/>
        <w:spacing w:afterLines="60" w:after="144" w:line="60" w:lineRule="atLeast"/>
        <w:rPr>
          <w:rFonts w:eastAsia="Calibri"/>
        </w:rPr>
      </w:pPr>
      <w:r w:rsidRPr="004528D4">
        <w:rPr>
          <w:rFonts w:eastAsia="Calibri"/>
        </w:rPr>
        <w:lastRenderedPageBreak/>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094F8CCA" w14:textId="77777777" w:rsidR="00FB4A09" w:rsidRPr="004528D4" w:rsidRDefault="00FB4A09" w:rsidP="00A840FD">
      <w:pPr>
        <w:spacing w:after="120" w:line="240" w:lineRule="auto"/>
        <w:rPr>
          <w:rFonts w:eastAsia="Calibri"/>
        </w:rPr>
      </w:pPr>
      <w:r w:rsidRPr="004528D4">
        <w:rPr>
          <w:rFonts w:eastAsia="Calibri"/>
        </w:rPr>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4BD8DD1A" w14:textId="77777777" w:rsidR="00FB4A09" w:rsidRPr="00760A9F" w:rsidRDefault="00FB4A09" w:rsidP="00760A9F">
      <w:pPr>
        <w:pStyle w:val="Heading2"/>
      </w:pPr>
      <w:r w:rsidRPr="00760A9F">
        <w:t>5. Relationship between the Parties</w:t>
      </w:r>
    </w:p>
    <w:p w14:paraId="59A6FF5E"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769F9994" w14:textId="77777777" w:rsidR="00FB4A09" w:rsidRPr="00760A9F" w:rsidRDefault="00FB4A09" w:rsidP="00760A9F">
      <w:pPr>
        <w:pStyle w:val="Heading2"/>
      </w:pPr>
      <w:r w:rsidRPr="00760A9F">
        <w:t xml:space="preserve">6. Subcontracting </w:t>
      </w:r>
    </w:p>
    <w:p w14:paraId="63D3BA33" w14:textId="77777777"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14:paraId="4C9B250C" w14:textId="77777777"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76E91420" w14:textId="77777777" w:rsidR="00FB4A09" w:rsidRPr="00760A9F" w:rsidRDefault="00FB4A09" w:rsidP="00760A9F">
      <w:pPr>
        <w:pStyle w:val="Heading2"/>
      </w:pPr>
      <w:r w:rsidRPr="00760A9F">
        <w:t>6. Subcontracting (^Alternative Option 1^)</w:t>
      </w:r>
    </w:p>
    <w:p w14:paraId="66B5F680"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6DBE7579"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3EAD8F27"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2359B019" w14:textId="77777777" w:rsidR="00FB4A09" w:rsidRPr="00760A9F" w:rsidRDefault="00FB4A09" w:rsidP="00760A9F">
      <w:pPr>
        <w:pStyle w:val="Heading2"/>
      </w:pPr>
      <w:r w:rsidRPr="00760A9F">
        <w:t>6. Subcontracting (^Alternative Option 2^)</w:t>
      </w:r>
    </w:p>
    <w:p w14:paraId="42C57C42"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2D3CCD44"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109B62A7"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342455F1"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7101DE02" w14:textId="77777777" w:rsidR="00FB4A09" w:rsidRPr="00760A9F" w:rsidRDefault="00FB4A09" w:rsidP="00760A9F">
      <w:pPr>
        <w:pStyle w:val="Heading2"/>
      </w:pPr>
      <w:r w:rsidRPr="00760A9F">
        <w:t>7. Conflict of interest</w:t>
      </w:r>
    </w:p>
    <w:p w14:paraId="6FAEDC4C" w14:textId="1FFD219D" w:rsidR="00FB4A09" w:rsidRPr="004528D4" w:rsidRDefault="00FB4A09" w:rsidP="00FB4A09">
      <w:pPr>
        <w:spacing w:after="120" w:line="240" w:lineRule="auto"/>
        <w:rPr>
          <w:rFonts w:eastAsia="Calibri"/>
        </w:rPr>
      </w:pPr>
      <w:r w:rsidRPr="004528D4">
        <w:rPr>
          <w:rFonts w:eastAsia="Calibri"/>
        </w:rPr>
        <w:t>7.1 Other than those which have already been disclosed to the Commonwealth, the Grantee warrants that, to the best of its knowledge, at the date of this Agreement neither it nor its officers have any actual, perceived or potential conflicts of interest in relation</w:t>
      </w:r>
      <w:r w:rsidR="007879FE">
        <w:rPr>
          <w:rFonts w:eastAsia="Calibri"/>
        </w:rPr>
        <w:t xml:space="preserve"> to</w:t>
      </w:r>
      <w:r w:rsidRPr="004528D4">
        <w:rPr>
          <w:rFonts w:eastAsia="Calibri"/>
        </w:rPr>
        <w:t xml:space="preserve"> the Activity. </w:t>
      </w:r>
    </w:p>
    <w:p w14:paraId="22464D44"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7E0EF4B4"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1ECE96C7"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767B0DA8" w14:textId="77777777" w:rsidR="00FB4A09" w:rsidRPr="00760A9F" w:rsidRDefault="00FB4A09" w:rsidP="00760A9F">
      <w:pPr>
        <w:pStyle w:val="Heading2"/>
      </w:pPr>
      <w:r w:rsidRPr="00760A9F">
        <w:t>8. Variation, assignment and waiver</w:t>
      </w:r>
    </w:p>
    <w:p w14:paraId="69C7DD2A"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337C8D45"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4C4450F4" w14:textId="77777777" w:rsidR="00FB4A09" w:rsidRPr="004528D4" w:rsidRDefault="00FB4A09" w:rsidP="00FB4A09">
      <w:pPr>
        <w:spacing w:after="120" w:line="240" w:lineRule="auto"/>
        <w:rPr>
          <w:rFonts w:eastAsia="Calibri"/>
        </w:rPr>
      </w:pPr>
      <w:r w:rsidRPr="004528D4">
        <w:rPr>
          <w:rFonts w:eastAsia="Calibri"/>
        </w:rPr>
        <w:lastRenderedPageBreak/>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73E28604"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543C3E70" w14:textId="77777777" w:rsidR="00FB4A09" w:rsidRPr="00760A9F" w:rsidRDefault="00FB4A09" w:rsidP="00760A9F">
      <w:pPr>
        <w:pStyle w:val="Heading2"/>
      </w:pPr>
      <w:r w:rsidRPr="00760A9F">
        <w:t>9. Taxes, duties and government charges</w:t>
      </w:r>
    </w:p>
    <w:p w14:paraId="2634399D"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3C92F73B"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6D2358F0" w14:textId="77777777"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0017EC79" w14:textId="77777777" w:rsidR="00FB4A09" w:rsidRPr="004528D4" w:rsidRDefault="00FB4A09" w:rsidP="00760A9F">
      <w:pPr>
        <w:pStyle w:val="Heading2"/>
        <w:rPr>
          <w:rFonts w:asciiTheme="minorHAnsi" w:hAnsiTheme="minorHAnsi" w:cstheme="minorHAnsi"/>
          <w:b w:val="0"/>
        </w:rPr>
      </w:pPr>
      <w:r w:rsidRPr="00760A9F">
        <w:t>9. Taxes, duties and government charges (^Alternative Option^)</w:t>
      </w:r>
    </w:p>
    <w:p w14:paraId="30D7860C"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573E34A7" w14:textId="77777777"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876DE49"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533A5469"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7FC51B5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47B667E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3BBC71C4" w14:textId="77777777"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14:paraId="4765412C" w14:textId="77777777"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12820E14" w14:textId="77777777"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14:paraId="2262C79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4290D4A3"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493A3BB1" w14:textId="77777777" w:rsidR="00FB4A09" w:rsidRPr="00760A9F" w:rsidRDefault="00FB4A09" w:rsidP="00760A9F">
      <w:pPr>
        <w:pStyle w:val="Heading2"/>
      </w:pPr>
      <w:r w:rsidRPr="00760A9F">
        <w:t>10. Spending the Grant</w:t>
      </w:r>
    </w:p>
    <w:p w14:paraId="5A10E445" w14:textId="77777777" w:rsidR="00FB4A09" w:rsidRPr="004528D4" w:rsidRDefault="00FB4A09" w:rsidP="00FB4A09">
      <w:pPr>
        <w:spacing w:after="120" w:line="240" w:lineRule="auto"/>
        <w:rPr>
          <w:rFonts w:eastAsia="Calibri"/>
        </w:rPr>
      </w:pPr>
      <w:r w:rsidRPr="004528D4">
        <w:rPr>
          <w:rFonts w:eastAsia="Calibri"/>
        </w:rPr>
        <w:t>10.1 The Grantee agrees to spend the Grant for the purpose of performing the Activity and otherwise in accordance with this Agreement.</w:t>
      </w:r>
    </w:p>
    <w:p w14:paraId="55120547" w14:textId="77777777" w:rsidR="00FB4A09" w:rsidRPr="004528D4" w:rsidRDefault="00FB4A09" w:rsidP="00FB4A09">
      <w:pPr>
        <w:spacing w:after="120" w:line="240" w:lineRule="auto"/>
        <w:rPr>
          <w:rFonts w:eastAsia="Calibri"/>
        </w:rPr>
      </w:pPr>
      <w:r w:rsidRPr="004528D4">
        <w:rPr>
          <w:rFonts w:eastAsia="Calibri"/>
        </w:rPr>
        <w:t>10.2 Within one month after the Activity Completion Date, the Grantee agrees to provide a statement signed by the Grantee in a form specified by the Commonwealth verifying the Grant was spent in accordance with this Agreement.</w:t>
      </w:r>
    </w:p>
    <w:p w14:paraId="2F61694F" w14:textId="77777777" w:rsidR="00FB4A09" w:rsidRPr="00760A9F" w:rsidRDefault="00FB4A09" w:rsidP="00760A9F">
      <w:pPr>
        <w:pStyle w:val="Heading2"/>
      </w:pPr>
      <w:r w:rsidRPr="00760A9F">
        <w:t>10. Spending the Grant (^Alternative Option 1^)</w:t>
      </w:r>
    </w:p>
    <w:p w14:paraId="4711C07C" w14:textId="77777777"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0F122526" w14:textId="77777777"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4627DCF3" w14:textId="77777777" w:rsidR="00FB4A09" w:rsidRPr="004528D4" w:rsidRDefault="00FB4A09" w:rsidP="00A840FD">
      <w:pPr>
        <w:spacing w:afterLines="60" w:after="144" w:line="60" w:lineRule="atLeast"/>
        <w:ind w:left="142"/>
        <w:rPr>
          <w:rFonts w:eastAsia="Calibri"/>
        </w:rPr>
      </w:pPr>
      <w:r w:rsidRPr="004528D4">
        <w:rPr>
          <w:rFonts w:eastAsia="Calibri"/>
        </w:rPr>
        <w:t>10.3 A statement under clause 10.2 must include an income and expenditure statement in relation to the Grant and the Activity for each financial year of the Agreement.</w:t>
      </w:r>
    </w:p>
    <w:p w14:paraId="02542E52" w14:textId="77777777" w:rsidR="00FB4A09" w:rsidRPr="00760A9F" w:rsidRDefault="00FB4A09" w:rsidP="00760A9F">
      <w:pPr>
        <w:pStyle w:val="Heading2"/>
      </w:pPr>
      <w:r w:rsidRPr="00760A9F">
        <w:lastRenderedPageBreak/>
        <w:t>10. Spending the Grant (^Alternative Option 2^)</w:t>
      </w:r>
    </w:p>
    <w:p w14:paraId="7281C3AC" w14:textId="77777777" w:rsidR="00FB4A09" w:rsidRPr="004528D4" w:rsidRDefault="00FB4A09" w:rsidP="00A840FD">
      <w:pPr>
        <w:spacing w:afterLines="60" w:after="144" w:line="60" w:lineRule="atLeast"/>
        <w:ind w:left="142"/>
        <w:rPr>
          <w:rFonts w:eastAsia="Calibri"/>
        </w:rPr>
      </w:pPr>
      <w:r w:rsidRPr="004528D4">
        <w:rPr>
          <w:rFonts w:eastAsia="Calibri"/>
        </w:rPr>
        <w:t>10.1 The Grantee agrees to spend the Grant for the purpose of performing the Activity and otherwise in accordance with this Agreement.</w:t>
      </w:r>
    </w:p>
    <w:p w14:paraId="773C8D0D" w14:textId="77777777" w:rsidR="00FB4A09" w:rsidRPr="004528D4" w:rsidRDefault="00FB4A09" w:rsidP="00A840FD">
      <w:pPr>
        <w:spacing w:afterLines="60" w:after="144" w:line="60" w:lineRule="atLeast"/>
        <w:ind w:left="142"/>
        <w:rPr>
          <w:rFonts w:eastAsia="Calibri"/>
        </w:rPr>
      </w:pPr>
      <w:r w:rsidRPr="004528D4">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14:paraId="68FC2E52" w14:textId="77777777" w:rsidR="00FB4A09" w:rsidRPr="004528D4" w:rsidRDefault="00FB4A09" w:rsidP="00A840FD">
      <w:pPr>
        <w:spacing w:afterLines="60" w:after="144" w:line="60" w:lineRule="atLeast"/>
        <w:ind w:left="142"/>
        <w:rPr>
          <w:rFonts w:eastAsia="Calibri"/>
        </w:rPr>
      </w:pPr>
      <w:r w:rsidRPr="004528D4">
        <w:rPr>
          <w:rFonts w:eastAsia="Calibri"/>
        </w:rPr>
        <w:t>10.3 The reports under clause 10.2 must be audited by:</w:t>
      </w:r>
    </w:p>
    <w:p w14:paraId="2D89F0B5" w14:textId="77777777" w:rsidR="00FB4A09" w:rsidRPr="004528D4" w:rsidRDefault="00FB4A09" w:rsidP="00A840FD">
      <w:pPr>
        <w:spacing w:afterLines="60" w:after="144" w:line="60" w:lineRule="atLeast"/>
        <w:ind w:left="567"/>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Registered Company Auditor under the </w:t>
      </w:r>
      <w:r w:rsidRPr="004528D4">
        <w:rPr>
          <w:rFonts w:eastAsia="Calibri"/>
          <w:i/>
        </w:rPr>
        <w:t>Corporations Act 2001</w:t>
      </w:r>
      <w:r w:rsidRPr="004528D4">
        <w:rPr>
          <w:rFonts w:eastAsia="Calibri"/>
        </w:rPr>
        <w:t>; or</w:t>
      </w:r>
    </w:p>
    <w:p w14:paraId="1FE41F54" w14:textId="77777777" w:rsidR="00FB4A09" w:rsidRPr="004528D4" w:rsidRDefault="00FB4A09" w:rsidP="00A840FD">
      <w:pPr>
        <w:spacing w:afterLines="60" w:after="144" w:line="60" w:lineRule="atLeast"/>
        <w:ind w:left="567"/>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certified Practising Accountant; or</w:t>
      </w:r>
    </w:p>
    <w:p w14:paraId="0D92AF9D" w14:textId="77777777" w:rsidR="00FB4A09" w:rsidRPr="004528D4" w:rsidRDefault="00FB4A09" w:rsidP="00A840FD">
      <w:pPr>
        <w:spacing w:afterLines="60" w:after="144" w:line="60" w:lineRule="atLeast"/>
        <w:ind w:left="567"/>
        <w:rPr>
          <w:rFonts w:eastAsia="Calibri"/>
        </w:rPr>
      </w:pPr>
      <w:r w:rsidRPr="004528D4">
        <w:rPr>
          <w:rFonts w:eastAsia="Calibri"/>
        </w:rPr>
        <w:t xml:space="preserve">(c) </w:t>
      </w:r>
      <w:proofErr w:type="gramStart"/>
      <w:r w:rsidRPr="004528D4">
        <w:rPr>
          <w:rFonts w:eastAsia="Calibri"/>
        </w:rPr>
        <w:t>a</w:t>
      </w:r>
      <w:proofErr w:type="gramEnd"/>
      <w:r w:rsidRPr="004528D4">
        <w:rPr>
          <w:rFonts w:eastAsia="Calibri"/>
        </w:rPr>
        <w:t xml:space="preserve"> member of the National Institute of Accountants; or</w:t>
      </w:r>
    </w:p>
    <w:p w14:paraId="4F67C232" w14:textId="77777777" w:rsidR="00FB4A09" w:rsidRPr="004528D4" w:rsidRDefault="00FB4A09" w:rsidP="00A840FD">
      <w:pPr>
        <w:spacing w:afterLines="60" w:after="144" w:line="60" w:lineRule="atLeast"/>
        <w:ind w:left="567"/>
        <w:rPr>
          <w:rFonts w:eastAsia="Calibri"/>
        </w:rPr>
      </w:pPr>
      <w:r w:rsidRPr="004528D4">
        <w:rPr>
          <w:rFonts w:eastAsia="Calibri"/>
        </w:rPr>
        <w:t xml:space="preserve">(d) </w:t>
      </w:r>
      <w:proofErr w:type="gramStart"/>
      <w:r w:rsidRPr="004528D4">
        <w:rPr>
          <w:rFonts w:eastAsia="Calibri"/>
        </w:rPr>
        <w:t>a</w:t>
      </w:r>
      <w:proofErr w:type="gramEnd"/>
      <w:r w:rsidRPr="004528D4">
        <w:rPr>
          <w:rFonts w:eastAsia="Calibri"/>
        </w:rPr>
        <w:t xml:space="preserve"> member of the Institute of Chartered Accountants;</w:t>
      </w:r>
    </w:p>
    <w:p w14:paraId="5A91DFCA" w14:textId="77777777" w:rsidR="00FB4A09" w:rsidRPr="004528D4" w:rsidRDefault="00FB4A09" w:rsidP="00A840FD">
      <w:pPr>
        <w:spacing w:afterLines="60" w:after="144" w:line="60" w:lineRule="atLeast"/>
        <w:ind w:left="142"/>
        <w:rPr>
          <w:rFonts w:eastAsia="Calibri"/>
        </w:rPr>
      </w:pPr>
      <w:proofErr w:type="gramStart"/>
      <w:r w:rsidRPr="004528D4">
        <w:rPr>
          <w:rFonts w:eastAsia="Calibri"/>
        </w:rPr>
        <w:t>who</w:t>
      </w:r>
      <w:proofErr w:type="gramEnd"/>
      <w:r w:rsidRPr="004528D4">
        <w:rPr>
          <w:rFonts w:eastAsia="Calibri"/>
        </w:rPr>
        <w:t xml:space="preserve"> is not a principal member, shareholder, officer or employee of the Grantee or a related body corporate.</w:t>
      </w:r>
    </w:p>
    <w:p w14:paraId="29432A3E" w14:textId="77777777" w:rsidR="00FB4A09" w:rsidRPr="00760A9F" w:rsidRDefault="00FB4A09" w:rsidP="00760A9F">
      <w:pPr>
        <w:pStyle w:val="Heading2"/>
      </w:pPr>
      <w:r w:rsidRPr="00760A9F">
        <w:t>11. Repayment</w:t>
      </w:r>
    </w:p>
    <w:p w14:paraId="10B8488B"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8C3C2E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5919F469"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53C232B7"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5C2076C3"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4790056"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110ED9DB"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1C86EA5"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1495962"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75F6A2DF"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11D34489" w14:textId="77777777" w:rsidR="00FB4A09" w:rsidRPr="004528D4" w:rsidRDefault="00FB4A09" w:rsidP="00FB4A09">
      <w:pPr>
        <w:spacing w:after="12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70F9086B" w14:textId="77777777" w:rsidR="00FB4A09" w:rsidRPr="00760A9F" w:rsidRDefault="00FB4A09" w:rsidP="00760A9F">
      <w:pPr>
        <w:pStyle w:val="Heading2"/>
      </w:pPr>
      <w:r w:rsidRPr="00760A9F">
        <w:t>12. Record keeping</w:t>
      </w:r>
    </w:p>
    <w:p w14:paraId="1CC4EA1C" w14:textId="77777777" w:rsidR="00FB4A09" w:rsidRPr="004528D4" w:rsidRDefault="00FB4A09" w:rsidP="00FB4A09">
      <w:pPr>
        <w:spacing w:after="120" w:line="240" w:lineRule="auto"/>
        <w:rPr>
          <w:rFonts w:eastAsia="Calibri"/>
        </w:rPr>
      </w:pPr>
      <w:r w:rsidRPr="004528D4">
        <w:rPr>
          <w:rFonts w:eastAsia="Calibri"/>
        </w:rPr>
        <w:t xml:space="preserve">12.1 The Grantee agrees to keep financial accounts and other records relating to the expenditure of the Grant and the conduct and management of the Activity and provide copies of the records to the Commonwealth upon request. </w:t>
      </w:r>
    </w:p>
    <w:p w14:paraId="4955E3C0" w14:textId="77777777" w:rsidR="00FB4A09" w:rsidRPr="00760A9F" w:rsidRDefault="00FB4A09" w:rsidP="00760A9F">
      <w:pPr>
        <w:pStyle w:val="Heading2"/>
      </w:pPr>
      <w:r w:rsidRPr="00760A9F">
        <w:t>12. Record keeping (^Alternative Option^)</w:t>
      </w:r>
    </w:p>
    <w:p w14:paraId="7F0F23B3"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02D979E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6C26275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EC157E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2A563B85"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493627CB" w14:textId="77777777" w:rsidR="00FB4A09" w:rsidRPr="00760A9F" w:rsidRDefault="00FB4A09" w:rsidP="00760A9F">
      <w:pPr>
        <w:pStyle w:val="Heading2"/>
      </w:pPr>
      <w:r w:rsidRPr="00760A9F">
        <w:t xml:space="preserve">13. Reporting </w:t>
      </w:r>
    </w:p>
    <w:p w14:paraId="3DA185B7" w14:textId="77777777" w:rsidR="00FB4A09" w:rsidRPr="004528D4" w:rsidRDefault="00FB4A09" w:rsidP="00FB4A09">
      <w:pPr>
        <w:spacing w:after="120" w:line="240" w:lineRule="auto"/>
        <w:rPr>
          <w:rFonts w:eastAsia="Calibri"/>
        </w:rPr>
      </w:pPr>
      <w:bookmarkStart w:id="2" w:name="_Ref455666301"/>
      <w:bookmarkStart w:id="3" w:name="_Ref269304058"/>
      <w:r w:rsidRPr="004528D4">
        <w:rPr>
          <w:rFonts w:eastAsia="Calibri"/>
        </w:rPr>
        <w:t>13.1 The Grantee agrees to provide the Reporting Material specified in the Grant Details to the Commonwealth.</w:t>
      </w:r>
    </w:p>
    <w:p w14:paraId="789397B1" w14:textId="77777777" w:rsidR="00FB4A09" w:rsidRPr="004528D4" w:rsidRDefault="00FB4A09" w:rsidP="00FB4A09">
      <w:pPr>
        <w:spacing w:after="120" w:line="240" w:lineRule="auto"/>
        <w:rPr>
          <w:rFonts w:eastAsia="Calibri"/>
        </w:rPr>
      </w:pPr>
      <w:r w:rsidRPr="004528D4">
        <w:rPr>
          <w:rFonts w:eastAsia="Calibri"/>
        </w:rPr>
        <w:lastRenderedPageBreak/>
        <w:t xml:space="preserve">13.2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 xml:space="preserve">). </w:t>
      </w:r>
    </w:p>
    <w:p w14:paraId="512F55D0" w14:textId="77777777" w:rsidR="00FB4A09" w:rsidRPr="00760A9F" w:rsidRDefault="00FB4A09" w:rsidP="00760A9F">
      <w:pPr>
        <w:pStyle w:val="Heading2"/>
      </w:pPr>
      <w:r w:rsidRPr="00760A9F">
        <w:t>13. Reporting and liaison (^Alternative Option 1^)</w:t>
      </w:r>
    </w:p>
    <w:p w14:paraId="1FFBF7CA"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205DB117"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455F756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A26E2A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40D20765"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14:paraId="547288BA"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48F43C02"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p w14:paraId="5CAEFCE7" w14:textId="77777777" w:rsidR="00FB4A09" w:rsidRPr="00760A9F" w:rsidRDefault="00FB4A09" w:rsidP="00760A9F">
      <w:pPr>
        <w:pStyle w:val="Heading2"/>
      </w:pPr>
      <w:r w:rsidRPr="00760A9F">
        <w:t xml:space="preserve">13. Reporting, liaison and review (^Alternative Option 2^) </w:t>
      </w:r>
    </w:p>
    <w:p w14:paraId="40292480"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056A22A3" w14:textId="77777777"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14:paraId="53BF7C6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414C6F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5C231255"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 and any Commonwealth review or evaluation of it.</w:t>
      </w:r>
    </w:p>
    <w:p w14:paraId="48831DB8"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691809B0" w14:textId="77777777"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5A3889B7"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14:paraId="46081715"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proofErr w:type="gramStart"/>
      <w:r w:rsidRPr="004528D4">
        <w:rPr>
          <w:rFonts w:eastAsia="Calibri"/>
        </w:rPr>
        <w:t>implement</w:t>
      </w:r>
      <w:proofErr w:type="gramEnd"/>
      <w:r w:rsidRPr="004528D4">
        <w:rPr>
          <w:rFonts w:eastAsia="Calibri"/>
        </w:rPr>
        <w:t xml:space="preserve"> any such change that is agreed by the Parties by executing a variation to this Agreement under clause 8.1. </w:t>
      </w:r>
    </w:p>
    <w:p w14:paraId="3F6A6628" w14:textId="77777777"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6FDDEB17" w14:textId="77777777"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w:t>
      </w:r>
    </w:p>
    <w:bookmarkEnd w:id="2"/>
    <w:bookmarkEnd w:id="3"/>
    <w:p w14:paraId="2F90B40A" w14:textId="77777777" w:rsidR="00FB4A09" w:rsidRPr="00760A9F" w:rsidRDefault="00FB4A09" w:rsidP="00760A9F">
      <w:pPr>
        <w:pStyle w:val="Heading2"/>
      </w:pPr>
      <w:r w:rsidRPr="00760A9F">
        <w:t xml:space="preserve">14. Privacy </w:t>
      </w:r>
    </w:p>
    <w:p w14:paraId="5D579FA6" w14:textId="77777777" w:rsidR="00FB4A09" w:rsidRPr="004528D4" w:rsidRDefault="00FB4A09" w:rsidP="00FB4A09">
      <w:pPr>
        <w:spacing w:after="120" w:line="240" w:lineRule="auto"/>
        <w:rPr>
          <w:rFonts w:eastAsia="Calibri"/>
        </w:rPr>
      </w:pPr>
      <w:r w:rsidRPr="004528D4">
        <w:rPr>
          <w:rFonts w:eastAsia="Calibri"/>
        </w:rPr>
        <w:t xml:space="preserve">14.1 When dealing with Personal Information in carrying out the Activity, the Grantee agrees: </w:t>
      </w:r>
    </w:p>
    <w:p w14:paraId="0594901B"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Privacy Act 1988 (</w:t>
      </w:r>
      <w:proofErr w:type="spellStart"/>
      <w:r w:rsidRPr="004528D4">
        <w:rPr>
          <w:rFonts w:eastAsia="Calibri"/>
        </w:rPr>
        <w:t>Cth</w:t>
      </w:r>
      <w:proofErr w:type="spellEnd"/>
      <w:r w:rsidRPr="004528D4">
        <w:rPr>
          <w:rFonts w:eastAsia="Calibri"/>
        </w:rPr>
        <w:t>); and</w:t>
      </w:r>
    </w:p>
    <w:p w14:paraId="2F690565"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6B00C643" w14:textId="77777777" w:rsidR="00FB4A09" w:rsidRPr="00760A9F" w:rsidRDefault="00FB4A09" w:rsidP="00760A9F">
      <w:pPr>
        <w:pStyle w:val="Heading2"/>
      </w:pPr>
      <w:r w:rsidRPr="00760A9F">
        <w:t>14. Privacy (^Alternative Option 1^)</w:t>
      </w:r>
    </w:p>
    <w:p w14:paraId="17C2D8A0" w14:textId="77777777"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14:paraId="28FD3556" w14:textId="77777777" w:rsidR="00FB4A09" w:rsidRPr="004528D4" w:rsidRDefault="00FB4A09" w:rsidP="00A840FD">
      <w:pPr>
        <w:spacing w:afterLines="60" w:after="144" w:line="60" w:lineRule="atLeast"/>
        <w:ind w:left="426"/>
        <w:rPr>
          <w:rFonts w:eastAsia="Calibri"/>
        </w:rPr>
      </w:pPr>
      <w:r w:rsidRPr="004528D4">
        <w:rPr>
          <w:rFonts w:eastAsia="Calibri"/>
        </w:rPr>
        <w:lastRenderedPageBreak/>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14F3FB7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6F02A1D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 and the Grantee’s obligations under this clause; and</w:t>
      </w:r>
    </w:p>
    <w:p w14:paraId="5307123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5151A310" w14:textId="77777777" w:rsidR="00FB4A09" w:rsidRPr="00760A9F" w:rsidRDefault="00FB4A09" w:rsidP="00760A9F">
      <w:pPr>
        <w:pStyle w:val="Heading2"/>
      </w:pPr>
      <w:r w:rsidRPr="00760A9F">
        <w:t>14. Privacy (^Alternative Option 2^)</w:t>
      </w:r>
    </w:p>
    <w:p w14:paraId="43E97EAB" w14:textId="77777777" w:rsidR="00FB4A09" w:rsidRPr="004528D4" w:rsidRDefault="00FB4A09" w:rsidP="00A840FD">
      <w:pPr>
        <w:spacing w:afterLines="60" w:after="144" w:line="60" w:lineRule="atLeast"/>
        <w:ind w:left="142"/>
        <w:rPr>
          <w:rFonts w:eastAsia="Calibri"/>
        </w:rPr>
      </w:pPr>
      <w:r w:rsidRPr="004528D4">
        <w:rPr>
          <w:rFonts w:eastAsia="Calibri"/>
        </w:rPr>
        <w:t>14.1 When dealing with Personal Information in carrying out the Activity, the Grantee agrees:</w:t>
      </w:r>
    </w:p>
    <w:p w14:paraId="6FAD488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65C3434B"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0EF98A9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 and</w:t>
      </w:r>
    </w:p>
    <w:p w14:paraId="1645628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7EE16899" w14:textId="77777777" w:rsidR="00FB4A09" w:rsidRPr="004528D4" w:rsidRDefault="00FB4A09" w:rsidP="00A840FD">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28769F15" w14:textId="77777777" w:rsidR="00FB4A09" w:rsidRPr="00760A9F" w:rsidRDefault="00FB4A09" w:rsidP="00760A9F">
      <w:pPr>
        <w:pStyle w:val="Heading2"/>
      </w:pPr>
      <w:r w:rsidRPr="00760A9F">
        <w:t>15. Confidentiality</w:t>
      </w:r>
    </w:p>
    <w:p w14:paraId="69C1B8E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7DE57D2"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37DBE317"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09A3ADFE"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6756AB6F"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02FBAA14" w14:textId="77777777" w:rsidR="00FB4A09" w:rsidRPr="00760A9F" w:rsidRDefault="00FB4A09" w:rsidP="00760A9F">
      <w:pPr>
        <w:pStyle w:val="Heading2"/>
      </w:pPr>
      <w:r w:rsidRPr="00760A9F">
        <w:t xml:space="preserve">16. Insurance </w:t>
      </w:r>
    </w:p>
    <w:p w14:paraId="0BB87233"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3E01B318" w14:textId="77777777" w:rsidR="00FB4A09" w:rsidRPr="00760A9F" w:rsidRDefault="00FB4A09" w:rsidP="00760A9F">
      <w:pPr>
        <w:pStyle w:val="Heading2"/>
      </w:pPr>
      <w:r w:rsidRPr="00760A9F">
        <w:t>16. Insurance (^Alternative Option 1^)</w:t>
      </w:r>
    </w:p>
    <w:p w14:paraId="624082C3" w14:textId="77777777" w:rsidR="00FB4A09" w:rsidRPr="004528D4" w:rsidRDefault="00FB4A09" w:rsidP="00A840FD">
      <w:pPr>
        <w:spacing w:afterLines="60" w:after="144" w:line="60" w:lineRule="atLeast"/>
        <w:rPr>
          <w:rFonts w:eastAsia="Calibri"/>
        </w:rPr>
      </w:pPr>
      <w:r w:rsidRPr="004528D4">
        <w:rPr>
          <w:rFonts w:eastAsia="Calibri"/>
        </w:rPr>
        <w:t>16.1 The Grantee agrees to [effect and] maintain for as long as any obligations remain in connection with this Agreement:</w:t>
      </w:r>
    </w:p>
    <w:p w14:paraId="5FE568B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workers</w:t>
      </w:r>
      <w:proofErr w:type="gramEnd"/>
      <w:r w:rsidRPr="004528D4">
        <w:rPr>
          <w:rFonts w:eastAsia="Calibri"/>
        </w:rPr>
        <w:t xml:space="preserve"> compensation insurance as required by law;</w:t>
      </w:r>
    </w:p>
    <w:p w14:paraId="7EEE908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adequate</w:t>
      </w:r>
      <w:proofErr w:type="gramEnd"/>
      <w:r w:rsidRPr="004528D4">
        <w:rPr>
          <w:rFonts w:eastAsia="Calibri"/>
        </w:rPr>
        <w:t xml:space="preserve"> and appropriate public liability insurance; </w:t>
      </w:r>
    </w:p>
    <w:p w14:paraId="212AEA9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insurance</w:t>
      </w:r>
      <w:proofErr w:type="gramEnd"/>
      <w:r w:rsidRPr="004528D4">
        <w:rPr>
          <w:rFonts w:eastAsia="Calibri"/>
        </w:rPr>
        <w:t xml:space="preserve"> against any loss or damage to an asset for its full replacement cost including where relevant the costs of demolition and removal of debris and the cost of architects, engineers and other consultants; and</w:t>
      </w:r>
    </w:p>
    <w:p w14:paraId="0676D6E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any</w:t>
      </w:r>
      <w:proofErr w:type="gramEnd"/>
      <w:r w:rsidRPr="004528D4">
        <w:rPr>
          <w:rFonts w:eastAsia="Calibri"/>
        </w:rPr>
        <w:t xml:space="preserve"> other additional insurance specified in the Grant Details.</w:t>
      </w:r>
    </w:p>
    <w:p w14:paraId="181F6EA1" w14:textId="77777777" w:rsidR="00FB4A09" w:rsidRPr="004528D4" w:rsidRDefault="00FB4A09" w:rsidP="00A840FD">
      <w:pPr>
        <w:spacing w:afterLines="60" w:after="144" w:line="60" w:lineRule="atLeast"/>
        <w:rPr>
          <w:rFonts w:ascii="Cambria" w:hAnsi="Cambria"/>
          <w:b/>
          <w:bCs/>
          <w:sz w:val="26"/>
          <w:szCs w:val="26"/>
        </w:rPr>
      </w:pPr>
      <w:r w:rsidRPr="004528D4">
        <w:rPr>
          <w:rFonts w:eastAsia="Calibri"/>
        </w:rPr>
        <w:lastRenderedPageBreak/>
        <w:t>16.2 The Grantee agrees to provide proof of insurance to the Commonwealth upon request and within the time specified in the request.</w:t>
      </w:r>
    </w:p>
    <w:p w14:paraId="08E3E2FE" w14:textId="77777777" w:rsidR="00FB4A09" w:rsidRPr="00760A9F" w:rsidRDefault="00FB4A09" w:rsidP="00760A9F">
      <w:pPr>
        <w:pStyle w:val="Heading2"/>
      </w:pPr>
      <w:r w:rsidRPr="00760A9F">
        <w:t>16. Insurance (^Alternative Option 2^)</w:t>
      </w:r>
    </w:p>
    <w:p w14:paraId="2987EF36" w14:textId="77777777" w:rsidR="00FB4A09" w:rsidRPr="004528D4" w:rsidRDefault="00FB4A09" w:rsidP="00A840FD">
      <w:pPr>
        <w:spacing w:afterLines="60" w:after="144" w:line="60" w:lineRule="atLeast"/>
        <w:rPr>
          <w:rFonts w:eastAsia="Calibri"/>
        </w:rPr>
      </w:pPr>
      <w:r w:rsidRPr="004528D4">
        <w:rPr>
          <w:rFonts w:eastAsia="Calibri"/>
        </w:rPr>
        <w:t>16.1 The Grantee agrees to:</w:t>
      </w:r>
    </w:p>
    <w:p w14:paraId="5EF0A24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508EC92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10C78F99" w14:textId="77777777"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52DC9D6C" w14:textId="77777777" w:rsidR="00FB4A09" w:rsidRPr="00760A9F" w:rsidRDefault="00FB4A09" w:rsidP="00760A9F">
      <w:pPr>
        <w:pStyle w:val="Heading2"/>
      </w:pPr>
      <w:r w:rsidRPr="00760A9F">
        <w:t>17. Intellectual property</w:t>
      </w:r>
    </w:p>
    <w:p w14:paraId="749024F4"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58E693FC"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20C80164"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33EA20D0"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37F989FB" w14:textId="77777777" w:rsidR="00FB4A09" w:rsidRPr="00760A9F" w:rsidRDefault="00FB4A09" w:rsidP="00760A9F">
      <w:pPr>
        <w:pStyle w:val="Heading2"/>
      </w:pPr>
      <w:r w:rsidRPr="00760A9F">
        <w:t>18. Dispute resolution</w:t>
      </w:r>
    </w:p>
    <w:p w14:paraId="7B2F216B"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5A2211C3"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68104479"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531FBF9B"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04067B7F"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07BC76FB"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42D255E" w14:textId="77777777" w:rsidR="00FB4A09" w:rsidRPr="00760A9F" w:rsidRDefault="00FB4A09" w:rsidP="00760A9F">
      <w:pPr>
        <w:pStyle w:val="Heading2"/>
      </w:pPr>
      <w:r w:rsidRPr="00760A9F">
        <w:t>19. Reduction, Suspension and Termination</w:t>
      </w:r>
    </w:p>
    <w:p w14:paraId="32FF6B1B"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BBCAA20"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FD753C2"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62B513E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57C9DB1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75E5D39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CF365C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09565C7" w14:textId="77777777" w:rsidR="00FB4A09" w:rsidRPr="004528D4" w:rsidRDefault="00FB4A09" w:rsidP="00FB4A09">
      <w:pPr>
        <w:spacing w:after="120" w:line="240" w:lineRule="auto"/>
        <w:rPr>
          <w:rFonts w:eastAsia="Calibri"/>
        </w:rPr>
      </w:pPr>
      <w:r w:rsidRPr="004528D4">
        <w:rPr>
          <w:rFonts w:eastAsia="Calibri"/>
        </w:rPr>
        <w:lastRenderedPageBreak/>
        <w:t>19.1.3 In the event of reduction under clause 19.1.1, the amount of the Grant will be reduced in proportion to the reduction in the scope of the Agreement.</w:t>
      </w:r>
    </w:p>
    <w:p w14:paraId="2E6E6A3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5CEEBC8A" w14:textId="77777777" w:rsidR="00FB4A09" w:rsidRPr="004528D4" w:rsidRDefault="00FB4A09" w:rsidP="00FB4A09">
      <w:pPr>
        <w:spacing w:after="120" w:line="240" w:lineRule="auto"/>
        <w:rPr>
          <w:rFonts w:eastAsia="Calibri"/>
        </w:rPr>
      </w:pPr>
      <w:r w:rsidRPr="004528D4">
        <w:rPr>
          <w:rFonts w:eastAsia="Calibri"/>
        </w:rPr>
        <w:t>19.2.1 If:</w:t>
      </w:r>
    </w:p>
    <w:p w14:paraId="4DC3E92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6FD5448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63B2DF6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603290D8"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0EEBA16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009C05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7C7A7745" w14:textId="77777777" w:rsidR="00FB4A09" w:rsidRPr="004528D4" w:rsidRDefault="00FB4A09" w:rsidP="00FB4A09">
      <w:pPr>
        <w:spacing w:after="120" w:line="240" w:lineRule="auto"/>
        <w:rPr>
          <w:rFonts w:eastAsia="Calibri"/>
        </w:rPr>
      </w:pPr>
      <w:r w:rsidRPr="004528D4">
        <w:rPr>
          <w:rFonts w:eastAsia="Calibri"/>
        </w:rPr>
        <w:t>19.2.2 If the Grantee:</w:t>
      </w:r>
    </w:p>
    <w:p w14:paraId="013E911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5850406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9C443C2"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968243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4B4261C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4CAD8BD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38DAD00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3D6BB8B2"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8994CD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5C24EB0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0F5A5EF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8F9EC45" w14:textId="77777777" w:rsidR="00FB4A09" w:rsidRPr="00760A9F" w:rsidRDefault="00FB4A09" w:rsidP="00760A9F">
      <w:pPr>
        <w:pStyle w:val="Heading2"/>
      </w:pPr>
      <w:r w:rsidRPr="00760A9F">
        <w:t>20. Cancellation or reduction for convenience</w:t>
      </w:r>
    </w:p>
    <w:p w14:paraId="46E9D1EE"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327808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6D79EE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79BB5322"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271334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6BC8918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0884532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5777722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C636B0F"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2D0EE1F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EFF671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1722DD90"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2F9A889F"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5678152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57D047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C4FB971"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498A1664"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189DB5C" w14:textId="77777777" w:rsidR="00FB4A09" w:rsidRPr="00760A9F" w:rsidRDefault="00FB4A09" w:rsidP="00760A9F">
      <w:pPr>
        <w:pStyle w:val="Heading2"/>
      </w:pPr>
      <w:r w:rsidRPr="00760A9F">
        <w:t>21. Survival</w:t>
      </w:r>
    </w:p>
    <w:p w14:paraId="30B13AE1"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1A2C972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3BAF0BE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4568963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58580BD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44CABF4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3118B28D"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1B86A81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17EA235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0C59821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60DF7D0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78CC278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4B14F91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7EA42D2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7B646C61" w14:textId="77777777" w:rsidR="00FB4A09" w:rsidRPr="00760A9F" w:rsidRDefault="00FB4A09" w:rsidP="00760A9F">
      <w:pPr>
        <w:pStyle w:val="Heading2"/>
      </w:pPr>
      <w:r w:rsidRPr="00760A9F">
        <w:t>22. Definitions</w:t>
      </w:r>
    </w:p>
    <w:p w14:paraId="569ECF5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584C0B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70E2790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3B4A237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w:t>
      </w:r>
      <w:r w:rsidRPr="004528D4">
        <w:rPr>
          <w:rFonts w:eastAsia="Calibri"/>
        </w:rPr>
        <w:lastRenderedPageBreak/>
        <w:t>Material.</w:t>
      </w:r>
    </w:p>
    <w:p w14:paraId="263F53F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683F18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6ED4E17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7DA78E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135C4A4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56992C2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4D3EAE47"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78B0ADC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2D07E99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2399ED9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633CDDF2"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311B852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07D0D74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71DFA70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2C1737B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11C0693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D91AD7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78B77395"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30DA096D"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7A85C7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50EFE7B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1E9A4BC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205AC0E8"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7E5B" w14:textId="77777777" w:rsidR="00184123" w:rsidRDefault="00184123" w:rsidP="00B969E2">
      <w:pPr>
        <w:spacing w:after="0" w:line="240" w:lineRule="auto"/>
      </w:pPr>
      <w:r>
        <w:separator/>
      </w:r>
    </w:p>
  </w:endnote>
  <w:endnote w:type="continuationSeparator" w:id="0">
    <w:p w14:paraId="21AEF598" w14:textId="77777777" w:rsidR="00184123" w:rsidRDefault="00184123"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4FD096D3" w14:textId="12A4C9DA" w:rsidR="008322FD" w:rsidRDefault="001A62D6" w:rsidP="00F74D19">
        <w:pPr>
          <w:pStyle w:val="Footer"/>
          <w:jc w:val="center"/>
        </w:pPr>
        <w:r>
          <w:rPr>
            <w:rFonts w:ascii="Arial" w:hAnsi="Arial" w:cs="Arial"/>
            <w:sz w:val="18"/>
            <w:szCs w:val="18"/>
          </w:rPr>
          <w:t>Commonwealth Standard Grant Conditions – Version 2 – December 2018</w:t>
        </w:r>
        <w:r>
          <w:tab/>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9A2C58">
          <w:rPr>
            <w:rFonts w:ascii="Arial" w:hAnsi="Arial" w:cs="Arial"/>
            <w:bCs/>
            <w:noProof/>
            <w:sz w:val="18"/>
            <w:szCs w:val="18"/>
          </w:rPr>
          <w:t>- 11 -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9A2C58">
          <w:rPr>
            <w:rFonts w:ascii="Arial" w:hAnsi="Arial" w:cs="Arial"/>
            <w:bCs/>
            <w:noProof/>
            <w:sz w:val="18"/>
            <w:szCs w:val="18"/>
          </w:rPr>
          <w:t>11</w:t>
        </w:r>
        <w:r>
          <w:rPr>
            <w:rFonts w:ascii="Arial" w:hAnsi="Arial" w:cs="Arial"/>
            <w:bCs/>
            <w:sz w:val="18"/>
            <w:szCs w:val="18"/>
          </w:rPr>
          <w:fldChar w:fldCharType="end"/>
        </w:r>
      </w:p>
    </w:sdtContent>
  </w:sdt>
  <w:p w14:paraId="10370C86" w14:textId="77777777" w:rsidR="0040536E" w:rsidRPr="001B69BC" w:rsidRDefault="009A2C58"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8638" w14:textId="2FAA5067" w:rsidR="001B69BC" w:rsidRDefault="009C05FD" w:rsidP="009C05FD">
    <w:pPr>
      <w:pStyle w:val="Footer"/>
      <w:tabs>
        <w:tab w:val="clear" w:pos="9026"/>
        <w:tab w:val="right" w:pos="9498"/>
      </w:tabs>
    </w:pPr>
    <w:r>
      <w:rPr>
        <w:rFonts w:ascii="Arial" w:hAnsi="Arial" w:cs="Arial"/>
        <w:sz w:val="18"/>
        <w:szCs w:val="18"/>
      </w:rPr>
      <w:t>Commonwealth Stand</w:t>
    </w:r>
    <w:r w:rsidR="001A62D6">
      <w:rPr>
        <w:rFonts w:ascii="Arial" w:hAnsi="Arial" w:cs="Arial"/>
        <w:sz w:val="18"/>
        <w:szCs w:val="18"/>
      </w:rPr>
      <w:t>ard Grant Conditions – Version 2</w:t>
    </w:r>
    <w:r>
      <w:rPr>
        <w:rFonts w:ascii="Arial" w:hAnsi="Arial" w:cs="Arial"/>
        <w:sz w:val="18"/>
        <w:szCs w:val="18"/>
      </w:rPr>
      <w:t xml:space="preserve"> – </w:t>
    </w:r>
    <w:r w:rsidR="001A62D6">
      <w:rPr>
        <w:rFonts w:ascii="Arial" w:hAnsi="Arial" w:cs="Arial"/>
        <w:sz w:val="18"/>
        <w:szCs w:val="18"/>
      </w:rPr>
      <w:t>December</w:t>
    </w:r>
    <w:r>
      <w:rPr>
        <w:rFonts w:ascii="Arial" w:hAnsi="Arial" w:cs="Arial"/>
        <w:sz w:val="18"/>
        <w:szCs w:val="18"/>
      </w:rPr>
      <w:t xml:space="preserve"> 2018</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9A2C58">
      <w:rPr>
        <w:rFonts w:ascii="Arial" w:hAnsi="Arial" w:cs="Arial"/>
        <w:bCs/>
        <w:noProof/>
        <w:sz w:val="18"/>
        <w:szCs w:val="18"/>
      </w:rPr>
      <w:t>- 1 -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9A2C58">
      <w:rPr>
        <w:rFonts w:ascii="Arial" w:hAnsi="Arial" w:cs="Arial"/>
        <w:bCs/>
        <w:noProof/>
        <w:sz w:val="18"/>
        <w:szCs w:val="18"/>
      </w:rPr>
      <w:t>11</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B2825" w14:textId="77777777" w:rsidR="00184123" w:rsidRDefault="00184123" w:rsidP="00B969E2">
      <w:pPr>
        <w:spacing w:after="0" w:line="240" w:lineRule="auto"/>
      </w:pPr>
      <w:r>
        <w:separator/>
      </w:r>
    </w:p>
  </w:footnote>
  <w:footnote w:type="continuationSeparator" w:id="0">
    <w:p w14:paraId="11AB3339" w14:textId="77777777" w:rsidR="00184123" w:rsidRDefault="00184123"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D43B" w14:textId="77777777"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B7A9" w14:textId="77777777"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735097AC"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84123"/>
    <w:rsid w:val="001A62D6"/>
    <w:rsid w:val="001B69BC"/>
    <w:rsid w:val="001B7349"/>
    <w:rsid w:val="001E630D"/>
    <w:rsid w:val="00203A45"/>
    <w:rsid w:val="002076E7"/>
    <w:rsid w:val="00284DC9"/>
    <w:rsid w:val="003737F7"/>
    <w:rsid w:val="003B2BB8"/>
    <w:rsid w:val="003C3322"/>
    <w:rsid w:val="003D34FF"/>
    <w:rsid w:val="004528D4"/>
    <w:rsid w:val="004B54CA"/>
    <w:rsid w:val="004C0743"/>
    <w:rsid w:val="004E5CBF"/>
    <w:rsid w:val="00503F42"/>
    <w:rsid w:val="00554CDC"/>
    <w:rsid w:val="00581319"/>
    <w:rsid w:val="005C3AA9"/>
    <w:rsid w:val="00621FC5"/>
    <w:rsid w:val="00637B02"/>
    <w:rsid w:val="006A4CE7"/>
    <w:rsid w:val="0074641A"/>
    <w:rsid w:val="00760A9F"/>
    <w:rsid w:val="00785261"/>
    <w:rsid w:val="007879FE"/>
    <w:rsid w:val="007B0256"/>
    <w:rsid w:val="007F16F5"/>
    <w:rsid w:val="0083177B"/>
    <w:rsid w:val="008322FD"/>
    <w:rsid w:val="008B63A9"/>
    <w:rsid w:val="009225F0"/>
    <w:rsid w:val="0093462C"/>
    <w:rsid w:val="00953795"/>
    <w:rsid w:val="00974189"/>
    <w:rsid w:val="009A2C58"/>
    <w:rsid w:val="009C05FD"/>
    <w:rsid w:val="009D312F"/>
    <w:rsid w:val="009E1903"/>
    <w:rsid w:val="009F17CF"/>
    <w:rsid w:val="00A53727"/>
    <w:rsid w:val="00A70B3C"/>
    <w:rsid w:val="00A840FD"/>
    <w:rsid w:val="00B91E3E"/>
    <w:rsid w:val="00B969E2"/>
    <w:rsid w:val="00BA2DB9"/>
    <w:rsid w:val="00BE7148"/>
    <w:rsid w:val="00C84DD7"/>
    <w:rsid w:val="00CB0EBB"/>
    <w:rsid w:val="00CB5863"/>
    <w:rsid w:val="00CC30E0"/>
    <w:rsid w:val="00D12FE5"/>
    <w:rsid w:val="00D72E5F"/>
    <w:rsid w:val="00DA243A"/>
    <w:rsid w:val="00E273E4"/>
    <w:rsid w:val="00F74D19"/>
    <w:rsid w:val="00FB4A09"/>
    <w:rsid w:val="00FF6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37B8A"/>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 w:id="13570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A3B3F-B5DF-4FAC-9528-A5385DE0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5222</Words>
  <Characters>29769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[SEC=OFFICIAL]</cp:keywords>
  <dc:description/>
  <cp:lastModifiedBy>MCGLASHAN, Jade</cp:lastModifiedBy>
  <cp:revision>11</cp:revision>
  <cp:lastPrinted>2022-01-19T04:29:00Z</cp:lastPrinted>
  <dcterms:created xsi:type="dcterms:W3CDTF">2021-05-10T01:21:00Z</dcterms:created>
  <dcterms:modified xsi:type="dcterms:W3CDTF">2022-01-19T04:29:00Z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A09755ECC122474AA2F664DA2BDC5A67</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2022-01-17T23:54:35Z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77FCF1F6BB4ED2DB958D9799E73F8C8E</vt:lpwstr>
  </property>
  <property fmtid="{D5CDD505-2E9C-101B-9397-08002B2CF9AE}" pid="21" name="PM_Hash_Salt">
    <vt:lpwstr>769141727ACCF4E78D8E8FD832D4E916</vt:lpwstr>
  </property>
  <property fmtid="{D5CDD505-2E9C-101B-9397-08002B2CF9AE}" pid="22" name="PM_Hash_SHA1">
    <vt:lpwstr>5D1BE4EBD59D5236C37049033BEC96E0711CB2CB</vt:lpwstr>
  </property>
  <property fmtid="{D5CDD505-2E9C-101B-9397-08002B2CF9AE}" pid="23" name="PM_OriginatorUserAccountName_SHA256">
    <vt:lpwstr>05B62DD2CF68D8D1231C9B6E19A465C4AFD1373AF430FB3FE9055172694826A7</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