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>ILC National Readiness Grants Round 2</w:t>
      </w:r>
      <w:r w:rsidR="00D10432">
        <w:rPr>
          <w:sz w:val="44"/>
          <w:szCs w:val="44"/>
        </w:rPr>
        <w:t xml:space="preserve"> – Information Linkages and Referrals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Applicant Submission Reference Number:  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Name of Authorised Officer: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6D" w:rsidRDefault="00F73E6D" w:rsidP="00047B60">
      <w:pPr>
        <w:spacing w:after="0" w:line="240" w:lineRule="auto"/>
      </w:pPr>
      <w:r>
        <w:separator/>
      </w:r>
    </w:p>
  </w:endnote>
  <w:endnote w:type="continuationSeparator" w:id="0">
    <w:p w:rsidR="00F73E6D" w:rsidRDefault="00F73E6D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6D" w:rsidRDefault="00F73E6D" w:rsidP="00047B60">
      <w:pPr>
        <w:spacing w:after="0" w:line="240" w:lineRule="auto"/>
      </w:pPr>
      <w:r>
        <w:separator/>
      </w:r>
    </w:p>
  </w:footnote>
  <w:footnote w:type="continuationSeparator" w:id="0">
    <w:p w:rsidR="00F73E6D" w:rsidRDefault="00F73E6D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+OMIA&#10;AADaAAAADwAAAGRycy9kb3ducmV2LnhtbESPQYvCMBSE74L/ITxhb5oqKNI1yiIIgqCr9uLt0Tzb&#10;7jYvJYm1/febBcHjMDPfMKtNZ2rRkvOVZQXTSQKCOLe64kJBdt2NlyB8QNZYWyYFPXnYrIeDFaba&#10;PvlM7SUUIkLYp6igDKFJpfR5SQb9xDbE0btbZzBE6QqpHT4j3NRyliQLabDiuFBiQ9uS8t/Lwyjg&#10;U37q+6Q7fjtZ3H4Whzbb1nelPkbd1yeIQF14h1/tvVYwh/8r8Qb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/44wgAAANoAAAAPAAAAAAAAAAAAAAAAAJgCAABkcnMvZG93&#10;bnJldi54bWxQSwUGAAAAAAQABAD1AAAAhwM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h7cMA&#10;AADaAAAADwAAAGRycy9kb3ducmV2LnhtbESPwWrDMBBE74X8g9hALqWRa6gxjpUQCoEcG7c59LZY&#10;G1vEWjmWajt/HxUKPQ4z84Ypd7PtxEiDN44VvK4TEMS104YbBV+fh5cchA/IGjvHpOBOHnbbxVOJ&#10;hXYTn2isQiMihH2BCtoQ+kJKX7dk0a9dTxy9ixsshiiHRuoBpwi3nUyTJJMWDceFFnt6b6m+Vj9W&#10;wTk/Vpk5pNlYPRt257f97Vt/KLVazvsNiEBz+A//tY9aQQa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vh7cMAAADaAAAADwAAAAAAAAAAAAAAAACYAgAAZHJzL2Rv&#10;d25yZXYueG1sUEsFBgAAAAAEAAQA9QAAAIgD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P8AA&#10;AADaAAAADwAAAGRycy9kb3ducmV2LnhtbESP0YrCMBRE3xf8h3AF39ZUQVerUUQQBAXZ6gdcm2tb&#10;bG5KE231640g+DjMzBlmvmxNKe5Uu8KygkE/AkGcWl1wpuB03PxOQDiPrLG0TAoe5GC56PzMMda2&#10;4X+6Jz4TAcIuRgW591UspUtzMuj6tiIO3sXWBn2QdSZ1jU2Am1IOo2gsDRYcFnKsaJ1Tek1uRoE+&#10;N/7pDqNqp0/TkrTdX4etU6rXbVczEJ5a/w1/2lut4A/eV8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FoP8AAAADaAAAADwAAAAAAAAAAAAAAAACYAgAAZHJzL2Rvd25y&#10;ZXYueG1sUEsFBgAAAAAEAAQA9QAAAIUD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Zor8A&#10;AADaAAAADwAAAGRycy9kb3ducmV2LnhtbERPy4rCMBTdC/5DuII7TZ2FjNUoIgrjQmZ8IC4vzbUp&#10;NjelibX16yeLgVkeznuxam0pGqp94VjBZJyAIM6cLjhXcDnvRp8gfEDWWDomBR15WC37vQWm2r34&#10;SM0p5CKGsE9RgQmhSqX0mSGLfuwq4sjdXW0xRFjnUtf4iuG2lB9JMpUWC44NBivaGMoep6dV8FMd&#10;zAy1vbbbW/Lums33vjNSqeGgXc9BBGrDv/jP/aUVxK3xSrw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BmivwAAANoAAAAPAAAAAAAAAAAAAAAAAJgCAABkcnMvZG93bnJl&#10;di54bWxQSwUGAAAAAAQABAD1AAAAhAM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1cEA&#10;AADaAAAADwAAAGRycy9kb3ducmV2LnhtbESPQYvCMBSE78L+h/AW9qaJLrhajSKiIHgo1t37o3m2&#10;xealNlHrvzeCsMdhZr5h5svO1uJGra8caxgOFAji3JmKCw2/x21/AsIHZIO1Y9LwIA/LxUdvjolx&#10;dz7QLQuFiBD2CWooQ2gSKX1ekkU/cA1x9E6utRiibAtpWrxHuK3lSKmxtFhxXCixoXVJ+Tm7Wg2p&#10;/6vSnTp8r3+m9qI2V2k2+1Trr89uNQMRqAv/4Xd7ZzR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qzNXBAAAA2gAAAA8AAAAAAAAAAAAAAAAAmAIAAGRycy9kb3du&#10;cmV2LnhtbFBLBQYAAAAABAAEAPUAAACGAw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bwMIA&#10;AADbAAAADwAAAGRycy9kb3ducmV2LnhtbESPT4vCMBDF78J+hzALXkRTV5ClGkXEZcWbfw57HJqx&#10;KW0mpclq/fbOQfA2w3vz3m+W69436kZdrAIbmE4yUMRFsBWXBi7nn/E3qJiQLTaBycCDIqxXH4Ml&#10;5jbc+Ui3UyqVhHDM0YBLqc21joUjj3ESWmLRrqHzmGTtSm07vEu4b/RXls21x4qlwWFLW0dFffr3&#10;Bs6/aTebP0Lt3WG03ff8d6xdMGb42W8WoBL16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9vAwgAAANsAAAAPAAAAAAAAAAAAAAAAAJgCAABkcnMvZG93&#10;bnJldi54bWxQSwUGAAAAAAQABAD1AAAAhwM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A+sQA&#10;AADbAAAADwAAAGRycy9kb3ducmV2LnhtbERPS2vCQBC+F/wPyxR6Kbqx4oM0q2hqoXgzitDbJDtN&#10;otnZkN1q+u+7QqG3+fiek6x604grda62rGA8ikAQF1bXXCo4Ht6HCxDOI2tsLJOCH3KwWg4eEoy1&#10;vfGerpkvRQhhF6OCyvs2ltIVFRl0I9sSB+7LdgZ9gF0pdYe3EG4a+RJFM2mw5tBQYUtpRcUl+zYK&#10;Ts9p7ufnfvP2udhtJ7tzPc2nqVJPj/36FYSn3v+L/9wfOswfw/2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wPrEAAAA2wAAAA8AAAAAAAAAAAAAAAAAmAIAAGRycy9k&#10;b3ducmV2LnhtbFBLBQYAAAAABAAEAPUAAACJAw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OH78A&#10;AADbAAAADwAAAGRycy9kb3ducmV2LnhtbERP24rCMBB9F/yHMIJvmqqwSDVKsQiiIGzrBwzN2Fab&#10;SWmi1r83wsK+zeFcZ73tTSOe1LnasoLZNAJBXFhdc6ngku8nSxDOI2tsLJOCNznYboaDNcbavviX&#10;npkvRQhhF6OCyvs2ltIVFRl0U9sSB+5qO4M+wK6UusNXCDeNnEfRjzRYc2iosKVdRcU9exgFtyjN&#10;9eKYpYu+Sc51cnLpKV8qNR71yQqEp97/i//cBx3mz+H7Szh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I4fvwAAANsAAAAPAAAAAAAAAAAAAAAAAJgCAABkcnMvZG93bnJl&#10;di54bWxQSwUGAAAAAAQABAD1AAAAhAM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Ft8AA&#10;AADbAAAADwAAAGRycy9kb3ducmV2LnhtbERPTYvCMBC9C/sfwizsRTR1BZFqWkSUlb1pPXgcmrEp&#10;bSaliVr//WZB8DaP9znrfLCtuFPva8cKZtMEBHHpdM2VgnOxnyxB+ICssXVMCp7kIc8+RmtMtXvw&#10;ke6nUIkYwj5FBSaELpXSl4Ys+qnriCN3db3FEGFfSd3jI4bbVn4nyUJarDk2GOxoa6hsTjeroPgJ&#10;u/ni6Rprfsfbw8CXY2OcUl+fw2YFItAQ3uKX+6Dj/Dn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lFt8AAAADbAAAADwAAAAAAAAAAAAAAAACYAgAAZHJzL2Rvd25y&#10;ZXYueG1sUEsFBgAAAAAEAAQA9QAAAIUD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KSMMA&#10;AADbAAAADwAAAGRycy9kb3ducmV2LnhtbERPTWvCQBC9F/oflil4qxtbSTW6hhIoWjxVK+htyI7Z&#10;YHY2ZFeN/fXdgtDbPN7nzPPeNuJCna8dKxgNExDEpdM1Vwq+tx/PExA+IGtsHJOCG3nIF48Pc8y0&#10;u/IXXTahEjGEfYYKTAhtJqUvDVn0Q9cSR+7oOoshwq6SusNrDLeNfEmSVFqsOTYYbKkwVJ42Z6tA&#10;7/ZT8/ljzv5tWx5ed+siXaY3pQZP/fsMRKA+/Ivv7pWO88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KSMMAAADbAAAADwAAAAAAAAAAAAAAAACYAgAAZHJzL2Rv&#10;d25yZXYueG1sUEsFBgAAAAAEAAQA9QAAAIgD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ef8EA&#10;AADbAAAADwAAAGRycy9kb3ducmV2LnhtbERPTYvCMBC9C/6HMMLeNFXcItUoYhEURFhX70MztqXN&#10;pDZZrf76jbCwt3m8z1msOlOLO7WutKxgPIpAEGdWl5wrOH9vhzMQziNrrC2Tgic5WC37vQUm2j74&#10;i+4nn4sQwi5BBYX3TSKlywoy6Ea2IQ7c1bYGfYBtLnWLjxBuajmJolgaLDk0FNjQpqCsOv0YBdP9&#10;YXu8ZLtbmk7TqNpX8Ss9xEp9DLr1HISnzv+L/9w7HeZ/wvu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nn/BAAAA2wAAAA8AAAAAAAAAAAAAAAAAmAIAAGRycy9kb3du&#10;cmV2LnhtbFBLBQYAAAAABAAEAPUAAACGAw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I9b0A&#10;AADbAAAADwAAAGRycy9kb3ducmV2LnhtbERPSwrCMBDdC94hjOBOUwVFqlFKQVHc+OkBhmZsi82k&#10;NFHr7Y0guJvH+85q05laPKl1lWUFk3EEgji3uuJCQXbdjhYgnEfWWFsmBW9ysFn3eyuMtX3xmZ4X&#10;X4gQwi5GBaX3TSyly0sy6Ma2IQ7czbYGfYBtIXWLrxBuajmNork0WHFoKLGhtKT8fnkYBadslxb1&#10;UR/26WyRJJia6rSbKjUcdMkShKfO/8U/916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k6I9b0AAADbAAAADwAAAAAAAAAAAAAAAACYAgAAZHJzL2Rvd25yZXYu&#10;eG1sUEsFBgAAAAAEAAQA9QAAAIID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eJMEA&#10;AADbAAAADwAAAGRycy9kb3ducmV2LnhtbERPS2sCMRC+F/wPYQRvNasHu6xGER9gCz101fuwGXcX&#10;N5OQRHf775tCobf5+J6z2gymE0/yobWsYDbNQBBXVrdcK7icj685iBCRNXaWScE3BdisRy8rLLTt&#10;+YueZaxFCuFQoIImRldIGaqGDIapdcSJu1lvMCboa6k99incdHKeZQtpsOXU0KCjXUPVvXwYBYdF&#10;ft6+O5fvy+Hz4+izy7XtD0pNxsN2CSLSEP/Ff+6TTvP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7niTBAAAA2wAAAA8AAAAAAAAAAAAAAAAAmAIAAGRycy9kb3du&#10;cmV2LnhtbFBLBQYAAAAABAAEAPUAAACGAw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WbcMA&#10;AADbAAAADwAAAGRycy9kb3ducmV2LnhtbESPQW/CMAyF75P2HyIj7TJBCpsmVAhoQmKM46CX3Uxj&#10;morGqZIMun8/HyZxs/We3/u8XA++U1eKqQ1sYDopQBHXwbbcGKiO2/EcVMrIFrvAZOCXEqxXjw9L&#10;LG248RddD7lREsKpRAMu577UOtWOPKZJ6IlFO4foMcsaG20j3iTcd3pWFG/aY8vS4LCnjaP6cvjx&#10;Bp6/d6cquop3+WW7v7yGmW6GD2OeRsP7AlSmId/N/9efV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WWbcMAAADbAAAADwAAAAAAAAAAAAAAAACYAgAAZHJzL2Rv&#10;d25yZXYueG1sUEsFBgAAAAAEAAQA9QAAAIgD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45sAA&#10;AADbAAAADwAAAGRycy9kb3ducmV2LnhtbERPTYvCMBC9C/sfwizsTRNdcLUaRURB8FCsu/ehGdti&#10;M6lN1PrvjSDsbR7vc+bLztbiRq2vHGsYDhQI4tyZigsNv8dtfwLCB2SDtWPS8CAPy8VHb46JcXc+&#10;0C0LhYgh7BPUUIbQJFL6vCSLfuAa4sidXGsxRNgW0rR4j+G2liOlxtJixbGhxIbWJeXn7Go1pP6v&#10;Snfq8L3+mdqL2lyl2exTrb8+u9UMRKAu/Ivf7p2J86fw+iU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345sAAAADbAAAADwAAAAAAAAAAAAAAAACYAgAAZHJzL2Rvd25y&#10;ZXYueG1sUEsFBgAAAAAEAAQA9QAAAIUD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G9sIA&#10;AADbAAAADwAAAGRycy9kb3ducmV2LnhtbERPz2vCMBS+D/Y/hCfsNlM76GY1yiiIGztNJ+jt0Tyb&#10;YvNSmmjb/fXLYeDx4/u9XA+2ETfqfO1YwWyagCAuna65UvCz3zy/gfABWWPjmBSM5GG9enxYYq5d&#10;z99024VKxBD2OSowIbS5lL40ZNFPXUscubPrLIYIu0rqDvsYbhuZJkkmLdYcGwy2VBgqL7urVaAP&#10;x7n5/DVX/7ovTy+HryLbZqNST5PhfQEi0BDu4n/3h1aQxv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4b2wgAAANsAAAAPAAAAAAAAAAAAAAAAAJgCAABkcnMvZG93&#10;bnJldi54bWxQSwUGAAAAAAQABAD1AAAAhwM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b5McA&#10;AADbAAAADwAAAGRycy9kb3ducmV2LnhtbESPT2sCMRTE74V+h/AKvRRNFBFZjVLFilBs/dNDj4/N&#10;6+7i5mVNorv99k2h0OMwM79hZovO1uJGPlSONQz6CgRx7kzFhYaP00tvAiJEZIO1Y9LwTQEW8/u7&#10;GWbGtXyg2zEWIkE4ZKihjLHJpAx5SRZD3zXEyfty3mJM0hfSeGwT3NZyqNRYWqw4LZTY0Kqk/Hy8&#10;Wg3rp0379jrebS77z51V2+Xaj96V1o8P3fMURKQu/of/2lujYTiA3y/p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w2+THAAAA2wAAAA8AAAAAAAAAAAAAAAAAmAIAAGRy&#10;cy9kb3ducmV2LnhtbFBLBQYAAAAABAAEAPUAAACMAw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rOsIA&#10;AADbAAAADwAAAGRycy9kb3ducmV2LnhtbESPQWsCMRSE74L/ITzBi9Ss2yKyNYoIanus7sXb6+Z1&#10;s7h5WZKo23/fFASPw8x8wyzXvW3FjXxoHCuYTTMQxJXTDdcKytPuZQEiRGSNrWNS8EsB1qvhYImF&#10;dnf+otsx1iJBOBSowMTYFVKGypDFMHUdcfJ+nLcYk/S11B7vCW5bmWfZXFpsOC0Y7GhrqLocr1bB&#10;5Hz4Lr0p+RBfd5+XN5fLut8rNR71m3cQkfr4DD/aH1pBnsP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Ws6wgAAANsAAAAPAAAAAAAAAAAAAAAAAJgCAABkcnMvZG93&#10;bnJldi54bWxQSwUGAAAAAAQABAD1AAAAhwM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YgcUA&#10;AADbAAAADwAAAGRycy9kb3ducmV2LnhtbESPQWvCQBSE7wX/w/KE3urGCGmbugYRxJaeNBXa2yP7&#10;zAazb0N21dhf3xUKHoeZ+YaZF4NtxZl63zhWMJ0kIIgrpxuuFXyV66cXED4ga2wdk4IreSgWo4c5&#10;5tpdeEvnXahFhLDPUYEJocul9JUhi37iOuLoHVxvMUTZ11L3eIlw28o0STJpseG4YLCjlaHquDtZ&#10;BXr//Wo+fs3JP5fVz2z/uco22VWpx/GwfAMRaAj38H/7XStIZ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RiBxQAAANsAAAAPAAAAAAAAAAAAAAAAAJgCAABkcnMv&#10;ZG93bnJldi54bWxQSwUGAAAAAAQABAD1AAAAigM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uisQA&#10;AADbAAAADwAAAGRycy9kb3ducmV2LnhtbESPQWvCQBSE74L/YXmCt7pRSqnRNZSgUA+l1Rbx+Mg+&#10;s6HZtyG7xqS/vlsoeBxm5htmnfW2Fh21vnKsYD5LQBAXTldcKvj63D08g/ABWWPtmBQM5CHbjEdr&#10;TLW78YG6YyhFhLBPUYEJoUml9IUhi37mGuLoXVxrMUTZllK3eItwW8tFkjxJixXHBYMN5YaK7+PV&#10;Kvho3swStT3123PyM3T5+34wUqnppH9ZgQjUh3v4v/2qFSw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rorEAAAA2wAAAA8AAAAAAAAAAAAAAAAAmAIAAGRycy9k&#10;b3ducmV2LnhtbFBLBQYAAAAABAAEAPUAAACJAw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52MEA&#10;AADbAAAADwAAAGRycy9kb3ducmV2LnhtbESPS4vCMBSF94L/IVzBnaZKR5yOUXyM4NYqM9tLc21L&#10;m5vSRNv592ZAcHk4j4+z2vSmFg9qXWlZwWwagSDOrC45V3C9HCdLEM4ja6wtk4I/crBZDwcrTLTt&#10;+EyP1OcijLBLUEHhfZNI6bKCDLqpbYiDd7OtQR9km0vdYhfGTS3nUbSQBksOhAIb2heUVendBMjn&#10;hapZFW/j7uf3EJfd7tvrs1LjUb/9AuGp9+/wq33SCuYf8P8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+djBAAAA2wAAAA8AAAAAAAAAAAAAAAAAmAIAAGRycy9kb3du&#10;cmV2LnhtbFBLBQYAAAAABAAEAPUAAACGAw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TYMUA&#10;AADbAAAADwAAAGRycy9kb3ducmV2LnhtbESPQWvCQBSE74X+h+UVvBTdGMFK6ipFUASh0ERojo/s&#10;Mwlm34bdVeO/d4VCj8PMfMMs14PpxJWcby0rmE4SEMSV1S3XCo7FdrwA4QOyxs4yKbiTh/Xq9WWJ&#10;mbY3/qFrHmoRIewzVNCE0GdS+qohg35ie+LonawzGKJ0tdQObxFuOpkmyVwabDkuNNjTpqHqnF+M&#10;guL3fPzIZ5v0e1+eyvdiVx5yZ5UavQ1fnyACDeE//NfeawXpH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NgxQAAANsAAAAPAAAAAAAAAAAAAAAAAJgCAABkcnMv&#10;ZG93bnJldi54bWxQSwUGAAAAAAQABAD1AAAAigM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IF8QA&#10;AADbAAAADwAAAGRycy9kb3ducmV2LnhtbESPQUvDQBSE74L/YXlCL2I3zSGV2G0RsbTgQY2C10f2&#10;mQ1m34bsa5L++64geBxm5htms5t9p0YaYhvYwGqZgSKug225MfD5sb+7BxUF2WIXmAycKcJue321&#10;wdKGid9prKRRCcKxRANOpC+1jrUjj3EZeuLkfYfBoyQ5NNoOOCW473SeZYX22HJacNjTk6P6pzp5&#10;A8/i85d2ffv6JUU16kMxubl6M2ZxMz8+gBKa5T/81z5aA/kafr+kH6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CBfEAAAA2wAAAA8AAAAAAAAAAAAAAAAAmAIAAGRycy9k&#10;b3ducmV2LnhtbFBLBQYAAAAABAAEAPUAAACJAw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7sLwA&#10;AADbAAAADwAAAGRycy9kb3ducmV2LnhtbERPuwrCMBTdBf8hXMFNUx1Eq1FEUFx94Hxtrmm1uSlN&#10;rNWvN4PgeDjvxaq1pWio9oVjBaNhAoI4c7pgo+B82g6mIHxA1lg6JgVv8rBadjsLTLV78YGaYzAi&#10;hrBPUUEeQpVK6bOcLPqhq4gjd3O1xRBhbaSu8RXDbSnHSTKRFguODTlWtMkpexyfVsG1mRXmYs0j&#10;a673yXb9vvvd+aNUv9eu5yACteEv/rn3WsE4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fuwvAAAANsAAAAPAAAAAAAAAAAAAAAAAJgCAABkcnMvZG93bnJldi54&#10;bWxQSwUGAAAAAAQABAD1AAAAgQM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c378A&#10;AADbAAAADwAAAGRycy9kb3ducmV2LnhtbESPzQrCMBCE74LvEFbwpqk9iFajiKCIN39AvS3N2hab&#10;TW2i1rc3guBxmJlvmOm8MaV4Uu0KywoG/QgEcWp1wZmC42HVG4FwHlljaZkUvMnBfNZuTTHR9sU7&#10;eu59JgKEXYIKcu+rREqX5mTQ9W1FHLyrrQ36IOtM6hpfAW5KGUfRUBosOCzkWNEyp/S2fxgF1+by&#10;4O25TDne3E/reMXn5fGkVLfTLCYgPDX+H/61N1pBPIb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1zfvwAAANsAAAAPAAAAAAAAAAAAAAAAAJgCAABkcnMvZG93bnJl&#10;di54bWxQSwUGAAAAAAQABAD1AAAAhAM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RTb8A&#10;AADbAAAADwAAAGRycy9kb3ducmV2LnhtbERPz2vCMBS+D/Y/hCd4W1MVZetMZYrCPKrd/dE8m9Lm&#10;pTTRdvvrl4Pg8eP7vd6MthV36n3tWMEsSUEQl07XXCkoLoe3dxA+IGtsHZOCX/KwyV9f1phpN/CJ&#10;7udQiRjCPkMFJoQuk9KXhiz6xHXEkbu63mKIsK+k7nGI4baV8zRdSYs1xwaDHe0Mlc35ZhX8Ne3P&#10;8Tp87Atz2LlBh61eXkalppPx6xNEoDE8xQ/3t1awiOvjl/g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NFNvwAAANsAAAAPAAAAAAAAAAAAAAAAAJgCAABkcnMvZG93bnJl&#10;di54bWxQSwUGAAAAAAQABAD1AAAAhAM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OPMUA&#10;AADbAAAADwAAAGRycy9kb3ducmV2LnhtbESPQWvCQBSE7wX/w/KE3uomFaSmrqJSaw9FaSw9P7LP&#10;bEj2bchuYvrvu4VCj8PMfMOsNqNtxECdrxwrSGcJCOLC6YpLBZ+Xw8MTCB+QNTaOScE3edisJ3cr&#10;zLS78QcNeShFhLDPUIEJoc2k9IUhi37mWuLoXV1nMUTZlVJ3eItw28jHJFlIixXHBYMt7Q0Vdd5b&#10;Bf2lbs6vu+GU90v3Ndbm/Zi+FErdT8ftM4hAY/gP/7XftIJ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448xQAAANsAAAAPAAAAAAAAAAAAAAAAAJgCAABkcnMv&#10;ZG93bnJldi54bWxQSwUGAAAAAAQABAD1AAAAigM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f8QA&#10;AADbAAAADwAAAGRycy9kb3ducmV2LnhtbESPQYvCMBSE7wv+h/AEL7KmKqh0jaKCKAgr2j14fDRv&#10;29LmpTTR1n9vhIU9DjPzDbNcd6YSD2pcYVnBeBSBIE6tLjhT8JPsPxcgnEfWWFkmBU9ysF71PpYY&#10;a9vyhR5Xn4kAYRejgtz7OpbSpTkZdCNbEwfv1zYGfZBNJnWDbYCbSk6iaCYNFhwWcqxpl1NaXu9G&#10;wbk97Mthkuj5sy1v39vTcV6Mb0oN+t3mC4Snzv+H/9pHrWA6gfe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dX/EAAAA2wAAAA8AAAAAAAAAAAAAAAAAmAIAAGRycy9k&#10;b3ducmV2LnhtbFBLBQYAAAAABAAEAPUAAACJAw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Q5MYA&#10;AADbAAAADwAAAGRycy9kb3ducmV2LnhtbESPQWvCQBSE7wX/w/IEL6XZaKBK6ipakAqFiqaHHB/Z&#10;1yQk+zZktyb5991CocdhZr5htvvRtOJOvastK1hGMQjiwuqaSwWf2elpA8J5ZI2tZVIwkYP9bvaw&#10;xVTbga90v/lSBAi7FBVU3neplK6oyKCLbEccvC/bG/RB9qXUPQ4Bblq5iuNnabDmsFBhR68VFc3t&#10;2yi4DG+n5jHL9Hoamvzj+H5e18tcqcV8PLyA8DT6//Bf+6wVJAn8fgk/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DQ5MYAAADbAAAADwAAAAAAAAAAAAAAAACYAgAAZHJz&#10;L2Rvd25yZXYueG1sUEsFBgAAAAAEAAQA9QAAAIsD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G8MEA&#10;AADbAAAADwAAAGRycy9kb3ducmV2LnhtbESPwWrDMBBE74H+g9hCb7GUNpjgWAmhYEiOdU3PW2tj&#10;mVgrYymJ+/dVIdDjMDNvmHI/u0HcaAq9Zw2rTIEgbr3pudPQfFbLDYgQkQ0OnknDDwXY754WJRbG&#10;3/mDbnXsRIJwKFCDjXEspAytJYch8yNx8s5+chiTnDppJrwnuBvkq1K5dNhzWrA40rul9lJfnQav&#10;vqp62Mj29H3K1bHBlbLXSuuX5/mwBRFpjv/hR/toNLyt4e9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JhvDBAAAA2wAAAA8AAAAAAAAAAAAAAAAAmAIAAGRycy9kb3du&#10;cmV2LnhtbFBLBQYAAAAABAAEAPUAAACGAw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kp8UA&#10;AADbAAAADwAAAGRycy9kb3ducmV2LnhtbESPQWvCQBSE7wX/w/IKvRTdpEUrqauINLR4sE3U+yP7&#10;TILZtyG7Nem/dwWhx2FmvmEWq8E04kKdqy0riCcRCOLC6ppLBYd9Op6DcB5ZY2OZFPyRg9Vy9LDA&#10;RNueM7rkvhQBwi5BBZX3bSKlKyoy6Ca2JQ7eyXYGfZBdKXWHfYCbRr5E0UwarDksVNjSpqLinP8a&#10;BUae3qLsMx0+ptv4+1kf+91h9qPU0+OwfgfhafD/4Xv7Syt4ncL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GSnxQAAANsAAAAPAAAAAAAAAAAAAAAAAJgCAABkcnMv&#10;ZG93bnJldi54bWxQSwUGAAAAAAQABAD1AAAAigM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6KrcIA&#10;AADbAAAADwAAAGRycy9kb3ducmV2LnhtbESPQYvCMBSE74L/ITzBm6aroNI1iiiKIIrWvXh7NM+2&#10;bPNSmqj13xtB8DjMzDfMdN6YUtypdoVlBT/9CARxanXBmYK/87o3AeE8ssbSMil4koP5rN2aYqzt&#10;g090T3wmAoRdjApy76tYSpfmZND1bUUcvKutDfog60zqGh8Bbko5iKKRNFhwWMixomVO6X9yMwpW&#10;m93+sOHozMfscrkmx/Gi2O6U6naaxS8IT43/hj/trVYwHM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oqtwgAAANsAAAAPAAAAAAAAAAAAAAAAAJgCAABkcnMvZG93&#10;bnJldi54bWxQSwUGAAAAAAQABAD1AAAAhwM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LuMYA&#10;AADbAAAADwAAAGRycy9kb3ducmV2LnhtbESPT4vCMBTE74LfITxhL7Km/kHXapRlYcGDKOrC4u3R&#10;PNti81KbqNVPbwTB4zAzv2Gm89oU4kKVyy0r6HYiEMSJ1TmnCv52v59fIJxH1lhYJgU3cjCfNRtT&#10;jLW98oYuW5+KAGEXo4LM+zKW0iUZGXQdWxIH72Argz7IKpW6wmuAm0L2omgoDeYcFjIs6Sej5Lg9&#10;GwWb9np5Lg7jUzLuHff/g/Xu7lZ3pT5a9fcEhKfav8Ov9kIr6I/g+S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LuMYAAADbAAAADwAAAAAAAAAAAAAAAACYAgAAZHJz&#10;L2Rvd25yZXYueG1sUEsFBgAAAAAEAAQA9QAAAIsD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0t8MA&#10;AADbAAAADwAAAGRycy9kb3ducmV2LnhtbERPz2vCMBS+D/wfwhvsIpqug02qUaR0MIYXrSK7vTXP&#10;pqx5KU2s3X+/HIQdP77fq81oWzFQ7xvHCp7nCQjiyumGawXH8n22AOEDssbWMSn4JQ+b9eRhhZl2&#10;N97TcAi1iCHsM1RgQugyKX1lyKKfu444chfXWwwR9rXUPd5iuG1lmiSv0mLDscFgR7mh6udwtQo+&#10;p19v1+KUn5NpmRYsv/e7Y2mUenoct0sQgcbwL767P7SCl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0t8MAAADbAAAADwAAAAAAAAAAAAAAAACYAgAAZHJzL2Rv&#10;d25yZXYueG1sUEsFBgAAAAAEAAQA9QAAAIgD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rMMQA&#10;AADbAAAADwAAAGRycy9kb3ducmV2LnhtbESPQWvCQBSE74X+h+UVvIhuqtDW6CpFVEoPgkbvL9ln&#10;Etx9G7Krxn/vFoQeh5n5hpktOmvElVpfO1bwPkxAEBdO11wqOGTrwRcIH5A1Gsek4E4eFvPXlxmm&#10;2t14R9d9KEWEsE9RQRVCk0rpi4os+qFriKN3cq3FEGVbSt3iLcKtkaMk+ZAWa44LFTa0rKg47y9W&#10;QfbbP/oVmu3nJN9k2uSjLO82SvXeuu8piEBd+A8/2z9awXgC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6zDEAAAA2wAAAA8AAAAAAAAAAAAAAAAAmAIAAGRycy9k&#10;b3ducmV2LnhtbFBLBQYAAAAABAAEAPUAAACJAw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nq8IA&#10;AADbAAAADwAAAGRycy9kb3ducmV2LnhtbERPy4rCMBTdD/gP4QruxlTRQapRRBAVHfAF6u7SXNvS&#10;5qY0Uevfm8XALA/nPZk1phRPql1uWUGvG4EgTqzOOVVwPi2/RyCcR9ZYWiYFb3Iwm7a+Jhhr++ID&#10;PY8+FSGEXYwKMu+rWEqXZGTQdW1FHLi7rQ36AOtU6hpfIdyUsh9FP9JgzqEhw4oWGSXF8WEULC7X&#10;yz0vit/tsvc473frzeo2GCrVaTfzMQhPjf8X/7nXWsEgrA9fwg+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OerwgAAANsAAAAPAAAAAAAAAAAAAAAAAJgCAABkcnMvZG93&#10;bnJldi54bWxQSwUGAAAAAAQABAD1AAAAhwM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qKcYA&#10;AADbAAAADwAAAGRycy9kb3ducmV2LnhtbESPQWvCQBSE70L/w/IK3nSjWNHoKhIQYwuFpjno7TX7&#10;mqTNvg3ZVdN/3y0IPQ4z8w2z3vamEVfqXG1ZwWQcgSAurK65VJC/70cLEM4ja2wsk4IfcrDdPAzW&#10;GGt74ze6Zr4UAcIuRgWV920spSsqMujGtiUO3qftDPogu1LqDm8Bbho5jaK5NFhzWKiwpaSi4ju7&#10;GAX09WKflsnHIj0/v57ywzHLkzRTavjY71YgPPX+P3xvp1rBbA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jqKcYAAADbAAAADwAAAAAAAAAAAAAAAACYAgAAZHJz&#10;L2Rvd25yZXYueG1sUEsFBgAAAAAEAAQA9QAAAIsD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Fb8MA&#10;AADbAAAADwAAAGRycy9kb3ducmV2LnhtbESPQYvCMBSE7wv+h/AEL4um6iJajSKConsQrHrw9mie&#10;bbF5KU3U+u+NsLDHYWa+YWaLxpTiQbUrLCvo9yIQxKnVBWcKTsd1dwzCeWSNpWVS8CIHi3nra4ax&#10;tk8+0CPxmQgQdjEqyL2vYildmpNB17MVcfCutjbog6wzqWt8Brgp5SCKRtJgwWEhx4pWOaW35G4U&#10;bLaTy/CwwxUnl9fv8LSn9Rm/leq0m+UUhKfG/4f/2lut4GcAn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jFb8MAAADbAAAADwAAAAAAAAAAAAAAAACYAgAAZHJzL2Rv&#10;d25yZXYueG1sUEsFBgAAAAAEAAQA9QAAAIgD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+xsYA&#10;AADbAAAADwAAAGRycy9kb3ducmV2LnhtbESPS4vCQBCE74L/YWjBi6wTH8gaHUUEwYMoPmDZW5Np&#10;k2CmJ2ZGjf56R1jYY1FVX1HTeW0KcafK5ZYV9LoRCOLE6pxTBafj6usbhPPIGgvLpOBJDuazZmOK&#10;sbYP3tP94FMRIOxiVJB5X8ZSuiQjg65rS+LgnW1l0AdZpVJX+AhwU8h+FI2kwZzDQoYlLTNKLoeb&#10;UbDv7Da34jy+JuP+5fdnuDu+3PalVLtVLyYgPNX+P/zXXmsFwwF8voQfIG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+xsYAAADbAAAADwAAAAAAAAAAAAAAAACYAgAAZHJz&#10;L2Rvd25yZXYueG1sUEsFBgAAAAAEAAQA9QAAAIsD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Iq8MA&#10;AADbAAAADwAAAGRycy9kb3ducmV2LnhtbESPQYvCMBSE74L/ITzBm6Yrsmg1iggugnvRFtHbo3m2&#10;ZZuXkmS1/vvNguBxmJlvmOW6M424k/O1ZQUf4wQEcWF1zaWCPNuNZiB8QNbYWCYFT/KwXvV7S0y1&#10;ffCR7qdQighhn6KCKoQ2ldIXFRn0Y9sSR+9mncEQpSuldviIcNPISZJ8SoM1x4UKW9pWVPycfo2C&#10;6yabf++e7f58uRzPX/nskAd2Sg0H3WYBIlAX3uFXe68VTK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Iq8MAAADbAAAADwAAAAAAAAAAAAAAAACYAgAAZHJzL2Rv&#10;d25yZXYueG1sUEsFBgAAAAAEAAQA9QAAAIgD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OAcIA&#10;AADbAAAADwAAAGRycy9kb3ducmV2LnhtbESPQWsCMRSE7wX/Q3hCbzWrtiKrUUQQeyu7Cl6fm+fu&#10;spuXJYma/vumUOhxmJlvmPU2ml48yPnWsoLpJANBXFndcq3gfDq8LUH4gKyxt0wKvsnDdjN6WWOu&#10;7ZMLepShFgnCPkcFTQhDLqWvGjLoJ3YgTt7NOoMhSVdL7fCZ4KaXsyxbSIMtp4UGB9o3VHXl3Si4&#10;xkW8tH7uLrfu4IruWHD5VSj1Oo67FYhAMfyH/9qfWsH7B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U4BwgAAANsAAAAPAAAAAAAAAAAAAAAAAJgCAABkcnMvZG93&#10;bnJldi54bWxQSwUGAAAAAAQABAD1AAAAhwM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j38YA&#10;AADbAAAADwAAAGRycy9kb3ducmV2LnhtbESPT2sCMRTE70K/Q3iCl6LZ2lZ0NUqRlnrwUv8g3h6b&#10;52bp5iVs0nX77ZuC4HGYmd8wi1Vna9FSEyrHCp5GGQjiwumKSwWH/cdwCiJEZI21Y1LwSwFWy4fe&#10;AnPtrvxF7S6WIkE45KjAxOhzKUNhyGIYOU+cvItrLMYkm1LqBq8Jbms5zrKJtFhxWjDoaW2o+N79&#10;WAWzz1f/bh6361ifN9JPi+fjtj0pNeh3b3MQkbp4D9/aG63gZQL/X9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j38YAAADbAAAADwAAAAAAAAAAAAAAAACYAgAAZHJz&#10;L2Rvd25yZXYueG1sUEsFBgAAAAAEAAQA9QAAAIsD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YP8IA&#10;AADbAAAADwAAAGRycy9kb3ducmV2LnhtbESPQWsCMRSE7wX/Q3iCt5q1aCurUVQo7cWCVu+PzXOz&#10;uHlZNtk1/feNIHgcZuYbZrmOthY9tb5yrGAyzkAQF05XXCo4/X6+zkH4gKyxdkwK/sjDejV4WWKu&#10;3Y0P1B9DKRKEfY4KTAhNLqUvDFn0Y9cQJ+/iWoshybaUusVbgttavmXZu7RYcVow2NDOUHE9dlbB&#10;tpM/df/VHXb7yznOm4nxs31UajSMmwWIQDE8w4/2t1Yw/YD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1g/wgAAANsAAAAPAAAAAAAAAAAAAAAAAJgCAABkcnMvZG93&#10;bnJldi54bWxQSwUGAAAAAAQABAD1AAAAhwM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LfMMA&#10;AADbAAAADwAAAGRycy9kb3ducmV2LnhtbESPQWuDQBSE74H+h+UVcotrQgitdRNKQAjeYkrI8eG+&#10;qui+FXejpr++Gyj0OMzMN0x6mE0nRhpcY1nBOopBEJdWN1wp+LpkqzcQziNr7CyTggc5OOxfFikm&#10;2k58prHwlQgQdgkqqL3vEyldWZNBF9meOHjfdjDogxwqqQecAtx0chPHO2mw4bBQY0/Hmsq2uBsF&#10;RdVuzBTf++N1neWX7Gdnmluu1PJ1/vwA4Wn2/+G/9kkr2L7D80v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LfMMAAADbAAAADwAAAAAAAAAAAAAAAACYAgAAZHJzL2Rv&#10;d25yZXYueG1sUEsFBgAAAAAEAAQA9QAAAIgD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Lc8AA&#10;AADbAAAADwAAAGRycy9kb3ducmV2LnhtbERPTYvCMBC9C/6HMII3TVUUqUbRdRe8iLvqxdvQjG2x&#10;mZQk1u6/NwfB4+N9L9etqURDzpeWFYyGCQjizOqScwWX889gDsIHZI2VZVLwTx7Wq25niam2T/6j&#10;5hRyEUPYp6igCKFOpfRZQQb90NbEkbtZZzBE6HKpHT5juKnkOElm0mDJsaHAmr4Kyu6nh1HwO/ve&#10;7dvdo9lOr5Px8UiH+c0Fpfq9drMAEagNH/Hbvdc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Lc8AAAADbAAAADwAAAAAAAAAAAAAAAACYAgAAZHJzL2Rvd25y&#10;ZXYueG1sUEsFBgAAAAAEAAQA9QAAAIUD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ttcIA&#10;AADbAAAADwAAAGRycy9kb3ducmV2LnhtbESP0YrCMBRE3wX/IVzBF9HUFV3pGkUWFkV8se4HXJpr&#10;07W5qU1W698bQfBxmJkzzGLV2kpcqfGlYwXjUQKCOHe65ELB7/FnOAfhA7LGyjEpuJOH1bLbWWCq&#10;3Y0PdM1CISKEfYoKTAh1KqXPDVn0I1cTR+/kGoshyqaQusFbhNtKfiTJTFosOS4YrOnbUH7O/q0C&#10;fTzvqunp8unMoN5MDnJv/5xXqt9r118gArXhHX61t1rBd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m21wgAAANsAAAAPAAAAAAAAAAAAAAAAAJgCAABkcnMvZG93&#10;bnJldi54bWxQSwUGAAAAAAQABAD1AAAAhwM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a58MA&#10;AADbAAAADwAAAGRycy9kb3ducmV2LnhtbESP3WrCQBSE7wu+w3IE7+pGpaLRVaQgSCmKPw9wyB6T&#10;YPZsmj3G9O27BcHLYWa+YZbrzlWqpSaUng2Mhgko4szbknMDl/P2fQYqCLLFyjMZ+KUA61XvbYmp&#10;9Q8+UnuSXEUIhxQNFCJ1qnXICnIYhr4mjt7VNw4lyibXtsFHhLtKj5Nkqh2WHBcKrOmzoOx2ujsD&#10;P7dDvd/JfdJOv7vRZbtvv2R+MGbQ7zYLUEKdvMLP9s4a+BjD/5f4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a58MAAADbAAAADwAAAAAAAAAAAAAAAACYAgAAZHJzL2Rv&#10;d25yZXYueG1sUEsFBgAAAAAEAAQA9QAAAIgD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rV8UA&#10;AADbAAAADwAAAGRycy9kb3ducmV2LnhtbESP3WoCMRSE74W+QziF3tWslW5lNYotlFaEtv7dH5Lj&#10;7uLmZJukur69EQpeDjPzDTOZdbYRR/Khdqxg0M9AEGtnai4VbDfvjyMQISIbbByTgjMFmE3vehMs&#10;jDvxio7rWIoE4VCggirGtpAy6Ioshr5riZO3d95iTNKX0ng8Jbht5FOW5dJizWmhwpbeKtKH9Z9V&#10;sN/k9W/+8nPe6bZZvn4vPrT/Gir1cN/NxyAidfEW/m9/GgXPQ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CtXxQAAANsAAAAPAAAAAAAAAAAAAAAAAJgCAABkcnMv&#10;ZG93bnJldi54bWxQSwUGAAAAAAQABAD1AAAAigM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ZIsQA&#10;AADbAAAADwAAAGRycy9kb3ducmV2LnhtbESPQWsCMRSE7wX/Q3hCbzWrtiKrUcS6Yg8KtaXnx+a5&#10;Wdy8LEnU9d83QqHHYWa+YebLzjbiSj7UjhUMBxkI4tLpmisF31/FyxREiMgaG8ek4E4Blove0xxz&#10;7W78SddjrESCcMhRgYmxzaUMpSGLYeBa4uSdnLcYk/SV1B5vCW4bOcqyibRYc1ow2NLaUHk+XqyC&#10;Yrzng71v12b8M10V73HjPzZnpZ773WoGIlIX/8N/7Z1W8PYK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GSLEAAAA2wAAAA8AAAAAAAAAAAAAAAAAmAIAAGRycy9k&#10;b3ducmV2LnhtbFBLBQYAAAAABAAEAPUAAACJAw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y3MQA&#10;AADbAAAADwAAAGRycy9kb3ducmV2LnhtbESPQWvCQBSE74L/YXlCb7qxJSLRVVpB9Joolt6e2dds&#10;MPs2ZLea+uvdQsHjMDPfMMt1bxtxpc7XjhVMJwkI4tLpmisFx8N2PAfhA7LGxjEp+CUP69VwsMRM&#10;uxvndC1CJSKEfYYKTAhtJqUvDVn0E9cSR+/bdRZDlF0ldYe3CLeNfE2SmbRYc1ww2NLGUHkpfqyC&#10;r93b7pynbq8PH5vLvci35vM0Vepl1L8vQATqwzP8395rBWkK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ctzEAAAA2wAAAA8AAAAAAAAAAAAAAAAAmAIAAGRycy9k&#10;b3ducmV2LnhtbFBLBQYAAAAABAAEAPUAAACJAw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OMMA&#10;AADbAAAADwAAAGRycy9kb3ducmV2LnhtbESPQYvCMBSE78L+h/AWvGmqi+7SbRQRRUEvWqXXR/O2&#10;LTYvpclq/fdGEDwOM/MNk8w7U4srta6yrGA0jEAQ51ZXXCg4pevBDwjnkTXWlknBnRzMZx+9BGNt&#10;b3yg69EXIkDYxaig9L6JpXR5SQbd0DbEwfuzrUEfZFtI3eItwE0tx1E0lQYrDgslNrQsKb8c/42C&#10;Om/WmTWn9J59p110Pm/2u9WXUv3PbvELwlPn3+FXe6sVTK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hOMMAAADbAAAADwAAAAAAAAAAAAAAAACYAgAAZHJzL2Rv&#10;d25yZXYueG1sUEsFBgAAAAAEAAQA9QAAAIgD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n4cIA&#10;AADbAAAADwAAAGRycy9kb3ducmV2LnhtbESPQYvCMBSE74L/ITzBm6YuuErXKCIsCApi9bK3t83b&#10;tti8xCZq9ddvBMHjMDPfMLNFa2pxpcZXlhWMhgkI4tzqigsFx8P3YArCB2SNtWVScCcPi3m3M8NU&#10;2xvv6ZqFQkQI+xQVlCG4VEqfl2TQD60jjt6fbQyGKJtC6gZvEW5q+ZEkn9JgxXGhREerkvJTdjEK&#10;HP/8nk/ahfWDsna3Sybbi9ko1e+1yy8QgdrwDr/aa61gPIH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WfhwgAAANsAAAAPAAAAAAAAAAAAAAAAAJgCAABkcnMvZG93&#10;bnJldi54bWxQSwUGAAAAAAQABAD1AAAAhwM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CDsAA&#10;AADbAAAADwAAAGRycy9kb3ducmV2LnhtbERPS2rDMBDdB3oHMYXuErlxmxQnsgmGQuiq+RxgsKa2&#10;U2vkSIrt3D5aFLp8vP+2mEwnBnK+tazgdZGAIK6sbrlWcD59zj9A+ICssbNMCu7kocifZlvMtB35&#10;QMMx1CKGsM9QQRNCn0npq4YM+oXtiSP3Y53BEKGrpXY4xnDTyWWSrKTBlmNDgz2VDVW/x5tRkO7e&#10;ll0Zvi9fGul8Peh1ut47pV6ep90GRKAp/Iv/3Hut4D2OjV/iD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aCDsAAAADbAAAADwAAAAAAAAAAAAAAAACYAgAAZHJzL2Rvd25y&#10;ZXYueG1sUEsFBgAAAAAEAAQA9QAAAIUD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42cQA&#10;AADbAAAADwAAAGRycy9kb3ducmV2LnhtbESPQWvCQBSE74X+h+UVvNWNFaVNXUUF0WuitHh7Zl+z&#10;wezbkN1q9Ne7guBxmJlvmMmss7U4UesrxwoG/QQEceF0xaWC3Xb1/gnCB2SNtWNScCEPs+nrywRT&#10;7c6c0SkPpYgQ9ikqMCE0qZS+MGTR911DHL0/11oMUbal1C2eI9zW8iNJxtJixXHBYENLQ8Ux/7cK&#10;9uvh+pCN3EZvF8vjNc9W5vdnoFTvrZt/gwjUhWf40d5oBaMv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eNnEAAAA2wAAAA8AAAAAAAAAAAAAAAAAmAIAAGRycy9k&#10;b3ducmV2LnhtbFBLBQYAAAAABAAEAPUAAACJAw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Ck8EA&#10;AADbAAAADwAAAGRycy9kb3ducmV2LnhtbERP3WrCMBS+H/gO4QjejJmqzI3OtIggiuxG3QMcmmPT&#10;2ZzUJrb17c3FYJcf3/8qH2wtOmp95VjBbJqAIC6crrhU8HPevn2C8AFZY+2YFDzIQ56NXlaYatfz&#10;kbpTKEUMYZ+iAhNCk0rpC0MW/dQ1xJG7uNZiiLAtpW6xj+G2lvMkWUqLFccGgw1tDBXX090q0Ofr&#10;oX6/3D6ceW12i6P8tr/OKzUZD+svEIGG8C/+c++1gmVcH7/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OApPBAAAA2wAAAA8AAAAAAAAAAAAAAAAAmAIAAGRycy9kb3du&#10;cmV2LnhtbFBLBQYAAAAABAAEAPUAAACGAw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z8cMA&#10;AADbAAAADwAAAGRycy9kb3ducmV2LnhtbESPQYvCMBSE74L/ITxhb5qq4EptKiKKC+5lW8Xro3m2&#10;xealNFHrvzcLC3scZuYbJln3phEP6lxtWcF0EoEgLqyuuVRwyvfjJQjnkTU2lknBixys0+EgwVjb&#10;J//QI/OlCBB2MSqovG9jKV1RkUE3sS1x8K62M+iD7EqpO3wGuGnkLIoW0mDNYaHClrYVFbfsbhQ0&#10;Rbu/WHPKX5fPvI/O58P3cTdX6mPUb1YgPPX+P/zX/tIKFl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Xz8cMAAADbAAAADwAAAAAAAAAAAAAAAACYAgAAZHJzL2Rv&#10;d25yZXYueG1sUEsFBgAAAAAEAAQA9QAAAIgD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5f8QA&#10;AADbAAAADwAAAGRycy9kb3ducmV2LnhtbESP0WrCQBRE3wv+w3ILvpS60VIr0VWkIJbSlyR+wCV7&#10;zaZm78bs1sS/7wqCj8PMnGFWm8E24kKdrx0rmE4SEMSl0zVXCg7F7nUBwgdkjY1jUnAlD5v16GmF&#10;qXY9Z3TJQyUihH2KCkwIbSqlLw1Z9BPXEkfv6DqLIcqukrrDPsJtI2dJMpcWa44LBlv6NFSe8j+r&#10;QBen7+b9eP5w5qXdv2Xyx/46r9T4edguQQQawiN8b39pBfMZ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OX/EAAAA2wAAAA8AAAAAAAAAAAAAAAAAmAIAAGRycy9k&#10;b3ducmV2LnhtbFBLBQYAAAAABAAEAPUAAACJAw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+p3MEA&#10;AADbAAAADwAAAGRycy9kb3ducmV2LnhtbESPQWsCMRSE74X+h/AEL0WzKmx1a5QqCD0Jq/X+2Lzu&#10;LiYvSxJ1/feNIHgcZuYbZrnurRFX8qF1rGAyzkAQV063XCv4Pe5GcxAhIms0jknBnQKsV+9vSyy0&#10;u3FJ10OsRYJwKFBBE2NXSBmqhiyGseuIk/fnvMWYpK+l9nhLcGvkNMtyabHltNBgR9uGqvPhYhXM&#10;Fh9cfk5bc6+9yTnfnMp9b5QaDvrvLxCR+vgKP9s/WkE+g8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/qdzBAAAA2wAAAA8AAAAAAAAAAAAAAAAAmAIAAGRycy9kb3du&#10;cmV2LnhtbFBLBQYAAAAABAAEAPUAAACGAw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+sQA&#10;AADbAAAADwAAAGRycy9kb3ducmV2LnhtbESPQWvCQBSE70L/w/KE3nSjrSKpq1RB9JooLd5es89s&#10;MPs2ZLea9te7guBxmJlvmPmys7W4UOsrxwpGwwQEceF0xaWCw34zmIHwAVlj7ZgU/JGH5eKlN8dU&#10;uytndMlDKSKEfYoKTAhNKqUvDFn0Q9cQR+/kWoshyraUusVrhNtajpNkKi1WHBcMNrQ2VJzzX6vg&#10;uH3b/mQTt9P71fr8n2cb8/01Uuq1331+gAjUhWf40d5pBdN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HfrEAAAA2wAAAA8AAAAAAAAAAAAAAAAAmAIAAGRycy9k&#10;b3ducmV2LnhtbFBLBQYAAAAABAAEAPUAAACJAw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9vb4A&#10;AADbAAAADwAAAGRycy9kb3ducmV2LnhtbESPzQrCMBCE74LvEFbwpqmCItUoIggexP+Dx6VZ22Kz&#10;KUnU+vZGEDwOM/MNM1s0phJPcr60rGDQT0AQZ1aXnCu4nNe9CQgfkDVWlknBmzws5u3WDFNtX3yk&#10;5ynkIkLYp6igCKFOpfRZQQZ939bE0btZZzBE6XKpHb4i3FRymCRjabDkuFBgTauCsvvpYRRsD8Hr&#10;fO3Q+P15JK+T8r47rJTqdprlFESgJvzDv/ZGKxiP4Ps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q/b2+AAAA2wAAAA8AAAAAAAAAAAAAAAAAmAIAAGRycy9kb3ducmV2&#10;LnhtbFBLBQYAAAAABAAEAPUAAACDAw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PW8UA&#10;AADbAAAADwAAAGRycy9kb3ducmV2LnhtbESPT2sCMRTE74V+h/AKvdWsrSyyGkVKhfai9S8eH5vn&#10;Zu3mZZukun77plDwOMzMb5jxtLONOJMPtWMF/V4Ggrh0uuZKwXYzfxqCCBFZY+OYFFwpwHRyfzfG&#10;QrsLr+i8jpVIEA4FKjAxtoWUoTRkMfRcS5y8o/MWY5K+ktrjJcFtI5+zLJcWa04LBlt6NVR+rX+s&#10;gsNu+fH5chq0xtf775UJ87fFsK/U40M3G4GI1MVb+L/9rhXkOfx9ST9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9bxQAAANsAAAAPAAAAAAAAAAAAAAAAAJgCAABkcnMv&#10;ZG93bnJldi54bWxQSwUGAAAAAAQABAD1AAAAigM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zbsUA&#10;AADbAAAADwAAAGRycy9kb3ducmV2LnhtbESP0WrCQBRE3wX/YblCX0Q35kEldRUJFkpKoRo/4JK9&#10;zabN3g3ZbUz79d1CwcdhZs4wu8NoWzFQ7xvHClbLBARx5XTDtYJr+bTYgvABWWPrmBR8k4fDfjrZ&#10;Yabdjc80XEItIoR9hgpMCF0mpa8MWfRL1xFH7931FkOUfS11j7cIt61Mk2QtLTYcFwx2lBuqPi9f&#10;VkFZ5Nuf1/SIZ2lKPZ5e5m8fxVyph9l4fAQRaAz38H/7WStYb+DvS/wB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TNuxQAAANsAAAAPAAAAAAAAAAAAAAAAAJgCAABkcnMv&#10;ZG93bnJldi54bWxQSwUGAAAAAAQABAD1AAAAigM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NyMAA&#10;AADbAAAADwAAAGRycy9kb3ducmV2LnhtbERPTYvCMBC9C/sfwix403QVi1Sj7K4KXkTX9eJtaMa2&#10;2ExKEmv99+YgeHy87/myM7VoyfnKsoKvYQKCOLe64kLB6X8zmILwAVljbZkUPMjDcvHRm2Om7Z3/&#10;qD2GQsQQ9hkqKENoMil9XpJBP7QNceQu1hkMEbpCaof3GG5qOUqSVBqsODaU2NBvSfn1eDMKDul6&#10;te1Wt/Znch6P9nvaTS8uKNX/7L5nIAJ14S1+ubdaQR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0NyMAAAADbAAAADwAAAAAAAAAAAAAAAACYAgAAZHJzL2Rvd25y&#10;ZXYueG1sUEsFBgAAAAAEAAQA9QAAAIUD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qb8MA&#10;AADbAAAADwAAAGRycy9kb3ducmV2LnhtbESPT4vCMBTE74LfITzBi6ypHsR2jeIuCF7Ef4vnR/Ns&#10;ujYvpYna3U9vBMHjMPObYWaL1lbiRo0vHSsYDRMQxLnTJRcKfo6rjykIH5A1Vo5JwR95WMy7nRlm&#10;2t15T7dDKEQsYZ+hAhNCnUnpc0MW/dDVxNE7u8ZiiLIppG7wHsttJcdJMpEWS44LBmv6NpRfDler&#10;ID0f06/fnZHJ9jSoN/+RPW03SvV77fITRKA2vMMveq0VTFJ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/qb8MAAADbAAAADwAAAAAAAAAAAAAAAACYAgAAZHJzL2Rv&#10;d25yZXYueG1sUEsFBgAAAAAEAAQA9QAAAIgD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UBsEA&#10;AADbAAAADwAAAGRycy9kb3ducmV2LnhtbERPy2rCQBTdF/oPwy24ayZNwUp0FCko7UqMLrK8ZK5J&#10;NHMnZCYP+/XOQujycN6rzWQaMVDnassKPqIYBHFhdc2lgvNp974A4TyyxsYyKbiTg8369WWFqbYj&#10;H2nIfClCCLsUFVTet6mUrqjIoItsSxy4i+0M+gC7UuoOxxBuGpnE8VwarDk0VNjSd0XFLeuNgrqf&#10;+yTPbp/XvfyT5dbki99DrtTsbdouQXia/L/46f7RCr7C+vAl/A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3FAbBAAAA2wAAAA8AAAAAAAAAAAAAAAAAmAIAAGRycy9kb3du&#10;cmV2LnhtbFBLBQYAAAAABAAEAPUAAACGAw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m2sMA&#10;AADbAAAADwAAAGRycy9kb3ducmV2LnhtbESPQWsCMRSE70L/Q3iF3jRrBZWtUcS6pR4U1NLzY/O6&#10;Wdy8LEmq6783guBxmJlvmNmis404kw+1YwXDQQaCuHS65krBz7HoT0GEiKyxcUwKrhRgMX/pzTDX&#10;7sJ7Oh9iJRKEQ44KTIxtLmUoDVkMA9cSJ+/PeYsxSV9J7fGS4LaR71k2lhZrTgsGW1oZKk+Hf6ug&#10;GG15Z69fKzP6nS6Lz7j2m/VJqbfXbvkBIlIXn+FH+1srmAzh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jm2sMAAADbAAAADwAAAAAAAAAAAAAAAACYAgAAZHJzL2Rv&#10;d25yZXYueG1sUEsFBgAAAAAEAAQA9QAAAIgD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fhcUA&#10;AADbAAAADwAAAGRycy9kb3ducmV2LnhtbESPQWsCMRSE74L/ITzBm2bV0spqFJEK7aVVq6XHx+a5&#10;2Xbzsk1SXf99IxR6HGbmG2a+bG0tzuRD5VjBaJiBIC6crrhUcHjbDKYgQkTWWDsmBVcKsFx0O3PM&#10;tbvwjs77WIoE4ZCjAhNjk0sZCkMWw9A1xMk7OW8xJulLqT1eEtzWcpxl99JixWnBYENrQ8XX/scq&#10;+Di+Pm8nn3eN8dX7986EzePLdKRUv9euZiAitfE//Nd+0goexnD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V+FxQAAANsAAAAPAAAAAAAAAAAAAAAAAJgCAABkcnMv&#10;ZG93bnJldi54bWxQSwUGAAAAAAQABAD1AAAAigM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/8IA&#10;AADbAAAADwAAAGRycy9kb3ducmV2LnhtbESPQYvCMBSE7wv+h/AEb2vqLqh0jSJdhD3sxSqeH83b&#10;tti8hCTa6q/fCILHYWa+YVabwXTiSj60lhXMphkI4srqlmsFx8PufQkiRGSNnWVScKMAm/XobYW5&#10;tj3v6VrGWiQIhxwVNDG6XMpQNWQwTK0jTt6f9QZjkr6W2mOf4KaTH1k2lwZbTgsNOioaqs7lxShY&#10;9sWxDXNvLtm9PDlX/G6/Y1BqMh62XyAiDfEVfrZ/tILFJz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wj/wgAAANsAAAAPAAAAAAAAAAAAAAAAAJgCAABkcnMvZG93&#10;bnJldi54bWxQSwUGAAAAAAQABAD1AAAAhwM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iasUA&#10;AADbAAAADwAAAGRycy9kb3ducmV2LnhtbESPW2sCMRSE3wv+h3CEvtWsF6psjVKKQvvSei19PGxO&#10;N9tuTtYk6vbfm4Lg4zAz3zDTeWtrcSIfKscK+r0MBHHhdMWlgt12+TABESKyxtoxKfijAPNZ526K&#10;uXZnXtNpE0uRIBxyVGBibHIpQ2HIYui5hjh5385bjEn6UmqP5wS3tRxk2aO0WHFaMNjQi6Hid3O0&#10;Cr72H2+r4c+oMb76PKxNWC7eJ32l7rvt8xOISG28ha/tV61gPIL/L+k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GJqxQAAANsAAAAPAAAAAAAAAAAAAAAAAJgCAABkcnMv&#10;ZG93bnJldi54bWxQSwUGAAAAAAQABAD1AAAAigM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2t8QA&#10;AADbAAAADwAAAGRycy9kb3ducmV2LnhtbESPT2sCMRTE70K/Q3gFL1KzCvXP1ihVELyI7Vo8PzbP&#10;zbabl2UTdeunN4LgcZj5zTCzRWsrcabGl44VDPoJCOLc6ZILBT/79dsEhA/IGivHpOCfPCzmL50Z&#10;ptpd+JvOWShELGGfogITQp1K6XNDFn3f1cTRO7rGYoiyKaRu8BLLbSWHSTKSFkuOCwZrWhnK/7KT&#10;VTA97qfL3y8jk92hV2+vkT3stkp1X9vPDxCB2vAMP+iNVjB+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drfEAAAA2wAAAA8AAAAAAAAAAAAAAAAAmAIAAGRycy9k&#10;b3ducmV2LnhtbFBLBQYAAAAABAAEAPUAAACJAw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bookmarkStart w:id="0" w:name="_GoBack"/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  <w:bookmarkEnd w:id="0"/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0"/>
    <w:rsid w:val="00011CB4"/>
    <w:rsid w:val="0001417C"/>
    <w:rsid w:val="00047B60"/>
    <w:rsid w:val="001E630D"/>
    <w:rsid w:val="002C1C25"/>
    <w:rsid w:val="003B2BB8"/>
    <w:rsid w:val="003D34FF"/>
    <w:rsid w:val="0041585E"/>
    <w:rsid w:val="004B54CA"/>
    <w:rsid w:val="004C4E4B"/>
    <w:rsid w:val="004E5CBF"/>
    <w:rsid w:val="00580872"/>
    <w:rsid w:val="005821B6"/>
    <w:rsid w:val="005C3AA9"/>
    <w:rsid w:val="005C472C"/>
    <w:rsid w:val="0065247C"/>
    <w:rsid w:val="006A4CE7"/>
    <w:rsid w:val="00785261"/>
    <w:rsid w:val="007B0256"/>
    <w:rsid w:val="007B1739"/>
    <w:rsid w:val="008168EE"/>
    <w:rsid w:val="00822EA8"/>
    <w:rsid w:val="008B32B9"/>
    <w:rsid w:val="008B39D4"/>
    <w:rsid w:val="0092120D"/>
    <w:rsid w:val="009225F0"/>
    <w:rsid w:val="00AB7B57"/>
    <w:rsid w:val="00AE601A"/>
    <w:rsid w:val="00B659FB"/>
    <w:rsid w:val="00B833FB"/>
    <w:rsid w:val="00BA2DB9"/>
    <w:rsid w:val="00BE7148"/>
    <w:rsid w:val="00C7747D"/>
    <w:rsid w:val="00D10432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8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8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2017-08-16T05:37:00Z</dcterms:created>
  <dcterms:modified xsi:type="dcterms:W3CDTF">2017-08-16T05:37:00Z</dcterms:modified>
</cp:coreProperties>
</file>