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1E" w:rsidRPr="004D63BC" w:rsidRDefault="00523F1E" w:rsidP="00523F1E">
      <w:pPr>
        <w:spacing w:after="0" w:line="240" w:lineRule="auto"/>
        <w:jc w:val="center"/>
        <w:rPr>
          <w:rFonts w:eastAsia="Times New Roman" w:cs="Arial"/>
          <w:b/>
          <w:bCs/>
          <w:color w:val="FF0000"/>
          <w:sz w:val="20"/>
          <w:szCs w:val="20"/>
          <w:lang w:eastAsia="en-AU"/>
        </w:rPr>
      </w:pPr>
    </w:p>
    <w:p w:rsidR="00523F1E" w:rsidRPr="001021B6" w:rsidRDefault="00523F1E" w:rsidP="00523F1E">
      <w:pPr>
        <w:spacing w:after="0" w:line="240" w:lineRule="auto"/>
        <w:rPr>
          <w:rFonts w:eastAsia="Times New Roman" w:cs="Arial"/>
          <w:b/>
          <w:bCs/>
          <w:color w:val="FF0000"/>
          <w:sz w:val="20"/>
          <w:szCs w:val="20"/>
          <w:lang w:eastAsia="en-AU"/>
        </w:rPr>
      </w:pPr>
      <w:r w:rsidRPr="001021B6">
        <w:rPr>
          <w:rFonts w:eastAsia="Times New Roman" w:cs="Arial"/>
          <w:b/>
          <w:bCs/>
          <w:color w:val="FF0000"/>
          <w:sz w:val="20"/>
          <w:szCs w:val="20"/>
          <w:lang w:eastAsia="en-AU"/>
        </w:rPr>
        <w:t xml:space="preserve">Please note: Organisations applying as Lead of a Consortium must complete </w:t>
      </w:r>
      <w:r w:rsidRPr="001021B6">
        <w:rPr>
          <w:rFonts w:eastAsia="Times New Roman" w:cs="Arial"/>
          <w:b/>
          <w:bCs/>
          <w:color w:val="FF0000"/>
          <w:sz w:val="20"/>
          <w:szCs w:val="20"/>
          <w:lang w:eastAsia="en-AU"/>
        </w:rPr>
        <w:br/>
        <w:t>Attachment C – Consortia Applicant.</w:t>
      </w:r>
    </w:p>
    <w:p w:rsidR="00523F1E" w:rsidRPr="001021B6" w:rsidRDefault="00523F1E" w:rsidP="00523F1E">
      <w:pPr>
        <w:spacing w:after="0" w:line="240" w:lineRule="auto"/>
        <w:rPr>
          <w:rFonts w:eastAsia="Times New Roman" w:cs="Arial"/>
          <w:b/>
          <w:bCs/>
          <w:color w:val="FF0000"/>
          <w:sz w:val="20"/>
          <w:szCs w:val="20"/>
          <w:lang w:eastAsia="en-AU"/>
        </w:rPr>
      </w:pPr>
      <w:r w:rsidRPr="001021B6">
        <w:rPr>
          <w:rFonts w:eastAsia="Times New Roman" w:cs="Arial"/>
          <w:b/>
          <w:bCs/>
          <w:color w:val="FF0000"/>
          <w:sz w:val="20"/>
          <w:szCs w:val="20"/>
          <w:lang w:eastAsia="en-AU"/>
        </w:rPr>
        <w:t xml:space="preserve">Each Consortium Member (The Lead member and </w:t>
      </w:r>
      <w:r w:rsidR="003411C7" w:rsidRPr="001021B6">
        <w:rPr>
          <w:rFonts w:eastAsia="Times New Roman" w:cs="Arial"/>
          <w:b/>
          <w:bCs/>
          <w:color w:val="FF0000"/>
          <w:sz w:val="20"/>
          <w:szCs w:val="20"/>
          <w:lang w:eastAsia="en-AU"/>
        </w:rPr>
        <w:t>o</w:t>
      </w:r>
      <w:r w:rsidRPr="001021B6">
        <w:rPr>
          <w:rFonts w:eastAsia="Times New Roman" w:cs="Arial"/>
          <w:b/>
          <w:bCs/>
          <w:color w:val="FF0000"/>
          <w:sz w:val="20"/>
          <w:szCs w:val="20"/>
          <w:lang w:eastAsia="en-AU"/>
        </w:rPr>
        <w:t xml:space="preserve">ther members) must complete Attachment C.1, which are all submitted by the Lead Organisation if </w:t>
      </w:r>
      <w:r w:rsidR="00B277AA" w:rsidRPr="001021B6">
        <w:rPr>
          <w:rFonts w:eastAsia="Times New Roman" w:cs="Arial"/>
          <w:b/>
          <w:bCs/>
          <w:color w:val="FF0000"/>
          <w:sz w:val="20"/>
          <w:szCs w:val="20"/>
          <w:lang w:eastAsia="en-AU"/>
        </w:rPr>
        <w:t>the application is shortlisted</w:t>
      </w:r>
      <w:r w:rsidRPr="001021B6">
        <w:rPr>
          <w:rFonts w:eastAsia="Times New Roman" w:cs="Arial"/>
          <w:b/>
          <w:bCs/>
          <w:color w:val="FF0000"/>
          <w:sz w:val="20"/>
          <w:szCs w:val="20"/>
          <w:lang w:eastAsia="en-AU"/>
        </w:rPr>
        <w:t xml:space="preserve">. </w:t>
      </w:r>
      <w:r w:rsidR="00B277AA" w:rsidRPr="001021B6">
        <w:rPr>
          <w:rFonts w:eastAsia="Times New Roman" w:cs="Arial"/>
          <w:b/>
          <w:bCs/>
          <w:color w:val="FF0000"/>
          <w:sz w:val="20"/>
          <w:szCs w:val="20"/>
          <w:lang w:eastAsia="en-AU"/>
        </w:rPr>
        <w:t>This information must be provided by 5.00 pm (</w:t>
      </w:r>
      <w:r w:rsidR="001143D6">
        <w:rPr>
          <w:rFonts w:eastAsia="Times New Roman" w:cs="Arial"/>
          <w:b/>
          <w:bCs/>
          <w:color w:val="FF0000"/>
          <w:sz w:val="20"/>
          <w:szCs w:val="20"/>
          <w:lang w:eastAsia="en-AU"/>
        </w:rPr>
        <w:t>A</w:t>
      </w:r>
      <w:r w:rsidR="00B277AA" w:rsidRPr="001021B6">
        <w:rPr>
          <w:rFonts w:eastAsia="Times New Roman" w:cs="Arial"/>
          <w:b/>
          <w:bCs/>
          <w:color w:val="FF0000"/>
          <w:sz w:val="20"/>
          <w:szCs w:val="20"/>
          <w:lang w:eastAsia="en-AU"/>
        </w:rPr>
        <w:t>E</w:t>
      </w:r>
      <w:r w:rsidR="001143D6">
        <w:rPr>
          <w:rFonts w:eastAsia="Times New Roman" w:cs="Arial"/>
          <w:b/>
          <w:bCs/>
          <w:color w:val="FF0000"/>
          <w:sz w:val="20"/>
          <w:szCs w:val="20"/>
          <w:lang w:eastAsia="en-AU"/>
        </w:rPr>
        <w:t>D</w:t>
      </w:r>
      <w:r w:rsidR="00B277AA" w:rsidRPr="001021B6">
        <w:rPr>
          <w:rFonts w:eastAsia="Times New Roman" w:cs="Arial"/>
          <w:b/>
          <w:bCs/>
          <w:color w:val="FF0000"/>
          <w:sz w:val="20"/>
          <w:szCs w:val="20"/>
          <w:lang w:eastAsia="en-AU"/>
        </w:rPr>
        <w:t>T) three working days after the request for additional information was made. Failure to comply with this request will exclude further consideration under the application process.</w:t>
      </w:r>
    </w:p>
    <w:p w:rsidR="00523F1E" w:rsidRPr="001021B6" w:rsidRDefault="00523F1E" w:rsidP="00523F1E">
      <w:pPr>
        <w:spacing w:after="0" w:line="240" w:lineRule="auto"/>
        <w:rPr>
          <w:rFonts w:eastAsia="Times New Roman" w:cs="Arial"/>
          <w:b/>
          <w:bCs/>
          <w:color w:val="FF0000"/>
          <w:sz w:val="20"/>
          <w:szCs w:val="20"/>
          <w:lang w:eastAsia="en-AU"/>
        </w:rPr>
      </w:pPr>
    </w:p>
    <w:p w:rsidR="00F63DDE" w:rsidRPr="004D63BC" w:rsidRDefault="00F63DDE" w:rsidP="00F63DDE">
      <w:pPr>
        <w:spacing w:after="0" w:line="240" w:lineRule="auto"/>
        <w:jc w:val="center"/>
        <w:rPr>
          <w:rFonts w:eastAsia="Times New Roman" w:cs="Arial"/>
          <w:b/>
          <w:bCs/>
          <w:color w:val="FF0000"/>
          <w:sz w:val="20"/>
          <w:szCs w:val="20"/>
          <w:lang w:eastAsia="en-AU"/>
        </w:rPr>
      </w:pPr>
      <w:r w:rsidRPr="004D63BC">
        <w:rPr>
          <w:rFonts w:eastAsia="Times New Roman" w:cs="Arial"/>
          <w:b/>
          <w:bCs/>
          <w:color w:val="FF0000"/>
          <w:sz w:val="20"/>
          <w:szCs w:val="20"/>
          <w:lang w:eastAsia="en-AU"/>
        </w:rPr>
        <w:t>This Attachment must be uploaded with your application in the Attachments Section of the Application Form.</w:t>
      </w:r>
    </w:p>
    <w:p w:rsidR="00523F1E" w:rsidRPr="001021B6" w:rsidRDefault="00523F1E" w:rsidP="00523F1E">
      <w:pPr>
        <w:spacing w:after="0" w:line="240" w:lineRule="auto"/>
        <w:rPr>
          <w:rFonts w:eastAsia="Times New Roman" w:cs="Arial"/>
          <w:b/>
          <w:bCs/>
          <w:color w:val="FF0000"/>
          <w:sz w:val="20"/>
          <w:szCs w:val="20"/>
          <w:lang w:eastAsia="en-AU"/>
        </w:rPr>
      </w:pPr>
    </w:p>
    <w:p w:rsidR="00523F1E" w:rsidRPr="004D63BC" w:rsidRDefault="00523F1E" w:rsidP="00523F1E">
      <w:pPr>
        <w:spacing w:after="0" w:line="240" w:lineRule="auto"/>
        <w:rPr>
          <w:rFonts w:eastAsia="Times New Roman" w:cs="Arial"/>
          <w:bCs/>
          <w:i/>
          <w:sz w:val="20"/>
          <w:szCs w:val="20"/>
          <w:lang w:eastAsia="en-AU"/>
        </w:rPr>
      </w:pPr>
      <w:r w:rsidRPr="004D63BC">
        <w:rPr>
          <w:rFonts w:eastAsia="Times New Roman" w:cs="Arial"/>
          <w:bCs/>
          <w:i/>
          <w:sz w:val="20"/>
          <w:szCs w:val="20"/>
          <w:lang w:eastAsia="en-AU"/>
        </w:rPr>
        <w:t>The Lead organisation must complete the online application form and identify all other members of the proposed Consortium in the application.</w:t>
      </w:r>
    </w:p>
    <w:p w:rsidR="00523F1E" w:rsidRPr="004D63BC" w:rsidRDefault="00523F1E" w:rsidP="00523F1E">
      <w:pPr>
        <w:spacing w:after="0" w:line="240" w:lineRule="auto"/>
        <w:rPr>
          <w:rFonts w:eastAsia="Times New Roman" w:cs="Arial"/>
          <w:bCs/>
          <w:i/>
          <w:sz w:val="20"/>
          <w:szCs w:val="20"/>
          <w:lang w:eastAsia="en-AU"/>
        </w:rPr>
      </w:pPr>
    </w:p>
    <w:p w:rsidR="00523F1E" w:rsidRPr="004D63BC" w:rsidRDefault="00523F1E" w:rsidP="00523F1E">
      <w:pPr>
        <w:rPr>
          <w:rFonts w:cs="Arial"/>
          <w:i/>
          <w:sz w:val="20"/>
          <w:szCs w:val="20"/>
        </w:rPr>
      </w:pPr>
      <w:r w:rsidRPr="004D63BC">
        <w:rPr>
          <w:rFonts w:cs="Arial"/>
          <w:i/>
          <w:sz w:val="20"/>
          <w:szCs w:val="20"/>
        </w:rPr>
        <w:t>Only the nominated ‘lead organisation’ may submit the online application and this template on behalf of the Consortium. Only the lead organisation will enter into a grant agreement with the Commonwealth if successful, and it will be responsible for the grant agreement.</w:t>
      </w:r>
    </w:p>
    <w:p w:rsidR="00523F1E" w:rsidRPr="004D63BC" w:rsidRDefault="00523F1E" w:rsidP="00523F1E">
      <w:pPr>
        <w:rPr>
          <w:rFonts w:eastAsia="Times New Roman" w:cs="Arial"/>
          <w:b/>
          <w:bCs/>
          <w:sz w:val="20"/>
          <w:szCs w:val="20"/>
          <w:lang w:eastAsia="en-AU"/>
        </w:rPr>
      </w:pPr>
      <w:r w:rsidRPr="004D63BC">
        <w:rPr>
          <w:rFonts w:cs="Arial"/>
          <w:i/>
          <w:sz w:val="20"/>
          <w:szCs w:val="20"/>
        </w:rPr>
        <w:t xml:space="preserve">The lead organisation, and all other consortium members, must be eligible organisations as per DRO </w:t>
      </w:r>
      <w:r w:rsidR="0051591C" w:rsidRPr="004D63BC">
        <w:rPr>
          <w:rFonts w:cs="Arial"/>
          <w:i/>
          <w:sz w:val="20"/>
          <w:szCs w:val="20"/>
        </w:rPr>
        <w:t xml:space="preserve">Grant </w:t>
      </w:r>
      <w:r w:rsidRPr="004D63BC">
        <w:rPr>
          <w:rFonts w:cs="Arial"/>
          <w:i/>
          <w:sz w:val="20"/>
          <w:szCs w:val="20"/>
        </w:rPr>
        <w:t xml:space="preserve">Opportunity </w:t>
      </w:r>
      <w:r w:rsidR="00B277AA" w:rsidRPr="004D63BC">
        <w:rPr>
          <w:rFonts w:cs="Arial"/>
          <w:i/>
          <w:sz w:val="20"/>
          <w:szCs w:val="20"/>
        </w:rPr>
        <w:t>G</w:t>
      </w:r>
      <w:r w:rsidRPr="004D63BC">
        <w:rPr>
          <w:rFonts w:cs="Arial"/>
          <w:i/>
          <w:sz w:val="20"/>
          <w:szCs w:val="20"/>
        </w:rPr>
        <w:t xml:space="preserve">uidelines.  </w:t>
      </w:r>
    </w:p>
    <w:p w:rsidR="00523F1E" w:rsidRPr="004D63BC" w:rsidRDefault="00523F1E" w:rsidP="00523F1E">
      <w:pPr>
        <w:pStyle w:val="ListParagraph"/>
        <w:numPr>
          <w:ilvl w:val="0"/>
          <w:numId w:val="2"/>
        </w:numPr>
        <w:spacing w:after="0" w:line="240" w:lineRule="auto"/>
        <w:rPr>
          <w:rFonts w:eastAsia="Times New Roman" w:cs="Arial"/>
          <w:b/>
          <w:bCs/>
          <w:sz w:val="20"/>
          <w:szCs w:val="20"/>
          <w:lang w:eastAsia="en-AU"/>
        </w:rPr>
      </w:pPr>
      <w:r w:rsidRPr="004D63BC">
        <w:rPr>
          <w:rFonts w:eastAsia="Times New Roman" w:cs="Arial"/>
          <w:b/>
          <w:bCs/>
          <w:sz w:val="20"/>
          <w:szCs w:val="20"/>
          <w:lang w:eastAsia="en-AU"/>
        </w:rPr>
        <w:t>Name of your Organisation (</w:t>
      </w:r>
      <w:r w:rsidR="00A46B04" w:rsidRPr="004D63BC">
        <w:rPr>
          <w:rFonts w:eastAsia="Times New Roman" w:cs="Arial"/>
          <w:b/>
          <w:bCs/>
          <w:sz w:val="20"/>
          <w:szCs w:val="20"/>
          <w:lang w:eastAsia="en-AU"/>
        </w:rPr>
        <w:t xml:space="preserve">Lead Organisation </w:t>
      </w:r>
      <w:r w:rsidRPr="004D63BC">
        <w:rPr>
          <w:rFonts w:eastAsia="Times New Roman" w:cs="Arial"/>
          <w:b/>
          <w:bCs/>
          <w:sz w:val="20"/>
          <w:szCs w:val="20"/>
          <w:lang w:eastAsia="en-AU"/>
        </w:rPr>
        <w:t xml:space="preserve">of </w:t>
      </w:r>
      <w:r w:rsidR="00A46B04" w:rsidRPr="004D63BC">
        <w:rPr>
          <w:rFonts w:eastAsia="Times New Roman" w:cs="Arial"/>
          <w:b/>
          <w:bCs/>
          <w:sz w:val="20"/>
          <w:szCs w:val="20"/>
          <w:lang w:eastAsia="en-AU"/>
        </w:rPr>
        <w:t xml:space="preserve">the </w:t>
      </w:r>
      <w:r w:rsidRPr="004D63BC">
        <w:rPr>
          <w:rFonts w:eastAsia="Times New Roman" w:cs="Arial"/>
          <w:b/>
          <w:bCs/>
          <w:sz w:val="20"/>
          <w:szCs w:val="20"/>
          <w:lang w:eastAsia="en-AU"/>
        </w:rPr>
        <w:t>Consortium)</w:t>
      </w:r>
    </w:p>
    <w:tbl>
      <w:tblPr>
        <w:tblStyle w:val="TableGrid"/>
        <w:tblW w:w="0" w:type="auto"/>
        <w:tblInd w:w="108" w:type="dxa"/>
        <w:tblLook w:val="04A0" w:firstRow="1" w:lastRow="0" w:firstColumn="1" w:lastColumn="0" w:noHBand="0" w:noVBand="1"/>
        <w:tblCaption w:val="Name of your Organisation"/>
      </w:tblPr>
      <w:tblGrid>
        <w:gridCol w:w="9072"/>
      </w:tblGrid>
      <w:tr w:rsidR="00523F1E" w:rsidRPr="001021B6" w:rsidTr="004736F4">
        <w:trPr>
          <w:trHeight w:val="340"/>
          <w:tblHeader/>
        </w:trPr>
        <w:tc>
          <w:tcPr>
            <w:tcW w:w="9072" w:type="dxa"/>
          </w:tcPr>
          <w:p w:rsidR="00523F1E" w:rsidRPr="001021B6" w:rsidRDefault="00523F1E" w:rsidP="00784A91">
            <w:pPr>
              <w:pStyle w:val="ListParagraph"/>
              <w:ind w:left="0"/>
              <w:rPr>
                <w:rFonts w:eastAsia="Times New Roman" w:cs="Arial"/>
                <w:b/>
                <w:bCs/>
                <w:sz w:val="20"/>
                <w:szCs w:val="20"/>
                <w:lang w:eastAsia="en-AU"/>
              </w:rPr>
            </w:pPr>
            <w:bookmarkStart w:id="0" w:name="_GoBack"/>
          </w:p>
        </w:tc>
      </w:tr>
      <w:bookmarkEnd w:id="0"/>
    </w:tbl>
    <w:p w:rsidR="00523F1E" w:rsidRPr="001021B6" w:rsidRDefault="00523F1E" w:rsidP="00523F1E">
      <w:pPr>
        <w:pStyle w:val="ListParagraph"/>
        <w:spacing w:after="0" w:line="240" w:lineRule="auto"/>
        <w:ind w:left="360"/>
        <w:rPr>
          <w:rFonts w:eastAsia="Times New Roman" w:cs="Arial"/>
          <w:b/>
          <w:bCs/>
          <w:sz w:val="20"/>
          <w:szCs w:val="20"/>
          <w:lang w:eastAsia="en-AU"/>
        </w:rPr>
      </w:pPr>
    </w:p>
    <w:p w:rsidR="00523F1E" w:rsidRPr="004D63BC" w:rsidRDefault="00523F1E" w:rsidP="00523F1E">
      <w:pPr>
        <w:pStyle w:val="ListParagraph"/>
        <w:numPr>
          <w:ilvl w:val="0"/>
          <w:numId w:val="2"/>
        </w:numPr>
        <w:spacing w:after="0" w:line="240" w:lineRule="auto"/>
        <w:rPr>
          <w:rFonts w:eastAsia="Times New Roman" w:cs="Arial"/>
          <w:b/>
          <w:bCs/>
          <w:sz w:val="20"/>
          <w:szCs w:val="20"/>
          <w:lang w:eastAsia="en-AU"/>
        </w:rPr>
      </w:pPr>
      <w:r w:rsidRPr="004D63BC">
        <w:rPr>
          <w:rFonts w:eastAsia="Times New Roman" w:cs="Arial"/>
          <w:b/>
          <w:bCs/>
          <w:sz w:val="20"/>
          <w:szCs w:val="20"/>
          <w:lang w:eastAsia="en-AU"/>
        </w:rPr>
        <w:t>Name of</w:t>
      </w:r>
      <w:r w:rsidR="00BD0877" w:rsidRPr="004D63BC">
        <w:rPr>
          <w:rFonts w:eastAsia="Times New Roman" w:cs="Arial"/>
          <w:b/>
          <w:bCs/>
          <w:sz w:val="20"/>
          <w:szCs w:val="20"/>
          <w:lang w:eastAsia="en-AU"/>
        </w:rPr>
        <w:t>,</w:t>
      </w:r>
      <w:r w:rsidRPr="004D63BC">
        <w:rPr>
          <w:rFonts w:eastAsia="Times New Roman" w:cs="Arial"/>
          <w:b/>
          <w:bCs/>
          <w:sz w:val="20"/>
          <w:szCs w:val="20"/>
          <w:lang w:eastAsia="en-AU"/>
        </w:rPr>
        <w:t xml:space="preserve"> or proposed name of</w:t>
      </w:r>
      <w:r w:rsidR="00BD0877" w:rsidRPr="004D63BC">
        <w:rPr>
          <w:rFonts w:eastAsia="Times New Roman" w:cs="Arial"/>
          <w:b/>
          <w:bCs/>
          <w:sz w:val="20"/>
          <w:szCs w:val="20"/>
          <w:lang w:eastAsia="en-AU"/>
        </w:rPr>
        <w:t>,</w:t>
      </w:r>
      <w:r w:rsidRPr="004D63BC">
        <w:rPr>
          <w:rFonts w:eastAsia="Times New Roman" w:cs="Arial"/>
          <w:b/>
          <w:bCs/>
          <w:sz w:val="20"/>
          <w:szCs w:val="20"/>
          <w:lang w:eastAsia="en-AU"/>
        </w:rPr>
        <w:t xml:space="preserve"> Consortium </w:t>
      </w:r>
      <w:r w:rsidRPr="004D63BC">
        <w:rPr>
          <w:rFonts w:eastAsia="Times New Roman" w:cs="Arial"/>
          <w:b/>
          <w:bCs/>
          <w:sz w:val="20"/>
          <w:szCs w:val="20"/>
          <w:lang w:eastAsia="en-AU"/>
        </w:rPr>
        <w:br/>
        <w:t>If no name identified – default will be [Name of Lead Organisation] + "Consortium”</w:t>
      </w:r>
    </w:p>
    <w:tbl>
      <w:tblPr>
        <w:tblStyle w:val="TableGrid"/>
        <w:tblW w:w="0" w:type="auto"/>
        <w:tblInd w:w="108" w:type="dxa"/>
        <w:tblLook w:val="04A0" w:firstRow="1" w:lastRow="0" w:firstColumn="1" w:lastColumn="0" w:noHBand="0" w:noVBand="1"/>
        <w:tblCaption w:val="Name of, or proposed name"/>
      </w:tblPr>
      <w:tblGrid>
        <w:gridCol w:w="9134"/>
      </w:tblGrid>
      <w:tr w:rsidR="00523F1E" w:rsidRPr="001021B6" w:rsidTr="004736F4">
        <w:trPr>
          <w:trHeight w:val="340"/>
          <w:tblHeader/>
        </w:trPr>
        <w:tc>
          <w:tcPr>
            <w:tcW w:w="9134" w:type="dxa"/>
          </w:tcPr>
          <w:p w:rsidR="00523F1E" w:rsidRPr="004D63BC" w:rsidRDefault="00523F1E" w:rsidP="00784A91">
            <w:pPr>
              <w:pStyle w:val="ListParagraph"/>
              <w:ind w:left="0"/>
              <w:rPr>
                <w:rFonts w:eastAsia="Times New Roman" w:cs="Arial"/>
                <w:b/>
                <w:bCs/>
                <w:sz w:val="20"/>
                <w:szCs w:val="20"/>
                <w:lang w:eastAsia="en-AU"/>
              </w:rPr>
            </w:pPr>
          </w:p>
        </w:tc>
      </w:tr>
    </w:tbl>
    <w:p w:rsidR="00523F1E" w:rsidRPr="004D63BC" w:rsidRDefault="00523F1E" w:rsidP="00523F1E">
      <w:pPr>
        <w:pStyle w:val="ListParagraph"/>
        <w:spacing w:after="0" w:line="240" w:lineRule="auto"/>
        <w:ind w:left="360"/>
        <w:rPr>
          <w:rFonts w:eastAsia="Times New Roman" w:cs="Arial"/>
          <w:b/>
          <w:bCs/>
          <w:sz w:val="20"/>
          <w:szCs w:val="20"/>
          <w:lang w:eastAsia="en-AU"/>
        </w:rPr>
      </w:pPr>
    </w:p>
    <w:p w:rsidR="00523F1E" w:rsidRPr="004D63BC" w:rsidRDefault="00523F1E" w:rsidP="00523F1E">
      <w:pPr>
        <w:pStyle w:val="ListParagraph"/>
        <w:numPr>
          <w:ilvl w:val="0"/>
          <w:numId w:val="2"/>
        </w:numPr>
        <w:rPr>
          <w:rFonts w:cs="Arial"/>
          <w:b/>
          <w:bCs/>
          <w:sz w:val="20"/>
          <w:szCs w:val="20"/>
        </w:rPr>
      </w:pPr>
      <w:r w:rsidRPr="004D63BC">
        <w:rPr>
          <w:rFonts w:cs="Arial"/>
          <w:b/>
          <w:bCs/>
          <w:sz w:val="20"/>
          <w:szCs w:val="20"/>
        </w:rPr>
        <w:t>Consortium Reach</w:t>
      </w:r>
    </w:p>
    <w:tbl>
      <w:tblPr>
        <w:tblStyle w:val="TableGrid"/>
        <w:tblW w:w="0" w:type="auto"/>
        <w:tblInd w:w="108" w:type="dxa"/>
        <w:tblLook w:val="04A0" w:firstRow="1" w:lastRow="0" w:firstColumn="1" w:lastColumn="0" w:noHBand="0" w:noVBand="1"/>
        <w:tblCaption w:val="Consortium Reach"/>
      </w:tblPr>
      <w:tblGrid>
        <w:gridCol w:w="3402"/>
        <w:gridCol w:w="3119"/>
        <w:gridCol w:w="2613"/>
      </w:tblGrid>
      <w:tr w:rsidR="00523F1E" w:rsidRPr="001021B6" w:rsidTr="004736F4">
        <w:trPr>
          <w:tblHeader/>
        </w:trPr>
        <w:tc>
          <w:tcPr>
            <w:tcW w:w="3402" w:type="dxa"/>
            <w:vAlign w:val="center"/>
          </w:tcPr>
          <w:p w:rsidR="00523F1E" w:rsidRPr="004D63BC" w:rsidRDefault="00523F1E" w:rsidP="00784A91">
            <w:pPr>
              <w:pStyle w:val="ListParagraph"/>
              <w:ind w:left="0"/>
              <w:jc w:val="center"/>
              <w:rPr>
                <w:rFonts w:cs="Arial"/>
                <w:b/>
                <w:bCs/>
                <w:sz w:val="20"/>
                <w:szCs w:val="20"/>
              </w:rPr>
            </w:pPr>
            <w:r w:rsidRPr="004D63BC">
              <w:rPr>
                <w:rFonts w:cs="Arial"/>
                <w:b/>
                <w:bCs/>
                <w:sz w:val="20"/>
                <w:szCs w:val="20"/>
              </w:rPr>
              <w:t>Consortium Member Name</w:t>
            </w:r>
          </w:p>
        </w:tc>
        <w:tc>
          <w:tcPr>
            <w:tcW w:w="3119" w:type="dxa"/>
            <w:vAlign w:val="center"/>
          </w:tcPr>
          <w:p w:rsidR="00523F1E" w:rsidRPr="004D63BC" w:rsidRDefault="00523F1E" w:rsidP="00784A91">
            <w:pPr>
              <w:pStyle w:val="ListParagraph"/>
              <w:ind w:left="0"/>
              <w:jc w:val="center"/>
              <w:rPr>
                <w:rFonts w:cs="Arial"/>
                <w:b/>
                <w:bCs/>
                <w:sz w:val="20"/>
                <w:szCs w:val="20"/>
              </w:rPr>
            </w:pPr>
            <w:r w:rsidRPr="004D63BC">
              <w:rPr>
                <w:rFonts w:cs="Arial"/>
                <w:b/>
                <w:bCs/>
                <w:sz w:val="20"/>
                <w:szCs w:val="20"/>
              </w:rPr>
              <w:t>Membership (including associate Members) as at date of application, or in 2016/17</w:t>
            </w:r>
          </w:p>
        </w:tc>
        <w:tc>
          <w:tcPr>
            <w:tcW w:w="2613" w:type="dxa"/>
            <w:vAlign w:val="center"/>
          </w:tcPr>
          <w:p w:rsidR="00523F1E" w:rsidRPr="004D63BC" w:rsidRDefault="00523F1E" w:rsidP="00784A91">
            <w:pPr>
              <w:pStyle w:val="ListParagraph"/>
              <w:ind w:left="0"/>
              <w:jc w:val="center"/>
              <w:rPr>
                <w:rFonts w:cs="Arial"/>
                <w:b/>
                <w:bCs/>
                <w:sz w:val="20"/>
                <w:szCs w:val="20"/>
              </w:rPr>
            </w:pPr>
            <w:r w:rsidRPr="004D63BC">
              <w:rPr>
                <w:rFonts w:cs="Arial"/>
                <w:b/>
                <w:bCs/>
                <w:sz w:val="20"/>
                <w:szCs w:val="20"/>
              </w:rPr>
              <w:t>Outreach of Organisation (influence in general community– rounded to nearest 1000)</w:t>
            </w:r>
          </w:p>
        </w:tc>
      </w:tr>
      <w:tr w:rsidR="00523F1E" w:rsidRPr="001021B6" w:rsidTr="004736F4">
        <w:trPr>
          <w:trHeight w:val="567"/>
          <w:tblHeader/>
        </w:trPr>
        <w:tc>
          <w:tcPr>
            <w:tcW w:w="3402" w:type="dxa"/>
          </w:tcPr>
          <w:p w:rsidR="00523F1E" w:rsidRPr="004D63BC" w:rsidRDefault="00523F1E" w:rsidP="00784A91">
            <w:pPr>
              <w:pStyle w:val="ListParagraph"/>
              <w:ind w:left="0"/>
              <w:rPr>
                <w:rFonts w:cs="Arial"/>
                <w:b/>
                <w:bCs/>
                <w:sz w:val="20"/>
                <w:szCs w:val="20"/>
              </w:rPr>
            </w:pPr>
          </w:p>
        </w:tc>
        <w:tc>
          <w:tcPr>
            <w:tcW w:w="3119" w:type="dxa"/>
          </w:tcPr>
          <w:p w:rsidR="00523F1E" w:rsidRPr="004D63BC" w:rsidRDefault="00523F1E" w:rsidP="00784A91">
            <w:pPr>
              <w:pStyle w:val="ListParagraph"/>
              <w:ind w:left="0"/>
              <w:rPr>
                <w:rFonts w:cs="Arial"/>
                <w:b/>
                <w:bCs/>
                <w:sz w:val="20"/>
                <w:szCs w:val="20"/>
              </w:rPr>
            </w:pPr>
          </w:p>
        </w:tc>
        <w:tc>
          <w:tcPr>
            <w:tcW w:w="2613" w:type="dxa"/>
          </w:tcPr>
          <w:p w:rsidR="00523F1E" w:rsidRPr="004D63BC" w:rsidRDefault="00523F1E" w:rsidP="00784A91">
            <w:pPr>
              <w:pStyle w:val="ListParagraph"/>
              <w:ind w:left="0"/>
              <w:rPr>
                <w:rFonts w:cs="Arial"/>
                <w:b/>
                <w:bCs/>
                <w:sz w:val="20"/>
                <w:szCs w:val="20"/>
              </w:rPr>
            </w:pPr>
          </w:p>
        </w:tc>
      </w:tr>
      <w:tr w:rsidR="00523F1E" w:rsidRPr="001021B6" w:rsidTr="004736F4">
        <w:trPr>
          <w:trHeight w:val="567"/>
          <w:tblHeader/>
        </w:trPr>
        <w:tc>
          <w:tcPr>
            <w:tcW w:w="3402" w:type="dxa"/>
          </w:tcPr>
          <w:p w:rsidR="00523F1E" w:rsidRPr="004D63BC" w:rsidRDefault="00523F1E" w:rsidP="00784A91">
            <w:pPr>
              <w:pStyle w:val="ListParagraph"/>
              <w:ind w:left="0"/>
              <w:rPr>
                <w:rFonts w:cs="Arial"/>
                <w:b/>
                <w:bCs/>
                <w:sz w:val="20"/>
                <w:szCs w:val="20"/>
              </w:rPr>
            </w:pPr>
          </w:p>
        </w:tc>
        <w:tc>
          <w:tcPr>
            <w:tcW w:w="3119" w:type="dxa"/>
          </w:tcPr>
          <w:p w:rsidR="00523F1E" w:rsidRPr="004D63BC" w:rsidRDefault="00523F1E" w:rsidP="00784A91">
            <w:pPr>
              <w:pStyle w:val="ListParagraph"/>
              <w:ind w:left="0"/>
              <w:rPr>
                <w:rFonts w:cs="Arial"/>
                <w:b/>
                <w:bCs/>
                <w:sz w:val="20"/>
                <w:szCs w:val="20"/>
              </w:rPr>
            </w:pPr>
          </w:p>
        </w:tc>
        <w:tc>
          <w:tcPr>
            <w:tcW w:w="2613" w:type="dxa"/>
          </w:tcPr>
          <w:p w:rsidR="00523F1E" w:rsidRPr="004D63BC" w:rsidRDefault="00523F1E" w:rsidP="00784A91">
            <w:pPr>
              <w:pStyle w:val="ListParagraph"/>
              <w:ind w:left="0"/>
              <w:rPr>
                <w:rFonts w:cs="Arial"/>
                <w:b/>
                <w:bCs/>
                <w:sz w:val="20"/>
                <w:szCs w:val="20"/>
              </w:rPr>
            </w:pPr>
          </w:p>
        </w:tc>
      </w:tr>
      <w:tr w:rsidR="00523F1E" w:rsidRPr="001021B6" w:rsidTr="004736F4">
        <w:trPr>
          <w:trHeight w:val="567"/>
          <w:tblHeader/>
        </w:trPr>
        <w:tc>
          <w:tcPr>
            <w:tcW w:w="3402" w:type="dxa"/>
          </w:tcPr>
          <w:p w:rsidR="00523F1E" w:rsidRPr="004D63BC" w:rsidRDefault="00523F1E" w:rsidP="00784A91">
            <w:pPr>
              <w:pStyle w:val="ListParagraph"/>
              <w:ind w:left="0"/>
              <w:rPr>
                <w:rFonts w:cs="Arial"/>
                <w:b/>
                <w:bCs/>
                <w:sz w:val="20"/>
                <w:szCs w:val="20"/>
              </w:rPr>
            </w:pPr>
          </w:p>
        </w:tc>
        <w:tc>
          <w:tcPr>
            <w:tcW w:w="3119" w:type="dxa"/>
          </w:tcPr>
          <w:p w:rsidR="00523F1E" w:rsidRPr="004D63BC" w:rsidRDefault="00523F1E" w:rsidP="00784A91">
            <w:pPr>
              <w:pStyle w:val="ListParagraph"/>
              <w:ind w:left="0"/>
              <w:rPr>
                <w:rFonts w:cs="Arial"/>
                <w:b/>
                <w:bCs/>
                <w:sz w:val="20"/>
                <w:szCs w:val="20"/>
              </w:rPr>
            </w:pPr>
          </w:p>
        </w:tc>
        <w:tc>
          <w:tcPr>
            <w:tcW w:w="2613" w:type="dxa"/>
          </w:tcPr>
          <w:p w:rsidR="00523F1E" w:rsidRPr="004D63BC" w:rsidRDefault="00523F1E" w:rsidP="00784A91">
            <w:pPr>
              <w:pStyle w:val="ListParagraph"/>
              <w:ind w:left="0"/>
              <w:rPr>
                <w:rFonts w:cs="Arial"/>
                <w:b/>
                <w:bCs/>
                <w:sz w:val="20"/>
                <w:szCs w:val="20"/>
              </w:rPr>
            </w:pPr>
          </w:p>
        </w:tc>
      </w:tr>
      <w:tr w:rsidR="00523F1E" w:rsidRPr="001021B6" w:rsidTr="004736F4">
        <w:trPr>
          <w:trHeight w:val="567"/>
          <w:tblHeader/>
        </w:trPr>
        <w:tc>
          <w:tcPr>
            <w:tcW w:w="3402" w:type="dxa"/>
          </w:tcPr>
          <w:p w:rsidR="00523F1E" w:rsidRPr="004D63BC" w:rsidRDefault="00523F1E" w:rsidP="00784A91">
            <w:pPr>
              <w:pStyle w:val="ListParagraph"/>
              <w:ind w:left="0"/>
              <w:rPr>
                <w:rFonts w:cs="Arial"/>
                <w:b/>
                <w:bCs/>
                <w:sz w:val="20"/>
                <w:szCs w:val="20"/>
              </w:rPr>
            </w:pPr>
          </w:p>
        </w:tc>
        <w:tc>
          <w:tcPr>
            <w:tcW w:w="3119" w:type="dxa"/>
          </w:tcPr>
          <w:p w:rsidR="00523F1E" w:rsidRPr="004D63BC" w:rsidRDefault="00523F1E" w:rsidP="00784A91">
            <w:pPr>
              <w:pStyle w:val="ListParagraph"/>
              <w:ind w:left="0"/>
              <w:rPr>
                <w:rFonts w:cs="Arial"/>
                <w:b/>
                <w:bCs/>
                <w:sz w:val="20"/>
                <w:szCs w:val="20"/>
              </w:rPr>
            </w:pPr>
          </w:p>
        </w:tc>
        <w:tc>
          <w:tcPr>
            <w:tcW w:w="2613" w:type="dxa"/>
          </w:tcPr>
          <w:p w:rsidR="00523F1E" w:rsidRPr="004D63BC" w:rsidRDefault="00523F1E" w:rsidP="00784A91">
            <w:pPr>
              <w:pStyle w:val="ListParagraph"/>
              <w:ind w:left="0"/>
              <w:rPr>
                <w:rFonts w:cs="Arial"/>
                <w:b/>
                <w:bCs/>
                <w:sz w:val="20"/>
                <w:szCs w:val="20"/>
              </w:rPr>
            </w:pPr>
          </w:p>
        </w:tc>
      </w:tr>
      <w:tr w:rsidR="00523F1E" w:rsidRPr="001021B6" w:rsidTr="004736F4">
        <w:trPr>
          <w:trHeight w:val="567"/>
          <w:tblHeader/>
        </w:trPr>
        <w:tc>
          <w:tcPr>
            <w:tcW w:w="3402" w:type="dxa"/>
          </w:tcPr>
          <w:p w:rsidR="00523F1E" w:rsidRPr="004D63BC" w:rsidRDefault="00523F1E" w:rsidP="00784A91">
            <w:pPr>
              <w:pStyle w:val="ListParagraph"/>
              <w:ind w:left="0"/>
              <w:rPr>
                <w:rFonts w:cs="Arial"/>
                <w:b/>
                <w:bCs/>
                <w:sz w:val="20"/>
                <w:szCs w:val="20"/>
              </w:rPr>
            </w:pPr>
          </w:p>
        </w:tc>
        <w:tc>
          <w:tcPr>
            <w:tcW w:w="3119" w:type="dxa"/>
          </w:tcPr>
          <w:p w:rsidR="00523F1E" w:rsidRPr="004D63BC" w:rsidRDefault="00523F1E" w:rsidP="00784A91">
            <w:pPr>
              <w:pStyle w:val="ListParagraph"/>
              <w:ind w:left="0"/>
              <w:rPr>
                <w:rFonts w:cs="Arial"/>
                <w:b/>
                <w:bCs/>
                <w:sz w:val="20"/>
                <w:szCs w:val="20"/>
              </w:rPr>
            </w:pPr>
          </w:p>
        </w:tc>
        <w:tc>
          <w:tcPr>
            <w:tcW w:w="2613" w:type="dxa"/>
          </w:tcPr>
          <w:p w:rsidR="00523F1E" w:rsidRPr="004D63BC" w:rsidRDefault="00523F1E" w:rsidP="00784A91">
            <w:pPr>
              <w:pStyle w:val="ListParagraph"/>
              <w:ind w:left="0"/>
              <w:rPr>
                <w:rFonts w:cs="Arial"/>
                <w:b/>
                <w:bCs/>
                <w:sz w:val="20"/>
                <w:szCs w:val="20"/>
              </w:rPr>
            </w:pPr>
          </w:p>
        </w:tc>
      </w:tr>
      <w:tr w:rsidR="00523F1E" w:rsidRPr="001021B6" w:rsidTr="004736F4">
        <w:trPr>
          <w:trHeight w:val="567"/>
          <w:tblHeader/>
        </w:trPr>
        <w:tc>
          <w:tcPr>
            <w:tcW w:w="3402" w:type="dxa"/>
          </w:tcPr>
          <w:p w:rsidR="00523F1E" w:rsidRPr="004D63BC" w:rsidRDefault="00523F1E" w:rsidP="00784A91">
            <w:pPr>
              <w:pStyle w:val="ListParagraph"/>
              <w:ind w:left="0"/>
              <w:rPr>
                <w:rFonts w:cs="Arial"/>
                <w:b/>
                <w:bCs/>
                <w:sz w:val="20"/>
                <w:szCs w:val="20"/>
              </w:rPr>
            </w:pPr>
          </w:p>
        </w:tc>
        <w:tc>
          <w:tcPr>
            <w:tcW w:w="3119" w:type="dxa"/>
          </w:tcPr>
          <w:p w:rsidR="00523F1E" w:rsidRPr="004D63BC" w:rsidRDefault="00523F1E" w:rsidP="00784A91">
            <w:pPr>
              <w:pStyle w:val="ListParagraph"/>
              <w:ind w:left="0"/>
              <w:rPr>
                <w:rFonts w:cs="Arial"/>
                <w:b/>
                <w:bCs/>
                <w:sz w:val="20"/>
                <w:szCs w:val="20"/>
              </w:rPr>
            </w:pPr>
          </w:p>
        </w:tc>
        <w:tc>
          <w:tcPr>
            <w:tcW w:w="2613" w:type="dxa"/>
          </w:tcPr>
          <w:p w:rsidR="00523F1E" w:rsidRPr="004D63BC" w:rsidRDefault="00523F1E" w:rsidP="00784A91">
            <w:pPr>
              <w:pStyle w:val="ListParagraph"/>
              <w:ind w:left="0"/>
              <w:rPr>
                <w:rFonts w:cs="Arial"/>
                <w:b/>
                <w:bCs/>
                <w:sz w:val="20"/>
                <w:szCs w:val="20"/>
              </w:rPr>
            </w:pPr>
          </w:p>
        </w:tc>
      </w:tr>
      <w:tr w:rsidR="00523F1E" w:rsidRPr="001021B6" w:rsidTr="004736F4">
        <w:trPr>
          <w:trHeight w:val="567"/>
          <w:tblHeader/>
        </w:trPr>
        <w:tc>
          <w:tcPr>
            <w:tcW w:w="3402" w:type="dxa"/>
          </w:tcPr>
          <w:p w:rsidR="00523F1E" w:rsidRPr="004D63BC" w:rsidRDefault="00523F1E" w:rsidP="00784A91">
            <w:pPr>
              <w:pStyle w:val="ListParagraph"/>
              <w:ind w:left="0"/>
              <w:rPr>
                <w:rFonts w:cs="Arial"/>
                <w:b/>
                <w:bCs/>
                <w:sz w:val="20"/>
                <w:szCs w:val="20"/>
              </w:rPr>
            </w:pPr>
          </w:p>
        </w:tc>
        <w:tc>
          <w:tcPr>
            <w:tcW w:w="3119" w:type="dxa"/>
          </w:tcPr>
          <w:p w:rsidR="00523F1E" w:rsidRPr="004D63BC" w:rsidRDefault="00523F1E" w:rsidP="00784A91">
            <w:pPr>
              <w:pStyle w:val="ListParagraph"/>
              <w:ind w:left="0"/>
              <w:rPr>
                <w:rFonts w:cs="Arial"/>
                <w:b/>
                <w:bCs/>
                <w:sz w:val="20"/>
                <w:szCs w:val="20"/>
              </w:rPr>
            </w:pPr>
          </w:p>
        </w:tc>
        <w:tc>
          <w:tcPr>
            <w:tcW w:w="2613" w:type="dxa"/>
          </w:tcPr>
          <w:p w:rsidR="00523F1E" w:rsidRPr="004D63BC" w:rsidRDefault="00523F1E" w:rsidP="00784A91">
            <w:pPr>
              <w:pStyle w:val="ListParagraph"/>
              <w:ind w:left="0"/>
              <w:rPr>
                <w:rFonts w:cs="Arial"/>
                <w:b/>
                <w:bCs/>
                <w:sz w:val="20"/>
                <w:szCs w:val="20"/>
              </w:rPr>
            </w:pPr>
          </w:p>
        </w:tc>
      </w:tr>
      <w:tr w:rsidR="00523F1E" w:rsidRPr="001021B6" w:rsidTr="004736F4">
        <w:trPr>
          <w:trHeight w:val="567"/>
          <w:tblHeader/>
        </w:trPr>
        <w:tc>
          <w:tcPr>
            <w:tcW w:w="3402" w:type="dxa"/>
          </w:tcPr>
          <w:p w:rsidR="00523F1E" w:rsidRPr="004D63BC" w:rsidRDefault="00523F1E" w:rsidP="00784A91">
            <w:pPr>
              <w:pStyle w:val="ListParagraph"/>
              <w:ind w:left="0"/>
              <w:rPr>
                <w:rFonts w:cs="Arial"/>
                <w:b/>
                <w:bCs/>
                <w:sz w:val="20"/>
                <w:szCs w:val="20"/>
              </w:rPr>
            </w:pPr>
          </w:p>
        </w:tc>
        <w:tc>
          <w:tcPr>
            <w:tcW w:w="3119" w:type="dxa"/>
          </w:tcPr>
          <w:p w:rsidR="00523F1E" w:rsidRPr="004D63BC" w:rsidRDefault="00523F1E" w:rsidP="00784A91">
            <w:pPr>
              <w:pStyle w:val="ListParagraph"/>
              <w:ind w:left="0"/>
              <w:rPr>
                <w:rFonts w:cs="Arial"/>
                <w:b/>
                <w:bCs/>
                <w:sz w:val="20"/>
                <w:szCs w:val="20"/>
              </w:rPr>
            </w:pPr>
          </w:p>
        </w:tc>
        <w:tc>
          <w:tcPr>
            <w:tcW w:w="2613" w:type="dxa"/>
          </w:tcPr>
          <w:p w:rsidR="00523F1E" w:rsidRPr="004D63BC" w:rsidRDefault="00523F1E" w:rsidP="00784A91">
            <w:pPr>
              <w:pStyle w:val="ListParagraph"/>
              <w:ind w:left="0"/>
              <w:rPr>
                <w:rFonts w:cs="Arial"/>
                <w:b/>
                <w:bCs/>
                <w:sz w:val="20"/>
                <w:szCs w:val="20"/>
              </w:rPr>
            </w:pPr>
          </w:p>
        </w:tc>
      </w:tr>
    </w:tbl>
    <w:p w:rsidR="00523F1E" w:rsidRPr="004D63BC" w:rsidRDefault="00523F1E" w:rsidP="00523F1E">
      <w:pPr>
        <w:spacing w:after="0" w:line="240" w:lineRule="auto"/>
        <w:rPr>
          <w:rFonts w:eastAsia="Times New Roman" w:cs="Arial"/>
          <w:b/>
          <w:bCs/>
          <w:sz w:val="20"/>
          <w:szCs w:val="20"/>
          <w:lang w:eastAsia="en-AU"/>
        </w:rPr>
      </w:pPr>
    </w:p>
    <w:p w:rsidR="001021B6" w:rsidRDefault="001021B6" w:rsidP="00523F1E">
      <w:pPr>
        <w:spacing w:after="0"/>
        <w:rPr>
          <w:rFonts w:cs="Arial"/>
          <w:b/>
          <w:bCs/>
          <w:sz w:val="20"/>
          <w:szCs w:val="20"/>
        </w:rPr>
      </w:pPr>
    </w:p>
    <w:p w:rsidR="001021B6" w:rsidRDefault="001021B6" w:rsidP="00523F1E">
      <w:pPr>
        <w:spacing w:after="0"/>
        <w:rPr>
          <w:rFonts w:cs="Arial"/>
          <w:b/>
          <w:bCs/>
          <w:sz w:val="20"/>
          <w:szCs w:val="20"/>
        </w:rPr>
      </w:pPr>
    </w:p>
    <w:p w:rsidR="00523F1E" w:rsidRPr="004D63BC" w:rsidRDefault="00523F1E" w:rsidP="00523F1E">
      <w:pPr>
        <w:spacing w:after="0"/>
        <w:rPr>
          <w:rFonts w:cs="Arial"/>
          <w:b/>
          <w:bCs/>
          <w:sz w:val="20"/>
          <w:szCs w:val="20"/>
        </w:rPr>
      </w:pPr>
      <w:r w:rsidRPr="004D63BC">
        <w:rPr>
          <w:rFonts w:cs="Arial"/>
          <w:b/>
          <w:bCs/>
          <w:sz w:val="20"/>
          <w:szCs w:val="20"/>
        </w:rPr>
        <w:lastRenderedPageBreak/>
        <w:t xml:space="preserve">Complete Online Criterion 1 </w:t>
      </w:r>
    </w:p>
    <w:p w:rsidR="00523F1E" w:rsidRPr="004D63BC" w:rsidRDefault="00523F1E" w:rsidP="00523F1E">
      <w:pPr>
        <w:spacing w:after="0"/>
        <w:rPr>
          <w:rFonts w:cs="Arial"/>
          <w:b/>
          <w:bCs/>
          <w:sz w:val="20"/>
          <w:szCs w:val="20"/>
        </w:rPr>
      </w:pPr>
    </w:p>
    <w:p w:rsidR="00523F1E" w:rsidRPr="004D63BC" w:rsidRDefault="00523F1E" w:rsidP="00523F1E">
      <w:pPr>
        <w:spacing w:after="0" w:line="240" w:lineRule="auto"/>
        <w:rPr>
          <w:rFonts w:cs="Arial"/>
          <w:b/>
          <w:bCs/>
          <w:sz w:val="20"/>
          <w:szCs w:val="20"/>
        </w:rPr>
      </w:pPr>
      <w:r w:rsidRPr="004D63BC">
        <w:rPr>
          <w:rFonts w:cs="Arial"/>
          <w:b/>
          <w:bCs/>
          <w:sz w:val="20"/>
          <w:szCs w:val="20"/>
        </w:rPr>
        <w:t>Additional Comments which will only be read/considered if you are shortlisted.</w:t>
      </w:r>
    </w:p>
    <w:p w:rsidR="00523F1E" w:rsidRPr="004D63BC" w:rsidRDefault="00523F1E" w:rsidP="00523F1E">
      <w:pPr>
        <w:spacing w:after="0" w:line="240" w:lineRule="auto"/>
        <w:rPr>
          <w:rFonts w:cs="Arial"/>
          <w:b/>
          <w:bCs/>
          <w:sz w:val="20"/>
          <w:szCs w:val="20"/>
        </w:rPr>
      </w:pPr>
    </w:p>
    <w:p w:rsidR="00523F1E" w:rsidRPr="004D63BC" w:rsidRDefault="00523F1E" w:rsidP="00523F1E">
      <w:pPr>
        <w:spacing w:after="0" w:line="240" w:lineRule="auto"/>
        <w:rPr>
          <w:rFonts w:cs="Arial"/>
          <w:b/>
          <w:bCs/>
          <w:sz w:val="20"/>
          <w:szCs w:val="20"/>
        </w:rPr>
      </w:pPr>
      <w:r w:rsidRPr="004D63BC">
        <w:rPr>
          <w:rFonts w:cs="Arial"/>
          <w:b/>
          <w:bCs/>
          <w:sz w:val="20"/>
          <w:szCs w:val="20"/>
        </w:rPr>
        <w:t>For Criterion 1 you may provide additional information such as examples of collaborating with networks to cover gaps in representation, previous</w:t>
      </w:r>
      <w:r w:rsidR="00B277AA" w:rsidRPr="004D63BC">
        <w:rPr>
          <w:rFonts w:cs="Arial"/>
          <w:b/>
          <w:bCs/>
          <w:sz w:val="20"/>
          <w:szCs w:val="20"/>
        </w:rPr>
        <w:t xml:space="preserve"> or proposed </w:t>
      </w:r>
      <w:r w:rsidRPr="004D63BC">
        <w:rPr>
          <w:rFonts w:cs="Arial"/>
          <w:b/>
          <w:bCs/>
          <w:sz w:val="20"/>
          <w:szCs w:val="20"/>
        </w:rPr>
        <w:t xml:space="preserve">initiatives to strengthen your representative base </w:t>
      </w:r>
      <w:proofErr w:type="spellStart"/>
      <w:r w:rsidRPr="004D63BC">
        <w:rPr>
          <w:rFonts w:cs="Arial"/>
          <w:b/>
          <w:bCs/>
          <w:sz w:val="20"/>
          <w:szCs w:val="20"/>
        </w:rPr>
        <w:t>etc</w:t>
      </w:r>
      <w:proofErr w:type="spellEnd"/>
      <w:r w:rsidRPr="004D63BC">
        <w:rPr>
          <w:rFonts w:cs="Arial"/>
          <w:b/>
          <w:bCs/>
          <w:sz w:val="20"/>
          <w:szCs w:val="20"/>
        </w:rPr>
        <w:t xml:space="preserve"> to expand on the information provided in your application. It is not mandatory to complete this section.</w:t>
      </w:r>
    </w:p>
    <w:p w:rsidR="0051591C" w:rsidRPr="004D63BC" w:rsidRDefault="0051591C" w:rsidP="0051591C">
      <w:pPr>
        <w:spacing w:after="0" w:line="240" w:lineRule="auto"/>
        <w:rPr>
          <w:rFonts w:cs="Arial"/>
          <w:b/>
          <w:bCs/>
          <w:sz w:val="20"/>
          <w:szCs w:val="20"/>
        </w:rPr>
      </w:pPr>
    </w:p>
    <w:p w:rsidR="0051591C" w:rsidRPr="004D63BC" w:rsidRDefault="0051591C" w:rsidP="0051591C">
      <w:pPr>
        <w:spacing w:after="0" w:line="240" w:lineRule="auto"/>
        <w:rPr>
          <w:rFonts w:cs="Arial"/>
          <w:b/>
          <w:bCs/>
          <w:sz w:val="20"/>
          <w:szCs w:val="20"/>
        </w:rPr>
      </w:pPr>
      <w:r w:rsidRPr="004D63BC">
        <w:rPr>
          <w:rFonts w:cs="Arial"/>
          <w:b/>
          <w:bCs/>
          <w:sz w:val="20"/>
          <w:szCs w:val="20"/>
        </w:rPr>
        <w:t>Limit 300 Words</w:t>
      </w:r>
    </w:p>
    <w:tbl>
      <w:tblPr>
        <w:tblStyle w:val="TableGrid"/>
        <w:tblW w:w="0" w:type="auto"/>
        <w:tblLook w:val="04A0" w:firstRow="1" w:lastRow="0" w:firstColumn="1" w:lastColumn="0" w:noHBand="0" w:noVBand="1"/>
        <w:tblCaption w:val="Criterion 1 (limit 300 words)"/>
      </w:tblPr>
      <w:tblGrid>
        <w:gridCol w:w="9242"/>
      </w:tblGrid>
      <w:tr w:rsidR="001021B6" w:rsidRPr="001021B6" w:rsidTr="004D63BC">
        <w:trPr>
          <w:trHeight w:val="4715"/>
          <w:tblHeader/>
        </w:trPr>
        <w:tc>
          <w:tcPr>
            <w:tcW w:w="9242" w:type="dxa"/>
          </w:tcPr>
          <w:p w:rsidR="001021B6" w:rsidRPr="001021B6" w:rsidRDefault="001021B6" w:rsidP="00523F1E">
            <w:pPr>
              <w:rPr>
                <w:rFonts w:eastAsia="Times New Roman" w:cs="Arial"/>
                <w:b/>
                <w:bCs/>
                <w:sz w:val="20"/>
                <w:szCs w:val="20"/>
                <w:lang w:eastAsia="en-AU"/>
              </w:rPr>
            </w:pPr>
          </w:p>
        </w:tc>
      </w:tr>
    </w:tbl>
    <w:p w:rsidR="00523F1E" w:rsidRPr="001021B6" w:rsidRDefault="00523F1E" w:rsidP="00523F1E">
      <w:pPr>
        <w:rPr>
          <w:rFonts w:eastAsia="Times New Roman" w:cs="Arial"/>
          <w:b/>
          <w:bCs/>
          <w:sz w:val="20"/>
          <w:szCs w:val="20"/>
          <w:lang w:eastAsia="en-AU"/>
        </w:rPr>
      </w:pPr>
    </w:p>
    <w:p w:rsidR="00523F1E" w:rsidRPr="004D63BC" w:rsidRDefault="00523F1E" w:rsidP="004D63BC">
      <w:pPr>
        <w:pStyle w:val="ListParagraph"/>
        <w:numPr>
          <w:ilvl w:val="0"/>
          <w:numId w:val="2"/>
        </w:numPr>
        <w:spacing w:after="0" w:line="240" w:lineRule="auto"/>
        <w:rPr>
          <w:rStyle w:val="BookTitle"/>
          <w:rFonts w:cs="Arial"/>
          <w:b/>
          <w:i w:val="0"/>
          <w:iCs w:val="0"/>
          <w:smallCaps w:val="0"/>
          <w:spacing w:val="0"/>
          <w:sz w:val="20"/>
          <w:szCs w:val="20"/>
        </w:rPr>
      </w:pPr>
      <w:r w:rsidRPr="004D63BC">
        <w:rPr>
          <w:rStyle w:val="BookTitle"/>
          <w:rFonts w:cs="Arial"/>
          <w:b/>
          <w:i w:val="0"/>
          <w:iCs w:val="0"/>
          <w:smallCaps w:val="0"/>
          <w:spacing w:val="0"/>
          <w:sz w:val="20"/>
          <w:szCs w:val="20"/>
        </w:rPr>
        <w:t xml:space="preserve">Resources for Outcomes: </w:t>
      </w:r>
    </w:p>
    <w:p w:rsidR="00523F1E" w:rsidRPr="004D63BC" w:rsidRDefault="00523F1E" w:rsidP="004D63BC">
      <w:pPr>
        <w:spacing w:after="0" w:line="240" w:lineRule="auto"/>
        <w:ind w:left="426"/>
        <w:rPr>
          <w:rStyle w:val="BookTitle"/>
          <w:rFonts w:cs="Arial"/>
          <w:i w:val="0"/>
          <w:iCs w:val="0"/>
          <w:smallCaps w:val="0"/>
          <w:spacing w:val="0"/>
          <w:sz w:val="20"/>
          <w:szCs w:val="20"/>
        </w:rPr>
      </w:pPr>
      <w:r w:rsidRPr="001021B6">
        <w:rPr>
          <w:rStyle w:val="BookTitle"/>
          <w:rFonts w:cs="Arial"/>
          <w:i w:val="0"/>
          <w:iCs w:val="0"/>
          <w:smallCaps w:val="0"/>
          <w:spacing w:val="0"/>
          <w:sz w:val="20"/>
          <w:szCs w:val="20"/>
        </w:rPr>
        <w:t>Provide a percentage split of where resources will be allocated to activities below to generate Outcomes by the Consortium overall</w:t>
      </w:r>
      <w:r w:rsidRPr="001143D6">
        <w:rPr>
          <w:rStyle w:val="BookTitle"/>
          <w:rFonts w:cs="Arial"/>
          <w:i w:val="0"/>
          <w:iCs w:val="0"/>
          <w:smallCaps w:val="0"/>
          <w:spacing w:val="0"/>
          <w:sz w:val="20"/>
          <w:szCs w:val="20"/>
        </w:rPr>
        <w:t xml:space="preserve"> over the next 30 months. Note that the distribution of resources/effort must add up to 100% in each period.</w:t>
      </w:r>
    </w:p>
    <w:p w:rsidR="00523F1E" w:rsidRPr="004D63BC" w:rsidRDefault="00523F1E" w:rsidP="004D63BC">
      <w:pPr>
        <w:spacing w:after="0" w:line="240" w:lineRule="auto"/>
        <w:ind w:left="426"/>
        <w:rPr>
          <w:rStyle w:val="BookTitle"/>
          <w:rFonts w:cs="Arial"/>
          <w:i w:val="0"/>
          <w:iCs w:val="0"/>
          <w:smallCaps w:val="0"/>
          <w:spacing w:val="0"/>
          <w:sz w:val="20"/>
          <w:szCs w:val="20"/>
        </w:rPr>
      </w:pPr>
      <w:r w:rsidRPr="004D63BC">
        <w:rPr>
          <w:rStyle w:val="BookTitle"/>
          <w:rFonts w:cs="Arial"/>
          <w:i w:val="0"/>
          <w:iCs w:val="0"/>
          <w:smallCaps w:val="0"/>
          <w:spacing w:val="0"/>
          <w:sz w:val="20"/>
          <w:szCs w:val="20"/>
        </w:rPr>
        <w:t>Note: Consider this question in terms of the entire effort/capability within the Consortium - different members of your Consortium may specialise according to experience/capacity - however there should be a demonstrated combined capability when taking into account the entire Consortium membership.</w:t>
      </w:r>
    </w:p>
    <w:tbl>
      <w:tblPr>
        <w:tblStyle w:val="TableGrid"/>
        <w:tblW w:w="8820" w:type="dxa"/>
        <w:tblInd w:w="360" w:type="dxa"/>
        <w:tblLook w:val="04A0" w:firstRow="1" w:lastRow="0" w:firstColumn="1" w:lastColumn="0" w:noHBand="0" w:noVBand="1"/>
        <w:tblCaption w:val="Resources for Outcomes"/>
      </w:tblPr>
      <w:tblGrid>
        <w:gridCol w:w="6269"/>
        <w:gridCol w:w="2551"/>
      </w:tblGrid>
      <w:tr w:rsidR="00523F1E" w:rsidRPr="001021B6" w:rsidTr="004736F4">
        <w:trPr>
          <w:trHeight w:val="340"/>
          <w:tblHeader/>
        </w:trPr>
        <w:tc>
          <w:tcPr>
            <w:tcW w:w="6269" w:type="dxa"/>
            <w:tcBorders>
              <w:top w:val="nil"/>
              <w:left w:val="nil"/>
            </w:tcBorders>
          </w:tcPr>
          <w:p w:rsidR="00523F1E" w:rsidRPr="001021B6" w:rsidRDefault="00523F1E" w:rsidP="00784A91">
            <w:pPr>
              <w:pStyle w:val="ListParagraph"/>
              <w:ind w:left="0"/>
              <w:rPr>
                <w:rFonts w:eastAsia="Times New Roman" w:cs="Arial"/>
                <w:b/>
                <w:bCs/>
                <w:sz w:val="20"/>
                <w:szCs w:val="20"/>
                <w:lang w:eastAsia="en-AU"/>
              </w:rPr>
            </w:pPr>
          </w:p>
        </w:tc>
        <w:tc>
          <w:tcPr>
            <w:tcW w:w="2551" w:type="dxa"/>
            <w:vAlign w:val="bottom"/>
          </w:tcPr>
          <w:p w:rsidR="00523F1E" w:rsidRPr="001021B6" w:rsidRDefault="00523F1E" w:rsidP="00784A91">
            <w:pPr>
              <w:jc w:val="center"/>
              <w:rPr>
                <w:rFonts w:cs="Arial"/>
                <w:b/>
                <w:sz w:val="20"/>
                <w:szCs w:val="20"/>
              </w:rPr>
            </w:pPr>
            <w:r w:rsidRPr="001021B6">
              <w:rPr>
                <w:rFonts w:cs="Arial"/>
                <w:b/>
                <w:sz w:val="20"/>
                <w:szCs w:val="20"/>
              </w:rPr>
              <w:t>30 Month</w:t>
            </w:r>
          </w:p>
          <w:p w:rsidR="00523F1E" w:rsidRPr="001021B6" w:rsidRDefault="00523F1E" w:rsidP="00784A91">
            <w:pPr>
              <w:jc w:val="center"/>
              <w:rPr>
                <w:rFonts w:cs="Arial"/>
                <w:b/>
                <w:sz w:val="20"/>
                <w:szCs w:val="20"/>
              </w:rPr>
            </w:pPr>
            <w:r w:rsidRPr="001021B6">
              <w:rPr>
                <w:rFonts w:cs="Arial"/>
                <w:b/>
                <w:sz w:val="20"/>
                <w:szCs w:val="20"/>
              </w:rPr>
              <w:t>1/1/18 to 30/6/20</w:t>
            </w:r>
          </w:p>
        </w:tc>
      </w:tr>
      <w:tr w:rsidR="00523F1E" w:rsidRPr="001021B6" w:rsidTr="004736F4">
        <w:trPr>
          <w:trHeight w:val="624"/>
          <w:tblHeader/>
        </w:trPr>
        <w:tc>
          <w:tcPr>
            <w:tcW w:w="6269" w:type="dxa"/>
            <w:vAlign w:val="center"/>
          </w:tcPr>
          <w:p w:rsidR="00523F1E" w:rsidRPr="001021B6" w:rsidRDefault="00523F1E" w:rsidP="00784A91">
            <w:pPr>
              <w:rPr>
                <w:rFonts w:cs="Arial"/>
                <w:b/>
                <w:sz w:val="20"/>
                <w:szCs w:val="20"/>
              </w:rPr>
            </w:pPr>
            <w:r w:rsidRPr="001021B6">
              <w:rPr>
                <w:rFonts w:cs="Arial"/>
                <w:b/>
                <w:sz w:val="20"/>
                <w:szCs w:val="20"/>
              </w:rPr>
              <w:t>Community networking and consultation, surveys, social media</w:t>
            </w:r>
          </w:p>
        </w:tc>
        <w:tc>
          <w:tcPr>
            <w:tcW w:w="2551" w:type="dxa"/>
          </w:tcPr>
          <w:p w:rsidR="00523F1E" w:rsidRPr="001021B6" w:rsidRDefault="00523F1E" w:rsidP="00784A91">
            <w:pPr>
              <w:pStyle w:val="ListParagraph"/>
              <w:ind w:left="0"/>
              <w:rPr>
                <w:rFonts w:eastAsia="Times New Roman" w:cs="Arial"/>
                <w:b/>
                <w:bCs/>
                <w:sz w:val="20"/>
                <w:szCs w:val="20"/>
                <w:lang w:eastAsia="en-AU"/>
              </w:rPr>
            </w:pPr>
          </w:p>
          <w:p w:rsidR="00523F1E" w:rsidRPr="001021B6" w:rsidRDefault="00523F1E" w:rsidP="004D63BC">
            <w:pPr>
              <w:pStyle w:val="ListParagraph"/>
              <w:ind w:left="0"/>
              <w:jc w:val="center"/>
              <w:rPr>
                <w:rFonts w:eastAsia="Times New Roman" w:cs="Arial"/>
                <w:b/>
                <w:bCs/>
                <w:sz w:val="20"/>
                <w:szCs w:val="20"/>
                <w:lang w:eastAsia="en-AU"/>
              </w:rPr>
            </w:pPr>
            <w:r w:rsidRPr="001021B6">
              <w:rPr>
                <w:rFonts w:eastAsia="Times New Roman" w:cs="Arial"/>
                <w:b/>
                <w:bCs/>
                <w:sz w:val="20"/>
                <w:szCs w:val="20"/>
                <w:lang w:eastAsia="en-AU"/>
              </w:rPr>
              <w:t>%</w:t>
            </w:r>
          </w:p>
        </w:tc>
      </w:tr>
      <w:tr w:rsidR="00523F1E" w:rsidRPr="001021B6" w:rsidTr="004736F4">
        <w:trPr>
          <w:trHeight w:val="624"/>
          <w:tblHeader/>
        </w:trPr>
        <w:tc>
          <w:tcPr>
            <w:tcW w:w="6269" w:type="dxa"/>
            <w:vAlign w:val="center"/>
          </w:tcPr>
          <w:p w:rsidR="00523F1E" w:rsidRPr="001021B6" w:rsidRDefault="00523F1E" w:rsidP="00784A91">
            <w:pPr>
              <w:rPr>
                <w:rFonts w:cs="Arial"/>
                <w:b/>
                <w:sz w:val="20"/>
                <w:szCs w:val="20"/>
              </w:rPr>
            </w:pPr>
            <w:r w:rsidRPr="001021B6">
              <w:rPr>
                <w:rFonts w:cs="Arial"/>
                <w:b/>
                <w:sz w:val="20"/>
                <w:szCs w:val="20"/>
              </w:rPr>
              <w:t>Research and Analysis, Submissions to forums/conferences Government/Parliament</w:t>
            </w:r>
          </w:p>
        </w:tc>
        <w:tc>
          <w:tcPr>
            <w:tcW w:w="2551" w:type="dxa"/>
          </w:tcPr>
          <w:p w:rsidR="00523F1E" w:rsidRPr="001021B6" w:rsidRDefault="00523F1E" w:rsidP="00784A91">
            <w:pPr>
              <w:pStyle w:val="ListParagraph"/>
              <w:ind w:left="0"/>
              <w:rPr>
                <w:rFonts w:eastAsia="Times New Roman" w:cs="Arial"/>
                <w:b/>
                <w:bCs/>
                <w:sz w:val="20"/>
                <w:szCs w:val="20"/>
                <w:lang w:eastAsia="en-AU"/>
              </w:rPr>
            </w:pPr>
          </w:p>
          <w:p w:rsidR="00523F1E" w:rsidRPr="001021B6" w:rsidRDefault="00523F1E" w:rsidP="004D63BC">
            <w:pPr>
              <w:pStyle w:val="ListParagraph"/>
              <w:ind w:left="0"/>
              <w:jc w:val="center"/>
              <w:rPr>
                <w:rFonts w:eastAsia="Times New Roman" w:cs="Arial"/>
                <w:b/>
                <w:bCs/>
                <w:sz w:val="20"/>
                <w:szCs w:val="20"/>
                <w:lang w:eastAsia="en-AU"/>
              </w:rPr>
            </w:pPr>
            <w:r w:rsidRPr="001021B6">
              <w:rPr>
                <w:rFonts w:eastAsia="Times New Roman" w:cs="Arial"/>
                <w:b/>
                <w:bCs/>
                <w:sz w:val="20"/>
                <w:szCs w:val="20"/>
                <w:lang w:eastAsia="en-AU"/>
              </w:rPr>
              <w:t>%</w:t>
            </w:r>
          </w:p>
        </w:tc>
      </w:tr>
      <w:tr w:rsidR="00523F1E" w:rsidRPr="001021B6" w:rsidTr="004736F4">
        <w:trPr>
          <w:trHeight w:val="624"/>
          <w:tblHeader/>
        </w:trPr>
        <w:tc>
          <w:tcPr>
            <w:tcW w:w="6269" w:type="dxa"/>
            <w:vAlign w:val="center"/>
          </w:tcPr>
          <w:p w:rsidR="00523F1E" w:rsidRPr="001021B6" w:rsidRDefault="00523F1E" w:rsidP="00784A91">
            <w:pPr>
              <w:rPr>
                <w:rFonts w:cs="Arial"/>
                <w:b/>
                <w:sz w:val="20"/>
                <w:szCs w:val="20"/>
              </w:rPr>
            </w:pPr>
            <w:r w:rsidRPr="001021B6">
              <w:rPr>
                <w:rFonts w:cs="Arial"/>
                <w:b/>
                <w:sz w:val="20"/>
                <w:szCs w:val="20"/>
              </w:rPr>
              <w:t xml:space="preserve">Participation in DRO/Peer level and Strategic Activities </w:t>
            </w:r>
          </w:p>
        </w:tc>
        <w:tc>
          <w:tcPr>
            <w:tcW w:w="2551" w:type="dxa"/>
          </w:tcPr>
          <w:p w:rsidR="00523F1E" w:rsidRPr="001021B6" w:rsidRDefault="00523F1E" w:rsidP="00784A91">
            <w:pPr>
              <w:pStyle w:val="ListParagraph"/>
              <w:ind w:left="0"/>
              <w:rPr>
                <w:rFonts w:eastAsia="Times New Roman" w:cs="Arial"/>
                <w:b/>
                <w:bCs/>
                <w:sz w:val="20"/>
                <w:szCs w:val="20"/>
                <w:lang w:eastAsia="en-AU"/>
              </w:rPr>
            </w:pPr>
          </w:p>
          <w:p w:rsidR="00523F1E" w:rsidRPr="001021B6" w:rsidRDefault="00523F1E" w:rsidP="004D63BC">
            <w:pPr>
              <w:pStyle w:val="ListParagraph"/>
              <w:ind w:left="0"/>
              <w:jc w:val="center"/>
              <w:rPr>
                <w:rFonts w:eastAsia="Times New Roman" w:cs="Arial"/>
                <w:b/>
                <w:bCs/>
                <w:sz w:val="20"/>
                <w:szCs w:val="20"/>
                <w:lang w:eastAsia="en-AU"/>
              </w:rPr>
            </w:pPr>
            <w:r w:rsidRPr="001021B6">
              <w:rPr>
                <w:rFonts w:eastAsia="Times New Roman" w:cs="Arial"/>
                <w:b/>
                <w:bCs/>
                <w:sz w:val="20"/>
                <w:szCs w:val="20"/>
                <w:lang w:eastAsia="en-AU"/>
              </w:rPr>
              <w:t>%</w:t>
            </w:r>
          </w:p>
        </w:tc>
      </w:tr>
      <w:tr w:rsidR="00523F1E" w:rsidRPr="001021B6" w:rsidTr="004736F4">
        <w:trPr>
          <w:trHeight w:val="624"/>
          <w:tblHeader/>
        </w:trPr>
        <w:tc>
          <w:tcPr>
            <w:tcW w:w="6269" w:type="dxa"/>
            <w:vAlign w:val="center"/>
          </w:tcPr>
          <w:p w:rsidR="00523F1E" w:rsidRPr="001021B6" w:rsidRDefault="00523F1E" w:rsidP="00784A91">
            <w:pPr>
              <w:rPr>
                <w:rFonts w:cs="Arial"/>
                <w:b/>
                <w:sz w:val="20"/>
                <w:szCs w:val="20"/>
              </w:rPr>
            </w:pPr>
            <w:r w:rsidRPr="001021B6">
              <w:rPr>
                <w:rFonts w:cs="Arial"/>
                <w:b/>
                <w:sz w:val="20"/>
                <w:szCs w:val="20"/>
              </w:rPr>
              <w:t xml:space="preserve">Corporate Internal Management of Organisation (note: </w:t>
            </w:r>
            <w:r w:rsidR="001021B6">
              <w:rPr>
                <w:rFonts w:cs="Arial"/>
                <w:b/>
                <w:sz w:val="20"/>
                <w:szCs w:val="20"/>
              </w:rPr>
              <w:t xml:space="preserve">the </w:t>
            </w:r>
            <w:r w:rsidRPr="001021B6">
              <w:rPr>
                <w:rFonts w:cs="Arial"/>
                <w:b/>
                <w:sz w:val="20"/>
                <w:szCs w:val="20"/>
              </w:rPr>
              <w:t>D</w:t>
            </w:r>
            <w:r w:rsidR="001021B6">
              <w:rPr>
                <w:rFonts w:cs="Arial"/>
                <w:b/>
                <w:sz w:val="20"/>
                <w:szCs w:val="20"/>
              </w:rPr>
              <w:t xml:space="preserve">epartment of </w:t>
            </w:r>
            <w:r w:rsidRPr="001021B6">
              <w:rPr>
                <w:rFonts w:cs="Arial"/>
                <w:b/>
                <w:sz w:val="20"/>
                <w:szCs w:val="20"/>
              </w:rPr>
              <w:t>S</w:t>
            </w:r>
            <w:r w:rsidR="001021B6">
              <w:rPr>
                <w:rFonts w:cs="Arial"/>
                <w:b/>
                <w:sz w:val="20"/>
                <w:szCs w:val="20"/>
              </w:rPr>
              <w:t xml:space="preserve">ocial </w:t>
            </w:r>
            <w:r w:rsidRPr="001021B6">
              <w:rPr>
                <w:rFonts w:cs="Arial"/>
                <w:b/>
                <w:sz w:val="20"/>
                <w:szCs w:val="20"/>
              </w:rPr>
              <w:t>S</w:t>
            </w:r>
            <w:r w:rsidR="001021B6">
              <w:rPr>
                <w:rFonts w:cs="Arial"/>
                <w:b/>
                <w:sz w:val="20"/>
                <w:szCs w:val="20"/>
              </w:rPr>
              <w:t>ervices</w:t>
            </w:r>
            <w:r w:rsidRPr="001021B6">
              <w:rPr>
                <w:rFonts w:cs="Arial"/>
                <w:b/>
                <w:sz w:val="20"/>
                <w:szCs w:val="20"/>
              </w:rPr>
              <w:t xml:space="preserve"> recommend target of &lt;=15%)</w:t>
            </w:r>
          </w:p>
        </w:tc>
        <w:tc>
          <w:tcPr>
            <w:tcW w:w="2551" w:type="dxa"/>
          </w:tcPr>
          <w:p w:rsidR="00523F1E" w:rsidRPr="001021B6" w:rsidRDefault="00523F1E" w:rsidP="00784A91">
            <w:pPr>
              <w:pStyle w:val="ListParagraph"/>
              <w:ind w:left="0"/>
              <w:rPr>
                <w:rFonts w:eastAsia="Times New Roman" w:cs="Arial"/>
                <w:b/>
                <w:bCs/>
                <w:sz w:val="20"/>
                <w:szCs w:val="20"/>
                <w:lang w:eastAsia="en-AU"/>
              </w:rPr>
            </w:pPr>
          </w:p>
          <w:p w:rsidR="00523F1E" w:rsidRPr="001021B6" w:rsidRDefault="00523F1E" w:rsidP="004D63BC">
            <w:pPr>
              <w:pStyle w:val="ListParagraph"/>
              <w:ind w:left="0"/>
              <w:jc w:val="center"/>
              <w:rPr>
                <w:rFonts w:eastAsia="Times New Roman" w:cs="Arial"/>
                <w:b/>
                <w:bCs/>
                <w:sz w:val="20"/>
                <w:szCs w:val="20"/>
                <w:lang w:eastAsia="en-AU"/>
              </w:rPr>
            </w:pPr>
            <w:r w:rsidRPr="001021B6">
              <w:rPr>
                <w:rFonts w:eastAsia="Times New Roman" w:cs="Arial"/>
                <w:b/>
                <w:bCs/>
                <w:sz w:val="20"/>
                <w:szCs w:val="20"/>
                <w:lang w:eastAsia="en-AU"/>
              </w:rPr>
              <w:t>%</w:t>
            </w:r>
          </w:p>
        </w:tc>
      </w:tr>
      <w:tr w:rsidR="00523F1E" w:rsidRPr="001021B6" w:rsidTr="004736F4">
        <w:trPr>
          <w:trHeight w:val="340"/>
          <w:tblHeader/>
        </w:trPr>
        <w:tc>
          <w:tcPr>
            <w:tcW w:w="6269" w:type="dxa"/>
            <w:vAlign w:val="center"/>
          </w:tcPr>
          <w:p w:rsidR="00523F1E" w:rsidRPr="001021B6" w:rsidRDefault="00523F1E" w:rsidP="00784A91">
            <w:pPr>
              <w:pStyle w:val="ListParagraph"/>
              <w:ind w:left="0"/>
              <w:jc w:val="center"/>
              <w:rPr>
                <w:rFonts w:eastAsia="Times New Roman" w:cs="Arial"/>
                <w:b/>
                <w:bCs/>
                <w:sz w:val="20"/>
                <w:szCs w:val="20"/>
                <w:lang w:eastAsia="en-AU"/>
              </w:rPr>
            </w:pPr>
            <w:r w:rsidRPr="001021B6">
              <w:rPr>
                <w:rFonts w:eastAsia="Times New Roman" w:cs="Arial"/>
                <w:b/>
                <w:bCs/>
                <w:sz w:val="20"/>
                <w:szCs w:val="20"/>
                <w:lang w:eastAsia="en-AU"/>
              </w:rPr>
              <w:t>Total</w:t>
            </w:r>
          </w:p>
        </w:tc>
        <w:tc>
          <w:tcPr>
            <w:tcW w:w="2551" w:type="dxa"/>
            <w:vAlign w:val="center"/>
          </w:tcPr>
          <w:p w:rsidR="00523F1E" w:rsidRPr="001021B6" w:rsidRDefault="00523F1E" w:rsidP="00784A91">
            <w:pPr>
              <w:pStyle w:val="ListParagraph"/>
              <w:ind w:left="0"/>
              <w:jc w:val="center"/>
              <w:rPr>
                <w:rFonts w:eastAsia="Times New Roman" w:cs="Arial"/>
                <w:b/>
                <w:bCs/>
                <w:sz w:val="20"/>
                <w:szCs w:val="20"/>
                <w:lang w:eastAsia="en-AU"/>
              </w:rPr>
            </w:pPr>
            <w:r w:rsidRPr="001021B6">
              <w:rPr>
                <w:rFonts w:eastAsia="Times New Roman" w:cs="Arial"/>
                <w:b/>
                <w:bCs/>
                <w:sz w:val="20"/>
                <w:szCs w:val="20"/>
                <w:lang w:eastAsia="en-AU"/>
              </w:rPr>
              <w:t>100%</w:t>
            </w:r>
          </w:p>
        </w:tc>
      </w:tr>
    </w:tbl>
    <w:p w:rsidR="00523F1E" w:rsidRDefault="00523F1E" w:rsidP="00523F1E">
      <w:pPr>
        <w:rPr>
          <w:rStyle w:val="BookTitle"/>
          <w:rFonts w:cs="Arial"/>
          <w:b/>
          <w:i w:val="0"/>
          <w:iCs w:val="0"/>
          <w:smallCaps w:val="0"/>
          <w:spacing w:val="0"/>
          <w:sz w:val="20"/>
          <w:szCs w:val="20"/>
        </w:rPr>
      </w:pPr>
    </w:p>
    <w:p w:rsidR="001021B6" w:rsidRPr="004D63BC" w:rsidRDefault="001021B6" w:rsidP="00523F1E">
      <w:pPr>
        <w:rPr>
          <w:rStyle w:val="BookTitle"/>
          <w:rFonts w:cs="Arial"/>
          <w:b/>
          <w:i w:val="0"/>
          <w:iCs w:val="0"/>
          <w:smallCaps w:val="0"/>
          <w:spacing w:val="0"/>
          <w:sz w:val="20"/>
          <w:szCs w:val="20"/>
        </w:rPr>
      </w:pPr>
    </w:p>
    <w:p w:rsidR="00523F1E" w:rsidRPr="004D63BC" w:rsidRDefault="00523F1E" w:rsidP="00523F1E">
      <w:pPr>
        <w:rPr>
          <w:rStyle w:val="BookTitle"/>
          <w:rFonts w:cs="Arial"/>
          <w:b/>
          <w:i w:val="0"/>
          <w:iCs w:val="0"/>
          <w:smallCaps w:val="0"/>
          <w:spacing w:val="0"/>
          <w:sz w:val="20"/>
          <w:szCs w:val="20"/>
        </w:rPr>
      </w:pPr>
      <w:r w:rsidRPr="004D63BC">
        <w:rPr>
          <w:rStyle w:val="BookTitle"/>
          <w:rFonts w:cs="Arial"/>
          <w:b/>
          <w:i w:val="0"/>
          <w:iCs w:val="0"/>
          <w:smallCaps w:val="0"/>
          <w:spacing w:val="0"/>
          <w:sz w:val="20"/>
          <w:szCs w:val="20"/>
        </w:rPr>
        <w:lastRenderedPageBreak/>
        <w:t>Complete Online Criterion 2 and Criterion 3.</w:t>
      </w:r>
    </w:p>
    <w:p w:rsidR="00523F1E" w:rsidRPr="004D63BC" w:rsidRDefault="00523F1E" w:rsidP="00523F1E">
      <w:pPr>
        <w:rPr>
          <w:rFonts w:cs="Arial"/>
          <w:b/>
          <w:bCs/>
          <w:sz w:val="20"/>
          <w:szCs w:val="20"/>
        </w:rPr>
      </w:pPr>
      <w:r w:rsidRPr="004D63BC">
        <w:rPr>
          <w:rFonts w:cs="Arial"/>
          <w:b/>
          <w:bCs/>
          <w:sz w:val="20"/>
          <w:szCs w:val="20"/>
        </w:rPr>
        <w:t xml:space="preserve">Additional Comments which will only be read/considered if you are shortlisted </w:t>
      </w:r>
    </w:p>
    <w:p w:rsidR="00523F1E" w:rsidRPr="004D63BC" w:rsidRDefault="00523F1E" w:rsidP="00523F1E">
      <w:pPr>
        <w:spacing w:after="0" w:line="240" w:lineRule="auto"/>
        <w:rPr>
          <w:rFonts w:cs="Arial"/>
          <w:b/>
          <w:bCs/>
          <w:sz w:val="20"/>
          <w:szCs w:val="20"/>
        </w:rPr>
      </w:pPr>
      <w:r w:rsidRPr="004D63BC">
        <w:rPr>
          <w:rFonts w:cs="Arial"/>
          <w:b/>
          <w:bCs/>
          <w:sz w:val="20"/>
          <w:szCs w:val="20"/>
        </w:rPr>
        <w:t xml:space="preserve">For Criterion 2 and 3 you may provide additional information such as details of case studies, publications, submissions </w:t>
      </w:r>
      <w:proofErr w:type="spellStart"/>
      <w:r w:rsidRPr="004D63BC">
        <w:rPr>
          <w:rFonts w:cs="Arial"/>
          <w:b/>
          <w:bCs/>
          <w:sz w:val="20"/>
          <w:szCs w:val="20"/>
        </w:rPr>
        <w:t>etc</w:t>
      </w:r>
      <w:proofErr w:type="spellEnd"/>
      <w:r w:rsidRPr="004D63BC">
        <w:rPr>
          <w:rFonts w:cs="Arial"/>
          <w:b/>
          <w:bCs/>
          <w:sz w:val="20"/>
          <w:szCs w:val="20"/>
        </w:rPr>
        <w:t xml:space="preserve"> to expand on the information provided in your application. It is not mandatory to complete this section.</w:t>
      </w:r>
    </w:p>
    <w:p w:rsidR="0051591C" w:rsidRPr="004D63BC" w:rsidRDefault="0051591C" w:rsidP="0051591C">
      <w:pPr>
        <w:spacing w:after="0" w:line="240" w:lineRule="auto"/>
        <w:rPr>
          <w:rFonts w:cs="Arial"/>
          <w:b/>
          <w:bCs/>
          <w:sz w:val="20"/>
          <w:szCs w:val="20"/>
        </w:rPr>
      </w:pPr>
    </w:p>
    <w:p w:rsidR="001021B6" w:rsidRPr="001021B6" w:rsidDel="001021B6" w:rsidRDefault="0051591C" w:rsidP="004D63BC">
      <w:pPr>
        <w:spacing w:after="0" w:line="240" w:lineRule="auto"/>
        <w:rPr>
          <w:rFonts w:cs="Arial"/>
          <w:b/>
          <w:bCs/>
          <w:sz w:val="20"/>
          <w:szCs w:val="20"/>
        </w:rPr>
      </w:pPr>
      <w:r w:rsidRPr="004D63BC">
        <w:rPr>
          <w:rFonts w:cs="Arial"/>
          <w:b/>
          <w:bCs/>
          <w:sz w:val="20"/>
          <w:szCs w:val="20"/>
        </w:rPr>
        <w:t>Limit 300 Words</w:t>
      </w:r>
    </w:p>
    <w:tbl>
      <w:tblPr>
        <w:tblStyle w:val="TableGrid"/>
        <w:tblW w:w="0" w:type="auto"/>
        <w:tblLook w:val="04A0" w:firstRow="1" w:lastRow="0" w:firstColumn="1" w:lastColumn="0" w:noHBand="0" w:noVBand="1"/>
        <w:tblCaption w:val="Criterion 2 and 3 (limit 300 words)"/>
      </w:tblPr>
      <w:tblGrid>
        <w:gridCol w:w="9242"/>
      </w:tblGrid>
      <w:tr w:rsidR="001021B6" w:rsidTr="004736F4">
        <w:trPr>
          <w:trHeight w:val="6416"/>
          <w:tblHeader/>
        </w:trPr>
        <w:tc>
          <w:tcPr>
            <w:tcW w:w="9242" w:type="dxa"/>
          </w:tcPr>
          <w:p w:rsidR="001021B6" w:rsidRDefault="001021B6" w:rsidP="00523F1E">
            <w:pPr>
              <w:tabs>
                <w:tab w:val="left" w:pos="945"/>
              </w:tabs>
              <w:rPr>
                <w:rFonts w:cs="Arial"/>
                <w:b/>
                <w:bCs/>
                <w:sz w:val="20"/>
                <w:szCs w:val="20"/>
              </w:rPr>
            </w:pPr>
          </w:p>
        </w:tc>
      </w:tr>
    </w:tbl>
    <w:p w:rsidR="00523F1E" w:rsidRPr="004D63BC" w:rsidRDefault="00523F1E" w:rsidP="004D63BC">
      <w:pPr>
        <w:tabs>
          <w:tab w:val="left" w:pos="945"/>
        </w:tabs>
        <w:rPr>
          <w:rStyle w:val="BookTitle"/>
          <w:rFonts w:cs="Arial"/>
          <w:i w:val="0"/>
          <w:iCs w:val="0"/>
          <w:smallCaps w:val="0"/>
          <w:spacing w:val="0"/>
          <w:sz w:val="20"/>
          <w:szCs w:val="20"/>
        </w:rPr>
      </w:pPr>
    </w:p>
    <w:p w:rsidR="00523F1E" w:rsidRPr="004D63BC" w:rsidRDefault="00523F1E" w:rsidP="00523F1E">
      <w:pPr>
        <w:pStyle w:val="ListParagraph"/>
        <w:numPr>
          <w:ilvl w:val="0"/>
          <w:numId w:val="2"/>
        </w:numPr>
        <w:spacing w:after="0" w:line="240" w:lineRule="auto"/>
        <w:rPr>
          <w:rFonts w:eastAsia="Times New Roman" w:cs="Arial"/>
          <w:bCs/>
          <w:sz w:val="20"/>
          <w:szCs w:val="20"/>
          <w:lang w:eastAsia="en-AU"/>
        </w:rPr>
      </w:pPr>
      <w:r w:rsidRPr="004D63BC">
        <w:rPr>
          <w:rFonts w:eastAsia="Times New Roman" w:cs="Arial"/>
          <w:b/>
          <w:bCs/>
          <w:sz w:val="20"/>
          <w:szCs w:val="20"/>
          <w:lang w:eastAsia="en-AU"/>
        </w:rPr>
        <w:t>Provide an outline of the relevant experience and/or expertise of all Consortium members (including for the Lead Organisation)</w:t>
      </w:r>
      <w:r w:rsidRPr="004D63BC">
        <w:rPr>
          <w:rFonts w:eastAsia="Times New Roman" w:cs="Arial"/>
          <w:b/>
          <w:bCs/>
          <w:i/>
          <w:sz w:val="20"/>
          <w:szCs w:val="20"/>
          <w:lang w:eastAsia="en-AU"/>
        </w:rPr>
        <w:t>.</w:t>
      </w:r>
      <w:r w:rsidRPr="004D63BC">
        <w:rPr>
          <w:rFonts w:eastAsia="Times New Roman" w:cs="Arial"/>
          <w:bCs/>
          <w:i/>
          <w:sz w:val="20"/>
          <w:szCs w:val="20"/>
          <w:lang w:eastAsia="en-AU"/>
        </w:rPr>
        <w:t xml:space="preserve"> </w:t>
      </w:r>
    </w:p>
    <w:p w:rsidR="00523F1E" w:rsidRPr="004D63BC" w:rsidRDefault="00523F1E" w:rsidP="00523F1E">
      <w:pPr>
        <w:pStyle w:val="ListParagraph"/>
        <w:spacing w:after="0" w:line="240" w:lineRule="auto"/>
        <w:ind w:left="360"/>
        <w:rPr>
          <w:rFonts w:eastAsia="Times New Roman" w:cs="Arial"/>
          <w:b/>
          <w:bCs/>
          <w:sz w:val="20"/>
          <w:szCs w:val="20"/>
          <w:lang w:eastAsia="en-AU"/>
        </w:rPr>
      </w:pPr>
      <w:r w:rsidRPr="004D63BC">
        <w:rPr>
          <w:rFonts w:eastAsia="Times New Roman" w:cs="Arial"/>
          <w:b/>
          <w:bCs/>
          <w:sz w:val="20"/>
          <w:szCs w:val="20"/>
          <w:lang w:eastAsia="en-AU"/>
        </w:rPr>
        <w:t>(Codes for Areas of Relevant Experience and Experience are at Appendix II)</w:t>
      </w:r>
    </w:p>
    <w:p w:rsidR="00523F1E" w:rsidRPr="004D63BC" w:rsidRDefault="00523F1E" w:rsidP="00523F1E">
      <w:pPr>
        <w:pStyle w:val="ListParagraph"/>
        <w:spacing w:after="0" w:line="240" w:lineRule="auto"/>
        <w:ind w:left="360"/>
        <w:rPr>
          <w:rFonts w:eastAsia="Times New Roman" w:cs="Arial"/>
          <w:b/>
          <w:bCs/>
          <w:sz w:val="20"/>
          <w:szCs w:val="20"/>
          <w:lang w:eastAsia="en-AU"/>
        </w:rPr>
      </w:pPr>
    </w:p>
    <w:tbl>
      <w:tblPr>
        <w:tblStyle w:val="TableGrid"/>
        <w:tblW w:w="0" w:type="auto"/>
        <w:tblInd w:w="45" w:type="dxa"/>
        <w:tblLook w:val="04A0" w:firstRow="1" w:lastRow="0" w:firstColumn="1" w:lastColumn="0" w:noHBand="0" w:noVBand="1"/>
        <w:tblCaption w:val="Provide an outline of the relevant experieince and/or expertise of all Consirtium members"/>
      </w:tblPr>
      <w:tblGrid>
        <w:gridCol w:w="1573"/>
        <w:gridCol w:w="2117"/>
        <w:gridCol w:w="3811"/>
        <w:gridCol w:w="1696"/>
      </w:tblGrid>
      <w:tr w:rsidR="00523F1E" w:rsidRPr="001021B6" w:rsidTr="004736F4">
        <w:trPr>
          <w:trHeight w:val="1134"/>
          <w:tblHeader/>
        </w:trPr>
        <w:tc>
          <w:tcPr>
            <w:tcW w:w="1573" w:type="dxa"/>
            <w:tcBorders>
              <w:top w:val="nil"/>
              <w:left w:val="nil"/>
            </w:tcBorders>
          </w:tcPr>
          <w:p w:rsidR="00523F1E" w:rsidRPr="004D63BC" w:rsidRDefault="00523F1E" w:rsidP="00784A91">
            <w:pPr>
              <w:pStyle w:val="ListParagraph"/>
              <w:ind w:left="0"/>
              <w:rPr>
                <w:rFonts w:eastAsia="Times New Roman" w:cs="Arial"/>
                <w:bCs/>
                <w:sz w:val="20"/>
                <w:szCs w:val="20"/>
                <w:lang w:eastAsia="en-AU"/>
              </w:rPr>
            </w:pPr>
          </w:p>
        </w:tc>
        <w:tc>
          <w:tcPr>
            <w:tcW w:w="2117"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Name of Consortium Member</w:t>
            </w:r>
          </w:p>
        </w:tc>
        <w:tc>
          <w:tcPr>
            <w:tcW w:w="3811"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Relevant Experience and/or Use Expertise Codes (Appendix II)</w:t>
            </w:r>
          </w:p>
        </w:tc>
        <w:tc>
          <w:tcPr>
            <w:tcW w:w="1696" w:type="dxa"/>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Length of time Lead has worked with Member Organisations</w:t>
            </w:r>
          </w:p>
        </w:tc>
      </w:tr>
      <w:tr w:rsidR="00523F1E" w:rsidRPr="001021B6" w:rsidTr="004736F4">
        <w:trPr>
          <w:trHeight w:val="737"/>
          <w:tblHeader/>
        </w:trPr>
        <w:tc>
          <w:tcPr>
            <w:tcW w:w="1573" w:type="dxa"/>
            <w:vAlign w:val="center"/>
          </w:tcPr>
          <w:p w:rsidR="00523F1E" w:rsidRPr="004D63BC" w:rsidRDefault="00523F1E" w:rsidP="00784A91">
            <w:pPr>
              <w:pStyle w:val="ListParagraph"/>
              <w:ind w:left="0"/>
              <w:rPr>
                <w:rFonts w:eastAsia="Times New Roman" w:cs="Arial"/>
                <w:b/>
                <w:bCs/>
                <w:i/>
                <w:sz w:val="20"/>
                <w:szCs w:val="20"/>
                <w:lang w:eastAsia="en-AU"/>
              </w:rPr>
            </w:pPr>
            <w:r w:rsidRPr="004D63BC">
              <w:rPr>
                <w:rFonts w:eastAsia="Times New Roman" w:cs="Arial"/>
                <w:b/>
                <w:bCs/>
                <w:i/>
                <w:sz w:val="20"/>
                <w:szCs w:val="20"/>
                <w:lang w:eastAsia="en-AU"/>
              </w:rPr>
              <w:t>Example</w:t>
            </w:r>
          </w:p>
        </w:tc>
        <w:tc>
          <w:tcPr>
            <w:tcW w:w="2117" w:type="dxa"/>
            <w:vAlign w:val="center"/>
          </w:tcPr>
          <w:p w:rsidR="00523F1E" w:rsidRPr="004D63BC" w:rsidRDefault="00523F1E" w:rsidP="00784A91">
            <w:pPr>
              <w:pStyle w:val="ListParagraph"/>
              <w:ind w:left="0"/>
              <w:jc w:val="center"/>
              <w:rPr>
                <w:rFonts w:eastAsia="Times New Roman" w:cs="Arial"/>
                <w:bCs/>
                <w:i/>
                <w:sz w:val="20"/>
                <w:szCs w:val="20"/>
                <w:lang w:eastAsia="en-AU"/>
              </w:rPr>
            </w:pPr>
            <w:r w:rsidRPr="004D63BC">
              <w:rPr>
                <w:rFonts w:eastAsia="Times New Roman" w:cs="Arial"/>
                <w:bCs/>
                <w:i/>
                <w:sz w:val="20"/>
                <w:szCs w:val="20"/>
                <w:lang w:eastAsia="en-AU"/>
              </w:rPr>
              <w:t>My Example Company Pty Ltd</w:t>
            </w:r>
          </w:p>
        </w:tc>
        <w:tc>
          <w:tcPr>
            <w:tcW w:w="3811" w:type="dxa"/>
            <w:vAlign w:val="center"/>
          </w:tcPr>
          <w:p w:rsidR="00523F1E" w:rsidRPr="004D63BC" w:rsidRDefault="00523F1E" w:rsidP="00784A91">
            <w:pPr>
              <w:pStyle w:val="ListParagraph"/>
              <w:ind w:left="0"/>
              <w:jc w:val="center"/>
              <w:rPr>
                <w:rFonts w:eastAsia="Times New Roman" w:cs="Arial"/>
                <w:bCs/>
                <w:i/>
                <w:sz w:val="20"/>
                <w:szCs w:val="20"/>
                <w:lang w:eastAsia="en-AU"/>
              </w:rPr>
            </w:pPr>
            <w:r w:rsidRPr="004D63BC">
              <w:rPr>
                <w:rFonts w:eastAsia="Times New Roman" w:cs="Arial"/>
                <w:bCs/>
                <w:i/>
                <w:sz w:val="20"/>
                <w:szCs w:val="20"/>
                <w:lang w:eastAsia="en-AU"/>
              </w:rPr>
              <w:t>1A, 5,8, 14</w:t>
            </w:r>
          </w:p>
        </w:tc>
        <w:tc>
          <w:tcPr>
            <w:tcW w:w="1696" w:type="dxa"/>
            <w:vAlign w:val="center"/>
          </w:tcPr>
          <w:p w:rsidR="00523F1E" w:rsidRPr="004D63BC" w:rsidRDefault="00523F1E" w:rsidP="00784A91">
            <w:pPr>
              <w:pStyle w:val="ListParagraph"/>
              <w:ind w:left="0"/>
              <w:jc w:val="center"/>
              <w:rPr>
                <w:rFonts w:eastAsia="Times New Roman" w:cs="Arial"/>
                <w:bCs/>
                <w:i/>
                <w:sz w:val="20"/>
                <w:szCs w:val="20"/>
                <w:lang w:eastAsia="en-AU"/>
              </w:rPr>
            </w:pPr>
            <w:r w:rsidRPr="004D63BC">
              <w:rPr>
                <w:rFonts w:eastAsia="Times New Roman" w:cs="Arial"/>
                <w:bCs/>
                <w:i/>
                <w:sz w:val="20"/>
                <w:szCs w:val="20"/>
                <w:lang w:eastAsia="en-AU"/>
              </w:rPr>
              <w:t>4 years, 5 months</w:t>
            </w:r>
          </w:p>
        </w:tc>
      </w:tr>
      <w:tr w:rsidR="00523F1E" w:rsidRPr="001021B6" w:rsidTr="004736F4">
        <w:trPr>
          <w:trHeight w:val="567"/>
          <w:tblHeader/>
        </w:trPr>
        <w:tc>
          <w:tcPr>
            <w:tcW w:w="1573" w:type="dxa"/>
            <w:vAlign w:val="center"/>
          </w:tcPr>
          <w:p w:rsidR="00523F1E" w:rsidRPr="004D63BC" w:rsidRDefault="00523F1E" w:rsidP="00784A91">
            <w:pPr>
              <w:rPr>
                <w:rFonts w:eastAsia="Times New Roman" w:cs="Arial"/>
                <w:b/>
                <w:bCs/>
                <w:sz w:val="20"/>
                <w:szCs w:val="20"/>
                <w:lang w:eastAsia="en-AU"/>
              </w:rPr>
            </w:pPr>
            <w:r w:rsidRPr="004D63BC">
              <w:rPr>
                <w:rFonts w:eastAsia="Times New Roman" w:cs="Arial"/>
                <w:b/>
                <w:bCs/>
                <w:sz w:val="20"/>
                <w:szCs w:val="20"/>
                <w:lang w:eastAsia="en-AU"/>
              </w:rPr>
              <w:t>Your Organisation</w:t>
            </w:r>
          </w:p>
        </w:tc>
        <w:tc>
          <w:tcPr>
            <w:tcW w:w="2117" w:type="dxa"/>
          </w:tcPr>
          <w:p w:rsidR="00523F1E" w:rsidRPr="004D63BC" w:rsidRDefault="00523F1E" w:rsidP="00784A91">
            <w:pPr>
              <w:pStyle w:val="ListParagraph"/>
              <w:ind w:left="0"/>
              <w:rPr>
                <w:rFonts w:eastAsia="Times New Roman" w:cs="Arial"/>
                <w:bCs/>
                <w:sz w:val="20"/>
                <w:szCs w:val="20"/>
                <w:lang w:eastAsia="en-AU"/>
              </w:rPr>
            </w:pPr>
          </w:p>
        </w:tc>
        <w:tc>
          <w:tcPr>
            <w:tcW w:w="3811" w:type="dxa"/>
          </w:tcPr>
          <w:p w:rsidR="00523F1E" w:rsidRPr="004D63BC" w:rsidRDefault="00523F1E" w:rsidP="00784A91">
            <w:pPr>
              <w:pStyle w:val="ListParagraph"/>
              <w:ind w:left="0"/>
              <w:rPr>
                <w:rFonts w:eastAsia="Times New Roman" w:cs="Arial"/>
                <w:bCs/>
                <w:sz w:val="20"/>
                <w:szCs w:val="20"/>
                <w:lang w:eastAsia="en-AU"/>
              </w:rPr>
            </w:pPr>
          </w:p>
        </w:tc>
        <w:tc>
          <w:tcPr>
            <w:tcW w:w="1696" w:type="dxa"/>
          </w:tcPr>
          <w:p w:rsidR="00523F1E" w:rsidRPr="004D63BC" w:rsidRDefault="00523F1E" w:rsidP="00784A91">
            <w:pPr>
              <w:pStyle w:val="ListParagraph"/>
              <w:ind w:left="0"/>
              <w:rPr>
                <w:rFonts w:eastAsia="Times New Roman" w:cs="Arial"/>
                <w:bCs/>
                <w:sz w:val="20"/>
                <w:szCs w:val="20"/>
                <w:lang w:eastAsia="en-AU"/>
              </w:rPr>
            </w:pPr>
          </w:p>
        </w:tc>
      </w:tr>
      <w:tr w:rsidR="00523F1E" w:rsidRPr="001021B6" w:rsidTr="004736F4">
        <w:trPr>
          <w:trHeight w:val="567"/>
          <w:tblHeader/>
        </w:trPr>
        <w:tc>
          <w:tcPr>
            <w:tcW w:w="1573"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2)</w:t>
            </w:r>
          </w:p>
        </w:tc>
        <w:tc>
          <w:tcPr>
            <w:tcW w:w="2117" w:type="dxa"/>
            <w:vAlign w:val="center"/>
          </w:tcPr>
          <w:p w:rsidR="00523F1E" w:rsidRPr="004D63BC" w:rsidRDefault="00523F1E" w:rsidP="00784A91">
            <w:pPr>
              <w:pStyle w:val="ListParagraph"/>
              <w:ind w:left="0"/>
              <w:jc w:val="center"/>
              <w:rPr>
                <w:rFonts w:eastAsia="Times New Roman" w:cs="Arial"/>
                <w:b/>
                <w:bCs/>
                <w:sz w:val="20"/>
                <w:szCs w:val="20"/>
                <w:lang w:eastAsia="en-AU"/>
              </w:rPr>
            </w:pPr>
          </w:p>
        </w:tc>
        <w:tc>
          <w:tcPr>
            <w:tcW w:w="3811" w:type="dxa"/>
            <w:vAlign w:val="center"/>
          </w:tcPr>
          <w:p w:rsidR="00523F1E" w:rsidRPr="004D63BC" w:rsidRDefault="00523F1E" w:rsidP="00784A91">
            <w:pPr>
              <w:pStyle w:val="ListParagraph"/>
              <w:ind w:left="0"/>
              <w:jc w:val="center"/>
              <w:rPr>
                <w:rFonts w:eastAsia="Times New Roman" w:cs="Arial"/>
                <w:b/>
                <w:bCs/>
                <w:sz w:val="20"/>
                <w:szCs w:val="20"/>
                <w:lang w:eastAsia="en-AU"/>
              </w:rPr>
            </w:pPr>
          </w:p>
        </w:tc>
        <w:tc>
          <w:tcPr>
            <w:tcW w:w="1696" w:type="dxa"/>
          </w:tcPr>
          <w:p w:rsidR="00523F1E" w:rsidRPr="004D63BC" w:rsidRDefault="00523F1E" w:rsidP="00784A91">
            <w:pPr>
              <w:pStyle w:val="ListParagraph"/>
              <w:ind w:left="0"/>
              <w:jc w:val="center"/>
              <w:rPr>
                <w:rFonts w:eastAsia="Times New Roman" w:cs="Arial"/>
                <w:b/>
                <w:bCs/>
                <w:sz w:val="20"/>
                <w:szCs w:val="20"/>
                <w:lang w:eastAsia="en-AU"/>
              </w:rPr>
            </w:pPr>
          </w:p>
        </w:tc>
      </w:tr>
      <w:tr w:rsidR="00523F1E" w:rsidRPr="001021B6" w:rsidTr="004736F4">
        <w:trPr>
          <w:trHeight w:val="567"/>
          <w:tblHeader/>
        </w:trPr>
        <w:tc>
          <w:tcPr>
            <w:tcW w:w="1573"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3)</w:t>
            </w:r>
          </w:p>
        </w:tc>
        <w:tc>
          <w:tcPr>
            <w:tcW w:w="2117" w:type="dxa"/>
          </w:tcPr>
          <w:p w:rsidR="00523F1E" w:rsidRPr="004D63BC" w:rsidRDefault="00523F1E" w:rsidP="00784A91">
            <w:pPr>
              <w:pStyle w:val="ListParagraph"/>
              <w:ind w:left="0"/>
              <w:rPr>
                <w:rFonts w:eastAsia="Times New Roman" w:cs="Arial"/>
                <w:bCs/>
                <w:sz w:val="20"/>
                <w:szCs w:val="20"/>
                <w:lang w:eastAsia="en-AU"/>
              </w:rPr>
            </w:pPr>
          </w:p>
        </w:tc>
        <w:tc>
          <w:tcPr>
            <w:tcW w:w="3811" w:type="dxa"/>
          </w:tcPr>
          <w:p w:rsidR="00523F1E" w:rsidRPr="004D63BC" w:rsidRDefault="00523F1E" w:rsidP="00784A91">
            <w:pPr>
              <w:pStyle w:val="ListParagraph"/>
              <w:ind w:left="0"/>
              <w:rPr>
                <w:rFonts w:eastAsia="Times New Roman" w:cs="Arial"/>
                <w:bCs/>
                <w:sz w:val="20"/>
                <w:szCs w:val="20"/>
                <w:lang w:eastAsia="en-AU"/>
              </w:rPr>
            </w:pPr>
          </w:p>
        </w:tc>
        <w:tc>
          <w:tcPr>
            <w:tcW w:w="1696" w:type="dxa"/>
          </w:tcPr>
          <w:p w:rsidR="00523F1E" w:rsidRPr="004D63BC" w:rsidRDefault="00523F1E" w:rsidP="00784A91">
            <w:pPr>
              <w:pStyle w:val="ListParagraph"/>
              <w:ind w:left="0"/>
              <w:rPr>
                <w:rFonts w:eastAsia="Times New Roman" w:cs="Arial"/>
                <w:bCs/>
                <w:sz w:val="20"/>
                <w:szCs w:val="20"/>
                <w:lang w:eastAsia="en-AU"/>
              </w:rPr>
            </w:pPr>
          </w:p>
        </w:tc>
      </w:tr>
      <w:tr w:rsidR="00523F1E" w:rsidRPr="001021B6" w:rsidTr="004736F4">
        <w:trPr>
          <w:trHeight w:val="567"/>
          <w:tblHeader/>
        </w:trPr>
        <w:tc>
          <w:tcPr>
            <w:tcW w:w="1573"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lastRenderedPageBreak/>
              <w:t>4)</w:t>
            </w:r>
          </w:p>
        </w:tc>
        <w:tc>
          <w:tcPr>
            <w:tcW w:w="2117" w:type="dxa"/>
          </w:tcPr>
          <w:p w:rsidR="00523F1E" w:rsidRPr="004D63BC" w:rsidRDefault="00523F1E" w:rsidP="00784A91">
            <w:pPr>
              <w:pStyle w:val="ListParagraph"/>
              <w:ind w:left="0"/>
              <w:rPr>
                <w:rFonts w:eastAsia="Times New Roman" w:cs="Arial"/>
                <w:bCs/>
                <w:sz w:val="20"/>
                <w:szCs w:val="20"/>
                <w:lang w:eastAsia="en-AU"/>
              </w:rPr>
            </w:pPr>
          </w:p>
        </w:tc>
        <w:tc>
          <w:tcPr>
            <w:tcW w:w="3811" w:type="dxa"/>
          </w:tcPr>
          <w:p w:rsidR="00523F1E" w:rsidRPr="004D63BC" w:rsidRDefault="00523F1E" w:rsidP="00784A91">
            <w:pPr>
              <w:pStyle w:val="ListParagraph"/>
              <w:ind w:left="0"/>
              <w:rPr>
                <w:rFonts w:eastAsia="Times New Roman" w:cs="Arial"/>
                <w:bCs/>
                <w:sz w:val="20"/>
                <w:szCs w:val="20"/>
                <w:lang w:eastAsia="en-AU"/>
              </w:rPr>
            </w:pPr>
          </w:p>
        </w:tc>
        <w:tc>
          <w:tcPr>
            <w:tcW w:w="1696" w:type="dxa"/>
          </w:tcPr>
          <w:p w:rsidR="00523F1E" w:rsidRPr="004D63BC" w:rsidRDefault="00523F1E" w:rsidP="00784A91">
            <w:pPr>
              <w:pStyle w:val="ListParagraph"/>
              <w:ind w:left="0"/>
              <w:rPr>
                <w:rFonts w:eastAsia="Times New Roman" w:cs="Arial"/>
                <w:bCs/>
                <w:sz w:val="20"/>
                <w:szCs w:val="20"/>
                <w:lang w:eastAsia="en-AU"/>
              </w:rPr>
            </w:pPr>
          </w:p>
        </w:tc>
      </w:tr>
      <w:tr w:rsidR="00523F1E" w:rsidRPr="001021B6" w:rsidTr="004736F4">
        <w:trPr>
          <w:trHeight w:val="567"/>
          <w:tblHeader/>
        </w:trPr>
        <w:tc>
          <w:tcPr>
            <w:tcW w:w="1573"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5)</w:t>
            </w:r>
          </w:p>
        </w:tc>
        <w:tc>
          <w:tcPr>
            <w:tcW w:w="2117" w:type="dxa"/>
          </w:tcPr>
          <w:p w:rsidR="00523F1E" w:rsidRPr="004D63BC" w:rsidRDefault="00523F1E" w:rsidP="00784A91">
            <w:pPr>
              <w:pStyle w:val="ListParagraph"/>
              <w:ind w:left="0"/>
              <w:rPr>
                <w:rFonts w:eastAsia="Times New Roman" w:cs="Arial"/>
                <w:bCs/>
                <w:sz w:val="20"/>
                <w:szCs w:val="20"/>
                <w:lang w:eastAsia="en-AU"/>
              </w:rPr>
            </w:pPr>
          </w:p>
        </w:tc>
        <w:tc>
          <w:tcPr>
            <w:tcW w:w="3811" w:type="dxa"/>
          </w:tcPr>
          <w:p w:rsidR="00523F1E" w:rsidRPr="004D63BC" w:rsidRDefault="00523F1E" w:rsidP="00784A91">
            <w:pPr>
              <w:pStyle w:val="ListParagraph"/>
              <w:ind w:left="0"/>
              <w:rPr>
                <w:rFonts w:eastAsia="Times New Roman" w:cs="Arial"/>
                <w:bCs/>
                <w:sz w:val="20"/>
                <w:szCs w:val="20"/>
                <w:lang w:eastAsia="en-AU"/>
              </w:rPr>
            </w:pPr>
          </w:p>
        </w:tc>
        <w:tc>
          <w:tcPr>
            <w:tcW w:w="1696" w:type="dxa"/>
          </w:tcPr>
          <w:p w:rsidR="00523F1E" w:rsidRPr="004D63BC" w:rsidRDefault="00523F1E" w:rsidP="00784A91">
            <w:pPr>
              <w:pStyle w:val="ListParagraph"/>
              <w:ind w:left="0"/>
              <w:rPr>
                <w:rFonts w:eastAsia="Times New Roman" w:cs="Arial"/>
                <w:bCs/>
                <w:sz w:val="20"/>
                <w:szCs w:val="20"/>
                <w:lang w:eastAsia="en-AU"/>
              </w:rPr>
            </w:pPr>
          </w:p>
        </w:tc>
      </w:tr>
      <w:tr w:rsidR="00523F1E" w:rsidRPr="001021B6" w:rsidTr="004736F4">
        <w:trPr>
          <w:trHeight w:val="567"/>
          <w:tblHeader/>
        </w:trPr>
        <w:tc>
          <w:tcPr>
            <w:tcW w:w="1573"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6)</w:t>
            </w:r>
          </w:p>
        </w:tc>
        <w:tc>
          <w:tcPr>
            <w:tcW w:w="2117" w:type="dxa"/>
          </w:tcPr>
          <w:p w:rsidR="00523F1E" w:rsidRPr="004D63BC" w:rsidRDefault="00523F1E" w:rsidP="00784A91">
            <w:pPr>
              <w:pStyle w:val="ListParagraph"/>
              <w:ind w:left="0"/>
              <w:rPr>
                <w:rFonts w:eastAsia="Times New Roman" w:cs="Arial"/>
                <w:bCs/>
                <w:sz w:val="20"/>
                <w:szCs w:val="20"/>
                <w:lang w:eastAsia="en-AU"/>
              </w:rPr>
            </w:pPr>
          </w:p>
        </w:tc>
        <w:tc>
          <w:tcPr>
            <w:tcW w:w="3811" w:type="dxa"/>
          </w:tcPr>
          <w:p w:rsidR="00523F1E" w:rsidRPr="004D63BC" w:rsidRDefault="00523F1E" w:rsidP="00784A91">
            <w:pPr>
              <w:pStyle w:val="ListParagraph"/>
              <w:ind w:left="0"/>
              <w:rPr>
                <w:rFonts w:eastAsia="Times New Roman" w:cs="Arial"/>
                <w:bCs/>
                <w:sz w:val="20"/>
                <w:szCs w:val="20"/>
                <w:lang w:eastAsia="en-AU"/>
              </w:rPr>
            </w:pPr>
          </w:p>
        </w:tc>
        <w:tc>
          <w:tcPr>
            <w:tcW w:w="1696" w:type="dxa"/>
          </w:tcPr>
          <w:p w:rsidR="00523F1E" w:rsidRPr="004D63BC" w:rsidRDefault="00523F1E" w:rsidP="00784A91">
            <w:pPr>
              <w:pStyle w:val="ListParagraph"/>
              <w:ind w:left="0"/>
              <w:rPr>
                <w:rFonts w:eastAsia="Times New Roman" w:cs="Arial"/>
                <w:bCs/>
                <w:sz w:val="20"/>
                <w:szCs w:val="20"/>
                <w:lang w:eastAsia="en-AU"/>
              </w:rPr>
            </w:pPr>
          </w:p>
        </w:tc>
      </w:tr>
      <w:tr w:rsidR="00523F1E" w:rsidRPr="001021B6" w:rsidTr="004736F4">
        <w:trPr>
          <w:trHeight w:val="567"/>
          <w:tblHeader/>
        </w:trPr>
        <w:tc>
          <w:tcPr>
            <w:tcW w:w="1573"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7)</w:t>
            </w:r>
          </w:p>
        </w:tc>
        <w:tc>
          <w:tcPr>
            <w:tcW w:w="2117" w:type="dxa"/>
          </w:tcPr>
          <w:p w:rsidR="00523F1E" w:rsidRPr="004D63BC" w:rsidRDefault="00523F1E" w:rsidP="00784A91">
            <w:pPr>
              <w:pStyle w:val="ListParagraph"/>
              <w:ind w:left="0"/>
              <w:rPr>
                <w:rFonts w:eastAsia="Times New Roman" w:cs="Arial"/>
                <w:bCs/>
                <w:sz w:val="20"/>
                <w:szCs w:val="20"/>
                <w:lang w:eastAsia="en-AU"/>
              </w:rPr>
            </w:pPr>
          </w:p>
        </w:tc>
        <w:tc>
          <w:tcPr>
            <w:tcW w:w="3811" w:type="dxa"/>
          </w:tcPr>
          <w:p w:rsidR="00523F1E" w:rsidRPr="004D63BC" w:rsidRDefault="00523F1E" w:rsidP="00784A91">
            <w:pPr>
              <w:pStyle w:val="ListParagraph"/>
              <w:ind w:left="0"/>
              <w:rPr>
                <w:rFonts w:eastAsia="Times New Roman" w:cs="Arial"/>
                <w:bCs/>
                <w:sz w:val="20"/>
                <w:szCs w:val="20"/>
                <w:lang w:eastAsia="en-AU"/>
              </w:rPr>
            </w:pPr>
          </w:p>
        </w:tc>
        <w:tc>
          <w:tcPr>
            <w:tcW w:w="1696" w:type="dxa"/>
          </w:tcPr>
          <w:p w:rsidR="00523F1E" w:rsidRPr="004D63BC" w:rsidRDefault="00523F1E" w:rsidP="00784A91">
            <w:pPr>
              <w:pStyle w:val="ListParagraph"/>
              <w:ind w:left="0"/>
              <w:rPr>
                <w:rFonts w:eastAsia="Times New Roman" w:cs="Arial"/>
                <w:bCs/>
                <w:sz w:val="20"/>
                <w:szCs w:val="20"/>
                <w:lang w:eastAsia="en-AU"/>
              </w:rPr>
            </w:pPr>
          </w:p>
        </w:tc>
      </w:tr>
      <w:tr w:rsidR="00523F1E" w:rsidRPr="001021B6" w:rsidTr="004736F4">
        <w:trPr>
          <w:trHeight w:val="567"/>
          <w:tblHeader/>
        </w:trPr>
        <w:tc>
          <w:tcPr>
            <w:tcW w:w="1573"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8)</w:t>
            </w:r>
          </w:p>
        </w:tc>
        <w:tc>
          <w:tcPr>
            <w:tcW w:w="2117" w:type="dxa"/>
          </w:tcPr>
          <w:p w:rsidR="00523F1E" w:rsidRPr="004D63BC" w:rsidRDefault="00523F1E" w:rsidP="00784A91">
            <w:pPr>
              <w:pStyle w:val="ListParagraph"/>
              <w:ind w:left="0"/>
              <w:rPr>
                <w:rFonts w:eastAsia="Times New Roman" w:cs="Arial"/>
                <w:bCs/>
                <w:sz w:val="20"/>
                <w:szCs w:val="20"/>
                <w:lang w:eastAsia="en-AU"/>
              </w:rPr>
            </w:pPr>
          </w:p>
        </w:tc>
        <w:tc>
          <w:tcPr>
            <w:tcW w:w="3811" w:type="dxa"/>
          </w:tcPr>
          <w:p w:rsidR="00523F1E" w:rsidRPr="004D63BC" w:rsidRDefault="00523F1E" w:rsidP="00784A91">
            <w:pPr>
              <w:pStyle w:val="ListParagraph"/>
              <w:ind w:left="0"/>
              <w:rPr>
                <w:rFonts w:eastAsia="Times New Roman" w:cs="Arial"/>
                <w:bCs/>
                <w:sz w:val="20"/>
                <w:szCs w:val="20"/>
                <w:lang w:eastAsia="en-AU"/>
              </w:rPr>
            </w:pPr>
          </w:p>
        </w:tc>
        <w:tc>
          <w:tcPr>
            <w:tcW w:w="1696" w:type="dxa"/>
          </w:tcPr>
          <w:p w:rsidR="00523F1E" w:rsidRPr="004D63BC" w:rsidRDefault="00523F1E" w:rsidP="00784A91">
            <w:pPr>
              <w:pStyle w:val="ListParagraph"/>
              <w:ind w:left="0"/>
              <w:rPr>
                <w:rFonts w:eastAsia="Times New Roman" w:cs="Arial"/>
                <w:bCs/>
                <w:sz w:val="20"/>
                <w:szCs w:val="20"/>
                <w:lang w:eastAsia="en-AU"/>
              </w:rPr>
            </w:pPr>
          </w:p>
        </w:tc>
      </w:tr>
      <w:tr w:rsidR="00523F1E" w:rsidRPr="001021B6" w:rsidTr="004736F4">
        <w:trPr>
          <w:trHeight w:val="567"/>
          <w:tblHeader/>
        </w:trPr>
        <w:tc>
          <w:tcPr>
            <w:tcW w:w="1573"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9)</w:t>
            </w:r>
          </w:p>
        </w:tc>
        <w:tc>
          <w:tcPr>
            <w:tcW w:w="2117" w:type="dxa"/>
          </w:tcPr>
          <w:p w:rsidR="00523F1E" w:rsidRPr="004D63BC" w:rsidRDefault="00523F1E" w:rsidP="00784A91">
            <w:pPr>
              <w:pStyle w:val="ListParagraph"/>
              <w:ind w:left="0"/>
              <w:rPr>
                <w:rFonts w:eastAsia="Times New Roman" w:cs="Arial"/>
                <w:bCs/>
                <w:sz w:val="20"/>
                <w:szCs w:val="20"/>
                <w:lang w:eastAsia="en-AU"/>
              </w:rPr>
            </w:pPr>
          </w:p>
        </w:tc>
        <w:tc>
          <w:tcPr>
            <w:tcW w:w="3811" w:type="dxa"/>
          </w:tcPr>
          <w:p w:rsidR="00523F1E" w:rsidRPr="004D63BC" w:rsidRDefault="00523F1E" w:rsidP="00784A91">
            <w:pPr>
              <w:pStyle w:val="ListParagraph"/>
              <w:ind w:left="0"/>
              <w:rPr>
                <w:rFonts w:eastAsia="Times New Roman" w:cs="Arial"/>
                <w:bCs/>
                <w:sz w:val="20"/>
                <w:szCs w:val="20"/>
                <w:lang w:eastAsia="en-AU"/>
              </w:rPr>
            </w:pPr>
          </w:p>
        </w:tc>
        <w:tc>
          <w:tcPr>
            <w:tcW w:w="1696" w:type="dxa"/>
          </w:tcPr>
          <w:p w:rsidR="00523F1E" w:rsidRPr="004D63BC" w:rsidRDefault="00523F1E" w:rsidP="00784A91">
            <w:pPr>
              <w:pStyle w:val="ListParagraph"/>
              <w:ind w:left="0"/>
              <w:rPr>
                <w:rFonts w:eastAsia="Times New Roman" w:cs="Arial"/>
                <w:bCs/>
                <w:sz w:val="20"/>
                <w:szCs w:val="20"/>
                <w:lang w:eastAsia="en-AU"/>
              </w:rPr>
            </w:pPr>
          </w:p>
        </w:tc>
      </w:tr>
      <w:tr w:rsidR="00523F1E" w:rsidRPr="001021B6" w:rsidTr="004736F4">
        <w:trPr>
          <w:trHeight w:val="567"/>
          <w:tblHeader/>
        </w:trPr>
        <w:tc>
          <w:tcPr>
            <w:tcW w:w="1573" w:type="dxa"/>
            <w:vAlign w:val="center"/>
          </w:tcPr>
          <w:p w:rsidR="00523F1E" w:rsidRPr="004D63BC" w:rsidRDefault="00523F1E" w:rsidP="00784A91">
            <w:pPr>
              <w:pStyle w:val="ListParagraph"/>
              <w:ind w:left="0"/>
              <w:jc w:val="center"/>
              <w:rPr>
                <w:rFonts w:eastAsia="Times New Roman" w:cs="Arial"/>
                <w:b/>
                <w:bCs/>
                <w:sz w:val="20"/>
                <w:szCs w:val="20"/>
                <w:lang w:eastAsia="en-AU"/>
              </w:rPr>
            </w:pPr>
            <w:r w:rsidRPr="004D63BC">
              <w:rPr>
                <w:rFonts w:eastAsia="Times New Roman" w:cs="Arial"/>
                <w:b/>
                <w:bCs/>
                <w:sz w:val="20"/>
                <w:szCs w:val="20"/>
                <w:lang w:eastAsia="en-AU"/>
              </w:rPr>
              <w:t>10)</w:t>
            </w:r>
          </w:p>
        </w:tc>
        <w:tc>
          <w:tcPr>
            <w:tcW w:w="2117" w:type="dxa"/>
          </w:tcPr>
          <w:p w:rsidR="00523F1E" w:rsidRPr="004D63BC" w:rsidRDefault="00523F1E" w:rsidP="00784A91">
            <w:pPr>
              <w:pStyle w:val="ListParagraph"/>
              <w:ind w:left="0"/>
              <w:rPr>
                <w:rFonts w:eastAsia="Times New Roman" w:cs="Arial"/>
                <w:bCs/>
                <w:sz w:val="20"/>
                <w:szCs w:val="20"/>
                <w:lang w:eastAsia="en-AU"/>
              </w:rPr>
            </w:pPr>
          </w:p>
        </w:tc>
        <w:tc>
          <w:tcPr>
            <w:tcW w:w="3811" w:type="dxa"/>
          </w:tcPr>
          <w:p w:rsidR="00523F1E" w:rsidRPr="004D63BC" w:rsidRDefault="00523F1E" w:rsidP="00784A91">
            <w:pPr>
              <w:pStyle w:val="ListParagraph"/>
              <w:ind w:left="0"/>
              <w:rPr>
                <w:rFonts w:eastAsia="Times New Roman" w:cs="Arial"/>
                <w:bCs/>
                <w:sz w:val="20"/>
                <w:szCs w:val="20"/>
                <w:lang w:eastAsia="en-AU"/>
              </w:rPr>
            </w:pPr>
          </w:p>
        </w:tc>
        <w:tc>
          <w:tcPr>
            <w:tcW w:w="1696" w:type="dxa"/>
          </w:tcPr>
          <w:p w:rsidR="00523F1E" w:rsidRPr="004D63BC" w:rsidRDefault="00523F1E" w:rsidP="00784A91">
            <w:pPr>
              <w:pStyle w:val="ListParagraph"/>
              <w:ind w:left="0"/>
              <w:rPr>
                <w:rFonts w:eastAsia="Times New Roman" w:cs="Arial"/>
                <w:bCs/>
                <w:sz w:val="20"/>
                <w:szCs w:val="20"/>
                <w:lang w:eastAsia="en-AU"/>
              </w:rPr>
            </w:pPr>
          </w:p>
        </w:tc>
      </w:tr>
    </w:tbl>
    <w:p w:rsidR="00523F1E" w:rsidRPr="004D63BC" w:rsidRDefault="001021B6" w:rsidP="00523F1E">
      <w:pPr>
        <w:spacing w:after="0" w:line="240" w:lineRule="auto"/>
        <w:rPr>
          <w:rFonts w:cs="Arial"/>
          <w:bCs/>
          <w:sz w:val="20"/>
          <w:szCs w:val="20"/>
        </w:rPr>
      </w:pPr>
      <w:r w:rsidRPr="004D63BC">
        <w:rPr>
          <w:rFonts w:cs="Arial"/>
          <w:bCs/>
          <w:sz w:val="20"/>
          <w:szCs w:val="20"/>
        </w:rPr>
        <w:t>Please add additional rows (above) as required.</w:t>
      </w:r>
    </w:p>
    <w:p w:rsidR="00726FB7" w:rsidRPr="004D63BC" w:rsidRDefault="00726FB7" w:rsidP="00523F1E">
      <w:pPr>
        <w:spacing w:after="0" w:line="240" w:lineRule="auto"/>
        <w:rPr>
          <w:rFonts w:cs="Arial"/>
          <w:b/>
          <w:bCs/>
          <w:sz w:val="20"/>
          <w:szCs w:val="20"/>
        </w:rPr>
      </w:pPr>
    </w:p>
    <w:p w:rsidR="00523F1E" w:rsidRPr="004D63BC" w:rsidRDefault="00523F1E" w:rsidP="00523F1E">
      <w:pPr>
        <w:pStyle w:val="ListParagraph"/>
        <w:numPr>
          <w:ilvl w:val="0"/>
          <w:numId w:val="2"/>
        </w:numPr>
        <w:rPr>
          <w:rFonts w:cs="Arial"/>
          <w:b/>
          <w:sz w:val="20"/>
          <w:szCs w:val="20"/>
        </w:rPr>
      </w:pPr>
      <w:r w:rsidRPr="004D63BC">
        <w:rPr>
          <w:rFonts w:cs="Arial"/>
          <w:b/>
          <w:sz w:val="20"/>
          <w:szCs w:val="20"/>
        </w:rPr>
        <w:t xml:space="preserve">Complete online Criteria 6 </w:t>
      </w:r>
    </w:p>
    <w:p w:rsidR="00523F1E" w:rsidRPr="004D63BC" w:rsidRDefault="00523F1E" w:rsidP="00523F1E">
      <w:pPr>
        <w:spacing w:after="0" w:line="240" w:lineRule="auto"/>
        <w:rPr>
          <w:rFonts w:cs="Arial"/>
          <w:b/>
          <w:bCs/>
          <w:sz w:val="20"/>
          <w:szCs w:val="20"/>
        </w:rPr>
      </w:pPr>
      <w:r w:rsidRPr="004D63BC">
        <w:rPr>
          <w:rFonts w:cs="Arial"/>
          <w:b/>
          <w:bCs/>
          <w:sz w:val="20"/>
          <w:szCs w:val="20"/>
        </w:rPr>
        <w:t>Additional Comments which will only be read/considered if you are shortlisted.</w:t>
      </w:r>
    </w:p>
    <w:p w:rsidR="00523F1E" w:rsidRPr="004D63BC" w:rsidRDefault="00523F1E" w:rsidP="00523F1E">
      <w:pPr>
        <w:spacing w:after="0" w:line="240" w:lineRule="auto"/>
        <w:rPr>
          <w:rFonts w:cs="Arial"/>
          <w:b/>
          <w:bCs/>
          <w:sz w:val="20"/>
          <w:szCs w:val="20"/>
        </w:rPr>
      </w:pPr>
    </w:p>
    <w:p w:rsidR="00523F1E" w:rsidRPr="004D63BC" w:rsidRDefault="00523F1E" w:rsidP="00523F1E">
      <w:pPr>
        <w:spacing w:after="0" w:line="240" w:lineRule="auto"/>
        <w:rPr>
          <w:rFonts w:cs="Arial"/>
          <w:b/>
          <w:bCs/>
          <w:sz w:val="20"/>
          <w:szCs w:val="20"/>
        </w:rPr>
      </w:pPr>
      <w:r w:rsidRPr="004D63BC">
        <w:rPr>
          <w:rFonts w:cs="Arial"/>
          <w:b/>
          <w:bCs/>
          <w:sz w:val="20"/>
          <w:szCs w:val="20"/>
        </w:rPr>
        <w:t>For Criterion 6 you may provide additional information to demonstrate the organisational strength of your proposed consortium</w:t>
      </w:r>
      <w:r w:rsidR="00616225" w:rsidRPr="004D63BC">
        <w:rPr>
          <w:rFonts w:cs="Arial"/>
          <w:b/>
          <w:bCs/>
          <w:sz w:val="20"/>
          <w:szCs w:val="20"/>
        </w:rPr>
        <w:t xml:space="preserve"> and how members will work together to deliver the grant activity. This may include examples</w:t>
      </w:r>
      <w:r w:rsidRPr="004D63BC">
        <w:rPr>
          <w:rFonts w:cs="Arial"/>
          <w:b/>
          <w:bCs/>
          <w:sz w:val="20"/>
          <w:szCs w:val="20"/>
        </w:rPr>
        <w:t xml:space="preserve"> such as governance structures that streamline processes and reduce duplication of effort, sharing of resources to decrease operational overheads, shared vision and consistent reporting methods. It is not mandatory to complete this section.</w:t>
      </w:r>
    </w:p>
    <w:p w:rsidR="0051591C" w:rsidRPr="001021B6" w:rsidRDefault="0051591C" w:rsidP="00523F1E">
      <w:pPr>
        <w:pStyle w:val="ListParagraph"/>
        <w:spacing w:after="0" w:line="240" w:lineRule="auto"/>
        <w:ind w:left="360"/>
        <w:rPr>
          <w:rFonts w:eastAsia="Times New Roman" w:cs="Arial"/>
          <w:b/>
          <w:bCs/>
          <w:sz w:val="20"/>
          <w:szCs w:val="20"/>
          <w:lang w:eastAsia="en-AU"/>
        </w:rPr>
      </w:pPr>
    </w:p>
    <w:p w:rsidR="0051591C" w:rsidRPr="004D63BC" w:rsidRDefault="0051591C" w:rsidP="0051591C">
      <w:pPr>
        <w:spacing w:after="0" w:line="240" w:lineRule="auto"/>
        <w:rPr>
          <w:rFonts w:cs="Arial"/>
          <w:b/>
          <w:bCs/>
          <w:sz w:val="20"/>
          <w:szCs w:val="20"/>
        </w:rPr>
      </w:pPr>
      <w:r w:rsidRPr="004D63BC">
        <w:rPr>
          <w:rFonts w:cs="Arial"/>
          <w:b/>
          <w:bCs/>
          <w:sz w:val="20"/>
          <w:szCs w:val="20"/>
        </w:rPr>
        <w:t>Limit 300 Words</w:t>
      </w:r>
    </w:p>
    <w:tbl>
      <w:tblPr>
        <w:tblStyle w:val="TableGrid"/>
        <w:tblW w:w="0" w:type="auto"/>
        <w:tblLook w:val="04A0" w:firstRow="1" w:lastRow="0" w:firstColumn="1" w:lastColumn="0" w:noHBand="0" w:noVBand="1"/>
        <w:tblCaption w:val="Criterion 6 (limit 300 words)"/>
      </w:tblPr>
      <w:tblGrid>
        <w:gridCol w:w="9242"/>
      </w:tblGrid>
      <w:tr w:rsidR="00726FB7" w:rsidTr="004D63BC">
        <w:trPr>
          <w:trHeight w:val="4891"/>
          <w:tblHeader/>
        </w:trPr>
        <w:tc>
          <w:tcPr>
            <w:tcW w:w="9242" w:type="dxa"/>
          </w:tcPr>
          <w:p w:rsidR="00726FB7" w:rsidRDefault="00726FB7" w:rsidP="00523F1E">
            <w:pPr>
              <w:rPr>
                <w:rFonts w:eastAsia="Times New Roman" w:cs="Arial"/>
                <w:b/>
                <w:bCs/>
                <w:sz w:val="20"/>
                <w:szCs w:val="20"/>
                <w:lang w:eastAsia="en-AU"/>
              </w:rPr>
            </w:pPr>
          </w:p>
        </w:tc>
      </w:tr>
    </w:tbl>
    <w:p w:rsidR="004736F4" w:rsidRDefault="004736F4" w:rsidP="00523F1E">
      <w:pPr>
        <w:rPr>
          <w:rFonts w:eastAsia="Times New Roman" w:cs="Arial"/>
          <w:b/>
          <w:bCs/>
          <w:sz w:val="20"/>
          <w:szCs w:val="20"/>
          <w:lang w:eastAsia="en-AU"/>
        </w:rPr>
      </w:pPr>
    </w:p>
    <w:p w:rsidR="004736F4" w:rsidRDefault="004736F4">
      <w:pPr>
        <w:rPr>
          <w:rFonts w:eastAsia="Times New Roman" w:cs="Arial"/>
          <w:b/>
          <w:bCs/>
          <w:sz w:val="20"/>
          <w:szCs w:val="20"/>
          <w:lang w:eastAsia="en-AU"/>
        </w:rPr>
      </w:pPr>
      <w:r>
        <w:rPr>
          <w:rFonts w:eastAsia="Times New Roman" w:cs="Arial"/>
          <w:b/>
          <w:bCs/>
          <w:sz w:val="20"/>
          <w:szCs w:val="20"/>
          <w:lang w:eastAsia="en-AU"/>
        </w:rPr>
        <w:br w:type="page"/>
      </w:r>
    </w:p>
    <w:p w:rsidR="00523F1E" w:rsidRPr="004D63BC" w:rsidRDefault="00523F1E" w:rsidP="00523F1E">
      <w:pPr>
        <w:rPr>
          <w:rFonts w:eastAsia="Times New Roman" w:cs="Arial"/>
          <w:b/>
          <w:bCs/>
          <w:sz w:val="20"/>
          <w:szCs w:val="20"/>
          <w:lang w:eastAsia="en-AU"/>
        </w:rPr>
      </w:pPr>
    </w:p>
    <w:p w:rsidR="00523F1E" w:rsidRPr="004D63BC" w:rsidRDefault="00523F1E" w:rsidP="00523F1E">
      <w:pPr>
        <w:pStyle w:val="ListParagraph"/>
        <w:numPr>
          <w:ilvl w:val="0"/>
          <w:numId w:val="2"/>
        </w:numPr>
        <w:rPr>
          <w:rStyle w:val="BookTitle"/>
          <w:rFonts w:cs="Arial"/>
          <w:b/>
          <w:i w:val="0"/>
          <w:iCs w:val="0"/>
          <w:smallCaps w:val="0"/>
          <w:spacing w:val="0"/>
          <w:sz w:val="20"/>
          <w:szCs w:val="20"/>
        </w:rPr>
      </w:pPr>
      <w:r w:rsidRPr="004D63BC">
        <w:rPr>
          <w:rStyle w:val="BookTitle"/>
          <w:rFonts w:cs="Arial"/>
          <w:b/>
          <w:i w:val="0"/>
          <w:iCs w:val="0"/>
          <w:smallCaps w:val="0"/>
          <w:spacing w:val="0"/>
          <w:sz w:val="20"/>
          <w:szCs w:val="20"/>
        </w:rPr>
        <w:t>Alignment to National Disability Strategy:</w:t>
      </w:r>
    </w:p>
    <w:p w:rsidR="00523F1E" w:rsidRPr="001143D6" w:rsidRDefault="00523F1E" w:rsidP="004D63BC">
      <w:pPr>
        <w:spacing w:after="0" w:line="240" w:lineRule="auto"/>
        <w:ind w:left="425"/>
        <w:rPr>
          <w:rStyle w:val="BookTitle"/>
          <w:rFonts w:cs="Arial"/>
          <w:i w:val="0"/>
          <w:iCs w:val="0"/>
          <w:smallCaps w:val="0"/>
          <w:spacing w:val="0"/>
          <w:sz w:val="20"/>
          <w:szCs w:val="20"/>
        </w:rPr>
      </w:pPr>
      <w:r w:rsidRPr="00726FB7">
        <w:rPr>
          <w:rStyle w:val="BookTitle"/>
          <w:rFonts w:cs="Arial"/>
          <w:i w:val="0"/>
          <w:iCs w:val="0"/>
          <w:smallCaps w:val="0"/>
          <w:spacing w:val="0"/>
          <w:sz w:val="20"/>
          <w:szCs w:val="20"/>
        </w:rPr>
        <w:t>In the table below rank all policy areas under the Strategy by order of priority for the Consortium: where it might specialise its effort over the next 30 months.</w:t>
      </w:r>
    </w:p>
    <w:p w:rsidR="00523F1E" w:rsidRPr="004D63BC" w:rsidRDefault="00523F1E" w:rsidP="004D63BC">
      <w:pPr>
        <w:pStyle w:val="ListParagraph"/>
        <w:spacing w:after="0" w:line="240" w:lineRule="auto"/>
        <w:ind w:left="425"/>
        <w:rPr>
          <w:rStyle w:val="BookTitle"/>
          <w:rFonts w:cs="Arial"/>
          <w:i w:val="0"/>
          <w:iCs w:val="0"/>
          <w:smallCaps w:val="0"/>
          <w:spacing w:val="0"/>
          <w:sz w:val="20"/>
          <w:szCs w:val="20"/>
        </w:rPr>
      </w:pPr>
      <w:r w:rsidRPr="004D63BC">
        <w:rPr>
          <w:rStyle w:val="BookTitle"/>
          <w:rFonts w:cs="Arial"/>
          <w:i w:val="0"/>
          <w:iCs w:val="0"/>
          <w:smallCaps w:val="0"/>
          <w:spacing w:val="0"/>
          <w:sz w:val="20"/>
          <w:szCs w:val="20"/>
        </w:rPr>
        <w:t>Rank 1 for highest area of effort and so on 2nd and 3</w:t>
      </w:r>
      <w:r w:rsidRPr="004D63BC">
        <w:rPr>
          <w:rStyle w:val="BookTitle"/>
          <w:rFonts w:cs="Arial"/>
          <w:i w:val="0"/>
          <w:iCs w:val="0"/>
          <w:smallCaps w:val="0"/>
          <w:spacing w:val="0"/>
          <w:sz w:val="20"/>
          <w:szCs w:val="20"/>
          <w:vertAlign w:val="superscript"/>
        </w:rPr>
        <w:t>rd</w:t>
      </w:r>
      <w:r w:rsidRPr="004D63BC">
        <w:rPr>
          <w:rStyle w:val="BookTitle"/>
          <w:rFonts w:cs="Arial"/>
          <w:i w:val="0"/>
          <w:iCs w:val="0"/>
          <w:smallCaps w:val="0"/>
          <w:spacing w:val="0"/>
          <w:sz w:val="20"/>
          <w:szCs w:val="20"/>
        </w:rPr>
        <w:t>. You may choose to have doubled up ranks for 1</w:t>
      </w:r>
      <w:r w:rsidRPr="004D63BC">
        <w:rPr>
          <w:rStyle w:val="BookTitle"/>
          <w:rFonts w:cs="Arial"/>
          <w:i w:val="0"/>
          <w:iCs w:val="0"/>
          <w:smallCaps w:val="0"/>
          <w:spacing w:val="0"/>
          <w:sz w:val="20"/>
          <w:szCs w:val="20"/>
          <w:vertAlign w:val="superscript"/>
        </w:rPr>
        <w:t>st</w:t>
      </w:r>
      <w:r w:rsidR="003411C7" w:rsidRPr="004D63BC">
        <w:rPr>
          <w:rStyle w:val="BookTitle"/>
          <w:rFonts w:cs="Arial"/>
          <w:i w:val="0"/>
          <w:iCs w:val="0"/>
          <w:smallCaps w:val="0"/>
          <w:spacing w:val="0"/>
          <w:sz w:val="20"/>
          <w:szCs w:val="20"/>
          <w:vertAlign w:val="superscript"/>
        </w:rPr>
        <w:t>,</w:t>
      </w:r>
      <w:r w:rsidRPr="004D63BC">
        <w:rPr>
          <w:rStyle w:val="BookTitle"/>
          <w:rFonts w:cs="Arial"/>
          <w:i w:val="0"/>
          <w:iCs w:val="0"/>
          <w:smallCaps w:val="0"/>
          <w:spacing w:val="0"/>
          <w:sz w:val="20"/>
          <w:szCs w:val="20"/>
        </w:rPr>
        <w:t xml:space="preserve"> 2</w:t>
      </w:r>
      <w:r w:rsidRPr="004D63BC">
        <w:rPr>
          <w:rStyle w:val="BookTitle"/>
          <w:rFonts w:cs="Arial"/>
          <w:i w:val="0"/>
          <w:iCs w:val="0"/>
          <w:smallCaps w:val="0"/>
          <w:spacing w:val="0"/>
          <w:sz w:val="20"/>
          <w:szCs w:val="20"/>
          <w:vertAlign w:val="superscript"/>
        </w:rPr>
        <w:t>nd</w:t>
      </w:r>
      <w:r w:rsidRPr="004D63BC">
        <w:rPr>
          <w:rStyle w:val="BookTitle"/>
          <w:rFonts w:cs="Arial"/>
          <w:i w:val="0"/>
          <w:iCs w:val="0"/>
          <w:smallCaps w:val="0"/>
          <w:spacing w:val="0"/>
          <w:sz w:val="20"/>
          <w:szCs w:val="20"/>
        </w:rPr>
        <w:t xml:space="preserve"> and 3</w:t>
      </w:r>
      <w:r w:rsidRPr="004D63BC">
        <w:rPr>
          <w:rStyle w:val="BookTitle"/>
          <w:rFonts w:cs="Arial"/>
          <w:i w:val="0"/>
          <w:iCs w:val="0"/>
          <w:smallCaps w:val="0"/>
          <w:spacing w:val="0"/>
          <w:sz w:val="20"/>
          <w:szCs w:val="20"/>
          <w:vertAlign w:val="superscript"/>
        </w:rPr>
        <w:t>rd</w:t>
      </w:r>
      <w:r w:rsidRPr="004D63BC">
        <w:rPr>
          <w:rStyle w:val="BookTitle"/>
          <w:rFonts w:cs="Arial"/>
          <w:i w:val="0"/>
          <w:iCs w:val="0"/>
          <w:smallCaps w:val="0"/>
          <w:spacing w:val="0"/>
          <w:sz w:val="20"/>
          <w:szCs w:val="20"/>
        </w:rPr>
        <w:t xml:space="preserve"> priorities if you wish.</w:t>
      </w:r>
    </w:p>
    <w:p w:rsidR="00523F1E" w:rsidRPr="004D63BC" w:rsidRDefault="00523F1E" w:rsidP="004D63BC">
      <w:pPr>
        <w:pStyle w:val="ListParagraph"/>
        <w:spacing w:after="0" w:line="240" w:lineRule="auto"/>
        <w:ind w:left="425"/>
        <w:rPr>
          <w:rStyle w:val="BookTitle"/>
          <w:rFonts w:cs="Arial"/>
          <w:i w:val="0"/>
          <w:iCs w:val="0"/>
          <w:smallCaps w:val="0"/>
          <w:spacing w:val="0"/>
          <w:sz w:val="20"/>
          <w:szCs w:val="20"/>
        </w:rPr>
      </w:pPr>
      <w:r w:rsidRPr="004D63BC">
        <w:rPr>
          <w:rStyle w:val="BookTitle"/>
          <w:rFonts w:cs="Arial"/>
          <w:i w:val="0"/>
          <w:iCs w:val="0"/>
          <w:smallCaps w:val="0"/>
          <w:spacing w:val="0"/>
          <w:sz w:val="20"/>
          <w:szCs w:val="20"/>
        </w:rPr>
        <w:t>Note: Consider in terms of the entire effort/capability within the Consortium - different members of the Consortium may specialise according to expertise, and there should be demonstrated combined capability when taking into account the entire Consortium membership.</w:t>
      </w:r>
    </w:p>
    <w:tbl>
      <w:tblPr>
        <w:tblStyle w:val="TableGrid"/>
        <w:tblW w:w="8647" w:type="dxa"/>
        <w:tblInd w:w="250" w:type="dxa"/>
        <w:tblLook w:val="04A0" w:firstRow="1" w:lastRow="0" w:firstColumn="1" w:lastColumn="0" w:noHBand="0" w:noVBand="1"/>
        <w:tblCaption w:val="Alignment to National Disability Strategy"/>
      </w:tblPr>
      <w:tblGrid>
        <w:gridCol w:w="4536"/>
        <w:gridCol w:w="4111"/>
      </w:tblGrid>
      <w:tr w:rsidR="00523F1E" w:rsidRPr="001021B6" w:rsidTr="004D63BC">
        <w:trPr>
          <w:trHeight w:val="340"/>
          <w:tblHeader/>
        </w:trPr>
        <w:tc>
          <w:tcPr>
            <w:tcW w:w="4536" w:type="dxa"/>
            <w:tcBorders>
              <w:top w:val="nil"/>
              <w:left w:val="nil"/>
            </w:tcBorders>
          </w:tcPr>
          <w:p w:rsidR="00523F1E" w:rsidRPr="001021B6" w:rsidRDefault="00523F1E" w:rsidP="00784A91">
            <w:pPr>
              <w:pStyle w:val="ListParagraph"/>
              <w:ind w:left="0"/>
              <w:rPr>
                <w:rFonts w:eastAsia="Times New Roman" w:cs="Arial"/>
                <w:b/>
                <w:bCs/>
                <w:sz w:val="20"/>
                <w:szCs w:val="20"/>
                <w:lang w:eastAsia="en-AU"/>
              </w:rPr>
            </w:pPr>
          </w:p>
        </w:tc>
        <w:tc>
          <w:tcPr>
            <w:tcW w:w="4111" w:type="dxa"/>
            <w:vAlign w:val="bottom"/>
          </w:tcPr>
          <w:p w:rsidR="00523F1E" w:rsidRPr="001021B6" w:rsidRDefault="00523F1E" w:rsidP="00784A91">
            <w:pPr>
              <w:jc w:val="center"/>
              <w:rPr>
                <w:rFonts w:cs="Arial"/>
                <w:b/>
                <w:sz w:val="20"/>
                <w:szCs w:val="20"/>
              </w:rPr>
            </w:pPr>
            <w:r w:rsidRPr="001021B6">
              <w:rPr>
                <w:rFonts w:cs="Arial"/>
                <w:b/>
                <w:sz w:val="20"/>
                <w:szCs w:val="20"/>
              </w:rPr>
              <w:t>30 Month</w:t>
            </w:r>
          </w:p>
          <w:p w:rsidR="00523F1E" w:rsidRPr="001021B6" w:rsidRDefault="00523F1E" w:rsidP="00784A91">
            <w:pPr>
              <w:jc w:val="center"/>
              <w:rPr>
                <w:rFonts w:cs="Arial"/>
                <w:b/>
                <w:sz w:val="20"/>
                <w:szCs w:val="20"/>
              </w:rPr>
            </w:pPr>
            <w:r w:rsidRPr="001021B6">
              <w:rPr>
                <w:rFonts w:cs="Arial"/>
                <w:b/>
                <w:sz w:val="20"/>
                <w:szCs w:val="20"/>
              </w:rPr>
              <w:t xml:space="preserve">1/1/18 to 30/6/20 (Rank at least 1 to 3) </w:t>
            </w:r>
          </w:p>
          <w:p w:rsidR="00523F1E" w:rsidRPr="001021B6" w:rsidRDefault="00523F1E" w:rsidP="00784A91">
            <w:pPr>
              <w:jc w:val="center"/>
              <w:rPr>
                <w:rFonts w:cs="Arial"/>
                <w:b/>
                <w:sz w:val="20"/>
                <w:szCs w:val="20"/>
              </w:rPr>
            </w:pPr>
            <w:r w:rsidRPr="001021B6">
              <w:rPr>
                <w:rFonts w:cs="Arial"/>
                <w:b/>
                <w:sz w:val="20"/>
                <w:szCs w:val="20"/>
              </w:rPr>
              <w:t>(Where 1 is highest priority and so on)</w:t>
            </w:r>
          </w:p>
        </w:tc>
      </w:tr>
      <w:tr w:rsidR="00523F1E" w:rsidRPr="001021B6" w:rsidTr="00784A91">
        <w:trPr>
          <w:trHeight w:val="458"/>
        </w:trPr>
        <w:tc>
          <w:tcPr>
            <w:tcW w:w="4536" w:type="dxa"/>
            <w:vAlign w:val="center"/>
          </w:tcPr>
          <w:p w:rsidR="00523F1E" w:rsidRPr="001021B6" w:rsidRDefault="00523F1E" w:rsidP="00784A91">
            <w:pPr>
              <w:rPr>
                <w:rFonts w:cs="Arial"/>
                <w:sz w:val="20"/>
                <w:szCs w:val="20"/>
              </w:rPr>
            </w:pPr>
            <w:r w:rsidRPr="001021B6">
              <w:rPr>
                <w:rFonts w:cs="Arial"/>
                <w:sz w:val="20"/>
                <w:szCs w:val="20"/>
              </w:rPr>
              <w:t>1. Inclusive and accessible communities</w:t>
            </w:r>
          </w:p>
        </w:tc>
        <w:tc>
          <w:tcPr>
            <w:tcW w:w="4111"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423"/>
        </w:trPr>
        <w:tc>
          <w:tcPr>
            <w:tcW w:w="4536" w:type="dxa"/>
            <w:vAlign w:val="center"/>
          </w:tcPr>
          <w:p w:rsidR="00523F1E" w:rsidRPr="001021B6" w:rsidRDefault="00523F1E" w:rsidP="00784A91">
            <w:pPr>
              <w:rPr>
                <w:rFonts w:cs="Arial"/>
                <w:sz w:val="20"/>
                <w:szCs w:val="20"/>
              </w:rPr>
            </w:pPr>
            <w:r w:rsidRPr="001021B6">
              <w:rPr>
                <w:rFonts w:cs="Arial"/>
                <w:sz w:val="20"/>
                <w:szCs w:val="20"/>
              </w:rPr>
              <w:t>2. Rights protection, justice and legislation</w:t>
            </w:r>
          </w:p>
        </w:tc>
        <w:tc>
          <w:tcPr>
            <w:tcW w:w="4111"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415"/>
        </w:trPr>
        <w:tc>
          <w:tcPr>
            <w:tcW w:w="4536" w:type="dxa"/>
            <w:vAlign w:val="center"/>
          </w:tcPr>
          <w:p w:rsidR="00523F1E" w:rsidRPr="001021B6" w:rsidRDefault="00523F1E" w:rsidP="00784A91">
            <w:pPr>
              <w:rPr>
                <w:rFonts w:cs="Arial"/>
                <w:sz w:val="20"/>
                <w:szCs w:val="20"/>
              </w:rPr>
            </w:pPr>
            <w:r w:rsidRPr="001021B6">
              <w:rPr>
                <w:rFonts w:cs="Arial"/>
                <w:sz w:val="20"/>
                <w:szCs w:val="20"/>
              </w:rPr>
              <w:t>3. Economic security</w:t>
            </w:r>
          </w:p>
        </w:tc>
        <w:tc>
          <w:tcPr>
            <w:tcW w:w="4111"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421"/>
        </w:trPr>
        <w:tc>
          <w:tcPr>
            <w:tcW w:w="4536" w:type="dxa"/>
            <w:vAlign w:val="center"/>
          </w:tcPr>
          <w:p w:rsidR="00523F1E" w:rsidRPr="001021B6" w:rsidRDefault="00523F1E" w:rsidP="00784A91">
            <w:pPr>
              <w:rPr>
                <w:rFonts w:cs="Arial"/>
                <w:sz w:val="20"/>
                <w:szCs w:val="20"/>
              </w:rPr>
            </w:pPr>
            <w:r w:rsidRPr="001021B6">
              <w:rPr>
                <w:rFonts w:cs="Arial"/>
                <w:sz w:val="20"/>
                <w:szCs w:val="20"/>
              </w:rPr>
              <w:t>4. Personal and community support</w:t>
            </w:r>
          </w:p>
        </w:tc>
        <w:tc>
          <w:tcPr>
            <w:tcW w:w="4111"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412"/>
        </w:trPr>
        <w:tc>
          <w:tcPr>
            <w:tcW w:w="4536" w:type="dxa"/>
            <w:vAlign w:val="center"/>
          </w:tcPr>
          <w:p w:rsidR="00523F1E" w:rsidRPr="001021B6" w:rsidRDefault="00523F1E" w:rsidP="00784A91">
            <w:pPr>
              <w:rPr>
                <w:rFonts w:cs="Arial"/>
                <w:sz w:val="20"/>
                <w:szCs w:val="20"/>
              </w:rPr>
            </w:pPr>
            <w:r w:rsidRPr="001021B6">
              <w:rPr>
                <w:rFonts w:cs="Arial"/>
                <w:sz w:val="20"/>
                <w:szCs w:val="20"/>
              </w:rPr>
              <w:t>5. Learning and skills</w:t>
            </w:r>
          </w:p>
        </w:tc>
        <w:tc>
          <w:tcPr>
            <w:tcW w:w="4111"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418"/>
        </w:trPr>
        <w:tc>
          <w:tcPr>
            <w:tcW w:w="4536" w:type="dxa"/>
            <w:vAlign w:val="center"/>
          </w:tcPr>
          <w:p w:rsidR="00523F1E" w:rsidRPr="001021B6" w:rsidRDefault="00523F1E" w:rsidP="00784A91">
            <w:pPr>
              <w:rPr>
                <w:rFonts w:cs="Arial"/>
                <w:sz w:val="20"/>
                <w:szCs w:val="20"/>
              </w:rPr>
            </w:pPr>
            <w:r w:rsidRPr="001021B6">
              <w:rPr>
                <w:rFonts w:cs="Arial"/>
                <w:sz w:val="20"/>
                <w:szCs w:val="20"/>
              </w:rPr>
              <w:t>6. Health and wellbeing</w:t>
            </w:r>
          </w:p>
        </w:tc>
        <w:tc>
          <w:tcPr>
            <w:tcW w:w="4111" w:type="dxa"/>
            <w:vAlign w:val="center"/>
          </w:tcPr>
          <w:p w:rsidR="00523F1E" w:rsidRPr="001021B6" w:rsidRDefault="00523F1E" w:rsidP="00784A91">
            <w:pPr>
              <w:pStyle w:val="ListParagraph"/>
              <w:ind w:left="0"/>
              <w:rPr>
                <w:rFonts w:eastAsia="Times New Roman" w:cs="Arial"/>
                <w:bCs/>
                <w:sz w:val="20"/>
                <w:szCs w:val="20"/>
                <w:lang w:eastAsia="en-AU"/>
              </w:rPr>
            </w:pPr>
          </w:p>
        </w:tc>
      </w:tr>
    </w:tbl>
    <w:p w:rsidR="00523F1E" w:rsidRPr="004D63BC" w:rsidRDefault="00523F1E" w:rsidP="00523F1E">
      <w:pPr>
        <w:spacing w:before="240"/>
        <w:rPr>
          <w:rFonts w:cs="Arial"/>
          <w:b/>
          <w:bCs/>
          <w:sz w:val="20"/>
          <w:szCs w:val="20"/>
        </w:rPr>
      </w:pPr>
      <w:r w:rsidRPr="004D63BC">
        <w:rPr>
          <w:rFonts w:cs="Arial"/>
          <w:b/>
          <w:bCs/>
          <w:sz w:val="20"/>
          <w:szCs w:val="20"/>
        </w:rPr>
        <w:t>Complete online Criterion 4 and 5.</w:t>
      </w:r>
    </w:p>
    <w:p w:rsidR="00523F1E" w:rsidRPr="004D63BC" w:rsidRDefault="00523F1E" w:rsidP="00523F1E">
      <w:pPr>
        <w:rPr>
          <w:rFonts w:cs="Arial"/>
          <w:b/>
          <w:bCs/>
          <w:sz w:val="20"/>
          <w:szCs w:val="20"/>
        </w:rPr>
      </w:pPr>
      <w:r w:rsidRPr="004D63BC">
        <w:rPr>
          <w:rFonts w:cs="Arial"/>
          <w:b/>
          <w:bCs/>
          <w:sz w:val="20"/>
          <w:szCs w:val="20"/>
        </w:rPr>
        <w:t xml:space="preserve">Additional Comments which will only be read/considered if you are shortlisted </w:t>
      </w:r>
    </w:p>
    <w:p w:rsidR="00523F1E" w:rsidRPr="004D63BC" w:rsidRDefault="00523F1E" w:rsidP="00523F1E">
      <w:pPr>
        <w:spacing w:after="0" w:line="240" w:lineRule="auto"/>
        <w:rPr>
          <w:rFonts w:cs="Arial"/>
          <w:b/>
          <w:bCs/>
          <w:sz w:val="20"/>
          <w:szCs w:val="20"/>
        </w:rPr>
      </w:pPr>
      <w:r w:rsidRPr="004D63BC">
        <w:rPr>
          <w:rFonts w:cs="Arial"/>
          <w:b/>
          <w:bCs/>
          <w:sz w:val="20"/>
          <w:szCs w:val="20"/>
        </w:rPr>
        <w:t xml:space="preserve">For Criterion 4, and 5 you may provide additional information such as details of effective collaboration outcomes, targeted reporting, achieving specific results within budget </w:t>
      </w:r>
      <w:proofErr w:type="spellStart"/>
      <w:r w:rsidRPr="004D63BC">
        <w:rPr>
          <w:rFonts w:cs="Arial"/>
          <w:b/>
          <w:bCs/>
          <w:sz w:val="20"/>
          <w:szCs w:val="20"/>
        </w:rPr>
        <w:t>etc</w:t>
      </w:r>
      <w:proofErr w:type="spellEnd"/>
      <w:r w:rsidRPr="004D63BC">
        <w:rPr>
          <w:rFonts w:cs="Arial"/>
          <w:b/>
          <w:bCs/>
          <w:sz w:val="20"/>
          <w:szCs w:val="20"/>
        </w:rPr>
        <w:t xml:space="preserve"> to expand on the information provided in your application. It is not mandatory to complete this section.</w:t>
      </w:r>
    </w:p>
    <w:p w:rsidR="0051591C" w:rsidRPr="004D63BC" w:rsidRDefault="0051591C" w:rsidP="0051591C">
      <w:pPr>
        <w:spacing w:after="0" w:line="240" w:lineRule="auto"/>
        <w:rPr>
          <w:rFonts w:cs="Arial"/>
          <w:b/>
          <w:bCs/>
          <w:sz w:val="20"/>
          <w:szCs w:val="20"/>
        </w:rPr>
      </w:pPr>
    </w:p>
    <w:p w:rsidR="0051591C" w:rsidRDefault="0051591C" w:rsidP="0051591C">
      <w:pPr>
        <w:spacing w:after="0" w:line="240" w:lineRule="auto"/>
        <w:rPr>
          <w:rFonts w:cs="Arial"/>
          <w:b/>
          <w:bCs/>
          <w:sz w:val="20"/>
          <w:szCs w:val="20"/>
        </w:rPr>
      </w:pPr>
      <w:r w:rsidRPr="004D63BC">
        <w:rPr>
          <w:rFonts w:cs="Arial"/>
          <w:b/>
          <w:bCs/>
          <w:sz w:val="20"/>
          <w:szCs w:val="20"/>
        </w:rPr>
        <w:t>Limit 300 Words</w:t>
      </w:r>
    </w:p>
    <w:tbl>
      <w:tblPr>
        <w:tblStyle w:val="TableGrid"/>
        <w:tblW w:w="0" w:type="auto"/>
        <w:tblLook w:val="04A0" w:firstRow="1" w:lastRow="0" w:firstColumn="1" w:lastColumn="0" w:noHBand="0" w:noVBand="1"/>
        <w:tblCaption w:val="Criterion 4 and 5 (limit 300 words)"/>
      </w:tblPr>
      <w:tblGrid>
        <w:gridCol w:w="9242"/>
      </w:tblGrid>
      <w:tr w:rsidR="00726FB7" w:rsidTr="004736F4">
        <w:trPr>
          <w:trHeight w:val="4529"/>
          <w:tblHeader/>
        </w:trPr>
        <w:tc>
          <w:tcPr>
            <w:tcW w:w="9242" w:type="dxa"/>
          </w:tcPr>
          <w:p w:rsidR="00726FB7" w:rsidRDefault="00726FB7" w:rsidP="0051591C">
            <w:pPr>
              <w:rPr>
                <w:rFonts w:cs="Arial"/>
                <w:b/>
                <w:bCs/>
                <w:sz w:val="20"/>
                <w:szCs w:val="20"/>
              </w:rPr>
            </w:pPr>
          </w:p>
        </w:tc>
      </w:tr>
    </w:tbl>
    <w:p w:rsidR="00726FB7" w:rsidRDefault="00726FB7" w:rsidP="0051591C">
      <w:pPr>
        <w:spacing w:after="0" w:line="240" w:lineRule="auto"/>
        <w:rPr>
          <w:rFonts w:cs="Arial"/>
          <w:b/>
          <w:bCs/>
          <w:sz w:val="20"/>
          <w:szCs w:val="20"/>
        </w:rPr>
      </w:pPr>
    </w:p>
    <w:p w:rsidR="00726FB7" w:rsidRDefault="00726FB7">
      <w:pPr>
        <w:rPr>
          <w:rFonts w:cs="Arial"/>
          <w:b/>
          <w:bCs/>
          <w:sz w:val="20"/>
          <w:szCs w:val="20"/>
        </w:rPr>
      </w:pPr>
      <w:r>
        <w:rPr>
          <w:rFonts w:cs="Arial"/>
          <w:b/>
          <w:bCs/>
          <w:sz w:val="20"/>
          <w:szCs w:val="20"/>
        </w:rPr>
        <w:br w:type="page"/>
      </w:r>
    </w:p>
    <w:p w:rsidR="00523F1E" w:rsidRPr="004D63BC" w:rsidRDefault="00523F1E" w:rsidP="004D63BC">
      <w:pPr>
        <w:pStyle w:val="ListParagraph"/>
        <w:numPr>
          <w:ilvl w:val="0"/>
          <w:numId w:val="2"/>
        </w:numPr>
        <w:rPr>
          <w:rStyle w:val="BookTitle"/>
          <w:rFonts w:cs="Arial"/>
          <w:b/>
          <w:i w:val="0"/>
          <w:iCs w:val="0"/>
          <w:smallCaps w:val="0"/>
          <w:spacing w:val="0"/>
          <w:sz w:val="20"/>
          <w:szCs w:val="20"/>
        </w:rPr>
      </w:pPr>
      <w:r w:rsidRPr="004D63BC">
        <w:rPr>
          <w:rStyle w:val="BookTitle"/>
          <w:rFonts w:cs="Arial"/>
          <w:b/>
          <w:i w:val="0"/>
          <w:iCs w:val="0"/>
          <w:smallCaps w:val="0"/>
          <w:spacing w:val="0"/>
          <w:sz w:val="20"/>
          <w:szCs w:val="20"/>
        </w:rPr>
        <w:lastRenderedPageBreak/>
        <w:t>Social Model of Disability Specialisation:</w:t>
      </w:r>
    </w:p>
    <w:p w:rsidR="0051591C" w:rsidRPr="00726FB7" w:rsidRDefault="00523F1E" w:rsidP="004D63BC">
      <w:pPr>
        <w:ind w:left="426"/>
        <w:rPr>
          <w:rStyle w:val="BookTitle"/>
          <w:rFonts w:cs="Arial"/>
          <w:iCs w:val="0"/>
          <w:smallCaps w:val="0"/>
          <w:spacing w:val="0"/>
          <w:sz w:val="20"/>
          <w:szCs w:val="20"/>
        </w:rPr>
      </w:pPr>
      <w:r w:rsidRPr="00726FB7">
        <w:rPr>
          <w:rStyle w:val="BookTitle"/>
          <w:rFonts w:cs="Arial"/>
          <w:i w:val="0"/>
          <w:iCs w:val="0"/>
          <w:smallCaps w:val="0"/>
          <w:spacing w:val="0"/>
          <w:sz w:val="20"/>
          <w:szCs w:val="20"/>
        </w:rPr>
        <w:t>In the table below rank in order of priority at least ten (10) areas where the consortium will specialise its effort against government priorities over the next 30 months</w:t>
      </w:r>
      <w:r w:rsidR="0051591C" w:rsidRPr="001143D6">
        <w:rPr>
          <w:rStyle w:val="BookTitle"/>
          <w:rFonts w:cs="Arial"/>
          <w:i w:val="0"/>
          <w:iCs w:val="0"/>
          <w:smallCaps w:val="0"/>
          <w:spacing w:val="0"/>
          <w:sz w:val="20"/>
          <w:szCs w:val="20"/>
        </w:rPr>
        <w:t xml:space="preserve"> (see Appendix II of Grant Opportunity Guidelines).</w:t>
      </w:r>
    </w:p>
    <w:p w:rsidR="00523F1E" w:rsidRPr="004D63BC" w:rsidRDefault="00523F1E" w:rsidP="004D63BC">
      <w:pPr>
        <w:pStyle w:val="ListParagraph"/>
        <w:ind w:left="426"/>
        <w:rPr>
          <w:rStyle w:val="BookTitle"/>
          <w:rFonts w:cs="Arial"/>
          <w:i w:val="0"/>
          <w:iCs w:val="0"/>
          <w:smallCaps w:val="0"/>
          <w:spacing w:val="0"/>
          <w:sz w:val="20"/>
          <w:szCs w:val="20"/>
        </w:rPr>
      </w:pPr>
      <w:r w:rsidRPr="001143D6">
        <w:rPr>
          <w:rStyle w:val="BookTitle"/>
          <w:rFonts w:cs="Arial"/>
          <w:i w:val="0"/>
          <w:iCs w:val="0"/>
          <w:smallCaps w:val="0"/>
          <w:spacing w:val="0"/>
          <w:sz w:val="20"/>
          <w:szCs w:val="20"/>
        </w:rPr>
        <w:t>Rank 1 for highest area of effort and then 2</w:t>
      </w:r>
      <w:r w:rsidRPr="004D63BC">
        <w:rPr>
          <w:rStyle w:val="BookTitle"/>
          <w:rFonts w:cs="Arial"/>
          <w:i w:val="0"/>
          <w:iCs w:val="0"/>
          <w:smallCaps w:val="0"/>
          <w:spacing w:val="0"/>
          <w:sz w:val="20"/>
          <w:szCs w:val="20"/>
          <w:vertAlign w:val="superscript"/>
        </w:rPr>
        <w:t>nd</w:t>
      </w:r>
      <w:r w:rsidRPr="004D63BC">
        <w:rPr>
          <w:rStyle w:val="BookTitle"/>
          <w:rFonts w:cs="Arial"/>
          <w:i w:val="0"/>
          <w:iCs w:val="0"/>
          <w:smallCaps w:val="0"/>
          <w:spacing w:val="0"/>
          <w:sz w:val="20"/>
          <w:szCs w:val="20"/>
        </w:rPr>
        <w:t xml:space="preserve">, </w:t>
      </w:r>
      <w:r w:rsidR="003411C7" w:rsidRPr="004D63BC">
        <w:rPr>
          <w:rStyle w:val="BookTitle"/>
          <w:rFonts w:cs="Arial"/>
          <w:i w:val="0"/>
          <w:iCs w:val="0"/>
          <w:smallCaps w:val="0"/>
          <w:spacing w:val="0"/>
          <w:sz w:val="20"/>
          <w:szCs w:val="20"/>
        </w:rPr>
        <w:t>3</w:t>
      </w:r>
      <w:r w:rsidR="003411C7" w:rsidRPr="004D63BC">
        <w:rPr>
          <w:rStyle w:val="BookTitle"/>
          <w:rFonts w:cs="Arial"/>
          <w:i w:val="0"/>
          <w:iCs w:val="0"/>
          <w:smallCaps w:val="0"/>
          <w:spacing w:val="0"/>
          <w:sz w:val="20"/>
          <w:szCs w:val="20"/>
          <w:vertAlign w:val="superscript"/>
        </w:rPr>
        <w:t>rd</w:t>
      </w:r>
      <w:r w:rsidR="003411C7" w:rsidRPr="001021B6">
        <w:rPr>
          <w:rStyle w:val="BookTitle"/>
          <w:rFonts w:cs="Arial"/>
          <w:i w:val="0"/>
          <w:iCs w:val="0"/>
          <w:smallCaps w:val="0"/>
          <w:spacing w:val="0"/>
          <w:sz w:val="20"/>
          <w:szCs w:val="20"/>
        </w:rPr>
        <w:t xml:space="preserve"> </w:t>
      </w:r>
      <w:r w:rsidRPr="001021B6">
        <w:rPr>
          <w:rStyle w:val="BookTitle"/>
          <w:rFonts w:cs="Arial"/>
          <w:i w:val="0"/>
          <w:iCs w:val="0"/>
          <w:smallCaps w:val="0"/>
          <w:spacing w:val="0"/>
          <w:sz w:val="20"/>
          <w:szCs w:val="20"/>
        </w:rPr>
        <w:t>and 4</w:t>
      </w:r>
      <w:r w:rsidRPr="001143D6">
        <w:rPr>
          <w:rStyle w:val="BookTitle"/>
          <w:rFonts w:cs="Arial"/>
          <w:i w:val="0"/>
          <w:iCs w:val="0"/>
          <w:smallCaps w:val="0"/>
          <w:spacing w:val="0"/>
          <w:sz w:val="20"/>
          <w:szCs w:val="20"/>
          <w:vertAlign w:val="superscript"/>
        </w:rPr>
        <w:t>th</w:t>
      </w:r>
      <w:r w:rsidRPr="004D63BC">
        <w:rPr>
          <w:rStyle w:val="BookTitle"/>
          <w:rFonts w:cs="Arial"/>
          <w:i w:val="0"/>
          <w:iCs w:val="0"/>
          <w:smallCaps w:val="0"/>
          <w:spacing w:val="0"/>
          <w:sz w:val="20"/>
          <w:szCs w:val="20"/>
        </w:rPr>
        <w:t xml:space="preserve"> and so on.  You may opt for joint 1</w:t>
      </w:r>
      <w:r w:rsidRPr="004D63BC">
        <w:rPr>
          <w:rStyle w:val="BookTitle"/>
          <w:rFonts w:cs="Arial"/>
          <w:i w:val="0"/>
          <w:iCs w:val="0"/>
          <w:smallCaps w:val="0"/>
          <w:spacing w:val="0"/>
          <w:sz w:val="20"/>
          <w:szCs w:val="20"/>
          <w:vertAlign w:val="superscript"/>
        </w:rPr>
        <w:t>st</w:t>
      </w:r>
      <w:r w:rsidRPr="004D63BC">
        <w:rPr>
          <w:rStyle w:val="BookTitle"/>
          <w:rFonts w:cs="Arial"/>
          <w:i w:val="0"/>
          <w:iCs w:val="0"/>
          <w:smallCaps w:val="0"/>
          <w:spacing w:val="0"/>
          <w:sz w:val="20"/>
          <w:szCs w:val="20"/>
        </w:rPr>
        <w:t>, 2</w:t>
      </w:r>
      <w:r w:rsidRPr="004D63BC">
        <w:rPr>
          <w:rStyle w:val="BookTitle"/>
          <w:rFonts w:cs="Arial"/>
          <w:i w:val="0"/>
          <w:iCs w:val="0"/>
          <w:smallCaps w:val="0"/>
          <w:spacing w:val="0"/>
          <w:sz w:val="20"/>
          <w:szCs w:val="20"/>
          <w:vertAlign w:val="superscript"/>
        </w:rPr>
        <w:t>nd</w:t>
      </w:r>
      <w:r w:rsidRPr="004D63BC">
        <w:rPr>
          <w:rStyle w:val="BookTitle"/>
          <w:rFonts w:cs="Arial"/>
          <w:i w:val="0"/>
          <w:iCs w:val="0"/>
          <w:smallCaps w:val="0"/>
          <w:spacing w:val="0"/>
          <w:sz w:val="20"/>
          <w:szCs w:val="20"/>
        </w:rPr>
        <w:t xml:space="preserve"> and 3</w:t>
      </w:r>
      <w:r w:rsidRPr="004D63BC">
        <w:rPr>
          <w:rStyle w:val="BookTitle"/>
          <w:rFonts w:cs="Arial"/>
          <w:i w:val="0"/>
          <w:iCs w:val="0"/>
          <w:smallCaps w:val="0"/>
          <w:spacing w:val="0"/>
          <w:sz w:val="20"/>
          <w:szCs w:val="20"/>
          <w:vertAlign w:val="superscript"/>
        </w:rPr>
        <w:t>rd</w:t>
      </w:r>
      <w:r w:rsidRPr="004D63BC">
        <w:rPr>
          <w:rStyle w:val="BookTitle"/>
          <w:rFonts w:cs="Arial"/>
          <w:i w:val="0"/>
          <w:iCs w:val="0"/>
          <w:smallCaps w:val="0"/>
          <w:spacing w:val="0"/>
          <w:sz w:val="20"/>
          <w:szCs w:val="20"/>
        </w:rPr>
        <w:t xml:space="preserve"> and 4</w:t>
      </w:r>
      <w:r w:rsidRPr="004D63BC">
        <w:rPr>
          <w:rStyle w:val="BookTitle"/>
          <w:rFonts w:cs="Arial"/>
          <w:i w:val="0"/>
          <w:iCs w:val="0"/>
          <w:smallCaps w:val="0"/>
          <w:spacing w:val="0"/>
          <w:sz w:val="20"/>
          <w:szCs w:val="20"/>
          <w:vertAlign w:val="superscript"/>
        </w:rPr>
        <w:t>th</w:t>
      </w:r>
      <w:r w:rsidRPr="004D63BC">
        <w:rPr>
          <w:rStyle w:val="BookTitle"/>
          <w:rFonts w:cs="Arial"/>
          <w:i w:val="0"/>
          <w:iCs w:val="0"/>
          <w:smallCaps w:val="0"/>
          <w:spacing w:val="0"/>
          <w:sz w:val="20"/>
          <w:szCs w:val="20"/>
        </w:rPr>
        <w:t xml:space="preserve"> rankings if you wish.</w:t>
      </w:r>
    </w:p>
    <w:p w:rsidR="00523F1E" w:rsidRPr="004D63BC" w:rsidRDefault="00523F1E" w:rsidP="00523F1E">
      <w:pPr>
        <w:pStyle w:val="ListParagraph"/>
        <w:ind w:left="426"/>
        <w:rPr>
          <w:rStyle w:val="BookTitle"/>
          <w:rFonts w:cs="Arial"/>
          <w:i w:val="0"/>
          <w:iCs w:val="0"/>
          <w:smallCaps w:val="0"/>
          <w:spacing w:val="0"/>
          <w:sz w:val="20"/>
          <w:szCs w:val="20"/>
        </w:rPr>
      </w:pPr>
      <w:r w:rsidRPr="004D63BC">
        <w:rPr>
          <w:rStyle w:val="BookTitle"/>
          <w:rFonts w:cs="Arial"/>
          <w:i w:val="0"/>
          <w:iCs w:val="0"/>
          <w:smallCaps w:val="0"/>
          <w:spacing w:val="0"/>
          <w:sz w:val="20"/>
          <w:szCs w:val="20"/>
        </w:rPr>
        <w:t>Note: Consider in terms of the entire effort/capability within the Consortium - different members of the Consortium may specialise according to expertise - and there should be demonstrated combined capability when taking into account the entire Consortium membership.</w:t>
      </w:r>
    </w:p>
    <w:p w:rsidR="00523F1E" w:rsidRPr="004D63BC" w:rsidRDefault="00523F1E" w:rsidP="00523F1E">
      <w:pPr>
        <w:pStyle w:val="ListParagraph"/>
        <w:ind w:left="426"/>
        <w:rPr>
          <w:rStyle w:val="BookTitle"/>
          <w:rFonts w:cs="Arial"/>
          <w:i w:val="0"/>
          <w:iCs w:val="0"/>
          <w:smallCaps w:val="0"/>
          <w:spacing w:val="0"/>
          <w:sz w:val="20"/>
          <w:szCs w:val="20"/>
        </w:rPr>
      </w:pPr>
    </w:p>
    <w:tbl>
      <w:tblPr>
        <w:tblStyle w:val="TableGrid"/>
        <w:tblW w:w="9640" w:type="dxa"/>
        <w:tblInd w:w="-176" w:type="dxa"/>
        <w:tblLook w:val="04A0" w:firstRow="1" w:lastRow="0" w:firstColumn="1" w:lastColumn="0" w:noHBand="0" w:noVBand="1"/>
        <w:tblCaption w:val="Social Model of Disability Specialisation"/>
      </w:tblPr>
      <w:tblGrid>
        <w:gridCol w:w="3403"/>
        <w:gridCol w:w="1276"/>
        <w:gridCol w:w="3543"/>
        <w:gridCol w:w="1418"/>
      </w:tblGrid>
      <w:tr w:rsidR="00523F1E" w:rsidRPr="001021B6" w:rsidTr="004D63BC">
        <w:trPr>
          <w:trHeight w:val="340"/>
          <w:tblHeader/>
        </w:trPr>
        <w:tc>
          <w:tcPr>
            <w:tcW w:w="3403" w:type="dxa"/>
          </w:tcPr>
          <w:p w:rsidR="00523F1E" w:rsidRPr="001021B6" w:rsidRDefault="00523F1E" w:rsidP="00784A91">
            <w:pPr>
              <w:pStyle w:val="ListParagraph"/>
              <w:ind w:left="0"/>
              <w:rPr>
                <w:rFonts w:eastAsia="Times New Roman" w:cs="Arial"/>
                <w:b/>
                <w:bCs/>
                <w:sz w:val="20"/>
                <w:szCs w:val="20"/>
                <w:lang w:eastAsia="en-AU"/>
              </w:rPr>
            </w:pPr>
          </w:p>
          <w:p w:rsidR="00523F1E" w:rsidRPr="001021B6" w:rsidRDefault="00523F1E" w:rsidP="00784A91">
            <w:pPr>
              <w:pStyle w:val="ListParagraph"/>
              <w:ind w:left="0"/>
              <w:rPr>
                <w:rFonts w:eastAsia="Times New Roman" w:cs="Arial"/>
                <w:b/>
                <w:bCs/>
                <w:sz w:val="20"/>
                <w:szCs w:val="20"/>
                <w:lang w:eastAsia="en-AU"/>
              </w:rPr>
            </w:pPr>
            <w:r w:rsidRPr="004D63BC">
              <w:rPr>
                <w:rFonts w:eastAsia="Times New Roman" w:cs="Arial"/>
                <w:b/>
                <w:bCs/>
                <w:sz w:val="20"/>
                <w:szCs w:val="20"/>
                <w:lang w:eastAsia="en-AU"/>
              </w:rPr>
              <w:t>Priorities</w:t>
            </w:r>
          </w:p>
        </w:tc>
        <w:tc>
          <w:tcPr>
            <w:tcW w:w="1276" w:type="dxa"/>
            <w:vAlign w:val="bottom"/>
          </w:tcPr>
          <w:p w:rsidR="00523F1E" w:rsidRPr="001021B6" w:rsidRDefault="00523F1E" w:rsidP="00784A91">
            <w:pPr>
              <w:jc w:val="center"/>
              <w:rPr>
                <w:rFonts w:cs="Arial"/>
                <w:b/>
                <w:sz w:val="20"/>
                <w:szCs w:val="20"/>
              </w:rPr>
            </w:pPr>
            <w:r w:rsidRPr="001021B6">
              <w:rPr>
                <w:rFonts w:cs="Arial"/>
                <w:b/>
                <w:sz w:val="20"/>
                <w:szCs w:val="20"/>
              </w:rPr>
              <w:t>30 Month</w:t>
            </w:r>
          </w:p>
          <w:p w:rsidR="00523F1E" w:rsidRPr="001021B6" w:rsidRDefault="00523F1E" w:rsidP="00784A91">
            <w:pPr>
              <w:jc w:val="center"/>
              <w:rPr>
                <w:rFonts w:cs="Arial"/>
                <w:b/>
                <w:sz w:val="20"/>
                <w:szCs w:val="20"/>
              </w:rPr>
            </w:pPr>
            <w:r w:rsidRPr="001021B6">
              <w:rPr>
                <w:rFonts w:cs="Arial"/>
                <w:b/>
                <w:sz w:val="20"/>
                <w:szCs w:val="20"/>
              </w:rPr>
              <w:t>1/1/18 to 30/6/20</w:t>
            </w:r>
          </w:p>
        </w:tc>
        <w:tc>
          <w:tcPr>
            <w:tcW w:w="3543" w:type="dxa"/>
            <w:vAlign w:val="center"/>
          </w:tcPr>
          <w:p w:rsidR="00523F1E" w:rsidRPr="001021B6" w:rsidRDefault="00523F1E" w:rsidP="00784A91">
            <w:pPr>
              <w:pStyle w:val="ListParagraph"/>
              <w:ind w:left="0"/>
              <w:rPr>
                <w:rFonts w:cs="Arial"/>
                <w:b/>
                <w:sz w:val="20"/>
                <w:szCs w:val="20"/>
              </w:rPr>
            </w:pPr>
            <w:r w:rsidRPr="001021B6">
              <w:rPr>
                <w:rFonts w:eastAsia="Times New Roman" w:cs="Arial"/>
                <w:b/>
                <w:bCs/>
                <w:sz w:val="20"/>
                <w:szCs w:val="20"/>
                <w:lang w:eastAsia="en-AU"/>
              </w:rPr>
              <w:t>Priorities</w:t>
            </w:r>
          </w:p>
        </w:tc>
        <w:tc>
          <w:tcPr>
            <w:tcW w:w="1418" w:type="dxa"/>
            <w:vAlign w:val="bottom"/>
          </w:tcPr>
          <w:p w:rsidR="00523F1E" w:rsidRPr="001021B6" w:rsidRDefault="00523F1E" w:rsidP="00784A91">
            <w:pPr>
              <w:jc w:val="center"/>
              <w:rPr>
                <w:rFonts w:cs="Arial"/>
                <w:b/>
                <w:sz w:val="20"/>
                <w:szCs w:val="20"/>
              </w:rPr>
            </w:pPr>
            <w:r w:rsidRPr="001021B6">
              <w:rPr>
                <w:rFonts w:cs="Arial"/>
                <w:b/>
                <w:sz w:val="20"/>
                <w:szCs w:val="20"/>
              </w:rPr>
              <w:t>30 Month</w:t>
            </w:r>
          </w:p>
          <w:p w:rsidR="00523F1E" w:rsidRPr="001021B6" w:rsidRDefault="00523F1E" w:rsidP="00784A91">
            <w:pPr>
              <w:jc w:val="center"/>
              <w:rPr>
                <w:rFonts w:cs="Arial"/>
                <w:b/>
                <w:sz w:val="20"/>
                <w:szCs w:val="20"/>
              </w:rPr>
            </w:pPr>
            <w:r w:rsidRPr="001021B6">
              <w:rPr>
                <w:rFonts w:cs="Arial"/>
                <w:b/>
                <w:sz w:val="20"/>
                <w:szCs w:val="20"/>
              </w:rPr>
              <w:t>1/1/18 to 30/6/20</w:t>
            </w:r>
          </w:p>
        </w:tc>
      </w:tr>
      <w:tr w:rsidR="00523F1E" w:rsidRPr="001021B6" w:rsidTr="00784A91">
        <w:trPr>
          <w:trHeight w:val="794"/>
        </w:trPr>
        <w:tc>
          <w:tcPr>
            <w:tcW w:w="3403" w:type="dxa"/>
            <w:vAlign w:val="center"/>
          </w:tcPr>
          <w:p w:rsidR="00523F1E" w:rsidRPr="001021B6" w:rsidRDefault="00523F1E" w:rsidP="00784A91">
            <w:pPr>
              <w:rPr>
                <w:rFonts w:cs="Arial"/>
                <w:sz w:val="20"/>
                <w:szCs w:val="20"/>
              </w:rPr>
            </w:pPr>
            <w:r w:rsidRPr="001021B6">
              <w:rPr>
                <w:rFonts w:cs="Arial"/>
                <w:sz w:val="20"/>
                <w:szCs w:val="20"/>
              </w:rPr>
              <w:t>General systemic advocacy</w:t>
            </w:r>
          </w:p>
        </w:tc>
        <w:tc>
          <w:tcPr>
            <w:tcW w:w="1276" w:type="dxa"/>
            <w:vAlign w:val="center"/>
          </w:tcPr>
          <w:p w:rsidR="00523F1E" w:rsidRPr="001021B6" w:rsidRDefault="00523F1E" w:rsidP="00784A91">
            <w:pPr>
              <w:pStyle w:val="ListParagraph"/>
              <w:ind w:left="0"/>
              <w:rPr>
                <w:rFonts w:eastAsia="Times New Roman" w:cs="Arial"/>
                <w:bCs/>
                <w:sz w:val="20"/>
                <w:szCs w:val="20"/>
                <w:lang w:eastAsia="en-AU"/>
              </w:rPr>
            </w:pPr>
          </w:p>
        </w:tc>
        <w:tc>
          <w:tcPr>
            <w:tcW w:w="3543" w:type="dxa"/>
            <w:vAlign w:val="center"/>
          </w:tcPr>
          <w:p w:rsidR="00523F1E" w:rsidRPr="001021B6" w:rsidRDefault="00523F1E" w:rsidP="00784A91">
            <w:pPr>
              <w:rPr>
                <w:rFonts w:cs="Arial"/>
                <w:sz w:val="20"/>
                <w:szCs w:val="20"/>
              </w:rPr>
            </w:pPr>
            <w:r w:rsidRPr="001021B6">
              <w:rPr>
                <w:rFonts w:cs="Arial"/>
                <w:sz w:val="20"/>
                <w:szCs w:val="20"/>
              </w:rPr>
              <w:t>National Disability Insurance Scheme</w:t>
            </w:r>
          </w:p>
        </w:tc>
        <w:tc>
          <w:tcPr>
            <w:tcW w:w="1418"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794"/>
        </w:trPr>
        <w:tc>
          <w:tcPr>
            <w:tcW w:w="3403" w:type="dxa"/>
            <w:vAlign w:val="center"/>
          </w:tcPr>
          <w:p w:rsidR="00523F1E" w:rsidRPr="001021B6" w:rsidRDefault="00523F1E" w:rsidP="00784A91">
            <w:pPr>
              <w:rPr>
                <w:rFonts w:cs="Arial"/>
                <w:sz w:val="20"/>
                <w:szCs w:val="20"/>
              </w:rPr>
            </w:pPr>
            <w:r w:rsidRPr="001021B6">
              <w:rPr>
                <w:rFonts w:cs="Arial"/>
                <w:sz w:val="20"/>
                <w:szCs w:val="20"/>
              </w:rPr>
              <w:t xml:space="preserve">Women </w:t>
            </w:r>
          </w:p>
        </w:tc>
        <w:tc>
          <w:tcPr>
            <w:tcW w:w="1276" w:type="dxa"/>
            <w:vAlign w:val="center"/>
          </w:tcPr>
          <w:p w:rsidR="00523F1E" w:rsidRPr="001021B6" w:rsidRDefault="00523F1E" w:rsidP="00784A91">
            <w:pPr>
              <w:pStyle w:val="ListParagraph"/>
              <w:ind w:left="0"/>
              <w:rPr>
                <w:rFonts w:eastAsia="Times New Roman" w:cs="Arial"/>
                <w:bCs/>
                <w:sz w:val="20"/>
                <w:szCs w:val="20"/>
                <w:lang w:eastAsia="en-AU"/>
              </w:rPr>
            </w:pPr>
          </w:p>
        </w:tc>
        <w:tc>
          <w:tcPr>
            <w:tcW w:w="3543" w:type="dxa"/>
            <w:vAlign w:val="center"/>
          </w:tcPr>
          <w:p w:rsidR="00523F1E" w:rsidRPr="001021B6" w:rsidRDefault="00523F1E" w:rsidP="00784A91">
            <w:pPr>
              <w:rPr>
                <w:rFonts w:cs="Arial"/>
                <w:sz w:val="20"/>
                <w:szCs w:val="20"/>
              </w:rPr>
            </w:pPr>
            <w:r w:rsidRPr="001021B6">
              <w:rPr>
                <w:rFonts w:cs="Arial"/>
                <w:sz w:val="20"/>
                <w:szCs w:val="20"/>
              </w:rPr>
              <w:t>Mental Health, , psychosocial disability (#: DRC NDS focus)</w:t>
            </w:r>
          </w:p>
        </w:tc>
        <w:tc>
          <w:tcPr>
            <w:tcW w:w="1418"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794"/>
        </w:trPr>
        <w:tc>
          <w:tcPr>
            <w:tcW w:w="3403" w:type="dxa"/>
            <w:vAlign w:val="center"/>
          </w:tcPr>
          <w:p w:rsidR="00523F1E" w:rsidRPr="001021B6" w:rsidRDefault="00523F1E" w:rsidP="00784A91">
            <w:pPr>
              <w:rPr>
                <w:rFonts w:cs="Arial"/>
                <w:sz w:val="20"/>
                <w:szCs w:val="20"/>
              </w:rPr>
            </w:pPr>
            <w:r w:rsidRPr="001021B6">
              <w:rPr>
                <w:rFonts w:cs="Arial"/>
                <w:sz w:val="20"/>
                <w:szCs w:val="20"/>
              </w:rPr>
              <w:t xml:space="preserve">Aboriginal and Torres Strait Islander </w:t>
            </w:r>
          </w:p>
        </w:tc>
        <w:tc>
          <w:tcPr>
            <w:tcW w:w="1276" w:type="dxa"/>
            <w:vAlign w:val="center"/>
          </w:tcPr>
          <w:p w:rsidR="00523F1E" w:rsidRPr="001021B6" w:rsidRDefault="00523F1E" w:rsidP="00784A91">
            <w:pPr>
              <w:pStyle w:val="ListParagraph"/>
              <w:ind w:left="0"/>
              <w:rPr>
                <w:rFonts w:eastAsia="Times New Roman" w:cs="Arial"/>
                <w:bCs/>
                <w:sz w:val="20"/>
                <w:szCs w:val="20"/>
                <w:lang w:eastAsia="en-AU"/>
              </w:rPr>
            </w:pPr>
          </w:p>
        </w:tc>
        <w:tc>
          <w:tcPr>
            <w:tcW w:w="3543" w:type="dxa"/>
            <w:vAlign w:val="center"/>
          </w:tcPr>
          <w:p w:rsidR="00523F1E" w:rsidRPr="001021B6" w:rsidRDefault="00523F1E" w:rsidP="00784A91">
            <w:pPr>
              <w:rPr>
                <w:rFonts w:cs="Arial"/>
                <w:sz w:val="20"/>
                <w:szCs w:val="20"/>
              </w:rPr>
            </w:pPr>
            <w:r w:rsidRPr="001021B6">
              <w:rPr>
                <w:rFonts w:cs="Arial"/>
                <w:sz w:val="20"/>
                <w:szCs w:val="20"/>
              </w:rPr>
              <w:t xml:space="preserve">Indigenous Disadvantage </w:t>
            </w:r>
          </w:p>
          <w:p w:rsidR="00523F1E" w:rsidRPr="001021B6" w:rsidRDefault="00523F1E" w:rsidP="00784A91">
            <w:pPr>
              <w:rPr>
                <w:rFonts w:cs="Arial"/>
                <w:sz w:val="20"/>
                <w:szCs w:val="20"/>
              </w:rPr>
            </w:pPr>
            <w:r w:rsidRPr="001021B6">
              <w:rPr>
                <w:rFonts w:cs="Arial"/>
                <w:sz w:val="20"/>
                <w:szCs w:val="20"/>
              </w:rPr>
              <w:t>(#: DRC NDS focus)</w:t>
            </w:r>
          </w:p>
        </w:tc>
        <w:tc>
          <w:tcPr>
            <w:tcW w:w="1418"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794"/>
        </w:trPr>
        <w:tc>
          <w:tcPr>
            <w:tcW w:w="3403" w:type="dxa"/>
            <w:vAlign w:val="center"/>
          </w:tcPr>
          <w:p w:rsidR="00523F1E" w:rsidRPr="001021B6" w:rsidRDefault="00523F1E" w:rsidP="00784A91">
            <w:pPr>
              <w:rPr>
                <w:rFonts w:cs="Arial"/>
                <w:sz w:val="20"/>
                <w:szCs w:val="20"/>
              </w:rPr>
            </w:pPr>
            <w:r w:rsidRPr="001021B6">
              <w:rPr>
                <w:rFonts w:cs="Arial"/>
                <w:sz w:val="20"/>
                <w:szCs w:val="20"/>
              </w:rPr>
              <w:t>Cultural and Linguistic Diversity</w:t>
            </w:r>
          </w:p>
        </w:tc>
        <w:tc>
          <w:tcPr>
            <w:tcW w:w="1276" w:type="dxa"/>
            <w:vAlign w:val="center"/>
          </w:tcPr>
          <w:p w:rsidR="00523F1E" w:rsidRPr="001021B6" w:rsidRDefault="00523F1E" w:rsidP="00784A91">
            <w:pPr>
              <w:pStyle w:val="ListParagraph"/>
              <w:ind w:left="0"/>
              <w:rPr>
                <w:rFonts w:eastAsia="Times New Roman" w:cs="Arial"/>
                <w:bCs/>
                <w:sz w:val="20"/>
                <w:szCs w:val="20"/>
                <w:lang w:eastAsia="en-AU"/>
              </w:rPr>
            </w:pPr>
          </w:p>
        </w:tc>
        <w:tc>
          <w:tcPr>
            <w:tcW w:w="3543" w:type="dxa"/>
            <w:vAlign w:val="center"/>
          </w:tcPr>
          <w:p w:rsidR="00523F1E" w:rsidRPr="001021B6" w:rsidRDefault="00523F1E" w:rsidP="00784A91">
            <w:pPr>
              <w:rPr>
                <w:rFonts w:cs="Arial"/>
                <w:sz w:val="20"/>
                <w:szCs w:val="20"/>
              </w:rPr>
            </w:pPr>
            <w:r w:rsidRPr="001021B6">
              <w:rPr>
                <w:rFonts w:cs="Arial"/>
                <w:sz w:val="20"/>
                <w:szCs w:val="20"/>
              </w:rPr>
              <w:t xml:space="preserve">Criminal Justice </w:t>
            </w:r>
          </w:p>
          <w:p w:rsidR="00523F1E" w:rsidRPr="001021B6" w:rsidRDefault="00523F1E" w:rsidP="00784A91">
            <w:pPr>
              <w:rPr>
                <w:rFonts w:cs="Arial"/>
                <w:sz w:val="20"/>
                <w:szCs w:val="20"/>
              </w:rPr>
            </w:pPr>
            <w:r w:rsidRPr="001021B6">
              <w:rPr>
                <w:rFonts w:cs="Arial"/>
                <w:sz w:val="20"/>
                <w:szCs w:val="20"/>
              </w:rPr>
              <w:t>(#: DRC NDS focus)</w:t>
            </w:r>
          </w:p>
        </w:tc>
        <w:tc>
          <w:tcPr>
            <w:tcW w:w="1418"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794"/>
        </w:trPr>
        <w:tc>
          <w:tcPr>
            <w:tcW w:w="3403" w:type="dxa"/>
            <w:vAlign w:val="center"/>
          </w:tcPr>
          <w:p w:rsidR="00523F1E" w:rsidRPr="001021B6" w:rsidRDefault="00523F1E" w:rsidP="00784A91">
            <w:pPr>
              <w:rPr>
                <w:rFonts w:cs="Arial"/>
                <w:sz w:val="20"/>
                <w:szCs w:val="20"/>
              </w:rPr>
            </w:pPr>
            <w:r w:rsidRPr="001021B6">
              <w:rPr>
                <w:rFonts w:cs="Arial"/>
                <w:sz w:val="20"/>
                <w:szCs w:val="20"/>
              </w:rPr>
              <w:t>Children and Youth</w:t>
            </w:r>
          </w:p>
        </w:tc>
        <w:tc>
          <w:tcPr>
            <w:tcW w:w="1276" w:type="dxa"/>
            <w:vAlign w:val="center"/>
          </w:tcPr>
          <w:p w:rsidR="00523F1E" w:rsidRPr="001021B6" w:rsidRDefault="00523F1E" w:rsidP="00784A91">
            <w:pPr>
              <w:pStyle w:val="ListParagraph"/>
              <w:ind w:left="0"/>
              <w:rPr>
                <w:rFonts w:eastAsia="Times New Roman" w:cs="Arial"/>
                <w:bCs/>
                <w:sz w:val="20"/>
                <w:szCs w:val="20"/>
                <w:lang w:eastAsia="en-AU"/>
              </w:rPr>
            </w:pPr>
          </w:p>
        </w:tc>
        <w:tc>
          <w:tcPr>
            <w:tcW w:w="3543" w:type="dxa"/>
            <w:vAlign w:val="center"/>
          </w:tcPr>
          <w:p w:rsidR="00523F1E" w:rsidRPr="001021B6" w:rsidRDefault="00523F1E" w:rsidP="00784A91">
            <w:pPr>
              <w:rPr>
                <w:rFonts w:cs="Arial"/>
                <w:sz w:val="20"/>
                <w:szCs w:val="20"/>
              </w:rPr>
            </w:pPr>
            <w:r w:rsidRPr="001021B6">
              <w:rPr>
                <w:rFonts w:cs="Arial"/>
                <w:sz w:val="20"/>
                <w:szCs w:val="20"/>
              </w:rPr>
              <w:t xml:space="preserve">Carer Reform </w:t>
            </w:r>
          </w:p>
          <w:p w:rsidR="00523F1E" w:rsidRPr="001021B6" w:rsidRDefault="00523F1E" w:rsidP="00784A91">
            <w:pPr>
              <w:rPr>
                <w:rFonts w:cs="Arial"/>
                <w:sz w:val="20"/>
                <w:szCs w:val="20"/>
              </w:rPr>
            </w:pPr>
            <w:r w:rsidRPr="001021B6">
              <w:rPr>
                <w:rFonts w:cs="Arial"/>
                <w:sz w:val="20"/>
                <w:szCs w:val="20"/>
              </w:rPr>
              <w:t>(*: NDCAC focus)</w:t>
            </w:r>
          </w:p>
        </w:tc>
        <w:tc>
          <w:tcPr>
            <w:tcW w:w="1418"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794"/>
        </w:trPr>
        <w:tc>
          <w:tcPr>
            <w:tcW w:w="3403" w:type="dxa"/>
            <w:vAlign w:val="center"/>
          </w:tcPr>
          <w:p w:rsidR="00523F1E" w:rsidRPr="001021B6" w:rsidRDefault="00523F1E" w:rsidP="00784A91">
            <w:pPr>
              <w:rPr>
                <w:rFonts w:cs="Arial"/>
                <w:sz w:val="20"/>
                <w:szCs w:val="20"/>
              </w:rPr>
            </w:pPr>
            <w:r w:rsidRPr="001021B6">
              <w:rPr>
                <w:rFonts w:cs="Arial"/>
                <w:sz w:val="20"/>
                <w:szCs w:val="20"/>
              </w:rPr>
              <w:t>Older people (including ageing transition)</w:t>
            </w:r>
          </w:p>
        </w:tc>
        <w:tc>
          <w:tcPr>
            <w:tcW w:w="1276" w:type="dxa"/>
            <w:vAlign w:val="center"/>
          </w:tcPr>
          <w:p w:rsidR="00523F1E" w:rsidRPr="001021B6" w:rsidRDefault="00523F1E" w:rsidP="00784A91">
            <w:pPr>
              <w:pStyle w:val="ListParagraph"/>
              <w:ind w:left="0"/>
              <w:rPr>
                <w:rFonts w:eastAsia="Times New Roman" w:cs="Arial"/>
                <w:bCs/>
                <w:sz w:val="20"/>
                <w:szCs w:val="20"/>
                <w:lang w:eastAsia="en-AU"/>
              </w:rPr>
            </w:pPr>
          </w:p>
        </w:tc>
        <w:tc>
          <w:tcPr>
            <w:tcW w:w="3543" w:type="dxa"/>
            <w:vAlign w:val="center"/>
          </w:tcPr>
          <w:p w:rsidR="0051591C" w:rsidRPr="001021B6" w:rsidRDefault="0051591C" w:rsidP="0051591C">
            <w:pPr>
              <w:rPr>
                <w:rFonts w:cs="Arial"/>
                <w:sz w:val="20"/>
                <w:szCs w:val="20"/>
              </w:rPr>
            </w:pPr>
            <w:r w:rsidRPr="001021B6">
              <w:rPr>
                <w:rFonts w:cs="Arial"/>
                <w:sz w:val="20"/>
                <w:szCs w:val="20"/>
              </w:rPr>
              <w:t xml:space="preserve">Employment reform </w:t>
            </w:r>
          </w:p>
          <w:p w:rsidR="00523F1E" w:rsidRPr="001021B6" w:rsidRDefault="0051591C" w:rsidP="00784A91">
            <w:pPr>
              <w:rPr>
                <w:rFonts w:cs="Arial"/>
                <w:sz w:val="20"/>
                <w:szCs w:val="20"/>
              </w:rPr>
            </w:pPr>
            <w:r w:rsidRPr="001021B6">
              <w:rPr>
                <w:rFonts w:cs="Arial"/>
                <w:sz w:val="20"/>
                <w:szCs w:val="20"/>
              </w:rPr>
              <w:t>(*: NDCAC focus)</w:t>
            </w:r>
          </w:p>
        </w:tc>
        <w:tc>
          <w:tcPr>
            <w:tcW w:w="1418"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794"/>
        </w:trPr>
        <w:tc>
          <w:tcPr>
            <w:tcW w:w="3403" w:type="dxa"/>
            <w:vAlign w:val="center"/>
          </w:tcPr>
          <w:p w:rsidR="00523F1E" w:rsidRPr="001021B6" w:rsidRDefault="00523F1E" w:rsidP="00784A91">
            <w:pPr>
              <w:rPr>
                <w:rFonts w:cs="Arial"/>
                <w:sz w:val="20"/>
                <w:szCs w:val="20"/>
              </w:rPr>
            </w:pPr>
            <w:r w:rsidRPr="001021B6">
              <w:rPr>
                <w:rFonts w:cs="Arial"/>
                <w:sz w:val="20"/>
                <w:szCs w:val="20"/>
              </w:rPr>
              <w:t>Rural and Remote</w:t>
            </w:r>
          </w:p>
        </w:tc>
        <w:tc>
          <w:tcPr>
            <w:tcW w:w="1276" w:type="dxa"/>
            <w:vAlign w:val="center"/>
          </w:tcPr>
          <w:p w:rsidR="00523F1E" w:rsidRPr="001021B6" w:rsidRDefault="00523F1E" w:rsidP="00784A91">
            <w:pPr>
              <w:pStyle w:val="ListParagraph"/>
              <w:ind w:left="0"/>
              <w:rPr>
                <w:rFonts w:eastAsia="Times New Roman" w:cs="Arial"/>
                <w:bCs/>
                <w:sz w:val="20"/>
                <w:szCs w:val="20"/>
                <w:lang w:eastAsia="en-AU"/>
              </w:rPr>
            </w:pPr>
          </w:p>
        </w:tc>
        <w:tc>
          <w:tcPr>
            <w:tcW w:w="3543" w:type="dxa"/>
            <w:vAlign w:val="center"/>
          </w:tcPr>
          <w:p w:rsidR="00523F1E" w:rsidRPr="001021B6" w:rsidRDefault="0051591C" w:rsidP="00784A91">
            <w:pPr>
              <w:rPr>
                <w:rFonts w:cs="Arial"/>
                <w:sz w:val="20"/>
                <w:szCs w:val="20"/>
              </w:rPr>
            </w:pPr>
            <w:r w:rsidRPr="001021B6">
              <w:rPr>
                <w:rFonts w:cs="Arial"/>
                <w:sz w:val="20"/>
                <w:szCs w:val="20"/>
              </w:rPr>
              <w:t>Quality and Assurance (NDIS) and Restrictive Practices</w:t>
            </w:r>
          </w:p>
        </w:tc>
        <w:tc>
          <w:tcPr>
            <w:tcW w:w="1418"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794"/>
        </w:trPr>
        <w:tc>
          <w:tcPr>
            <w:tcW w:w="3403" w:type="dxa"/>
            <w:vAlign w:val="center"/>
          </w:tcPr>
          <w:p w:rsidR="00523F1E" w:rsidRPr="001021B6" w:rsidRDefault="00523F1E" w:rsidP="00784A91">
            <w:pPr>
              <w:rPr>
                <w:rFonts w:cs="Arial"/>
                <w:sz w:val="20"/>
                <w:szCs w:val="20"/>
              </w:rPr>
            </w:pPr>
            <w:r w:rsidRPr="001021B6">
              <w:rPr>
                <w:rFonts w:cs="Arial"/>
                <w:sz w:val="20"/>
                <w:szCs w:val="20"/>
              </w:rPr>
              <w:t>LGBTI</w:t>
            </w:r>
            <w:r w:rsidR="00CE1A10" w:rsidRPr="001021B6">
              <w:rPr>
                <w:rFonts w:cs="Arial"/>
                <w:sz w:val="20"/>
                <w:szCs w:val="20"/>
              </w:rPr>
              <w:t>Q</w:t>
            </w:r>
            <w:r w:rsidRPr="001021B6">
              <w:rPr>
                <w:rFonts w:cs="Arial"/>
                <w:sz w:val="20"/>
                <w:szCs w:val="20"/>
              </w:rPr>
              <w:t>, gender diversity and related</w:t>
            </w:r>
          </w:p>
        </w:tc>
        <w:tc>
          <w:tcPr>
            <w:tcW w:w="1276" w:type="dxa"/>
            <w:vAlign w:val="center"/>
          </w:tcPr>
          <w:p w:rsidR="00523F1E" w:rsidRPr="001021B6" w:rsidRDefault="00523F1E" w:rsidP="00784A91">
            <w:pPr>
              <w:pStyle w:val="ListParagraph"/>
              <w:ind w:left="0"/>
              <w:rPr>
                <w:rFonts w:eastAsia="Times New Roman" w:cs="Arial"/>
                <w:bCs/>
                <w:sz w:val="20"/>
                <w:szCs w:val="20"/>
                <w:lang w:eastAsia="en-AU"/>
              </w:rPr>
            </w:pPr>
          </w:p>
        </w:tc>
        <w:tc>
          <w:tcPr>
            <w:tcW w:w="3543" w:type="dxa"/>
            <w:vAlign w:val="center"/>
          </w:tcPr>
          <w:p w:rsidR="00523F1E" w:rsidRPr="001021B6" w:rsidRDefault="00523F1E" w:rsidP="00784A91">
            <w:pPr>
              <w:rPr>
                <w:rFonts w:cs="Arial"/>
                <w:sz w:val="20"/>
                <w:szCs w:val="20"/>
              </w:rPr>
            </w:pPr>
          </w:p>
        </w:tc>
        <w:tc>
          <w:tcPr>
            <w:tcW w:w="1418" w:type="dxa"/>
            <w:vAlign w:val="center"/>
          </w:tcPr>
          <w:p w:rsidR="00523F1E" w:rsidRPr="001021B6" w:rsidRDefault="00523F1E" w:rsidP="00784A91">
            <w:pPr>
              <w:pStyle w:val="ListParagraph"/>
              <w:ind w:left="0"/>
              <w:rPr>
                <w:rFonts w:eastAsia="Times New Roman" w:cs="Arial"/>
                <w:bCs/>
                <w:sz w:val="20"/>
                <w:szCs w:val="20"/>
                <w:lang w:eastAsia="en-AU"/>
              </w:rPr>
            </w:pPr>
          </w:p>
        </w:tc>
      </w:tr>
      <w:tr w:rsidR="00523F1E" w:rsidRPr="001021B6" w:rsidTr="00784A91">
        <w:trPr>
          <w:trHeight w:val="794"/>
        </w:trPr>
        <w:tc>
          <w:tcPr>
            <w:tcW w:w="3403" w:type="dxa"/>
            <w:vAlign w:val="center"/>
          </w:tcPr>
          <w:p w:rsidR="00523F1E" w:rsidRPr="001021B6" w:rsidRDefault="00523F1E" w:rsidP="00784A91">
            <w:pPr>
              <w:rPr>
                <w:rFonts w:cs="Arial"/>
                <w:sz w:val="20"/>
                <w:szCs w:val="20"/>
              </w:rPr>
            </w:pPr>
            <w:r w:rsidRPr="001021B6">
              <w:rPr>
                <w:rFonts w:cs="Arial"/>
                <w:sz w:val="20"/>
                <w:szCs w:val="20"/>
              </w:rPr>
              <w:t>(#: This is a major focus identified by the Disability Reform Council (DRC) as part of the reinvigoration of the National Disability Strategy (NDS))</w:t>
            </w:r>
          </w:p>
        </w:tc>
        <w:tc>
          <w:tcPr>
            <w:tcW w:w="1276" w:type="dxa"/>
            <w:vAlign w:val="center"/>
          </w:tcPr>
          <w:p w:rsidR="00523F1E" w:rsidRPr="001021B6" w:rsidRDefault="00523F1E" w:rsidP="00784A91">
            <w:pPr>
              <w:pStyle w:val="ListParagraph"/>
              <w:ind w:left="0"/>
              <w:rPr>
                <w:rFonts w:eastAsia="Times New Roman" w:cs="Arial"/>
                <w:b/>
                <w:bCs/>
                <w:sz w:val="20"/>
                <w:szCs w:val="20"/>
                <w:lang w:eastAsia="en-AU"/>
              </w:rPr>
            </w:pPr>
          </w:p>
        </w:tc>
        <w:tc>
          <w:tcPr>
            <w:tcW w:w="3543" w:type="dxa"/>
            <w:vAlign w:val="center"/>
          </w:tcPr>
          <w:p w:rsidR="00523F1E" w:rsidRPr="001021B6" w:rsidRDefault="00523F1E" w:rsidP="00784A91">
            <w:pPr>
              <w:rPr>
                <w:rFonts w:cs="Arial"/>
                <w:b/>
                <w:sz w:val="20"/>
                <w:szCs w:val="20"/>
              </w:rPr>
            </w:pPr>
            <w:r w:rsidRPr="001021B6">
              <w:rPr>
                <w:rFonts w:cs="Arial"/>
                <w:sz w:val="20"/>
                <w:szCs w:val="20"/>
              </w:rPr>
              <w:t>(*: This is a major focus identified by the National Disability and Carers Advisory Council (NDCAC) Reform Council as a main focus area for their work.</w:t>
            </w:r>
          </w:p>
        </w:tc>
        <w:tc>
          <w:tcPr>
            <w:tcW w:w="1418" w:type="dxa"/>
            <w:vAlign w:val="center"/>
          </w:tcPr>
          <w:p w:rsidR="00523F1E" w:rsidRPr="001021B6" w:rsidRDefault="00523F1E" w:rsidP="00784A91">
            <w:pPr>
              <w:pStyle w:val="ListParagraph"/>
              <w:ind w:left="0"/>
              <w:rPr>
                <w:rFonts w:eastAsia="Times New Roman" w:cs="Arial"/>
                <w:b/>
                <w:bCs/>
                <w:sz w:val="20"/>
                <w:szCs w:val="20"/>
                <w:lang w:eastAsia="en-AU"/>
              </w:rPr>
            </w:pPr>
          </w:p>
        </w:tc>
      </w:tr>
    </w:tbl>
    <w:p w:rsidR="004736F4" w:rsidRDefault="004736F4" w:rsidP="00523F1E">
      <w:pPr>
        <w:rPr>
          <w:rFonts w:cs="Arial"/>
          <w:b/>
          <w:bCs/>
          <w:sz w:val="20"/>
          <w:szCs w:val="20"/>
        </w:rPr>
      </w:pPr>
    </w:p>
    <w:p w:rsidR="004736F4" w:rsidRDefault="004736F4">
      <w:pPr>
        <w:rPr>
          <w:rFonts w:cs="Arial"/>
          <w:b/>
          <w:bCs/>
          <w:sz w:val="20"/>
          <w:szCs w:val="20"/>
        </w:rPr>
      </w:pPr>
      <w:r>
        <w:rPr>
          <w:rFonts w:cs="Arial"/>
          <w:b/>
          <w:bCs/>
          <w:sz w:val="20"/>
          <w:szCs w:val="20"/>
        </w:rPr>
        <w:br w:type="page"/>
      </w:r>
    </w:p>
    <w:p w:rsidR="00523F1E" w:rsidRPr="004D63BC" w:rsidRDefault="00523F1E" w:rsidP="00523F1E">
      <w:pPr>
        <w:rPr>
          <w:rFonts w:cs="Arial"/>
          <w:b/>
          <w:bCs/>
          <w:sz w:val="20"/>
          <w:szCs w:val="20"/>
        </w:rPr>
      </w:pPr>
      <w:r w:rsidRPr="004D63BC">
        <w:rPr>
          <w:rFonts w:cs="Arial"/>
          <w:b/>
          <w:bCs/>
          <w:sz w:val="20"/>
          <w:szCs w:val="20"/>
        </w:rPr>
        <w:lastRenderedPageBreak/>
        <w:t xml:space="preserve">Additional Information </w:t>
      </w:r>
    </w:p>
    <w:p w:rsidR="00523F1E" w:rsidRPr="004D63BC" w:rsidRDefault="00523F1E" w:rsidP="00523F1E">
      <w:pPr>
        <w:rPr>
          <w:rFonts w:cs="Arial"/>
          <w:b/>
          <w:bCs/>
          <w:sz w:val="20"/>
          <w:szCs w:val="20"/>
        </w:rPr>
      </w:pPr>
      <w:r w:rsidRPr="004D63BC">
        <w:rPr>
          <w:rFonts w:cs="Arial"/>
          <w:b/>
          <w:bCs/>
          <w:sz w:val="20"/>
          <w:szCs w:val="20"/>
        </w:rPr>
        <w:t xml:space="preserve">Additional Comments which will only be read/considered if you are shortlisted </w:t>
      </w:r>
    </w:p>
    <w:p w:rsidR="00523F1E" w:rsidRPr="004D63BC" w:rsidRDefault="00523F1E" w:rsidP="00523F1E">
      <w:pPr>
        <w:spacing w:after="0" w:line="240" w:lineRule="auto"/>
        <w:rPr>
          <w:rFonts w:cs="Arial"/>
          <w:b/>
          <w:bCs/>
          <w:sz w:val="20"/>
          <w:szCs w:val="20"/>
        </w:rPr>
      </w:pPr>
      <w:r w:rsidRPr="004D63BC">
        <w:rPr>
          <w:rFonts w:cs="Arial"/>
          <w:b/>
          <w:bCs/>
          <w:sz w:val="20"/>
          <w:szCs w:val="20"/>
        </w:rPr>
        <w:t>You may provide additional information such as how your proposed consortium’s areas of specialisation support the needs of your membership groups, or reflect the specific concern of your membership groups etc. It is not mandatory to complete this section.</w:t>
      </w:r>
    </w:p>
    <w:p w:rsidR="0051591C" w:rsidRPr="004D63BC" w:rsidRDefault="0051591C" w:rsidP="0051591C">
      <w:pPr>
        <w:spacing w:after="0" w:line="240" w:lineRule="auto"/>
        <w:rPr>
          <w:rFonts w:cs="Arial"/>
          <w:b/>
          <w:bCs/>
          <w:sz w:val="20"/>
          <w:szCs w:val="20"/>
        </w:rPr>
      </w:pPr>
    </w:p>
    <w:p w:rsidR="0051591C" w:rsidRPr="004D63BC" w:rsidRDefault="0051591C" w:rsidP="0051591C">
      <w:pPr>
        <w:spacing w:after="0" w:line="240" w:lineRule="auto"/>
        <w:rPr>
          <w:rFonts w:cs="Arial"/>
          <w:b/>
          <w:bCs/>
          <w:sz w:val="20"/>
          <w:szCs w:val="20"/>
        </w:rPr>
      </w:pPr>
      <w:r w:rsidRPr="004D63BC">
        <w:rPr>
          <w:rFonts w:cs="Arial"/>
          <w:b/>
          <w:bCs/>
          <w:sz w:val="20"/>
          <w:szCs w:val="20"/>
        </w:rPr>
        <w:t>Limit 300 Words</w:t>
      </w:r>
    </w:p>
    <w:tbl>
      <w:tblPr>
        <w:tblStyle w:val="TableGrid"/>
        <w:tblW w:w="0" w:type="auto"/>
        <w:tblLook w:val="04A0" w:firstRow="1" w:lastRow="0" w:firstColumn="1" w:lastColumn="0" w:noHBand="0" w:noVBand="1"/>
        <w:tblCaption w:val="Additional Information (300 word limit)"/>
      </w:tblPr>
      <w:tblGrid>
        <w:gridCol w:w="9242"/>
      </w:tblGrid>
      <w:tr w:rsidR="00726FB7" w:rsidTr="004D63BC">
        <w:trPr>
          <w:trHeight w:val="5246"/>
          <w:tblHeader/>
        </w:trPr>
        <w:tc>
          <w:tcPr>
            <w:tcW w:w="9242" w:type="dxa"/>
          </w:tcPr>
          <w:p w:rsidR="00726FB7" w:rsidRDefault="00726FB7" w:rsidP="00523F1E">
            <w:pPr>
              <w:rPr>
                <w:rFonts w:cs="Arial"/>
                <w:b/>
                <w:bCs/>
                <w:sz w:val="20"/>
                <w:szCs w:val="20"/>
              </w:rPr>
            </w:pPr>
          </w:p>
        </w:tc>
      </w:tr>
    </w:tbl>
    <w:p w:rsidR="00523F1E" w:rsidRPr="004D63BC" w:rsidRDefault="00523F1E" w:rsidP="00523F1E">
      <w:pPr>
        <w:rPr>
          <w:rFonts w:cs="Arial"/>
          <w:b/>
          <w:bCs/>
          <w:sz w:val="20"/>
          <w:szCs w:val="20"/>
        </w:rPr>
      </w:pPr>
    </w:p>
    <w:sectPr w:rsidR="00523F1E" w:rsidRPr="004D63BC" w:rsidSect="004D63BC">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D2" w:rsidRDefault="000B40D2" w:rsidP="006B598E">
      <w:pPr>
        <w:spacing w:after="0" w:line="240" w:lineRule="auto"/>
      </w:pPr>
      <w:r>
        <w:separator/>
      </w:r>
    </w:p>
  </w:endnote>
  <w:endnote w:type="continuationSeparator" w:id="0">
    <w:p w:rsidR="000B40D2" w:rsidRDefault="000B40D2" w:rsidP="006B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728703"/>
      <w:docPartObj>
        <w:docPartGallery w:val="Page Numbers (Bottom of Page)"/>
        <w:docPartUnique/>
      </w:docPartObj>
    </w:sdtPr>
    <w:sdtEndPr>
      <w:rPr>
        <w:noProof/>
      </w:rPr>
    </w:sdtEndPr>
    <w:sdtContent>
      <w:p w:rsidR="00046EEF" w:rsidRDefault="00046EEF">
        <w:pPr>
          <w:pStyle w:val="Footer"/>
          <w:jc w:val="right"/>
        </w:pPr>
        <w:r>
          <w:fldChar w:fldCharType="begin"/>
        </w:r>
        <w:r>
          <w:instrText xml:space="preserve"> PAGE   \* MERGEFORMAT </w:instrText>
        </w:r>
        <w:r>
          <w:fldChar w:fldCharType="separate"/>
        </w:r>
        <w:r w:rsidR="00661000">
          <w:rPr>
            <w:noProof/>
          </w:rPr>
          <w:t>1</w:t>
        </w:r>
        <w:r>
          <w:rPr>
            <w:noProof/>
          </w:rPr>
          <w:fldChar w:fldCharType="end"/>
        </w:r>
      </w:p>
    </w:sdtContent>
  </w:sdt>
  <w:p w:rsidR="006B598E" w:rsidRDefault="006B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D2" w:rsidRDefault="000B40D2" w:rsidP="006B598E">
      <w:pPr>
        <w:spacing w:after="0" w:line="240" w:lineRule="auto"/>
      </w:pPr>
      <w:r>
        <w:separator/>
      </w:r>
    </w:p>
  </w:footnote>
  <w:footnote w:type="continuationSeparator" w:id="0">
    <w:p w:rsidR="000B40D2" w:rsidRDefault="000B40D2" w:rsidP="006B5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8E" w:rsidRDefault="006B598E" w:rsidP="006B598E">
    <w:pPr>
      <w:spacing w:after="0" w:line="240" w:lineRule="auto"/>
      <w:jc w:val="center"/>
      <w:rPr>
        <w:rFonts w:eastAsia="Times New Roman" w:cs="Arial"/>
        <w:b/>
        <w:bCs/>
        <w:color w:val="FF0000"/>
        <w:sz w:val="24"/>
        <w:szCs w:val="24"/>
        <w:lang w:eastAsia="en-AU"/>
      </w:rPr>
    </w:pPr>
    <w:r>
      <w:rPr>
        <w:rFonts w:eastAsia="Times New Roman" w:cs="Arial"/>
        <w:b/>
        <w:bCs/>
        <w:color w:val="FF0000"/>
        <w:sz w:val="24"/>
        <w:szCs w:val="24"/>
        <w:lang w:eastAsia="en-AU"/>
      </w:rPr>
      <w:t xml:space="preserve">ATTACHMENT </w:t>
    </w:r>
    <w:r w:rsidR="005F291F">
      <w:rPr>
        <w:rFonts w:eastAsia="Times New Roman" w:cs="Arial"/>
        <w:b/>
        <w:bCs/>
        <w:color w:val="FF0000"/>
        <w:sz w:val="24"/>
        <w:szCs w:val="24"/>
        <w:lang w:eastAsia="en-AU"/>
      </w:rPr>
      <w:t>C</w:t>
    </w:r>
    <w:r w:rsidR="00C532F5">
      <w:rPr>
        <w:rFonts w:eastAsia="Times New Roman" w:cs="Arial"/>
        <w:b/>
        <w:bCs/>
        <w:color w:val="FF0000"/>
        <w:sz w:val="24"/>
        <w:szCs w:val="24"/>
        <w:lang w:eastAsia="en-AU"/>
      </w:rPr>
      <w:t xml:space="preserve"> - </w:t>
    </w:r>
    <w:r w:rsidR="00C532F5" w:rsidRPr="00C532F5">
      <w:rPr>
        <w:rFonts w:eastAsia="Times New Roman" w:cs="Arial"/>
        <w:b/>
        <w:bCs/>
        <w:color w:val="FF0000"/>
        <w:sz w:val="24"/>
        <w:szCs w:val="24"/>
        <w:lang w:eastAsia="en-AU"/>
      </w:rPr>
      <w:t>Consortia Applicant</w:t>
    </w:r>
  </w:p>
  <w:p w:rsidR="00C17ECB" w:rsidRDefault="00C17ECB" w:rsidP="006B598E">
    <w:pPr>
      <w:spacing w:after="0" w:line="240" w:lineRule="auto"/>
      <w:jc w:val="center"/>
      <w:rPr>
        <w:rFonts w:eastAsia="Times New Roman" w:cs="Arial"/>
        <w:b/>
        <w:bCs/>
        <w:color w:val="FF0000"/>
        <w:sz w:val="24"/>
        <w:szCs w:val="24"/>
        <w:lang w:eastAsia="en-AU"/>
      </w:rPr>
    </w:pPr>
  </w:p>
  <w:p w:rsidR="0093304F" w:rsidRPr="0093304F" w:rsidRDefault="0093304F" w:rsidP="0093304F">
    <w:pPr>
      <w:spacing w:after="0" w:line="240" w:lineRule="auto"/>
      <w:jc w:val="center"/>
      <w:rPr>
        <w:rFonts w:eastAsia="Times New Roman" w:cs="Arial"/>
        <w:b/>
        <w:bCs/>
        <w:color w:val="FF0000"/>
        <w:sz w:val="24"/>
        <w:szCs w:val="24"/>
        <w:lang w:eastAsia="en-AU"/>
      </w:rPr>
    </w:pPr>
    <w:r w:rsidRPr="0093304F">
      <w:rPr>
        <w:rFonts w:eastAsia="Times New Roman" w:cs="Arial"/>
        <w:b/>
        <w:bCs/>
        <w:color w:val="FF0000"/>
        <w:sz w:val="24"/>
        <w:szCs w:val="24"/>
        <w:lang w:eastAsia="en-AU"/>
      </w:rPr>
      <w:t xml:space="preserve">To be completed by an Organisation </w:t>
    </w:r>
    <w:r w:rsidR="00F63DDE">
      <w:rPr>
        <w:rFonts w:eastAsia="Times New Roman" w:cs="Arial"/>
        <w:b/>
        <w:bCs/>
        <w:color w:val="FF0000"/>
        <w:sz w:val="24"/>
        <w:szCs w:val="24"/>
        <w:lang w:eastAsia="en-AU"/>
      </w:rPr>
      <w:t>that</w:t>
    </w:r>
    <w:r w:rsidRPr="0093304F">
      <w:rPr>
        <w:rFonts w:eastAsia="Times New Roman" w:cs="Arial"/>
        <w:b/>
        <w:bCs/>
        <w:color w:val="FF0000"/>
        <w:sz w:val="24"/>
        <w:szCs w:val="24"/>
        <w:lang w:eastAsia="en-AU"/>
      </w:rPr>
      <w:t xml:space="preserve"> is LEADING a Consortium.</w:t>
    </w:r>
  </w:p>
  <w:p w:rsidR="00C17ECB" w:rsidRPr="00C17ECB" w:rsidRDefault="00C17ECB" w:rsidP="00C17ECB">
    <w:pPr>
      <w:spacing w:after="0" w:line="240" w:lineRule="aut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4F2"/>
    <w:multiLevelType w:val="hybridMultilevel"/>
    <w:tmpl w:val="7B8E941C"/>
    <w:lvl w:ilvl="0" w:tplc="5C3826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DC1D81"/>
    <w:multiLevelType w:val="hybridMultilevel"/>
    <w:tmpl w:val="E408A06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D816977"/>
    <w:multiLevelType w:val="hybridMultilevel"/>
    <w:tmpl w:val="8090A7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116448"/>
    <w:multiLevelType w:val="hybridMultilevel"/>
    <w:tmpl w:val="C054C896"/>
    <w:lvl w:ilvl="0" w:tplc="94AC2B6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41BA4586"/>
    <w:multiLevelType w:val="hybridMultilevel"/>
    <w:tmpl w:val="A76660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FD254D"/>
    <w:multiLevelType w:val="hybridMultilevel"/>
    <w:tmpl w:val="77DCB2A0"/>
    <w:lvl w:ilvl="0" w:tplc="3672315A">
      <w:start w:val="1"/>
      <w:numFmt w:val="decimal"/>
      <w:lvlText w:val="%1)"/>
      <w:lvlJc w:val="left"/>
      <w:pPr>
        <w:ind w:left="360" w:hanging="360"/>
      </w:pPr>
      <w:rPr>
        <w:b/>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C8436D9"/>
    <w:multiLevelType w:val="hybridMultilevel"/>
    <w:tmpl w:val="574EB66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71C0821"/>
    <w:multiLevelType w:val="hybridMultilevel"/>
    <w:tmpl w:val="F1F87D76"/>
    <w:lvl w:ilvl="0" w:tplc="2952A1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341AFE"/>
    <w:multiLevelType w:val="hybridMultilevel"/>
    <w:tmpl w:val="A7249158"/>
    <w:lvl w:ilvl="0" w:tplc="256848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69C44AB3"/>
    <w:multiLevelType w:val="hybridMultilevel"/>
    <w:tmpl w:val="572002DA"/>
    <w:lvl w:ilvl="0" w:tplc="2952A1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C103CE9"/>
    <w:multiLevelType w:val="hybridMultilevel"/>
    <w:tmpl w:val="AC7A79AE"/>
    <w:lvl w:ilvl="0" w:tplc="256848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7D365926"/>
    <w:multiLevelType w:val="hybridMultilevel"/>
    <w:tmpl w:val="E408A06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10"/>
  </w:num>
  <w:num w:numId="5">
    <w:abstractNumId w:val="2"/>
  </w:num>
  <w:num w:numId="6">
    <w:abstractNumId w:val="3"/>
  </w:num>
  <w:num w:numId="7">
    <w:abstractNumId w:val="11"/>
  </w:num>
  <w:num w:numId="8">
    <w:abstractNumId w:val="8"/>
  </w:num>
  <w:num w:numId="9">
    <w:abstractNumId w:val="6"/>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2F"/>
    <w:rsid w:val="0000350A"/>
    <w:rsid w:val="00014D84"/>
    <w:rsid w:val="000161F9"/>
    <w:rsid w:val="000165E7"/>
    <w:rsid w:val="00046EEF"/>
    <w:rsid w:val="00047FA4"/>
    <w:rsid w:val="000B40D2"/>
    <w:rsid w:val="001021B6"/>
    <w:rsid w:val="001143D6"/>
    <w:rsid w:val="001501B6"/>
    <w:rsid w:val="00156228"/>
    <w:rsid w:val="00172066"/>
    <w:rsid w:val="00180928"/>
    <w:rsid w:val="0018457D"/>
    <w:rsid w:val="001E630D"/>
    <w:rsid w:val="001E6C85"/>
    <w:rsid w:val="001F364C"/>
    <w:rsid w:val="002060DD"/>
    <w:rsid w:val="00237552"/>
    <w:rsid w:val="00260E67"/>
    <w:rsid w:val="003411C7"/>
    <w:rsid w:val="00343D72"/>
    <w:rsid w:val="00384EE3"/>
    <w:rsid w:val="003B2BB8"/>
    <w:rsid w:val="003D34FF"/>
    <w:rsid w:val="003F6FBE"/>
    <w:rsid w:val="00406602"/>
    <w:rsid w:val="00447A2B"/>
    <w:rsid w:val="00460BAB"/>
    <w:rsid w:val="004620DB"/>
    <w:rsid w:val="004736F4"/>
    <w:rsid w:val="004B407C"/>
    <w:rsid w:val="004B54CA"/>
    <w:rsid w:val="004D63BC"/>
    <w:rsid w:val="004E5CBF"/>
    <w:rsid w:val="0051219E"/>
    <w:rsid w:val="0051591C"/>
    <w:rsid w:val="00523F1E"/>
    <w:rsid w:val="00587675"/>
    <w:rsid w:val="005B69CF"/>
    <w:rsid w:val="005C3AA9"/>
    <w:rsid w:val="005F291F"/>
    <w:rsid w:val="005F4081"/>
    <w:rsid w:val="00616225"/>
    <w:rsid w:val="00661000"/>
    <w:rsid w:val="006A2D08"/>
    <w:rsid w:val="006A4CE7"/>
    <w:rsid w:val="006B598E"/>
    <w:rsid w:val="006F5200"/>
    <w:rsid w:val="00726FB7"/>
    <w:rsid w:val="0073052F"/>
    <w:rsid w:val="00742CFE"/>
    <w:rsid w:val="00742FAA"/>
    <w:rsid w:val="0075392A"/>
    <w:rsid w:val="007635AB"/>
    <w:rsid w:val="00785261"/>
    <w:rsid w:val="007907CB"/>
    <w:rsid w:val="007B0256"/>
    <w:rsid w:val="00800850"/>
    <w:rsid w:val="00806D8E"/>
    <w:rsid w:val="008360BA"/>
    <w:rsid w:val="008526BA"/>
    <w:rsid w:val="0089417A"/>
    <w:rsid w:val="008C7343"/>
    <w:rsid w:val="009132E5"/>
    <w:rsid w:val="009225F0"/>
    <w:rsid w:val="0093304F"/>
    <w:rsid w:val="009506BE"/>
    <w:rsid w:val="009A16E9"/>
    <w:rsid w:val="009E6E3F"/>
    <w:rsid w:val="009F359E"/>
    <w:rsid w:val="00A46B04"/>
    <w:rsid w:val="00A6126A"/>
    <w:rsid w:val="00A614A2"/>
    <w:rsid w:val="00A8504D"/>
    <w:rsid w:val="00B046DC"/>
    <w:rsid w:val="00B277AA"/>
    <w:rsid w:val="00B55D3A"/>
    <w:rsid w:val="00B7148D"/>
    <w:rsid w:val="00BA2DB9"/>
    <w:rsid w:val="00BD0877"/>
    <w:rsid w:val="00BE7148"/>
    <w:rsid w:val="00C17ECB"/>
    <w:rsid w:val="00C23D0C"/>
    <w:rsid w:val="00C532F5"/>
    <w:rsid w:val="00C75740"/>
    <w:rsid w:val="00CA6956"/>
    <w:rsid w:val="00CE1A10"/>
    <w:rsid w:val="00D165EE"/>
    <w:rsid w:val="00D34FE4"/>
    <w:rsid w:val="00D6414B"/>
    <w:rsid w:val="00D663A7"/>
    <w:rsid w:val="00D75F8E"/>
    <w:rsid w:val="00D8632D"/>
    <w:rsid w:val="00D97AC0"/>
    <w:rsid w:val="00DC24E2"/>
    <w:rsid w:val="00E31EB5"/>
    <w:rsid w:val="00E572B5"/>
    <w:rsid w:val="00EB0D02"/>
    <w:rsid w:val="00F63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1C"/>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73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0BA"/>
    <w:rPr>
      <w:rFonts w:ascii="Tahoma" w:hAnsi="Tahoma" w:cs="Tahoma"/>
      <w:sz w:val="16"/>
      <w:szCs w:val="16"/>
    </w:rPr>
  </w:style>
  <w:style w:type="paragraph" w:styleId="Header">
    <w:name w:val="header"/>
    <w:basedOn w:val="Normal"/>
    <w:link w:val="HeaderChar"/>
    <w:uiPriority w:val="99"/>
    <w:unhideWhenUsed/>
    <w:rsid w:val="006B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98E"/>
    <w:rPr>
      <w:rFonts w:ascii="Arial" w:hAnsi="Arial"/>
    </w:rPr>
  </w:style>
  <w:style w:type="paragraph" w:styleId="Footer">
    <w:name w:val="footer"/>
    <w:basedOn w:val="Normal"/>
    <w:link w:val="FooterChar"/>
    <w:uiPriority w:val="99"/>
    <w:unhideWhenUsed/>
    <w:rsid w:val="006B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98E"/>
    <w:rPr>
      <w:rFonts w:ascii="Arial" w:hAnsi="Arial"/>
    </w:rPr>
  </w:style>
  <w:style w:type="character" w:styleId="Hyperlink">
    <w:name w:val="Hyperlink"/>
    <w:basedOn w:val="DefaultParagraphFont"/>
    <w:uiPriority w:val="99"/>
    <w:rsid w:val="0093304F"/>
    <w:rPr>
      <w:rFonts w:cs="Times New Roman"/>
      <w:color w:val="0000FF"/>
      <w:u w:val="single"/>
    </w:rPr>
  </w:style>
  <w:style w:type="character" w:styleId="FollowedHyperlink">
    <w:name w:val="FollowedHyperlink"/>
    <w:basedOn w:val="DefaultParagraphFont"/>
    <w:uiPriority w:val="99"/>
    <w:semiHidden/>
    <w:unhideWhenUsed/>
    <w:rsid w:val="00150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1C"/>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73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0BA"/>
    <w:rPr>
      <w:rFonts w:ascii="Tahoma" w:hAnsi="Tahoma" w:cs="Tahoma"/>
      <w:sz w:val="16"/>
      <w:szCs w:val="16"/>
    </w:rPr>
  </w:style>
  <w:style w:type="paragraph" w:styleId="Header">
    <w:name w:val="header"/>
    <w:basedOn w:val="Normal"/>
    <w:link w:val="HeaderChar"/>
    <w:uiPriority w:val="99"/>
    <w:unhideWhenUsed/>
    <w:rsid w:val="006B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98E"/>
    <w:rPr>
      <w:rFonts w:ascii="Arial" w:hAnsi="Arial"/>
    </w:rPr>
  </w:style>
  <w:style w:type="paragraph" w:styleId="Footer">
    <w:name w:val="footer"/>
    <w:basedOn w:val="Normal"/>
    <w:link w:val="FooterChar"/>
    <w:uiPriority w:val="99"/>
    <w:unhideWhenUsed/>
    <w:rsid w:val="006B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98E"/>
    <w:rPr>
      <w:rFonts w:ascii="Arial" w:hAnsi="Arial"/>
    </w:rPr>
  </w:style>
  <w:style w:type="character" w:styleId="Hyperlink">
    <w:name w:val="Hyperlink"/>
    <w:basedOn w:val="DefaultParagraphFont"/>
    <w:uiPriority w:val="99"/>
    <w:rsid w:val="0093304F"/>
    <w:rPr>
      <w:rFonts w:cs="Times New Roman"/>
      <w:color w:val="0000FF"/>
      <w:u w:val="single"/>
    </w:rPr>
  </w:style>
  <w:style w:type="character" w:styleId="FollowedHyperlink">
    <w:name w:val="FollowedHyperlink"/>
    <w:basedOn w:val="DefaultParagraphFont"/>
    <w:uiPriority w:val="99"/>
    <w:semiHidden/>
    <w:unhideWhenUsed/>
    <w:rsid w:val="00150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4167">
      <w:bodyDiv w:val="1"/>
      <w:marLeft w:val="0"/>
      <w:marRight w:val="0"/>
      <w:marTop w:val="0"/>
      <w:marBottom w:val="0"/>
      <w:divBdr>
        <w:top w:val="none" w:sz="0" w:space="0" w:color="auto"/>
        <w:left w:val="none" w:sz="0" w:space="0" w:color="auto"/>
        <w:bottom w:val="none" w:sz="0" w:space="0" w:color="auto"/>
        <w:right w:val="none" w:sz="0" w:space="0" w:color="auto"/>
      </w:divBdr>
    </w:div>
    <w:div w:id="146288496">
      <w:bodyDiv w:val="1"/>
      <w:marLeft w:val="0"/>
      <w:marRight w:val="0"/>
      <w:marTop w:val="0"/>
      <w:marBottom w:val="0"/>
      <w:divBdr>
        <w:top w:val="none" w:sz="0" w:space="0" w:color="auto"/>
        <w:left w:val="none" w:sz="0" w:space="0" w:color="auto"/>
        <w:bottom w:val="none" w:sz="0" w:space="0" w:color="auto"/>
        <w:right w:val="none" w:sz="0" w:space="0" w:color="auto"/>
      </w:divBdr>
    </w:div>
    <w:div w:id="1017317266">
      <w:bodyDiv w:val="1"/>
      <w:marLeft w:val="0"/>
      <w:marRight w:val="0"/>
      <w:marTop w:val="0"/>
      <w:marBottom w:val="0"/>
      <w:divBdr>
        <w:top w:val="none" w:sz="0" w:space="0" w:color="auto"/>
        <w:left w:val="none" w:sz="0" w:space="0" w:color="auto"/>
        <w:bottom w:val="none" w:sz="0" w:space="0" w:color="auto"/>
        <w:right w:val="none" w:sz="0" w:space="0" w:color="auto"/>
      </w:divBdr>
    </w:div>
    <w:div w:id="1127359823">
      <w:bodyDiv w:val="1"/>
      <w:marLeft w:val="0"/>
      <w:marRight w:val="0"/>
      <w:marTop w:val="0"/>
      <w:marBottom w:val="0"/>
      <w:divBdr>
        <w:top w:val="none" w:sz="0" w:space="0" w:color="auto"/>
        <w:left w:val="none" w:sz="0" w:space="0" w:color="auto"/>
        <w:bottom w:val="none" w:sz="0" w:space="0" w:color="auto"/>
        <w:right w:val="none" w:sz="0" w:space="0" w:color="auto"/>
      </w:divBdr>
    </w:div>
    <w:div w:id="1156649218">
      <w:bodyDiv w:val="1"/>
      <w:marLeft w:val="0"/>
      <w:marRight w:val="0"/>
      <w:marTop w:val="0"/>
      <w:marBottom w:val="0"/>
      <w:divBdr>
        <w:top w:val="none" w:sz="0" w:space="0" w:color="auto"/>
        <w:left w:val="none" w:sz="0" w:space="0" w:color="auto"/>
        <w:bottom w:val="none" w:sz="0" w:space="0" w:color="auto"/>
        <w:right w:val="none" w:sz="0" w:space="0" w:color="auto"/>
      </w:divBdr>
    </w:div>
    <w:div w:id="16000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1165</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GAVEY, Janet</dc:creator>
  <cp:lastModifiedBy>LAMB, Vera</cp:lastModifiedBy>
  <cp:revision>2</cp:revision>
  <cp:lastPrinted>2017-08-15T03:01:00Z</cp:lastPrinted>
  <dcterms:created xsi:type="dcterms:W3CDTF">2017-08-23T23:09:00Z</dcterms:created>
  <dcterms:modified xsi:type="dcterms:W3CDTF">2017-08-23T23:09:00Z</dcterms:modified>
</cp:coreProperties>
</file>