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Default="009917EC" w:rsidP="009917EC">
      <w:pPr>
        <w:jc w:val="center"/>
        <w:rPr>
          <w:rStyle w:val="BookTitle"/>
          <w:b/>
          <w:i w:val="0"/>
          <w:iCs w:val="0"/>
          <w:smallCaps w:val="0"/>
          <w:spacing w:val="0"/>
        </w:rPr>
      </w:pPr>
      <w:r w:rsidRPr="009917EC">
        <w:rPr>
          <w:rStyle w:val="BookTitle"/>
          <w:b/>
          <w:i w:val="0"/>
          <w:iCs w:val="0"/>
          <w:smallCaps w:val="0"/>
          <w:spacing w:val="0"/>
        </w:rPr>
        <w:t>National Panel of Assessors</w:t>
      </w:r>
    </w:p>
    <w:p w:rsidR="009917EC" w:rsidRDefault="009917EC" w:rsidP="009917EC">
      <w:pPr>
        <w:jc w:val="center"/>
        <w:rPr>
          <w:rStyle w:val="BookTitle"/>
          <w:b/>
          <w:i w:val="0"/>
          <w:iCs w:val="0"/>
          <w:smallCaps w:val="0"/>
          <w:spacing w:val="0"/>
        </w:rPr>
      </w:pPr>
      <w:r>
        <w:rPr>
          <w:rStyle w:val="BookTitle"/>
          <w:b/>
          <w:i w:val="0"/>
          <w:iCs w:val="0"/>
          <w:smallCaps w:val="0"/>
          <w:spacing w:val="0"/>
        </w:rPr>
        <w:t>Assessor Qualifications</w:t>
      </w:r>
    </w:p>
    <w:p w:rsidR="00173DB4" w:rsidRDefault="00173DB4" w:rsidP="00B4105C">
      <w:pPr>
        <w:rPr>
          <w:rStyle w:val="BookTitle"/>
          <w:i w:val="0"/>
          <w:iCs w:val="0"/>
          <w:smallCaps w:val="0"/>
          <w:spacing w:val="0"/>
        </w:rPr>
      </w:pPr>
      <w:r>
        <w:rPr>
          <w:rStyle w:val="BookTitle"/>
          <w:i w:val="0"/>
          <w:iCs w:val="0"/>
          <w:smallCaps w:val="0"/>
          <w:spacing w:val="0"/>
        </w:rPr>
        <w:t xml:space="preserve">Applicants must provide details of each </w:t>
      </w:r>
      <w:r w:rsidR="00651ECD">
        <w:rPr>
          <w:rStyle w:val="BookTitle"/>
          <w:i w:val="0"/>
          <w:iCs w:val="0"/>
          <w:smallCaps w:val="0"/>
          <w:spacing w:val="0"/>
        </w:rPr>
        <w:t>assessor’s</w:t>
      </w:r>
      <w:r>
        <w:rPr>
          <w:rStyle w:val="BookTitle"/>
          <w:i w:val="0"/>
          <w:iCs w:val="0"/>
          <w:smallCaps w:val="0"/>
          <w:spacing w:val="0"/>
        </w:rPr>
        <w:t xml:space="preserve"> qualifications, experience and the location in which they will operate.</w:t>
      </w:r>
      <w:r w:rsidR="00651ECD">
        <w:rPr>
          <w:rStyle w:val="BookTitle"/>
          <w:i w:val="0"/>
          <w:iCs w:val="0"/>
          <w:smallCaps w:val="0"/>
          <w:spacing w:val="0"/>
        </w:rPr>
        <w:t xml:space="preserve">  Please refer to Sections </w:t>
      </w:r>
      <w:r w:rsidR="00651ECD" w:rsidRPr="008224EF">
        <w:rPr>
          <w:rStyle w:val="BookTitle"/>
          <w:i w:val="0"/>
          <w:iCs w:val="0"/>
          <w:smallCaps w:val="0"/>
          <w:spacing w:val="0"/>
        </w:rPr>
        <w:t>3.2 and 6</w:t>
      </w:r>
      <w:r w:rsidR="00651ECD">
        <w:rPr>
          <w:rStyle w:val="BookTitle"/>
          <w:i w:val="0"/>
          <w:iCs w:val="0"/>
          <w:smallCaps w:val="0"/>
          <w:spacing w:val="0"/>
        </w:rPr>
        <w:t xml:space="preserve"> of the National Panel of Assessors Grant Opportunity Guidelines.</w:t>
      </w:r>
    </w:p>
    <w:p w:rsidR="00173DB4" w:rsidRDefault="0017158F" w:rsidP="00173DB4">
      <w:pPr>
        <w:rPr>
          <w:rStyle w:val="BookTitle"/>
          <w:i w:val="0"/>
          <w:iCs w:val="0"/>
          <w:smallCaps w:val="0"/>
          <w:spacing w:val="0"/>
        </w:rPr>
      </w:pPr>
      <w:r>
        <w:rPr>
          <w:rStyle w:val="BookTitle"/>
          <w:i w:val="0"/>
          <w:iCs w:val="0"/>
          <w:smallCaps w:val="0"/>
          <w:spacing w:val="0"/>
        </w:rPr>
        <w:t>Applications that do</w:t>
      </w:r>
      <w:r w:rsidR="00663020">
        <w:rPr>
          <w:rStyle w:val="BookTitle"/>
          <w:i w:val="0"/>
          <w:iCs w:val="0"/>
          <w:smallCaps w:val="0"/>
          <w:spacing w:val="0"/>
        </w:rPr>
        <w:t xml:space="preserve"> not provide details of qualifications on the required template</w:t>
      </w:r>
      <w:r>
        <w:rPr>
          <w:rStyle w:val="BookTitle"/>
          <w:i w:val="0"/>
          <w:iCs w:val="0"/>
          <w:smallCaps w:val="0"/>
          <w:spacing w:val="0"/>
        </w:rPr>
        <w:t xml:space="preserve"> </w:t>
      </w:r>
      <w:r w:rsidR="00173DB4">
        <w:rPr>
          <w:rStyle w:val="BookTitle"/>
          <w:i w:val="0"/>
          <w:iCs w:val="0"/>
          <w:smallCaps w:val="0"/>
          <w:spacing w:val="0"/>
        </w:rPr>
        <w:t xml:space="preserve">will be deemed non-compliant.  </w:t>
      </w:r>
      <w:r w:rsidR="00D77470">
        <w:rPr>
          <w:rStyle w:val="BookTitle"/>
          <w:i w:val="0"/>
          <w:iCs w:val="0"/>
          <w:smallCaps w:val="0"/>
          <w:spacing w:val="0"/>
        </w:rPr>
        <w:t xml:space="preserve">Evidence of qualifications or professional registrations may be sought at a later date. </w:t>
      </w:r>
    </w:p>
    <w:tbl>
      <w:tblPr>
        <w:tblW w:w="0" w:type="auto"/>
        <w:tblLook w:val="04A0" w:firstRow="1" w:lastRow="0" w:firstColumn="1" w:lastColumn="0" w:noHBand="0" w:noVBand="1"/>
        <w:tblCaption w:val="Attachment B - Assessors qualification Table"/>
        <w:tblDescription w:val="Table of questions for applicants to compete information on the NPA Service Name, Assessor, ESA, Service Type, current location, qualifications, institution where qualifications were gained and professional body membership and industry experience in years.  Sample answers are provided for each question (per column)."/>
      </w:tblPr>
      <w:tblGrid>
        <w:gridCol w:w="1454"/>
        <w:gridCol w:w="1348"/>
        <w:gridCol w:w="1506"/>
        <w:gridCol w:w="1265"/>
        <w:gridCol w:w="2114"/>
        <w:gridCol w:w="2047"/>
        <w:gridCol w:w="2977"/>
        <w:gridCol w:w="1463"/>
      </w:tblGrid>
      <w:tr w:rsidR="006437FC" w:rsidRPr="009917EC" w:rsidTr="005C420F">
        <w:trPr>
          <w:trHeight w:val="1829"/>
        </w:trPr>
        <w:tc>
          <w:tcPr>
            <w:tcW w:w="1454" w:type="dxa"/>
            <w:tcBorders>
              <w:top w:val="single" w:sz="8" w:space="0" w:color="auto"/>
              <w:left w:val="single" w:sz="8" w:space="0" w:color="auto"/>
              <w:bottom w:val="single" w:sz="8" w:space="0" w:color="auto"/>
              <w:right w:val="single" w:sz="8" w:space="0" w:color="auto"/>
            </w:tcBorders>
          </w:tcPr>
          <w:p w:rsidR="006437FC" w:rsidRPr="009917EC" w:rsidRDefault="006437FC" w:rsidP="00B4105C">
            <w:pPr>
              <w:rPr>
                <w:rStyle w:val="BookTitle"/>
                <w:b/>
                <w:i w:val="0"/>
                <w:iCs w:val="0"/>
                <w:smallCaps w:val="0"/>
                <w:spacing w:val="0"/>
              </w:rPr>
            </w:pPr>
            <w:r>
              <w:rPr>
                <w:rStyle w:val="BookTitle"/>
                <w:b/>
                <w:i w:val="0"/>
                <w:iCs w:val="0"/>
                <w:smallCaps w:val="0"/>
                <w:spacing w:val="0"/>
              </w:rPr>
              <w:t xml:space="preserve">NPA </w:t>
            </w:r>
            <w:r w:rsidRPr="009917EC">
              <w:rPr>
                <w:rStyle w:val="BookTitle"/>
                <w:b/>
                <w:i w:val="0"/>
                <w:iCs w:val="0"/>
                <w:smallCaps w:val="0"/>
                <w:spacing w:val="0"/>
              </w:rPr>
              <w:t>Service Name*</w:t>
            </w:r>
          </w:p>
        </w:tc>
        <w:tc>
          <w:tcPr>
            <w:tcW w:w="1348" w:type="dxa"/>
            <w:tcBorders>
              <w:top w:val="single" w:sz="8" w:space="0" w:color="auto"/>
              <w:left w:val="single" w:sz="8" w:space="0" w:color="auto"/>
              <w:bottom w:val="single" w:sz="8" w:space="0" w:color="auto"/>
              <w:right w:val="single" w:sz="8" w:space="0" w:color="auto"/>
            </w:tcBorders>
          </w:tcPr>
          <w:p w:rsidR="006437FC" w:rsidRPr="009917EC" w:rsidRDefault="006437FC" w:rsidP="00651ECD">
            <w:pPr>
              <w:rPr>
                <w:rStyle w:val="BookTitle"/>
                <w:b/>
                <w:i w:val="0"/>
                <w:iCs w:val="0"/>
                <w:smallCaps w:val="0"/>
                <w:spacing w:val="0"/>
              </w:rPr>
            </w:pPr>
            <w:r>
              <w:rPr>
                <w:rStyle w:val="BookTitle"/>
                <w:b/>
                <w:i w:val="0"/>
                <w:iCs w:val="0"/>
                <w:smallCaps w:val="0"/>
                <w:spacing w:val="0"/>
              </w:rPr>
              <w:t>Name of Assessor</w:t>
            </w:r>
          </w:p>
        </w:tc>
        <w:tc>
          <w:tcPr>
            <w:tcW w:w="1506" w:type="dxa"/>
            <w:tcBorders>
              <w:top w:val="single" w:sz="8" w:space="0" w:color="auto"/>
              <w:left w:val="single" w:sz="8" w:space="0" w:color="auto"/>
              <w:bottom w:val="single" w:sz="8" w:space="0" w:color="auto"/>
              <w:right w:val="single" w:sz="8" w:space="0" w:color="auto"/>
            </w:tcBorders>
          </w:tcPr>
          <w:p w:rsidR="006437FC" w:rsidRDefault="006437FC">
            <w:r w:rsidRPr="00CA103A">
              <w:rPr>
                <w:rStyle w:val="BookTitle"/>
                <w:b/>
                <w:i w:val="0"/>
                <w:iCs w:val="0"/>
                <w:smallCaps w:val="0"/>
                <w:spacing w:val="0"/>
              </w:rPr>
              <w:t>ESA Location/s where qualified assessors will work in</w:t>
            </w:r>
          </w:p>
        </w:tc>
        <w:tc>
          <w:tcPr>
            <w:tcW w:w="1265" w:type="dxa"/>
            <w:tcBorders>
              <w:top w:val="single" w:sz="8" w:space="0" w:color="auto"/>
              <w:left w:val="single" w:sz="8" w:space="0" w:color="auto"/>
              <w:bottom w:val="single" w:sz="8" w:space="0" w:color="auto"/>
              <w:right w:val="single" w:sz="8" w:space="0" w:color="auto"/>
            </w:tcBorders>
          </w:tcPr>
          <w:p w:rsidR="006437FC" w:rsidRDefault="006437FC" w:rsidP="00B4105C">
            <w:pPr>
              <w:rPr>
                <w:rStyle w:val="BookTitle"/>
                <w:b/>
                <w:i w:val="0"/>
                <w:iCs w:val="0"/>
                <w:smallCaps w:val="0"/>
                <w:spacing w:val="0"/>
              </w:rPr>
            </w:pPr>
            <w:r>
              <w:rPr>
                <w:rStyle w:val="BookTitle"/>
                <w:b/>
                <w:i w:val="0"/>
                <w:iCs w:val="0"/>
                <w:smallCaps w:val="0"/>
                <w:spacing w:val="0"/>
              </w:rPr>
              <w:t>Service Type</w:t>
            </w:r>
          </w:p>
          <w:p w:rsidR="006437FC" w:rsidRDefault="006437FC" w:rsidP="00173DB4">
            <w:pPr>
              <w:rPr>
                <w:rStyle w:val="BookTitle"/>
                <w:b/>
                <w:i w:val="0"/>
                <w:iCs w:val="0"/>
                <w:smallCaps w:val="0"/>
                <w:spacing w:val="0"/>
              </w:rPr>
            </w:pPr>
          </w:p>
        </w:tc>
        <w:tc>
          <w:tcPr>
            <w:tcW w:w="2114" w:type="dxa"/>
            <w:tcBorders>
              <w:top w:val="single" w:sz="8" w:space="0" w:color="auto"/>
              <w:left w:val="single" w:sz="8" w:space="0" w:color="auto"/>
              <w:bottom w:val="single" w:sz="8" w:space="0" w:color="auto"/>
              <w:right w:val="single" w:sz="8" w:space="0" w:color="auto"/>
            </w:tcBorders>
          </w:tcPr>
          <w:p w:rsidR="006437FC" w:rsidRPr="009917EC" w:rsidRDefault="006437FC" w:rsidP="001C136F">
            <w:pPr>
              <w:rPr>
                <w:rStyle w:val="BookTitle"/>
                <w:b/>
                <w:i w:val="0"/>
                <w:iCs w:val="0"/>
                <w:smallCaps w:val="0"/>
                <w:spacing w:val="0"/>
              </w:rPr>
            </w:pPr>
            <w:r>
              <w:rPr>
                <w:rStyle w:val="BookTitle"/>
                <w:b/>
                <w:i w:val="0"/>
                <w:iCs w:val="0"/>
                <w:smallCaps w:val="0"/>
                <w:spacing w:val="0"/>
              </w:rPr>
              <w:t xml:space="preserve">Current/proposed </w:t>
            </w:r>
            <w:r w:rsidR="001C136F">
              <w:rPr>
                <w:rStyle w:val="BookTitle"/>
                <w:b/>
                <w:i w:val="0"/>
                <w:iCs w:val="0"/>
                <w:smallCaps w:val="0"/>
                <w:spacing w:val="0"/>
              </w:rPr>
              <w:t>location</w:t>
            </w:r>
          </w:p>
        </w:tc>
        <w:tc>
          <w:tcPr>
            <w:tcW w:w="2047" w:type="dxa"/>
            <w:tcBorders>
              <w:top w:val="single" w:sz="8" w:space="0" w:color="auto"/>
              <w:left w:val="single" w:sz="8" w:space="0" w:color="auto"/>
              <w:bottom w:val="single" w:sz="8" w:space="0" w:color="auto"/>
              <w:right w:val="single" w:sz="8" w:space="0" w:color="auto"/>
            </w:tcBorders>
          </w:tcPr>
          <w:p w:rsidR="006437FC" w:rsidRPr="009917EC" w:rsidRDefault="006437FC" w:rsidP="00B4105C">
            <w:pPr>
              <w:rPr>
                <w:rStyle w:val="BookTitle"/>
                <w:b/>
                <w:i w:val="0"/>
                <w:iCs w:val="0"/>
                <w:smallCaps w:val="0"/>
                <w:spacing w:val="0"/>
              </w:rPr>
            </w:pPr>
            <w:r w:rsidRPr="009917EC">
              <w:rPr>
                <w:rStyle w:val="BookTitle"/>
                <w:b/>
                <w:i w:val="0"/>
                <w:iCs w:val="0"/>
                <w:smallCaps w:val="0"/>
                <w:spacing w:val="0"/>
              </w:rPr>
              <w:t>Qualification</w:t>
            </w:r>
            <w:r>
              <w:rPr>
                <w:rStyle w:val="BookTitle"/>
                <w:b/>
                <w:i w:val="0"/>
                <w:iCs w:val="0"/>
                <w:smallCaps w:val="0"/>
                <w:spacing w:val="0"/>
              </w:rPr>
              <w:t>/s and field</w:t>
            </w:r>
          </w:p>
        </w:tc>
        <w:tc>
          <w:tcPr>
            <w:tcW w:w="2977" w:type="dxa"/>
            <w:tcBorders>
              <w:top w:val="single" w:sz="8" w:space="0" w:color="auto"/>
              <w:left w:val="single" w:sz="8" w:space="0" w:color="auto"/>
              <w:bottom w:val="single" w:sz="8" w:space="0" w:color="auto"/>
              <w:right w:val="single" w:sz="8" w:space="0" w:color="auto"/>
            </w:tcBorders>
          </w:tcPr>
          <w:p w:rsidR="006437FC" w:rsidRPr="009917EC" w:rsidRDefault="006437FC" w:rsidP="00B4105C">
            <w:pPr>
              <w:rPr>
                <w:rStyle w:val="BookTitle"/>
                <w:b/>
                <w:i w:val="0"/>
                <w:iCs w:val="0"/>
                <w:smallCaps w:val="0"/>
                <w:spacing w:val="0"/>
              </w:rPr>
            </w:pPr>
            <w:r>
              <w:rPr>
                <w:rStyle w:val="BookTitle"/>
                <w:b/>
                <w:i w:val="0"/>
                <w:iCs w:val="0"/>
                <w:smallCaps w:val="0"/>
                <w:spacing w:val="0"/>
              </w:rPr>
              <w:t>Institution/Professional Body Membership</w:t>
            </w:r>
          </w:p>
        </w:tc>
        <w:tc>
          <w:tcPr>
            <w:tcW w:w="1463" w:type="dxa"/>
            <w:tcBorders>
              <w:top w:val="single" w:sz="8" w:space="0" w:color="auto"/>
              <w:left w:val="single" w:sz="8" w:space="0" w:color="auto"/>
              <w:bottom w:val="single" w:sz="8" w:space="0" w:color="auto"/>
              <w:right w:val="single" w:sz="8" w:space="0" w:color="auto"/>
            </w:tcBorders>
          </w:tcPr>
          <w:p w:rsidR="006437FC" w:rsidRPr="009917EC" w:rsidRDefault="006437FC" w:rsidP="00B4105C">
            <w:pPr>
              <w:rPr>
                <w:rStyle w:val="BookTitle"/>
                <w:b/>
                <w:i w:val="0"/>
                <w:iCs w:val="0"/>
                <w:smallCaps w:val="0"/>
                <w:spacing w:val="0"/>
              </w:rPr>
            </w:pPr>
            <w:r>
              <w:rPr>
                <w:rStyle w:val="BookTitle"/>
                <w:b/>
                <w:i w:val="0"/>
                <w:iCs w:val="0"/>
                <w:smallCaps w:val="0"/>
                <w:spacing w:val="0"/>
              </w:rPr>
              <w:t xml:space="preserve">Industry </w:t>
            </w:r>
            <w:r w:rsidRPr="009917EC">
              <w:rPr>
                <w:rStyle w:val="BookTitle"/>
                <w:b/>
                <w:i w:val="0"/>
                <w:iCs w:val="0"/>
                <w:smallCaps w:val="0"/>
                <w:spacing w:val="0"/>
              </w:rPr>
              <w:t>Experience</w:t>
            </w:r>
            <w:r>
              <w:rPr>
                <w:rStyle w:val="BookTitle"/>
                <w:b/>
                <w:i w:val="0"/>
                <w:iCs w:val="0"/>
                <w:smallCaps w:val="0"/>
                <w:spacing w:val="0"/>
              </w:rPr>
              <w:t xml:space="preserve"> (in years)</w:t>
            </w:r>
          </w:p>
        </w:tc>
      </w:tr>
      <w:tr w:rsidR="006437FC" w:rsidRPr="003D489C" w:rsidTr="005C420F">
        <w:tc>
          <w:tcPr>
            <w:tcW w:w="1454" w:type="dxa"/>
            <w:tcBorders>
              <w:top w:val="single" w:sz="8" w:space="0" w:color="auto"/>
              <w:left w:val="single" w:sz="8" w:space="0" w:color="auto"/>
              <w:bottom w:val="single" w:sz="8" w:space="0" w:color="auto"/>
              <w:right w:val="single" w:sz="8" w:space="0" w:color="auto"/>
            </w:tcBorders>
          </w:tcPr>
          <w:p w:rsidR="006437FC" w:rsidRDefault="006437FC" w:rsidP="00B4105C">
            <w:pPr>
              <w:rPr>
                <w:rStyle w:val="BookTitle"/>
                <w:i w:val="0"/>
                <w:iCs w:val="0"/>
                <w:smallCaps w:val="0"/>
                <w:color w:val="808080" w:themeColor="background1" w:themeShade="80"/>
                <w:spacing w:val="0"/>
              </w:rPr>
            </w:pPr>
            <w:r w:rsidRPr="003D489C">
              <w:rPr>
                <w:rStyle w:val="BookTitle"/>
                <w:i w:val="0"/>
                <w:iCs w:val="0"/>
                <w:smallCaps w:val="0"/>
                <w:color w:val="808080" w:themeColor="background1" w:themeShade="80"/>
                <w:spacing w:val="0"/>
                <w:sz w:val="18"/>
                <w:szCs w:val="18"/>
              </w:rPr>
              <w:t>Sample only</w:t>
            </w:r>
          </w:p>
          <w:p w:rsidR="006437FC" w:rsidRPr="003D489C" w:rsidRDefault="006437FC" w:rsidP="00B4105C">
            <w:pPr>
              <w:rPr>
                <w:rStyle w:val="BookTitle"/>
                <w:i w:val="0"/>
                <w:iCs w:val="0"/>
                <w:smallCaps w:val="0"/>
                <w:color w:val="808080" w:themeColor="background1" w:themeShade="80"/>
                <w:spacing w:val="0"/>
              </w:rPr>
            </w:pPr>
            <w:r w:rsidRPr="003D489C">
              <w:rPr>
                <w:rStyle w:val="BookTitle"/>
                <w:iCs w:val="0"/>
                <w:smallCaps w:val="0"/>
                <w:color w:val="808080" w:themeColor="background1" w:themeShade="80"/>
                <w:spacing w:val="0"/>
              </w:rPr>
              <w:t>Able</w:t>
            </w:r>
            <w:r w:rsidRPr="003D489C">
              <w:rPr>
                <w:rStyle w:val="BookTitle"/>
                <w:i w:val="0"/>
                <w:iCs w:val="0"/>
                <w:smallCaps w:val="0"/>
                <w:color w:val="808080" w:themeColor="background1" w:themeShade="80"/>
                <w:spacing w:val="0"/>
              </w:rPr>
              <w:t xml:space="preserve"> Care</w:t>
            </w:r>
          </w:p>
        </w:tc>
        <w:tc>
          <w:tcPr>
            <w:tcW w:w="1348" w:type="dxa"/>
            <w:tcBorders>
              <w:top w:val="single" w:sz="8" w:space="0" w:color="auto"/>
              <w:left w:val="single" w:sz="8" w:space="0" w:color="auto"/>
              <w:bottom w:val="single" w:sz="8" w:space="0" w:color="auto"/>
              <w:right w:val="single" w:sz="8" w:space="0" w:color="auto"/>
            </w:tcBorders>
          </w:tcPr>
          <w:p w:rsidR="006437FC" w:rsidRDefault="006437FC" w:rsidP="00B4105C">
            <w:pPr>
              <w:rPr>
                <w:rStyle w:val="BookTitle"/>
                <w:i w:val="0"/>
                <w:iCs w:val="0"/>
                <w:smallCaps w:val="0"/>
                <w:color w:val="808080" w:themeColor="background1" w:themeShade="80"/>
                <w:spacing w:val="0"/>
              </w:rPr>
            </w:pPr>
          </w:p>
          <w:p w:rsidR="006437FC" w:rsidRDefault="006437FC" w:rsidP="007F21B3">
            <w:pPr>
              <w:ind w:left="-36" w:right="-108"/>
              <w:rPr>
                <w:rStyle w:val="BookTitle"/>
                <w:i w:val="0"/>
                <w:iCs w:val="0"/>
                <w:smallCaps w:val="0"/>
                <w:color w:val="808080" w:themeColor="background1" w:themeShade="80"/>
                <w:spacing w:val="0"/>
              </w:rPr>
            </w:pPr>
            <w:r>
              <w:rPr>
                <w:rStyle w:val="BookTitle"/>
                <w:i w:val="0"/>
                <w:iCs w:val="0"/>
                <w:smallCaps w:val="0"/>
                <w:color w:val="808080" w:themeColor="background1" w:themeShade="80"/>
                <w:spacing w:val="0"/>
              </w:rPr>
              <w:t>Jane Citiz</w:t>
            </w:r>
            <w:bookmarkStart w:id="0" w:name="_GoBack"/>
            <w:bookmarkEnd w:id="0"/>
            <w:r>
              <w:rPr>
                <w:rStyle w:val="BookTitle"/>
                <w:i w:val="0"/>
                <w:iCs w:val="0"/>
                <w:smallCaps w:val="0"/>
                <w:color w:val="808080" w:themeColor="background1" w:themeShade="80"/>
                <w:spacing w:val="0"/>
              </w:rPr>
              <w:t>en</w:t>
            </w:r>
          </w:p>
        </w:tc>
        <w:tc>
          <w:tcPr>
            <w:tcW w:w="1506" w:type="dxa"/>
            <w:tcBorders>
              <w:top w:val="single" w:sz="8" w:space="0" w:color="auto"/>
              <w:left w:val="single" w:sz="8" w:space="0" w:color="auto"/>
              <w:bottom w:val="single" w:sz="8" w:space="0" w:color="auto"/>
              <w:right w:val="single" w:sz="8" w:space="0" w:color="auto"/>
            </w:tcBorders>
          </w:tcPr>
          <w:p w:rsidR="006437FC" w:rsidRDefault="006437FC">
            <w:pPr>
              <w:rPr>
                <w:rStyle w:val="BookTitle"/>
                <w:i w:val="0"/>
                <w:iCs w:val="0"/>
                <w:smallCaps w:val="0"/>
                <w:color w:val="808080" w:themeColor="background1" w:themeShade="80"/>
                <w:spacing w:val="0"/>
              </w:rPr>
            </w:pPr>
          </w:p>
          <w:p w:rsidR="006437FC" w:rsidRDefault="006437FC">
            <w:r w:rsidRPr="00CA103A">
              <w:rPr>
                <w:rStyle w:val="BookTitle"/>
                <w:i w:val="0"/>
                <w:iCs w:val="0"/>
                <w:smallCaps w:val="0"/>
                <w:color w:val="808080" w:themeColor="background1" w:themeShade="80"/>
                <w:spacing w:val="0"/>
              </w:rPr>
              <w:t>Eastern Adelaide</w:t>
            </w:r>
            <w:r w:rsidR="001C136F">
              <w:rPr>
                <w:rStyle w:val="BookTitle"/>
                <w:i w:val="0"/>
                <w:iCs w:val="0"/>
                <w:smallCaps w:val="0"/>
                <w:color w:val="808080" w:themeColor="background1" w:themeShade="80"/>
                <w:spacing w:val="0"/>
              </w:rPr>
              <w:t>, Western Adelaide;</w:t>
            </w:r>
            <w:r w:rsidRPr="00CA103A">
              <w:rPr>
                <w:rStyle w:val="BookTitle"/>
                <w:i w:val="0"/>
                <w:iCs w:val="0"/>
                <w:smallCaps w:val="0"/>
                <w:color w:val="808080" w:themeColor="background1" w:themeShade="80"/>
                <w:spacing w:val="0"/>
              </w:rPr>
              <w:t xml:space="preserve"> SA</w:t>
            </w:r>
          </w:p>
        </w:tc>
        <w:tc>
          <w:tcPr>
            <w:tcW w:w="1265" w:type="dxa"/>
            <w:tcBorders>
              <w:top w:val="single" w:sz="8" w:space="0" w:color="auto"/>
              <w:left w:val="single" w:sz="8" w:space="0" w:color="auto"/>
              <w:bottom w:val="single" w:sz="8" w:space="0" w:color="auto"/>
              <w:right w:val="single" w:sz="8" w:space="0" w:color="auto"/>
            </w:tcBorders>
          </w:tcPr>
          <w:p w:rsidR="006437FC" w:rsidRDefault="006437FC" w:rsidP="00651ECD">
            <w:pPr>
              <w:rPr>
                <w:rStyle w:val="BookTitle"/>
                <w:i w:val="0"/>
                <w:iCs w:val="0"/>
                <w:smallCaps w:val="0"/>
                <w:color w:val="808080" w:themeColor="background1" w:themeShade="80"/>
                <w:spacing w:val="0"/>
              </w:rPr>
            </w:pPr>
          </w:p>
          <w:p w:rsidR="006437FC" w:rsidRPr="00651ECD" w:rsidRDefault="006437FC" w:rsidP="00651ECD">
            <w:pPr>
              <w:rPr>
                <w:rStyle w:val="BookTitle"/>
                <w:i w:val="0"/>
                <w:iCs w:val="0"/>
                <w:smallCaps w:val="0"/>
                <w:color w:val="808080" w:themeColor="background1" w:themeShade="80"/>
                <w:spacing w:val="0"/>
              </w:rPr>
            </w:pPr>
            <w:r w:rsidRPr="00651ECD">
              <w:rPr>
                <w:rStyle w:val="BookTitle"/>
                <w:i w:val="0"/>
                <w:iCs w:val="0"/>
                <w:smallCaps w:val="0"/>
                <w:color w:val="808080" w:themeColor="background1" w:themeShade="80"/>
                <w:spacing w:val="0"/>
              </w:rPr>
              <w:t>OSA</w:t>
            </w:r>
            <w:r>
              <w:rPr>
                <w:rStyle w:val="BookTitle"/>
                <w:i w:val="0"/>
                <w:iCs w:val="0"/>
                <w:smallCaps w:val="0"/>
                <w:color w:val="808080" w:themeColor="background1" w:themeShade="80"/>
                <w:spacing w:val="0"/>
              </w:rPr>
              <w:tab/>
              <w:t xml:space="preserve">  </w:t>
            </w:r>
            <w:sdt>
              <w:sdtPr>
                <w:rPr>
                  <w:rFonts w:cs="Arial"/>
                </w:rPr>
                <w:id w:val="-1148357987"/>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p w:rsidR="006437FC" w:rsidRPr="00651ECD" w:rsidRDefault="006437FC" w:rsidP="00651ECD">
            <w:pPr>
              <w:rPr>
                <w:rStyle w:val="BookTitle"/>
                <w:i w:val="0"/>
                <w:iCs w:val="0"/>
                <w:smallCaps w:val="0"/>
                <w:color w:val="808080" w:themeColor="background1" w:themeShade="80"/>
                <w:spacing w:val="0"/>
              </w:rPr>
            </w:pPr>
            <w:r w:rsidRPr="00651ECD">
              <w:rPr>
                <w:rStyle w:val="BookTitle"/>
                <w:i w:val="0"/>
                <w:iCs w:val="0"/>
                <w:smallCaps w:val="0"/>
                <w:color w:val="808080" w:themeColor="background1" w:themeShade="80"/>
                <w:spacing w:val="0"/>
              </w:rPr>
              <w:t>SWS</w:t>
            </w:r>
            <w:r>
              <w:rPr>
                <w:rStyle w:val="BookTitle"/>
                <w:i w:val="0"/>
                <w:iCs w:val="0"/>
                <w:smallCaps w:val="0"/>
                <w:color w:val="808080" w:themeColor="background1" w:themeShade="80"/>
                <w:spacing w:val="0"/>
              </w:rPr>
              <w:tab/>
              <w:t xml:space="preserve">  </w:t>
            </w:r>
            <w:sdt>
              <w:sdtPr>
                <w:rPr>
                  <w:rFonts w:cs="Arial"/>
                </w:rPr>
                <w:id w:val="143957142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p w:rsidR="006437FC" w:rsidRPr="00651ECD" w:rsidRDefault="006437FC" w:rsidP="00651ECD">
            <w:r w:rsidRPr="00651ECD">
              <w:rPr>
                <w:rStyle w:val="BookTitle"/>
                <w:i w:val="0"/>
                <w:iCs w:val="0"/>
                <w:smallCaps w:val="0"/>
                <w:color w:val="808080" w:themeColor="background1" w:themeShade="80"/>
                <w:spacing w:val="0"/>
              </w:rPr>
              <w:t>WMA</w:t>
            </w:r>
            <w:r>
              <w:rPr>
                <w:rStyle w:val="BookTitle"/>
                <w:i w:val="0"/>
                <w:iCs w:val="0"/>
                <w:smallCaps w:val="0"/>
                <w:color w:val="808080" w:themeColor="background1" w:themeShade="80"/>
                <w:spacing w:val="0"/>
              </w:rPr>
              <w:tab/>
              <w:t xml:space="preserve"> </w:t>
            </w:r>
            <w:r w:rsidRPr="00651ECD">
              <w:rPr>
                <w:rFonts w:cs="Arial"/>
              </w:rPr>
              <w:t xml:space="preserve"> </w:t>
            </w:r>
            <w:sdt>
              <w:sdtPr>
                <w:rPr>
                  <w:rFonts w:cs="Arial"/>
                </w:rPr>
                <w:id w:val="16480825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6437FC" w:rsidRPr="003D489C" w:rsidRDefault="006437FC" w:rsidP="00651ECD">
            <w:pPr>
              <w:rPr>
                <w:rFonts w:cs="Arial"/>
                <w:color w:val="808080" w:themeColor="background1" w:themeShade="80"/>
                <w:shd w:val="clear" w:color="auto" w:fill="FFFFFF"/>
              </w:rPr>
            </w:pPr>
            <w:r w:rsidRPr="003D489C">
              <w:rPr>
                <w:rFonts w:cs="Arial"/>
                <w:color w:val="808080" w:themeColor="background1" w:themeShade="80"/>
                <w:shd w:val="clear" w:color="auto" w:fill="FFFFFF"/>
              </w:rPr>
              <w:t xml:space="preserve"> </w:t>
            </w:r>
          </w:p>
        </w:tc>
        <w:tc>
          <w:tcPr>
            <w:tcW w:w="2114" w:type="dxa"/>
            <w:tcBorders>
              <w:top w:val="single" w:sz="8" w:space="0" w:color="auto"/>
              <w:left w:val="single" w:sz="8" w:space="0" w:color="auto"/>
              <w:bottom w:val="single" w:sz="8" w:space="0" w:color="auto"/>
              <w:right w:val="single" w:sz="8" w:space="0" w:color="auto"/>
            </w:tcBorders>
          </w:tcPr>
          <w:p w:rsidR="006437FC" w:rsidRDefault="006437FC" w:rsidP="00B4105C">
            <w:pPr>
              <w:rPr>
                <w:rFonts w:cs="Arial"/>
                <w:color w:val="808080" w:themeColor="background1" w:themeShade="80"/>
                <w:shd w:val="clear" w:color="auto" w:fill="FFFFFF"/>
              </w:rPr>
            </w:pPr>
          </w:p>
          <w:p w:rsidR="006437FC" w:rsidRPr="003D489C" w:rsidRDefault="001C136F" w:rsidP="00B4105C">
            <w:pPr>
              <w:rPr>
                <w:rFonts w:cs="Arial"/>
                <w:color w:val="808080" w:themeColor="background1" w:themeShade="80"/>
                <w:shd w:val="clear" w:color="auto" w:fill="FFFFFF"/>
              </w:rPr>
            </w:pPr>
            <w:r>
              <w:rPr>
                <w:rFonts w:cs="Arial"/>
                <w:color w:val="808080" w:themeColor="background1" w:themeShade="80"/>
                <w:shd w:val="clear" w:color="auto" w:fill="FFFFFF"/>
              </w:rPr>
              <w:t>Adelaide</w:t>
            </w:r>
          </w:p>
        </w:tc>
        <w:tc>
          <w:tcPr>
            <w:tcW w:w="2047" w:type="dxa"/>
            <w:tcBorders>
              <w:top w:val="single" w:sz="8" w:space="0" w:color="auto"/>
              <w:left w:val="single" w:sz="8" w:space="0" w:color="auto"/>
              <w:bottom w:val="single" w:sz="8" w:space="0" w:color="auto"/>
              <w:right w:val="single" w:sz="8" w:space="0" w:color="auto"/>
            </w:tcBorders>
          </w:tcPr>
          <w:p w:rsidR="006437FC" w:rsidRPr="003D489C" w:rsidRDefault="006437FC" w:rsidP="00B4105C">
            <w:pPr>
              <w:rPr>
                <w:rFonts w:cs="Arial"/>
                <w:color w:val="808080" w:themeColor="background1" w:themeShade="80"/>
                <w:shd w:val="clear" w:color="auto" w:fill="FFFFFF"/>
              </w:rPr>
            </w:pPr>
          </w:p>
          <w:p w:rsidR="006437FC" w:rsidRDefault="006437FC" w:rsidP="00B4105C">
            <w:pPr>
              <w:rPr>
                <w:rFonts w:cs="Arial"/>
                <w:color w:val="808080" w:themeColor="background1" w:themeShade="80"/>
                <w:shd w:val="clear" w:color="auto" w:fill="FFFFFF"/>
              </w:rPr>
            </w:pPr>
            <w:r w:rsidRPr="003D489C">
              <w:rPr>
                <w:rFonts w:cs="Arial"/>
                <w:color w:val="808080" w:themeColor="background1" w:themeShade="80"/>
                <w:shd w:val="clear" w:color="auto" w:fill="FFFFFF"/>
              </w:rPr>
              <w:t>Bachelor of Disability and Developmental Education </w:t>
            </w:r>
          </w:p>
          <w:p w:rsidR="006437FC" w:rsidRDefault="006437FC" w:rsidP="00B4105C">
            <w:pPr>
              <w:rPr>
                <w:rFonts w:cs="Arial"/>
                <w:color w:val="808080" w:themeColor="background1" w:themeShade="80"/>
                <w:shd w:val="clear" w:color="auto" w:fill="FFFFFF"/>
              </w:rPr>
            </w:pPr>
          </w:p>
          <w:p w:rsidR="006437FC" w:rsidRDefault="006437FC" w:rsidP="00B4105C">
            <w:pPr>
              <w:rPr>
                <w:rFonts w:cs="Arial"/>
                <w:color w:val="808080" w:themeColor="background1" w:themeShade="80"/>
                <w:shd w:val="clear" w:color="auto" w:fill="FFFFFF"/>
              </w:rPr>
            </w:pPr>
            <w:r>
              <w:rPr>
                <w:rFonts w:cs="Arial"/>
                <w:color w:val="808080" w:themeColor="background1" w:themeShade="80"/>
                <w:shd w:val="clear" w:color="auto" w:fill="FFFFFF"/>
              </w:rPr>
              <w:t>Rehabilitation</w:t>
            </w:r>
          </w:p>
          <w:p w:rsidR="006437FC" w:rsidRPr="003D489C" w:rsidRDefault="006437FC" w:rsidP="00B4105C">
            <w:pPr>
              <w:rPr>
                <w:rStyle w:val="BookTitle"/>
                <w:rFonts w:cs="Arial"/>
                <w:i w:val="0"/>
                <w:iCs w:val="0"/>
                <w:smallCaps w:val="0"/>
                <w:color w:val="808080" w:themeColor="background1" w:themeShade="80"/>
                <w:spacing w:val="0"/>
              </w:rPr>
            </w:pPr>
            <w:r>
              <w:rPr>
                <w:rFonts w:cs="Arial"/>
                <w:color w:val="808080" w:themeColor="background1" w:themeShade="80"/>
                <w:shd w:val="clear" w:color="auto" w:fill="FFFFFF"/>
              </w:rPr>
              <w:t>Counsellor</w:t>
            </w:r>
          </w:p>
        </w:tc>
        <w:tc>
          <w:tcPr>
            <w:tcW w:w="2977" w:type="dxa"/>
            <w:tcBorders>
              <w:top w:val="single" w:sz="8" w:space="0" w:color="auto"/>
              <w:left w:val="single" w:sz="8" w:space="0" w:color="auto"/>
              <w:bottom w:val="single" w:sz="8" w:space="0" w:color="auto"/>
              <w:right w:val="single" w:sz="8" w:space="0" w:color="auto"/>
            </w:tcBorders>
          </w:tcPr>
          <w:p w:rsidR="006437FC" w:rsidRPr="003D489C" w:rsidRDefault="006437FC" w:rsidP="00B4105C">
            <w:pPr>
              <w:rPr>
                <w:rStyle w:val="BookTitle"/>
                <w:rFonts w:cs="Arial"/>
                <w:i w:val="0"/>
                <w:iCs w:val="0"/>
                <w:smallCaps w:val="0"/>
                <w:color w:val="808080" w:themeColor="background1" w:themeShade="80"/>
                <w:spacing w:val="0"/>
              </w:rPr>
            </w:pPr>
          </w:p>
          <w:p w:rsidR="006437FC" w:rsidRPr="003D489C" w:rsidRDefault="006437FC" w:rsidP="00B4105C">
            <w:pPr>
              <w:rPr>
                <w:rStyle w:val="BookTitle"/>
                <w:rFonts w:cs="Arial"/>
                <w:i w:val="0"/>
                <w:iCs w:val="0"/>
                <w:smallCaps w:val="0"/>
                <w:color w:val="808080" w:themeColor="background1" w:themeShade="80"/>
                <w:spacing w:val="0"/>
              </w:rPr>
            </w:pPr>
            <w:r w:rsidRPr="003D489C">
              <w:rPr>
                <w:rStyle w:val="BookTitle"/>
                <w:rFonts w:cs="Arial"/>
                <w:i w:val="0"/>
                <w:iCs w:val="0"/>
                <w:smallCaps w:val="0"/>
                <w:color w:val="808080" w:themeColor="background1" w:themeShade="80"/>
                <w:spacing w:val="0"/>
              </w:rPr>
              <w:t>Flinders University, SA</w:t>
            </w:r>
          </w:p>
          <w:p w:rsidR="006437FC" w:rsidRDefault="006437FC" w:rsidP="00B4105C">
            <w:pPr>
              <w:rPr>
                <w:rFonts w:cs="Arial"/>
                <w:color w:val="808080" w:themeColor="background1" w:themeShade="80"/>
                <w:shd w:val="clear" w:color="auto" w:fill="FFFFFF"/>
              </w:rPr>
            </w:pPr>
          </w:p>
          <w:p w:rsidR="006437FC" w:rsidRDefault="006437FC" w:rsidP="00B4105C">
            <w:pPr>
              <w:rPr>
                <w:rFonts w:cs="Arial"/>
                <w:color w:val="808080" w:themeColor="background1" w:themeShade="80"/>
                <w:shd w:val="clear" w:color="auto" w:fill="FFFFFF"/>
              </w:rPr>
            </w:pPr>
            <w:r w:rsidRPr="003D489C">
              <w:rPr>
                <w:rFonts w:cs="Arial"/>
                <w:color w:val="808080" w:themeColor="background1" w:themeShade="80"/>
                <w:shd w:val="clear" w:color="auto" w:fill="FFFFFF"/>
              </w:rPr>
              <w:t>Australian Society of Rehabilitation Counsellors</w:t>
            </w:r>
          </w:p>
          <w:p w:rsidR="006437FC" w:rsidRPr="003D489C" w:rsidRDefault="006437FC" w:rsidP="00B4105C">
            <w:pPr>
              <w:rPr>
                <w:rStyle w:val="BookTitle"/>
                <w:rFonts w:cs="Arial"/>
                <w:i w:val="0"/>
                <w:iCs w:val="0"/>
                <w:smallCaps w:val="0"/>
                <w:color w:val="808080" w:themeColor="background1" w:themeShade="80"/>
                <w:spacing w:val="0"/>
              </w:rPr>
            </w:pPr>
          </w:p>
        </w:tc>
        <w:tc>
          <w:tcPr>
            <w:tcW w:w="1463" w:type="dxa"/>
            <w:tcBorders>
              <w:top w:val="single" w:sz="8" w:space="0" w:color="auto"/>
              <w:left w:val="single" w:sz="8" w:space="0" w:color="auto"/>
              <w:bottom w:val="single" w:sz="8" w:space="0" w:color="auto"/>
              <w:right w:val="single" w:sz="8" w:space="0" w:color="auto"/>
            </w:tcBorders>
          </w:tcPr>
          <w:p w:rsidR="006437FC" w:rsidRPr="003D489C" w:rsidRDefault="006437FC" w:rsidP="00B4105C">
            <w:pPr>
              <w:rPr>
                <w:rStyle w:val="BookTitle"/>
                <w:rFonts w:cs="Arial"/>
                <w:i w:val="0"/>
                <w:iCs w:val="0"/>
                <w:smallCaps w:val="0"/>
                <w:color w:val="808080" w:themeColor="background1" w:themeShade="80"/>
                <w:spacing w:val="0"/>
              </w:rPr>
            </w:pPr>
          </w:p>
          <w:p w:rsidR="006437FC" w:rsidRPr="003D489C" w:rsidRDefault="006437FC" w:rsidP="00B4105C">
            <w:pPr>
              <w:rPr>
                <w:rStyle w:val="BookTitle"/>
                <w:rFonts w:cs="Arial"/>
                <w:i w:val="0"/>
                <w:iCs w:val="0"/>
                <w:smallCaps w:val="0"/>
                <w:color w:val="808080" w:themeColor="background1" w:themeShade="80"/>
                <w:spacing w:val="0"/>
              </w:rPr>
            </w:pPr>
            <w:r w:rsidRPr="003D489C">
              <w:rPr>
                <w:rStyle w:val="BookTitle"/>
                <w:rFonts w:cs="Arial"/>
                <w:i w:val="0"/>
                <w:iCs w:val="0"/>
                <w:smallCaps w:val="0"/>
                <w:color w:val="808080" w:themeColor="background1" w:themeShade="80"/>
                <w:spacing w:val="0"/>
              </w:rPr>
              <w:t>5 years</w:t>
            </w:r>
          </w:p>
        </w:tc>
      </w:tr>
      <w:tr w:rsidR="008F781D" w:rsidRPr="003D489C" w:rsidTr="005C420F">
        <w:trPr>
          <w:trHeight w:val="477"/>
        </w:trPr>
        <w:tc>
          <w:tcPr>
            <w:tcW w:w="1454" w:type="dxa"/>
            <w:tcBorders>
              <w:top w:val="single" w:sz="8" w:space="0" w:color="auto"/>
              <w:left w:val="single" w:sz="8" w:space="0" w:color="auto"/>
              <w:bottom w:val="single" w:sz="8" w:space="0" w:color="auto"/>
              <w:right w:val="single" w:sz="8" w:space="0" w:color="auto"/>
            </w:tcBorders>
          </w:tcPr>
          <w:p w:rsidR="008F781D" w:rsidRPr="003D489C" w:rsidRDefault="008F781D" w:rsidP="00B4105C">
            <w:pPr>
              <w:rPr>
                <w:rStyle w:val="BookTitle"/>
                <w:i w:val="0"/>
                <w:iCs w:val="0"/>
                <w:smallCaps w:val="0"/>
                <w:color w:val="808080" w:themeColor="background1" w:themeShade="80"/>
                <w:spacing w:val="0"/>
                <w:sz w:val="18"/>
                <w:szCs w:val="18"/>
              </w:rPr>
            </w:pPr>
          </w:p>
        </w:tc>
        <w:tc>
          <w:tcPr>
            <w:tcW w:w="1348" w:type="dxa"/>
            <w:tcBorders>
              <w:top w:val="single" w:sz="8" w:space="0" w:color="auto"/>
              <w:left w:val="single" w:sz="8" w:space="0" w:color="auto"/>
              <w:bottom w:val="single" w:sz="8" w:space="0" w:color="auto"/>
              <w:right w:val="single" w:sz="8" w:space="0" w:color="auto"/>
            </w:tcBorders>
          </w:tcPr>
          <w:p w:rsidR="008F781D" w:rsidRDefault="008F781D" w:rsidP="00B4105C">
            <w:pPr>
              <w:rPr>
                <w:rStyle w:val="BookTitle"/>
                <w:i w:val="0"/>
                <w:iCs w:val="0"/>
                <w:smallCaps w:val="0"/>
                <w:color w:val="808080" w:themeColor="background1" w:themeShade="80"/>
                <w:spacing w:val="0"/>
              </w:rPr>
            </w:pPr>
          </w:p>
        </w:tc>
        <w:tc>
          <w:tcPr>
            <w:tcW w:w="1506" w:type="dxa"/>
            <w:tcBorders>
              <w:top w:val="single" w:sz="8" w:space="0" w:color="auto"/>
              <w:left w:val="single" w:sz="8" w:space="0" w:color="auto"/>
              <w:bottom w:val="single" w:sz="8" w:space="0" w:color="auto"/>
              <w:right w:val="single" w:sz="8" w:space="0" w:color="auto"/>
            </w:tcBorders>
          </w:tcPr>
          <w:p w:rsidR="008F781D" w:rsidRDefault="008F781D">
            <w:pPr>
              <w:rPr>
                <w:rStyle w:val="BookTitle"/>
                <w:i w:val="0"/>
                <w:iCs w:val="0"/>
                <w:smallCaps w:val="0"/>
                <w:color w:val="808080" w:themeColor="background1" w:themeShade="80"/>
                <w:spacing w:val="0"/>
              </w:rPr>
            </w:pPr>
          </w:p>
        </w:tc>
        <w:tc>
          <w:tcPr>
            <w:tcW w:w="1265" w:type="dxa"/>
            <w:tcBorders>
              <w:top w:val="single" w:sz="8" w:space="0" w:color="auto"/>
              <w:left w:val="single" w:sz="8" w:space="0" w:color="auto"/>
              <w:bottom w:val="single" w:sz="8" w:space="0" w:color="auto"/>
              <w:right w:val="single" w:sz="8" w:space="0" w:color="auto"/>
            </w:tcBorders>
          </w:tcPr>
          <w:p w:rsidR="008F781D" w:rsidRDefault="008F781D" w:rsidP="00651ECD">
            <w:pPr>
              <w:rPr>
                <w:rStyle w:val="BookTitle"/>
                <w:i w:val="0"/>
                <w:iCs w:val="0"/>
                <w:smallCaps w:val="0"/>
                <w:color w:val="808080" w:themeColor="background1" w:themeShade="80"/>
                <w:spacing w:val="0"/>
              </w:rPr>
            </w:pPr>
          </w:p>
        </w:tc>
        <w:tc>
          <w:tcPr>
            <w:tcW w:w="2114" w:type="dxa"/>
            <w:tcBorders>
              <w:top w:val="single" w:sz="8" w:space="0" w:color="auto"/>
              <w:left w:val="single" w:sz="8" w:space="0" w:color="auto"/>
              <w:bottom w:val="single" w:sz="8" w:space="0" w:color="auto"/>
              <w:right w:val="single" w:sz="8" w:space="0" w:color="auto"/>
            </w:tcBorders>
          </w:tcPr>
          <w:p w:rsidR="008F781D" w:rsidRPr="003D489C" w:rsidRDefault="008F781D" w:rsidP="00B4105C">
            <w:pPr>
              <w:rPr>
                <w:rFonts w:cs="Arial"/>
                <w:color w:val="808080" w:themeColor="background1" w:themeShade="80"/>
                <w:shd w:val="clear" w:color="auto" w:fill="FFFFFF"/>
              </w:rPr>
            </w:pPr>
          </w:p>
        </w:tc>
        <w:tc>
          <w:tcPr>
            <w:tcW w:w="2047" w:type="dxa"/>
            <w:tcBorders>
              <w:top w:val="single" w:sz="8" w:space="0" w:color="auto"/>
              <w:left w:val="single" w:sz="8" w:space="0" w:color="auto"/>
              <w:bottom w:val="single" w:sz="8" w:space="0" w:color="auto"/>
              <w:right w:val="single" w:sz="8" w:space="0" w:color="auto"/>
            </w:tcBorders>
          </w:tcPr>
          <w:p w:rsidR="008F781D" w:rsidRPr="003D489C" w:rsidRDefault="008F781D" w:rsidP="00B4105C">
            <w:pPr>
              <w:rPr>
                <w:rFonts w:cs="Arial"/>
                <w:color w:val="808080" w:themeColor="background1" w:themeShade="80"/>
                <w:shd w:val="clear" w:color="auto" w:fill="FFFFFF"/>
              </w:rPr>
            </w:pPr>
          </w:p>
        </w:tc>
        <w:tc>
          <w:tcPr>
            <w:tcW w:w="2977" w:type="dxa"/>
            <w:tcBorders>
              <w:top w:val="single" w:sz="8" w:space="0" w:color="auto"/>
              <w:left w:val="single" w:sz="8" w:space="0" w:color="auto"/>
              <w:bottom w:val="single" w:sz="8" w:space="0" w:color="auto"/>
              <w:right w:val="single" w:sz="8" w:space="0" w:color="auto"/>
            </w:tcBorders>
          </w:tcPr>
          <w:p w:rsidR="008F781D" w:rsidRPr="003D489C" w:rsidRDefault="008F781D" w:rsidP="00B4105C">
            <w:pPr>
              <w:rPr>
                <w:rStyle w:val="BookTitle"/>
                <w:rFonts w:cs="Arial"/>
                <w:i w:val="0"/>
                <w:iCs w:val="0"/>
                <w:smallCaps w:val="0"/>
                <w:color w:val="808080" w:themeColor="background1" w:themeShade="80"/>
                <w:spacing w:val="0"/>
              </w:rPr>
            </w:pPr>
          </w:p>
        </w:tc>
        <w:tc>
          <w:tcPr>
            <w:tcW w:w="1463" w:type="dxa"/>
            <w:tcBorders>
              <w:top w:val="single" w:sz="8" w:space="0" w:color="auto"/>
              <w:left w:val="single" w:sz="8" w:space="0" w:color="auto"/>
              <w:bottom w:val="single" w:sz="8" w:space="0" w:color="auto"/>
              <w:right w:val="single" w:sz="8" w:space="0" w:color="auto"/>
            </w:tcBorders>
          </w:tcPr>
          <w:p w:rsidR="008F781D" w:rsidRPr="003D489C" w:rsidRDefault="008F781D" w:rsidP="00B4105C">
            <w:pPr>
              <w:rPr>
                <w:rStyle w:val="BookTitle"/>
                <w:rFonts w:cs="Arial"/>
                <w:i w:val="0"/>
                <w:iCs w:val="0"/>
                <w:smallCaps w:val="0"/>
                <w:color w:val="808080" w:themeColor="background1" w:themeShade="80"/>
                <w:spacing w:val="0"/>
              </w:rPr>
            </w:pPr>
          </w:p>
        </w:tc>
      </w:tr>
      <w:tr w:rsidR="008F781D" w:rsidRPr="003D489C" w:rsidTr="005C420F">
        <w:trPr>
          <w:trHeight w:val="413"/>
        </w:trPr>
        <w:tc>
          <w:tcPr>
            <w:tcW w:w="1454" w:type="dxa"/>
            <w:tcBorders>
              <w:top w:val="single" w:sz="8" w:space="0" w:color="auto"/>
              <w:left w:val="single" w:sz="8" w:space="0" w:color="auto"/>
              <w:bottom w:val="single" w:sz="8" w:space="0" w:color="auto"/>
              <w:right w:val="single" w:sz="8" w:space="0" w:color="auto"/>
            </w:tcBorders>
          </w:tcPr>
          <w:p w:rsidR="008F781D" w:rsidRPr="003D489C" w:rsidRDefault="008F781D" w:rsidP="00B4105C">
            <w:pPr>
              <w:rPr>
                <w:rStyle w:val="BookTitle"/>
                <w:i w:val="0"/>
                <w:iCs w:val="0"/>
                <w:smallCaps w:val="0"/>
                <w:color w:val="808080" w:themeColor="background1" w:themeShade="80"/>
                <w:spacing w:val="0"/>
                <w:sz w:val="18"/>
                <w:szCs w:val="18"/>
              </w:rPr>
            </w:pPr>
          </w:p>
        </w:tc>
        <w:tc>
          <w:tcPr>
            <w:tcW w:w="1348" w:type="dxa"/>
            <w:tcBorders>
              <w:top w:val="single" w:sz="8" w:space="0" w:color="auto"/>
              <w:left w:val="single" w:sz="8" w:space="0" w:color="auto"/>
              <w:bottom w:val="single" w:sz="8" w:space="0" w:color="auto"/>
              <w:right w:val="single" w:sz="8" w:space="0" w:color="auto"/>
            </w:tcBorders>
          </w:tcPr>
          <w:p w:rsidR="008F781D" w:rsidRDefault="008F781D" w:rsidP="00B4105C">
            <w:pPr>
              <w:rPr>
                <w:rStyle w:val="BookTitle"/>
                <w:i w:val="0"/>
                <w:iCs w:val="0"/>
                <w:smallCaps w:val="0"/>
                <w:color w:val="808080" w:themeColor="background1" w:themeShade="80"/>
                <w:spacing w:val="0"/>
              </w:rPr>
            </w:pPr>
          </w:p>
        </w:tc>
        <w:tc>
          <w:tcPr>
            <w:tcW w:w="1506" w:type="dxa"/>
            <w:tcBorders>
              <w:top w:val="single" w:sz="8" w:space="0" w:color="auto"/>
              <w:left w:val="single" w:sz="8" w:space="0" w:color="auto"/>
              <w:bottom w:val="single" w:sz="8" w:space="0" w:color="auto"/>
              <w:right w:val="single" w:sz="8" w:space="0" w:color="auto"/>
            </w:tcBorders>
          </w:tcPr>
          <w:p w:rsidR="008F781D" w:rsidRDefault="008F781D">
            <w:pPr>
              <w:rPr>
                <w:rStyle w:val="BookTitle"/>
                <w:i w:val="0"/>
                <w:iCs w:val="0"/>
                <w:smallCaps w:val="0"/>
                <w:color w:val="808080" w:themeColor="background1" w:themeShade="80"/>
                <w:spacing w:val="0"/>
              </w:rPr>
            </w:pPr>
          </w:p>
        </w:tc>
        <w:tc>
          <w:tcPr>
            <w:tcW w:w="1265" w:type="dxa"/>
            <w:tcBorders>
              <w:top w:val="single" w:sz="8" w:space="0" w:color="auto"/>
              <w:left w:val="single" w:sz="8" w:space="0" w:color="auto"/>
              <w:bottom w:val="single" w:sz="8" w:space="0" w:color="auto"/>
              <w:right w:val="single" w:sz="8" w:space="0" w:color="auto"/>
            </w:tcBorders>
          </w:tcPr>
          <w:p w:rsidR="008F781D" w:rsidRDefault="008F781D" w:rsidP="00651ECD">
            <w:pPr>
              <w:rPr>
                <w:rStyle w:val="BookTitle"/>
                <w:i w:val="0"/>
                <w:iCs w:val="0"/>
                <w:smallCaps w:val="0"/>
                <w:color w:val="808080" w:themeColor="background1" w:themeShade="80"/>
                <w:spacing w:val="0"/>
              </w:rPr>
            </w:pPr>
          </w:p>
        </w:tc>
        <w:tc>
          <w:tcPr>
            <w:tcW w:w="2114" w:type="dxa"/>
            <w:tcBorders>
              <w:top w:val="single" w:sz="8" w:space="0" w:color="auto"/>
              <w:left w:val="single" w:sz="8" w:space="0" w:color="auto"/>
              <w:bottom w:val="single" w:sz="8" w:space="0" w:color="auto"/>
              <w:right w:val="single" w:sz="8" w:space="0" w:color="auto"/>
            </w:tcBorders>
          </w:tcPr>
          <w:p w:rsidR="008F781D" w:rsidRPr="003D489C" w:rsidRDefault="008F781D" w:rsidP="00B4105C">
            <w:pPr>
              <w:rPr>
                <w:rFonts w:cs="Arial"/>
                <w:color w:val="808080" w:themeColor="background1" w:themeShade="80"/>
                <w:shd w:val="clear" w:color="auto" w:fill="FFFFFF"/>
              </w:rPr>
            </w:pPr>
          </w:p>
        </w:tc>
        <w:tc>
          <w:tcPr>
            <w:tcW w:w="2047" w:type="dxa"/>
            <w:tcBorders>
              <w:top w:val="single" w:sz="8" w:space="0" w:color="auto"/>
              <w:left w:val="single" w:sz="8" w:space="0" w:color="auto"/>
              <w:bottom w:val="single" w:sz="8" w:space="0" w:color="auto"/>
              <w:right w:val="single" w:sz="8" w:space="0" w:color="auto"/>
            </w:tcBorders>
          </w:tcPr>
          <w:p w:rsidR="008F781D" w:rsidRPr="003D489C" w:rsidRDefault="008F781D" w:rsidP="00B4105C">
            <w:pPr>
              <w:rPr>
                <w:rFonts w:cs="Arial"/>
                <w:color w:val="808080" w:themeColor="background1" w:themeShade="80"/>
                <w:shd w:val="clear" w:color="auto" w:fill="FFFFFF"/>
              </w:rPr>
            </w:pPr>
          </w:p>
        </w:tc>
        <w:tc>
          <w:tcPr>
            <w:tcW w:w="2977" w:type="dxa"/>
            <w:tcBorders>
              <w:top w:val="single" w:sz="8" w:space="0" w:color="auto"/>
              <w:left w:val="single" w:sz="8" w:space="0" w:color="auto"/>
              <w:bottom w:val="single" w:sz="8" w:space="0" w:color="auto"/>
              <w:right w:val="single" w:sz="8" w:space="0" w:color="auto"/>
            </w:tcBorders>
          </w:tcPr>
          <w:p w:rsidR="008F781D" w:rsidRPr="003D489C" w:rsidRDefault="008F781D" w:rsidP="00B4105C">
            <w:pPr>
              <w:rPr>
                <w:rStyle w:val="BookTitle"/>
                <w:rFonts w:cs="Arial"/>
                <w:i w:val="0"/>
                <w:iCs w:val="0"/>
                <w:smallCaps w:val="0"/>
                <w:color w:val="808080" w:themeColor="background1" w:themeShade="80"/>
                <w:spacing w:val="0"/>
              </w:rPr>
            </w:pPr>
          </w:p>
        </w:tc>
        <w:tc>
          <w:tcPr>
            <w:tcW w:w="1463" w:type="dxa"/>
            <w:tcBorders>
              <w:top w:val="single" w:sz="8" w:space="0" w:color="auto"/>
              <w:left w:val="single" w:sz="8" w:space="0" w:color="auto"/>
              <w:bottom w:val="single" w:sz="8" w:space="0" w:color="auto"/>
              <w:right w:val="single" w:sz="8" w:space="0" w:color="auto"/>
            </w:tcBorders>
          </w:tcPr>
          <w:p w:rsidR="008F781D" w:rsidRPr="003D489C" w:rsidRDefault="008F781D" w:rsidP="00B4105C">
            <w:pPr>
              <w:rPr>
                <w:rStyle w:val="BookTitle"/>
                <w:rFonts w:cs="Arial"/>
                <w:i w:val="0"/>
                <w:iCs w:val="0"/>
                <w:smallCaps w:val="0"/>
                <w:color w:val="808080" w:themeColor="background1" w:themeShade="80"/>
                <w:spacing w:val="0"/>
              </w:rPr>
            </w:pPr>
          </w:p>
        </w:tc>
      </w:tr>
      <w:tr w:rsidR="008F781D" w:rsidRPr="003D489C" w:rsidTr="005C420F">
        <w:trPr>
          <w:trHeight w:val="419"/>
        </w:trPr>
        <w:tc>
          <w:tcPr>
            <w:tcW w:w="1454" w:type="dxa"/>
            <w:tcBorders>
              <w:top w:val="single" w:sz="8" w:space="0" w:color="auto"/>
            </w:tcBorders>
          </w:tcPr>
          <w:p w:rsidR="008F781D" w:rsidRPr="003D489C" w:rsidRDefault="008F781D" w:rsidP="00B4105C">
            <w:pPr>
              <w:rPr>
                <w:rStyle w:val="BookTitle"/>
                <w:i w:val="0"/>
                <w:iCs w:val="0"/>
                <w:smallCaps w:val="0"/>
                <w:color w:val="808080" w:themeColor="background1" w:themeShade="80"/>
                <w:spacing w:val="0"/>
                <w:sz w:val="18"/>
                <w:szCs w:val="18"/>
              </w:rPr>
            </w:pPr>
          </w:p>
        </w:tc>
        <w:tc>
          <w:tcPr>
            <w:tcW w:w="1348" w:type="dxa"/>
            <w:tcBorders>
              <w:top w:val="single" w:sz="8" w:space="0" w:color="auto"/>
            </w:tcBorders>
          </w:tcPr>
          <w:p w:rsidR="008F781D" w:rsidRDefault="008F781D" w:rsidP="00B4105C">
            <w:pPr>
              <w:rPr>
                <w:rStyle w:val="BookTitle"/>
                <w:i w:val="0"/>
                <w:iCs w:val="0"/>
                <w:smallCaps w:val="0"/>
                <w:color w:val="808080" w:themeColor="background1" w:themeShade="80"/>
                <w:spacing w:val="0"/>
              </w:rPr>
            </w:pPr>
          </w:p>
        </w:tc>
        <w:tc>
          <w:tcPr>
            <w:tcW w:w="1506" w:type="dxa"/>
            <w:tcBorders>
              <w:top w:val="single" w:sz="8" w:space="0" w:color="auto"/>
            </w:tcBorders>
          </w:tcPr>
          <w:p w:rsidR="008F781D" w:rsidRDefault="008F781D">
            <w:pPr>
              <w:rPr>
                <w:rStyle w:val="BookTitle"/>
                <w:i w:val="0"/>
                <w:iCs w:val="0"/>
                <w:smallCaps w:val="0"/>
                <w:color w:val="808080" w:themeColor="background1" w:themeShade="80"/>
                <w:spacing w:val="0"/>
              </w:rPr>
            </w:pPr>
          </w:p>
        </w:tc>
        <w:tc>
          <w:tcPr>
            <w:tcW w:w="1265" w:type="dxa"/>
            <w:tcBorders>
              <w:top w:val="single" w:sz="8" w:space="0" w:color="auto"/>
            </w:tcBorders>
          </w:tcPr>
          <w:p w:rsidR="008F781D" w:rsidRDefault="008F781D" w:rsidP="00651ECD">
            <w:pPr>
              <w:rPr>
                <w:rStyle w:val="BookTitle"/>
                <w:i w:val="0"/>
                <w:iCs w:val="0"/>
                <w:smallCaps w:val="0"/>
                <w:color w:val="808080" w:themeColor="background1" w:themeShade="80"/>
                <w:spacing w:val="0"/>
              </w:rPr>
            </w:pPr>
          </w:p>
        </w:tc>
        <w:tc>
          <w:tcPr>
            <w:tcW w:w="2114" w:type="dxa"/>
            <w:tcBorders>
              <w:top w:val="single" w:sz="8" w:space="0" w:color="auto"/>
            </w:tcBorders>
          </w:tcPr>
          <w:p w:rsidR="008F781D" w:rsidRPr="003D489C" w:rsidRDefault="008F781D" w:rsidP="00B4105C">
            <w:pPr>
              <w:rPr>
                <w:rFonts w:cs="Arial"/>
                <w:color w:val="808080" w:themeColor="background1" w:themeShade="80"/>
                <w:shd w:val="clear" w:color="auto" w:fill="FFFFFF"/>
              </w:rPr>
            </w:pPr>
          </w:p>
        </w:tc>
        <w:tc>
          <w:tcPr>
            <w:tcW w:w="2047" w:type="dxa"/>
            <w:tcBorders>
              <w:top w:val="single" w:sz="8" w:space="0" w:color="auto"/>
            </w:tcBorders>
          </w:tcPr>
          <w:p w:rsidR="008F781D" w:rsidRPr="003D489C" w:rsidRDefault="008F781D" w:rsidP="00B4105C">
            <w:pPr>
              <w:rPr>
                <w:rFonts w:cs="Arial"/>
                <w:color w:val="808080" w:themeColor="background1" w:themeShade="80"/>
                <w:shd w:val="clear" w:color="auto" w:fill="FFFFFF"/>
              </w:rPr>
            </w:pPr>
          </w:p>
        </w:tc>
        <w:tc>
          <w:tcPr>
            <w:tcW w:w="2977" w:type="dxa"/>
            <w:tcBorders>
              <w:top w:val="single" w:sz="8" w:space="0" w:color="auto"/>
            </w:tcBorders>
          </w:tcPr>
          <w:p w:rsidR="008F781D" w:rsidRPr="003D489C" w:rsidRDefault="008F781D" w:rsidP="00B4105C">
            <w:pPr>
              <w:rPr>
                <w:rStyle w:val="BookTitle"/>
                <w:rFonts w:cs="Arial"/>
                <w:i w:val="0"/>
                <w:iCs w:val="0"/>
                <w:smallCaps w:val="0"/>
                <w:color w:val="808080" w:themeColor="background1" w:themeShade="80"/>
                <w:spacing w:val="0"/>
              </w:rPr>
            </w:pPr>
          </w:p>
        </w:tc>
        <w:tc>
          <w:tcPr>
            <w:tcW w:w="1463" w:type="dxa"/>
            <w:tcBorders>
              <w:top w:val="single" w:sz="8" w:space="0" w:color="auto"/>
            </w:tcBorders>
          </w:tcPr>
          <w:p w:rsidR="008F781D" w:rsidRPr="003D489C" w:rsidRDefault="008F781D" w:rsidP="00B4105C">
            <w:pPr>
              <w:rPr>
                <w:rStyle w:val="BookTitle"/>
                <w:rFonts w:cs="Arial"/>
                <w:i w:val="0"/>
                <w:iCs w:val="0"/>
                <w:smallCaps w:val="0"/>
                <w:color w:val="808080" w:themeColor="background1" w:themeShade="80"/>
                <w:spacing w:val="0"/>
              </w:rPr>
            </w:pPr>
          </w:p>
        </w:tc>
      </w:tr>
      <w:tr w:rsidR="008F781D" w:rsidRPr="003D489C" w:rsidTr="005C420F">
        <w:trPr>
          <w:trHeight w:val="411"/>
        </w:trPr>
        <w:tc>
          <w:tcPr>
            <w:tcW w:w="1454" w:type="dxa"/>
          </w:tcPr>
          <w:p w:rsidR="008F781D" w:rsidRPr="003D489C" w:rsidRDefault="008F781D" w:rsidP="00B4105C">
            <w:pPr>
              <w:rPr>
                <w:rStyle w:val="BookTitle"/>
                <w:i w:val="0"/>
                <w:iCs w:val="0"/>
                <w:smallCaps w:val="0"/>
                <w:color w:val="808080" w:themeColor="background1" w:themeShade="80"/>
                <w:spacing w:val="0"/>
                <w:sz w:val="18"/>
                <w:szCs w:val="18"/>
              </w:rPr>
            </w:pPr>
          </w:p>
        </w:tc>
        <w:tc>
          <w:tcPr>
            <w:tcW w:w="1348" w:type="dxa"/>
          </w:tcPr>
          <w:p w:rsidR="008F781D" w:rsidRDefault="008F781D" w:rsidP="00B4105C">
            <w:pPr>
              <w:rPr>
                <w:rStyle w:val="BookTitle"/>
                <w:i w:val="0"/>
                <w:iCs w:val="0"/>
                <w:smallCaps w:val="0"/>
                <w:color w:val="808080" w:themeColor="background1" w:themeShade="80"/>
                <w:spacing w:val="0"/>
              </w:rPr>
            </w:pPr>
          </w:p>
        </w:tc>
        <w:tc>
          <w:tcPr>
            <w:tcW w:w="1506" w:type="dxa"/>
          </w:tcPr>
          <w:p w:rsidR="008F781D" w:rsidRDefault="008F781D">
            <w:pPr>
              <w:rPr>
                <w:rStyle w:val="BookTitle"/>
                <w:i w:val="0"/>
                <w:iCs w:val="0"/>
                <w:smallCaps w:val="0"/>
                <w:color w:val="808080" w:themeColor="background1" w:themeShade="80"/>
                <w:spacing w:val="0"/>
              </w:rPr>
            </w:pPr>
          </w:p>
        </w:tc>
        <w:tc>
          <w:tcPr>
            <w:tcW w:w="1265" w:type="dxa"/>
          </w:tcPr>
          <w:p w:rsidR="008F781D" w:rsidRDefault="008F781D" w:rsidP="00651ECD">
            <w:pPr>
              <w:rPr>
                <w:rStyle w:val="BookTitle"/>
                <w:i w:val="0"/>
                <w:iCs w:val="0"/>
                <w:smallCaps w:val="0"/>
                <w:color w:val="808080" w:themeColor="background1" w:themeShade="80"/>
                <w:spacing w:val="0"/>
              </w:rPr>
            </w:pPr>
          </w:p>
        </w:tc>
        <w:tc>
          <w:tcPr>
            <w:tcW w:w="2114" w:type="dxa"/>
          </w:tcPr>
          <w:p w:rsidR="008F781D" w:rsidRPr="003D489C" w:rsidRDefault="008F781D" w:rsidP="00B4105C">
            <w:pPr>
              <w:rPr>
                <w:rFonts w:cs="Arial"/>
                <w:color w:val="808080" w:themeColor="background1" w:themeShade="80"/>
                <w:shd w:val="clear" w:color="auto" w:fill="FFFFFF"/>
              </w:rPr>
            </w:pPr>
          </w:p>
        </w:tc>
        <w:tc>
          <w:tcPr>
            <w:tcW w:w="2047" w:type="dxa"/>
          </w:tcPr>
          <w:p w:rsidR="008F781D" w:rsidRPr="003D489C" w:rsidRDefault="008F781D" w:rsidP="00B4105C">
            <w:pPr>
              <w:rPr>
                <w:rFonts w:cs="Arial"/>
                <w:color w:val="808080" w:themeColor="background1" w:themeShade="80"/>
                <w:shd w:val="clear" w:color="auto" w:fill="FFFFFF"/>
              </w:rPr>
            </w:pPr>
          </w:p>
        </w:tc>
        <w:tc>
          <w:tcPr>
            <w:tcW w:w="2977" w:type="dxa"/>
          </w:tcPr>
          <w:p w:rsidR="008F781D" w:rsidRPr="003D489C" w:rsidRDefault="008F781D" w:rsidP="00B4105C">
            <w:pPr>
              <w:rPr>
                <w:rStyle w:val="BookTitle"/>
                <w:rFonts w:cs="Arial"/>
                <w:i w:val="0"/>
                <w:iCs w:val="0"/>
                <w:smallCaps w:val="0"/>
                <w:color w:val="808080" w:themeColor="background1" w:themeShade="80"/>
                <w:spacing w:val="0"/>
              </w:rPr>
            </w:pPr>
          </w:p>
        </w:tc>
        <w:tc>
          <w:tcPr>
            <w:tcW w:w="1463" w:type="dxa"/>
          </w:tcPr>
          <w:p w:rsidR="008F781D" w:rsidRPr="003D489C" w:rsidRDefault="008F781D" w:rsidP="00B4105C">
            <w:pPr>
              <w:rPr>
                <w:rStyle w:val="BookTitle"/>
                <w:rFonts w:cs="Arial"/>
                <w:i w:val="0"/>
                <w:iCs w:val="0"/>
                <w:smallCaps w:val="0"/>
                <w:color w:val="808080" w:themeColor="background1" w:themeShade="80"/>
                <w:spacing w:val="0"/>
              </w:rPr>
            </w:pPr>
          </w:p>
        </w:tc>
      </w:tr>
    </w:tbl>
    <w:p w:rsidR="00173DB4" w:rsidRDefault="00173DB4" w:rsidP="00DD2D4A">
      <w:pPr>
        <w:pStyle w:val="ListParagraph"/>
        <w:numPr>
          <w:ilvl w:val="0"/>
          <w:numId w:val="1"/>
        </w:numPr>
        <w:ind w:left="284" w:hanging="284"/>
        <w:rPr>
          <w:rStyle w:val="BookTitle"/>
          <w:b/>
          <w:i w:val="0"/>
          <w:iCs w:val="0"/>
          <w:smallCaps w:val="0"/>
          <w:color w:val="FF0000"/>
          <w:spacing w:val="0"/>
          <w:sz w:val="18"/>
          <w:szCs w:val="18"/>
        </w:rPr>
      </w:pPr>
      <w:r w:rsidRPr="00173DB4">
        <w:rPr>
          <w:rStyle w:val="BookTitle"/>
          <w:b/>
          <w:i w:val="0"/>
          <w:iCs w:val="0"/>
          <w:smallCaps w:val="0"/>
          <w:color w:val="FF0000"/>
          <w:spacing w:val="0"/>
          <w:sz w:val="18"/>
          <w:szCs w:val="18"/>
        </w:rPr>
        <w:t xml:space="preserve">This form will identify </w:t>
      </w:r>
      <w:r w:rsidR="00C2640C">
        <w:rPr>
          <w:rStyle w:val="BookTitle"/>
          <w:b/>
          <w:i w:val="0"/>
          <w:iCs w:val="0"/>
          <w:smallCaps w:val="0"/>
          <w:color w:val="FF0000"/>
          <w:spacing w:val="0"/>
          <w:sz w:val="18"/>
          <w:szCs w:val="18"/>
        </w:rPr>
        <w:t>the organisation</w:t>
      </w:r>
      <w:r w:rsidRPr="00173DB4">
        <w:rPr>
          <w:rStyle w:val="BookTitle"/>
          <w:b/>
          <w:i w:val="0"/>
          <w:iCs w:val="0"/>
          <w:smallCaps w:val="0"/>
          <w:color w:val="FF0000"/>
          <w:spacing w:val="0"/>
          <w:sz w:val="18"/>
          <w:szCs w:val="18"/>
        </w:rPr>
        <w:t xml:space="preserve"> approving and submitting this information who should also match the </w:t>
      </w:r>
      <w:r w:rsidR="00C2640C">
        <w:rPr>
          <w:rStyle w:val="BookTitle"/>
          <w:b/>
          <w:i w:val="0"/>
          <w:iCs w:val="0"/>
          <w:smallCaps w:val="0"/>
          <w:color w:val="FF0000"/>
          <w:spacing w:val="0"/>
          <w:sz w:val="18"/>
          <w:szCs w:val="18"/>
        </w:rPr>
        <w:t xml:space="preserve">organisation </w:t>
      </w:r>
      <w:r w:rsidRPr="00173DB4">
        <w:rPr>
          <w:rStyle w:val="BookTitle"/>
          <w:b/>
          <w:i w:val="0"/>
          <w:iCs w:val="0"/>
          <w:smallCaps w:val="0"/>
          <w:color w:val="FF0000"/>
          <w:spacing w:val="0"/>
          <w:sz w:val="18"/>
          <w:szCs w:val="18"/>
        </w:rPr>
        <w:t xml:space="preserve">name </w:t>
      </w:r>
      <w:r w:rsidR="007F21B3">
        <w:rPr>
          <w:rStyle w:val="BookTitle"/>
          <w:b/>
          <w:i w:val="0"/>
          <w:iCs w:val="0"/>
          <w:smallCaps w:val="0"/>
          <w:color w:val="FF0000"/>
          <w:spacing w:val="0"/>
          <w:sz w:val="18"/>
          <w:szCs w:val="18"/>
        </w:rPr>
        <w:t xml:space="preserve">(legal entity) </w:t>
      </w:r>
      <w:r w:rsidRPr="00173DB4">
        <w:rPr>
          <w:rStyle w:val="BookTitle"/>
          <w:b/>
          <w:i w:val="0"/>
          <w:iCs w:val="0"/>
          <w:smallCaps w:val="0"/>
          <w:color w:val="FF0000"/>
          <w:spacing w:val="0"/>
          <w:sz w:val="18"/>
          <w:szCs w:val="18"/>
        </w:rPr>
        <w:t xml:space="preserve">provided </w:t>
      </w:r>
      <w:r w:rsidR="00C2640C">
        <w:rPr>
          <w:rStyle w:val="BookTitle"/>
          <w:b/>
          <w:i w:val="0"/>
          <w:iCs w:val="0"/>
          <w:smallCaps w:val="0"/>
          <w:color w:val="FF0000"/>
          <w:spacing w:val="0"/>
          <w:sz w:val="18"/>
          <w:szCs w:val="18"/>
        </w:rPr>
        <w:t>i</w:t>
      </w:r>
      <w:r w:rsidRPr="00173DB4">
        <w:rPr>
          <w:rStyle w:val="BookTitle"/>
          <w:b/>
          <w:i w:val="0"/>
          <w:iCs w:val="0"/>
          <w:smallCaps w:val="0"/>
          <w:color w:val="FF0000"/>
          <w:spacing w:val="0"/>
          <w:sz w:val="18"/>
          <w:szCs w:val="18"/>
        </w:rPr>
        <w:t>n the Application Form.</w:t>
      </w:r>
    </w:p>
    <w:p w:rsidR="009917EC" w:rsidRPr="00DD2D4A" w:rsidRDefault="00173DB4" w:rsidP="00DD2D4A">
      <w:pPr>
        <w:pStyle w:val="ListParagraph"/>
        <w:numPr>
          <w:ilvl w:val="0"/>
          <w:numId w:val="1"/>
        </w:numPr>
        <w:ind w:left="284" w:hanging="284"/>
        <w:rPr>
          <w:rStyle w:val="BookTitle"/>
          <w:b/>
          <w:i w:val="0"/>
          <w:iCs w:val="0"/>
          <w:smallCaps w:val="0"/>
          <w:spacing w:val="0"/>
        </w:rPr>
      </w:pPr>
      <w:r w:rsidRPr="00DD2D4A">
        <w:rPr>
          <w:rStyle w:val="BookTitle"/>
          <w:b/>
          <w:i w:val="0"/>
          <w:iCs w:val="0"/>
          <w:smallCaps w:val="0"/>
          <w:color w:val="FF0000"/>
          <w:spacing w:val="0"/>
          <w:sz w:val="18"/>
          <w:szCs w:val="18"/>
        </w:rPr>
        <w:t>The Department of Social Services will recognise any previously approved National Panel Assessor accr</w:t>
      </w:r>
      <w:r w:rsidR="00A12BBE" w:rsidRPr="00DD2D4A">
        <w:rPr>
          <w:rStyle w:val="BookTitle"/>
          <w:b/>
          <w:i w:val="0"/>
          <w:iCs w:val="0"/>
          <w:smallCaps w:val="0"/>
          <w:color w:val="FF0000"/>
          <w:spacing w:val="0"/>
          <w:sz w:val="18"/>
          <w:szCs w:val="18"/>
        </w:rPr>
        <w:t>e</w:t>
      </w:r>
      <w:r w:rsidRPr="00DD2D4A">
        <w:rPr>
          <w:rStyle w:val="BookTitle"/>
          <w:b/>
          <w:i w:val="0"/>
          <w:iCs w:val="0"/>
          <w:smallCaps w:val="0"/>
          <w:color w:val="FF0000"/>
          <w:spacing w:val="0"/>
          <w:sz w:val="18"/>
          <w:szCs w:val="18"/>
        </w:rPr>
        <w:t>di</w:t>
      </w:r>
      <w:r w:rsidR="00DD2D4A">
        <w:rPr>
          <w:rStyle w:val="BookTitle"/>
          <w:b/>
          <w:i w:val="0"/>
          <w:iCs w:val="0"/>
          <w:smallCaps w:val="0"/>
          <w:color w:val="FF0000"/>
          <w:spacing w:val="0"/>
          <w:sz w:val="18"/>
          <w:szCs w:val="18"/>
        </w:rPr>
        <w:t>t</w:t>
      </w:r>
      <w:r w:rsidRPr="00DD2D4A">
        <w:rPr>
          <w:rStyle w:val="BookTitle"/>
          <w:b/>
          <w:i w:val="0"/>
          <w:iCs w:val="0"/>
          <w:smallCaps w:val="0"/>
          <w:color w:val="FF0000"/>
          <w:spacing w:val="0"/>
          <w:sz w:val="18"/>
          <w:szCs w:val="18"/>
        </w:rPr>
        <w:t>ation applied during the 2010-2018 NPA Deed of Standing Offer.</w:t>
      </w:r>
    </w:p>
    <w:sectPr w:rsidR="009917EC" w:rsidRPr="00DD2D4A" w:rsidSect="00651ECD">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44" w:rsidRDefault="003C5044" w:rsidP="00867EFF">
      <w:pPr>
        <w:spacing w:after="0" w:line="240" w:lineRule="auto"/>
      </w:pPr>
      <w:r>
        <w:separator/>
      </w:r>
    </w:p>
  </w:endnote>
  <w:endnote w:type="continuationSeparator" w:id="0">
    <w:p w:rsidR="003C5044" w:rsidRDefault="003C5044" w:rsidP="0086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FF" w:rsidRDefault="00867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FF" w:rsidRDefault="00867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FF" w:rsidRDefault="00867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44" w:rsidRDefault="003C5044" w:rsidP="00867EFF">
      <w:pPr>
        <w:spacing w:after="0" w:line="240" w:lineRule="auto"/>
      </w:pPr>
      <w:r>
        <w:separator/>
      </w:r>
    </w:p>
  </w:footnote>
  <w:footnote w:type="continuationSeparator" w:id="0">
    <w:p w:rsidR="003C5044" w:rsidRDefault="003C5044" w:rsidP="0086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FF" w:rsidRDefault="00867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FF" w:rsidRPr="00867EFF" w:rsidRDefault="00867EFF" w:rsidP="00867EFF">
    <w:pPr>
      <w:pStyle w:val="Header"/>
      <w:jc w:val="right"/>
      <w:rPr>
        <w:b/>
      </w:rPr>
    </w:pPr>
    <w:r>
      <w:rPr>
        <w:b/>
      </w:rPr>
      <w:t>ATTACHMENT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FF" w:rsidRDefault="00867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860B8"/>
    <w:multiLevelType w:val="hybridMultilevel"/>
    <w:tmpl w:val="CDA83A2C"/>
    <w:lvl w:ilvl="0" w:tplc="F6FCC58C">
      <w:start w:val="1"/>
      <w:numFmt w:val="decimal"/>
      <w:lvlText w:val="%1."/>
      <w:lvlJc w:val="left"/>
      <w:pPr>
        <w:ind w:left="502" w:hanging="360"/>
      </w:pPr>
      <w:rPr>
        <w:rFonts w:hint="default"/>
        <w:color w:val="FF000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EC"/>
    <w:rsid w:val="000146FB"/>
    <w:rsid w:val="0017116E"/>
    <w:rsid w:val="0017158F"/>
    <w:rsid w:val="00173DB4"/>
    <w:rsid w:val="001C136F"/>
    <w:rsid w:val="001E630D"/>
    <w:rsid w:val="002465BB"/>
    <w:rsid w:val="00294CB7"/>
    <w:rsid w:val="00304531"/>
    <w:rsid w:val="003B2BB8"/>
    <w:rsid w:val="003C5044"/>
    <w:rsid w:val="003D34FF"/>
    <w:rsid w:val="004B1B4C"/>
    <w:rsid w:val="004B54CA"/>
    <w:rsid w:val="004E5CBF"/>
    <w:rsid w:val="005B561F"/>
    <w:rsid w:val="005C3AA9"/>
    <w:rsid w:val="005C420F"/>
    <w:rsid w:val="006437FC"/>
    <w:rsid w:val="00651ECD"/>
    <w:rsid w:val="00663020"/>
    <w:rsid w:val="006828CC"/>
    <w:rsid w:val="006A4CE7"/>
    <w:rsid w:val="006D2EF8"/>
    <w:rsid w:val="00785261"/>
    <w:rsid w:val="007B0256"/>
    <w:rsid w:val="007F21B3"/>
    <w:rsid w:val="008224EF"/>
    <w:rsid w:val="00867EFF"/>
    <w:rsid w:val="008F781D"/>
    <w:rsid w:val="009225F0"/>
    <w:rsid w:val="009917EC"/>
    <w:rsid w:val="00A12BBE"/>
    <w:rsid w:val="00BA2DB9"/>
    <w:rsid w:val="00BE7148"/>
    <w:rsid w:val="00C2640C"/>
    <w:rsid w:val="00C77209"/>
    <w:rsid w:val="00D77470"/>
    <w:rsid w:val="00DC3D83"/>
    <w:rsid w:val="00DD2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9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7EC"/>
    <w:rPr>
      <w:rFonts w:ascii="Tahoma" w:hAnsi="Tahoma" w:cs="Tahoma"/>
      <w:sz w:val="16"/>
      <w:szCs w:val="16"/>
    </w:rPr>
  </w:style>
  <w:style w:type="character" w:styleId="CommentReference">
    <w:name w:val="annotation reference"/>
    <w:basedOn w:val="DefaultParagraphFont"/>
    <w:uiPriority w:val="99"/>
    <w:semiHidden/>
    <w:unhideWhenUsed/>
    <w:rsid w:val="0017158F"/>
    <w:rPr>
      <w:sz w:val="16"/>
      <w:szCs w:val="16"/>
    </w:rPr>
  </w:style>
  <w:style w:type="paragraph" w:styleId="CommentText">
    <w:name w:val="annotation text"/>
    <w:basedOn w:val="Normal"/>
    <w:link w:val="CommentTextChar"/>
    <w:uiPriority w:val="99"/>
    <w:semiHidden/>
    <w:unhideWhenUsed/>
    <w:rsid w:val="0017158F"/>
    <w:pPr>
      <w:spacing w:line="240" w:lineRule="auto"/>
    </w:pPr>
    <w:rPr>
      <w:sz w:val="20"/>
      <w:szCs w:val="20"/>
    </w:rPr>
  </w:style>
  <w:style w:type="character" w:customStyle="1" w:styleId="CommentTextChar">
    <w:name w:val="Comment Text Char"/>
    <w:basedOn w:val="DefaultParagraphFont"/>
    <w:link w:val="CommentText"/>
    <w:uiPriority w:val="99"/>
    <w:semiHidden/>
    <w:rsid w:val="001715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158F"/>
    <w:rPr>
      <w:b/>
      <w:bCs/>
    </w:rPr>
  </w:style>
  <w:style w:type="character" w:customStyle="1" w:styleId="CommentSubjectChar">
    <w:name w:val="Comment Subject Char"/>
    <w:basedOn w:val="CommentTextChar"/>
    <w:link w:val="CommentSubject"/>
    <w:uiPriority w:val="99"/>
    <w:semiHidden/>
    <w:rsid w:val="0017158F"/>
    <w:rPr>
      <w:rFonts w:ascii="Arial" w:hAnsi="Arial"/>
      <w:b/>
      <w:bCs/>
      <w:sz w:val="20"/>
      <w:szCs w:val="20"/>
    </w:rPr>
  </w:style>
  <w:style w:type="paragraph" w:styleId="Header">
    <w:name w:val="header"/>
    <w:basedOn w:val="Normal"/>
    <w:link w:val="HeaderChar"/>
    <w:uiPriority w:val="99"/>
    <w:unhideWhenUsed/>
    <w:rsid w:val="0086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FF"/>
    <w:rPr>
      <w:rFonts w:ascii="Arial" w:hAnsi="Arial"/>
    </w:rPr>
  </w:style>
  <w:style w:type="paragraph" w:styleId="Footer">
    <w:name w:val="footer"/>
    <w:basedOn w:val="Normal"/>
    <w:link w:val="FooterChar"/>
    <w:uiPriority w:val="99"/>
    <w:unhideWhenUsed/>
    <w:rsid w:val="0086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F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9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7EC"/>
    <w:rPr>
      <w:rFonts w:ascii="Tahoma" w:hAnsi="Tahoma" w:cs="Tahoma"/>
      <w:sz w:val="16"/>
      <w:szCs w:val="16"/>
    </w:rPr>
  </w:style>
  <w:style w:type="character" w:styleId="CommentReference">
    <w:name w:val="annotation reference"/>
    <w:basedOn w:val="DefaultParagraphFont"/>
    <w:uiPriority w:val="99"/>
    <w:semiHidden/>
    <w:unhideWhenUsed/>
    <w:rsid w:val="0017158F"/>
    <w:rPr>
      <w:sz w:val="16"/>
      <w:szCs w:val="16"/>
    </w:rPr>
  </w:style>
  <w:style w:type="paragraph" w:styleId="CommentText">
    <w:name w:val="annotation text"/>
    <w:basedOn w:val="Normal"/>
    <w:link w:val="CommentTextChar"/>
    <w:uiPriority w:val="99"/>
    <w:semiHidden/>
    <w:unhideWhenUsed/>
    <w:rsid w:val="0017158F"/>
    <w:pPr>
      <w:spacing w:line="240" w:lineRule="auto"/>
    </w:pPr>
    <w:rPr>
      <w:sz w:val="20"/>
      <w:szCs w:val="20"/>
    </w:rPr>
  </w:style>
  <w:style w:type="character" w:customStyle="1" w:styleId="CommentTextChar">
    <w:name w:val="Comment Text Char"/>
    <w:basedOn w:val="DefaultParagraphFont"/>
    <w:link w:val="CommentText"/>
    <w:uiPriority w:val="99"/>
    <w:semiHidden/>
    <w:rsid w:val="001715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158F"/>
    <w:rPr>
      <w:b/>
      <w:bCs/>
    </w:rPr>
  </w:style>
  <w:style w:type="character" w:customStyle="1" w:styleId="CommentSubjectChar">
    <w:name w:val="Comment Subject Char"/>
    <w:basedOn w:val="CommentTextChar"/>
    <w:link w:val="CommentSubject"/>
    <w:uiPriority w:val="99"/>
    <w:semiHidden/>
    <w:rsid w:val="0017158F"/>
    <w:rPr>
      <w:rFonts w:ascii="Arial" w:hAnsi="Arial"/>
      <w:b/>
      <w:bCs/>
      <w:sz w:val="20"/>
      <w:szCs w:val="20"/>
    </w:rPr>
  </w:style>
  <w:style w:type="paragraph" w:styleId="Header">
    <w:name w:val="header"/>
    <w:basedOn w:val="Normal"/>
    <w:link w:val="HeaderChar"/>
    <w:uiPriority w:val="99"/>
    <w:unhideWhenUsed/>
    <w:rsid w:val="0086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FF"/>
    <w:rPr>
      <w:rFonts w:ascii="Arial" w:hAnsi="Arial"/>
    </w:rPr>
  </w:style>
  <w:style w:type="paragraph" w:styleId="Footer">
    <w:name w:val="footer"/>
    <w:basedOn w:val="Normal"/>
    <w:link w:val="FooterChar"/>
    <w:uiPriority w:val="99"/>
    <w:unhideWhenUsed/>
    <w:rsid w:val="0086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F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190</Words>
  <Characters>1183</Characters>
  <Application>Microsoft Office Word</Application>
  <DocSecurity>0</DocSecurity>
  <Lines>147</Lines>
  <Paragraphs>33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Vera</dc:creator>
  <cp:lastModifiedBy>LAMB, Vera</cp:lastModifiedBy>
  <cp:revision>4</cp:revision>
  <cp:lastPrinted>2017-08-17T22:47:00Z</cp:lastPrinted>
  <dcterms:created xsi:type="dcterms:W3CDTF">2017-09-11T01:00:00Z</dcterms:created>
  <dcterms:modified xsi:type="dcterms:W3CDTF">2017-09-11T02:37:00Z</dcterms:modified>
</cp:coreProperties>
</file>