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A9DF2" w14:textId="73DB3ECB" w:rsidR="007B0256" w:rsidRDefault="007B0256" w:rsidP="001C5BC6">
      <w:bookmarkStart w:id="0" w:name="_GoBack"/>
      <w:bookmarkEnd w:id="0"/>
    </w:p>
    <w:p w14:paraId="0ED66777" w14:textId="0941F84D" w:rsidR="00775D8E" w:rsidRPr="00E6248B" w:rsidRDefault="00BE064E" w:rsidP="007817DC">
      <w:pPr>
        <w:rPr>
          <w:rFonts w:ascii="Georgia" w:hAnsi="Georgia"/>
          <w:b/>
          <w:sz w:val="28"/>
        </w:rPr>
      </w:pPr>
      <w:r w:rsidRPr="00E6248B">
        <w:rPr>
          <w:rFonts w:ascii="Georgia" w:hAnsi="Georgia"/>
          <w:b/>
          <w:sz w:val="28"/>
        </w:rPr>
        <w:t xml:space="preserve">Smart Farms Small Grants Round 2017-18 </w:t>
      </w:r>
      <w:r w:rsidR="007817DC" w:rsidRPr="00E6248B">
        <w:rPr>
          <w:rFonts w:ascii="Georgia" w:hAnsi="Georgia"/>
          <w:b/>
          <w:sz w:val="28"/>
        </w:rPr>
        <w:t xml:space="preserve">– </w:t>
      </w:r>
      <w:r w:rsidR="00E6248B" w:rsidRPr="00E6248B">
        <w:rPr>
          <w:rFonts w:ascii="Georgia" w:hAnsi="Georgia"/>
          <w:b/>
          <w:sz w:val="28"/>
        </w:rPr>
        <w:t>Tier 1 Project Sponsorship (see Grant Opportunity Guidelines section</w:t>
      </w:r>
      <w:r w:rsidR="005279C6" w:rsidRPr="00E6248B">
        <w:rPr>
          <w:rFonts w:ascii="Georgia" w:hAnsi="Georgia"/>
          <w:b/>
          <w:sz w:val="28"/>
        </w:rPr>
        <w:t xml:space="preserve"> 4.</w:t>
      </w:r>
      <w:r w:rsidR="00A73BD1" w:rsidRPr="00E6248B">
        <w:rPr>
          <w:rFonts w:ascii="Georgia" w:hAnsi="Georgia"/>
          <w:b/>
          <w:sz w:val="28"/>
        </w:rPr>
        <w:t>2.3</w:t>
      </w:r>
      <w:r w:rsidR="00E6248B" w:rsidRPr="00E6248B">
        <w:rPr>
          <w:rFonts w:ascii="Georgia" w:hAnsi="Georgia"/>
          <w:b/>
          <w:sz w:val="28"/>
        </w:rPr>
        <w:t>)</w:t>
      </w:r>
      <w:r w:rsidR="007817DC" w:rsidRPr="00E6248B">
        <w:rPr>
          <w:rFonts w:ascii="Georgia" w:hAnsi="Georgia"/>
          <w:b/>
          <w:sz w:val="28"/>
        </w:rPr>
        <w:t xml:space="preserve"> </w:t>
      </w:r>
    </w:p>
    <w:p w14:paraId="524BF2CE" w14:textId="77777777" w:rsidR="00FE56AA" w:rsidRDefault="00FE56AA" w:rsidP="007817DC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NOTE – you must </w:t>
      </w:r>
      <w:r w:rsidRPr="00FE56AA">
        <w:rPr>
          <w:rFonts w:ascii="Georgia" w:hAnsi="Georgia"/>
          <w:b/>
          <w:sz w:val="24"/>
        </w:rPr>
        <w:t>not</w:t>
      </w:r>
      <w:r>
        <w:rPr>
          <w:rFonts w:ascii="Georgia" w:hAnsi="Georgia"/>
          <w:sz w:val="24"/>
        </w:rPr>
        <w:t xml:space="preserve"> leave this form blank:</w:t>
      </w:r>
    </w:p>
    <w:p w14:paraId="46AEB9FA" w14:textId="77777777" w:rsidR="00FE56AA" w:rsidRDefault="00FE56AA" w:rsidP="00FE56AA">
      <w:pPr>
        <w:pStyle w:val="ListParagraph"/>
        <w:numPr>
          <w:ilvl w:val="0"/>
          <w:numId w:val="8"/>
        </w:numPr>
        <w:rPr>
          <w:rFonts w:ascii="Georgia" w:hAnsi="Georgia"/>
          <w:sz w:val="24"/>
        </w:rPr>
      </w:pPr>
      <w:r w:rsidRPr="00FE56AA">
        <w:rPr>
          <w:rFonts w:ascii="Georgia" w:hAnsi="Georgia"/>
          <w:sz w:val="24"/>
        </w:rPr>
        <w:t xml:space="preserve">If you answered yes to being a project sponsor in the application form then you must complete all fields. </w:t>
      </w:r>
    </w:p>
    <w:p w14:paraId="3821904D" w14:textId="742DDABF" w:rsidR="00FE56AA" w:rsidRPr="00FE56AA" w:rsidRDefault="00FE56AA" w:rsidP="00FE56AA">
      <w:pPr>
        <w:pStyle w:val="ListParagraph"/>
        <w:numPr>
          <w:ilvl w:val="0"/>
          <w:numId w:val="8"/>
        </w:numPr>
        <w:rPr>
          <w:rFonts w:ascii="Georgia" w:hAnsi="Georgia"/>
          <w:sz w:val="24"/>
        </w:rPr>
      </w:pPr>
      <w:r w:rsidRPr="00FE56AA">
        <w:rPr>
          <w:rFonts w:ascii="Georgia" w:hAnsi="Georgia"/>
          <w:sz w:val="24"/>
        </w:rPr>
        <w:t xml:space="preserve">If you answered no (i.e. you are an applicant in your own right as per section 4.2.1 of the </w:t>
      </w:r>
      <w:r w:rsidR="00E6248B">
        <w:rPr>
          <w:rFonts w:ascii="Georgia" w:hAnsi="Georgia"/>
          <w:sz w:val="24"/>
        </w:rPr>
        <w:t xml:space="preserve">Grant Opportunity Guidelines) </w:t>
      </w:r>
      <w:r>
        <w:rPr>
          <w:rFonts w:ascii="Georgia" w:hAnsi="Georgia"/>
          <w:sz w:val="24"/>
        </w:rPr>
        <w:t>then respond to each field with ‘Not applicable’.</w:t>
      </w:r>
    </w:p>
    <w:p w14:paraId="7AA9A3B3" w14:textId="77777777" w:rsidR="00FE56AA" w:rsidRPr="00315F97" w:rsidRDefault="00FE56AA" w:rsidP="007817DC">
      <w:pPr>
        <w:rPr>
          <w:rFonts w:ascii="Georgia" w:hAnsi="Georgi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Details of Sponsored Organsiation"/>
        <w:tblDescription w:val="Details of Sponsored Organsiation"/>
      </w:tblPr>
      <w:tblGrid>
        <w:gridCol w:w="3397"/>
        <w:gridCol w:w="5619"/>
      </w:tblGrid>
      <w:tr w:rsidR="00291102" w:rsidRPr="007817DC" w14:paraId="09E05CC6" w14:textId="77777777" w:rsidTr="00E23C38">
        <w:trPr>
          <w:tblHeader/>
        </w:trPr>
        <w:tc>
          <w:tcPr>
            <w:tcW w:w="9016" w:type="dxa"/>
            <w:gridSpan w:val="2"/>
          </w:tcPr>
          <w:p w14:paraId="58FA000A" w14:textId="60043865" w:rsidR="00291102" w:rsidRPr="007817DC" w:rsidRDefault="002D6F18" w:rsidP="003E7297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Please provide  details</w:t>
            </w:r>
            <w:r w:rsidR="003E7297">
              <w:rPr>
                <w:rFonts w:ascii="Georgia" w:hAnsi="Georgia"/>
                <w:sz w:val="24"/>
                <w:szCs w:val="24"/>
              </w:rPr>
              <w:t xml:space="preserve"> of the organisation you are sponsoring</w:t>
            </w:r>
            <w:r>
              <w:rPr>
                <w:rFonts w:ascii="Georgia" w:hAnsi="Georgia"/>
                <w:sz w:val="24"/>
                <w:szCs w:val="24"/>
              </w:rPr>
              <w:t xml:space="preserve"> below</w:t>
            </w:r>
            <w:r w:rsidR="00A73BD1">
              <w:rPr>
                <w:rFonts w:ascii="Georgia" w:hAnsi="Georgia"/>
                <w:sz w:val="24"/>
                <w:szCs w:val="24"/>
              </w:rPr>
              <w:t xml:space="preserve"> (do not leave any fields blank)</w:t>
            </w:r>
            <w:r>
              <w:rPr>
                <w:rFonts w:ascii="Georgia" w:hAnsi="Georgia"/>
                <w:sz w:val="24"/>
                <w:szCs w:val="24"/>
              </w:rPr>
              <w:t>:</w:t>
            </w:r>
          </w:p>
        </w:tc>
      </w:tr>
      <w:tr w:rsidR="005279C6" w:rsidRPr="007817DC" w14:paraId="494E4BF6" w14:textId="77777777" w:rsidTr="00E23C38">
        <w:trPr>
          <w:trHeight w:val="580"/>
          <w:tblHeader/>
        </w:trPr>
        <w:tc>
          <w:tcPr>
            <w:tcW w:w="3397" w:type="dxa"/>
          </w:tcPr>
          <w:p w14:paraId="7F53C2EF" w14:textId="77777777" w:rsidR="005279C6" w:rsidRPr="005279C6" w:rsidRDefault="005279C6" w:rsidP="005279C6">
            <w:pPr>
              <w:spacing w:after="480" w:line="276" w:lineRule="auto"/>
              <w:rPr>
                <w:rFonts w:ascii="Georgia" w:hAnsi="Georgia"/>
                <w:b/>
                <w:sz w:val="24"/>
                <w:szCs w:val="24"/>
              </w:rPr>
            </w:pPr>
            <w:r w:rsidRPr="005279C6">
              <w:rPr>
                <w:rFonts w:ascii="Georgia" w:hAnsi="Georgia"/>
                <w:b/>
                <w:sz w:val="24"/>
                <w:szCs w:val="24"/>
              </w:rPr>
              <w:t>Organisation Name:</w:t>
            </w:r>
          </w:p>
        </w:tc>
        <w:tc>
          <w:tcPr>
            <w:tcW w:w="5619" w:type="dxa"/>
          </w:tcPr>
          <w:p w14:paraId="4B6A5511" w14:textId="3D787251" w:rsidR="005279C6" w:rsidRPr="007817DC" w:rsidRDefault="005279C6" w:rsidP="005279C6">
            <w:pPr>
              <w:spacing w:after="480" w:line="276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5279C6" w:rsidRPr="007817DC" w14:paraId="7E286C0F" w14:textId="77777777" w:rsidTr="00E23C38">
        <w:trPr>
          <w:trHeight w:val="580"/>
          <w:tblHeader/>
        </w:trPr>
        <w:tc>
          <w:tcPr>
            <w:tcW w:w="3397" w:type="dxa"/>
          </w:tcPr>
          <w:p w14:paraId="5BC4ED97" w14:textId="77777777" w:rsidR="005279C6" w:rsidRPr="005279C6" w:rsidRDefault="005279C6" w:rsidP="005279C6">
            <w:pPr>
              <w:spacing w:after="480"/>
              <w:rPr>
                <w:rFonts w:ascii="Georgia" w:hAnsi="Georgia"/>
                <w:b/>
                <w:sz w:val="24"/>
                <w:szCs w:val="24"/>
              </w:rPr>
            </w:pPr>
            <w:r w:rsidRPr="005279C6">
              <w:rPr>
                <w:rFonts w:ascii="Georgia" w:hAnsi="Georgia"/>
                <w:b/>
                <w:sz w:val="24"/>
                <w:szCs w:val="24"/>
              </w:rPr>
              <w:t>Contact Name:</w:t>
            </w:r>
          </w:p>
        </w:tc>
        <w:tc>
          <w:tcPr>
            <w:tcW w:w="5619" w:type="dxa"/>
          </w:tcPr>
          <w:p w14:paraId="2CDB8FCD" w14:textId="77777777" w:rsidR="005279C6" w:rsidRPr="007817DC" w:rsidRDefault="005279C6" w:rsidP="005279C6">
            <w:pPr>
              <w:spacing w:after="480"/>
              <w:rPr>
                <w:rFonts w:ascii="Georgia" w:hAnsi="Georgia"/>
                <w:sz w:val="24"/>
                <w:szCs w:val="24"/>
              </w:rPr>
            </w:pPr>
          </w:p>
        </w:tc>
      </w:tr>
      <w:tr w:rsidR="005279C6" w:rsidRPr="007817DC" w14:paraId="3E9BA1C7" w14:textId="77777777" w:rsidTr="00E23C38">
        <w:trPr>
          <w:trHeight w:val="580"/>
          <w:tblHeader/>
        </w:trPr>
        <w:tc>
          <w:tcPr>
            <w:tcW w:w="3397" w:type="dxa"/>
          </w:tcPr>
          <w:p w14:paraId="6FC66B51" w14:textId="77777777" w:rsidR="005279C6" w:rsidRPr="005279C6" w:rsidRDefault="004F43F6" w:rsidP="005279C6">
            <w:pPr>
              <w:spacing w:after="480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Contact Position:</w:t>
            </w:r>
          </w:p>
        </w:tc>
        <w:tc>
          <w:tcPr>
            <w:tcW w:w="5619" w:type="dxa"/>
          </w:tcPr>
          <w:p w14:paraId="2A0FE39C" w14:textId="77777777" w:rsidR="005279C6" w:rsidRPr="007817DC" w:rsidRDefault="005279C6" w:rsidP="005279C6">
            <w:pPr>
              <w:spacing w:after="480"/>
              <w:rPr>
                <w:rFonts w:ascii="Georgia" w:hAnsi="Georgia"/>
                <w:sz w:val="24"/>
                <w:szCs w:val="24"/>
              </w:rPr>
            </w:pPr>
          </w:p>
        </w:tc>
      </w:tr>
      <w:tr w:rsidR="005279C6" w:rsidRPr="007817DC" w14:paraId="704540A6" w14:textId="77777777" w:rsidTr="00E23C38">
        <w:trPr>
          <w:trHeight w:val="580"/>
          <w:tblHeader/>
        </w:trPr>
        <w:tc>
          <w:tcPr>
            <w:tcW w:w="3397" w:type="dxa"/>
          </w:tcPr>
          <w:p w14:paraId="739A1B6B" w14:textId="77777777" w:rsidR="005279C6" w:rsidRPr="005279C6" w:rsidRDefault="005279C6" w:rsidP="005279C6">
            <w:pPr>
              <w:spacing w:after="480"/>
              <w:rPr>
                <w:rFonts w:ascii="Georgia" w:hAnsi="Georgia"/>
                <w:b/>
                <w:sz w:val="24"/>
                <w:szCs w:val="24"/>
              </w:rPr>
            </w:pPr>
            <w:r w:rsidRPr="005279C6">
              <w:rPr>
                <w:rFonts w:ascii="Georgia" w:hAnsi="Georgia"/>
                <w:b/>
                <w:sz w:val="24"/>
                <w:szCs w:val="24"/>
              </w:rPr>
              <w:t>Business Email:</w:t>
            </w:r>
          </w:p>
        </w:tc>
        <w:tc>
          <w:tcPr>
            <w:tcW w:w="5619" w:type="dxa"/>
          </w:tcPr>
          <w:p w14:paraId="7A1AC6B0" w14:textId="77777777" w:rsidR="005279C6" w:rsidRPr="007817DC" w:rsidRDefault="005279C6" w:rsidP="005279C6">
            <w:pPr>
              <w:spacing w:after="480"/>
              <w:rPr>
                <w:rFonts w:ascii="Georgia" w:hAnsi="Georgia"/>
                <w:sz w:val="24"/>
                <w:szCs w:val="24"/>
              </w:rPr>
            </w:pPr>
          </w:p>
        </w:tc>
      </w:tr>
      <w:tr w:rsidR="005279C6" w:rsidRPr="007817DC" w14:paraId="60E0C791" w14:textId="77777777" w:rsidTr="00E23C38">
        <w:trPr>
          <w:trHeight w:val="580"/>
          <w:tblHeader/>
        </w:trPr>
        <w:tc>
          <w:tcPr>
            <w:tcW w:w="3397" w:type="dxa"/>
          </w:tcPr>
          <w:p w14:paraId="2BCE241B" w14:textId="77777777" w:rsidR="005279C6" w:rsidRPr="005279C6" w:rsidRDefault="005279C6" w:rsidP="005279C6">
            <w:pPr>
              <w:spacing w:after="480"/>
              <w:rPr>
                <w:rFonts w:ascii="Georgia" w:hAnsi="Georgia"/>
                <w:b/>
                <w:sz w:val="24"/>
                <w:szCs w:val="24"/>
              </w:rPr>
            </w:pPr>
            <w:r w:rsidRPr="005279C6">
              <w:rPr>
                <w:rFonts w:ascii="Georgia" w:hAnsi="Georgia"/>
                <w:b/>
                <w:sz w:val="24"/>
                <w:szCs w:val="24"/>
              </w:rPr>
              <w:t>Business Address:</w:t>
            </w:r>
          </w:p>
        </w:tc>
        <w:tc>
          <w:tcPr>
            <w:tcW w:w="5619" w:type="dxa"/>
          </w:tcPr>
          <w:p w14:paraId="1E4BE6C5" w14:textId="77777777" w:rsidR="005279C6" w:rsidRPr="007817DC" w:rsidRDefault="005279C6" w:rsidP="005279C6">
            <w:pPr>
              <w:spacing w:after="480"/>
              <w:rPr>
                <w:rFonts w:ascii="Georgia" w:hAnsi="Georgia"/>
                <w:sz w:val="24"/>
                <w:szCs w:val="24"/>
              </w:rPr>
            </w:pPr>
          </w:p>
        </w:tc>
      </w:tr>
      <w:tr w:rsidR="005279C6" w:rsidRPr="007817DC" w14:paraId="7F38E83B" w14:textId="77777777" w:rsidTr="00E23C38">
        <w:trPr>
          <w:trHeight w:val="580"/>
          <w:tblHeader/>
        </w:trPr>
        <w:tc>
          <w:tcPr>
            <w:tcW w:w="3397" w:type="dxa"/>
          </w:tcPr>
          <w:p w14:paraId="2A54E1C4" w14:textId="77777777" w:rsidR="005279C6" w:rsidRPr="005279C6" w:rsidRDefault="005279C6" w:rsidP="005279C6">
            <w:pPr>
              <w:spacing w:after="480"/>
              <w:rPr>
                <w:rFonts w:ascii="Georgia" w:hAnsi="Georgia"/>
                <w:b/>
                <w:sz w:val="24"/>
                <w:szCs w:val="24"/>
              </w:rPr>
            </w:pPr>
            <w:r w:rsidRPr="005279C6">
              <w:rPr>
                <w:rFonts w:ascii="Georgia" w:hAnsi="Georgia"/>
                <w:b/>
                <w:sz w:val="24"/>
                <w:szCs w:val="24"/>
              </w:rPr>
              <w:t>Business Phone Number:</w:t>
            </w:r>
          </w:p>
        </w:tc>
        <w:tc>
          <w:tcPr>
            <w:tcW w:w="5619" w:type="dxa"/>
          </w:tcPr>
          <w:p w14:paraId="1565D8C0" w14:textId="77777777" w:rsidR="005279C6" w:rsidRPr="007817DC" w:rsidRDefault="005279C6" w:rsidP="005279C6">
            <w:pPr>
              <w:spacing w:after="480"/>
              <w:rPr>
                <w:rFonts w:ascii="Georgia" w:hAnsi="Georgia"/>
                <w:sz w:val="24"/>
                <w:szCs w:val="24"/>
              </w:rPr>
            </w:pPr>
          </w:p>
        </w:tc>
      </w:tr>
      <w:tr w:rsidR="005279C6" w:rsidRPr="007817DC" w14:paraId="4DCD6924" w14:textId="77777777" w:rsidTr="00E23C38">
        <w:trPr>
          <w:trHeight w:val="421"/>
          <w:tblHeader/>
        </w:trPr>
        <w:tc>
          <w:tcPr>
            <w:tcW w:w="3397" w:type="dxa"/>
          </w:tcPr>
          <w:p w14:paraId="45321F43" w14:textId="77777777" w:rsidR="005279C6" w:rsidRPr="005279C6" w:rsidRDefault="005279C6" w:rsidP="005279C6">
            <w:pPr>
              <w:spacing w:after="480"/>
              <w:rPr>
                <w:rFonts w:ascii="Georgia" w:hAnsi="Georgia"/>
                <w:b/>
                <w:sz w:val="24"/>
                <w:szCs w:val="24"/>
              </w:rPr>
            </w:pPr>
            <w:r w:rsidRPr="005279C6">
              <w:rPr>
                <w:rFonts w:ascii="Georgia" w:hAnsi="Georgia"/>
                <w:b/>
                <w:sz w:val="24"/>
                <w:szCs w:val="24"/>
              </w:rPr>
              <w:t>ABN:</w:t>
            </w:r>
          </w:p>
        </w:tc>
        <w:tc>
          <w:tcPr>
            <w:tcW w:w="5619" w:type="dxa"/>
          </w:tcPr>
          <w:p w14:paraId="2EE622AF" w14:textId="77777777" w:rsidR="005279C6" w:rsidRPr="007817DC" w:rsidRDefault="005279C6" w:rsidP="005279C6">
            <w:pPr>
              <w:spacing w:after="480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5C47748D" w14:textId="77777777" w:rsidR="00EC201C" w:rsidRDefault="00EC201C">
      <w:pPr>
        <w:rPr>
          <w:i/>
          <w:iCs/>
          <w:smallCaps/>
          <w:sz w:val="24"/>
        </w:rPr>
      </w:pPr>
    </w:p>
    <w:sectPr w:rsidR="00EC201C" w:rsidSect="002D6F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812A57" w15:done="0"/>
  <w15:commentEx w15:paraId="4741F7F7" w15:done="0"/>
  <w15:commentEx w15:paraId="48D2869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26CC1" w14:textId="77777777" w:rsidR="0080457E" w:rsidRDefault="0080457E" w:rsidP="00CD50CE">
      <w:pPr>
        <w:spacing w:after="0" w:line="240" w:lineRule="auto"/>
      </w:pPr>
      <w:r>
        <w:separator/>
      </w:r>
    </w:p>
  </w:endnote>
  <w:endnote w:type="continuationSeparator" w:id="0">
    <w:p w14:paraId="50F79096" w14:textId="77777777" w:rsidR="0080457E" w:rsidRDefault="0080457E" w:rsidP="00CD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3702A" w14:textId="77777777" w:rsidR="001E6CBA" w:rsidRDefault="001E6C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B2676" w14:textId="77777777" w:rsidR="001E6CBA" w:rsidRDefault="001E6C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2696F" w14:textId="77777777" w:rsidR="001E6CBA" w:rsidRDefault="001E6C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B424A" w14:textId="77777777" w:rsidR="0080457E" w:rsidRDefault="0080457E" w:rsidP="00CD50CE">
      <w:pPr>
        <w:spacing w:after="0" w:line="240" w:lineRule="auto"/>
      </w:pPr>
      <w:r>
        <w:separator/>
      </w:r>
    </w:p>
  </w:footnote>
  <w:footnote w:type="continuationSeparator" w:id="0">
    <w:p w14:paraId="4AF85C24" w14:textId="77777777" w:rsidR="0080457E" w:rsidRDefault="0080457E" w:rsidP="00CD5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3033F" w14:textId="77777777" w:rsidR="001E6CBA" w:rsidRDefault="001E6C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6103335"/>
      <w:docPartObj>
        <w:docPartGallery w:val="Watermarks"/>
        <w:docPartUnique/>
      </w:docPartObj>
    </w:sdtPr>
    <w:sdtEndPr/>
    <w:sdtContent>
      <w:p w14:paraId="6A155B0B" w14:textId="77777777" w:rsidR="00CD50CE" w:rsidRDefault="0080457E">
        <w:pPr>
          <w:pStyle w:val="Header"/>
        </w:pPr>
        <w:r>
          <w:rPr>
            <w:noProof/>
            <w:lang w:val="en-US"/>
          </w:rPr>
          <w:pict w14:anchorId="4E20EB9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0B846" w14:textId="77777777" w:rsidR="001E6CBA" w:rsidRDefault="001E6C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571D"/>
    <w:multiLevelType w:val="hybridMultilevel"/>
    <w:tmpl w:val="69625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3032C"/>
    <w:multiLevelType w:val="hybridMultilevel"/>
    <w:tmpl w:val="AFE220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71045"/>
    <w:multiLevelType w:val="hybridMultilevel"/>
    <w:tmpl w:val="48764F32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9521C4"/>
    <w:multiLevelType w:val="hybridMultilevel"/>
    <w:tmpl w:val="BE0C8BDE"/>
    <w:lvl w:ilvl="0" w:tplc="3D0C40C8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A82FF9"/>
    <w:multiLevelType w:val="hybridMultilevel"/>
    <w:tmpl w:val="13E462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F279B"/>
    <w:multiLevelType w:val="hybridMultilevel"/>
    <w:tmpl w:val="60F28D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84E42"/>
    <w:multiLevelType w:val="hybridMultilevel"/>
    <w:tmpl w:val="210E5C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62D36"/>
    <w:multiLevelType w:val="hybridMultilevel"/>
    <w:tmpl w:val="488A47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ugh, Warren">
    <w15:presenceInfo w15:providerId="None" w15:userId="Hough, Warr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trackRevisions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45"/>
    <w:rsid w:val="000510D6"/>
    <w:rsid w:val="00090CDF"/>
    <w:rsid w:val="000A7C5B"/>
    <w:rsid w:val="000B2032"/>
    <w:rsid w:val="001034F1"/>
    <w:rsid w:val="00171645"/>
    <w:rsid w:val="001745E1"/>
    <w:rsid w:val="001C5BC6"/>
    <w:rsid w:val="001C7366"/>
    <w:rsid w:val="001E630D"/>
    <w:rsid w:val="001E6CBA"/>
    <w:rsid w:val="00291102"/>
    <w:rsid w:val="002D6F18"/>
    <w:rsid w:val="002E203C"/>
    <w:rsid w:val="002F3BDB"/>
    <w:rsid w:val="003152E6"/>
    <w:rsid w:val="00315F97"/>
    <w:rsid w:val="0035794C"/>
    <w:rsid w:val="00385AD9"/>
    <w:rsid w:val="003B2BB8"/>
    <w:rsid w:val="003C51BC"/>
    <w:rsid w:val="003D34FF"/>
    <w:rsid w:val="003E7297"/>
    <w:rsid w:val="0044427A"/>
    <w:rsid w:val="004B54CA"/>
    <w:rsid w:val="004E5CBF"/>
    <w:rsid w:val="004F43F6"/>
    <w:rsid w:val="004F4A60"/>
    <w:rsid w:val="00526068"/>
    <w:rsid w:val="005279C6"/>
    <w:rsid w:val="00546B0E"/>
    <w:rsid w:val="0056579A"/>
    <w:rsid w:val="00584265"/>
    <w:rsid w:val="005A6AE0"/>
    <w:rsid w:val="005B2137"/>
    <w:rsid w:val="005C3AA9"/>
    <w:rsid w:val="006A4CE7"/>
    <w:rsid w:val="0075004A"/>
    <w:rsid w:val="00775D8E"/>
    <w:rsid w:val="007817DC"/>
    <w:rsid w:val="00781C01"/>
    <w:rsid w:val="00785261"/>
    <w:rsid w:val="007B0256"/>
    <w:rsid w:val="0080096A"/>
    <w:rsid w:val="0080457E"/>
    <w:rsid w:val="00894C38"/>
    <w:rsid w:val="009225F0"/>
    <w:rsid w:val="0098129B"/>
    <w:rsid w:val="00A1781B"/>
    <w:rsid w:val="00A6060F"/>
    <w:rsid w:val="00A67E07"/>
    <w:rsid w:val="00A72E6B"/>
    <w:rsid w:val="00A73BD1"/>
    <w:rsid w:val="00A773A2"/>
    <w:rsid w:val="00BA2DB9"/>
    <w:rsid w:val="00BE064E"/>
    <w:rsid w:val="00BE7148"/>
    <w:rsid w:val="00C01D3E"/>
    <w:rsid w:val="00C25D9B"/>
    <w:rsid w:val="00C55994"/>
    <w:rsid w:val="00CC200A"/>
    <w:rsid w:val="00CD50CE"/>
    <w:rsid w:val="00CE4D5B"/>
    <w:rsid w:val="00D82750"/>
    <w:rsid w:val="00D96905"/>
    <w:rsid w:val="00E23C38"/>
    <w:rsid w:val="00E6248B"/>
    <w:rsid w:val="00EC201C"/>
    <w:rsid w:val="00F13B45"/>
    <w:rsid w:val="00F53777"/>
    <w:rsid w:val="00FE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170AB2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E203C"/>
    <w:pPr>
      <w:pBdr>
        <w:bottom w:val="single" w:sz="4" w:space="1" w:color="auto"/>
      </w:pBdr>
      <w:spacing w:line="240" w:lineRule="auto"/>
      <w:contextualSpacing/>
    </w:pPr>
    <w:rPr>
      <w:rFonts w:ascii="Georgia" w:eastAsiaTheme="majorEastAsia" w:hAnsi="Georg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203C"/>
    <w:rPr>
      <w:rFonts w:ascii="Georgia" w:eastAsiaTheme="majorEastAsia" w:hAnsi="Georgia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Recommendation,List Paragraph1,List Paragraph11,NFP GP Bulleted List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0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1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5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0C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D5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0CE"/>
    <w:rPr>
      <w:rFonts w:ascii="Arial" w:hAnsi="Arial"/>
    </w:rPr>
  </w:style>
  <w:style w:type="character" w:customStyle="1" w:styleId="ListParagraphChar">
    <w:name w:val="List Paragraph Char"/>
    <w:aliases w:val="Recommendation Char,List Paragraph1 Char,List Paragraph11 Char,NFP GP Bulleted List Char"/>
    <w:basedOn w:val="DefaultParagraphFont"/>
    <w:link w:val="ListParagraph"/>
    <w:uiPriority w:val="34"/>
    <w:locked/>
    <w:rsid w:val="00291102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FE56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6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6A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6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6AA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E203C"/>
    <w:pPr>
      <w:pBdr>
        <w:bottom w:val="single" w:sz="4" w:space="1" w:color="auto"/>
      </w:pBdr>
      <w:spacing w:line="240" w:lineRule="auto"/>
      <w:contextualSpacing/>
    </w:pPr>
    <w:rPr>
      <w:rFonts w:ascii="Georgia" w:eastAsiaTheme="majorEastAsia" w:hAnsi="Georg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203C"/>
    <w:rPr>
      <w:rFonts w:ascii="Georgia" w:eastAsiaTheme="majorEastAsia" w:hAnsi="Georgia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Recommendation,List Paragraph1,List Paragraph11,NFP GP Bulleted List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0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1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5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0C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D5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0CE"/>
    <w:rPr>
      <w:rFonts w:ascii="Arial" w:hAnsi="Arial"/>
    </w:rPr>
  </w:style>
  <w:style w:type="character" w:customStyle="1" w:styleId="ListParagraphChar">
    <w:name w:val="List Paragraph Char"/>
    <w:aliases w:val="Recommendation Char,List Paragraph1 Char,List Paragraph11 Char,NFP GP Bulleted List Char"/>
    <w:basedOn w:val="DefaultParagraphFont"/>
    <w:link w:val="ListParagraph"/>
    <w:uiPriority w:val="34"/>
    <w:locked/>
    <w:rsid w:val="00291102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FE56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6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6A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6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6A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3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076BD-26F0-4F70-BF9E-BD6DFFDA5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template CDFI</vt:lpstr>
    </vt:vector>
  </TitlesOfParts>
  <Company>FaHCSIA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template CDFI</dc:title>
  <dc:creator>BELLWOOD, Dina</dc:creator>
  <cp:lastModifiedBy>WORKMAN, Reid</cp:lastModifiedBy>
  <cp:revision>2</cp:revision>
  <cp:lastPrinted>2015-07-17T03:28:00Z</cp:lastPrinted>
  <dcterms:created xsi:type="dcterms:W3CDTF">2017-10-17T02:59:00Z</dcterms:created>
  <dcterms:modified xsi:type="dcterms:W3CDTF">2017-10-17T02:59:00Z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